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2F" w:rsidRPr="00CA092F" w:rsidRDefault="00CA092F" w:rsidP="00CA092F">
      <w:pPr>
        <w:rPr>
          <w:rFonts w:ascii="Verdana" w:eastAsia="Times New Roman" w:hAnsi="Verdana" w:cs="Times New Roman"/>
          <w:color w:val="000000"/>
          <w:kern w:val="0"/>
          <w:sz w:val="24"/>
          <w:szCs w:val="24"/>
          <w:lang w:eastAsia="ru-RU"/>
        </w:rPr>
      </w:pPr>
      <w:r w:rsidRPr="00CA092F">
        <w:rPr>
          <w:rFonts w:ascii="Verdana" w:eastAsia="Times New Roman" w:hAnsi="Verdana" w:cs="Times New Roman" w:hint="eastAsia"/>
          <w:color w:val="000000"/>
          <w:kern w:val="0"/>
          <w:sz w:val="24"/>
          <w:szCs w:val="24"/>
          <w:lang w:eastAsia="ru-RU"/>
        </w:rPr>
        <w:t>Ральченко</w:t>
      </w:r>
      <w:r w:rsidRPr="00CA092F">
        <w:rPr>
          <w:rFonts w:ascii="Verdana" w:eastAsia="Times New Roman" w:hAnsi="Verdana" w:cs="Times New Roman"/>
          <w:color w:val="000000"/>
          <w:kern w:val="0"/>
          <w:sz w:val="24"/>
          <w:szCs w:val="24"/>
          <w:lang w:eastAsia="ru-RU"/>
        </w:rPr>
        <w:t xml:space="preserve"> </w:t>
      </w:r>
      <w:r w:rsidRPr="00CA092F">
        <w:rPr>
          <w:rFonts w:ascii="Verdana" w:eastAsia="Times New Roman" w:hAnsi="Verdana" w:cs="Times New Roman" w:hint="eastAsia"/>
          <w:color w:val="000000"/>
          <w:kern w:val="0"/>
          <w:sz w:val="24"/>
          <w:szCs w:val="24"/>
          <w:lang w:eastAsia="ru-RU"/>
        </w:rPr>
        <w:t>Костянтин</w:t>
      </w:r>
      <w:r w:rsidRPr="00CA092F">
        <w:rPr>
          <w:rFonts w:ascii="Verdana" w:eastAsia="Times New Roman" w:hAnsi="Verdana" w:cs="Times New Roman"/>
          <w:color w:val="000000"/>
          <w:kern w:val="0"/>
          <w:sz w:val="24"/>
          <w:szCs w:val="24"/>
          <w:lang w:eastAsia="ru-RU"/>
        </w:rPr>
        <w:t xml:space="preserve"> </w:t>
      </w:r>
      <w:r w:rsidRPr="00CA092F">
        <w:rPr>
          <w:rFonts w:ascii="Verdana" w:eastAsia="Times New Roman" w:hAnsi="Verdana" w:cs="Times New Roman" w:hint="eastAsia"/>
          <w:color w:val="000000"/>
          <w:kern w:val="0"/>
          <w:sz w:val="24"/>
          <w:szCs w:val="24"/>
          <w:lang w:eastAsia="ru-RU"/>
        </w:rPr>
        <w:t>Володимирович</w:t>
      </w:r>
      <w:r w:rsidRPr="00CA092F">
        <w:rPr>
          <w:rFonts w:ascii="Verdana" w:eastAsia="Times New Roman" w:hAnsi="Verdana" w:cs="Times New Roman"/>
          <w:color w:val="000000"/>
          <w:kern w:val="0"/>
          <w:sz w:val="24"/>
          <w:szCs w:val="24"/>
          <w:lang w:eastAsia="ru-RU"/>
        </w:rPr>
        <w:t xml:space="preserve">, </w:t>
      </w:r>
      <w:r w:rsidRPr="00CA092F">
        <w:rPr>
          <w:rFonts w:ascii="Verdana" w:eastAsia="Times New Roman" w:hAnsi="Verdana" w:cs="Times New Roman" w:hint="eastAsia"/>
          <w:color w:val="000000"/>
          <w:kern w:val="0"/>
          <w:sz w:val="24"/>
          <w:szCs w:val="24"/>
          <w:lang w:eastAsia="ru-RU"/>
        </w:rPr>
        <w:t>доцент</w:t>
      </w:r>
      <w:r w:rsidRPr="00CA092F">
        <w:rPr>
          <w:rFonts w:ascii="Verdana" w:eastAsia="Times New Roman" w:hAnsi="Verdana" w:cs="Times New Roman"/>
          <w:color w:val="000000"/>
          <w:kern w:val="0"/>
          <w:sz w:val="24"/>
          <w:szCs w:val="24"/>
          <w:lang w:eastAsia="ru-RU"/>
        </w:rPr>
        <w:t xml:space="preserve"> </w:t>
      </w:r>
      <w:r w:rsidRPr="00CA092F">
        <w:rPr>
          <w:rFonts w:ascii="Verdana" w:eastAsia="Times New Roman" w:hAnsi="Verdana" w:cs="Times New Roman" w:hint="eastAsia"/>
          <w:color w:val="000000"/>
          <w:kern w:val="0"/>
          <w:sz w:val="24"/>
          <w:szCs w:val="24"/>
          <w:lang w:eastAsia="ru-RU"/>
        </w:rPr>
        <w:t>кафе</w:t>
      </w:r>
      <w:r w:rsidRPr="00CA092F">
        <w:rPr>
          <w:rFonts w:ascii="Verdana" w:eastAsia="Times New Roman" w:hAnsi="Verdana" w:cs="Times New Roman"/>
          <w:color w:val="000000"/>
          <w:kern w:val="0"/>
          <w:sz w:val="24"/>
          <w:szCs w:val="24"/>
          <w:lang w:eastAsia="ru-RU"/>
        </w:rPr>
        <w:t>&amp;shy;</w:t>
      </w:r>
      <w:r w:rsidRPr="00CA092F">
        <w:rPr>
          <w:rFonts w:ascii="Verdana" w:eastAsia="Times New Roman" w:hAnsi="Verdana" w:cs="Times New Roman" w:hint="eastAsia"/>
          <w:color w:val="000000"/>
          <w:kern w:val="0"/>
          <w:sz w:val="24"/>
          <w:szCs w:val="24"/>
          <w:lang w:eastAsia="ru-RU"/>
        </w:rPr>
        <w:t>дри</w:t>
      </w:r>
      <w:r w:rsidRPr="00CA092F">
        <w:rPr>
          <w:rFonts w:ascii="Verdana" w:eastAsia="Times New Roman" w:hAnsi="Verdana" w:cs="Times New Roman"/>
          <w:color w:val="000000"/>
          <w:kern w:val="0"/>
          <w:sz w:val="24"/>
          <w:szCs w:val="24"/>
          <w:lang w:eastAsia="ru-RU"/>
        </w:rPr>
        <w:t xml:space="preserve"> </w:t>
      </w:r>
      <w:r w:rsidRPr="00CA092F">
        <w:rPr>
          <w:rFonts w:ascii="Verdana" w:eastAsia="Times New Roman" w:hAnsi="Verdana" w:cs="Times New Roman" w:hint="eastAsia"/>
          <w:color w:val="000000"/>
          <w:kern w:val="0"/>
          <w:sz w:val="24"/>
          <w:szCs w:val="24"/>
          <w:lang w:eastAsia="ru-RU"/>
        </w:rPr>
        <w:t>теорії</w:t>
      </w:r>
      <w:r w:rsidRPr="00CA092F">
        <w:rPr>
          <w:rFonts w:ascii="Verdana" w:eastAsia="Times New Roman" w:hAnsi="Verdana" w:cs="Times New Roman"/>
          <w:color w:val="000000"/>
          <w:kern w:val="0"/>
          <w:sz w:val="24"/>
          <w:szCs w:val="24"/>
          <w:lang w:eastAsia="ru-RU"/>
        </w:rPr>
        <w:t xml:space="preserve"> </w:t>
      </w:r>
      <w:r w:rsidRPr="00CA092F">
        <w:rPr>
          <w:rFonts w:ascii="Verdana" w:eastAsia="Times New Roman" w:hAnsi="Verdana" w:cs="Times New Roman" w:hint="eastAsia"/>
          <w:color w:val="000000"/>
          <w:kern w:val="0"/>
          <w:sz w:val="24"/>
          <w:szCs w:val="24"/>
          <w:lang w:eastAsia="ru-RU"/>
        </w:rPr>
        <w:t>ймовірностей</w:t>
      </w:r>
      <w:r w:rsidRPr="00CA092F">
        <w:rPr>
          <w:rFonts w:ascii="Verdana" w:eastAsia="Times New Roman" w:hAnsi="Verdana" w:cs="Times New Roman"/>
          <w:color w:val="000000"/>
          <w:kern w:val="0"/>
          <w:sz w:val="24"/>
          <w:szCs w:val="24"/>
          <w:lang w:eastAsia="ru-RU"/>
        </w:rPr>
        <w:t xml:space="preserve">, </w:t>
      </w:r>
      <w:r w:rsidRPr="00CA092F">
        <w:rPr>
          <w:rFonts w:ascii="Verdana" w:eastAsia="Times New Roman" w:hAnsi="Verdana" w:cs="Times New Roman" w:hint="eastAsia"/>
          <w:color w:val="000000"/>
          <w:kern w:val="0"/>
          <w:sz w:val="24"/>
          <w:szCs w:val="24"/>
          <w:lang w:eastAsia="ru-RU"/>
        </w:rPr>
        <w:t>статистики</w:t>
      </w:r>
      <w:r w:rsidRPr="00CA092F">
        <w:rPr>
          <w:rFonts w:ascii="Verdana" w:eastAsia="Times New Roman" w:hAnsi="Verdana" w:cs="Times New Roman"/>
          <w:color w:val="000000"/>
          <w:kern w:val="0"/>
          <w:sz w:val="24"/>
          <w:szCs w:val="24"/>
          <w:lang w:eastAsia="ru-RU"/>
        </w:rPr>
        <w:t xml:space="preserve"> </w:t>
      </w:r>
      <w:r w:rsidRPr="00CA092F">
        <w:rPr>
          <w:rFonts w:ascii="Verdana" w:eastAsia="Times New Roman" w:hAnsi="Verdana" w:cs="Times New Roman" w:hint="eastAsia"/>
          <w:color w:val="000000"/>
          <w:kern w:val="0"/>
          <w:sz w:val="24"/>
          <w:szCs w:val="24"/>
          <w:lang w:eastAsia="ru-RU"/>
        </w:rPr>
        <w:t>та</w:t>
      </w:r>
      <w:r w:rsidRPr="00CA092F">
        <w:rPr>
          <w:rFonts w:ascii="Verdana" w:eastAsia="Times New Roman" w:hAnsi="Verdana" w:cs="Times New Roman"/>
          <w:color w:val="000000"/>
          <w:kern w:val="0"/>
          <w:sz w:val="24"/>
          <w:szCs w:val="24"/>
          <w:lang w:eastAsia="ru-RU"/>
        </w:rPr>
        <w:t xml:space="preserve"> </w:t>
      </w:r>
      <w:r w:rsidRPr="00CA092F">
        <w:rPr>
          <w:rFonts w:ascii="Verdana" w:eastAsia="Times New Roman" w:hAnsi="Verdana" w:cs="Times New Roman" w:hint="eastAsia"/>
          <w:color w:val="000000"/>
          <w:kern w:val="0"/>
          <w:sz w:val="24"/>
          <w:szCs w:val="24"/>
          <w:lang w:eastAsia="ru-RU"/>
        </w:rPr>
        <w:t>актуарної</w:t>
      </w:r>
      <w:r w:rsidRPr="00CA092F">
        <w:rPr>
          <w:rFonts w:ascii="Verdana" w:eastAsia="Times New Roman" w:hAnsi="Verdana" w:cs="Times New Roman"/>
          <w:color w:val="000000"/>
          <w:kern w:val="0"/>
          <w:sz w:val="24"/>
          <w:szCs w:val="24"/>
          <w:lang w:eastAsia="ru-RU"/>
        </w:rPr>
        <w:t xml:space="preserve"> </w:t>
      </w:r>
      <w:r w:rsidRPr="00CA092F">
        <w:rPr>
          <w:rFonts w:ascii="Verdana" w:eastAsia="Times New Roman" w:hAnsi="Verdana" w:cs="Times New Roman" w:hint="eastAsia"/>
          <w:color w:val="000000"/>
          <w:kern w:val="0"/>
          <w:sz w:val="24"/>
          <w:szCs w:val="24"/>
          <w:lang w:eastAsia="ru-RU"/>
        </w:rPr>
        <w:t>мате</w:t>
      </w:r>
      <w:r w:rsidRPr="00CA092F">
        <w:rPr>
          <w:rFonts w:ascii="Verdana" w:eastAsia="Times New Roman" w:hAnsi="Verdana" w:cs="Times New Roman"/>
          <w:color w:val="000000"/>
          <w:kern w:val="0"/>
          <w:sz w:val="24"/>
          <w:szCs w:val="24"/>
          <w:lang w:eastAsia="ru-RU"/>
        </w:rPr>
        <w:t>&amp;shy;</w:t>
      </w:r>
      <w:r w:rsidRPr="00CA092F">
        <w:rPr>
          <w:rFonts w:ascii="Verdana" w:eastAsia="Times New Roman" w:hAnsi="Verdana" w:cs="Times New Roman" w:hint="eastAsia"/>
          <w:color w:val="000000"/>
          <w:kern w:val="0"/>
          <w:sz w:val="24"/>
          <w:szCs w:val="24"/>
          <w:lang w:eastAsia="ru-RU"/>
        </w:rPr>
        <w:t>матики</w:t>
      </w:r>
      <w:r w:rsidRPr="00CA092F">
        <w:rPr>
          <w:rFonts w:ascii="Verdana" w:eastAsia="Times New Roman" w:hAnsi="Verdana" w:cs="Times New Roman"/>
          <w:color w:val="000000"/>
          <w:kern w:val="0"/>
          <w:sz w:val="24"/>
          <w:szCs w:val="24"/>
          <w:lang w:eastAsia="ru-RU"/>
        </w:rPr>
        <w:t xml:space="preserve"> </w:t>
      </w:r>
      <w:r w:rsidRPr="00CA092F">
        <w:rPr>
          <w:rFonts w:ascii="Verdana" w:eastAsia="Times New Roman" w:hAnsi="Verdana" w:cs="Times New Roman" w:hint="eastAsia"/>
          <w:color w:val="000000"/>
          <w:kern w:val="0"/>
          <w:sz w:val="24"/>
          <w:szCs w:val="24"/>
          <w:lang w:eastAsia="ru-RU"/>
        </w:rPr>
        <w:t>Київського</w:t>
      </w:r>
      <w:r w:rsidRPr="00CA092F">
        <w:rPr>
          <w:rFonts w:ascii="Verdana" w:eastAsia="Times New Roman" w:hAnsi="Verdana" w:cs="Times New Roman"/>
          <w:color w:val="000000"/>
          <w:kern w:val="0"/>
          <w:sz w:val="24"/>
          <w:szCs w:val="24"/>
          <w:lang w:eastAsia="ru-RU"/>
        </w:rPr>
        <w:t xml:space="preserve"> </w:t>
      </w:r>
      <w:r w:rsidRPr="00CA092F">
        <w:rPr>
          <w:rFonts w:ascii="Verdana" w:eastAsia="Times New Roman" w:hAnsi="Verdana" w:cs="Times New Roman" w:hint="eastAsia"/>
          <w:color w:val="000000"/>
          <w:kern w:val="0"/>
          <w:sz w:val="24"/>
          <w:szCs w:val="24"/>
          <w:lang w:eastAsia="ru-RU"/>
        </w:rPr>
        <w:t>національного</w:t>
      </w:r>
      <w:r w:rsidRPr="00CA092F">
        <w:rPr>
          <w:rFonts w:ascii="Verdana" w:eastAsia="Times New Roman" w:hAnsi="Verdana" w:cs="Times New Roman"/>
          <w:color w:val="000000"/>
          <w:kern w:val="0"/>
          <w:sz w:val="24"/>
          <w:szCs w:val="24"/>
          <w:lang w:eastAsia="ru-RU"/>
        </w:rPr>
        <w:t xml:space="preserve"> </w:t>
      </w:r>
      <w:r w:rsidRPr="00CA092F">
        <w:rPr>
          <w:rFonts w:ascii="Verdana" w:eastAsia="Times New Roman" w:hAnsi="Verdana" w:cs="Times New Roman" w:hint="eastAsia"/>
          <w:color w:val="000000"/>
          <w:kern w:val="0"/>
          <w:sz w:val="24"/>
          <w:szCs w:val="24"/>
          <w:lang w:eastAsia="ru-RU"/>
        </w:rPr>
        <w:t>університету</w:t>
      </w:r>
      <w:r w:rsidRPr="00CA092F">
        <w:rPr>
          <w:rFonts w:ascii="Verdana" w:eastAsia="Times New Roman" w:hAnsi="Verdana" w:cs="Times New Roman"/>
          <w:color w:val="000000"/>
          <w:kern w:val="0"/>
          <w:sz w:val="24"/>
          <w:szCs w:val="24"/>
          <w:lang w:eastAsia="ru-RU"/>
        </w:rPr>
        <w:t xml:space="preserve"> </w:t>
      </w:r>
      <w:r w:rsidRPr="00CA092F">
        <w:rPr>
          <w:rFonts w:ascii="Verdana" w:eastAsia="Times New Roman" w:hAnsi="Verdana" w:cs="Times New Roman" w:hint="eastAsia"/>
          <w:color w:val="000000"/>
          <w:kern w:val="0"/>
          <w:sz w:val="24"/>
          <w:szCs w:val="24"/>
          <w:lang w:eastAsia="ru-RU"/>
        </w:rPr>
        <w:t>імені</w:t>
      </w:r>
      <w:r w:rsidRPr="00CA092F">
        <w:rPr>
          <w:rFonts w:ascii="Verdana" w:eastAsia="Times New Roman" w:hAnsi="Verdana" w:cs="Times New Roman"/>
          <w:color w:val="000000"/>
          <w:kern w:val="0"/>
          <w:sz w:val="24"/>
          <w:szCs w:val="24"/>
          <w:lang w:eastAsia="ru-RU"/>
        </w:rPr>
        <w:t xml:space="preserve"> </w:t>
      </w:r>
      <w:r w:rsidRPr="00CA092F">
        <w:rPr>
          <w:rFonts w:ascii="Verdana" w:eastAsia="Times New Roman" w:hAnsi="Verdana" w:cs="Times New Roman" w:hint="eastAsia"/>
          <w:color w:val="000000"/>
          <w:kern w:val="0"/>
          <w:sz w:val="24"/>
          <w:szCs w:val="24"/>
          <w:lang w:eastAsia="ru-RU"/>
        </w:rPr>
        <w:t>Тараса</w:t>
      </w:r>
      <w:r w:rsidRPr="00CA092F">
        <w:rPr>
          <w:rFonts w:ascii="Verdana" w:eastAsia="Times New Roman" w:hAnsi="Verdana" w:cs="Times New Roman"/>
          <w:color w:val="000000"/>
          <w:kern w:val="0"/>
          <w:sz w:val="24"/>
          <w:szCs w:val="24"/>
          <w:lang w:eastAsia="ru-RU"/>
        </w:rPr>
        <w:t xml:space="preserve"> </w:t>
      </w:r>
      <w:r w:rsidRPr="00CA092F">
        <w:rPr>
          <w:rFonts w:ascii="Verdana" w:eastAsia="Times New Roman" w:hAnsi="Verdana" w:cs="Times New Roman" w:hint="eastAsia"/>
          <w:color w:val="000000"/>
          <w:kern w:val="0"/>
          <w:sz w:val="24"/>
          <w:szCs w:val="24"/>
          <w:lang w:eastAsia="ru-RU"/>
        </w:rPr>
        <w:t>Шевченка</w:t>
      </w:r>
      <w:r w:rsidRPr="00CA092F">
        <w:rPr>
          <w:rFonts w:ascii="Verdana" w:eastAsia="Times New Roman" w:hAnsi="Verdana" w:cs="Times New Roman"/>
          <w:color w:val="000000"/>
          <w:kern w:val="0"/>
          <w:sz w:val="24"/>
          <w:szCs w:val="24"/>
          <w:lang w:eastAsia="ru-RU"/>
        </w:rPr>
        <w:t>: &amp;laquo;</w:t>
      </w:r>
      <w:r w:rsidRPr="00CA092F">
        <w:rPr>
          <w:rFonts w:ascii="Verdana" w:eastAsia="Times New Roman" w:hAnsi="Verdana" w:cs="Times New Roman" w:hint="eastAsia"/>
          <w:color w:val="000000"/>
          <w:kern w:val="0"/>
          <w:sz w:val="24"/>
          <w:szCs w:val="24"/>
          <w:lang w:eastAsia="ru-RU"/>
        </w:rPr>
        <w:t>Стохастичний</w:t>
      </w:r>
      <w:r w:rsidRPr="00CA092F">
        <w:rPr>
          <w:rFonts w:ascii="Verdana" w:eastAsia="Times New Roman" w:hAnsi="Verdana" w:cs="Times New Roman"/>
          <w:color w:val="000000"/>
          <w:kern w:val="0"/>
          <w:sz w:val="24"/>
          <w:szCs w:val="24"/>
          <w:lang w:eastAsia="ru-RU"/>
        </w:rPr>
        <w:t xml:space="preserve"> </w:t>
      </w:r>
      <w:r w:rsidRPr="00CA092F">
        <w:rPr>
          <w:rFonts w:ascii="Verdana" w:eastAsia="Times New Roman" w:hAnsi="Verdana" w:cs="Times New Roman" w:hint="eastAsia"/>
          <w:color w:val="000000"/>
          <w:kern w:val="0"/>
          <w:sz w:val="24"/>
          <w:szCs w:val="24"/>
          <w:lang w:eastAsia="ru-RU"/>
        </w:rPr>
        <w:t>аналіз</w:t>
      </w:r>
      <w:r w:rsidRPr="00CA092F">
        <w:rPr>
          <w:rFonts w:ascii="Verdana" w:eastAsia="Times New Roman" w:hAnsi="Verdana" w:cs="Times New Roman"/>
          <w:color w:val="000000"/>
          <w:kern w:val="0"/>
          <w:sz w:val="24"/>
          <w:szCs w:val="24"/>
          <w:lang w:eastAsia="ru-RU"/>
        </w:rPr>
        <w:t xml:space="preserve"> </w:t>
      </w:r>
      <w:r w:rsidRPr="00CA092F">
        <w:rPr>
          <w:rFonts w:ascii="Verdana" w:eastAsia="Times New Roman" w:hAnsi="Verdana" w:cs="Times New Roman" w:hint="eastAsia"/>
          <w:color w:val="000000"/>
          <w:kern w:val="0"/>
          <w:sz w:val="24"/>
          <w:szCs w:val="24"/>
          <w:lang w:eastAsia="ru-RU"/>
        </w:rPr>
        <w:t>та</w:t>
      </w:r>
      <w:r w:rsidRPr="00CA092F">
        <w:rPr>
          <w:rFonts w:ascii="Verdana" w:eastAsia="Times New Roman" w:hAnsi="Verdana" w:cs="Times New Roman"/>
          <w:color w:val="000000"/>
          <w:kern w:val="0"/>
          <w:sz w:val="24"/>
          <w:szCs w:val="24"/>
          <w:lang w:eastAsia="ru-RU"/>
        </w:rPr>
        <w:t xml:space="preserve"> </w:t>
      </w:r>
      <w:r w:rsidRPr="00CA092F">
        <w:rPr>
          <w:rFonts w:ascii="Verdana" w:eastAsia="Times New Roman" w:hAnsi="Verdana" w:cs="Times New Roman" w:hint="eastAsia"/>
          <w:color w:val="000000"/>
          <w:kern w:val="0"/>
          <w:sz w:val="24"/>
          <w:szCs w:val="24"/>
          <w:lang w:eastAsia="ru-RU"/>
        </w:rPr>
        <w:t>статистич</w:t>
      </w:r>
      <w:r w:rsidRPr="00CA092F">
        <w:rPr>
          <w:rFonts w:ascii="Verdana" w:eastAsia="Times New Roman" w:hAnsi="Verdana" w:cs="Times New Roman"/>
          <w:color w:val="000000"/>
          <w:kern w:val="0"/>
          <w:sz w:val="24"/>
          <w:szCs w:val="24"/>
          <w:lang w:eastAsia="ru-RU"/>
        </w:rPr>
        <w:t>&amp;shy;</w:t>
      </w:r>
      <w:r w:rsidRPr="00CA092F">
        <w:rPr>
          <w:rFonts w:ascii="Verdana" w:eastAsia="Times New Roman" w:hAnsi="Verdana" w:cs="Times New Roman" w:hint="eastAsia"/>
          <w:color w:val="000000"/>
          <w:kern w:val="0"/>
          <w:sz w:val="24"/>
          <w:szCs w:val="24"/>
          <w:lang w:eastAsia="ru-RU"/>
        </w:rPr>
        <w:t>не</w:t>
      </w:r>
      <w:r w:rsidRPr="00CA092F">
        <w:rPr>
          <w:rFonts w:ascii="Verdana" w:eastAsia="Times New Roman" w:hAnsi="Verdana" w:cs="Times New Roman"/>
          <w:color w:val="000000"/>
          <w:kern w:val="0"/>
          <w:sz w:val="24"/>
          <w:szCs w:val="24"/>
          <w:lang w:eastAsia="ru-RU"/>
        </w:rPr>
        <w:t xml:space="preserve"> </w:t>
      </w:r>
      <w:r w:rsidRPr="00CA092F">
        <w:rPr>
          <w:rFonts w:ascii="Verdana" w:eastAsia="Times New Roman" w:hAnsi="Verdana" w:cs="Times New Roman" w:hint="eastAsia"/>
          <w:color w:val="000000"/>
          <w:kern w:val="0"/>
          <w:sz w:val="24"/>
          <w:szCs w:val="24"/>
          <w:lang w:eastAsia="ru-RU"/>
        </w:rPr>
        <w:t>оцінювання</w:t>
      </w:r>
      <w:r w:rsidRPr="00CA092F">
        <w:rPr>
          <w:rFonts w:ascii="Verdana" w:eastAsia="Times New Roman" w:hAnsi="Verdana" w:cs="Times New Roman"/>
          <w:color w:val="000000"/>
          <w:kern w:val="0"/>
          <w:sz w:val="24"/>
          <w:szCs w:val="24"/>
          <w:lang w:eastAsia="ru-RU"/>
        </w:rPr>
        <w:t xml:space="preserve"> </w:t>
      </w:r>
      <w:r w:rsidRPr="00CA092F">
        <w:rPr>
          <w:rFonts w:ascii="Verdana" w:eastAsia="Times New Roman" w:hAnsi="Verdana" w:cs="Times New Roman" w:hint="eastAsia"/>
          <w:color w:val="000000"/>
          <w:kern w:val="0"/>
          <w:sz w:val="24"/>
          <w:szCs w:val="24"/>
          <w:lang w:eastAsia="ru-RU"/>
        </w:rPr>
        <w:t>для</w:t>
      </w:r>
      <w:r w:rsidRPr="00CA092F">
        <w:rPr>
          <w:rFonts w:ascii="Verdana" w:eastAsia="Times New Roman" w:hAnsi="Verdana" w:cs="Times New Roman"/>
          <w:color w:val="000000"/>
          <w:kern w:val="0"/>
          <w:sz w:val="24"/>
          <w:szCs w:val="24"/>
          <w:lang w:eastAsia="ru-RU"/>
        </w:rPr>
        <w:t xml:space="preserve"> </w:t>
      </w:r>
      <w:r w:rsidRPr="00CA092F">
        <w:rPr>
          <w:rFonts w:ascii="Verdana" w:eastAsia="Times New Roman" w:hAnsi="Verdana" w:cs="Times New Roman" w:hint="eastAsia"/>
          <w:color w:val="000000"/>
          <w:kern w:val="0"/>
          <w:sz w:val="24"/>
          <w:szCs w:val="24"/>
          <w:lang w:eastAsia="ru-RU"/>
        </w:rPr>
        <w:t>дробових</w:t>
      </w:r>
      <w:r w:rsidRPr="00CA092F">
        <w:rPr>
          <w:rFonts w:ascii="Verdana" w:eastAsia="Times New Roman" w:hAnsi="Verdana" w:cs="Times New Roman"/>
          <w:color w:val="000000"/>
          <w:kern w:val="0"/>
          <w:sz w:val="24"/>
          <w:szCs w:val="24"/>
          <w:lang w:eastAsia="ru-RU"/>
        </w:rPr>
        <w:t xml:space="preserve"> </w:t>
      </w:r>
      <w:r w:rsidRPr="00CA092F">
        <w:rPr>
          <w:rFonts w:ascii="Verdana" w:eastAsia="Times New Roman" w:hAnsi="Verdana" w:cs="Times New Roman" w:hint="eastAsia"/>
          <w:color w:val="000000"/>
          <w:kern w:val="0"/>
          <w:sz w:val="24"/>
          <w:szCs w:val="24"/>
          <w:lang w:eastAsia="ru-RU"/>
        </w:rPr>
        <w:t>і</w:t>
      </w:r>
      <w:r w:rsidRPr="00CA092F">
        <w:rPr>
          <w:rFonts w:ascii="Verdana" w:eastAsia="Times New Roman" w:hAnsi="Verdana" w:cs="Times New Roman"/>
          <w:color w:val="000000"/>
          <w:kern w:val="0"/>
          <w:sz w:val="24"/>
          <w:szCs w:val="24"/>
          <w:lang w:eastAsia="ru-RU"/>
        </w:rPr>
        <w:t xml:space="preserve"> </w:t>
      </w:r>
      <w:r w:rsidRPr="00CA092F">
        <w:rPr>
          <w:rFonts w:ascii="Verdana" w:eastAsia="Times New Roman" w:hAnsi="Verdana" w:cs="Times New Roman" w:hint="eastAsia"/>
          <w:color w:val="000000"/>
          <w:kern w:val="0"/>
          <w:sz w:val="24"/>
          <w:szCs w:val="24"/>
          <w:lang w:eastAsia="ru-RU"/>
        </w:rPr>
        <w:t>споріднених</w:t>
      </w:r>
      <w:r w:rsidRPr="00CA092F">
        <w:rPr>
          <w:rFonts w:ascii="Verdana" w:eastAsia="Times New Roman" w:hAnsi="Verdana" w:cs="Times New Roman"/>
          <w:color w:val="000000"/>
          <w:kern w:val="0"/>
          <w:sz w:val="24"/>
          <w:szCs w:val="24"/>
          <w:lang w:eastAsia="ru-RU"/>
        </w:rPr>
        <w:t xml:space="preserve"> </w:t>
      </w:r>
      <w:r w:rsidRPr="00CA092F">
        <w:rPr>
          <w:rFonts w:ascii="Verdana" w:eastAsia="Times New Roman" w:hAnsi="Verdana" w:cs="Times New Roman" w:hint="eastAsia"/>
          <w:color w:val="000000"/>
          <w:kern w:val="0"/>
          <w:sz w:val="24"/>
          <w:szCs w:val="24"/>
          <w:lang w:eastAsia="ru-RU"/>
        </w:rPr>
        <w:t>процесів</w:t>
      </w:r>
      <w:r w:rsidRPr="00CA092F">
        <w:rPr>
          <w:rFonts w:ascii="Verdana" w:eastAsia="Times New Roman" w:hAnsi="Verdana" w:cs="Times New Roman"/>
          <w:color w:val="000000"/>
          <w:kern w:val="0"/>
          <w:sz w:val="24"/>
          <w:szCs w:val="24"/>
          <w:lang w:eastAsia="ru-RU"/>
        </w:rPr>
        <w:t xml:space="preserve">&amp;raquo; (01.01.05 - </w:t>
      </w:r>
      <w:r w:rsidRPr="00CA092F">
        <w:rPr>
          <w:rFonts w:ascii="Verdana" w:eastAsia="Times New Roman" w:hAnsi="Verdana" w:cs="Times New Roman" w:hint="eastAsia"/>
          <w:color w:val="000000"/>
          <w:kern w:val="0"/>
          <w:sz w:val="24"/>
          <w:szCs w:val="24"/>
          <w:lang w:eastAsia="ru-RU"/>
        </w:rPr>
        <w:t>теорія</w:t>
      </w:r>
      <w:r w:rsidRPr="00CA092F">
        <w:rPr>
          <w:rFonts w:ascii="Verdana" w:eastAsia="Times New Roman" w:hAnsi="Verdana" w:cs="Times New Roman"/>
          <w:color w:val="000000"/>
          <w:kern w:val="0"/>
          <w:sz w:val="24"/>
          <w:szCs w:val="24"/>
          <w:lang w:eastAsia="ru-RU"/>
        </w:rPr>
        <w:t xml:space="preserve"> </w:t>
      </w:r>
      <w:r w:rsidRPr="00CA092F">
        <w:rPr>
          <w:rFonts w:ascii="Verdana" w:eastAsia="Times New Roman" w:hAnsi="Verdana" w:cs="Times New Roman" w:hint="eastAsia"/>
          <w:color w:val="000000"/>
          <w:kern w:val="0"/>
          <w:sz w:val="24"/>
          <w:szCs w:val="24"/>
          <w:lang w:eastAsia="ru-RU"/>
        </w:rPr>
        <w:t>ймовірностей</w:t>
      </w:r>
      <w:r w:rsidRPr="00CA092F">
        <w:rPr>
          <w:rFonts w:ascii="Verdana" w:eastAsia="Times New Roman" w:hAnsi="Verdana" w:cs="Times New Roman"/>
          <w:color w:val="000000"/>
          <w:kern w:val="0"/>
          <w:sz w:val="24"/>
          <w:szCs w:val="24"/>
          <w:lang w:eastAsia="ru-RU"/>
        </w:rPr>
        <w:t xml:space="preserve"> </w:t>
      </w:r>
      <w:r w:rsidRPr="00CA092F">
        <w:rPr>
          <w:rFonts w:ascii="Verdana" w:eastAsia="Times New Roman" w:hAnsi="Verdana" w:cs="Times New Roman" w:hint="eastAsia"/>
          <w:color w:val="000000"/>
          <w:kern w:val="0"/>
          <w:sz w:val="24"/>
          <w:szCs w:val="24"/>
          <w:lang w:eastAsia="ru-RU"/>
        </w:rPr>
        <w:t>та</w:t>
      </w:r>
      <w:r w:rsidRPr="00CA092F">
        <w:rPr>
          <w:rFonts w:ascii="Verdana" w:eastAsia="Times New Roman" w:hAnsi="Verdana" w:cs="Times New Roman"/>
          <w:color w:val="000000"/>
          <w:kern w:val="0"/>
          <w:sz w:val="24"/>
          <w:szCs w:val="24"/>
          <w:lang w:eastAsia="ru-RU"/>
        </w:rPr>
        <w:t xml:space="preserve"> </w:t>
      </w:r>
      <w:r w:rsidRPr="00CA092F">
        <w:rPr>
          <w:rFonts w:ascii="Verdana" w:eastAsia="Times New Roman" w:hAnsi="Verdana" w:cs="Times New Roman" w:hint="eastAsia"/>
          <w:color w:val="000000"/>
          <w:kern w:val="0"/>
          <w:sz w:val="24"/>
          <w:szCs w:val="24"/>
          <w:lang w:eastAsia="ru-RU"/>
        </w:rPr>
        <w:t>математична</w:t>
      </w:r>
      <w:r w:rsidRPr="00CA092F">
        <w:rPr>
          <w:rFonts w:ascii="Verdana" w:eastAsia="Times New Roman" w:hAnsi="Verdana" w:cs="Times New Roman"/>
          <w:color w:val="000000"/>
          <w:kern w:val="0"/>
          <w:sz w:val="24"/>
          <w:szCs w:val="24"/>
          <w:lang w:eastAsia="ru-RU"/>
        </w:rPr>
        <w:t xml:space="preserve"> </w:t>
      </w:r>
      <w:r w:rsidRPr="00CA092F">
        <w:rPr>
          <w:rFonts w:ascii="Verdana" w:eastAsia="Times New Roman" w:hAnsi="Verdana" w:cs="Times New Roman" w:hint="eastAsia"/>
          <w:color w:val="000000"/>
          <w:kern w:val="0"/>
          <w:sz w:val="24"/>
          <w:szCs w:val="24"/>
          <w:lang w:eastAsia="ru-RU"/>
        </w:rPr>
        <w:t>статис</w:t>
      </w:r>
      <w:r w:rsidRPr="00CA092F">
        <w:rPr>
          <w:rFonts w:ascii="Verdana" w:eastAsia="Times New Roman" w:hAnsi="Verdana" w:cs="Times New Roman"/>
          <w:color w:val="000000"/>
          <w:kern w:val="0"/>
          <w:sz w:val="24"/>
          <w:szCs w:val="24"/>
          <w:lang w:eastAsia="ru-RU"/>
        </w:rPr>
        <w:t>&amp;shy;</w:t>
      </w:r>
      <w:r w:rsidRPr="00CA092F">
        <w:rPr>
          <w:rFonts w:ascii="Verdana" w:eastAsia="Times New Roman" w:hAnsi="Verdana" w:cs="Times New Roman" w:hint="eastAsia"/>
          <w:color w:val="000000"/>
          <w:kern w:val="0"/>
          <w:sz w:val="24"/>
          <w:szCs w:val="24"/>
          <w:lang w:eastAsia="ru-RU"/>
        </w:rPr>
        <w:t>тика</w:t>
      </w:r>
      <w:r w:rsidRPr="00CA092F">
        <w:rPr>
          <w:rFonts w:ascii="Verdana" w:eastAsia="Times New Roman" w:hAnsi="Verdana" w:cs="Times New Roman"/>
          <w:color w:val="000000"/>
          <w:kern w:val="0"/>
          <w:sz w:val="24"/>
          <w:szCs w:val="24"/>
          <w:lang w:eastAsia="ru-RU"/>
        </w:rPr>
        <w:t xml:space="preserve">). </w:t>
      </w:r>
      <w:r w:rsidRPr="00CA092F">
        <w:rPr>
          <w:rFonts w:ascii="Verdana" w:eastAsia="Times New Roman" w:hAnsi="Verdana" w:cs="Times New Roman" w:hint="eastAsia"/>
          <w:color w:val="000000"/>
          <w:kern w:val="0"/>
          <w:sz w:val="24"/>
          <w:szCs w:val="24"/>
          <w:lang w:eastAsia="ru-RU"/>
        </w:rPr>
        <w:t>Спецрада</w:t>
      </w:r>
      <w:r w:rsidRPr="00CA092F">
        <w:rPr>
          <w:rFonts w:ascii="Verdana" w:eastAsia="Times New Roman" w:hAnsi="Verdana" w:cs="Times New Roman"/>
          <w:color w:val="000000"/>
          <w:kern w:val="0"/>
          <w:sz w:val="24"/>
          <w:szCs w:val="24"/>
          <w:lang w:eastAsia="ru-RU"/>
        </w:rPr>
        <w:t xml:space="preserve"> </w:t>
      </w:r>
      <w:r w:rsidRPr="00CA092F">
        <w:rPr>
          <w:rFonts w:ascii="Verdana" w:eastAsia="Times New Roman" w:hAnsi="Verdana" w:cs="Times New Roman" w:hint="eastAsia"/>
          <w:color w:val="000000"/>
          <w:kern w:val="0"/>
          <w:sz w:val="24"/>
          <w:szCs w:val="24"/>
          <w:lang w:eastAsia="ru-RU"/>
        </w:rPr>
        <w:t>Д</w:t>
      </w:r>
      <w:r w:rsidRPr="00CA092F">
        <w:rPr>
          <w:rFonts w:ascii="Verdana" w:eastAsia="Times New Roman" w:hAnsi="Verdana" w:cs="Times New Roman"/>
          <w:color w:val="000000"/>
          <w:kern w:val="0"/>
          <w:sz w:val="24"/>
          <w:szCs w:val="24"/>
          <w:lang w:eastAsia="ru-RU"/>
        </w:rPr>
        <w:t xml:space="preserve"> 26.001.37 </w:t>
      </w:r>
      <w:r w:rsidRPr="00CA092F">
        <w:rPr>
          <w:rFonts w:ascii="Verdana" w:eastAsia="Times New Roman" w:hAnsi="Verdana" w:cs="Times New Roman" w:hint="eastAsia"/>
          <w:color w:val="000000"/>
          <w:kern w:val="0"/>
          <w:sz w:val="24"/>
          <w:szCs w:val="24"/>
          <w:lang w:eastAsia="ru-RU"/>
        </w:rPr>
        <w:t>у</w:t>
      </w:r>
      <w:r w:rsidRPr="00CA092F">
        <w:rPr>
          <w:rFonts w:ascii="Verdana" w:eastAsia="Times New Roman" w:hAnsi="Verdana" w:cs="Times New Roman"/>
          <w:color w:val="000000"/>
          <w:kern w:val="0"/>
          <w:sz w:val="24"/>
          <w:szCs w:val="24"/>
          <w:lang w:eastAsia="ru-RU"/>
        </w:rPr>
        <w:t xml:space="preserve"> </w:t>
      </w:r>
      <w:r w:rsidRPr="00CA092F">
        <w:rPr>
          <w:rFonts w:ascii="Verdana" w:eastAsia="Times New Roman" w:hAnsi="Verdana" w:cs="Times New Roman" w:hint="eastAsia"/>
          <w:color w:val="000000"/>
          <w:kern w:val="0"/>
          <w:sz w:val="24"/>
          <w:szCs w:val="24"/>
          <w:lang w:eastAsia="ru-RU"/>
        </w:rPr>
        <w:t>Київському</w:t>
      </w:r>
      <w:r w:rsidRPr="00CA092F">
        <w:rPr>
          <w:rFonts w:ascii="Verdana" w:eastAsia="Times New Roman" w:hAnsi="Verdana" w:cs="Times New Roman"/>
          <w:color w:val="000000"/>
          <w:kern w:val="0"/>
          <w:sz w:val="24"/>
          <w:szCs w:val="24"/>
          <w:lang w:eastAsia="ru-RU"/>
        </w:rPr>
        <w:t xml:space="preserve"> </w:t>
      </w:r>
      <w:r w:rsidRPr="00CA092F">
        <w:rPr>
          <w:rFonts w:ascii="Verdana" w:eastAsia="Times New Roman" w:hAnsi="Verdana" w:cs="Times New Roman" w:hint="eastAsia"/>
          <w:color w:val="000000"/>
          <w:kern w:val="0"/>
          <w:sz w:val="24"/>
          <w:szCs w:val="24"/>
          <w:lang w:eastAsia="ru-RU"/>
        </w:rPr>
        <w:t>національ</w:t>
      </w:r>
      <w:r w:rsidRPr="00CA092F">
        <w:rPr>
          <w:rFonts w:ascii="Verdana" w:eastAsia="Times New Roman" w:hAnsi="Verdana" w:cs="Times New Roman"/>
          <w:color w:val="000000"/>
          <w:kern w:val="0"/>
          <w:sz w:val="24"/>
          <w:szCs w:val="24"/>
          <w:lang w:eastAsia="ru-RU"/>
        </w:rPr>
        <w:t>&amp;shy;</w:t>
      </w:r>
      <w:r w:rsidRPr="00CA092F">
        <w:rPr>
          <w:rFonts w:ascii="Verdana" w:eastAsia="Times New Roman" w:hAnsi="Verdana" w:cs="Times New Roman" w:hint="eastAsia"/>
          <w:color w:val="000000"/>
          <w:kern w:val="0"/>
          <w:sz w:val="24"/>
          <w:szCs w:val="24"/>
          <w:lang w:eastAsia="ru-RU"/>
        </w:rPr>
        <w:t>ному</w:t>
      </w:r>
      <w:r w:rsidRPr="00CA092F">
        <w:rPr>
          <w:rFonts w:ascii="Verdana" w:eastAsia="Times New Roman" w:hAnsi="Verdana" w:cs="Times New Roman"/>
          <w:color w:val="000000"/>
          <w:kern w:val="0"/>
          <w:sz w:val="24"/>
          <w:szCs w:val="24"/>
          <w:lang w:eastAsia="ru-RU"/>
        </w:rPr>
        <w:t xml:space="preserve"> </w:t>
      </w:r>
      <w:r w:rsidRPr="00CA092F">
        <w:rPr>
          <w:rFonts w:ascii="Verdana" w:eastAsia="Times New Roman" w:hAnsi="Verdana" w:cs="Times New Roman" w:hint="eastAsia"/>
          <w:color w:val="000000"/>
          <w:kern w:val="0"/>
          <w:sz w:val="24"/>
          <w:szCs w:val="24"/>
          <w:lang w:eastAsia="ru-RU"/>
        </w:rPr>
        <w:t>університеті</w:t>
      </w:r>
      <w:r w:rsidRPr="00CA092F">
        <w:rPr>
          <w:rFonts w:ascii="Verdana" w:eastAsia="Times New Roman" w:hAnsi="Verdana" w:cs="Times New Roman"/>
          <w:color w:val="000000"/>
          <w:kern w:val="0"/>
          <w:sz w:val="24"/>
          <w:szCs w:val="24"/>
          <w:lang w:eastAsia="ru-RU"/>
        </w:rPr>
        <w:t xml:space="preserve"> </w:t>
      </w:r>
      <w:r w:rsidRPr="00CA092F">
        <w:rPr>
          <w:rFonts w:ascii="Verdana" w:eastAsia="Times New Roman" w:hAnsi="Verdana" w:cs="Times New Roman" w:hint="eastAsia"/>
          <w:color w:val="000000"/>
          <w:kern w:val="0"/>
          <w:sz w:val="24"/>
          <w:szCs w:val="24"/>
          <w:lang w:eastAsia="ru-RU"/>
        </w:rPr>
        <w:t>імені</w:t>
      </w:r>
      <w:r w:rsidRPr="00CA092F">
        <w:rPr>
          <w:rFonts w:ascii="Verdana" w:eastAsia="Times New Roman" w:hAnsi="Verdana" w:cs="Times New Roman"/>
          <w:color w:val="000000"/>
          <w:kern w:val="0"/>
          <w:sz w:val="24"/>
          <w:szCs w:val="24"/>
          <w:lang w:eastAsia="ru-RU"/>
        </w:rPr>
        <w:t xml:space="preserve"> </w:t>
      </w:r>
      <w:r w:rsidRPr="00CA092F">
        <w:rPr>
          <w:rFonts w:ascii="Verdana" w:eastAsia="Times New Roman" w:hAnsi="Verdana" w:cs="Times New Roman" w:hint="eastAsia"/>
          <w:color w:val="000000"/>
          <w:kern w:val="0"/>
          <w:sz w:val="24"/>
          <w:szCs w:val="24"/>
          <w:lang w:eastAsia="ru-RU"/>
        </w:rPr>
        <w:t>Тараса</w:t>
      </w:r>
      <w:r w:rsidRPr="00CA092F">
        <w:rPr>
          <w:rFonts w:ascii="Verdana" w:eastAsia="Times New Roman" w:hAnsi="Verdana" w:cs="Times New Roman"/>
          <w:color w:val="000000"/>
          <w:kern w:val="0"/>
          <w:sz w:val="24"/>
          <w:szCs w:val="24"/>
          <w:lang w:eastAsia="ru-RU"/>
        </w:rPr>
        <w:t xml:space="preserve"> </w:t>
      </w:r>
      <w:r w:rsidRPr="00CA092F">
        <w:rPr>
          <w:rFonts w:ascii="Verdana" w:eastAsia="Times New Roman" w:hAnsi="Verdana" w:cs="Times New Roman" w:hint="eastAsia"/>
          <w:color w:val="000000"/>
          <w:kern w:val="0"/>
          <w:sz w:val="24"/>
          <w:szCs w:val="24"/>
          <w:lang w:eastAsia="ru-RU"/>
        </w:rPr>
        <w:t>Шевченка</w:t>
      </w:r>
      <w:r w:rsidRPr="00CA092F">
        <w:rPr>
          <w:rFonts w:ascii="Verdana" w:eastAsia="Times New Roman" w:hAnsi="Verdana" w:cs="Times New Roman"/>
          <w:color w:val="000000"/>
          <w:kern w:val="0"/>
          <w:sz w:val="24"/>
          <w:szCs w:val="24"/>
          <w:lang w:eastAsia="ru-RU"/>
        </w:rPr>
        <w:t xml:space="preserve"> </w:t>
      </w:r>
      <w:r w:rsidRPr="00CA092F">
        <w:rPr>
          <w:rFonts w:ascii="Verdana" w:eastAsia="Times New Roman" w:hAnsi="Verdana" w:cs="Times New Roman" w:hint="eastAsia"/>
          <w:color w:val="000000"/>
          <w:kern w:val="0"/>
          <w:sz w:val="24"/>
          <w:szCs w:val="24"/>
          <w:lang w:eastAsia="ru-RU"/>
        </w:rPr>
        <w:t>МОН</w:t>
      </w:r>
      <w:r w:rsidRPr="00CA092F">
        <w:rPr>
          <w:rFonts w:ascii="Verdana" w:eastAsia="Times New Roman" w:hAnsi="Verdana" w:cs="Times New Roman"/>
          <w:color w:val="000000"/>
          <w:kern w:val="0"/>
          <w:sz w:val="24"/>
          <w:szCs w:val="24"/>
          <w:lang w:eastAsia="ru-RU"/>
        </w:rPr>
        <w:t xml:space="preserve"> </w:t>
      </w:r>
      <w:r w:rsidRPr="00CA092F">
        <w:rPr>
          <w:rFonts w:ascii="Verdana" w:eastAsia="Times New Roman" w:hAnsi="Verdana" w:cs="Times New Roman" w:hint="eastAsia"/>
          <w:color w:val="000000"/>
          <w:kern w:val="0"/>
          <w:sz w:val="24"/>
          <w:szCs w:val="24"/>
          <w:lang w:eastAsia="ru-RU"/>
        </w:rPr>
        <w:t>України</w:t>
      </w:r>
    </w:p>
    <w:p w:rsidR="00CA092F" w:rsidRPr="00CA092F" w:rsidRDefault="00CA092F" w:rsidP="00CA092F">
      <w:pPr>
        <w:rPr>
          <w:rFonts w:ascii="Verdana" w:eastAsia="Times New Roman" w:hAnsi="Verdana" w:cs="Times New Roman"/>
          <w:color w:val="000000"/>
          <w:kern w:val="0"/>
          <w:sz w:val="24"/>
          <w:szCs w:val="24"/>
          <w:lang w:eastAsia="ru-RU"/>
        </w:rPr>
      </w:pPr>
    </w:p>
    <w:p w:rsidR="00CA092F" w:rsidRPr="00CA092F" w:rsidRDefault="00CA092F" w:rsidP="00CA092F">
      <w:pPr>
        <w:rPr>
          <w:rFonts w:ascii="Verdana" w:eastAsia="Times New Roman" w:hAnsi="Verdana" w:cs="Times New Roman"/>
          <w:color w:val="000000"/>
          <w:kern w:val="0"/>
          <w:sz w:val="24"/>
          <w:szCs w:val="24"/>
          <w:lang w:eastAsia="ru-RU"/>
        </w:rPr>
      </w:pPr>
    </w:p>
    <w:p w:rsidR="00CA092F" w:rsidRPr="00CA092F" w:rsidRDefault="00CA092F" w:rsidP="00CA092F">
      <w:pPr>
        <w:rPr>
          <w:rFonts w:ascii="Verdana" w:eastAsia="Times New Roman" w:hAnsi="Verdana" w:cs="Times New Roman"/>
          <w:color w:val="000000"/>
          <w:kern w:val="0"/>
          <w:sz w:val="24"/>
          <w:szCs w:val="24"/>
          <w:lang w:eastAsia="ru-RU"/>
        </w:rPr>
      </w:pPr>
    </w:p>
    <w:p w:rsidR="00CA092F" w:rsidRPr="00CA092F" w:rsidRDefault="00CA092F" w:rsidP="00CA092F">
      <w:pPr>
        <w:rPr>
          <w:rFonts w:ascii="Verdana" w:eastAsia="Times New Roman" w:hAnsi="Verdana" w:cs="Times New Roman"/>
          <w:color w:val="000000"/>
          <w:kern w:val="0"/>
          <w:sz w:val="24"/>
          <w:szCs w:val="24"/>
          <w:lang w:eastAsia="ru-RU"/>
        </w:rPr>
      </w:pPr>
    </w:p>
    <w:p w:rsidR="00CA092F" w:rsidRPr="00CA092F" w:rsidRDefault="00CA092F" w:rsidP="00CA092F">
      <w:pPr>
        <w:rPr>
          <w:rFonts w:ascii="Verdana" w:eastAsia="Times New Roman" w:hAnsi="Verdana" w:cs="Times New Roman"/>
          <w:color w:val="000000"/>
          <w:kern w:val="0"/>
          <w:sz w:val="24"/>
          <w:szCs w:val="24"/>
          <w:lang w:eastAsia="ru-RU"/>
        </w:rPr>
      </w:pPr>
      <w:r w:rsidRPr="00CA092F">
        <w:rPr>
          <w:rFonts w:ascii="Verdana" w:eastAsia="Times New Roman" w:hAnsi="Verdana" w:cs="Times New Roman" w:hint="eastAsia"/>
          <w:color w:val="000000"/>
          <w:kern w:val="0"/>
          <w:sz w:val="24"/>
          <w:szCs w:val="24"/>
          <w:lang w:eastAsia="ru-RU"/>
        </w:rPr>
        <w:t>Київський</w:t>
      </w:r>
      <w:r w:rsidRPr="00CA092F">
        <w:rPr>
          <w:rFonts w:ascii="Verdana" w:eastAsia="Times New Roman" w:hAnsi="Verdana" w:cs="Times New Roman"/>
          <w:color w:val="000000"/>
          <w:kern w:val="0"/>
          <w:sz w:val="24"/>
          <w:szCs w:val="24"/>
          <w:lang w:eastAsia="ru-RU"/>
        </w:rPr>
        <w:t xml:space="preserve"> </w:t>
      </w:r>
      <w:r w:rsidRPr="00CA092F">
        <w:rPr>
          <w:rFonts w:ascii="Verdana" w:eastAsia="Times New Roman" w:hAnsi="Verdana" w:cs="Times New Roman" w:hint="eastAsia"/>
          <w:color w:val="000000"/>
          <w:kern w:val="0"/>
          <w:sz w:val="24"/>
          <w:szCs w:val="24"/>
          <w:lang w:eastAsia="ru-RU"/>
        </w:rPr>
        <w:t>нац</w:t>
      </w:r>
      <w:r w:rsidRPr="00CA092F">
        <w:rPr>
          <w:rFonts w:ascii="Verdana" w:eastAsia="Times New Roman" w:hAnsi="Verdana" w:cs="Times New Roman"/>
          <w:color w:val="000000"/>
          <w:kern w:val="0"/>
          <w:sz w:val="24"/>
          <w:szCs w:val="24"/>
          <w:lang w:eastAsia="ru-RU"/>
        </w:rPr>
        <w:t>i</w:t>
      </w:r>
      <w:r w:rsidRPr="00CA092F">
        <w:rPr>
          <w:rFonts w:ascii="Verdana" w:eastAsia="Times New Roman" w:hAnsi="Verdana" w:cs="Times New Roman" w:hint="eastAsia"/>
          <w:color w:val="000000"/>
          <w:kern w:val="0"/>
          <w:sz w:val="24"/>
          <w:szCs w:val="24"/>
          <w:lang w:eastAsia="ru-RU"/>
        </w:rPr>
        <w:t>ональний</w:t>
      </w:r>
      <w:r w:rsidRPr="00CA092F">
        <w:rPr>
          <w:rFonts w:ascii="Verdana" w:eastAsia="Times New Roman" w:hAnsi="Verdana" w:cs="Times New Roman"/>
          <w:color w:val="000000"/>
          <w:kern w:val="0"/>
          <w:sz w:val="24"/>
          <w:szCs w:val="24"/>
          <w:lang w:eastAsia="ru-RU"/>
        </w:rPr>
        <w:t xml:space="preserve"> </w:t>
      </w:r>
      <w:r w:rsidRPr="00CA092F">
        <w:rPr>
          <w:rFonts w:ascii="Verdana" w:eastAsia="Times New Roman" w:hAnsi="Verdana" w:cs="Times New Roman" w:hint="eastAsia"/>
          <w:color w:val="000000"/>
          <w:kern w:val="0"/>
          <w:sz w:val="24"/>
          <w:szCs w:val="24"/>
          <w:lang w:eastAsia="ru-RU"/>
        </w:rPr>
        <w:t>ун</w:t>
      </w:r>
      <w:r w:rsidRPr="00CA092F">
        <w:rPr>
          <w:rFonts w:ascii="Verdana" w:eastAsia="Times New Roman" w:hAnsi="Verdana" w:cs="Times New Roman"/>
          <w:color w:val="000000"/>
          <w:kern w:val="0"/>
          <w:sz w:val="24"/>
          <w:szCs w:val="24"/>
          <w:lang w:eastAsia="ru-RU"/>
        </w:rPr>
        <w:t>i</w:t>
      </w:r>
      <w:r w:rsidRPr="00CA092F">
        <w:rPr>
          <w:rFonts w:ascii="Verdana" w:eastAsia="Times New Roman" w:hAnsi="Verdana" w:cs="Times New Roman" w:hint="eastAsia"/>
          <w:color w:val="000000"/>
          <w:kern w:val="0"/>
          <w:sz w:val="24"/>
          <w:szCs w:val="24"/>
          <w:lang w:eastAsia="ru-RU"/>
        </w:rPr>
        <w:t>верситет</w:t>
      </w:r>
      <w:r w:rsidRPr="00CA092F">
        <w:rPr>
          <w:rFonts w:ascii="Verdana" w:eastAsia="Times New Roman" w:hAnsi="Verdana" w:cs="Times New Roman"/>
          <w:color w:val="000000"/>
          <w:kern w:val="0"/>
          <w:sz w:val="24"/>
          <w:szCs w:val="24"/>
          <w:lang w:eastAsia="ru-RU"/>
        </w:rPr>
        <w:t xml:space="preserve"> i</w:t>
      </w:r>
      <w:r w:rsidRPr="00CA092F">
        <w:rPr>
          <w:rFonts w:ascii="Verdana" w:eastAsia="Times New Roman" w:hAnsi="Verdana" w:cs="Times New Roman" w:hint="eastAsia"/>
          <w:color w:val="000000"/>
          <w:kern w:val="0"/>
          <w:sz w:val="24"/>
          <w:szCs w:val="24"/>
          <w:lang w:eastAsia="ru-RU"/>
        </w:rPr>
        <w:t>мен</w:t>
      </w:r>
      <w:r w:rsidRPr="00CA092F">
        <w:rPr>
          <w:rFonts w:ascii="Verdana" w:eastAsia="Times New Roman" w:hAnsi="Verdana" w:cs="Times New Roman"/>
          <w:color w:val="000000"/>
          <w:kern w:val="0"/>
          <w:sz w:val="24"/>
          <w:szCs w:val="24"/>
          <w:lang w:eastAsia="ru-RU"/>
        </w:rPr>
        <w:t xml:space="preserve">i </w:t>
      </w:r>
      <w:r w:rsidRPr="00CA092F">
        <w:rPr>
          <w:rFonts w:ascii="Verdana" w:eastAsia="Times New Roman" w:hAnsi="Verdana" w:cs="Times New Roman" w:hint="eastAsia"/>
          <w:color w:val="000000"/>
          <w:kern w:val="0"/>
          <w:sz w:val="24"/>
          <w:szCs w:val="24"/>
          <w:lang w:eastAsia="ru-RU"/>
        </w:rPr>
        <w:t>Тараса</w:t>
      </w:r>
      <w:r w:rsidRPr="00CA092F">
        <w:rPr>
          <w:rFonts w:ascii="Verdana" w:eastAsia="Times New Roman" w:hAnsi="Verdana" w:cs="Times New Roman"/>
          <w:color w:val="000000"/>
          <w:kern w:val="0"/>
          <w:sz w:val="24"/>
          <w:szCs w:val="24"/>
          <w:lang w:eastAsia="ru-RU"/>
        </w:rPr>
        <w:t xml:space="preserve"> </w:t>
      </w:r>
      <w:r w:rsidRPr="00CA092F">
        <w:rPr>
          <w:rFonts w:ascii="Verdana" w:eastAsia="Times New Roman" w:hAnsi="Verdana" w:cs="Times New Roman" w:hint="eastAsia"/>
          <w:color w:val="000000"/>
          <w:kern w:val="0"/>
          <w:sz w:val="24"/>
          <w:szCs w:val="24"/>
          <w:lang w:eastAsia="ru-RU"/>
        </w:rPr>
        <w:t>Шевченка</w:t>
      </w:r>
    </w:p>
    <w:p w:rsidR="00CA092F" w:rsidRPr="00CA092F" w:rsidRDefault="00CA092F" w:rsidP="00CA092F">
      <w:pPr>
        <w:rPr>
          <w:rFonts w:ascii="Verdana" w:eastAsia="Times New Roman" w:hAnsi="Verdana" w:cs="Times New Roman"/>
          <w:color w:val="000000"/>
          <w:kern w:val="0"/>
          <w:sz w:val="24"/>
          <w:szCs w:val="24"/>
          <w:lang w:eastAsia="ru-RU"/>
        </w:rPr>
      </w:pPr>
      <w:r w:rsidRPr="00CA092F">
        <w:rPr>
          <w:rFonts w:ascii="Verdana" w:eastAsia="Times New Roman" w:hAnsi="Verdana" w:cs="Times New Roman" w:hint="eastAsia"/>
          <w:color w:val="000000"/>
          <w:kern w:val="0"/>
          <w:sz w:val="24"/>
          <w:szCs w:val="24"/>
          <w:lang w:eastAsia="ru-RU"/>
        </w:rPr>
        <w:t>М</w:t>
      </w:r>
      <w:r w:rsidRPr="00CA092F">
        <w:rPr>
          <w:rFonts w:ascii="Verdana" w:eastAsia="Times New Roman" w:hAnsi="Verdana" w:cs="Times New Roman"/>
          <w:color w:val="000000"/>
          <w:kern w:val="0"/>
          <w:sz w:val="24"/>
          <w:szCs w:val="24"/>
          <w:lang w:eastAsia="ru-RU"/>
        </w:rPr>
        <w:t>i</w:t>
      </w:r>
      <w:r w:rsidRPr="00CA092F">
        <w:rPr>
          <w:rFonts w:ascii="Verdana" w:eastAsia="Times New Roman" w:hAnsi="Verdana" w:cs="Times New Roman" w:hint="eastAsia"/>
          <w:color w:val="000000"/>
          <w:kern w:val="0"/>
          <w:sz w:val="24"/>
          <w:szCs w:val="24"/>
          <w:lang w:eastAsia="ru-RU"/>
        </w:rPr>
        <w:t>н</w:t>
      </w:r>
      <w:r w:rsidRPr="00CA092F">
        <w:rPr>
          <w:rFonts w:ascii="Verdana" w:eastAsia="Times New Roman" w:hAnsi="Verdana" w:cs="Times New Roman"/>
          <w:color w:val="000000"/>
          <w:kern w:val="0"/>
          <w:sz w:val="24"/>
          <w:szCs w:val="24"/>
          <w:lang w:eastAsia="ru-RU"/>
        </w:rPr>
        <w:t>i</w:t>
      </w:r>
      <w:r w:rsidRPr="00CA092F">
        <w:rPr>
          <w:rFonts w:ascii="Verdana" w:eastAsia="Times New Roman" w:hAnsi="Verdana" w:cs="Times New Roman" w:hint="eastAsia"/>
          <w:color w:val="000000"/>
          <w:kern w:val="0"/>
          <w:sz w:val="24"/>
          <w:szCs w:val="24"/>
          <w:lang w:eastAsia="ru-RU"/>
        </w:rPr>
        <w:t>стерство</w:t>
      </w:r>
      <w:r w:rsidRPr="00CA092F">
        <w:rPr>
          <w:rFonts w:ascii="Verdana" w:eastAsia="Times New Roman" w:hAnsi="Verdana" w:cs="Times New Roman"/>
          <w:color w:val="000000"/>
          <w:kern w:val="0"/>
          <w:sz w:val="24"/>
          <w:szCs w:val="24"/>
          <w:lang w:eastAsia="ru-RU"/>
        </w:rPr>
        <w:t xml:space="preserve"> </w:t>
      </w:r>
      <w:r w:rsidRPr="00CA092F">
        <w:rPr>
          <w:rFonts w:ascii="Verdana" w:eastAsia="Times New Roman" w:hAnsi="Verdana" w:cs="Times New Roman" w:hint="eastAsia"/>
          <w:color w:val="000000"/>
          <w:kern w:val="0"/>
          <w:sz w:val="24"/>
          <w:szCs w:val="24"/>
          <w:lang w:eastAsia="ru-RU"/>
        </w:rPr>
        <w:t>осв</w:t>
      </w:r>
      <w:r w:rsidRPr="00CA092F">
        <w:rPr>
          <w:rFonts w:ascii="Verdana" w:eastAsia="Times New Roman" w:hAnsi="Verdana" w:cs="Times New Roman"/>
          <w:color w:val="000000"/>
          <w:kern w:val="0"/>
          <w:sz w:val="24"/>
          <w:szCs w:val="24"/>
          <w:lang w:eastAsia="ru-RU"/>
        </w:rPr>
        <w:t>i</w:t>
      </w:r>
      <w:r w:rsidRPr="00CA092F">
        <w:rPr>
          <w:rFonts w:ascii="Verdana" w:eastAsia="Times New Roman" w:hAnsi="Verdana" w:cs="Times New Roman" w:hint="eastAsia"/>
          <w:color w:val="000000"/>
          <w:kern w:val="0"/>
          <w:sz w:val="24"/>
          <w:szCs w:val="24"/>
          <w:lang w:eastAsia="ru-RU"/>
        </w:rPr>
        <w:t>ти</w:t>
      </w:r>
      <w:r w:rsidRPr="00CA092F">
        <w:rPr>
          <w:rFonts w:ascii="Verdana" w:eastAsia="Times New Roman" w:hAnsi="Verdana" w:cs="Times New Roman"/>
          <w:color w:val="000000"/>
          <w:kern w:val="0"/>
          <w:sz w:val="24"/>
          <w:szCs w:val="24"/>
          <w:lang w:eastAsia="ru-RU"/>
        </w:rPr>
        <w:t xml:space="preserve"> i </w:t>
      </w:r>
      <w:r w:rsidRPr="00CA092F">
        <w:rPr>
          <w:rFonts w:ascii="Verdana" w:eastAsia="Times New Roman" w:hAnsi="Verdana" w:cs="Times New Roman" w:hint="eastAsia"/>
          <w:color w:val="000000"/>
          <w:kern w:val="0"/>
          <w:sz w:val="24"/>
          <w:szCs w:val="24"/>
          <w:lang w:eastAsia="ru-RU"/>
        </w:rPr>
        <w:t>науки</w:t>
      </w:r>
      <w:r w:rsidRPr="00CA092F">
        <w:rPr>
          <w:rFonts w:ascii="Verdana" w:eastAsia="Times New Roman" w:hAnsi="Verdana" w:cs="Times New Roman"/>
          <w:color w:val="000000"/>
          <w:kern w:val="0"/>
          <w:sz w:val="24"/>
          <w:szCs w:val="24"/>
          <w:lang w:eastAsia="ru-RU"/>
        </w:rPr>
        <w:t xml:space="preserve"> </w:t>
      </w:r>
      <w:r w:rsidRPr="00CA092F">
        <w:rPr>
          <w:rFonts w:ascii="Verdana" w:eastAsia="Times New Roman" w:hAnsi="Verdana" w:cs="Times New Roman" w:hint="eastAsia"/>
          <w:color w:val="000000"/>
          <w:kern w:val="0"/>
          <w:sz w:val="24"/>
          <w:szCs w:val="24"/>
          <w:lang w:eastAsia="ru-RU"/>
        </w:rPr>
        <w:t>України</w:t>
      </w:r>
    </w:p>
    <w:p w:rsidR="00CA092F" w:rsidRPr="00CA092F" w:rsidRDefault="00CA092F" w:rsidP="00CA092F">
      <w:pPr>
        <w:rPr>
          <w:rFonts w:ascii="Verdana" w:eastAsia="Times New Roman" w:hAnsi="Verdana" w:cs="Times New Roman"/>
          <w:color w:val="000000"/>
          <w:kern w:val="0"/>
          <w:sz w:val="24"/>
          <w:szCs w:val="24"/>
          <w:lang w:eastAsia="ru-RU"/>
        </w:rPr>
      </w:pPr>
      <w:r w:rsidRPr="00CA092F">
        <w:rPr>
          <w:rFonts w:ascii="Verdana" w:eastAsia="Times New Roman" w:hAnsi="Verdana" w:cs="Times New Roman" w:hint="eastAsia"/>
          <w:color w:val="000000"/>
          <w:kern w:val="0"/>
          <w:sz w:val="24"/>
          <w:szCs w:val="24"/>
          <w:lang w:eastAsia="ru-RU"/>
        </w:rPr>
        <w:t>Київський</w:t>
      </w:r>
      <w:r w:rsidRPr="00CA092F">
        <w:rPr>
          <w:rFonts w:ascii="Verdana" w:eastAsia="Times New Roman" w:hAnsi="Verdana" w:cs="Times New Roman"/>
          <w:color w:val="000000"/>
          <w:kern w:val="0"/>
          <w:sz w:val="24"/>
          <w:szCs w:val="24"/>
          <w:lang w:eastAsia="ru-RU"/>
        </w:rPr>
        <w:t xml:space="preserve"> </w:t>
      </w:r>
      <w:r w:rsidRPr="00CA092F">
        <w:rPr>
          <w:rFonts w:ascii="Verdana" w:eastAsia="Times New Roman" w:hAnsi="Verdana" w:cs="Times New Roman" w:hint="eastAsia"/>
          <w:color w:val="000000"/>
          <w:kern w:val="0"/>
          <w:sz w:val="24"/>
          <w:szCs w:val="24"/>
          <w:lang w:eastAsia="ru-RU"/>
        </w:rPr>
        <w:t>нац</w:t>
      </w:r>
      <w:r w:rsidRPr="00CA092F">
        <w:rPr>
          <w:rFonts w:ascii="Verdana" w:eastAsia="Times New Roman" w:hAnsi="Verdana" w:cs="Times New Roman"/>
          <w:color w:val="000000"/>
          <w:kern w:val="0"/>
          <w:sz w:val="24"/>
          <w:szCs w:val="24"/>
          <w:lang w:eastAsia="ru-RU"/>
        </w:rPr>
        <w:t>i</w:t>
      </w:r>
      <w:r w:rsidRPr="00CA092F">
        <w:rPr>
          <w:rFonts w:ascii="Verdana" w:eastAsia="Times New Roman" w:hAnsi="Verdana" w:cs="Times New Roman" w:hint="eastAsia"/>
          <w:color w:val="000000"/>
          <w:kern w:val="0"/>
          <w:sz w:val="24"/>
          <w:szCs w:val="24"/>
          <w:lang w:eastAsia="ru-RU"/>
        </w:rPr>
        <w:t>ональний</w:t>
      </w:r>
      <w:r w:rsidRPr="00CA092F">
        <w:rPr>
          <w:rFonts w:ascii="Verdana" w:eastAsia="Times New Roman" w:hAnsi="Verdana" w:cs="Times New Roman"/>
          <w:color w:val="000000"/>
          <w:kern w:val="0"/>
          <w:sz w:val="24"/>
          <w:szCs w:val="24"/>
          <w:lang w:eastAsia="ru-RU"/>
        </w:rPr>
        <w:t xml:space="preserve"> </w:t>
      </w:r>
      <w:r w:rsidRPr="00CA092F">
        <w:rPr>
          <w:rFonts w:ascii="Verdana" w:eastAsia="Times New Roman" w:hAnsi="Verdana" w:cs="Times New Roman" w:hint="eastAsia"/>
          <w:color w:val="000000"/>
          <w:kern w:val="0"/>
          <w:sz w:val="24"/>
          <w:szCs w:val="24"/>
          <w:lang w:eastAsia="ru-RU"/>
        </w:rPr>
        <w:t>ун</w:t>
      </w:r>
      <w:r w:rsidRPr="00CA092F">
        <w:rPr>
          <w:rFonts w:ascii="Verdana" w:eastAsia="Times New Roman" w:hAnsi="Verdana" w:cs="Times New Roman"/>
          <w:color w:val="000000"/>
          <w:kern w:val="0"/>
          <w:sz w:val="24"/>
          <w:szCs w:val="24"/>
          <w:lang w:eastAsia="ru-RU"/>
        </w:rPr>
        <w:t>i</w:t>
      </w:r>
      <w:r w:rsidRPr="00CA092F">
        <w:rPr>
          <w:rFonts w:ascii="Verdana" w:eastAsia="Times New Roman" w:hAnsi="Verdana" w:cs="Times New Roman" w:hint="eastAsia"/>
          <w:color w:val="000000"/>
          <w:kern w:val="0"/>
          <w:sz w:val="24"/>
          <w:szCs w:val="24"/>
          <w:lang w:eastAsia="ru-RU"/>
        </w:rPr>
        <w:t>верситет</w:t>
      </w:r>
      <w:r w:rsidRPr="00CA092F">
        <w:rPr>
          <w:rFonts w:ascii="Verdana" w:eastAsia="Times New Roman" w:hAnsi="Verdana" w:cs="Times New Roman"/>
          <w:color w:val="000000"/>
          <w:kern w:val="0"/>
          <w:sz w:val="24"/>
          <w:szCs w:val="24"/>
          <w:lang w:eastAsia="ru-RU"/>
        </w:rPr>
        <w:t xml:space="preserve"> i</w:t>
      </w:r>
      <w:r w:rsidRPr="00CA092F">
        <w:rPr>
          <w:rFonts w:ascii="Verdana" w:eastAsia="Times New Roman" w:hAnsi="Verdana" w:cs="Times New Roman" w:hint="eastAsia"/>
          <w:color w:val="000000"/>
          <w:kern w:val="0"/>
          <w:sz w:val="24"/>
          <w:szCs w:val="24"/>
          <w:lang w:eastAsia="ru-RU"/>
        </w:rPr>
        <w:t>мен</w:t>
      </w:r>
      <w:r w:rsidRPr="00CA092F">
        <w:rPr>
          <w:rFonts w:ascii="Verdana" w:eastAsia="Times New Roman" w:hAnsi="Verdana" w:cs="Times New Roman"/>
          <w:color w:val="000000"/>
          <w:kern w:val="0"/>
          <w:sz w:val="24"/>
          <w:szCs w:val="24"/>
          <w:lang w:eastAsia="ru-RU"/>
        </w:rPr>
        <w:t xml:space="preserve">i </w:t>
      </w:r>
      <w:r w:rsidRPr="00CA092F">
        <w:rPr>
          <w:rFonts w:ascii="Verdana" w:eastAsia="Times New Roman" w:hAnsi="Verdana" w:cs="Times New Roman" w:hint="eastAsia"/>
          <w:color w:val="000000"/>
          <w:kern w:val="0"/>
          <w:sz w:val="24"/>
          <w:szCs w:val="24"/>
          <w:lang w:eastAsia="ru-RU"/>
        </w:rPr>
        <w:t>Тараса</w:t>
      </w:r>
      <w:r w:rsidRPr="00CA092F">
        <w:rPr>
          <w:rFonts w:ascii="Verdana" w:eastAsia="Times New Roman" w:hAnsi="Verdana" w:cs="Times New Roman"/>
          <w:color w:val="000000"/>
          <w:kern w:val="0"/>
          <w:sz w:val="24"/>
          <w:szCs w:val="24"/>
          <w:lang w:eastAsia="ru-RU"/>
        </w:rPr>
        <w:t xml:space="preserve"> </w:t>
      </w:r>
      <w:r w:rsidRPr="00CA092F">
        <w:rPr>
          <w:rFonts w:ascii="Verdana" w:eastAsia="Times New Roman" w:hAnsi="Verdana" w:cs="Times New Roman" w:hint="eastAsia"/>
          <w:color w:val="000000"/>
          <w:kern w:val="0"/>
          <w:sz w:val="24"/>
          <w:szCs w:val="24"/>
          <w:lang w:eastAsia="ru-RU"/>
        </w:rPr>
        <w:t>Шевченка</w:t>
      </w:r>
    </w:p>
    <w:p w:rsidR="00CA092F" w:rsidRPr="00CA092F" w:rsidRDefault="00CA092F" w:rsidP="00CA092F">
      <w:pPr>
        <w:rPr>
          <w:rFonts w:ascii="Verdana" w:eastAsia="Times New Roman" w:hAnsi="Verdana" w:cs="Times New Roman"/>
          <w:color w:val="000000"/>
          <w:kern w:val="0"/>
          <w:sz w:val="24"/>
          <w:szCs w:val="24"/>
          <w:lang w:eastAsia="ru-RU"/>
        </w:rPr>
      </w:pPr>
      <w:r w:rsidRPr="00CA092F">
        <w:rPr>
          <w:rFonts w:ascii="Verdana" w:eastAsia="Times New Roman" w:hAnsi="Verdana" w:cs="Times New Roman" w:hint="eastAsia"/>
          <w:color w:val="000000"/>
          <w:kern w:val="0"/>
          <w:sz w:val="24"/>
          <w:szCs w:val="24"/>
          <w:lang w:eastAsia="ru-RU"/>
        </w:rPr>
        <w:t>М</w:t>
      </w:r>
      <w:r w:rsidRPr="00CA092F">
        <w:rPr>
          <w:rFonts w:ascii="Verdana" w:eastAsia="Times New Roman" w:hAnsi="Verdana" w:cs="Times New Roman"/>
          <w:color w:val="000000"/>
          <w:kern w:val="0"/>
          <w:sz w:val="24"/>
          <w:szCs w:val="24"/>
          <w:lang w:eastAsia="ru-RU"/>
        </w:rPr>
        <w:t>i</w:t>
      </w:r>
      <w:r w:rsidRPr="00CA092F">
        <w:rPr>
          <w:rFonts w:ascii="Verdana" w:eastAsia="Times New Roman" w:hAnsi="Verdana" w:cs="Times New Roman" w:hint="eastAsia"/>
          <w:color w:val="000000"/>
          <w:kern w:val="0"/>
          <w:sz w:val="24"/>
          <w:szCs w:val="24"/>
          <w:lang w:eastAsia="ru-RU"/>
        </w:rPr>
        <w:t>н</w:t>
      </w:r>
      <w:r w:rsidRPr="00CA092F">
        <w:rPr>
          <w:rFonts w:ascii="Verdana" w:eastAsia="Times New Roman" w:hAnsi="Verdana" w:cs="Times New Roman"/>
          <w:color w:val="000000"/>
          <w:kern w:val="0"/>
          <w:sz w:val="24"/>
          <w:szCs w:val="24"/>
          <w:lang w:eastAsia="ru-RU"/>
        </w:rPr>
        <w:t>i</w:t>
      </w:r>
      <w:r w:rsidRPr="00CA092F">
        <w:rPr>
          <w:rFonts w:ascii="Verdana" w:eastAsia="Times New Roman" w:hAnsi="Verdana" w:cs="Times New Roman" w:hint="eastAsia"/>
          <w:color w:val="000000"/>
          <w:kern w:val="0"/>
          <w:sz w:val="24"/>
          <w:szCs w:val="24"/>
          <w:lang w:eastAsia="ru-RU"/>
        </w:rPr>
        <w:t>стерство</w:t>
      </w:r>
      <w:r w:rsidRPr="00CA092F">
        <w:rPr>
          <w:rFonts w:ascii="Verdana" w:eastAsia="Times New Roman" w:hAnsi="Verdana" w:cs="Times New Roman"/>
          <w:color w:val="000000"/>
          <w:kern w:val="0"/>
          <w:sz w:val="24"/>
          <w:szCs w:val="24"/>
          <w:lang w:eastAsia="ru-RU"/>
        </w:rPr>
        <w:t xml:space="preserve"> </w:t>
      </w:r>
      <w:r w:rsidRPr="00CA092F">
        <w:rPr>
          <w:rFonts w:ascii="Verdana" w:eastAsia="Times New Roman" w:hAnsi="Verdana" w:cs="Times New Roman" w:hint="eastAsia"/>
          <w:color w:val="000000"/>
          <w:kern w:val="0"/>
          <w:sz w:val="24"/>
          <w:szCs w:val="24"/>
          <w:lang w:eastAsia="ru-RU"/>
        </w:rPr>
        <w:t>осв</w:t>
      </w:r>
      <w:r w:rsidRPr="00CA092F">
        <w:rPr>
          <w:rFonts w:ascii="Verdana" w:eastAsia="Times New Roman" w:hAnsi="Verdana" w:cs="Times New Roman"/>
          <w:color w:val="000000"/>
          <w:kern w:val="0"/>
          <w:sz w:val="24"/>
          <w:szCs w:val="24"/>
          <w:lang w:eastAsia="ru-RU"/>
        </w:rPr>
        <w:t>i</w:t>
      </w:r>
      <w:r w:rsidRPr="00CA092F">
        <w:rPr>
          <w:rFonts w:ascii="Verdana" w:eastAsia="Times New Roman" w:hAnsi="Verdana" w:cs="Times New Roman" w:hint="eastAsia"/>
          <w:color w:val="000000"/>
          <w:kern w:val="0"/>
          <w:sz w:val="24"/>
          <w:szCs w:val="24"/>
          <w:lang w:eastAsia="ru-RU"/>
        </w:rPr>
        <w:t>ти</w:t>
      </w:r>
      <w:r w:rsidRPr="00CA092F">
        <w:rPr>
          <w:rFonts w:ascii="Verdana" w:eastAsia="Times New Roman" w:hAnsi="Verdana" w:cs="Times New Roman"/>
          <w:color w:val="000000"/>
          <w:kern w:val="0"/>
          <w:sz w:val="24"/>
          <w:szCs w:val="24"/>
          <w:lang w:eastAsia="ru-RU"/>
        </w:rPr>
        <w:t xml:space="preserve"> i </w:t>
      </w:r>
      <w:r w:rsidRPr="00CA092F">
        <w:rPr>
          <w:rFonts w:ascii="Verdana" w:eastAsia="Times New Roman" w:hAnsi="Verdana" w:cs="Times New Roman" w:hint="eastAsia"/>
          <w:color w:val="000000"/>
          <w:kern w:val="0"/>
          <w:sz w:val="24"/>
          <w:szCs w:val="24"/>
          <w:lang w:eastAsia="ru-RU"/>
        </w:rPr>
        <w:t>науки</w:t>
      </w:r>
      <w:r w:rsidRPr="00CA092F">
        <w:rPr>
          <w:rFonts w:ascii="Verdana" w:eastAsia="Times New Roman" w:hAnsi="Verdana" w:cs="Times New Roman"/>
          <w:color w:val="000000"/>
          <w:kern w:val="0"/>
          <w:sz w:val="24"/>
          <w:szCs w:val="24"/>
          <w:lang w:eastAsia="ru-RU"/>
        </w:rPr>
        <w:t xml:space="preserve"> </w:t>
      </w:r>
      <w:r w:rsidRPr="00CA092F">
        <w:rPr>
          <w:rFonts w:ascii="Verdana" w:eastAsia="Times New Roman" w:hAnsi="Verdana" w:cs="Times New Roman" w:hint="eastAsia"/>
          <w:color w:val="000000"/>
          <w:kern w:val="0"/>
          <w:sz w:val="24"/>
          <w:szCs w:val="24"/>
          <w:lang w:eastAsia="ru-RU"/>
        </w:rPr>
        <w:t>України</w:t>
      </w:r>
    </w:p>
    <w:p w:rsidR="00CA092F" w:rsidRPr="00CA092F" w:rsidRDefault="00CA092F" w:rsidP="00CA092F">
      <w:pPr>
        <w:rPr>
          <w:rFonts w:ascii="Verdana" w:eastAsia="Times New Roman" w:hAnsi="Verdana" w:cs="Times New Roman"/>
          <w:color w:val="000000"/>
          <w:kern w:val="0"/>
          <w:sz w:val="24"/>
          <w:szCs w:val="24"/>
          <w:lang w:eastAsia="ru-RU"/>
        </w:rPr>
      </w:pPr>
      <w:r w:rsidRPr="00CA092F">
        <w:rPr>
          <w:rFonts w:ascii="Verdana" w:eastAsia="Times New Roman" w:hAnsi="Verdana" w:cs="Times New Roman" w:hint="eastAsia"/>
          <w:color w:val="000000"/>
          <w:kern w:val="0"/>
          <w:sz w:val="24"/>
          <w:szCs w:val="24"/>
          <w:lang w:eastAsia="ru-RU"/>
        </w:rPr>
        <w:t>Квал</w:t>
      </w:r>
      <w:r w:rsidRPr="00CA092F">
        <w:rPr>
          <w:rFonts w:ascii="Verdana" w:eastAsia="Times New Roman" w:hAnsi="Verdana" w:cs="Times New Roman"/>
          <w:color w:val="000000"/>
          <w:kern w:val="0"/>
          <w:sz w:val="24"/>
          <w:szCs w:val="24"/>
          <w:lang w:eastAsia="ru-RU"/>
        </w:rPr>
        <w:t>i</w:t>
      </w:r>
      <w:r w:rsidRPr="00CA092F">
        <w:rPr>
          <w:rFonts w:ascii="Verdana" w:eastAsia="Times New Roman" w:hAnsi="Verdana" w:cs="Times New Roman" w:hint="eastAsia"/>
          <w:color w:val="000000"/>
          <w:kern w:val="0"/>
          <w:sz w:val="24"/>
          <w:szCs w:val="24"/>
          <w:lang w:eastAsia="ru-RU"/>
        </w:rPr>
        <w:t>ф</w:t>
      </w:r>
      <w:r w:rsidRPr="00CA092F">
        <w:rPr>
          <w:rFonts w:ascii="Verdana" w:eastAsia="Times New Roman" w:hAnsi="Verdana" w:cs="Times New Roman"/>
          <w:color w:val="000000"/>
          <w:kern w:val="0"/>
          <w:sz w:val="24"/>
          <w:szCs w:val="24"/>
          <w:lang w:eastAsia="ru-RU"/>
        </w:rPr>
        <w:t>i</w:t>
      </w:r>
      <w:r w:rsidRPr="00CA092F">
        <w:rPr>
          <w:rFonts w:ascii="Verdana" w:eastAsia="Times New Roman" w:hAnsi="Verdana" w:cs="Times New Roman" w:hint="eastAsia"/>
          <w:color w:val="000000"/>
          <w:kern w:val="0"/>
          <w:sz w:val="24"/>
          <w:szCs w:val="24"/>
          <w:lang w:eastAsia="ru-RU"/>
        </w:rPr>
        <w:t>кац</w:t>
      </w:r>
      <w:r w:rsidRPr="00CA092F">
        <w:rPr>
          <w:rFonts w:ascii="Verdana" w:eastAsia="Times New Roman" w:hAnsi="Verdana" w:cs="Times New Roman"/>
          <w:color w:val="000000"/>
          <w:kern w:val="0"/>
          <w:sz w:val="24"/>
          <w:szCs w:val="24"/>
          <w:lang w:eastAsia="ru-RU"/>
        </w:rPr>
        <w:t>i</w:t>
      </w:r>
      <w:r w:rsidRPr="00CA092F">
        <w:rPr>
          <w:rFonts w:ascii="Verdana" w:eastAsia="Times New Roman" w:hAnsi="Verdana" w:cs="Times New Roman" w:hint="eastAsia"/>
          <w:color w:val="000000"/>
          <w:kern w:val="0"/>
          <w:sz w:val="24"/>
          <w:szCs w:val="24"/>
          <w:lang w:eastAsia="ru-RU"/>
        </w:rPr>
        <w:t>йна</w:t>
      </w:r>
      <w:r w:rsidRPr="00CA092F">
        <w:rPr>
          <w:rFonts w:ascii="Verdana" w:eastAsia="Times New Roman" w:hAnsi="Verdana" w:cs="Times New Roman"/>
          <w:color w:val="000000"/>
          <w:kern w:val="0"/>
          <w:sz w:val="24"/>
          <w:szCs w:val="24"/>
          <w:lang w:eastAsia="ru-RU"/>
        </w:rPr>
        <w:t xml:space="preserve"> </w:t>
      </w:r>
      <w:r w:rsidRPr="00CA092F">
        <w:rPr>
          <w:rFonts w:ascii="Verdana" w:eastAsia="Times New Roman" w:hAnsi="Verdana" w:cs="Times New Roman" w:hint="eastAsia"/>
          <w:color w:val="000000"/>
          <w:kern w:val="0"/>
          <w:sz w:val="24"/>
          <w:szCs w:val="24"/>
          <w:lang w:eastAsia="ru-RU"/>
        </w:rPr>
        <w:t>наукова</w:t>
      </w:r>
    </w:p>
    <w:p w:rsidR="00CA092F" w:rsidRPr="00CA092F" w:rsidRDefault="00CA092F" w:rsidP="00CA092F">
      <w:pPr>
        <w:rPr>
          <w:rFonts w:ascii="Verdana" w:eastAsia="Times New Roman" w:hAnsi="Verdana" w:cs="Times New Roman"/>
          <w:color w:val="000000"/>
          <w:kern w:val="0"/>
          <w:sz w:val="24"/>
          <w:szCs w:val="24"/>
          <w:lang w:eastAsia="ru-RU"/>
        </w:rPr>
      </w:pPr>
      <w:r w:rsidRPr="00CA092F">
        <w:rPr>
          <w:rFonts w:ascii="Verdana" w:eastAsia="Times New Roman" w:hAnsi="Verdana" w:cs="Times New Roman" w:hint="eastAsia"/>
          <w:color w:val="000000"/>
          <w:kern w:val="0"/>
          <w:sz w:val="24"/>
          <w:szCs w:val="24"/>
          <w:lang w:eastAsia="ru-RU"/>
        </w:rPr>
        <w:t>праця</w:t>
      </w:r>
      <w:r w:rsidRPr="00CA092F">
        <w:rPr>
          <w:rFonts w:ascii="Verdana" w:eastAsia="Times New Roman" w:hAnsi="Verdana" w:cs="Times New Roman"/>
          <w:color w:val="000000"/>
          <w:kern w:val="0"/>
          <w:sz w:val="24"/>
          <w:szCs w:val="24"/>
          <w:lang w:eastAsia="ru-RU"/>
        </w:rPr>
        <w:t xml:space="preserve"> </w:t>
      </w:r>
      <w:r w:rsidRPr="00CA092F">
        <w:rPr>
          <w:rFonts w:ascii="Verdana" w:eastAsia="Times New Roman" w:hAnsi="Verdana" w:cs="Times New Roman" w:hint="eastAsia"/>
          <w:color w:val="000000"/>
          <w:kern w:val="0"/>
          <w:sz w:val="24"/>
          <w:szCs w:val="24"/>
          <w:lang w:eastAsia="ru-RU"/>
        </w:rPr>
        <w:t>на</w:t>
      </w:r>
      <w:r w:rsidRPr="00CA092F">
        <w:rPr>
          <w:rFonts w:ascii="Verdana" w:eastAsia="Times New Roman" w:hAnsi="Verdana" w:cs="Times New Roman"/>
          <w:color w:val="000000"/>
          <w:kern w:val="0"/>
          <w:sz w:val="24"/>
          <w:szCs w:val="24"/>
          <w:lang w:eastAsia="ru-RU"/>
        </w:rPr>
        <w:t xml:space="preserve"> </w:t>
      </w:r>
      <w:r w:rsidRPr="00CA092F">
        <w:rPr>
          <w:rFonts w:ascii="Verdana" w:eastAsia="Times New Roman" w:hAnsi="Verdana" w:cs="Times New Roman" w:hint="eastAsia"/>
          <w:color w:val="000000"/>
          <w:kern w:val="0"/>
          <w:sz w:val="24"/>
          <w:szCs w:val="24"/>
          <w:lang w:eastAsia="ru-RU"/>
        </w:rPr>
        <w:t>правах</w:t>
      </w:r>
      <w:r w:rsidRPr="00CA092F">
        <w:rPr>
          <w:rFonts w:ascii="Verdana" w:eastAsia="Times New Roman" w:hAnsi="Verdana" w:cs="Times New Roman"/>
          <w:color w:val="000000"/>
          <w:kern w:val="0"/>
          <w:sz w:val="24"/>
          <w:szCs w:val="24"/>
          <w:lang w:eastAsia="ru-RU"/>
        </w:rPr>
        <w:t xml:space="preserve"> </w:t>
      </w:r>
      <w:r w:rsidRPr="00CA092F">
        <w:rPr>
          <w:rFonts w:ascii="Verdana" w:eastAsia="Times New Roman" w:hAnsi="Verdana" w:cs="Times New Roman" w:hint="eastAsia"/>
          <w:color w:val="000000"/>
          <w:kern w:val="0"/>
          <w:sz w:val="24"/>
          <w:szCs w:val="24"/>
          <w:lang w:eastAsia="ru-RU"/>
        </w:rPr>
        <w:t>рукопису</w:t>
      </w:r>
    </w:p>
    <w:p w:rsidR="00CA092F" w:rsidRPr="00CA092F" w:rsidRDefault="00CA092F" w:rsidP="00CA092F">
      <w:pPr>
        <w:rPr>
          <w:rFonts w:ascii="Verdana" w:eastAsia="Times New Roman" w:hAnsi="Verdana" w:cs="Times New Roman"/>
          <w:color w:val="000000"/>
          <w:kern w:val="0"/>
          <w:sz w:val="24"/>
          <w:szCs w:val="24"/>
          <w:lang w:eastAsia="ru-RU"/>
        </w:rPr>
      </w:pPr>
      <w:r w:rsidRPr="00CA092F">
        <w:rPr>
          <w:rFonts w:ascii="Verdana" w:eastAsia="Times New Roman" w:hAnsi="Verdana" w:cs="Times New Roman" w:hint="eastAsia"/>
          <w:color w:val="000000"/>
          <w:kern w:val="0"/>
          <w:sz w:val="24"/>
          <w:szCs w:val="24"/>
          <w:lang w:eastAsia="ru-RU"/>
        </w:rPr>
        <w:t>Ральченко</w:t>
      </w:r>
      <w:r w:rsidRPr="00CA092F">
        <w:rPr>
          <w:rFonts w:ascii="Verdana" w:eastAsia="Times New Roman" w:hAnsi="Verdana" w:cs="Times New Roman"/>
          <w:color w:val="000000"/>
          <w:kern w:val="0"/>
          <w:sz w:val="24"/>
          <w:szCs w:val="24"/>
          <w:lang w:eastAsia="ru-RU"/>
        </w:rPr>
        <w:t xml:space="preserve"> </w:t>
      </w:r>
      <w:r w:rsidRPr="00CA092F">
        <w:rPr>
          <w:rFonts w:ascii="Verdana" w:eastAsia="Times New Roman" w:hAnsi="Verdana" w:cs="Times New Roman" w:hint="eastAsia"/>
          <w:color w:val="000000"/>
          <w:kern w:val="0"/>
          <w:sz w:val="24"/>
          <w:szCs w:val="24"/>
          <w:lang w:eastAsia="ru-RU"/>
        </w:rPr>
        <w:t>Костянтин</w:t>
      </w:r>
      <w:r w:rsidRPr="00CA092F">
        <w:rPr>
          <w:rFonts w:ascii="Verdana" w:eastAsia="Times New Roman" w:hAnsi="Verdana" w:cs="Times New Roman"/>
          <w:color w:val="000000"/>
          <w:kern w:val="0"/>
          <w:sz w:val="24"/>
          <w:szCs w:val="24"/>
          <w:lang w:eastAsia="ru-RU"/>
        </w:rPr>
        <w:t xml:space="preserve"> </w:t>
      </w:r>
      <w:r w:rsidRPr="00CA092F">
        <w:rPr>
          <w:rFonts w:ascii="Verdana" w:eastAsia="Times New Roman" w:hAnsi="Verdana" w:cs="Times New Roman" w:hint="eastAsia"/>
          <w:color w:val="000000"/>
          <w:kern w:val="0"/>
          <w:sz w:val="24"/>
          <w:szCs w:val="24"/>
          <w:lang w:eastAsia="ru-RU"/>
        </w:rPr>
        <w:t>Володимирович</w:t>
      </w:r>
    </w:p>
    <w:p w:rsidR="00CA092F" w:rsidRPr="00CA092F" w:rsidRDefault="00CA092F" w:rsidP="00CA092F">
      <w:pPr>
        <w:rPr>
          <w:rFonts w:ascii="Verdana" w:eastAsia="Times New Roman" w:hAnsi="Verdana" w:cs="Times New Roman"/>
          <w:color w:val="000000"/>
          <w:kern w:val="0"/>
          <w:sz w:val="24"/>
          <w:szCs w:val="24"/>
          <w:lang w:eastAsia="ru-RU"/>
        </w:rPr>
      </w:pPr>
      <w:r w:rsidRPr="00CA092F">
        <w:rPr>
          <w:rFonts w:ascii="Verdana" w:eastAsia="Times New Roman" w:hAnsi="Verdana" w:cs="Times New Roman" w:hint="eastAsia"/>
          <w:color w:val="000000"/>
          <w:kern w:val="0"/>
          <w:sz w:val="24"/>
          <w:szCs w:val="24"/>
          <w:lang w:eastAsia="ru-RU"/>
        </w:rPr>
        <w:t>УДК</w:t>
      </w:r>
      <w:r w:rsidRPr="00CA092F">
        <w:rPr>
          <w:rFonts w:ascii="Verdana" w:eastAsia="Times New Roman" w:hAnsi="Verdana" w:cs="Times New Roman"/>
          <w:color w:val="000000"/>
          <w:kern w:val="0"/>
          <w:sz w:val="24"/>
          <w:szCs w:val="24"/>
          <w:lang w:eastAsia="ru-RU"/>
        </w:rPr>
        <w:t xml:space="preserve"> 519.21</w:t>
      </w:r>
    </w:p>
    <w:p w:rsidR="00CA092F" w:rsidRPr="00CA092F" w:rsidRDefault="00CA092F" w:rsidP="00CA092F">
      <w:pPr>
        <w:rPr>
          <w:rFonts w:ascii="Verdana" w:eastAsia="Times New Roman" w:hAnsi="Verdana" w:cs="Times New Roman"/>
          <w:color w:val="000000"/>
          <w:kern w:val="0"/>
          <w:sz w:val="24"/>
          <w:szCs w:val="24"/>
          <w:lang w:eastAsia="ru-RU"/>
        </w:rPr>
      </w:pPr>
      <w:r w:rsidRPr="00CA092F">
        <w:rPr>
          <w:rFonts w:ascii="Verdana" w:eastAsia="Times New Roman" w:hAnsi="Verdana" w:cs="Times New Roman" w:hint="eastAsia"/>
          <w:color w:val="000000"/>
          <w:kern w:val="0"/>
          <w:sz w:val="24"/>
          <w:szCs w:val="24"/>
          <w:lang w:eastAsia="ru-RU"/>
        </w:rPr>
        <w:t>ДИСЕРТАЦ</w:t>
      </w:r>
      <w:r w:rsidRPr="00CA092F">
        <w:rPr>
          <w:rFonts w:ascii="Verdana" w:eastAsia="Times New Roman" w:hAnsi="Verdana" w:cs="Times New Roman"/>
          <w:color w:val="000000"/>
          <w:kern w:val="0"/>
          <w:sz w:val="24"/>
          <w:szCs w:val="24"/>
          <w:lang w:eastAsia="ru-RU"/>
        </w:rPr>
        <w:t>I</w:t>
      </w:r>
      <w:r w:rsidRPr="00CA092F">
        <w:rPr>
          <w:rFonts w:ascii="Verdana" w:eastAsia="Times New Roman" w:hAnsi="Verdana" w:cs="Times New Roman" w:hint="eastAsia"/>
          <w:color w:val="000000"/>
          <w:kern w:val="0"/>
          <w:sz w:val="24"/>
          <w:szCs w:val="24"/>
          <w:lang w:eastAsia="ru-RU"/>
        </w:rPr>
        <w:t>Я</w:t>
      </w:r>
    </w:p>
    <w:p w:rsidR="00CA092F" w:rsidRPr="00CA092F" w:rsidRDefault="00CA092F" w:rsidP="00CA092F">
      <w:pPr>
        <w:rPr>
          <w:rFonts w:ascii="Verdana" w:eastAsia="Times New Roman" w:hAnsi="Verdana" w:cs="Times New Roman"/>
          <w:color w:val="000000"/>
          <w:kern w:val="0"/>
          <w:sz w:val="24"/>
          <w:szCs w:val="24"/>
          <w:lang w:eastAsia="ru-RU"/>
        </w:rPr>
      </w:pPr>
      <w:r w:rsidRPr="00CA092F">
        <w:rPr>
          <w:rFonts w:ascii="Verdana" w:eastAsia="Times New Roman" w:hAnsi="Verdana" w:cs="Times New Roman" w:hint="eastAsia"/>
          <w:color w:val="000000"/>
          <w:kern w:val="0"/>
          <w:sz w:val="24"/>
          <w:szCs w:val="24"/>
          <w:lang w:eastAsia="ru-RU"/>
        </w:rPr>
        <w:t>Стохастичний</w:t>
      </w:r>
      <w:r w:rsidRPr="00CA092F">
        <w:rPr>
          <w:rFonts w:ascii="Verdana" w:eastAsia="Times New Roman" w:hAnsi="Verdana" w:cs="Times New Roman"/>
          <w:color w:val="000000"/>
          <w:kern w:val="0"/>
          <w:sz w:val="24"/>
          <w:szCs w:val="24"/>
          <w:lang w:eastAsia="ru-RU"/>
        </w:rPr>
        <w:t xml:space="preserve"> </w:t>
      </w:r>
      <w:r w:rsidRPr="00CA092F">
        <w:rPr>
          <w:rFonts w:ascii="Verdana" w:eastAsia="Times New Roman" w:hAnsi="Verdana" w:cs="Times New Roman" w:hint="eastAsia"/>
          <w:color w:val="000000"/>
          <w:kern w:val="0"/>
          <w:sz w:val="24"/>
          <w:szCs w:val="24"/>
          <w:lang w:eastAsia="ru-RU"/>
        </w:rPr>
        <w:t>анал</w:t>
      </w:r>
      <w:r w:rsidRPr="00CA092F">
        <w:rPr>
          <w:rFonts w:ascii="Verdana" w:eastAsia="Times New Roman" w:hAnsi="Verdana" w:cs="Times New Roman"/>
          <w:color w:val="000000"/>
          <w:kern w:val="0"/>
          <w:sz w:val="24"/>
          <w:szCs w:val="24"/>
          <w:lang w:eastAsia="ru-RU"/>
        </w:rPr>
        <w:t>i</w:t>
      </w:r>
      <w:r w:rsidRPr="00CA092F">
        <w:rPr>
          <w:rFonts w:ascii="Verdana" w:eastAsia="Times New Roman" w:hAnsi="Verdana" w:cs="Times New Roman" w:hint="eastAsia"/>
          <w:color w:val="000000"/>
          <w:kern w:val="0"/>
          <w:sz w:val="24"/>
          <w:szCs w:val="24"/>
          <w:lang w:eastAsia="ru-RU"/>
        </w:rPr>
        <w:t>з</w:t>
      </w:r>
      <w:r w:rsidRPr="00CA092F">
        <w:rPr>
          <w:rFonts w:ascii="Verdana" w:eastAsia="Times New Roman" w:hAnsi="Verdana" w:cs="Times New Roman"/>
          <w:color w:val="000000"/>
          <w:kern w:val="0"/>
          <w:sz w:val="24"/>
          <w:szCs w:val="24"/>
          <w:lang w:eastAsia="ru-RU"/>
        </w:rPr>
        <w:t xml:space="preserve"> </w:t>
      </w:r>
      <w:r w:rsidRPr="00CA092F">
        <w:rPr>
          <w:rFonts w:ascii="Verdana" w:eastAsia="Times New Roman" w:hAnsi="Verdana" w:cs="Times New Roman" w:hint="eastAsia"/>
          <w:color w:val="000000"/>
          <w:kern w:val="0"/>
          <w:sz w:val="24"/>
          <w:szCs w:val="24"/>
          <w:lang w:eastAsia="ru-RU"/>
        </w:rPr>
        <w:t>та</w:t>
      </w:r>
      <w:r w:rsidRPr="00CA092F">
        <w:rPr>
          <w:rFonts w:ascii="Verdana" w:eastAsia="Times New Roman" w:hAnsi="Verdana" w:cs="Times New Roman"/>
          <w:color w:val="000000"/>
          <w:kern w:val="0"/>
          <w:sz w:val="24"/>
          <w:szCs w:val="24"/>
          <w:lang w:eastAsia="ru-RU"/>
        </w:rPr>
        <w:t xml:space="preserve"> </w:t>
      </w:r>
      <w:r w:rsidRPr="00CA092F">
        <w:rPr>
          <w:rFonts w:ascii="Verdana" w:eastAsia="Times New Roman" w:hAnsi="Verdana" w:cs="Times New Roman" w:hint="eastAsia"/>
          <w:color w:val="000000"/>
          <w:kern w:val="0"/>
          <w:sz w:val="24"/>
          <w:szCs w:val="24"/>
          <w:lang w:eastAsia="ru-RU"/>
        </w:rPr>
        <w:t>статистичне</w:t>
      </w:r>
    </w:p>
    <w:p w:rsidR="00CA092F" w:rsidRPr="00CA092F" w:rsidRDefault="00CA092F" w:rsidP="00CA092F">
      <w:pPr>
        <w:rPr>
          <w:rFonts w:ascii="Verdana" w:eastAsia="Times New Roman" w:hAnsi="Verdana" w:cs="Times New Roman"/>
          <w:color w:val="000000"/>
          <w:kern w:val="0"/>
          <w:sz w:val="24"/>
          <w:szCs w:val="24"/>
          <w:lang w:eastAsia="ru-RU"/>
        </w:rPr>
      </w:pPr>
      <w:r w:rsidRPr="00CA092F">
        <w:rPr>
          <w:rFonts w:ascii="Verdana" w:eastAsia="Times New Roman" w:hAnsi="Verdana" w:cs="Times New Roman" w:hint="eastAsia"/>
          <w:color w:val="000000"/>
          <w:kern w:val="0"/>
          <w:sz w:val="24"/>
          <w:szCs w:val="24"/>
          <w:lang w:eastAsia="ru-RU"/>
        </w:rPr>
        <w:t>оц</w:t>
      </w:r>
      <w:r w:rsidRPr="00CA092F">
        <w:rPr>
          <w:rFonts w:ascii="Verdana" w:eastAsia="Times New Roman" w:hAnsi="Verdana" w:cs="Times New Roman"/>
          <w:color w:val="000000"/>
          <w:kern w:val="0"/>
          <w:sz w:val="24"/>
          <w:szCs w:val="24"/>
          <w:lang w:eastAsia="ru-RU"/>
        </w:rPr>
        <w:t>i</w:t>
      </w:r>
      <w:r w:rsidRPr="00CA092F">
        <w:rPr>
          <w:rFonts w:ascii="Verdana" w:eastAsia="Times New Roman" w:hAnsi="Verdana" w:cs="Times New Roman" w:hint="eastAsia"/>
          <w:color w:val="000000"/>
          <w:kern w:val="0"/>
          <w:sz w:val="24"/>
          <w:szCs w:val="24"/>
          <w:lang w:eastAsia="ru-RU"/>
        </w:rPr>
        <w:t>нювання</w:t>
      </w:r>
      <w:r w:rsidRPr="00CA092F">
        <w:rPr>
          <w:rFonts w:ascii="Verdana" w:eastAsia="Times New Roman" w:hAnsi="Verdana" w:cs="Times New Roman"/>
          <w:color w:val="000000"/>
          <w:kern w:val="0"/>
          <w:sz w:val="24"/>
          <w:szCs w:val="24"/>
          <w:lang w:eastAsia="ru-RU"/>
        </w:rPr>
        <w:t xml:space="preserve"> </w:t>
      </w:r>
      <w:r w:rsidRPr="00CA092F">
        <w:rPr>
          <w:rFonts w:ascii="Verdana" w:eastAsia="Times New Roman" w:hAnsi="Verdana" w:cs="Times New Roman" w:hint="eastAsia"/>
          <w:color w:val="000000"/>
          <w:kern w:val="0"/>
          <w:sz w:val="24"/>
          <w:szCs w:val="24"/>
          <w:lang w:eastAsia="ru-RU"/>
        </w:rPr>
        <w:t>для</w:t>
      </w:r>
      <w:r w:rsidRPr="00CA092F">
        <w:rPr>
          <w:rFonts w:ascii="Verdana" w:eastAsia="Times New Roman" w:hAnsi="Verdana" w:cs="Times New Roman"/>
          <w:color w:val="000000"/>
          <w:kern w:val="0"/>
          <w:sz w:val="24"/>
          <w:szCs w:val="24"/>
          <w:lang w:eastAsia="ru-RU"/>
        </w:rPr>
        <w:t xml:space="preserve"> </w:t>
      </w:r>
      <w:r w:rsidRPr="00CA092F">
        <w:rPr>
          <w:rFonts w:ascii="Verdana" w:eastAsia="Times New Roman" w:hAnsi="Verdana" w:cs="Times New Roman" w:hint="eastAsia"/>
          <w:color w:val="000000"/>
          <w:kern w:val="0"/>
          <w:sz w:val="24"/>
          <w:szCs w:val="24"/>
          <w:lang w:eastAsia="ru-RU"/>
        </w:rPr>
        <w:t>дробових</w:t>
      </w:r>
    </w:p>
    <w:p w:rsidR="00CA092F" w:rsidRPr="00CA092F" w:rsidRDefault="00CA092F" w:rsidP="00CA092F">
      <w:pPr>
        <w:rPr>
          <w:rFonts w:ascii="Verdana" w:eastAsia="Times New Roman" w:hAnsi="Verdana" w:cs="Times New Roman"/>
          <w:color w:val="000000"/>
          <w:kern w:val="0"/>
          <w:sz w:val="24"/>
          <w:szCs w:val="24"/>
          <w:lang w:eastAsia="ru-RU"/>
        </w:rPr>
      </w:pPr>
      <w:r w:rsidRPr="00CA092F">
        <w:rPr>
          <w:rFonts w:ascii="Verdana" w:eastAsia="Times New Roman" w:hAnsi="Verdana" w:cs="Times New Roman"/>
          <w:color w:val="000000"/>
          <w:kern w:val="0"/>
          <w:sz w:val="24"/>
          <w:szCs w:val="24"/>
          <w:lang w:eastAsia="ru-RU"/>
        </w:rPr>
        <w:t xml:space="preserve">i </w:t>
      </w:r>
      <w:r w:rsidRPr="00CA092F">
        <w:rPr>
          <w:rFonts w:ascii="Verdana" w:eastAsia="Times New Roman" w:hAnsi="Verdana" w:cs="Times New Roman" w:hint="eastAsia"/>
          <w:color w:val="000000"/>
          <w:kern w:val="0"/>
          <w:sz w:val="24"/>
          <w:szCs w:val="24"/>
          <w:lang w:eastAsia="ru-RU"/>
        </w:rPr>
        <w:t>спор</w:t>
      </w:r>
      <w:r w:rsidRPr="00CA092F">
        <w:rPr>
          <w:rFonts w:ascii="Verdana" w:eastAsia="Times New Roman" w:hAnsi="Verdana" w:cs="Times New Roman"/>
          <w:color w:val="000000"/>
          <w:kern w:val="0"/>
          <w:sz w:val="24"/>
          <w:szCs w:val="24"/>
          <w:lang w:eastAsia="ru-RU"/>
        </w:rPr>
        <w:t>i</w:t>
      </w:r>
      <w:r w:rsidRPr="00CA092F">
        <w:rPr>
          <w:rFonts w:ascii="Verdana" w:eastAsia="Times New Roman" w:hAnsi="Verdana" w:cs="Times New Roman" w:hint="eastAsia"/>
          <w:color w:val="000000"/>
          <w:kern w:val="0"/>
          <w:sz w:val="24"/>
          <w:szCs w:val="24"/>
          <w:lang w:eastAsia="ru-RU"/>
        </w:rPr>
        <w:t>днених</w:t>
      </w:r>
      <w:r w:rsidRPr="00CA092F">
        <w:rPr>
          <w:rFonts w:ascii="Verdana" w:eastAsia="Times New Roman" w:hAnsi="Verdana" w:cs="Times New Roman"/>
          <w:color w:val="000000"/>
          <w:kern w:val="0"/>
          <w:sz w:val="24"/>
          <w:szCs w:val="24"/>
          <w:lang w:eastAsia="ru-RU"/>
        </w:rPr>
        <w:t xml:space="preserve"> </w:t>
      </w:r>
      <w:r w:rsidRPr="00CA092F">
        <w:rPr>
          <w:rFonts w:ascii="Verdana" w:eastAsia="Times New Roman" w:hAnsi="Verdana" w:cs="Times New Roman" w:hint="eastAsia"/>
          <w:color w:val="000000"/>
          <w:kern w:val="0"/>
          <w:sz w:val="24"/>
          <w:szCs w:val="24"/>
          <w:lang w:eastAsia="ru-RU"/>
        </w:rPr>
        <w:t>процес</w:t>
      </w:r>
      <w:r w:rsidRPr="00CA092F">
        <w:rPr>
          <w:rFonts w:ascii="Verdana" w:eastAsia="Times New Roman" w:hAnsi="Verdana" w:cs="Times New Roman"/>
          <w:color w:val="000000"/>
          <w:kern w:val="0"/>
          <w:sz w:val="24"/>
          <w:szCs w:val="24"/>
          <w:lang w:eastAsia="ru-RU"/>
        </w:rPr>
        <w:t>i</w:t>
      </w:r>
      <w:r w:rsidRPr="00CA092F">
        <w:rPr>
          <w:rFonts w:ascii="Verdana" w:eastAsia="Times New Roman" w:hAnsi="Verdana" w:cs="Times New Roman" w:hint="eastAsia"/>
          <w:color w:val="000000"/>
          <w:kern w:val="0"/>
          <w:sz w:val="24"/>
          <w:szCs w:val="24"/>
          <w:lang w:eastAsia="ru-RU"/>
        </w:rPr>
        <w:t>в</w:t>
      </w:r>
    </w:p>
    <w:p w:rsidR="00CA092F" w:rsidRPr="00CA092F" w:rsidRDefault="00CA092F" w:rsidP="00CA092F">
      <w:pPr>
        <w:rPr>
          <w:rFonts w:ascii="Verdana" w:eastAsia="Times New Roman" w:hAnsi="Verdana" w:cs="Times New Roman"/>
          <w:color w:val="000000"/>
          <w:kern w:val="0"/>
          <w:sz w:val="24"/>
          <w:szCs w:val="24"/>
          <w:lang w:eastAsia="ru-RU"/>
        </w:rPr>
      </w:pPr>
      <w:r w:rsidRPr="00CA092F">
        <w:rPr>
          <w:rFonts w:ascii="Verdana" w:eastAsia="Times New Roman" w:hAnsi="Verdana" w:cs="Times New Roman"/>
          <w:color w:val="000000"/>
          <w:kern w:val="0"/>
          <w:sz w:val="24"/>
          <w:szCs w:val="24"/>
          <w:lang w:eastAsia="ru-RU"/>
        </w:rPr>
        <w:t xml:space="preserve">01.01.05 </w:t>
      </w:r>
      <w:r w:rsidRPr="00CA092F">
        <w:rPr>
          <w:rFonts w:ascii="Verdana" w:eastAsia="Times New Roman" w:hAnsi="Verdana" w:cs="Times New Roman" w:hint="eastAsia"/>
          <w:color w:val="000000"/>
          <w:kern w:val="0"/>
          <w:sz w:val="24"/>
          <w:szCs w:val="24"/>
          <w:lang w:eastAsia="ru-RU"/>
        </w:rPr>
        <w:t>—</w:t>
      </w:r>
      <w:r w:rsidRPr="00CA092F">
        <w:rPr>
          <w:rFonts w:ascii="Verdana" w:eastAsia="Times New Roman" w:hAnsi="Verdana" w:cs="Times New Roman"/>
          <w:color w:val="000000"/>
          <w:kern w:val="0"/>
          <w:sz w:val="24"/>
          <w:szCs w:val="24"/>
          <w:lang w:eastAsia="ru-RU"/>
        </w:rPr>
        <w:t xml:space="preserve"> </w:t>
      </w:r>
      <w:r w:rsidRPr="00CA092F">
        <w:rPr>
          <w:rFonts w:ascii="Verdana" w:eastAsia="Times New Roman" w:hAnsi="Verdana" w:cs="Times New Roman" w:hint="eastAsia"/>
          <w:color w:val="000000"/>
          <w:kern w:val="0"/>
          <w:sz w:val="24"/>
          <w:szCs w:val="24"/>
          <w:lang w:eastAsia="ru-RU"/>
        </w:rPr>
        <w:t>теор</w:t>
      </w:r>
      <w:r w:rsidRPr="00CA092F">
        <w:rPr>
          <w:rFonts w:ascii="Verdana" w:eastAsia="Times New Roman" w:hAnsi="Verdana" w:cs="Times New Roman"/>
          <w:color w:val="000000"/>
          <w:kern w:val="0"/>
          <w:sz w:val="24"/>
          <w:szCs w:val="24"/>
          <w:lang w:eastAsia="ru-RU"/>
        </w:rPr>
        <w:t>i</w:t>
      </w:r>
      <w:r w:rsidRPr="00CA092F">
        <w:rPr>
          <w:rFonts w:ascii="Verdana" w:eastAsia="Times New Roman" w:hAnsi="Verdana" w:cs="Times New Roman" w:hint="eastAsia"/>
          <w:color w:val="000000"/>
          <w:kern w:val="0"/>
          <w:sz w:val="24"/>
          <w:szCs w:val="24"/>
          <w:lang w:eastAsia="ru-RU"/>
        </w:rPr>
        <w:t>я</w:t>
      </w:r>
      <w:r w:rsidRPr="00CA092F">
        <w:rPr>
          <w:rFonts w:ascii="Verdana" w:eastAsia="Times New Roman" w:hAnsi="Verdana" w:cs="Times New Roman"/>
          <w:color w:val="000000"/>
          <w:kern w:val="0"/>
          <w:sz w:val="24"/>
          <w:szCs w:val="24"/>
          <w:lang w:eastAsia="ru-RU"/>
        </w:rPr>
        <w:t xml:space="preserve"> </w:t>
      </w:r>
      <w:r w:rsidRPr="00CA092F">
        <w:rPr>
          <w:rFonts w:ascii="Verdana" w:eastAsia="Times New Roman" w:hAnsi="Verdana" w:cs="Times New Roman" w:hint="eastAsia"/>
          <w:color w:val="000000"/>
          <w:kern w:val="0"/>
          <w:sz w:val="24"/>
          <w:szCs w:val="24"/>
          <w:lang w:eastAsia="ru-RU"/>
        </w:rPr>
        <w:t>ймов</w:t>
      </w:r>
      <w:r w:rsidRPr="00CA092F">
        <w:rPr>
          <w:rFonts w:ascii="Verdana" w:eastAsia="Times New Roman" w:hAnsi="Verdana" w:cs="Times New Roman"/>
          <w:color w:val="000000"/>
          <w:kern w:val="0"/>
          <w:sz w:val="24"/>
          <w:szCs w:val="24"/>
          <w:lang w:eastAsia="ru-RU"/>
        </w:rPr>
        <w:t>i</w:t>
      </w:r>
      <w:r w:rsidRPr="00CA092F">
        <w:rPr>
          <w:rFonts w:ascii="Verdana" w:eastAsia="Times New Roman" w:hAnsi="Verdana" w:cs="Times New Roman" w:hint="eastAsia"/>
          <w:color w:val="000000"/>
          <w:kern w:val="0"/>
          <w:sz w:val="24"/>
          <w:szCs w:val="24"/>
          <w:lang w:eastAsia="ru-RU"/>
        </w:rPr>
        <w:t>рностей</w:t>
      </w:r>
      <w:r w:rsidRPr="00CA092F">
        <w:rPr>
          <w:rFonts w:ascii="Verdana" w:eastAsia="Times New Roman" w:hAnsi="Verdana" w:cs="Times New Roman"/>
          <w:color w:val="000000"/>
          <w:kern w:val="0"/>
          <w:sz w:val="24"/>
          <w:szCs w:val="24"/>
          <w:lang w:eastAsia="ru-RU"/>
        </w:rPr>
        <w:t xml:space="preserve"> i </w:t>
      </w:r>
      <w:r w:rsidRPr="00CA092F">
        <w:rPr>
          <w:rFonts w:ascii="Verdana" w:eastAsia="Times New Roman" w:hAnsi="Verdana" w:cs="Times New Roman" w:hint="eastAsia"/>
          <w:color w:val="000000"/>
          <w:kern w:val="0"/>
          <w:sz w:val="24"/>
          <w:szCs w:val="24"/>
          <w:lang w:eastAsia="ru-RU"/>
        </w:rPr>
        <w:t>математична</w:t>
      </w:r>
      <w:r w:rsidRPr="00CA092F">
        <w:rPr>
          <w:rFonts w:ascii="Verdana" w:eastAsia="Times New Roman" w:hAnsi="Verdana" w:cs="Times New Roman"/>
          <w:color w:val="000000"/>
          <w:kern w:val="0"/>
          <w:sz w:val="24"/>
          <w:szCs w:val="24"/>
          <w:lang w:eastAsia="ru-RU"/>
        </w:rPr>
        <w:t xml:space="preserve"> </w:t>
      </w:r>
      <w:r w:rsidRPr="00CA092F">
        <w:rPr>
          <w:rFonts w:ascii="Verdana" w:eastAsia="Times New Roman" w:hAnsi="Verdana" w:cs="Times New Roman" w:hint="eastAsia"/>
          <w:color w:val="000000"/>
          <w:kern w:val="0"/>
          <w:sz w:val="24"/>
          <w:szCs w:val="24"/>
          <w:lang w:eastAsia="ru-RU"/>
        </w:rPr>
        <w:t>статистика</w:t>
      </w:r>
    </w:p>
    <w:p w:rsidR="00CA092F" w:rsidRPr="00CA092F" w:rsidRDefault="00CA092F" w:rsidP="00CA092F">
      <w:pPr>
        <w:rPr>
          <w:rFonts w:ascii="Verdana" w:eastAsia="Times New Roman" w:hAnsi="Verdana" w:cs="Times New Roman"/>
          <w:color w:val="000000"/>
          <w:kern w:val="0"/>
          <w:sz w:val="24"/>
          <w:szCs w:val="24"/>
          <w:lang w:eastAsia="ru-RU"/>
        </w:rPr>
      </w:pPr>
      <w:r w:rsidRPr="00CA092F">
        <w:rPr>
          <w:rFonts w:ascii="Verdana" w:eastAsia="Times New Roman" w:hAnsi="Verdana" w:cs="Times New Roman" w:hint="eastAsia"/>
          <w:color w:val="000000"/>
          <w:kern w:val="0"/>
          <w:sz w:val="24"/>
          <w:szCs w:val="24"/>
          <w:lang w:eastAsia="ru-RU"/>
        </w:rPr>
        <w:t>Подається</w:t>
      </w:r>
      <w:r w:rsidRPr="00CA092F">
        <w:rPr>
          <w:rFonts w:ascii="Verdana" w:eastAsia="Times New Roman" w:hAnsi="Verdana" w:cs="Times New Roman"/>
          <w:color w:val="000000"/>
          <w:kern w:val="0"/>
          <w:sz w:val="24"/>
          <w:szCs w:val="24"/>
          <w:lang w:eastAsia="ru-RU"/>
        </w:rPr>
        <w:t xml:space="preserve"> </w:t>
      </w:r>
      <w:r w:rsidRPr="00CA092F">
        <w:rPr>
          <w:rFonts w:ascii="Verdana" w:eastAsia="Times New Roman" w:hAnsi="Verdana" w:cs="Times New Roman" w:hint="eastAsia"/>
          <w:color w:val="000000"/>
          <w:kern w:val="0"/>
          <w:sz w:val="24"/>
          <w:szCs w:val="24"/>
          <w:lang w:eastAsia="ru-RU"/>
        </w:rPr>
        <w:t>на</w:t>
      </w:r>
      <w:r w:rsidRPr="00CA092F">
        <w:rPr>
          <w:rFonts w:ascii="Verdana" w:eastAsia="Times New Roman" w:hAnsi="Verdana" w:cs="Times New Roman"/>
          <w:color w:val="000000"/>
          <w:kern w:val="0"/>
          <w:sz w:val="24"/>
          <w:szCs w:val="24"/>
          <w:lang w:eastAsia="ru-RU"/>
        </w:rPr>
        <w:t xml:space="preserve"> </w:t>
      </w:r>
      <w:r w:rsidRPr="00CA092F">
        <w:rPr>
          <w:rFonts w:ascii="Verdana" w:eastAsia="Times New Roman" w:hAnsi="Verdana" w:cs="Times New Roman" w:hint="eastAsia"/>
          <w:color w:val="000000"/>
          <w:kern w:val="0"/>
          <w:sz w:val="24"/>
          <w:szCs w:val="24"/>
          <w:lang w:eastAsia="ru-RU"/>
        </w:rPr>
        <w:t>здобуття</w:t>
      </w:r>
      <w:r w:rsidRPr="00CA092F">
        <w:rPr>
          <w:rFonts w:ascii="Verdana" w:eastAsia="Times New Roman" w:hAnsi="Verdana" w:cs="Times New Roman"/>
          <w:color w:val="000000"/>
          <w:kern w:val="0"/>
          <w:sz w:val="24"/>
          <w:szCs w:val="24"/>
          <w:lang w:eastAsia="ru-RU"/>
        </w:rPr>
        <w:t xml:space="preserve"> </w:t>
      </w:r>
      <w:r w:rsidRPr="00CA092F">
        <w:rPr>
          <w:rFonts w:ascii="Verdana" w:eastAsia="Times New Roman" w:hAnsi="Verdana" w:cs="Times New Roman" w:hint="eastAsia"/>
          <w:color w:val="000000"/>
          <w:kern w:val="0"/>
          <w:sz w:val="24"/>
          <w:szCs w:val="24"/>
          <w:lang w:eastAsia="ru-RU"/>
        </w:rPr>
        <w:t>наукового</w:t>
      </w:r>
      <w:r w:rsidRPr="00CA092F">
        <w:rPr>
          <w:rFonts w:ascii="Verdana" w:eastAsia="Times New Roman" w:hAnsi="Verdana" w:cs="Times New Roman"/>
          <w:color w:val="000000"/>
          <w:kern w:val="0"/>
          <w:sz w:val="24"/>
          <w:szCs w:val="24"/>
          <w:lang w:eastAsia="ru-RU"/>
        </w:rPr>
        <w:t xml:space="preserve"> </w:t>
      </w:r>
      <w:r w:rsidRPr="00CA092F">
        <w:rPr>
          <w:rFonts w:ascii="Verdana" w:eastAsia="Times New Roman" w:hAnsi="Verdana" w:cs="Times New Roman" w:hint="eastAsia"/>
          <w:color w:val="000000"/>
          <w:kern w:val="0"/>
          <w:sz w:val="24"/>
          <w:szCs w:val="24"/>
          <w:lang w:eastAsia="ru-RU"/>
        </w:rPr>
        <w:t>ступеня</w:t>
      </w:r>
    </w:p>
    <w:p w:rsidR="00CA092F" w:rsidRPr="00CA092F" w:rsidRDefault="00CA092F" w:rsidP="00CA092F">
      <w:pPr>
        <w:rPr>
          <w:rFonts w:ascii="Verdana" w:eastAsia="Times New Roman" w:hAnsi="Verdana" w:cs="Times New Roman"/>
          <w:color w:val="000000"/>
          <w:kern w:val="0"/>
          <w:sz w:val="24"/>
          <w:szCs w:val="24"/>
          <w:lang w:eastAsia="ru-RU"/>
        </w:rPr>
      </w:pPr>
      <w:r w:rsidRPr="00CA092F">
        <w:rPr>
          <w:rFonts w:ascii="Verdana" w:eastAsia="Times New Roman" w:hAnsi="Verdana" w:cs="Times New Roman" w:hint="eastAsia"/>
          <w:color w:val="000000"/>
          <w:kern w:val="0"/>
          <w:sz w:val="24"/>
          <w:szCs w:val="24"/>
          <w:lang w:eastAsia="ru-RU"/>
        </w:rPr>
        <w:t>доктора</w:t>
      </w:r>
      <w:r w:rsidRPr="00CA092F">
        <w:rPr>
          <w:rFonts w:ascii="Verdana" w:eastAsia="Times New Roman" w:hAnsi="Verdana" w:cs="Times New Roman"/>
          <w:color w:val="000000"/>
          <w:kern w:val="0"/>
          <w:sz w:val="24"/>
          <w:szCs w:val="24"/>
          <w:lang w:eastAsia="ru-RU"/>
        </w:rPr>
        <w:t xml:space="preserve"> </w:t>
      </w:r>
      <w:r w:rsidRPr="00CA092F">
        <w:rPr>
          <w:rFonts w:ascii="Verdana" w:eastAsia="Times New Roman" w:hAnsi="Verdana" w:cs="Times New Roman" w:hint="eastAsia"/>
          <w:color w:val="000000"/>
          <w:kern w:val="0"/>
          <w:sz w:val="24"/>
          <w:szCs w:val="24"/>
          <w:lang w:eastAsia="ru-RU"/>
        </w:rPr>
        <w:t>ф</w:t>
      </w:r>
      <w:r w:rsidRPr="00CA092F">
        <w:rPr>
          <w:rFonts w:ascii="Verdana" w:eastAsia="Times New Roman" w:hAnsi="Verdana" w:cs="Times New Roman"/>
          <w:color w:val="000000"/>
          <w:kern w:val="0"/>
          <w:sz w:val="24"/>
          <w:szCs w:val="24"/>
          <w:lang w:eastAsia="ru-RU"/>
        </w:rPr>
        <w:t>i</w:t>
      </w:r>
      <w:r w:rsidRPr="00CA092F">
        <w:rPr>
          <w:rFonts w:ascii="Verdana" w:eastAsia="Times New Roman" w:hAnsi="Verdana" w:cs="Times New Roman" w:hint="eastAsia"/>
          <w:color w:val="000000"/>
          <w:kern w:val="0"/>
          <w:sz w:val="24"/>
          <w:szCs w:val="24"/>
          <w:lang w:eastAsia="ru-RU"/>
        </w:rPr>
        <w:t>зико</w:t>
      </w:r>
      <w:r w:rsidRPr="00CA092F">
        <w:rPr>
          <w:rFonts w:ascii="Verdana" w:eastAsia="Times New Roman" w:hAnsi="Verdana" w:cs="Times New Roman"/>
          <w:color w:val="000000"/>
          <w:kern w:val="0"/>
          <w:sz w:val="24"/>
          <w:szCs w:val="24"/>
          <w:lang w:eastAsia="ru-RU"/>
        </w:rPr>
        <w:t>-</w:t>
      </w:r>
      <w:r w:rsidRPr="00CA092F">
        <w:rPr>
          <w:rFonts w:ascii="Verdana" w:eastAsia="Times New Roman" w:hAnsi="Verdana" w:cs="Times New Roman" w:hint="eastAsia"/>
          <w:color w:val="000000"/>
          <w:kern w:val="0"/>
          <w:sz w:val="24"/>
          <w:szCs w:val="24"/>
          <w:lang w:eastAsia="ru-RU"/>
        </w:rPr>
        <w:t>математичних</w:t>
      </w:r>
      <w:r w:rsidRPr="00CA092F">
        <w:rPr>
          <w:rFonts w:ascii="Verdana" w:eastAsia="Times New Roman" w:hAnsi="Verdana" w:cs="Times New Roman"/>
          <w:color w:val="000000"/>
          <w:kern w:val="0"/>
          <w:sz w:val="24"/>
          <w:szCs w:val="24"/>
          <w:lang w:eastAsia="ru-RU"/>
        </w:rPr>
        <w:t xml:space="preserve"> </w:t>
      </w:r>
      <w:r w:rsidRPr="00CA092F">
        <w:rPr>
          <w:rFonts w:ascii="Verdana" w:eastAsia="Times New Roman" w:hAnsi="Verdana" w:cs="Times New Roman" w:hint="eastAsia"/>
          <w:color w:val="000000"/>
          <w:kern w:val="0"/>
          <w:sz w:val="24"/>
          <w:szCs w:val="24"/>
          <w:lang w:eastAsia="ru-RU"/>
        </w:rPr>
        <w:t>наук</w:t>
      </w:r>
    </w:p>
    <w:p w:rsidR="00CA092F" w:rsidRPr="00CA092F" w:rsidRDefault="00CA092F" w:rsidP="00CA092F">
      <w:pPr>
        <w:rPr>
          <w:rFonts w:ascii="Verdana" w:eastAsia="Times New Roman" w:hAnsi="Verdana" w:cs="Times New Roman"/>
          <w:color w:val="000000"/>
          <w:kern w:val="0"/>
          <w:sz w:val="24"/>
          <w:szCs w:val="24"/>
          <w:lang w:eastAsia="ru-RU"/>
        </w:rPr>
      </w:pPr>
      <w:r w:rsidRPr="00CA092F">
        <w:rPr>
          <w:rFonts w:ascii="Verdana" w:eastAsia="Times New Roman" w:hAnsi="Verdana" w:cs="Times New Roman" w:hint="eastAsia"/>
          <w:color w:val="000000"/>
          <w:kern w:val="0"/>
          <w:sz w:val="24"/>
          <w:szCs w:val="24"/>
          <w:lang w:eastAsia="ru-RU"/>
        </w:rPr>
        <w:t>Дисертац</w:t>
      </w:r>
      <w:r w:rsidRPr="00CA092F">
        <w:rPr>
          <w:rFonts w:ascii="Verdana" w:eastAsia="Times New Roman" w:hAnsi="Verdana" w:cs="Times New Roman"/>
          <w:color w:val="000000"/>
          <w:kern w:val="0"/>
          <w:sz w:val="24"/>
          <w:szCs w:val="24"/>
          <w:lang w:eastAsia="ru-RU"/>
        </w:rPr>
        <w:t>i</w:t>
      </w:r>
      <w:r w:rsidRPr="00CA092F">
        <w:rPr>
          <w:rFonts w:ascii="Verdana" w:eastAsia="Times New Roman" w:hAnsi="Verdana" w:cs="Times New Roman" w:hint="eastAsia"/>
          <w:color w:val="000000"/>
          <w:kern w:val="0"/>
          <w:sz w:val="24"/>
          <w:szCs w:val="24"/>
          <w:lang w:eastAsia="ru-RU"/>
        </w:rPr>
        <w:t>я</w:t>
      </w:r>
      <w:r w:rsidRPr="00CA092F">
        <w:rPr>
          <w:rFonts w:ascii="Verdana" w:eastAsia="Times New Roman" w:hAnsi="Verdana" w:cs="Times New Roman"/>
          <w:color w:val="000000"/>
          <w:kern w:val="0"/>
          <w:sz w:val="24"/>
          <w:szCs w:val="24"/>
          <w:lang w:eastAsia="ru-RU"/>
        </w:rPr>
        <w:t xml:space="preserve"> </w:t>
      </w:r>
      <w:r w:rsidRPr="00CA092F">
        <w:rPr>
          <w:rFonts w:ascii="Verdana" w:eastAsia="Times New Roman" w:hAnsi="Verdana" w:cs="Times New Roman" w:hint="eastAsia"/>
          <w:color w:val="000000"/>
          <w:kern w:val="0"/>
          <w:sz w:val="24"/>
          <w:szCs w:val="24"/>
          <w:lang w:eastAsia="ru-RU"/>
        </w:rPr>
        <w:t>м</w:t>
      </w:r>
      <w:r w:rsidRPr="00CA092F">
        <w:rPr>
          <w:rFonts w:ascii="Verdana" w:eastAsia="Times New Roman" w:hAnsi="Verdana" w:cs="Times New Roman"/>
          <w:color w:val="000000"/>
          <w:kern w:val="0"/>
          <w:sz w:val="24"/>
          <w:szCs w:val="24"/>
          <w:lang w:eastAsia="ru-RU"/>
        </w:rPr>
        <w:t>i</w:t>
      </w:r>
      <w:r w:rsidRPr="00CA092F">
        <w:rPr>
          <w:rFonts w:ascii="Verdana" w:eastAsia="Times New Roman" w:hAnsi="Verdana" w:cs="Times New Roman" w:hint="eastAsia"/>
          <w:color w:val="000000"/>
          <w:kern w:val="0"/>
          <w:sz w:val="24"/>
          <w:szCs w:val="24"/>
          <w:lang w:eastAsia="ru-RU"/>
        </w:rPr>
        <w:t>стить</w:t>
      </w:r>
      <w:r w:rsidRPr="00CA092F">
        <w:rPr>
          <w:rFonts w:ascii="Verdana" w:eastAsia="Times New Roman" w:hAnsi="Verdana" w:cs="Times New Roman"/>
          <w:color w:val="000000"/>
          <w:kern w:val="0"/>
          <w:sz w:val="24"/>
          <w:szCs w:val="24"/>
          <w:lang w:eastAsia="ru-RU"/>
        </w:rPr>
        <w:t xml:space="preserve"> </w:t>
      </w:r>
      <w:r w:rsidRPr="00CA092F">
        <w:rPr>
          <w:rFonts w:ascii="Verdana" w:eastAsia="Times New Roman" w:hAnsi="Verdana" w:cs="Times New Roman" w:hint="eastAsia"/>
          <w:color w:val="000000"/>
          <w:kern w:val="0"/>
          <w:sz w:val="24"/>
          <w:szCs w:val="24"/>
          <w:lang w:eastAsia="ru-RU"/>
        </w:rPr>
        <w:t>результати</w:t>
      </w:r>
      <w:r w:rsidRPr="00CA092F">
        <w:rPr>
          <w:rFonts w:ascii="Verdana" w:eastAsia="Times New Roman" w:hAnsi="Verdana" w:cs="Times New Roman"/>
          <w:color w:val="000000"/>
          <w:kern w:val="0"/>
          <w:sz w:val="24"/>
          <w:szCs w:val="24"/>
          <w:lang w:eastAsia="ru-RU"/>
        </w:rPr>
        <w:t xml:space="preserve"> </w:t>
      </w:r>
      <w:r w:rsidRPr="00CA092F">
        <w:rPr>
          <w:rFonts w:ascii="Verdana" w:eastAsia="Times New Roman" w:hAnsi="Verdana" w:cs="Times New Roman" w:hint="eastAsia"/>
          <w:color w:val="000000"/>
          <w:kern w:val="0"/>
          <w:sz w:val="24"/>
          <w:szCs w:val="24"/>
          <w:lang w:eastAsia="ru-RU"/>
        </w:rPr>
        <w:t>власних</w:t>
      </w:r>
      <w:r w:rsidRPr="00CA092F">
        <w:rPr>
          <w:rFonts w:ascii="Verdana" w:eastAsia="Times New Roman" w:hAnsi="Verdana" w:cs="Times New Roman"/>
          <w:color w:val="000000"/>
          <w:kern w:val="0"/>
          <w:sz w:val="24"/>
          <w:szCs w:val="24"/>
          <w:lang w:eastAsia="ru-RU"/>
        </w:rPr>
        <w:t xml:space="preserve"> </w:t>
      </w:r>
      <w:r w:rsidRPr="00CA092F">
        <w:rPr>
          <w:rFonts w:ascii="Verdana" w:eastAsia="Times New Roman" w:hAnsi="Verdana" w:cs="Times New Roman" w:hint="eastAsia"/>
          <w:color w:val="000000"/>
          <w:kern w:val="0"/>
          <w:sz w:val="24"/>
          <w:szCs w:val="24"/>
          <w:lang w:eastAsia="ru-RU"/>
        </w:rPr>
        <w:t>досл</w:t>
      </w:r>
      <w:r w:rsidRPr="00CA092F">
        <w:rPr>
          <w:rFonts w:ascii="Verdana" w:eastAsia="Times New Roman" w:hAnsi="Verdana" w:cs="Times New Roman"/>
          <w:color w:val="000000"/>
          <w:kern w:val="0"/>
          <w:sz w:val="24"/>
          <w:szCs w:val="24"/>
          <w:lang w:eastAsia="ru-RU"/>
        </w:rPr>
        <w:t>i</w:t>
      </w:r>
      <w:r w:rsidRPr="00CA092F">
        <w:rPr>
          <w:rFonts w:ascii="Verdana" w:eastAsia="Times New Roman" w:hAnsi="Verdana" w:cs="Times New Roman" w:hint="eastAsia"/>
          <w:color w:val="000000"/>
          <w:kern w:val="0"/>
          <w:sz w:val="24"/>
          <w:szCs w:val="24"/>
          <w:lang w:eastAsia="ru-RU"/>
        </w:rPr>
        <w:t>джень</w:t>
      </w:r>
      <w:r w:rsidRPr="00CA092F">
        <w:rPr>
          <w:rFonts w:ascii="Verdana" w:eastAsia="Times New Roman" w:hAnsi="Verdana" w:cs="Times New Roman"/>
          <w:color w:val="000000"/>
          <w:kern w:val="0"/>
          <w:sz w:val="24"/>
          <w:szCs w:val="24"/>
          <w:lang w:eastAsia="ru-RU"/>
        </w:rPr>
        <w:t xml:space="preserve">. </w:t>
      </w:r>
      <w:r w:rsidRPr="00CA092F">
        <w:rPr>
          <w:rFonts w:ascii="Verdana" w:eastAsia="Times New Roman" w:hAnsi="Verdana" w:cs="Times New Roman" w:hint="eastAsia"/>
          <w:color w:val="000000"/>
          <w:kern w:val="0"/>
          <w:sz w:val="24"/>
          <w:szCs w:val="24"/>
          <w:lang w:eastAsia="ru-RU"/>
        </w:rPr>
        <w:t>Використання</w:t>
      </w:r>
      <w:r w:rsidRPr="00CA092F">
        <w:rPr>
          <w:rFonts w:ascii="Verdana" w:eastAsia="Times New Roman" w:hAnsi="Verdana" w:cs="Times New Roman"/>
          <w:color w:val="000000"/>
          <w:kern w:val="0"/>
          <w:sz w:val="24"/>
          <w:szCs w:val="24"/>
          <w:lang w:eastAsia="ru-RU"/>
        </w:rPr>
        <w:t xml:space="preserve"> i</w:t>
      </w:r>
      <w:r w:rsidRPr="00CA092F">
        <w:rPr>
          <w:rFonts w:ascii="Verdana" w:eastAsia="Times New Roman" w:hAnsi="Verdana" w:cs="Times New Roman" w:hint="eastAsia"/>
          <w:color w:val="000000"/>
          <w:kern w:val="0"/>
          <w:sz w:val="24"/>
          <w:szCs w:val="24"/>
          <w:lang w:eastAsia="ru-RU"/>
        </w:rPr>
        <w:t>дей</w:t>
      </w:r>
      <w:r w:rsidRPr="00CA092F">
        <w:rPr>
          <w:rFonts w:ascii="Verdana" w:eastAsia="Times New Roman" w:hAnsi="Verdana" w:cs="Times New Roman"/>
          <w:color w:val="000000"/>
          <w:kern w:val="0"/>
          <w:sz w:val="24"/>
          <w:szCs w:val="24"/>
          <w:lang w:eastAsia="ru-RU"/>
        </w:rPr>
        <w:t xml:space="preserve">, </w:t>
      </w:r>
      <w:r w:rsidRPr="00CA092F">
        <w:rPr>
          <w:rFonts w:ascii="Verdana" w:eastAsia="Times New Roman" w:hAnsi="Verdana" w:cs="Times New Roman" w:hint="eastAsia"/>
          <w:color w:val="000000"/>
          <w:kern w:val="0"/>
          <w:sz w:val="24"/>
          <w:szCs w:val="24"/>
          <w:lang w:eastAsia="ru-RU"/>
        </w:rPr>
        <w:t>результат</w:t>
      </w:r>
      <w:r w:rsidRPr="00CA092F">
        <w:rPr>
          <w:rFonts w:ascii="Verdana" w:eastAsia="Times New Roman" w:hAnsi="Verdana" w:cs="Times New Roman"/>
          <w:color w:val="000000"/>
          <w:kern w:val="0"/>
          <w:sz w:val="24"/>
          <w:szCs w:val="24"/>
          <w:lang w:eastAsia="ru-RU"/>
        </w:rPr>
        <w:t>i</w:t>
      </w:r>
      <w:r w:rsidRPr="00CA092F">
        <w:rPr>
          <w:rFonts w:ascii="Verdana" w:eastAsia="Times New Roman" w:hAnsi="Verdana" w:cs="Times New Roman" w:hint="eastAsia"/>
          <w:color w:val="000000"/>
          <w:kern w:val="0"/>
          <w:sz w:val="24"/>
          <w:szCs w:val="24"/>
          <w:lang w:eastAsia="ru-RU"/>
        </w:rPr>
        <w:t>в</w:t>
      </w:r>
      <w:r w:rsidRPr="00CA092F">
        <w:rPr>
          <w:rFonts w:ascii="Verdana" w:eastAsia="Times New Roman" w:hAnsi="Verdana" w:cs="Times New Roman"/>
          <w:color w:val="000000"/>
          <w:kern w:val="0"/>
          <w:sz w:val="24"/>
          <w:szCs w:val="24"/>
          <w:lang w:eastAsia="ru-RU"/>
        </w:rPr>
        <w:t xml:space="preserve"> i </w:t>
      </w:r>
      <w:r w:rsidRPr="00CA092F">
        <w:rPr>
          <w:rFonts w:ascii="Verdana" w:eastAsia="Times New Roman" w:hAnsi="Verdana" w:cs="Times New Roman" w:hint="eastAsia"/>
          <w:color w:val="000000"/>
          <w:kern w:val="0"/>
          <w:sz w:val="24"/>
          <w:szCs w:val="24"/>
          <w:lang w:eastAsia="ru-RU"/>
        </w:rPr>
        <w:t>текст</w:t>
      </w:r>
      <w:r w:rsidRPr="00CA092F">
        <w:rPr>
          <w:rFonts w:ascii="Verdana" w:eastAsia="Times New Roman" w:hAnsi="Verdana" w:cs="Times New Roman"/>
          <w:color w:val="000000"/>
          <w:kern w:val="0"/>
          <w:sz w:val="24"/>
          <w:szCs w:val="24"/>
          <w:lang w:eastAsia="ru-RU"/>
        </w:rPr>
        <w:t>i</w:t>
      </w:r>
      <w:r w:rsidRPr="00CA092F">
        <w:rPr>
          <w:rFonts w:ascii="Verdana" w:eastAsia="Times New Roman" w:hAnsi="Verdana" w:cs="Times New Roman" w:hint="eastAsia"/>
          <w:color w:val="000000"/>
          <w:kern w:val="0"/>
          <w:sz w:val="24"/>
          <w:szCs w:val="24"/>
          <w:lang w:eastAsia="ru-RU"/>
        </w:rPr>
        <w:t>в</w:t>
      </w:r>
      <w:r w:rsidRPr="00CA092F">
        <w:rPr>
          <w:rFonts w:ascii="Verdana" w:eastAsia="Times New Roman" w:hAnsi="Verdana" w:cs="Times New Roman"/>
          <w:color w:val="000000"/>
          <w:kern w:val="0"/>
          <w:sz w:val="24"/>
          <w:szCs w:val="24"/>
          <w:lang w:eastAsia="ru-RU"/>
        </w:rPr>
        <w:t xml:space="preserve"> i</w:t>
      </w:r>
      <w:r w:rsidRPr="00CA092F">
        <w:rPr>
          <w:rFonts w:ascii="Verdana" w:eastAsia="Times New Roman" w:hAnsi="Verdana" w:cs="Times New Roman" w:hint="eastAsia"/>
          <w:color w:val="000000"/>
          <w:kern w:val="0"/>
          <w:sz w:val="24"/>
          <w:szCs w:val="24"/>
          <w:lang w:eastAsia="ru-RU"/>
        </w:rPr>
        <w:t>нших</w:t>
      </w:r>
      <w:r w:rsidRPr="00CA092F">
        <w:rPr>
          <w:rFonts w:ascii="Verdana" w:eastAsia="Times New Roman" w:hAnsi="Verdana" w:cs="Times New Roman"/>
          <w:color w:val="000000"/>
          <w:kern w:val="0"/>
          <w:sz w:val="24"/>
          <w:szCs w:val="24"/>
          <w:lang w:eastAsia="ru-RU"/>
        </w:rPr>
        <w:t xml:space="preserve"> </w:t>
      </w:r>
      <w:r w:rsidRPr="00CA092F">
        <w:rPr>
          <w:rFonts w:ascii="Verdana" w:eastAsia="Times New Roman" w:hAnsi="Verdana" w:cs="Times New Roman" w:hint="eastAsia"/>
          <w:color w:val="000000"/>
          <w:kern w:val="0"/>
          <w:sz w:val="24"/>
          <w:szCs w:val="24"/>
          <w:lang w:eastAsia="ru-RU"/>
        </w:rPr>
        <w:t>автор</w:t>
      </w:r>
      <w:r w:rsidRPr="00CA092F">
        <w:rPr>
          <w:rFonts w:ascii="Verdana" w:eastAsia="Times New Roman" w:hAnsi="Verdana" w:cs="Times New Roman"/>
          <w:color w:val="000000"/>
          <w:kern w:val="0"/>
          <w:sz w:val="24"/>
          <w:szCs w:val="24"/>
          <w:lang w:eastAsia="ru-RU"/>
        </w:rPr>
        <w:t>i</w:t>
      </w:r>
      <w:r w:rsidRPr="00CA092F">
        <w:rPr>
          <w:rFonts w:ascii="Verdana" w:eastAsia="Times New Roman" w:hAnsi="Verdana" w:cs="Times New Roman" w:hint="eastAsia"/>
          <w:color w:val="000000"/>
          <w:kern w:val="0"/>
          <w:sz w:val="24"/>
          <w:szCs w:val="24"/>
          <w:lang w:eastAsia="ru-RU"/>
        </w:rPr>
        <w:t>в</w:t>
      </w:r>
      <w:r w:rsidRPr="00CA092F">
        <w:rPr>
          <w:rFonts w:ascii="Verdana" w:eastAsia="Times New Roman" w:hAnsi="Verdana" w:cs="Times New Roman"/>
          <w:color w:val="000000"/>
          <w:kern w:val="0"/>
          <w:sz w:val="24"/>
          <w:szCs w:val="24"/>
          <w:lang w:eastAsia="ru-RU"/>
        </w:rPr>
        <w:t xml:space="preserve"> </w:t>
      </w:r>
      <w:r w:rsidRPr="00CA092F">
        <w:rPr>
          <w:rFonts w:ascii="Verdana" w:eastAsia="Times New Roman" w:hAnsi="Verdana" w:cs="Times New Roman" w:hint="eastAsia"/>
          <w:color w:val="000000"/>
          <w:kern w:val="0"/>
          <w:sz w:val="24"/>
          <w:szCs w:val="24"/>
          <w:lang w:eastAsia="ru-RU"/>
        </w:rPr>
        <w:t>мають</w:t>
      </w:r>
      <w:r w:rsidRPr="00CA092F">
        <w:rPr>
          <w:rFonts w:ascii="Verdana" w:eastAsia="Times New Roman" w:hAnsi="Verdana" w:cs="Times New Roman"/>
          <w:color w:val="000000"/>
          <w:kern w:val="0"/>
          <w:sz w:val="24"/>
          <w:szCs w:val="24"/>
          <w:lang w:eastAsia="ru-RU"/>
        </w:rPr>
        <w:t xml:space="preserve"> </w:t>
      </w:r>
      <w:r w:rsidRPr="00CA092F">
        <w:rPr>
          <w:rFonts w:ascii="Verdana" w:eastAsia="Times New Roman" w:hAnsi="Verdana" w:cs="Times New Roman" w:hint="eastAsia"/>
          <w:color w:val="000000"/>
          <w:kern w:val="0"/>
          <w:sz w:val="24"/>
          <w:szCs w:val="24"/>
          <w:lang w:eastAsia="ru-RU"/>
        </w:rPr>
        <w:t>посилання</w:t>
      </w:r>
      <w:r w:rsidRPr="00CA092F">
        <w:rPr>
          <w:rFonts w:ascii="Verdana" w:eastAsia="Times New Roman" w:hAnsi="Verdana" w:cs="Times New Roman"/>
          <w:color w:val="000000"/>
          <w:kern w:val="0"/>
          <w:sz w:val="24"/>
          <w:szCs w:val="24"/>
          <w:lang w:eastAsia="ru-RU"/>
        </w:rPr>
        <w:t xml:space="preserve"> </w:t>
      </w:r>
      <w:r w:rsidRPr="00CA092F">
        <w:rPr>
          <w:rFonts w:ascii="Verdana" w:eastAsia="Times New Roman" w:hAnsi="Verdana" w:cs="Times New Roman" w:hint="eastAsia"/>
          <w:color w:val="000000"/>
          <w:kern w:val="0"/>
          <w:sz w:val="24"/>
          <w:szCs w:val="24"/>
          <w:lang w:eastAsia="ru-RU"/>
        </w:rPr>
        <w:t>на</w:t>
      </w:r>
      <w:r w:rsidRPr="00CA092F">
        <w:rPr>
          <w:rFonts w:ascii="Verdana" w:eastAsia="Times New Roman" w:hAnsi="Verdana" w:cs="Times New Roman"/>
          <w:color w:val="000000"/>
          <w:kern w:val="0"/>
          <w:sz w:val="24"/>
          <w:szCs w:val="24"/>
          <w:lang w:eastAsia="ru-RU"/>
        </w:rPr>
        <w:t xml:space="preserve"> </w:t>
      </w:r>
      <w:r w:rsidRPr="00CA092F">
        <w:rPr>
          <w:rFonts w:ascii="Verdana" w:eastAsia="Times New Roman" w:hAnsi="Verdana" w:cs="Times New Roman" w:hint="eastAsia"/>
          <w:color w:val="000000"/>
          <w:kern w:val="0"/>
          <w:sz w:val="24"/>
          <w:szCs w:val="24"/>
          <w:lang w:eastAsia="ru-RU"/>
        </w:rPr>
        <w:t>в</w:t>
      </w:r>
      <w:r w:rsidRPr="00CA092F">
        <w:rPr>
          <w:rFonts w:ascii="Verdana" w:eastAsia="Times New Roman" w:hAnsi="Verdana" w:cs="Times New Roman"/>
          <w:color w:val="000000"/>
          <w:kern w:val="0"/>
          <w:sz w:val="24"/>
          <w:szCs w:val="24"/>
          <w:lang w:eastAsia="ru-RU"/>
        </w:rPr>
        <w:t>i</w:t>
      </w:r>
      <w:r w:rsidRPr="00CA092F">
        <w:rPr>
          <w:rFonts w:ascii="Verdana" w:eastAsia="Times New Roman" w:hAnsi="Verdana" w:cs="Times New Roman" w:hint="eastAsia"/>
          <w:color w:val="000000"/>
          <w:kern w:val="0"/>
          <w:sz w:val="24"/>
          <w:szCs w:val="24"/>
          <w:lang w:eastAsia="ru-RU"/>
        </w:rPr>
        <w:t>дпов</w:t>
      </w:r>
      <w:r w:rsidRPr="00CA092F">
        <w:rPr>
          <w:rFonts w:ascii="Verdana" w:eastAsia="Times New Roman" w:hAnsi="Verdana" w:cs="Times New Roman"/>
          <w:color w:val="000000"/>
          <w:kern w:val="0"/>
          <w:sz w:val="24"/>
          <w:szCs w:val="24"/>
          <w:lang w:eastAsia="ru-RU"/>
        </w:rPr>
        <w:t>i</w:t>
      </w:r>
      <w:r w:rsidRPr="00CA092F">
        <w:rPr>
          <w:rFonts w:ascii="Verdana" w:eastAsia="Times New Roman" w:hAnsi="Verdana" w:cs="Times New Roman" w:hint="eastAsia"/>
          <w:color w:val="000000"/>
          <w:kern w:val="0"/>
          <w:sz w:val="24"/>
          <w:szCs w:val="24"/>
          <w:lang w:eastAsia="ru-RU"/>
        </w:rPr>
        <w:t>дне</w:t>
      </w:r>
      <w:r w:rsidRPr="00CA092F">
        <w:rPr>
          <w:rFonts w:ascii="Verdana" w:eastAsia="Times New Roman" w:hAnsi="Verdana" w:cs="Times New Roman"/>
          <w:color w:val="000000"/>
          <w:kern w:val="0"/>
          <w:sz w:val="24"/>
          <w:szCs w:val="24"/>
          <w:lang w:eastAsia="ru-RU"/>
        </w:rPr>
        <w:t xml:space="preserve"> </w:t>
      </w:r>
      <w:r w:rsidRPr="00CA092F">
        <w:rPr>
          <w:rFonts w:ascii="Verdana" w:eastAsia="Times New Roman" w:hAnsi="Verdana" w:cs="Times New Roman" w:hint="eastAsia"/>
          <w:color w:val="000000"/>
          <w:kern w:val="0"/>
          <w:sz w:val="24"/>
          <w:szCs w:val="24"/>
          <w:lang w:eastAsia="ru-RU"/>
        </w:rPr>
        <w:t>джерело</w:t>
      </w:r>
      <w:r w:rsidRPr="00CA092F">
        <w:rPr>
          <w:rFonts w:ascii="Verdana" w:eastAsia="Times New Roman" w:hAnsi="Verdana" w:cs="Times New Roman"/>
          <w:color w:val="000000"/>
          <w:kern w:val="0"/>
          <w:sz w:val="24"/>
          <w:szCs w:val="24"/>
          <w:lang w:eastAsia="ru-RU"/>
        </w:rPr>
        <w:t>.</w:t>
      </w:r>
    </w:p>
    <w:p w:rsidR="00CA092F" w:rsidRPr="00CA092F" w:rsidRDefault="00CA092F" w:rsidP="00CA092F">
      <w:pPr>
        <w:rPr>
          <w:rFonts w:ascii="Verdana" w:eastAsia="Times New Roman" w:hAnsi="Verdana" w:cs="Times New Roman"/>
          <w:color w:val="000000"/>
          <w:kern w:val="0"/>
          <w:sz w:val="24"/>
          <w:szCs w:val="24"/>
          <w:lang w:eastAsia="ru-RU"/>
        </w:rPr>
      </w:pPr>
      <w:r w:rsidRPr="00CA092F">
        <w:rPr>
          <w:rFonts w:ascii="Verdana" w:eastAsia="Times New Roman" w:hAnsi="Verdana" w:cs="Times New Roman" w:hint="eastAsia"/>
          <w:color w:val="000000"/>
          <w:kern w:val="0"/>
          <w:sz w:val="24"/>
          <w:szCs w:val="24"/>
          <w:lang w:eastAsia="ru-RU"/>
        </w:rPr>
        <w:t>К</w:t>
      </w:r>
      <w:r w:rsidRPr="00CA092F">
        <w:rPr>
          <w:rFonts w:ascii="Verdana" w:eastAsia="Times New Roman" w:hAnsi="Verdana" w:cs="Times New Roman"/>
          <w:color w:val="000000"/>
          <w:kern w:val="0"/>
          <w:sz w:val="24"/>
          <w:szCs w:val="24"/>
          <w:lang w:eastAsia="ru-RU"/>
        </w:rPr>
        <w:t xml:space="preserve">. </w:t>
      </w:r>
      <w:r w:rsidRPr="00CA092F">
        <w:rPr>
          <w:rFonts w:ascii="Verdana" w:eastAsia="Times New Roman" w:hAnsi="Verdana" w:cs="Times New Roman" w:hint="eastAsia"/>
          <w:color w:val="000000"/>
          <w:kern w:val="0"/>
          <w:sz w:val="24"/>
          <w:szCs w:val="24"/>
          <w:lang w:eastAsia="ru-RU"/>
        </w:rPr>
        <w:t>В</w:t>
      </w:r>
      <w:r w:rsidRPr="00CA092F">
        <w:rPr>
          <w:rFonts w:ascii="Verdana" w:eastAsia="Times New Roman" w:hAnsi="Verdana" w:cs="Times New Roman"/>
          <w:color w:val="000000"/>
          <w:kern w:val="0"/>
          <w:sz w:val="24"/>
          <w:szCs w:val="24"/>
          <w:lang w:eastAsia="ru-RU"/>
        </w:rPr>
        <w:t xml:space="preserve">. </w:t>
      </w:r>
      <w:r w:rsidRPr="00CA092F">
        <w:rPr>
          <w:rFonts w:ascii="Verdana" w:eastAsia="Times New Roman" w:hAnsi="Verdana" w:cs="Times New Roman" w:hint="eastAsia"/>
          <w:color w:val="000000"/>
          <w:kern w:val="0"/>
          <w:sz w:val="24"/>
          <w:szCs w:val="24"/>
          <w:lang w:eastAsia="ru-RU"/>
        </w:rPr>
        <w:t>Ральченко</w:t>
      </w:r>
    </w:p>
    <w:p w:rsidR="00CA092F" w:rsidRPr="00CA092F" w:rsidRDefault="00CA092F" w:rsidP="00CA092F">
      <w:pPr>
        <w:rPr>
          <w:rFonts w:ascii="Verdana" w:eastAsia="Times New Roman" w:hAnsi="Verdana" w:cs="Times New Roman"/>
          <w:color w:val="000000"/>
          <w:kern w:val="0"/>
          <w:sz w:val="24"/>
          <w:szCs w:val="24"/>
          <w:lang w:eastAsia="ru-RU"/>
        </w:rPr>
      </w:pPr>
      <w:r w:rsidRPr="00CA092F">
        <w:rPr>
          <w:rFonts w:ascii="Verdana" w:eastAsia="Times New Roman" w:hAnsi="Verdana" w:cs="Times New Roman" w:hint="eastAsia"/>
          <w:color w:val="000000"/>
          <w:kern w:val="0"/>
          <w:sz w:val="24"/>
          <w:szCs w:val="24"/>
          <w:lang w:eastAsia="ru-RU"/>
        </w:rPr>
        <w:t>Науковий</w:t>
      </w:r>
      <w:r w:rsidRPr="00CA092F">
        <w:rPr>
          <w:rFonts w:ascii="Verdana" w:eastAsia="Times New Roman" w:hAnsi="Verdana" w:cs="Times New Roman"/>
          <w:color w:val="000000"/>
          <w:kern w:val="0"/>
          <w:sz w:val="24"/>
          <w:szCs w:val="24"/>
          <w:lang w:eastAsia="ru-RU"/>
        </w:rPr>
        <w:t xml:space="preserve"> </w:t>
      </w:r>
      <w:r w:rsidRPr="00CA092F">
        <w:rPr>
          <w:rFonts w:ascii="Verdana" w:eastAsia="Times New Roman" w:hAnsi="Verdana" w:cs="Times New Roman" w:hint="eastAsia"/>
          <w:color w:val="000000"/>
          <w:kern w:val="0"/>
          <w:sz w:val="24"/>
          <w:szCs w:val="24"/>
          <w:lang w:eastAsia="ru-RU"/>
        </w:rPr>
        <w:t>консультант</w:t>
      </w:r>
    </w:p>
    <w:p w:rsidR="00CA092F" w:rsidRPr="00CA092F" w:rsidRDefault="00CA092F" w:rsidP="00CA092F">
      <w:pPr>
        <w:rPr>
          <w:rFonts w:ascii="Verdana" w:eastAsia="Times New Roman" w:hAnsi="Verdana" w:cs="Times New Roman"/>
          <w:color w:val="000000"/>
          <w:kern w:val="0"/>
          <w:sz w:val="24"/>
          <w:szCs w:val="24"/>
          <w:lang w:eastAsia="ru-RU"/>
        </w:rPr>
      </w:pPr>
      <w:r w:rsidRPr="00CA092F">
        <w:rPr>
          <w:rFonts w:ascii="Verdana" w:eastAsia="Times New Roman" w:hAnsi="Verdana" w:cs="Times New Roman" w:hint="eastAsia"/>
          <w:color w:val="000000"/>
          <w:kern w:val="0"/>
          <w:sz w:val="24"/>
          <w:szCs w:val="24"/>
          <w:lang w:eastAsia="ru-RU"/>
        </w:rPr>
        <w:t>М</w:t>
      </w:r>
      <w:r w:rsidRPr="00CA092F">
        <w:rPr>
          <w:rFonts w:ascii="Verdana" w:eastAsia="Times New Roman" w:hAnsi="Verdana" w:cs="Times New Roman"/>
          <w:color w:val="000000"/>
          <w:kern w:val="0"/>
          <w:sz w:val="24"/>
          <w:szCs w:val="24"/>
          <w:lang w:eastAsia="ru-RU"/>
        </w:rPr>
        <w:t>i</w:t>
      </w:r>
      <w:r w:rsidRPr="00CA092F">
        <w:rPr>
          <w:rFonts w:ascii="Verdana" w:eastAsia="Times New Roman" w:hAnsi="Verdana" w:cs="Times New Roman" w:hint="eastAsia"/>
          <w:color w:val="000000"/>
          <w:kern w:val="0"/>
          <w:sz w:val="24"/>
          <w:szCs w:val="24"/>
          <w:lang w:eastAsia="ru-RU"/>
        </w:rPr>
        <w:t>шура</w:t>
      </w:r>
      <w:r w:rsidRPr="00CA092F">
        <w:rPr>
          <w:rFonts w:ascii="Verdana" w:eastAsia="Times New Roman" w:hAnsi="Verdana" w:cs="Times New Roman"/>
          <w:color w:val="000000"/>
          <w:kern w:val="0"/>
          <w:sz w:val="24"/>
          <w:szCs w:val="24"/>
          <w:lang w:eastAsia="ru-RU"/>
        </w:rPr>
        <w:t xml:space="preserve"> </w:t>
      </w:r>
      <w:r w:rsidRPr="00CA092F">
        <w:rPr>
          <w:rFonts w:ascii="Verdana" w:eastAsia="Times New Roman" w:hAnsi="Verdana" w:cs="Times New Roman" w:hint="eastAsia"/>
          <w:color w:val="000000"/>
          <w:kern w:val="0"/>
          <w:sz w:val="24"/>
          <w:szCs w:val="24"/>
          <w:lang w:eastAsia="ru-RU"/>
        </w:rPr>
        <w:t>Юл</w:t>
      </w:r>
      <w:r w:rsidRPr="00CA092F">
        <w:rPr>
          <w:rFonts w:ascii="Verdana" w:eastAsia="Times New Roman" w:hAnsi="Verdana" w:cs="Times New Roman"/>
          <w:color w:val="000000"/>
          <w:kern w:val="0"/>
          <w:sz w:val="24"/>
          <w:szCs w:val="24"/>
          <w:lang w:eastAsia="ru-RU"/>
        </w:rPr>
        <w:t>i</w:t>
      </w:r>
      <w:r w:rsidRPr="00CA092F">
        <w:rPr>
          <w:rFonts w:ascii="Verdana" w:eastAsia="Times New Roman" w:hAnsi="Verdana" w:cs="Times New Roman" w:hint="eastAsia"/>
          <w:color w:val="000000"/>
          <w:kern w:val="0"/>
          <w:sz w:val="24"/>
          <w:szCs w:val="24"/>
          <w:lang w:eastAsia="ru-RU"/>
        </w:rPr>
        <w:t>я</w:t>
      </w:r>
      <w:r w:rsidRPr="00CA092F">
        <w:rPr>
          <w:rFonts w:ascii="Verdana" w:eastAsia="Times New Roman" w:hAnsi="Verdana" w:cs="Times New Roman"/>
          <w:color w:val="000000"/>
          <w:kern w:val="0"/>
          <w:sz w:val="24"/>
          <w:szCs w:val="24"/>
          <w:lang w:eastAsia="ru-RU"/>
        </w:rPr>
        <w:t xml:space="preserve"> </w:t>
      </w:r>
      <w:r w:rsidRPr="00CA092F">
        <w:rPr>
          <w:rFonts w:ascii="Verdana" w:eastAsia="Times New Roman" w:hAnsi="Verdana" w:cs="Times New Roman" w:hint="eastAsia"/>
          <w:color w:val="000000"/>
          <w:kern w:val="0"/>
          <w:sz w:val="24"/>
          <w:szCs w:val="24"/>
          <w:lang w:eastAsia="ru-RU"/>
        </w:rPr>
        <w:t>Степан</w:t>
      </w:r>
      <w:r w:rsidRPr="00CA092F">
        <w:rPr>
          <w:rFonts w:ascii="Verdana" w:eastAsia="Times New Roman" w:hAnsi="Verdana" w:cs="Times New Roman"/>
          <w:color w:val="000000"/>
          <w:kern w:val="0"/>
          <w:sz w:val="24"/>
          <w:szCs w:val="24"/>
          <w:lang w:eastAsia="ru-RU"/>
        </w:rPr>
        <w:t>i</w:t>
      </w:r>
      <w:r w:rsidRPr="00CA092F">
        <w:rPr>
          <w:rFonts w:ascii="Verdana" w:eastAsia="Times New Roman" w:hAnsi="Verdana" w:cs="Times New Roman" w:hint="eastAsia"/>
          <w:color w:val="000000"/>
          <w:kern w:val="0"/>
          <w:sz w:val="24"/>
          <w:szCs w:val="24"/>
          <w:lang w:eastAsia="ru-RU"/>
        </w:rPr>
        <w:t>вна</w:t>
      </w:r>
      <w:r w:rsidRPr="00CA092F">
        <w:rPr>
          <w:rFonts w:ascii="Verdana" w:eastAsia="Times New Roman" w:hAnsi="Verdana" w:cs="Times New Roman"/>
          <w:color w:val="000000"/>
          <w:kern w:val="0"/>
          <w:sz w:val="24"/>
          <w:szCs w:val="24"/>
          <w:lang w:eastAsia="ru-RU"/>
        </w:rPr>
        <w:t>,</w:t>
      </w:r>
    </w:p>
    <w:p w:rsidR="00CA092F" w:rsidRPr="00CA092F" w:rsidRDefault="00CA092F" w:rsidP="00CA092F">
      <w:pPr>
        <w:rPr>
          <w:rFonts w:ascii="Verdana" w:eastAsia="Times New Roman" w:hAnsi="Verdana" w:cs="Times New Roman"/>
          <w:color w:val="000000"/>
          <w:kern w:val="0"/>
          <w:sz w:val="24"/>
          <w:szCs w:val="24"/>
          <w:lang w:eastAsia="ru-RU"/>
        </w:rPr>
      </w:pPr>
      <w:r w:rsidRPr="00CA092F">
        <w:rPr>
          <w:rFonts w:ascii="Verdana" w:eastAsia="Times New Roman" w:hAnsi="Verdana" w:cs="Times New Roman" w:hint="eastAsia"/>
          <w:color w:val="000000"/>
          <w:kern w:val="0"/>
          <w:sz w:val="24"/>
          <w:szCs w:val="24"/>
          <w:lang w:eastAsia="ru-RU"/>
        </w:rPr>
        <w:t>доктор</w:t>
      </w:r>
      <w:r w:rsidRPr="00CA092F">
        <w:rPr>
          <w:rFonts w:ascii="Verdana" w:eastAsia="Times New Roman" w:hAnsi="Verdana" w:cs="Times New Roman"/>
          <w:color w:val="000000"/>
          <w:kern w:val="0"/>
          <w:sz w:val="24"/>
          <w:szCs w:val="24"/>
          <w:lang w:eastAsia="ru-RU"/>
        </w:rPr>
        <w:t xml:space="preserve"> </w:t>
      </w:r>
      <w:r w:rsidRPr="00CA092F">
        <w:rPr>
          <w:rFonts w:ascii="Verdana" w:eastAsia="Times New Roman" w:hAnsi="Verdana" w:cs="Times New Roman" w:hint="eastAsia"/>
          <w:color w:val="000000"/>
          <w:kern w:val="0"/>
          <w:sz w:val="24"/>
          <w:szCs w:val="24"/>
          <w:lang w:eastAsia="ru-RU"/>
        </w:rPr>
        <w:t>ф</w:t>
      </w:r>
      <w:r w:rsidRPr="00CA092F">
        <w:rPr>
          <w:rFonts w:ascii="Verdana" w:eastAsia="Times New Roman" w:hAnsi="Verdana" w:cs="Times New Roman"/>
          <w:color w:val="000000"/>
          <w:kern w:val="0"/>
          <w:sz w:val="24"/>
          <w:szCs w:val="24"/>
          <w:lang w:eastAsia="ru-RU"/>
        </w:rPr>
        <w:t>i</w:t>
      </w:r>
      <w:r w:rsidRPr="00CA092F">
        <w:rPr>
          <w:rFonts w:ascii="Verdana" w:eastAsia="Times New Roman" w:hAnsi="Verdana" w:cs="Times New Roman" w:hint="eastAsia"/>
          <w:color w:val="000000"/>
          <w:kern w:val="0"/>
          <w:sz w:val="24"/>
          <w:szCs w:val="24"/>
          <w:lang w:eastAsia="ru-RU"/>
        </w:rPr>
        <w:t>зико</w:t>
      </w:r>
      <w:r w:rsidRPr="00CA092F">
        <w:rPr>
          <w:rFonts w:ascii="Verdana" w:eastAsia="Times New Roman" w:hAnsi="Verdana" w:cs="Times New Roman"/>
          <w:color w:val="000000"/>
          <w:kern w:val="0"/>
          <w:sz w:val="24"/>
          <w:szCs w:val="24"/>
          <w:lang w:eastAsia="ru-RU"/>
        </w:rPr>
        <w:t>-</w:t>
      </w:r>
      <w:r w:rsidRPr="00CA092F">
        <w:rPr>
          <w:rFonts w:ascii="Verdana" w:eastAsia="Times New Roman" w:hAnsi="Verdana" w:cs="Times New Roman" w:hint="eastAsia"/>
          <w:color w:val="000000"/>
          <w:kern w:val="0"/>
          <w:sz w:val="24"/>
          <w:szCs w:val="24"/>
          <w:lang w:eastAsia="ru-RU"/>
        </w:rPr>
        <w:t>математичних</w:t>
      </w:r>
      <w:r w:rsidRPr="00CA092F">
        <w:rPr>
          <w:rFonts w:ascii="Verdana" w:eastAsia="Times New Roman" w:hAnsi="Verdana" w:cs="Times New Roman"/>
          <w:color w:val="000000"/>
          <w:kern w:val="0"/>
          <w:sz w:val="24"/>
          <w:szCs w:val="24"/>
          <w:lang w:eastAsia="ru-RU"/>
        </w:rPr>
        <w:t xml:space="preserve"> </w:t>
      </w:r>
      <w:r w:rsidRPr="00CA092F">
        <w:rPr>
          <w:rFonts w:ascii="Verdana" w:eastAsia="Times New Roman" w:hAnsi="Verdana" w:cs="Times New Roman" w:hint="eastAsia"/>
          <w:color w:val="000000"/>
          <w:kern w:val="0"/>
          <w:sz w:val="24"/>
          <w:szCs w:val="24"/>
          <w:lang w:eastAsia="ru-RU"/>
        </w:rPr>
        <w:t>наук</w:t>
      </w:r>
      <w:r w:rsidRPr="00CA092F">
        <w:rPr>
          <w:rFonts w:ascii="Verdana" w:eastAsia="Times New Roman" w:hAnsi="Verdana" w:cs="Times New Roman"/>
          <w:color w:val="000000"/>
          <w:kern w:val="0"/>
          <w:sz w:val="24"/>
          <w:szCs w:val="24"/>
          <w:lang w:eastAsia="ru-RU"/>
        </w:rPr>
        <w:t xml:space="preserve">, </w:t>
      </w:r>
      <w:r w:rsidRPr="00CA092F">
        <w:rPr>
          <w:rFonts w:ascii="Verdana" w:eastAsia="Times New Roman" w:hAnsi="Verdana" w:cs="Times New Roman" w:hint="eastAsia"/>
          <w:color w:val="000000"/>
          <w:kern w:val="0"/>
          <w:sz w:val="24"/>
          <w:szCs w:val="24"/>
          <w:lang w:eastAsia="ru-RU"/>
        </w:rPr>
        <w:t>професор</w:t>
      </w:r>
    </w:p>
    <w:p w:rsidR="00CA092F" w:rsidRPr="00CA092F" w:rsidRDefault="00CA092F" w:rsidP="00CA092F">
      <w:pPr>
        <w:rPr>
          <w:rFonts w:ascii="Verdana" w:eastAsia="Times New Roman" w:hAnsi="Verdana" w:cs="Times New Roman"/>
          <w:color w:val="000000"/>
          <w:kern w:val="0"/>
          <w:sz w:val="24"/>
          <w:szCs w:val="24"/>
          <w:lang w:eastAsia="ru-RU"/>
        </w:rPr>
      </w:pPr>
      <w:r w:rsidRPr="00CA092F">
        <w:rPr>
          <w:rFonts w:ascii="Verdana" w:eastAsia="Times New Roman" w:hAnsi="Verdana" w:cs="Times New Roman" w:hint="eastAsia"/>
          <w:color w:val="000000"/>
          <w:kern w:val="0"/>
          <w:sz w:val="24"/>
          <w:szCs w:val="24"/>
          <w:lang w:eastAsia="ru-RU"/>
        </w:rPr>
        <w:t>Київ</w:t>
      </w:r>
      <w:r w:rsidRPr="00CA092F">
        <w:rPr>
          <w:rFonts w:ascii="Verdana" w:eastAsia="Times New Roman" w:hAnsi="Verdana" w:cs="Times New Roman"/>
          <w:color w:val="000000"/>
          <w:kern w:val="0"/>
          <w:sz w:val="24"/>
          <w:szCs w:val="24"/>
          <w:lang w:eastAsia="ru-RU"/>
        </w:rPr>
        <w:t xml:space="preserve"> </w:t>
      </w:r>
      <w:r w:rsidRPr="00CA092F">
        <w:rPr>
          <w:rFonts w:ascii="Verdana" w:eastAsia="Times New Roman" w:hAnsi="Verdana" w:cs="Times New Roman" w:hint="eastAsia"/>
          <w:color w:val="000000"/>
          <w:kern w:val="0"/>
          <w:sz w:val="24"/>
          <w:szCs w:val="24"/>
          <w:lang w:eastAsia="ru-RU"/>
        </w:rPr>
        <w:t>—</w:t>
      </w:r>
      <w:r w:rsidRPr="00CA092F">
        <w:rPr>
          <w:rFonts w:ascii="Verdana" w:eastAsia="Times New Roman" w:hAnsi="Verdana" w:cs="Times New Roman"/>
          <w:color w:val="000000"/>
          <w:kern w:val="0"/>
          <w:sz w:val="24"/>
          <w:szCs w:val="24"/>
          <w:lang w:eastAsia="ru-RU"/>
        </w:rPr>
        <w:t xml:space="preserve"> 2019</w:t>
      </w:r>
    </w:p>
    <w:p w:rsidR="00CA092F" w:rsidRPr="00CA092F" w:rsidRDefault="00CA092F" w:rsidP="00CA092F">
      <w:pPr>
        <w:rPr>
          <w:rFonts w:ascii="Verdana" w:eastAsia="Times New Roman" w:hAnsi="Verdana" w:cs="Times New Roman"/>
          <w:color w:val="000000"/>
          <w:kern w:val="0"/>
          <w:sz w:val="24"/>
          <w:szCs w:val="24"/>
          <w:lang w:eastAsia="ru-RU"/>
        </w:rPr>
      </w:pPr>
    </w:p>
    <w:p w:rsidR="00CA092F" w:rsidRPr="00CA092F" w:rsidRDefault="00CA092F" w:rsidP="00CA092F">
      <w:pPr>
        <w:rPr>
          <w:rFonts w:ascii="Verdana" w:eastAsia="Times New Roman" w:hAnsi="Verdana" w:cs="Times New Roman"/>
          <w:color w:val="000000"/>
          <w:kern w:val="0"/>
          <w:sz w:val="24"/>
          <w:szCs w:val="24"/>
          <w:lang w:eastAsia="ru-RU"/>
        </w:rPr>
      </w:pPr>
    </w:p>
    <w:p w:rsidR="00CA092F" w:rsidRPr="00CA092F" w:rsidRDefault="00CA092F" w:rsidP="00CA092F">
      <w:pPr>
        <w:rPr>
          <w:rFonts w:ascii="Verdana" w:eastAsia="Times New Roman" w:hAnsi="Verdana" w:cs="Times New Roman"/>
          <w:color w:val="000000"/>
          <w:kern w:val="0"/>
          <w:sz w:val="24"/>
          <w:szCs w:val="24"/>
          <w:lang w:eastAsia="ru-RU"/>
        </w:rPr>
      </w:pPr>
    </w:p>
    <w:p w:rsidR="00CA092F" w:rsidRPr="00CA092F" w:rsidRDefault="00CA092F" w:rsidP="00CA092F">
      <w:pPr>
        <w:rPr>
          <w:rFonts w:ascii="Verdana" w:eastAsia="Times New Roman" w:hAnsi="Verdana" w:cs="Times New Roman"/>
          <w:color w:val="000000"/>
          <w:kern w:val="0"/>
          <w:sz w:val="24"/>
          <w:szCs w:val="24"/>
          <w:lang w:eastAsia="ru-RU"/>
        </w:rPr>
      </w:pPr>
    </w:p>
    <w:p w:rsidR="00CA092F" w:rsidRPr="00CA092F" w:rsidRDefault="00CA092F" w:rsidP="00CA092F">
      <w:pPr>
        <w:rPr>
          <w:rFonts w:ascii="Verdana" w:eastAsia="Times New Roman" w:hAnsi="Verdana" w:cs="Times New Roman"/>
          <w:color w:val="000000"/>
          <w:kern w:val="0"/>
          <w:sz w:val="24"/>
          <w:szCs w:val="24"/>
          <w:lang w:eastAsia="ru-RU"/>
        </w:rPr>
      </w:pPr>
      <w:r w:rsidRPr="00CA092F">
        <w:rPr>
          <w:rFonts w:ascii="Verdana" w:eastAsia="Times New Roman" w:hAnsi="Verdana" w:cs="Times New Roman" w:hint="eastAsia"/>
          <w:color w:val="000000"/>
          <w:kern w:val="0"/>
          <w:sz w:val="24"/>
          <w:szCs w:val="24"/>
          <w:lang w:eastAsia="ru-RU"/>
        </w:rPr>
        <w:t>Зм</w:t>
      </w:r>
      <w:r w:rsidRPr="00CA092F">
        <w:rPr>
          <w:rFonts w:ascii="Verdana" w:eastAsia="Times New Roman" w:hAnsi="Verdana" w:cs="Times New Roman"/>
          <w:color w:val="000000"/>
          <w:kern w:val="0"/>
          <w:sz w:val="24"/>
          <w:szCs w:val="24"/>
          <w:lang w:eastAsia="ru-RU"/>
        </w:rPr>
        <w:t>i</w:t>
      </w:r>
      <w:r w:rsidRPr="00CA092F">
        <w:rPr>
          <w:rFonts w:ascii="Verdana" w:eastAsia="Times New Roman" w:hAnsi="Verdana" w:cs="Times New Roman" w:hint="eastAsia"/>
          <w:color w:val="000000"/>
          <w:kern w:val="0"/>
          <w:sz w:val="24"/>
          <w:szCs w:val="24"/>
          <w:lang w:eastAsia="ru-RU"/>
        </w:rPr>
        <w:t>ст</w:t>
      </w:r>
    </w:p>
    <w:p w:rsidR="00CA092F" w:rsidRPr="00CA092F" w:rsidRDefault="00CA092F" w:rsidP="00CA092F">
      <w:pPr>
        <w:rPr>
          <w:rFonts w:ascii="Verdana" w:eastAsia="Times New Roman" w:hAnsi="Verdana" w:cs="Times New Roman"/>
          <w:color w:val="000000"/>
          <w:kern w:val="0"/>
          <w:sz w:val="24"/>
          <w:szCs w:val="24"/>
          <w:lang w:eastAsia="ru-RU"/>
        </w:rPr>
      </w:pPr>
      <w:r w:rsidRPr="00CA092F">
        <w:rPr>
          <w:rFonts w:ascii="Verdana" w:eastAsia="Times New Roman" w:hAnsi="Verdana" w:cs="Times New Roman" w:hint="eastAsia"/>
          <w:color w:val="000000"/>
          <w:kern w:val="0"/>
          <w:sz w:val="24"/>
          <w:szCs w:val="24"/>
          <w:lang w:eastAsia="ru-RU"/>
        </w:rPr>
        <w:t>Вступ</w:t>
      </w:r>
      <w:r w:rsidRPr="00CA092F">
        <w:rPr>
          <w:rFonts w:ascii="Verdana" w:eastAsia="Times New Roman" w:hAnsi="Verdana" w:cs="Times New Roman"/>
          <w:color w:val="000000"/>
          <w:kern w:val="0"/>
          <w:sz w:val="24"/>
          <w:szCs w:val="24"/>
          <w:lang w:eastAsia="ru-RU"/>
        </w:rPr>
        <w:t xml:space="preserve"> 19</w:t>
      </w:r>
    </w:p>
    <w:p w:rsidR="00CA092F" w:rsidRPr="00CA092F" w:rsidRDefault="00CA092F" w:rsidP="00CA092F">
      <w:pPr>
        <w:rPr>
          <w:rFonts w:ascii="Verdana" w:eastAsia="Times New Roman" w:hAnsi="Verdana" w:cs="Times New Roman"/>
          <w:color w:val="000000"/>
          <w:kern w:val="0"/>
          <w:sz w:val="24"/>
          <w:szCs w:val="24"/>
          <w:lang w:eastAsia="ru-RU"/>
        </w:rPr>
      </w:pPr>
      <w:r w:rsidRPr="00CA092F">
        <w:rPr>
          <w:rFonts w:ascii="Verdana" w:eastAsia="Times New Roman" w:hAnsi="Verdana" w:cs="Times New Roman"/>
          <w:color w:val="000000"/>
          <w:kern w:val="0"/>
          <w:sz w:val="24"/>
          <w:szCs w:val="24"/>
          <w:lang w:eastAsia="ru-RU"/>
        </w:rPr>
        <w:t xml:space="preserve">1 </w:t>
      </w:r>
      <w:r w:rsidRPr="00CA092F">
        <w:rPr>
          <w:rFonts w:ascii="Verdana" w:eastAsia="Times New Roman" w:hAnsi="Verdana" w:cs="Times New Roman" w:hint="eastAsia"/>
          <w:color w:val="000000"/>
          <w:kern w:val="0"/>
          <w:sz w:val="24"/>
          <w:szCs w:val="24"/>
          <w:lang w:eastAsia="ru-RU"/>
        </w:rPr>
        <w:t>Огляд</w:t>
      </w:r>
      <w:r w:rsidRPr="00CA092F">
        <w:rPr>
          <w:rFonts w:ascii="Verdana" w:eastAsia="Times New Roman" w:hAnsi="Verdana" w:cs="Times New Roman"/>
          <w:color w:val="000000"/>
          <w:kern w:val="0"/>
          <w:sz w:val="24"/>
          <w:szCs w:val="24"/>
          <w:lang w:eastAsia="ru-RU"/>
        </w:rPr>
        <w:t xml:space="preserve"> </w:t>
      </w:r>
      <w:r w:rsidRPr="00CA092F">
        <w:rPr>
          <w:rFonts w:ascii="Verdana" w:eastAsia="Times New Roman" w:hAnsi="Verdana" w:cs="Times New Roman" w:hint="eastAsia"/>
          <w:color w:val="000000"/>
          <w:kern w:val="0"/>
          <w:sz w:val="24"/>
          <w:szCs w:val="24"/>
          <w:lang w:eastAsia="ru-RU"/>
        </w:rPr>
        <w:t>л</w:t>
      </w:r>
      <w:r w:rsidRPr="00CA092F">
        <w:rPr>
          <w:rFonts w:ascii="Verdana" w:eastAsia="Times New Roman" w:hAnsi="Verdana" w:cs="Times New Roman"/>
          <w:color w:val="000000"/>
          <w:kern w:val="0"/>
          <w:sz w:val="24"/>
          <w:szCs w:val="24"/>
          <w:lang w:eastAsia="ru-RU"/>
        </w:rPr>
        <w:t>i</w:t>
      </w:r>
      <w:r w:rsidRPr="00CA092F">
        <w:rPr>
          <w:rFonts w:ascii="Verdana" w:eastAsia="Times New Roman" w:hAnsi="Verdana" w:cs="Times New Roman" w:hint="eastAsia"/>
          <w:color w:val="000000"/>
          <w:kern w:val="0"/>
          <w:sz w:val="24"/>
          <w:szCs w:val="24"/>
          <w:lang w:eastAsia="ru-RU"/>
        </w:rPr>
        <w:t>тератури</w:t>
      </w:r>
      <w:r w:rsidRPr="00CA092F">
        <w:rPr>
          <w:rFonts w:ascii="Verdana" w:eastAsia="Times New Roman" w:hAnsi="Verdana" w:cs="Times New Roman"/>
          <w:color w:val="000000"/>
          <w:kern w:val="0"/>
          <w:sz w:val="24"/>
          <w:szCs w:val="24"/>
          <w:lang w:eastAsia="ru-RU"/>
        </w:rPr>
        <w:t xml:space="preserve"> </w:t>
      </w:r>
      <w:r w:rsidRPr="00CA092F">
        <w:rPr>
          <w:rFonts w:ascii="Verdana" w:eastAsia="Times New Roman" w:hAnsi="Verdana" w:cs="Times New Roman" w:hint="eastAsia"/>
          <w:color w:val="000000"/>
          <w:kern w:val="0"/>
          <w:sz w:val="24"/>
          <w:szCs w:val="24"/>
          <w:lang w:eastAsia="ru-RU"/>
        </w:rPr>
        <w:t>за</w:t>
      </w:r>
      <w:r w:rsidRPr="00CA092F">
        <w:rPr>
          <w:rFonts w:ascii="Verdana" w:eastAsia="Times New Roman" w:hAnsi="Verdana" w:cs="Times New Roman"/>
          <w:color w:val="000000"/>
          <w:kern w:val="0"/>
          <w:sz w:val="24"/>
          <w:szCs w:val="24"/>
          <w:lang w:eastAsia="ru-RU"/>
        </w:rPr>
        <w:t xml:space="preserve"> </w:t>
      </w:r>
      <w:r w:rsidRPr="00CA092F">
        <w:rPr>
          <w:rFonts w:ascii="Verdana" w:eastAsia="Times New Roman" w:hAnsi="Verdana" w:cs="Times New Roman" w:hint="eastAsia"/>
          <w:color w:val="000000"/>
          <w:kern w:val="0"/>
          <w:sz w:val="24"/>
          <w:szCs w:val="24"/>
          <w:lang w:eastAsia="ru-RU"/>
        </w:rPr>
        <w:t>темою</w:t>
      </w:r>
      <w:r w:rsidRPr="00CA092F">
        <w:rPr>
          <w:rFonts w:ascii="Verdana" w:eastAsia="Times New Roman" w:hAnsi="Verdana" w:cs="Times New Roman"/>
          <w:color w:val="000000"/>
          <w:kern w:val="0"/>
          <w:sz w:val="24"/>
          <w:szCs w:val="24"/>
          <w:lang w:eastAsia="ru-RU"/>
        </w:rPr>
        <w:t xml:space="preserve"> </w:t>
      </w:r>
      <w:r w:rsidRPr="00CA092F">
        <w:rPr>
          <w:rFonts w:ascii="Verdana" w:eastAsia="Times New Roman" w:hAnsi="Verdana" w:cs="Times New Roman" w:hint="eastAsia"/>
          <w:color w:val="000000"/>
          <w:kern w:val="0"/>
          <w:sz w:val="24"/>
          <w:szCs w:val="24"/>
          <w:lang w:eastAsia="ru-RU"/>
        </w:rPr>
        <w:t>дисертац</w:t>
      </w:r>
      <w:r w:rsidRPr="00CA092F">
        <w:rPr>
          <w:rFonts w:ascii="Verdana" w:eastAsia="Times New Roman" w:hAnsi="Verdana" w:cs="Times New Roman"/>
          <w:color w:val="000000"/>
          <w:kern w:val="0"/>
          <w:sz w:val="24"/>
          <w:szCs w:val="24"/>
          <w:lang w:eastAsia="ru-RU"/>
        </w:rPr>
        <w:t>i</w:t>
      </w:r>
      <w:r w:rsidRPr="00CA092F">
        <w:rPr>
          <w:rFonts w:ascii="Verdana" w:eastAsia="Times New Roman" w:hAnsi="Verdana" w:cs="Times New Roman" w:hint="eastAsia"/>
          <w:color w:val="000000"/>
          <w:kern w:val="0"/>
          <w:sz w:val="24"/>
          <w:szCs w:val="24"/>
          <w:lang w:eastAsia="ru-RU"/>
        </w:rPr>
        <w:t>ї</w:t>
      </w:r>
      <w:r w:rsidRPr="00CA092F">
        <w:rPr>
          <w:rFonts w:ascii="Verdana" w:eastAsia="Times New Roman" w:hAnsi="Verdana" w:cs="Times New Roman"/>
          <w:color w:val="000000"/>
          <w:kern w:val="0"/>
          <w:sz w:val="24"/>
          <w:szCs w:val="24"/>
          <w:lang w:eastAsia="ru-RU"/>
        </w:rPr>
        <w:t xml:space="preserve"> 44</w:t>
      </w:r>
    </w:p>
    <w:p w:rsidR="00CA092F" w:rsidRPr="00CA092F" w:rsidRDefault="00CA092F" w:rsidP="00CA092F">
      <w:pPr>
        <w:rPr>
          <w:rFonts w:ascii="Verdana" w:eastAsia="Times New Roman" w:hAnsi="Verdana" w:cs="Times New Roman"/>
          <w:color w:val="000000"/>
          <w:kern w:val="0"/>
          <w:sz w:val="24"/>
          <w:szCs w:val="24"/>
          <w:lang w:eastAsia="ru-RU"/>
        </w:rPr>
      </w:pPr>
      <w:r w:rsidRPr="00CA092F">
        <w:rPr>
          <w:rFonts w:ascii="Verdana" w:eastAsia="Times New Roman" w:hAnsi="Verdana" w:cs="Times New Roman"/>
          <w:color w:val="000000"/>
          <w:kern w:val="0"/>
          <w:sz w:val="24"/>
          <w:szCs w:val="24"/>
          <w:lang w:eastAsia="ru-RU"/>
        </w:rPr>
        <w:t xml:space="preserve">1.1 </w:t>
      </w:r>
      <w:r w:rsidRPr="00CA092F">
        <w:rPr>
          <w:rFonts w:ascii="Verdana" w:eastAsia="Times New Roman" w:hAnsi="Verdana" w:cs="Times New Roman" w:hint="eastAsia"/>
          <w:color w:val="000000"/>
          <w:kern w:val="0"/>
          <w:sz w:val="24"/>
          <w:szCs w:val="24"/>
          <w:lang w:eastAsia="ru-RU"/>
        </w:rPr>
        <w:t>Огляд</w:t>
      </w:r>
      <w:r w:rsidRPr="00CA092F">
        <w:rPr>
          <w:rFonts w:ascii="Verdana" w:eastAsia="Times New Roman" w:hAnsi="Verdana" w:cs="Times New Roman"/>
          <w:color w:val="000000"/>
          <w:kern w:val="0"/>
          <w:sz w:val="24"/>
          <w:szCs w:val="24"/>
          <w:lang w:eastAsia="ru-RU"/>
        </w:rPr>
        <w:t xml:space="preserve"> </w:t>
      </w:r>
      <w:r w:rsidRPr="00CA092F">
        <w:rPr>
          <w:rFonts w:ascii="Verdana" w:eastAsia="Times New Roman" w:hAnsi="Verdana" w:cs="Times New Roman" w:hint="eastAsia"/>
          <w:color w:val="000000"/>
          <w:kern w:val="0"/>
          <w:sz w:val="24"/>
          <w:szCs w:val="24"/>
          <w:lang w:eastAsia="ru-RU"/>
        </w:rPr>
        <w:t>за</w:t>
      </w:r>
      <w:r w:rsidRPr="00CA092F">
        <w:rPr>
          <w:rFonts w:ascii="Verdana" w:eastAsia="Times New Roman" w:hAnsi="Verdana" w:cs="Times New Roman"/>
          <w:color w:val="000000"/>
          <w:kern w:val="0"/>
          <w:sz w:val="24"/>
          <w:szCs w:val="24"/>
          <w:lang w:eastAsia="ru-RU"/>
        </w:rPr>
        <w:t xml:space="preserve"> </w:t>
      </w:r>
      <w:r w:rsidRPr="00CA092F">
        <w:rPr>
          <w:rFonts w:ascii="Verdana" w:eastAsia="Times New Roman" w:hAnsi="Verdana" w:cs="Times New Roman" w:hint="eastAsia"/>
          <w:color w:val="000000"/>
          <w:kern w:val="0"/>
          <w:sz w:val="24"/>
          <w:szCs w:val="24"/>
          <w:lang w:eastAsia="ru-RU"/>
        </w:rPr>
        <w:t>розд</w:t>
      </w:r>
      <w:r w:rsidRPr="00CA092F">
        <w:rPr>
          <w:rFonts w:ascii="Verdana" w:eastAsia="Times New Roman" w:hAnsi="Verdana" w:cs="Times New Roman"/>
          <w:color w:val="000000"/>
          <w:kern w:val="0"/>
          <w:sz w:val="24"/>
          <w:szCs w:val="24"/>
          <w:lang w:eastAsia="ru-RU"/>
        </w:rPr>
        <w:t>i</w:t>
      </w:r>
      <w:r w:rsidRPr="00CA092F">
        <w:rPr>
          <w:rFonts w:ascii="Verdana" w:eastAsia="Times New Roman" w:hAnsi="Verdana" w:cs="Times New Roman" w:hint="eastAsia"/>
          <w:color w:val="000000"/>
          <w:kern w:val="0"/>
          <w:sz w:val="24"/>
          <w:szCs w:val="24"/>
          <w:lang w:eastAsia="ru-RU"/>
        </w:rPr>
        <w:t>лом</w:t>
      </w:r>
      <w:r w:rsidRPr="00CA092F">
        <w:rPr>
          <w:rFonts w:ascii="Verdana" w:eastAsia="Times New Roman" w:hAnsi="Verdana" w:cs="Times New Roman"/>
          <w:color w:val="000000"/>
          <w:kern w:val="0"/>
          <w:sz w:val="24"/>
          <w:szCs w:val="24"/>
          <w:lang w:eastAsia="ru-RU"/>
        </w:rPr>
        <w:t xml:space="preserve"> 2 . . . . . . . . . . . . . . . . . . . . . . . . . . . 44</w:t>
      </w:r>
    </w:p>
    <w:p w:rsidR="00CA092F" w:rsidRPr="00CA092F" w:rsidRDefault="00CA092F" w:rsidP="00CA092F">
      <w:pPr>
        <w:rPr>
          <w:rFonts w:ascii="Verdana" w:eastAsia="Times New Roman" w:hAnsi="Verdana" w:cs="Times New Roman"/>
          <w:color w:val="000000"/>
          <w:kern w:val="0"/>
          <w:sz w:val="24"/>
          <w:szCs w:val="24"/>
          <w:lang w:eastAsia="ru-RU"/>
        </w:rPr>
      </w:pPr>
      <w:r w:rsidRPr="00CA092F">
        <w:rPr>
          <w:rFonts w:ascii="Verdana" w:eastAsia="Times New Roman" w:hAnsi="Verdana" w:cs="Times New Roman"/>
          <w:color w:val="000000"/>
          <w:kern w:val="0"/>
          <w:sz w:val="24"/>
          <w:szCs w:val="24"/>
          <w:lang w:eastAsia="ru-RU"/>
        </w:rPr>
        <w:t xml:space="preserve">1.2 </w:t>
      </w:r>
      <w:r w:rsidRPr="00CA092F">
        <w:rPr>
          <w:rFonts w:ascii="Verdana" w:eastAsia="Times New Roman" w:hAnsi="Verdana" w:cs="Times New Roman" w:hint="eastAsia"/>
          <w:color w:val="000000"/>
          <w:kern w:val="0"/>
          <w:sz w:val="24"/>
          <w:szCs w:val="24"/>
          <w:lang w:eastAsia="ru-RU"/>
        </w:rPr>
        <w:t>Огляд</w:t>
      </w:r>
      <w:r w:rsidRPr="00CA092F">
        <w:rPr>
          <w:rFonts w:ascii="Verdana" w:eastAsia="Times New Roman" w:hAnsi="Verdana" w:cs="Times New Roman"/>
          <w:color w:val="000000"/>
          <w:kern w:val="0"/>
          <w:sz w:val="24"/>
          <w:szCs w:val="24"/>
          <w:lang w:eastAsia="ru-RU"/>
        </w:rPr>
        <w:t xml:space="preserve"> </w:t>
      </w:r>
      <w:r w:rsidRPr="00CA092F">
        <w:rPr>
          <w:rFonts w:ascii="Verdana" w:eastAsia="Times New Roman" w:hAnsi="Verdana" w:cs="Times New Roman" w:hint="eastAsia"/>
          <w:color w:val="000000"/>
          <w:kern w:val="0"/>
          <w:sz w:val="24"/>
          <w:szCs w:val="24"/>
          <w:lang w:eastAsia="ru-RU"/>
        </w:rPr>
        <w:t>за</w:t>
      </w:r>
      <w:r w:rsidRPr="00CA092F">
        <w:rPr>
          <w:rFonts w:ascii="Verdana" w:eastAsia="Times New Roman" w:hAnsi="Verdana" w:cs="Times New Roman"/>
          <w:color w:val="000000"/>
          <w:kern w:val="0"/>
          <w:sz w:val="24"/>
          <w:szCs w:val="24"/>
          <w:lang w:eastAsia="ru-RU"/>
        </w:rPr>
        <w:t xml:space="preserve"> </w:t>
      </w:r>
      <w:r w:rsidRPr="00CA092F">
        <w:rPr>
          <w:rFonts w:ascii="Verdana" w:eastAsia="Times New Roman" w:hAnsi="Verdana" w:cs="Times New Roman" w:hint="eastAsia"/>
          <w:color w:val="000000"/>
          <w:kern w:val="0"/>
          <w:sz w:val="24"/>
          <w:szCs w:val="24"/>
          <w:lang w:eastAsia="ru-RU"/>
        </w:rPr>
        <w:t>розд</w:t>
      </w:r>
      <w:r w:rsidRPr="00CA092F">
        <w:rPr>
          <w:rFonts w:ascii="Verdana" w:eastAsia="Times New Roman" w:hAnsi="Verdana" w:cs="Times New Roman"/>
          <w:color w:val="000000"/>
          <w:kern w:val="0"/>
          <w:sz w:val="24"/>
          <w:szCs w:val="24"/>
          <w:lang w:eastAsia="ru-RU"/>
        </w:rPr>
        <w:t>i</w:t>
      </w:r>
      <w:r w:rsidRPr="00CA092F">
        <w:rPr>
          <w:rFonts w:ascii="Verdana" w:eastAsia="Times New Roman" w:hAnsi="Verdana" w:cs="Times New Roman" w:hint="eastAsia"/>
          <w:color w:val="000000"/>
          <w:kern w:val="0"/>
          <w:sz w:val="24"/>
          <w:szCs w:val="24"/>
          <w:lang w:eastAsia="ru-RU"/>
        </w:rPr>
        <w:t>лом</w:t>
      </w:r>
      <w:r w:rsidRPr="00CA092F">
        <w:rPr>
          <w:rFonts w:ascii="Verdana" w:eastAsia="Times New Roman" w:hAnsi="Verdana" w:cs="Times New Roman"/>
          <w:color w:val="000000"/>
          <w:kern w:val="0"/>
          <w:sz w:val="24"/>
          <w:szCs w:val="24"/>
          <w:lang w:eastAsia="ru-RU"/>
        </w:rPr>
        <w:t xml:space="preserve"> 3 . . . . . . . . . . . . . . . . . . . . . . . . . . . 45</w:t>
      </w:r>
    </w:p>
    <w:p w:rsidR="00CA092F" w:rsidRPr="00CA092F" w:rsidRDefault="00CA092F" w:rsidP="00CA092F">
      <w:pPr>
        <w:rPr>
          <w:rFonts w:ascii="Verdana" w:eastAsia="Times New Roman" w:hAnsi="Verdana" w:cs="Times New Roman"/>
          <w:color w:val="000000"/>
          <w:kern w:val="0"/>
          <w:sz w:val="24"/>
          <w:szCs w:val="24"/>
          <w:lang w:eastAsia="ru-RU"/>
        </w:rPr>
      </w:pPr>
      <w:r w:rsidRPr="00CA092F">
        <w:rPr>
          <w:rFonts w:ascii="Verdana" w:eastAsia="Times New Roman" w:hAnsi="Verdana" w:cs="Times New Roman"/>
          <w:color w:val="000000"/>
          <w:kern w:val="0"/>
          <w:sz w:val="24"/>
          <w:szCs w:val="24"/>
          <w:lang w:eastAsia="ru-RU"/>
        </w:rPr>
        <w:t xml:space="preserve">1.3 </w:t>
      </w:r>
      <w:r w:rsidRPr="00CA092F">
        <w:rPr>
          <w:rFonts w:ascii="Verdana" w:eastAsia="Times New Roman" w:hAnsi="Verdana" w:cs="Times New Roman" w:hint="eastAsia"/>
          <w:color w:val="000000"/>
          <w:kern w:val="0"/>
          <w:sz w:val="24"/>
          <w:szCs w:val="24"/>
          <w:lang w:eastAsia="ru-RU"/>
        </w:rPr>
        <w:t>Огляд</w:t>
      </w:r>
      <w:r w:rsidRPr="00CA092F">
        <w:rPr>
          <w:rFonts w:ascii="Verdana" w:eastAsia="Times New Roman" w:hAnsi="Verdana" w:cs="Times New Roman"/>
          <w:color w:val="000000"/>
          <w:kern w:val="0"/>
          <w:sz w:val="24"/>
          <w:szCs w:val="24"/>
          <w:lang w:eastAsia="ru-RU"/>
        </w:rPr>
        <w:t xml:space="preserve"> </w:t>
      </w:r>
      <w:r w:rsidRPr="00CA092F">
        <w:rPr>
          <w:rFonts w:ascii="Verdana" w:eastAsia="Times New Roman" w:hAnsi="Verdana" w:cs="Times New Roman" w:hint="eastAsia"/>
          <w:color w:val="000000"/>
          <w:kern w:val="0"/>
          <w:sz w:val="24"/>
          <w:szCs w:val="24"/>
          <w:lang w:eastAsia="ru-RU"/>
        </w:rPr>
        <w:t>за</w:t>
      </w:r>
      <w:r w:rsidRPr="00CA092F">
        <w:rPr>
          <w:rFonts w:ascii="Verdana" w:eastAsia="Times New Roman" w:hAnsi="Verdana" w:cs="Times New Roman"/>
          <w:color w:val="000000"/>
          <w:kern w:val="0"/>
          <w:sz w:val="24"/>
          <w:szCs w:val="24"/>
          <w:lang w:eastAsia="ru-RU"/>
        </w:rPr>
        <w:t xml:space="preserve"> </w:t>
      </w:r>
      <w:r w:rsidRPr="00CA092F">
        <w:rPr>
          <w:rFonts w:ascii="Verdana" w:eastAsia="Times New Roman" w:hAnsi="Verdana" w:cs="Times New Roman" w:hint="eastAsia"/>
          <w:color w:val="000000"/>
          <w:kern w:val="0"/>
          <w:sz w:val="24"/>
          <w:szCs w:val="24"/>
          <w:lang w:eastAsia="ru-RU"/>
        </w:rPr>
        <w:t>розд</w:t>
      </w:r>
      <w:r w:rsidRPr="00CA092F">
        <w:rPr>
          <w:rFonts w:ascii="Verdana" w:eastAsia="Times New Roman" w:hAnsi="Verdana" w:cs="Times New Roman"/>
          <w:color w:val="000000"/>
          <w:kern w:val="0"/>
          <w:sz w:val="24"/>
          <w:szCs w:val="24"/>
          <w:lang w:eastAsia="ru-RU"/>
        </w:rPr>
        <w:t>i</w:t>
      </w:r>
      <w:r w:rsidRPr="00CA092F">
        <w:rPr>
          <w:rFonts w:ascii="Verdana" w:eastAsia="Times New Roman" w:hAnsi="Verdana" w:cs="Times New Roman" w:hint="eastAsia"/>
          <w:color w:val="000000"/>
          <w:kern w:val="0"/>
          <w:sz w:val="24"/>
          <w:szCs w:val="24"/>
          <w:lang w:eastAsia="ru-RU"/>
        </w:rPr>
        <w:t>лом</w:t>
      </w:r>
      <w:r w:rsidRPr="00CA092F">
        <w:rPr>
          <w:rFonts w:ascii="Verdana" w:eastAsia="Times New Roman" w:hAnsi="Verdana" w:cs="Times New Roman"/>
          <w:color w:val="000000"/>
          <w:kern w:val="0"/>
          <w:sz w:val="24"/>
          <w:szCs w:val="24"/>
          <w:lang w:eastAsia="ru-RU"/>
        </w:rPr>
        <w:t xml:space="preserve"> 4 . . . . . . . . . . . . . . . . . . . . . . . . . . . 46</w:t>
      </w:r>
    </w:p>
    <w:p w:rsidR="00CA092F" w:rsidRPr="00CA092F" w:rsidRDefault="00CA092F" w:rsidP="00CA092F">
      <w:pPr>
        <w:rPr>
          <w:rFonts w:ascii="Verdana" w:eastAsia="Times New Roman" w:hAnsi="Verdana" w:cs="Times New Roman"/>
          <w:color w:val="000000"/>
          <w:kern w:val="0"/>
          <w:sz w:val="24"/>
          <w:szCs w:val="24"/>
          <w:lang w:eastAsia="ru-RU"/>
        </w:rPr>
      </w:pPr>
      <w:r w:rsidRPr="00CA092F">
        <w:rPr>
          <w:rFonts w:ascii="Verdana" w:eastAsia="Times New Roman" w:hAnsi="Verdana" w:cs="Times New Roman"/>
          <w:color w:val="000000"/>
          <w:kern w:val="0"/>
          <w:sz w:val="24"/>
          <w:szCs w:val="24"/>
          <w:lang w:eastAsia="ru-RU"/>
        </w:rPr>
        <w:t xml:space="preserve">1.4 </w:t>
      </w:r>
      <w:r w:rsidRPr="00CA092F">
        <w:rPr>
          <w:rFonts w:ascii="Verdana" w:eastAsia="Times New Roman" w:hAnsi="Verdana" w:cs="Times New Roman" w:hint="eastAsia"/>
          <w:color w:val="000000"/>
          <w:kern w:val="0"/>
          <w:sz w:val="24"/>
          <w:szCs w:val="24"/>
          <w:lang w:eastAsia="ru-RU"/>
        </w:rPr>
        <w:t>Огляд</w:t>
      </w:r>
      <w:r w:rsidRPr="00CA092F">
        <w:rPr>
          <w:rFonts w:ascii="Verdana" w:eastAsia="Times New Roman" w:hAnsi="Verdana" w:cs="Times New Roman"/>
          <w:color w:val="000000"/>
          <w:kern w:val="0"/>
          <w:sz w:val="24"/>
          <w:szCs w:val="24"/>
          <w:lang w:eastAsia="ru-RU"/>
        </w:rPr>
        <w:t xml:space="preserve"> </w:t>
      </w:r>
      <w:r w:rsidRPr="00CA092F">
        <w:rPr>
          <w:rFonts w:ascii="Verdana" w:eastAsia="Times New Roman" w:hAnsi="Verdana" w:cs="Times New Roman" w:hint="eastAsia"/>
          <w:color w:val="000000"/>
          <w:kern w:val="0"/>
          <w:sz w:val="24"/>
          <w:szCs w:val="24"/>
          <w:lang w:eastAsia="ru-RU"/>
        </w:rPr>
        <w:t>за</w:t>
      </w:r>
      <w:r w:rsidRPr="00CA092F">
        <w:rPr>
          <w:rFonts w:ascii="Verdana" w:eastAsia="Times New Roman" w:hAnsi="Verdana" w:cs="Times New Roman"/>
          <w:color w:val="000000"/>
          <w:kern w:val="0"/>
          <w:sz w:val="24"/>
          <w:szCs w:val="24"/>
          <w:lang w:eastAsia="ru-RU"/>
        </w:rPr>
        <w:t xml:space="preserve"> </w:t>
      </w:r>
      <w:r w:rsidRPr="00CA092F">
        <w:rPr>
          <w:rFonts w:ascii="Verdana" w:eastAsia="Times New Roman" w:hAnsi="Verdana" w:cs="Times New Roman" w:hint="eastAsia"/>
          <w:color w:val="000000"/>
          <w:kern w:val="0"/>
          <w:sz w:val="24"/>
          <w:szCs w:val="24"/>
          <w:lang w:eastAsia="ru-RU"/>
        </w:rPr>
        <w:t>розд</w:t>
      </w:r>
      <w:r w:rsidRPr="00CA092F">
        <w:rPr>
          <w:rFonts w:ascii="Verdana" w:eastAsia="Times New Roman" w:hAnsi="Verdana" w:cs="Times New Roman"/>
          <w:color w:val="000000"/>
          <w:kern w:val="0"/>
          <w:sz w:val="24"/>
          <w:szCs w:val="24"/>
          <w:lang w:eastAsia="ru-RU"/>
        </w:rPr>
        <w:t>i</w:t>
      </w:r>
      <w:r w:rsidRPr="00CA092F">
        <w:rPr>
          <w:rFonts w:ascii="Verdana" w:eastAsia="Times New Roman" w:hAnsi="Verdana" w:cs="Times New Roman" w:hint="eastAsia"/>
          <w:color w:val="000000"/>
          <w:kern w:val="0"/>
          <w:sz w:val="24"/>
          <w:szCs w:val="24"/>
          <w:lang w:eastAsia="ru-RU"/>
        </w:rPr>
        <w:t>лом</w:t>
      </w:r>
      <w:r w:rsidRPr="00CA092F">
        <w:rPr>
          <w:rFonts w:ascii="Verdana" w:eastAsia="Times New Roman" w:hAnsi="Verdana" w:cs="Times New Roman"/>
          <w:color w:val="000000"/>
          <w:kern w:val="0"/>
          <w:sz w:val="24"/>
          <w:szCs w:val="24"/>
          <w:lang w:eastAsia="ru-RU"/>
        </w:rPr>
        <w:t xml:space="preserve"> 5 . . . . . . . . . . . . . . . . . . . . . . . . . . . 48</w:t>
      </w:r>
    </w:p>
    <w:p w:rsidR="00CA092F" w:rsidRPr="00CA092F" w:rsidRDefault="00CA092F" w:rsidP="00CA092F">
      <w:pPr>
        <w:rPr>
          <w:rFonts w:ascii="Verdana" w:eastAsia="Times New Roman" w:hAnsi="Verdana" w:cs="Times New Roman"/>
          <w:color w:val="000000"/>
          <w:kern w:val="0"/>
          <w:sz w:val="24"/>
          <w:szCs w:val="24"/>
          <w:lang w:eastAsia="ru-RU"/>
        </w:rPr>
      </w:pPr>
      <w:r w:rsidRPr="00CA092F">
        <w:rPr>
          <w:rFonts w:ascii="Verdana" w:eastAsia="Times New Roman" w:hAnsi="Verdana" w:cs="Times New Roman"/>
          <w:color w:val="000000"/>
          <w:kern w:val="0"/>
          <w:sz w:val="24"/>
          <w:szCs w:val="24"/>
          <w:lang w:eastAsia="ru-RU"/>
        </w:rPr>
        <w:t xml:space="preserve">1.5 </w:t>
      </w:r>
      <w:r w:rsidRPr="00CA092F">
        <w:rPr>
          <w:rFonts w:ascii="Verdana" w:eastAsia="Times New Roman" w:hAnsi="Verdana" w:cs="Times New Roman" w:hint="eastAsia"/>
          <w:color w:val="000000"/>
          <w:kern w:val="0"/>
          <w:sz w:val="24"/>
          <w:szCs w:val="24"/>
          <w:lang w:eastAsia="ru-RU"/>
        </w:rPr>
        <w:t>Огляд</w:t>
      </w:r>
      <w:r w:rsidRPr="00CA092F">
        <w:rPr>
          <w:rFonts w:ascii="Verdana" w:eastAsia="Times New Roman" w:hAnsi="Verdana" w:cs="Times New Roman"/>
          <w:color w:val="000000"/>
          <w:kern w:val="0"/>
          <w:sz w:val="24"/>
          <w:szCs w:val="24"/>
          <w:lang w:eastAsia="ru-RU"/>
        </w:rPr>
        <w:t xml:space="preserve"> </w:t>
      </w:r>
      <w:r w:rsidRPr="00CA092F">
        <w:rPr>
          <w:rFonts w:ascii="Verdana" w:eastAsia="Times New Roman" w:hAnsi="Verdana" w:cs="Times New Roman" w:hint="eastAsia"/>
          <w:color w:val="000000"/>
          <w:kern w:val="0"/>
          <w:sz w:val="24"/>
          <w:szCs w:val="24"/>
          <w:lang w:eastAsia="ru-RU"/>
        </w:rPr>
        <w:t>за</w:t>
      </w:r>
      <w:r w:rsidRPr="00CA092F">
        <w:rPr>
          <w:rFonts w:ascii="Verdana" w:eastAsia="Times New Roman" w:hAnsi="Verdana" w:cs="Times New Roman"/>
          <w:color w:val="000000"/>
          <w:kern w:val="0"/>
          <w:sz w:val="24"/>
          <w:szCs w:val="24"/>
          <w:lang w:eastAsia="ru-RU"/>
        </w:rPr>
        <w:t xml:space="preserve"> </w:t>
      </w:r>
      <w:r w:rsidRPr="00CA092F">
        <w:rPr>
          <w:rFonts w:ascii="Verdana" w:eastAsia="Times New Roman" w:hAnsi="Verdana" w:cs="Times New Roman" w:hint="eastAsia"/>
          <w:color w:val="000000"/>
          <w:kern w:val="0"/>
          <w:sz w:val="24"/>
          <w:szCs w:val="24"/>
          <w:lang w:eastAsia="ru-RU"/>
        </w:rPr>
        <w:t>розд</w:t>
      </w:r>
      <w:r w:rsidRPr="00CA092F">
        <w:rPr>
          <w:rFonts w:ascii="Verdana" w:eastAsia="Times New Roman" w:hAnsi="Verdana" w:cs="Times New Roman"/>
          <w:color w:val="000000"/>
          <w:kern w:val="0"/>
          <w:sz w:val="24"/>
          <w:szCs w:val="24"/>
          <w:lang w:eastAsia="ru-RU"/>
        </w:rPr>
        <w:t>i</w:t>
      </w:r>
      <w:r w:rsidRPr="00CA092F">
        <w:rPr>
          <w:rFonts w:ascii="Verdana" w:eastAsia="Times New Roman" w:hAnsi="Verdana" w:cs="Times New Roman" w:hint="eastAsia"/>
          <w:color w:val="000000"/>
          <w:kern w:val="0"/>
          <w:sz w:val="24"/>
          <w:szCs w:val="24"/>
          <w:lang w:eastAsia="ru-RU"/>
        </w:rPr>
        <w:t>лом</w:t>
      </w:r>
      <w:r w:rsidRPr="00CA092F">
        <w:rPr>
          <w:rFonts w:ascii="Verdana" w:eastAsia="Times New Roman" w:hAnsi="Verdana" w:cs="Times New Roman"/>
          <w:color w:val="000000"/>
          <w:kern w:val="0"/>
          <w:sz w:val="24"/>
          <w:szCs w:val="24"/>
          <w:lang w:eastAsia="ru-RU"/>
        </w:rPr>
        <w:t xml:space="preserve"> 6 . . . . . . . . . . . . . . . . . . . . . . . . . . . 49</w:t>
      </w:r>
    </w:p>
    <w:p w:rsidR="00CA092F" w:rsidRPr="00CA092F" w:rsidRDefault="00CA092F" w:rsidP="00CA092F">
      <w:pPr>
        <w:rPr>
          <w:rFonts w:ascii="Verdana" w:eastAsia="Times New Roman" w:hAnsi="Verdana" w:cs="Times New Roman"/>
          <w:color w:val="000000"/>
          <w:kern w:val="0"/>
          <w:sz w:val="24"/>
          <w:szCs w:val="24"/>
          <w:lang w:eastAsia="ru-RU"/>
        </w:rPr>
      </w:pPr>
      <w:r w:rsidRPr="00CA092F">
        <w:rPr>
          <w:rFonts w:ascii="Verdana" w:eastAsia="Times New Roman" w:hAnsi="Verdana" w:cs="Times New Roman"/>
          <w:color w:val="000000"/>
          <w:kern w:val="0"/>
          <w:sz w:val="24"/>
          <w:szCs w:val="24"/>
          <w:lang w:eastAsia="ru-RU"/>
        </w:rPr>
        <w:t xml:space="preserve">2 </w:t>
      </w:r>
      <w:r w:rsidRPr="00CA092F">
        <w:rPr>
          <w:rFonts w:ascii="Verdana" w:eastAsia="Times New Roman" w:hAnsi="Verdana" w:cs="Times New Roman" w:hint="eastAsia"/>
          <w:color w:val="000000"/>
          <w:kern w:val="0"/>
          <w:sz w:val="24"/>
          <w:szCs w:val="24"/>
          <w:lang w:eastAsia="ru-RU"/>
        </w:rPr>
        <w:t>Попередн</w:t>
      </w:r>
      <w:r w:rsidRPr="00CA092F">
        <w:rPr>
          <w:rFonts w:ascii="Verdana" w:eastAsia="Times New Roman" w:hAnsi="Verdana" w:cs="Times New Roman"/>
          <w:color w:val="000000"/>
          <w:kern w:val="0"/>
          <w:sz w:val="24"/>
          <w:szCs w:val="24"/>
          <w:lang w:eastAsia="ru-RU"/>
        </w:rPr>
        <w:t xml:space="preserve">i </w:t>
      </w:r>
      <w:r w:rsidRPr="00CA092F">
        <w:rPr>
          <w:rFonts w:ascii="Verdana" w:eastAsia="Times New Roman" w:hAnsi="Verdana" w:cs="Times New Roman" w:hint="eastAsia"/>
          <w:color w:val="000000"/>
          <w:kern w:val="0"/>
          <w:sz w:val="24"/>
          <w:szCs w:val="24"/>
          <w:lang w:eastAsia="ru-RU"/>
        </w:rPr>
        <w:t>в</w:t>
      </w:r>
      <w:r w:rsidRPr="00CA092F">
        <w:rPr>
          <w:rFonts w:ascii="Verdana" w:eastAsia="Times New Roman" w:hAnsi="Verdana" w:cs="Times New Roman"/>
          <w:color w:val="000000"/>
          <w:kern w:val="0"/>
          <w:sz w:val="24"/>
          <w:szCs w:val="24"/>
          <w:lang w:eastAsia="ru-RU"/>
        </w:rPr>
        <w:t>i</w:t>
      </w:r>
      <w:r w:rsidRPr="00CA092F">
        <w:rPr>
          <w:rFonts w:ascii="Verdana" w:eastAsia="Times New Roman" w:hAnsi="Verdana" w:cs="Times New Roman" w:hint="eastAsia"/>
          <w:color w:val="000000"/>
          <w:kern w:val="0"/>
          <w:sz w:val="24"/>
          <w:szCs w:val="24"/>
          <w:lang w:eastAsia="ru-RU"/>
        </w:rPr>
        <w:t>домост</w:t>
      </w:r>
      <w:r w:rsidRPr="00CA092F">
        <w:rPr>
          <w:rFonts w:ascii="Verdana" w:eastAsia="Times New Roman" w:hAnsi="Verdana" w:cs="Times New Roman"/>
          <w:color w:val="000000"/>
          <w:kern w:val="0"/>
          <w:sz w:val="24"/>
          <w:szCs w:val="24"/>
          <w:lang w:eastAsia="ru-RU"/>
        </w:rPr>
        <w:t xml:space="preserve">i. </w:t>
      </w:r>
      <w:r w:rsidRPr="00CA092F">
        <w:rPr>
          <w:rFonts w:ascii="Verdana" w:eastAsia="Times New Roman" w:hAnsi="Verdana" w:cs="Times New Roman" w:hint="eastAsia"/>
          <w:color w:val="000000"/>
          <w:kern w:val="0"/>
          <w:sz w:val="24"/>
          <w:szCs w:val="24"/>
          <w:lang w:eastAsia="ru-RU"/>
        </w:rPr>
        <w:t>Деяк</w:t>
      </w:r>
      <w:r w:rsidRPr="00CA092F">
        <w:rPr>
          <w:rFonts w:ascii="Verdana" w:eastAsia="Times New Roman" w:hAnsi="Verdana" w:cs="Times New Roman"/>
          <w:color w:val="000000"/>
          <w:kern w:val="0"/>
          <w:sz w:val="24"/>
          <w:szCs w:val="24"/>
          <w:lang w:eastAsia="ru-RU"/>
        </w:rPr>
        <w:t xml:space="preserve">i </w:t>
      </w:r>
      <w:r w:rsidRPr="00CA092F">
        <w:rPr>
          <w:rFonts w:ascii="Verdana" w:eastAsia="Times New Roman" w:hAnsi="Verdana" w:cs="Times New Roman" w:hint="eastAsia"/>
          <w:color w:val="000000"/>
          <w:kern w:val="0"/>
          <w:sz w:val="24"/>
          <w:szCs w:val="24"/>
          <w:lang w:eastAsia="ru-RU"/>
        </w:rPr>
        <w:t>стохастичн</w:t>
      </w:r>
      <w:r w:rsidRPr="00CA092F">
        <w:rPr>
          <w:rFonts w:ascii="Verdana" w:eastAsia="Times New Roman" w:hAnsi="Verdana" w:cs="Times New Roman"/>
          <w:color w:val="000000"/>
          <w:kern w:val="0"/>
          <w:sz w:val="24"/>
          <w:szCs w:val="24"/>
          <w:lang w:eastAsia="ru-RU"/>
        </w:rPr>
        <w:t xml:space="preserve">i </w:t>
      </w:r>
      <w:r w:rsidRPr="00CA092F">
        <w:rPr>
          <w:rFonts w:ascii="Verdana" w:eastAsia="Times New Roman" w:hAnsi="Verdana" w:cs="Times New Roman" w:hint="eastAsia"/>
          <w:color w:val="000000"/>
          <w:kern w:val="0"/>
          <w:sz w:val="24"/>
          <w:szCs w:val="24"/>
          <w:lang w:eastAsia="ru-RU"/>
        </w:rPr>
        <w:t>модел</w:t>
      </w:r>
      <w:r w:rsidRPr="00CA092F">
        <w:rPr>
          <w:rFonts w:ascii="Verdana" w:eastAsia="Times New Roman" w:hAnsi="Verdana" w:cs="Times New Roman"/>
          <w:color w:val="000000"/>
          <w:kern w:val="0"/>
          <w:sz w:val="24"/>
          <w:szCs w:val="24"/>
          <w:lang w:eastAsia="ru-RU"/>
        </w:rPr>
        <w:t xml:space="preserve">i </w:t>
      </w:r>
      <w:r w:rsidRPr="00CA092F">
        <w:rPr>
          <w:rFonts w:ascii="Verdana" w:eastAsia="Times New Roman" w:hAnsi="Verdana" w:cs="Times New Roman" w:hint="eastAsia"/>
          <w:color w:val="000000"/>
          <w:kern w:val="0"/>
          <w:sz w:val="24"/>
          <w:szCs w:val="24"/>
          <w:lang w:eastAsia="ru-RU"/>
        </w:rPr>
        <w:t>з</w:t>
      </w:r>
      <w:r w:rsidRPr="00CA092F">
        <w:rPr>
          <w:rFonts w:ascii="Verdana" w:eastAsia="Times New Roman" w:hAnsi="Verdana" w:cs="Times New Roman"/>
          <w:color w:val="000000"/>
          <w:kern w:val="0"/>
          <w:sz w:val="24"/>
          <w:szCs w:val="24"/>
          <w:lang w:eastAsia="ru-RU"/>
        </w:rPr>
        <w:t xml:space="preserve"> </w:t>
      </w:r>
      <w:r w:rsidRPr="00CA092F">
        <w:rPr>
          <w:rFonts w:ascii="Verdana" w:eastAsia="Times New Roman" w:hAnsi="Verdana" w:cs="Times New Roman" w:hint="eastAsia"/>
          <w:color w:val="000000"/>
          <w:kern w:val="0"/>
          <w:sz w:val="24"/>
          <w:szCs w:val="24"/>
          <w:lang w:eastAsia="ru-RU"/>
        </w:rPr>
        <w:t>дробовим</w:t>
      </w:r>
      <w:r w:rsidRPr="00CA092F">
        <w:rPr>
          <w:rFonts w:ascii="Verdana" w:eastAsia="Times New Roman" w:hAnsi="Verdana" w:cs="Times New Roman"/>
          <w:color w:val="000000"/>
          <w:kern w:val="0"/>
          <w:sz w:val="24"/>
          <w:szCs w:val="24"/>
          <w:lang w:eastAsia="ru-RU"/>
        </w:rPr>
        <w:t xml:space="preserve"> </w:t>
      </w:r>
      <w:r w:rsidRPr="00CA092F">
        <w:rPr>
          <w:rFonts w:ascii="Verdana" w:eastAsia="Times New Roman" w:hAnsi="Verdana" w:cs="Times New Roman" w:hint="eastAsia"/>
          <w:color w:val="000000"/>
          <w:kern w:val="0"/>
          <w:sz w:val="24"/>
          <w:szCs w:val="24"/>
          <w:lang w:eastAsia="ru-RU"/>
        </w:rPr>
        <w:t>броун</w:t>
      </w:r>
      <w:r w:rsidRPr="00CA092F">
        <w:rPr>
          <w:rFonts w:ascii="Verdana" w:eastAsia="Times New Roman" w:hAnsi="Verdana" w:cs="Times New Roman"/>
          <w:color w:val="000000"/>
          <w:kern w:val="0"/>
          <w:sz w:val="24"/>
          <w:szCs w:val="24"/>
          <w:lang w:eastAsia="ru-RU"/>
        </w:rPr>
        <w:t>i</w:t>
      </w:r>
      <w:r w:rsidRPr="00CA092F">
        <w:rPr>
          <w:rFonts w:ascii="Verdana" w:eastAsia="Times New Roman" w:hAnsi="Verdana" w:cs="Times New Roman" w:hint="eastAsia"/>
          <w:color w:val="000000"/>
          <w:kern w:val="0"/>
          <w:sz w:val="24"/>
          <w:szCs w:val="24"/>
          <w:lang w:eastAsia="ru-RU"/>
        </w:rPr>
        <w:t>вським</w:t>
      </w:r>
      <w:r w:rsidRPr="00CA092F">
        <w:rPr>
          <w:rFonts w:ascii="Verdana" w:eastAsia="Times New Roman" w:hAnsi="Verdana" w:cs="Times New Roman"/>
          <w:color w:val="000000"/>
          <w:kern w:val="0"/>
          <w:sz w:val="24"/>
          <w:szCs w:val="24"/>
          <w:lang w:eastAsia="ru-RU"/>
        </w:rPr>
        <w:t xml:space="preserve"> </w:t>
      </w:r>
      <w:r w:rsidRPr="00CA092F">
        <w:rPr>
          <w:rFonts w:ascii="Verdana" w:eastAsia="Times New Roman" w:hAnsi="Verdana" w:cs="Times New Roman" w:hint="eastAsia"/>
          <w:color w:val="000000"/>
          <w:kern w:val="0"/>
          <w:sz w:val="24"/>
          <w:szCs w:val="24"/>
          <w:lang w:eastAsia="ru-RU"/>
        </w:rPr>
        <w:t>рухом</w:t>
      </w:r>
      <w:r w:rsidRPr="00CA092F">
        <w:rPr>
          <w:rFonts w:ascii="Verdana" w:eastAsia="Times New Roman" w:hAnsi="Verdana" w:cs="Times New Roman"/>
          <w:color w:val="000000"/>
          <w:kern w:val="0"/>
          <w:sz w:val="24"/>
          <w:szCs w:val="24"/>
          <w:lang w:eastAsia="ru-RU"/>
        </w:rPr>
        <w:t xml:space="preserve"> </w:t>
      </w:r>
      <w:r w:rsidRPr="00CA092F">
        <w:rPr>
          <w:rFonts w:ascii="Verdana" w:eastAsia="Times New Roman" w:hAnsi="Verdana" w:cs="Times New Roman" w:hint="eastAsia"/>
          <w:color w:val="000000"/>
          <w:kern w:val="0"/>
          <w:sz w:val="24"/>
          <w:szCs w:val="24"/>
          <w:lang w:eastAsia="ru-RU"/>
        </w:rPr>
        <w:t>та</w:t>
      </w:r>
      <w:r w:rsidRPr="00CA092F">
        <w:rPr>
          <w:rFonts w:ascii="Verdana" w:eastAsia="Times New Roman" w:hAnsi="Verdana" w:cs="Times New Roman"/>
          <w:color w:val="000000"/>
          <w:kern w:val="0"/>
          <w:sz w:val="24"/>
          <w:szCs w:val="24"/>
          <w:lang w:eastAsia="ru-RU"/>
        </w:rPr>
        <w:t xml:space="preserve"> </w:t>
      </w:r>
      <w:r w:rsidRPr="00CA092F">
        <w:rPr>
          <w:rFonts w:ascii="Verdana" w:eastAsia="Times New Roman" w:hAnsi="Verdana" w:cs="Times New Roman" w:hint="eastAsia"/>
          <w:color w:val="000000"/>
          <w:kern w:val="0"/>
          <w:sz w:val="24"/>
          <w:szCs w:val="24"/>
          <w:lang w:eastAsia="ru-RU"/>
        </w:rPr>
        <w:t>спор</w:t>
      </w:r>
      <w:r w:rsidRPr="00CA092F">
        <w:rPr>
          <w:rFonts w:ascii="Verdana" w:eastAsia="Times New Roman" w:hAnsi="Verdana" w:cs="Times New Roman"/>
          <w:color w:val="000000"/>
          <w:kern w:val="0"/>
          <w:sz w:val="24"/>
          <w:szCs w:val="24"/>
          <w:lang w:eastAsia="ru-RU"/>
        </w:rPr>
        <w:t>i</w:t>
      </w:r>
      <w:r w:rsidRPr="00CA092F">
        <w:rPr>
          <w:rFonts w:ascii="Verdana" w:eastAsia="Times New Roman" w:hAnsi="Verdana" w:cs="Times New Roman" w:hint="eastAsia"/>
          <w:color w:val="000000"/>
          <w:kern w:val="0"/>
          <w:sz w:val="24"/>
          <w:szCs w:val="24"/>
          <w:lang w:eastAsia="ru-RU"/>
        </w:rPr>
        <w:t>дненими</w:t>
      </w:r>
      <w:r w:rsidRPr="00CA092F">
        <w:rPr>
          <w:rFonts w:ascii="Verdana" w:eastAsia="Times New Roman" w:hAnsi="Verdana" w:cs="Times New Roman"/>
          <w:color w:val="000000"/>
          <w:kern w:val="0"/>
          <w:sz w:val="24"/>
          <w:szCs w:val="24"/>
          <w:lang w:eastAsia="ru-RU"/>
        </w:rPr>
        <w:t xml:space="preserve"> </w:t>
      </w:r>
      <w:r w:rsidRPr="00CA092F">
        <w:rPr>
          <w:rFonts w:ascii="Verdana" w:eastAsia="Times New Roman" w:hAnsi="Verdana" w:cs="Times New Roman" w:hint="eastAsia"/>
          <w:color w:val="000000"/>
          <w:kern w:val="0"/>
          <w:sz w:val="24"/>
          <w:szCs w:val="24"/>
          <w:lang w:eastAsia="ru-RU"/>
        </w:rPr>
        <w:t>процесами</w:t>
      </w:r>
      <w:r w:rsidRPr="00CA092F">
        <w:rPr>
          <w:rFonts w:ascii="Verdana" w:eastAsia="Times New Roman" w:hAnsi="Verdana" w:cs="Times New Roman"/>
          <w:color w:val="000000"/>
          <w:kern w:val="0"/>
          <w:sz w:val="24"/>
          <w:szCs w:val="24"/>
          <w:lang w:eastAsia="ru-RU"/>
        </w:rPr>
        <w:t xml:space="preserve"> 51</w:t>
      </w:r>
    </w:p>
    <w:p w:rsidR="00CA092F" w:rsidRPr="00CA092F" w:rsidRDefault="00CA092F" w:rsidP="00CA092F">
      <w:pPr>
        <w:rPr>
          <w:rFonts w:ascii="Verdana" w:eastAsia="Times New Roman" w:hAnsi="Verdana" w:cs="Times New Roman"/>
          <w:color w:val="000000"/>
          <w:kern w:val="0"/>
          <w:sz w:val="24"/>
          <w:szCs w:val="24"/>
          <w:lang w:eastAsia="ru-RU"/>
        </w:rPr>
      </w:pPr>
      <w:r w:rsidRPr="00CA092F">
        <w:rPr>
          <w:rFonts w:ascii="Verdana" w:eastAsia="Times New Roman" w:hAnsi="Verdana" w:cs="Times New Roman"/>
          <w:color w:val="000000"/>
          <w:kern w:val="0"/>
          <w:sz w:val="24"/>
          <w:szCs w:val="24"/>
          <w:lang w:eastAsia="ru-RU"/>
        </w:rPr>
        <w:t xml:space="preserve">2.1 </w:t>
      </w:r>
      <w:r w:rsidRPr="00CA092F">
        <w:rPr>
          <w:rFonts w:ascii="Verdana" w:eastAsia="Times New Roman" w:hAnsi="Verdana" w:cs="Times New Roman" w:hint="eastAsia"/>
          <w:color w:val="000000"/>
          <w:kern w:val="0"/>
          <w:sz w:val="24"/>
          <w:szCs w:val="24"/>
          <w:lang w:eastAsia="ru-RU"/>
        </w:rPr>
        <w:t>Дробовий</w:t>
      </w:r>
      <w:r w:rsidRPr="00CA092F">
        <w:rPr>
          <w:rFonts w:ascii="Verdana" w:eastAsia="Times New Roman" w:hAnsi="Verdana" w:cs="Times New Roman"/>
          <w:color w:val="000000"/>
          <w:kern w:val="0"/>
          <w:sz w:val="24"/>
          <w:szCs w:val="24"/>
          <w:lang w:eastAsia="ru-RU"/>
        </w:rPr>
        <w:t xml:space="preserve"> </w:t>
      </w:r>
      <w:r w:rsidRPr="00CA092F">
        <w:rPr>
          <w:rFonts w:ascii="Verdana" w:eastAsia="Times New Roman" w:hAnsi="Verdana" w:cs="Times New Roman" w:hint="eastAsia"/>
          <w:color w:val="000000"/>
          <w:kern w:val="0"/>
          <w:sz w:val="24"/>
          <w:szCs w:val="24"/>
          <w:lang w:eastAsia="ru-RU"/>
        </w:rPr>
        <w:t>броун</w:t>
      </w:r>
      <w:r w:rsidRPr="00CA092F">
        <w:rPr>
          <w:rFonts w:ascii="Verdana" w:eastAsia="Times New Roman" w:hAnsi="Verdana" w:cs="Times New Roman"/>
          <w:color w:val="000000"/>
          <w:kern w:val="0"/>
          <w:sz w:val="24"/>
          <w:szCs w:val="24"/>
          <w:lang w:eastAsia="ru-RU"/>
        </w:rPr>
        <w:t>i</w:t>
      </w:r>
      <w:r w:rsidRPr="00CA092F">
        <w:rPr>
          <w:rFonts w:ascii="Verdana" w:eastAsia="Times New Roman" w:hAnsi="Verdana" w:cs="Times New Roman" w:hint="eastAsia"/>
          <w:color w:val="000000"/>
          <w:kern w:val="0"/>
          <w:sz w:val="24"/>
          <w:szCs w:val="24"/>
          <w:lang w:eastAsia="ru-RU"/>
        </w:rPr>
        <w:t>вський</w:t>
      </w:r>
      <w:r w:rsidRPr="00CA092F">
        <w:rPr>
          <w:rFonts w:ascii="Verdana" w:eastAsia="Times New Roman" w:hAnsi="Verdana" w:cs="Times New Roman"/>
          <w:color w:val="000000"/>
          <w:kern w:val="0"/>
          <w:sz w:val="24"/>
          <w:szCs w:val="24"/>
          <w:lang w:eastAsia="ru-RU"/>
        </w:rPr>
        <w:t xml:space="preserve"> </w:t>
      </w:r>
      <w:r w:rsidRPr="00CA092F">
        <w:rPr>
          <w:rFonts w:ascii="Verdana" w:eastAsia="Times New Roman" w:hAnsi="Verdana" w:cs="Times New Roman" w:hint="eastAsia"/>
          <w:color w:val="000000"/>
          <w:kern w:val="0"/>
          <w:sz w:val="24"/>
          <w:szCs w:val="24"/>
          <w:lang w:eastAsia="ru-RU"/>
        </w:rPr>
        <w:t>рух</w:t>
      </w:r>
      <w:r w:rsidRPr="00CA092F">
        <w:rPr>
          <w:rFonts w:ascii="Verdana" w:eastAsia="Times New Roman" w:hAnsi="Verdana" w:cs="Times New Roman"/>
          <w:color w:val="000000"/>
          <w:kern w:val="0"/>
          <w:sz w:val="24"/>
          <w:szCs w:val="24"/>
          <w:lang w:eastAsia="ru-RU"/>
        </w:rPr>
        <w:t xml:space="preserve"> . . . . . . . . . . . . . . . . . . . . . . 51</w:t>
      </w:r>
    </w:p>
    <w:p w:rsidR="00CA092F" w:rsidRPr="00CA092F" w:rsidRDefault="00CA092F" w:rsidP="00CA092F">
      <w:pPr>
        <w:rPr>
          <w:rFonts w:ascii="Verdana" w:eastAsia="Times New Roman" w:hAnsi="Verdana" w:cs="Times New Roman"/>
          <w:color w:val="000000"/>
          <w:kern w:val="0"/>
          <w:sz w:val="24"/>
          <w:szCs w:val="24"/>
          <w:lang w:eastAsia="ru-RU"/>
        </w:rPr>
      </w:pPr>
      <w:r w:rsidRPr="00CA092F">
        <w:rPr>
          <w:rFonts w:ascii="Verdana" w:eastAsia="Times New Roman" w:hAnsi="Verdana" w:cs="Times New Roman"/>
          <w:color w:val="000000"/>
          <w:kern w:val="0"/>
          <w:sz w:val="24"/>
          <w:szCs w:val="24"/>
          <w:lang w:eastAsia="ru-RU"/>
        </w:rPr>
        <w:t xml:space="preserve">2.1.1 </w:t>
      </w:r>
      <w:r w:rsidRPr="00CA092F">
        <w:rPr>
          <w:rFonts w:ascii="Verdana" w:eastAsia="Times New Roman" w:hAnsi="Verdana" w:cs="Times New Roman" w:hint="eastAsia"/>
          <w:color w:val="000000"/>
          <w:kern w:val="0"/>
          <w:sz w:val="24"/>
          <w:szCs w:val="24"/>
          <w:lang w:eastAsia="ru-RU"/>
        </w:rPr>
        <w:t>Означення</w:t>
      </w:r>
      <w:r w:rsidRPr="00CA092F">
        <w:rPr>
          <w:rFonts w:ascii="Verdana" w:eastAsia="Times New Roman" w:hAnsi="Verdana" w:cs="Times New Roman"/>
          <w:color w:val="000000"/>
          <w:kern w:val="0"/>
          <w:sz w:val="24"/>
          <w:szCs w:val="24"/>
          <w:lang w:eastAsia="ru-RU"/>
        </w:rPr>
        <w:t xml:space="preserve"> </w:t>
      </w:r>
      <w:r w:rsidRPr="00CA092F">
        <w:rPr>
          <w:rFonts w:ascii="Verdana" w:eastAsia="Times New Roman" w:hAnsi="Verdana" w:cs="Times New Roman" w:hint="eastAsia"/>
          <w:color w:val="000000"/>
          <w:kern w:val="0"/>
          <w:sz w:val="24"/>
          <w:szCs w:val="24"/>
          <w:lang w:eastAsia="ru-RU"/>
        </w:rPr>
        <w:t>та</w:t>
      </w:r>
      <w:r w:rsidRPr="00CA092F">
        <w:rPr>
          <w:rFonts w:ascii="Verdana" w:eastAsia="Times New Roman" w:hAnsi="Verdana" w:cs="Times New Roman"/>
          <w:color w:val="000000"/>
          <w:kern w:val="0"/>
          <w:sz w:val="24"/>
          <w:szCs w:val="24"/>
          <w:lang w:eastAsia="ru-RU"/>
        </w:rPr>
        <w:t xml:space="preserve"> </w:t>
      </w:r>
      <w:r w:rsidRPr="00CA092F">
        <w:rPr>
          <w:rFonts w:ascii="Verdana" w:eastAsia="Times New Roman" w:hAnsi="Verdana" w:cs="Times New Roman" w:hint="eastAsia"/>
          <w:color w:val="000000"/>
          <w:kern w:val="0"/>
          <w:sz w:val="24"/>
          <w:szCs w:val="24"/>
          <w:lang w:eastAsia="ru-RU"/>
        </w:rPr>
        <w:t>основн</w:t>
      </w:r>
      <w:r w:rsidRPr="00CA092F">
        <w:rPr>
          <w:rFonts w:ascii="Verdana" w:eastAsia="Times New Roman" w:hAnsi="Verdana" w:cs="Times New Roman"/>
          <w:color w:val="000000"/>
          <w:kern w:val="0"/>
          <w:sz w:val="24"/>
          <w:szCs w:val="24"/>
          <w:lang w:eastAsia="ru-RU"/>
        </w:rPr>
        <w:t xml:space="preserve">i </w:t>
      </w:r>
      <w:r w:rsidRPr="00CA092F">
        <w:rPr>
          <w:rFonts w:ascii="Verdana" w:eastAsia="Times New Roman" w:hAnsi="Verdana" w:cs="Times New Roman" w:hint="eastAsia"/>
          <w:color w:val="000000"/>
          <w:kern w:val="0"/>
          <w:sz w:val="24"/>
          <w:szCs w:val="24"/>
          <w:lang w:eastAsia="ru-RU"/>
        </w:rPr>
        <w:t>властивост</w:t>
      </w:r>
      <w:r w:rsidRPr="00CA092F">
        <w:rPr>
          <w:rFonts w:ascii="Verdana" w:eastAsia="Times New Roman" w:hAnsi="Verdana" w:cs="Times New Roman"/>
          <w:color w:val="000000"/>
          <w:kern w:val="0"/>
          <w:sz w:val="24"/>
          <w:szCs w:val="24"/>
          <w:lang w:eastAsia="ru-RU"/>
        </w:rPr>
        <w:t>i . . . . . . . . . . . . . . 51</w:t>
      </w:r>
    </w:p>
    <w:p w:rsidR="00CA092F" w:rsidRPr="00CA092F" w:rsidRDefault="00CA092F" w:rsidP="00CA092F">
      <w:pPr>
        <w:rPr>
          <w:rFonts w:ascii="Verdana" w:eastAsia="Times New Roman" w:hAnsi="Verdana" w:cs="Times New Roman"/>
          <w:color w:val="000000"/>
          <w:kern w:val="0"/>
          <w:sz w:val="24"/>
          <w:szCs w:val="24"/>
          <w:lang w:eastAsia="ru-RU"/>
        </w:rPr>
      </w:pPr>
      <w:r w:rsidRPr="00CA092F">
        <w:rPr>
          <w:rFonts w:ascii="Verdana" w:eastAsia="Times New Roman" w:hAnsi="Verdana" w:cs="Times New Roman"/>
          <w:color w:val="000000"/>
          <w:kern w:val="0"/>
          <w:sz w:val="24"/>
          <w:szCs w:val="24"/>
          <w:lang w:eastAsia="ru-RU"/>
        </w:rPr>
        <w:t xml:space="preserve">2.1.2 </w:t>
      </w:r>
      <w:r w:rsidRPr="00CA092F">
        <w:rPr>
          <w:rFonts w:ascii="Verdana" w:eastAsia="Times New Roman" w:hAnsi="Verdana" w:cs="Times New Roman" w:hint="eastAsia"/>
          <w:color w:val="000000"/>
          <w:kern w:val="0"/>
          <w:sz w:val="24"/>
          <w:szCs w:val="24"/>
          <w:lang w:eastAsia="ru-RU"/>
        </w:rPr>
        <w:t>Оц</w:t>
      </w:r>
      <w:r w:rsidRPr="00CA092F">
        <w:rPr>
          <w:rFonts w:ascii="Verdana" w:eastAsia="Times New Roman" w:hAnsi="Verdana" w:cs="Times New Roman"/>
          <w:color w:val="000000"/>
          <w:kern w:val="0"/>
          <w:sz w:val="24"/>
          <w:szCs w:val="24"/>
          <w:lang w:eastAsia="ru-RU"/>
        </w:rPr>
        <w:t>i</w:t>
      </w:r>
      <w:r w:rsidRPr="00CA092F">
        <w:rPr>
          <w:rFonts w:ascii="Verdana" w:eastAsia="Times New Roman" w:hAnsi="Verdana" w:cs="Times New Roman" w:hint="eastAsia"/>
          <w:color w:val="000000"/>
          <w:kern w:val="0"/>
          <w:sz w:val="24"/>
          <w:szCs w:val="24"/>
          <w:lang w:eastAsia="ru-RU"/>
        </w:rPr>
        <w:t>нки</w:t>
      </w:r>
      <w:r w:rsidRPr="00CA092F">
        <w:rPr>
          <w:rFonts w:ascii="Verdana" w:eastAsia="Times New Roman" w:hAnsi="Verdana" w:cs="Times New Roman"/>
          <w:color w:val="000000"/>
          <w:kern w:val="0"/>
          <w:sz w:val="24"/>
          <w:szCs w:val="24"/>
          <w:lang w:eastAsia="ru-RU"/>
        </w:rPr>
        <w:t xml:space="preserve"> </w:t>
      </w:r>
      <w:r w:rsidRPr="00CA092F">
        <w:rPr>
          <w:rFonts w:ascii="Verdana" w:eastAsia="Times New Roman" w:hAnsi="Verdana" w:cs="Times New Roman" w:hint="eastAsia"/>
          <w:color w:val="000000"/>
          <w:kern w:val="0"/>
          <w:sz w:val="24"/>
          <w:szCs w:val="24"/>
          <w:lang w:eastAsia="ru-RU"/>
        </w:rPr>
        <w:t>дробової</w:t>
      </w:r>
      <w:r w:rsidRPr="00CA092F">
        <w:rPr>
          <w:rFonts w:ascii="Verdana" w:eastAsia="Times New Roman" w:hAnsi="Verdana" w:cs="Times New Roman"/>
          <w:color w:val="000000"/>
          <w:kern w:val="0"/>
          <w:sz w:val="24"/>
          <w:szCs w:val="24"/>
          <w:lang w:eastAsia="ru-RU"/>
        </w:rPr>
        <w:t xml:space="preserve"> </w:t>
      </w:r>
      <w:r w:rsidRPr="00CA092F">
        <w:rPr>
          <w:rFonts w:ascii="Verdana" w:eastAsia="Times New Roman" w:hAnsi="Verdana" w:cs="Times New Roman" w:hint="eastAsia"/>
          <w:color w:val="000000"/>
          <w:kern w:val="0"/>
          <w:sz w:val="24"/>
          <w:szCs w:val="24"/>
          <w:lang w:eastAsia="ru-RU"/>
        </w:rPr>
        <w:t>пох</w:t>
      </w:r>
      <w:r w:rsidRPr="00CA092F">
        <w:rPr>
          <w:rFonts w:ascii="Verdana" w:eastAsia="Times New Roman" w:hAnsi="Verdana" w:cs="Times New Roman"/>
          <w:color w:val="000000"/>
          <w:kern w:val="0"/>
          <w:sz w:val="24"/>
          <w:szCs w:val="24"/>
          <w:lang w:eastAsia="ru-RU"/>
        </w:rPr>
        <w:t>i</w:t>
      </w:r>
      <w:r w:rsidRPr="00CA092F">
        <w:rPr>
          <w:rFonts w:ascii="Verdana" w:eastAsia="Times New Roman" w:hAnsi="Verdana" w:cs="Times New Roman" w:hint="eastAsia"/>
          <w:color w:val="000000"/>
          <w:kern w:val="0"/>
          <w:sz w:val="24"/>
          <w:szCs w:val="24"/>
          <w:lang w:eastAsia="ru-RU"/>
        </w:rPr>
        <w:t>дної</w:t>
      </w:r>
      <w:r w:rsidRPr="00CA092F">
        <w:rPr>
          <w:rFonts w:ascii="Verdana" w:eastAsia="Times New Roman" w:hAnsi="Verdana" w:cs="Times New Roman"/>
          <w:color w:val="000000"/>
          <w:kern w:val="0"/>
          <w:sz w:val="24"/>
          <w:szCs w:val="24"/>
          <w:lang w:eastAsia="ru-RU"/>
        </w:rPr>
        <w:t xml:space="preserve"> . . . . . . . . . . . . . . . . . . . 52</w:t>
      </w:r>
    </w:p>
    <w:p w:rsidR="00CA092F" w:rsidRPr="00CA092F" w:rsidRDefault="00CA092F" w:rsidP="00CA092F">
      <w:pPr>
        <w:rPr>
          <w:rFonts w:ascii="Verdana" w:eastAsia="Times New Roman" w:hAnsi="Verdana" w:cs="Times New Roman"/>
          <w:color w:val="000000"/>
          <w:kern w:val="0"/>
          <w:sz w:val="24"/>
          <w:szCs w:val="24"/>
          <w:lang w:eastAsia="ru-RU"/>
        </w:rPr>
      </w:pPr>
      <w:r w:rsidRPr="00CA092F">
        <w:rPr>
          <w:rFonts w:ascii="Verdana" w:eastAsia="Times New Roman" w:hAnsi="Verdana" w:cs="Times New Roman"/>
          <w:color w:val="000000"/>
          <w:kern w:val="0"/>
          <w:sz w:val="24"/>
          <w:szCs w:val="24"/>
          <w:lang w:eastAsia="ru-RU"/>
        </w:rPr>
        <w:t xml:space="preserve">2.2 </w:t>
      </w:r>
      <w:r w:rsidRPr="00CA092F">
        <w:rPr>
          <w:rFonts w:ascii="Verdana" w:eastAsia="Times New Roman" w:hAnsi="Verdana" w:cs="Times New Roman" w:hint="eastAsia"/>
          <w:color w:val="000000"/>
          <w:kern w:val="0"/>
          <w:sz w:val="24"/>
          <w:szCs w:val="24"/>
          <w:lang w:eastAsia="ru-RU"/>
        </w:rPr>
        <w:t>Дробовий</w:t>
      </w:r>
      <w:r w:rsidRPr="00CA092F">
        <w:rPr>
          <w:rFonts w:ascii="Verdana" w:eastAsia="Times New Roman" w:hAnsi="Verdana" w:cs="Times New Roman"/>
          <w:color w:val="000000"/>
          <w:kern w:val="0"/>
          <w:sz w:val="24"/>
          <w:szCs w:val="24"/>
          <w:lang w:eastAsia="ru-RU"/>
        </w:rPr>
        <w:t xml:space="preserve"> </w:t>
      </w:r>
      <w:r w:rsidRPr="00CA092F">
        <w:rPr>
          <w:rFonts w:ascii="Verdana" w:eastAsia="Times New Roman" w:hAnsi="Verdana" w:cs="Times New Roman" w:hint="eastAsia"/>
          <w:color w:val="000000"/>
          <w:kern w:val="0"/>
          <w:sz w:val="24"/>
          <w:szCs w:val="24"/>
          <w:lang w:eastAsia="ru-RU"/>
        </w:rPr>
        <w:t>процес</w:t>
      </w:r>
      <w:r w:rsidRPr="00CA092F">
        <w:rPr>
          <w:rFonts w:ascii="Verdana" w:eastAsia="Times New Roman" w:hAnsi="Verdana" w:cs="Times New Roman"/>
          <w:color w:val="000000"/>
          <w:kern w:val="0"/>
          <w:sz w:val="24"/>
          <w:szCs w:val="24"/>
          <w:lang w:eastAsia="ru-RU"/>
        </w:rPr>
        <w:t xml:space="preserve"> </w:t>
      </w:r>
      <w:r w:rsidRPr="00CA092F">
        <w:rPr>
          <w:rFonts w:ascii="Verdana" w:eastAsia="Times New Roman" w:hAnsi="Verdana" w:cs="Times New Roman" w:hint="eastAsia"/>
          <w:color w:val="000000"/>
          <w:kern w:val="0"/>
          <w:sz w:val="24"/>
          <w:szCs w:val="24"/>
          <w:lang w:eastAsia="ru-RU"/>
        </w:rPr>
        <w:t>Орнштейна</w:t>
      </w:r>
      <w:r w:rsidRPr="00CA092F">
        <w:rPr>
          <w:rFonts w:ascii="Verdana" w:eastAsia="Times New Roman" w:hAnsi="Verdana" w:cs="Times New Roman"/>
          <w:color w:val="000000"/>
          <w:kern w:val="0"/>
          <w:sz w:val="24"/>
          <w:szCs w:val="24"/>
          <w:lang w:eastAsia="ru-RU"/>
        </w:rPr>
        <w:t xml:space="preserve"> </w:t>
      </w:r>
      <w:r w:rsidRPr="00CA092F">
        <w:rPr>
          <w:rFonts w:ascii="Verdana" w:eastAsia="Times New Roman" w:hAnsi="Verdana" w:cs="Times New Roman" w:hint="eastAsia"/>
          <w:color w:val="000000"/>
          <w:kern w:val="0"/>
          <w:sz w:val="24"/>
          <w:szCs w:val="24"/>
          <w:lang w:eastAsia="ru-RU"/>
        </w:rPr>
        <w:t>–</w:t>
      </w:r>
      <w:r w:rsidRPr="00CA092F">
        <w:rPr>
          <w:rFonts w:ascii="Verdana" w:eastAsia="Times New Roman" w:hAnsi="Verdana" w:cs="Times New Roman"/>
          <w:color w:val="000000"/>
          <w:kern w:val="0"/>
          <w:sz w:val="24"/>
          <w:szCs w:val="24"/>
          <w:lang w:eastAsia="ru-RU"/>
        </w:rPr>
        <w:t xml:space="preserve"> </w:t>
      </w:r>
      <w:r w:rsidRPr="00CA092F">
        <w:rPr>
          <w:rFonts w:ascii="Verdana" w:eastAsia="Times New Roman" w:hAnsi="Verdana" w:cs="Times New Roman" w:hint="eastAsia"/>
          <w:color w:val="000000"/>
          <w:kern w:val="0"/>
          <w:sz w:val="24"/>
          <w:szCs w:val="24"/>
          <w:lang w:eastAsia="ru-RU"/>
        </w:rPr>
        <w:t>Уленбека</w:t>
      </w:r>
      <w:r w:rsidRPr="00CA092F">
        <w:rPr>
          <w:rFonts w:ascii="Verdana" w:eastAsia="Times New Roman" w:hAnsi="Verdana" w:cs="Times New Roman"/>
          <w:color w:val="000000"/>
          <w:kern w:val="0"/>
          <w:sz w:val="24"/>
          <w:szCs w:val="24"/>
          <w:lang w:eastAsia="ru-RU"/>
        </w:rPr>
        <w:t xml:space="preserve"> . . . . . . . . . . . . . . 55</w:t>
      </w:r>
    </w:p>
    <w:p w:rsidR="00CA092F" w:rsidRPr="00CA092F" w:rsidRDefault="00CA092F" w:rsidP="00CA092F">
      <w:pPr>
        <w:rPr>
          <w:rFonts w:ascii="Verdana" w:eastAsia="Times New Roman" w:hAnsi="Verdana" w:cs="Times New Roman"/>
          <w:color w:val="000000"/>
          <w:kern w:val="0"/>
          <w:sz w:val="24"/>
          <w:szCs w:val="24"/>
          <w:lang w:eastAsia="ru-RU"/>
        </w:rPr>
      </w:pPr>
      <w:r w:rsidRPr="00CA092F">
        <w:rPr>
          <w:rFonts w:ascii="Verdana" w:eastAsia="Times New Roman" w:hAnsi="Verdana" w:cs="Times New Roman"/>
          <w:color w:val="000000"/>
          <w:kern w:val="0"/>
          <w:sz w:val="24"/>
          <w:szCs w:val="24"/>
          <w:lang w:eastAsia="ru-RU"/>
        </w:rPr>
        <w:t xml:space="preserve">2.2.1 </w:t>
      </w:r>
      <w:r w:rsidRPr="00CA092F">
        <w:rPr>
          <w:rFonts w:ascii="Verdana" w:eastAsia="Times New Roman" w:hAnsi="Verdana" w:cs="Times New Roman" w:hint="eastAsia"/>
          <w:color w:val="000000"/>
          <w:kern w:val="0"/>
          <w:sz w:val="24"/>
          <w:szCs w:val="24"/>
          <w:lang w:eastAsia="ru-RU"/>
        </w:rPr>
        <w:t>Ковар</w:t>
      </w:r>
      <w:r w:rsidRPr="00CA092F">
        <w:rPr>
          <w:rFonts w:ascii="Verdana" w:eastAsia="Times New Roman" w:hAnsi="Verdana" w:cs="Times New Roman"/>
          <w:color w:val="000000"/>
          <w:kern w:val="0"/>
          <w:sz w:val="24"/>
          <w:szCs w:val="24"/>
          <w:lang w:eastAsia="ru-RU"/>
        </w:rPr>
        <w:t>i</w:t>
      </w:r>
      <w:r w:rsidRPr="00CA092F">
        <w:rPr>
          <w:rFonts w:ascii="Verdana" w:eastAsia="Times New Roman" w:hAnsi="Verdana" w:cs="Times New Roman" w:hint="eastAsia"/>
          <w:color w:val="000000"/>
          <w:kern w:val="0"/>
          <w:sz w:val="24"/>
          <w:szCs w:val="24"/>
          <w:lang w:eastAsia="ru-RU"/>
        </w:rPr>
        <w:t>ац</w:t>
      </w:r>
      <w:r w:rsidRPr="00CA092F">
        <w:rPr>
          <w:rFonts w:ascii="Verdana" w:eastAsia="Times New Roman" w:hAnsi="Verdana" w:cs="Times New Roman"/>
          <w:color w:val="000000"/>
          <w:kern w:val="0"/>
          <w:sz w:val="24"/>
          <w:szCs w:val="24"/>
          <w:lang w:eastAsia="ru-RU"/>
        </w:rPr>
        <w:t>i</w:t>
      </w:r>
      <w:r w:rsidRPr="00CA092F">
        <w:rPr>
          <w:rFonts w:ascii="Verdana" w:eastAsia="Times New Roman" w:hAnsi="Verdana" w:cs="Times New Roman" w:hint="eastAsia"/>
          <w:color w:val="000000"/>
          <w:kern w:val="0"/>
          <w:sz w:val="24"/>
          <w:szCs w:val="24"/>
          <w:lang w:eastAsia="ru-RU"/>
        </w:rPr>
        <w:t>йна</w:t>
      </w:r>
      <w:r w:rsidRPr="00CA092F">
        <w:rPr>
          <w:rFonts w:ascii="Verdana" w:eastAsia="Times New Roman" w:hAnsi="Verdana" w:cs="Times New Roman"/>
          <w:color w:val="000000"/>
          <w:kern w:val="0"/>
          <w:sz w:val="24"/>
          <w:szCs w:val="24"/>
          <w:lang w:eastAsia="ru-RU"/>
        </w:rPr>
        <w:t xml:space="preserve"> </w:t>
      </w:r>
      <w:r w:rsidRPr="00CA092F">
        <w:rPr>
          <w:rFonts w:ascii="Verdana" w:eastAsia="Times New Roman" w:hAnsi="Verdana" w:cs="Times New Roman" w:hint="eastAsia"/>
          <w:color w:val="000000"/>
          <w:kern w:val="0"/>
          <w:sz w:val="24"/>
          <w:szCs w:val="24"/>
          <w:lang w:eastAsia="ru-RU"/>
        </w:rPr>
        <w:t>функц</w:t>
      </w:r>
      <w:r w:rsidRPr="00CA092F">
        <w:rPr>
          <w:rFonts w:ascii="Verdana" w:eastAsia="Times New Roman" w:hAnsi="Verdana" w:cs="Times New Roman"/>
          <w:color w:val="000000"/>
          <w:kern w:val="0"/>
          <w:sz w:val="24"/>
          <w:szCs w:val="24"/>
          <w:lang w:eastAsia="ru-RU"/>
        </w:rPr>
        <w:t>i</w:t>
      </w:r>
      <w:r w:rsidRPr="00CA092F">
        <w:rPr>
          <w:rFonts w:ascii="Verdana" w:eastAsia="Times New Roman" w:hAnsi="Verdana" w:cs="Times New Roman" w:hint="eastAsia"/>
          <w:color w:val="000000"/>
          <w:kern w:val="0"/>
          <w:sz w:val="24"/>
          <w:szCs w:val="24"/>
          <w:lang w:eastAsia="ru-RU"/>
        </w:rPr>
        <w:t>я</w:t>
      </w:r>
      <w:r w:rsidRPr="00CA092F">
        <w:rPr>
          <w:rFonts w:ascii="Verdana" w:eastAsia="Times New Roman" w:hAnsi="Verdana" w:cs="Times New Roman"/>
          <w:color w:val="000000"/>
          <w:kern w:val="0"/>
          <w:sz w:val="24"/>
          <w:szCs w:val="24"/>
          <w:lang w:eastAsia="ru-RU"/>
        </w:rPr>
        <w:t xml:space="preserve"> . . . . . . . . . . . . . . . . . . . . . . 56</w:t>
      </w:r>
    </w:p>
    <w:p w:rsidR="00CA092F" w:rsidRPr="00CA092F" w:rsidRDefault="00CA092F" w:rsidP="00CA092F">
      <w:pPr>
        <w:rPr>
          <w:rFonts w:ascii="Verdana" w:eastAsia="Times New Roman" w:hAnsi="Verdana" w:cs="Times New Roman"/>
          <w:color w:val="000000"/>
          <w:kern w:val="0"/>
          <w:sz w:val="24"/>
          <w:szCs w:val="24"/>
          <w:lang w:eastAsia="ru-RU"/>
        </w:rPr>
      </w:pPr>
      <w:r w:rsidRPr="00CA092F">
        <w:rPr>
          <w:rFonts w:ascii="Verdana" w:eastAsia="Times New Roman" w:hAnsi="Verdana" w:cs="Times New Roman"/>
          <w:color w:val="000000"/>
          <w:kern w:val="0"/>
          <w:sz w:val="24"/>
          <w:szCs w:val="24"/>
          <w:lang w:eastAsia="ru-RU"/>
        </w:rPr>
        <w:t>2.2.2 I</w:t>
      </w:r>
      <w:r w:rsidRPr="00CA092F">
        <w:rPr>
          <w:rFonts w:ascii="Verdana" w:eastAsia="Times New Roman" w:hAnsi="Verdana" w:cs="Times New Roman" w:hint="eastAsia"/>
          <w:color w:val="000000"/>
          <w:kern w:val="0"/>
          <w:sz w:val="24"/>
          <w:szCs w:val="24"/>
          <w:lang w:eastAsia="ru-RU"/>
        </w:rPr>
        <w:t>мов</w:t>
      </w:r>
      <w:r w:rsidRPr="00CA092F">
        <w:rPr>
          <w:rFonts w:ascii="Verdana" w:eastAsia="Times New Roman" w:hAnsi="Verdana" w:cs="Times New Roman"/>
          <w:color w:val="000000"/>
          <w:kern w:val="0"/>
          <w:sz w:val="24"/>
          <w:szCs w:val="24"/>
          <w:lang w:eastAsia="ru-RU"/>
        </w:rPr>
        <w:t>i</w:t>
      </w:r>
      <w:r w:rsidRPr="00CA092F">
        <w:rPr>
          <w:rFonts w:ascii="Verdana" w:eastAsia="Times New Roman" w:hAnsi="Verdana" w:cs="Times New Roman" w:hint="eastAsia"/>
          <w:color w:val="000000"/>
          <w:kern w:val="0"/>
          <w:sz w:val="24"/>
          <w:szCs w:val="24"/>
          <w:lang w:eastAsia="ru-RU"/>
        </w:rPr>
        <w:t>рн</w:t>
      </w:r>
      <w:r w:rsidRPr="00CA092F">
        <w:rPr>
          <w:rFonts w:ascii="Verdana" w:eastAsia="Times New Roman" w:hAnsi="Verdana" w:cs="Times New Roman"/>
          <w:color w:val="000000"/>
          <w:kern w:val="0"/>
          <w:sz w:val="24"/>
          <w:szCs w:val="24"/>
          <w:lang w:eastAsia="ru-RU"/>
        </w:rPr>
        <w:t>i</w:t>
      </w:r>
      <w:r w:rsidRPr="00CA092F">
        <w:rPr>
          <w:rFonts w:ascii="Verdana" w:eastAsia="Times New Roman" w:hAnsi="Verdana" w:cs="Times New Roman" w:hint="eastAsia"/>
          <w:color w:val="000000"/>
          <w:kern w:val="0"/>
          <w:sz w:val="24"/>
          <w:szCs w:val="24"/>
          <w:lang w:eastAsia="ru-RU"/>
        </w:rPr>
        <w:t>сть</w:t>
      </w:r>
      <w:r w:rsidRPr="00CA092F">
        <w:rPr>
          <w:rFonts w:ascii="Verdana" w:eastAsia="Times New Roman" w:hAnsi="Verdana" w:cs="Times New Roman"/>
          <w:color w:val="000000"/>
          <w:kern w:val="0"/>
          <w:sz w:val="24"/>
          <w:szCs w:val="24"/>
          <w:lang w:eastAsia="ru-RU"/>
        </w:rPr>
        <w:t xml:space="preserve"> </w:t>
      </w:r>
      <w:r w:rsidRPr="00CA092F">
        <w:rPr>
          <w:rFonts w:ascii="Verdana" w:eastAsia="Times New Roman" w:hAnsi="Verdana" w:cs="Times New Roman" w:hint="eastAsia"/>
          <w:color w:val="000000"/>
          <w:kern w:val="0"/>
          <w:sz w:val="24"/>
          <w:szCs w:val="24"/>
          <w:lang w:eastAsia="ru-RU"/>
        </w:rPr>
        <w:t>потрапляння</w:t>
      </w:r>
      <w:r w:rsidRPr="00CA092F">
        <w:rPr>
          <w:rFonts w:ascii="Verdana" w:eastAsia="Times New Roman" w:hAnsi="Verdana" w:cs="Times New Roman"/>
          <w:color w:val="000000"/>
          <w:kern w:val="0"/>
          <w:sz w:val="24"/>
          <w:szCs w:val="24"/>
          <w:lang w:eastAsia="ru-RU"/>
        </w:rPr>
        <w:t xml:space="preserve"> </w:t>
      </w:r>
      <w:r w:rsidRPr="00CA092F">
        <w:rPr>
          <w:rFonts w:ascii="Verdana" w:eastAsia="Times New Roman" w:hAnsi="Verdana" w:cs="Times New Roman" w:hint="eastAsia"/>
          <w:color w:val="000000"/>
          <w:kern w:val="0"/>
          <w:sz w:val="24"/>
          <w:szCs w:val="24"/>
          <w:lang w:eastAsia="ru-RU"/>
        </w:rPr>
        <w:t>в</w:t>
      </w:r>
      <w:r w:rsidRPr="00CA092F">
        <w:rPr>
          <w:rFonts w:ascii="Verdana" w:eastAsia="Times New Roman" w:hAnsi="Verdana" w:cs="Times New Roman"/>
          <w:color w:val="000000"/>
          <w:kern w:val="0"/>
          <w:sz w:val="24"/>
          <w:szCs w:val="24"/>
          <w:lang w:eastAsia="ru-RU"/>
        </w:rPr>
        <w:t xml:space="preserve"> </w:t>
      </w:r>
      <w:r w:rsidRPr="00CA092F">
        <w:rPr>
          <w:rFonts w:ascii="Verdana" w:eastAsia="Times New Roman" w:hAnsi="Verdana" w:cs="Times New Roman" w:hint="eastAsia"/>
          <w:color w:val="000000"/>
          <w:kern w:val="0"/>
          <w:sz w:val="24"/>
          <w:szCs w:val="24"/>
          <w:lang w:eastAsia="ru-RU"/>
        </w:rPr>
        <w:t>нуль</w:t>
      </w:r>
      <w:r w:rsidRPr="00CA092F">
        <w:rPr>
          <w:rFonts w:ascii="Verdana" w:eastAsia="Times New Roman" w:hAnsi="Verdana" w:cs="Times New Roman"/>
          <w:color w:val="000000"/>
          <w:kern w:val="0"/>
          <w:sz w:val="24"/>
          <w:szCs w:val="24"/>
          <w:lang w:eastAsia="ru-RU"/>
        </w:rPr>
        <w:t xml:space="preserve"> . . . . . . . . . . . . . . . . 62</w:t>
      </w:r>
    </w:p>
    <w:p w:rsidR="00CA092F" w:rsidRPr="00CA092F" w:rsidRDefault="00CA092F" w:rsidP="00CA092F">
      <w:pPr>
        <w:rPr>
          <w:rFonts w:ascii="Verdana" w:eastAsia="Times New Roman" w:hAnsi="Verdana" w:cs="Times New Roman"/>
          <w:color w:val="000000"/>
          <w:kern w:val="0"/>
          <w:sz w:val="24"/>
          <w:szCs w:val="24"/>
          <w:lang w:eastAsia="ru-RU"/>
        </w:rPr>
      </w:pPr>
      <w:r w:rsidRPr="00CA092F">
        <w:rPr>
          <w:rFonts w:ascii="Verdana" w:eastAsia="Times New Roman" w:hAnsi="Verdana" w:cs="Times New Roman"/>
          <w:color w:val="000000"/>
          <w:kern w:val="0"/>
          <w:sz w:val="24"/>
          <w:szCs w:val="24"/>
          <w:lang w:eastAsia="ru-RU"/>
        </w:rPr>
        <w:t xml:space="preserve">2.3 </w:t>
      </w:r>
      <w:r w:rsidRPr="00CA092F">
        <w:rPr>
          <w:rFonts w:ascii="Verdana" w:eastAsia="Times New Roman" w:hAnsi="Verdana" w:cs="Times New Roman" w:hint="eastAsia"/>
          <w:color w:val="000000"/>
          <w:kern w:val="0"/>
          <w:sz w:val="24"/>
          <w:szCs w:val="24"/>
          <w:lang w:eastAsia="ru-RU"/>
        </w:rPr>
        <w:t>Дробовий</w:t>
      </w:r>
      <w:r w:rsidRPr="00CA092F">
        <w:rPr>
          <w:rFonts w:ascii="Verdana" w:eastAsia="Times New Roman" w:hAnsi="Verdana" w:cs="Times New Roman"/>
          <w:color w:val="000000"/>
          <w:kern w:val="0"/>
          <w:sz w:val="24"/>
          <w:szCs w:val="24"/>
          <w:lang w:eastAsia="ru-RU"/>
        </w:rPr>
        <w:t xml:space="preserve"> </w:t>
      </w:r>
      <w:r w:rsidRPr="00CA092F">
        <w:rPr>
          <w:rFonts w:ascii="Verdana" w:eastAsia="Times New Roman" w:hAnsi="Verdana" w:cs="Times New Roman" w:hint="eastAsia"/>
          <w:color w:val="000000"/>
          <w:kern w:val="0"/>
          <w:sz w:val="24"/>
          <w:szCs w:val="24"/>
          <w:lang w:eastAsia="ru-RU"/>
        </w:rPr>
        <w:t>процес</w:t>
      </w:r>
      <w:r w:rsidRPr="00CA092F">
        <w:rPr>
          <w:rFonts w:ascii="Verdana" w:eastAsia="Times New Roman" w:hAnsi="Verdana" w:cs="Times New Roman"/>
          <w:color w:val="000000"/>
          <w:kern w:val="0"/>
          <w:sz w:val="24"/>
          <w:szCs w:val="24"/>
          <w:lang w:eastAsia="ru-RU"/>
        </w:rPr>
        <w:t xml:space="preserve"> </w:t>
      </w:r>
      <w:r w:rsidRPr="00CA092F">
        <w:rPr>
          <w:rFonts w:ascii="Verdana" w:eastAsia="Times New Roman" w:hAnsi="Verdana" w:cs="Times New Roman" w:hint="eastAsia"/>
          <w:color w:val="000000"/>
          <w:kern w:val="0"/>
          <w:sz w:val="24"/>
          <w:szCs w:val="24"/>
          <w:lang w:eastAsia="ru-RU"/>
        </w:rPr>
        <w:t>Кокса</w:t>
      </w:r>
      <w:r w:rsidRPr="00CA092F">
        <w:rPr>
          <w:rFonts w:ascii="Verdana" w:eastAsia="Times New Roman" w:hAnsi="Verdana" w:cs="Times New Roman"/>
          <w:color w:val="000000"/>
          <w:kern w:val="0"/>
          <w:sz w:val="24"/>
          <w:szCs w:val="24"/>
          <w:lang w:eastAsia="ru-RU"/>
        </w:rPr>
        <w:t xml:space="preserve"> </w:t>
      </w:r>
      <w:r w:rsidRPr="00CA092F">
        <w:rPr>
          <w:rFonts w:ascii="Verdana" w:eastAsia="Times New Roman" w:hAnsi="Verdana" w:cs="Times New Roman" w:hint="eastAsia"/>
          <w:color w:val="000000"/>
          <w:kern w:val="0"/>
          <w:sz w:val="24"/>
          <w:szCs w:val="24"/>
          <w:lang w:eastAsia="ru-RU"/>
        </w:rPr>
        <w:t>–</w:t>
      </w:r>
      <w:r w:rsidRPr="00CA092F">
        <w:rPr>
          <w:rFonts w:ascii="Verdana" w:eastAsia="Times New Roman" w:hAnsi="Verdana" w:cs="Times New Roman"/>
          <w:color w:val="000000"/>
          <w:kern w:val="0"/>
          <w:sz w:val="24"/>
          <w:szCs w:val="24"/>
          <w:lang w:eastAsia="ru-RU"/>
        </w:rPr>
        <w:t xml:space="preserve"> I</w:t>
      </w:r>
      <w:r w:rsidRPr="00CA092F">
        <w:rPr>
          <w:rFonts w:ascii="Verdana" w:eastAsia="Times New Roman" w:hAnsi="Verdana" w:cs="Times New Roman" w:hint="eastAsia"/>
          <w:color w:val="000000"/>
          <w:kern w:val="0"/>
          <w:sz w:val="24"/>
          <w:szCs w:val="24"/>
          <w:lang w:eastAsia="ru-RU"/>
        </w:rPr>
        <w:t>нгерсолла</w:t>
      </w:r>
      <w:r w:rsidRPr="00CA092F">
        <w:rPr>
          <w:rFonts w:ascii="Verdana" w:eastAsia="Times New Roman" w:hAnsi="Verdana" w:cs="Times New Roman"/>
          <w:color w:val="000000"/>
          <w:kern w:val="0"/>
          <w:sz w:val="24"/>
          <w:szCs w:val="24"/>
          <w:lang w:eastAsia="ru-RU"/>
        </w:rPr>
        <w:t xml:space="preserve"> </w:t>
      </w:r>
      <w:r w:rsidRPr="00CA092F">
        <w:rPr>
          <w:rFonts w:ascii="Verdana" w:eastAsia="Times New Roman" w:hAnsi="Verdana" w:cs="Times New Roman" w:hint="eastAsia"/>
          <w:color w:val="000000"/>
          <w:kern w:val="0"/>
          <w:sz w:val="24"/>
          <w:szCs w:val="24"/>
          <w:lang w:eastAsia="ru-RU"/>
        </w:rPr>
        <w:t>–</w:t>
      </w:r>
      <w:r w:rsidRPr="00CA092F">
        <w:rPr>
          <w:rFonts w:ascii="Verdana" w:eastAsia="Times New Roman" w:hAnsi="Verdana" w:cs="Times New Roman"/>
          <w:color w:val="000000"/>
          <w:kern w:val="0"/>
          <w:sz w:val="24"/>
          <w:szCs w:val="24"/>
          <w:lang w:eastAsia="ru-RU"/>
        </w:rPr>
        <w:t xml:space="preserve"> </w:t>
      </w:r>
      <w:r w:rsidRPr="00CA092F">
        <w:rPr>
          <w:rFonts w:ascii="Verdana" w:eastAsia="Times New Roman" w:hAnsi="Verdana" w:cs="Times New Roman" w:hint="eastAsia"/>
          <w:color w:val="000000"/>
          <w:kern w:val="0"/>
          <w:sz w:val="24"/>
          <w:szCs w:val="24"/>
          <w:lang w:eastAsia="ru-RU"/>
        </w:rPr>
        <w:t>Росса</w:t>
      </w:r>
      <w:r w:rsidRPr="00CA092F">
        <w:rPr>
          <w:rFonts w:ascii="Verdana" w:eastAsia="Times New Roman" w:hAnsi="Verdana" w:cs="Times New Roman"/>
          <w:color w:val="000000"/>
          <w:kern w:val="0"/>
          <w:sz w:val="24"/>
          <w:szCs w:val="24"/>
          <w:lang w:eastAsia="ru-RU"/>
        </w:rPr>
        <w:t xml:space="preserve"> . . . . . . . . . . . . . 68</w:t>
      </w:r>
    </w:p>
    <w:p w:rsidR="00CA092F" w:rsidRPr="00CA092F" w:rsidRDefault="00CA092F" w:rsidP="00CA092F">
      <w:pPr>
        <w:rPr>
          <w:rFonts w:ascii="Verdana" w:eastAsia="Times New Roman" w:hAnsi="Verdana" w:cs="Times New Roman"/>
          <w:color w:val="000000"/>
          <w:kern w:val="0"/>
          <w:sz w:val="24"/>
          <w:szCs w:val="24"/>
          <w:lang w:eastAsia="ru-RU"/>
        </w:rPr>
      </w:pPr>
      <w:r w:rsidRPr="00CA092F">
        <w:rPr>
          <w:rFonts w:ascii="Verdana" w:eastAsia="Times New Roman" w:hAnsi="Verdana" w:cs="Times New Roman"/>
          <w:color w:val="000000"/>
          <w:kern w:val="0"/>
          <w:sz w:val="24"/>
          <w:szCs w:val="24"/>
          <w:lang w:eastAsia="ru-RU"/>
        </w:rPr>
        <w:t xml:space="preserve">2.3.1 </w:t>
      </w:r>
      <w:r w:rsidRPr="00CA092F">
        <w:rPr>
          <w:rFonts w:ascii="Verdana" w:eastAsia="Times New Roman" w:hAnsi="Verdana" w:cs="Times New Roman" w:hint="eastAsia"/>
          <w:color w:val="000000"/>
          <w:kern w:val="0"/>
          <w:sz w:val="24"/>
          <w:szCs w:val="24"/>
          <w:lang w:eastAsia="ru-RU"/>
        </w:rPr>
        <w:t>Дробовий</w:t>
      </w:r>
      <w:r w:rsidRPr="00CA092F">
        <w:rPr>
          <w:rFonts w:ascii="Verdana" w:eastAsia="Times New Roman" w:hAnsi="Verdana" w:cs="Times New Roman"/>
          <w:color w:val="000000"/>
          <w:kern w:val="0"/>
          <w:sz w:val="24"/>
          <w:szCs w:val="24"/>
          <w:lang w:eastAsia="ru-RU"/>
        </w:rPr>
        <w:t xml:space="preserve"> </w:t>
      </w:r>
      <w:r w:rsidRPr="00CA092F">
        <w:rPr>
          <w:rFonts w:ascii="Verdana" w:eastAsia="Times New Roman" w:hAnsi="Verdana" w:cs="Times New Roman" w:hint="eastAsia"/>
          <w:color w:val="000000"/>
          <w:kern w:val="0"/>
          <w:sz w:val="24"/>
          <w:szCs w:val="24"/>
          <w:lang w:eastAsia="ru-RU"/>
        </w:rPr>
        <w:t>процес</w:t>
      </w:r>
      <w:r w:rsidRPr="00CA092F">
        <w:rPr>
          <w:rFonts w:ascii="Verdana" w:eastAsia="Times New Roman" w:hAnsi="Verdana" w:cs="Times New Roman"/>
          <w:color w:val="000000"/>
          <w:kern w:val="0"/>
          <w:sz w:val="24"/>
          <w:szCs w:val="24"/>
          <w:lang w:eastAsia="ru-RU"/>
        </w:rPr>
        <w:t xml:space="preserve"> </w:t>
      </w:r>
      <w:r w:rsidRPr="00CA092F">
        <w:rPr>
          <w:rFonts w:ascii="Verdana" w:eastAsia="Times New Roman" w:hAnsi="Verdana" w:cs="Times New Roman" w:hint="eastAsia"/>
          <w:color w:val="000000"/>
          <w:kern w:val="0"/>
          <w:sz w:val="24"/>
          <w:szCs w:val="24"/>
          <w:lang w:eastAsia="ru-RU"/>
        </w:rPr>
        <w:t>Кокса</w:t>
      </w:r>
      <w:r w:rsidRPr="00CA092F">
        <w:rPr>
          <w:rFonts w:ascii="Verdana" w:eastAsia="Times New Roman" w:hAnsi="Verdana" w:cs="Times New Roman"/>
          <w:color w:val="000000"/>
          <w:kern w:val="0"/>
          <w:sz w:val="24"/>
          <w:szCs w:val="24"/>
          <w:lang w:eastAsia="ru-RU"/>
        </w:rPr>
        <w:t xml:space="preserve"> </w:t>
      </w:r>
      <w:r w:rsidRPr="00CA092F">
        <w:rPr>
          <w:rFonts w:ascii="Verdana" w:eastAsia="Times New Roman" w:hAnsi="Verdana" w:cs="Times New Roman" w:hint="eastAsia"/>
          <w:color w:val="000000"/>
          <w:kern w:val="0"/>
          <w:sz w:val="24"/>
          <w:szCs w:val="24"/>
          <w:lang w:eastAsia="ru-RU"/>
        </w:rPr>
        <w:t>–</w:t>
      </w:r>
      <w:r w:rsidRPr="00CA092F">
        <w:rPr>
          <w:rFonts w:ascii="Verdana" w:eastAsia="Times New Roman" w:hAnsi="Verdana" w:cs="Times New Roman"/>
          <w:color w:val="000000"/>
          <w:kern w:val="0"/>
          <w:sz w:val="24"/>
          <w:szCs w:val="24"/>
          <w:lang w:eastAsia="ru-RU"/>
        </w:rPr>
        <w:t xml:space="preserve"> I</w:t>
      </w:r>
      <w:r w:rsidRPr="00CA092F">
        <w:rPr>
          <w:rFonts w:ascii="Verdana" w:eastAsia="Times New Roman" w:hAnsi="Verdana" w:cs="Times New Roman" w:hint="eastAsia"/>
          <w:color w:val="000000"/>
          <w:kern w:val="0"/>
          <w:sz w:val="24"/>
          <w:szCs w:val="24"/>
          <w:lang w:eastAsia="ru-RU"/>
        </w:rPr>
        <w:t>нгерсолла</w:t>
      </w:r>
      <w:r w:rsidRPr="00CA092F">
        <w:rPr>
          <w:rFonts w:ascii="Verdana" w:eastAsia="Times New Roman" w:hAnsi="Verdana" w:cs="Times New Roman"/>
          <w:color w:val="000000"/>
          <w:kern w:val="0"/>
          <w:sz w:val="24"/>
          <w:szCs w:val="24"/>
          <w:lang w:eastAsia="ru-RU"/>
        </w:rPr>
        <w:t xml:space="preserve"> </w:t>
      </w:r>
      <w:r w:rsidRPr="00CA092F">
        <w:rPr>
          <w:rFonts w:ascii="Verdana" w:eastAsia="Times New Roman" w:hAnsi="Verdana" w:cs="Times New Roman" w:hint="eastAsia"/>
          <w:color w:val="000000"/>
          <w:kern w:val="0"/>
          <w:sz w:val="24"/>
          <w:szCs w:val="24"/>
          <w:lang w:eastAsia="ru-RU"/>
        </w:rPr>
        <w:t>–</w:t>
      </w:r>
      <w:r w:rsidRPr="00CA092F">
        <w:rPr>
          <w:rFonts w:ascii="Verdana" w:eastAsia="Times New Roman" w:hAnsi="Verdana" w:cs="Times New Roman"/>
          <w:color w:val="000000"/>
          <w:kern w:val="0"/>
          <w:sz w:val="24"/>
          <w:szCs w:val="24"/>
          <w:lang w:eastAsia="ru-RU"/>
        </w:rPr>
        <w:t xml:space="preserve"> </w:t>
      </w:r>
      <w:r w:rsidRPr="00CA092F">
        <w:rPr>
          <w:rFonts w:ascii="Verdana" w:eastAsia="Times New Roman" w:hAnsi="Verdana" w:cs="Times New Roman" w:hint="eastAsia"/>
          <w:color w:val="000000"/>
          <w:kern w:val="0"/>
          <w:sz w:val="24"/>
          <w:szCs w:val="24"/>
          <w:lang w:eastAsia="ru-RU"/>
        </w:rPr>
        <w:t>Росса</w:t>
      </w:r>
      <w:r w:rsidRPr="00CA092F">
        <w:rPr>
          <w:rFonts w:ascii="Verdana" w:eastAsia="Times New Roman" w:hAnsi="Verdana" w:cs="Times New Roman"/>
          <w:color w:val="000000"/>
          <w:kern w:val="0"/>
          <w:sz w:val="24"/>
          <w:szCs w:val="24"/>
          <w:lang w:eastAsia="ru-RU"/>
        </w:rPr>
        <w:t xml:space="preserve"> </w:t>
      </w:r>
      <w:r w:rsidRPr="00CA092F">
        <w:rPr>
          <w:rFonts w:ascii="Verdana" w:eastAsia="Times New Roman" w:hAnsi="Verdana" w:cs="Times New Roman" w:hint="eastAsia"/>
          <w:color w:val="000000"/>
          <w:kern w:val="0"/>
          <w:sz w:val="24"/>
          <w:szCs w:val="24"/>
          <w:lang w:eastAsia="ru-RU"/>
        </w:rPr>
        <w:t>при</w:t>
      </w:r>
      <w:r w:rsidRPr="00CA092F">
        <w:rPr>
          <w:rFonts w:ascii="Verdana" w:eastAsia="Times New Roman" w:hAnsi="Verdana" w:cs="Times New Roman"/>
          <w:color w:val="000000"/>
          <w:kern w:val="0"/>
          <w:sz w:val="24"/>
          <w:szCs w:val="24"/>
          <w:lang w:eastAsia="ru-RU"/>
        </w:rPr>
        <w:t xml:space="preserve"> H </w:t>
      </w:r>
      <w:r w:rsidRPr="00CA092F">
        <w:rPr>
          <w:rFonts w:ascii="Cambria Math" w:eastAsia="Times New Roman" w:hAnsi="Cambria Math" w:cs="Cambria Math"/>
          <w:color w:val="000000"/>
          <w:kern w:val="0"/>
          <w:sz w:val="24"/>
          <w:szCs w:val="24"/>
          <w:lang w:eastAsia="ru-RU"/>
        </w:rPr>
        <w:t>∈</w:t>
      </w:r>
      <w:r w:rsidRPr="00CA092F">
        <w:rPr>
          <w:rFonts w:ascii="Verdana" w:eastAsia="Times New Roman" w:hAnsi="Verdana" w:cs="Verdana"/>
          <w:color w:val="000000"/>
          <w:kern w:val="0"/>
          <w:sz w:val="24"/>
          <w:szCs w:val="24"/>
          <w:lang w:eastAsia="ru-RU"/>
        </w:rPr>
        <w:t xml:space="preserve"> (2/3, 1) 69</w:t>
      </w:r>
    </w:p>
    <w:p w:rsidR="00CA092F" w:rsidRPr="00CA092F" w:rsidRDefault="00CA092F" w:rsidP="00CA092F">
      <w:pPr>
        <w:rPr>
          <w:rFonts w:ascii="Verdana" w:eastAsia="Times New Roman" w:hAnsi="Verdana" w:cs="Times New Roman"/>
          <w:color w:val="000000"/>
          <w:kern w:val="0"/>
          <w:sz w:val="24"/>
          <w:szCs w:val="24"/>
          <w:lang w:eastAsia="ru-RU"/>
        </w:rPr>
      </w:pPr>
      <w:r w:rsidRPr="00CA092F">
        <w:rPr>
          <w:rFonts w:ascii="Verdana" w:eastAsia="Times New Roman" w:hAnsi="Verdana" w:cs="Times New Roman"/>
          <w:color w:val="000000"/>
          <w:kern w:val="0"/>
          <w:sz w:val="24"/>
          <w:szCs w:val="24"/>
          <w:lang w:eastAsia="ru-RU"/>
        </w:rPr>
        <w:t xml:space="preserve">2.3.2 </w:t>
      </w:r>
      <w:r w:rsidRPr="00CA092F">
        <w:rPr>
          <w:rFonts w:ascii="Verdana" w:eastAsia="Times New Roman" w:hAnsi="Verdana" w:cs="Times New Roman" w:hint="eastAsia"/>
          <w:color w:val="000000"/>
          <w:kern w:val="0"/>
          <w:sz w:val="24"/>
          <w:szCs w:val="24"/>
          <w:lang w:eastAsia="ru-RU"/>
        </w:rPr>
        <w:t>Узагальнення</w:t>
      </w:r>
      <w:r w:rsidRPr="00CA092F">
        <w:rPr>
          <w:rFonts w:ascii="Verdana" w:eastAsia="Times New Roman" w:hAnsi="Verdana" w:cs="Times New Roman"/>
          <w:color w:val="000000"/>
          <w:kern w:val="0"/>
          <w:sz w:val="24"/>
          <w:szCs w:val="24"/>
          <w:lang w:eastAsia="ru-RU"/>
        </w:rPr>
        <w:t xml:space="preserve"> </w:t>
      </w:r>
      <w:r w:rsidRPr="00CA092F">
        <w:rPr>
          <w:rFonts w:ascii="Verdana" w:eastAsia="Times New Roman" w:hAnsi="Verdana" w:cs="Times New Roman" w:hint="eastAsia"/>
          <w:color w:val="000000"/>
          <w:kern w:val="0"/>
          <w:sz w:val="24"/>
          <w:szCs w:val="24"/>
          <w:lang w:eastAsia="ru-RU"/>
        </w:rPr>
        <w:t>дробового</w:t>
      </w:r>
      <w:r w:rsidRPr="00CA092F">
        <w:rPr>
          <w:rFonts w:ascii="Verdana" w:eastAsia="Times New Roman" w:hAnsi="Verdana" w:cs="Times New Roman"/>
          <w:color w:val="000000"/>
          <w:kern w:val="0"/>
          <w:sz w:val="24"/>
          <w:szCs w:val="24"/>
          <w:lang w:eastAsia="ru-RU"/>
        </w:rPr>
        <w:t xml:space="preserve"> </w:t>
      </w:r>
      <w:r w:rsidRPr="00CA092F">
        <w:rPr>
          <w:rFonts w:ascii="Verdana" w:eastAsia="Times New Roman" w:hAnsi="Verdana" w:cs="Times New Roman" w:hint="eastAsia"/>
          <w:color w:val="000000"/>
          <w:kern w:val="0"/>
          <w:sz w:val="24"/>
          <w:szCs w:val="24"/>
          <w:lang w:eastAsia="ru-RU"/>
        </w:rPr>
        <w:t>процесу</w:t>
      </w:r>
      <w:r w:rsidRPr="00CA092F">
        <w:rPr>
          <w:rFonts w:ascii="Verdana" w:eastAsia="Times New Roman" w:hAnsi="Verdana" w:cs="Times New Roman"/>
          <w:color w:val="000000"/>
          <w:kern w:val="0"/>
          <w:sz w:val="24"/>
          <w:szCs w:val="24"/>
          <w:lang w:eastAsia="ru-RU"/>
        </w:rPr>
        <w:t xml:space="preserve"> </w:t>
      </w:r>
      <w:r w:rsidRPr="00CA092F">
        <w:rPr>
          <w:rFonts w:ascii="Verdana" w:eastAsia="Times New Roman" w:hAnsi="Verdana" w:cs="Times New Roman" w:hint="eastAsia"/>
          <w:color w:val="000000"/>
          <w:kern w:val="0"/>
          <w:sz w:val="24"/>
          <w:szCs w:val="24"/>
          <w:lang w:eastAsia="ru-RU"/>
        </w:rPr>
        <w:t>Кокса</w:t>
      </w:r>
      <w:r w:rsidRPr="00CA092F">
        <w:rPr>
          <w:rFonts w:ascii="Verdana" w:eastAsia="Times New Roman" w:hAnsi="Verdana" w:cs="Times New Roman"/>
          <w:color w:val="000000"/>
          <w:kern w:val="0"/>
          <w:sz w:val="24"/>
          <w:szCs w:val="24"/>
          <w:lang w:eastAsia="ru-RU"/>
        </w:rPr>
        <w:t xml:space="preserve"> </w:t>
      </w:r>
      <w:r w:rsidRPr="00CA092F">
        <w:rPr>
          <w:rFonts w:ascii="Verdana" w:eastAsia="Times New Roman" w:hAnsi="Verdana" w:cs="Times New Roman" w:hint="eastAsia"/>
          <w:color w:val="000000"/>
          <w:kern w:val="0"/>
          <w:sz w:val="24"/>
          <w:szCs w:val="24"/>
          <w:lang w:eastAsia="ru-RU"/>
        </w:rPr>
        <w:t>–</w:t>
      </w:r>
      <w:r w:rsidRPr="00CA092F">
        <w:rPr>
          <w:rFonts w:ascii="Verdana" w:eastAsia="Times New Roman" w:hAnsi="Verdana" w:cs="Times New Roman"/>
          <w:color w:val="000000"/>
          <w:kern w:val="0"/>
          <w:sz w:val="24"/>
          <w:szCs w:val="24"/>
          <w:lang w:eastAsia="ru-RU"/>
        </w:rPr>
        <w:t xml:space="preserve"> I</w:t>
      </w:r>
      <w:r w:rsidRPr="00CA092F">
        <w:rPr>
          <w:rFonts w:ascii="Verdana" w:eastAsia="Times New Roman" w:hAnsi="Verdana" w:cs="Times New Roman" w:hint="eastAsia"/>
          <w:color w:val="000000"/>
          <w:kern w:val="0"/>
          <w:sz w:val="24"/>
          <w:szCs w:val="24"/>
          <w:lang w:eastAsia="ru-RU"/>
        </w:rPr>
        <w:t>нгерсолла</w:t>
      </w:r>
      <w:r w:rsidRPr="00CA092F">
        <w:rPr>
          <w:rFonts w:ascii="Verdana" w:eastAsia="Times New Roman" w:hAnsi="Verdana" w:cs="Times New Roman"/>
          <w:color w:val="000000"/>
          <w:kern w:val="0"/>
          <w:sz w:val="24"/>
          <w:szCs w:val="24"/>
          <w:lang w:eastAsia="ru-RU"/>
        </w:rPr>
        <w:t xml:space="preserve"> </w:t>
      </w:r>
      <w:r w:rsidRPr="00CA092F">
        <w:rPr>
          <w:rFonts w:ascii="Verdana" w:eastAsia="Times New Roman" w:hAnsi="Verdana" w:cs="Times New Roman" w:hint="eastAsia"/>
          <w:color w:val="000000"/>
          <w:kern w:val="0"/>
          <w:sz w:val="24"/>
          <w:szCs w:val="24"/>
          <w:lang w:eastAsia="ru-RU"/>
        </w:rPr>
        <w:t>–</w:t>
      </w:r>
      <w:r w:rsidRPr="00CA092F">
        <w:rPr>
          <w:rFonts w:ascii="Verdana" w:eastAsia="Times New Roman" w:hAnsi="Verdana" w:cs="Times New Roman"/>
          <w:color w:val="000000"/>
          <w:kern w:val="0"/>
          <w:sz w:val="24"/>
          <w:szCs w:val="24"/>
          <w:lang w:eastAsia="ru-RU"/>
        </w:rPr>
        <w:t xml:space="preserve"> </w:t>
      </w:r>
      <w:r w:rsidRPr="00CA092F">
        <w:rPr>
          <w:rFonts w:ascii="Verdana" w:eastAsia="Times New Roman" w:hAnsi="Verdana" w:cs="Times New Roman" w:hint="eastAsia"/>
          <w:color w:val="000000"/>
          <w:kern w:val="0"/>
          <w:sz w:val="24"/>
          <w:szCs w:val="24"/>
          <w:lang w:eastAsia="ru-RU"/>
        </w:rPr>
        <w:t>Росса</w:t>
      </w:r>
    </w:p>
    <w:p w:rsidR="00CA092F" w:rsidRPr="00CA092F" w:rsidRDefault="00CA092F" w:rsidP="00CA092F">
      <w:pPr>
        <w:rPr>
          <w:rFonts w:ascii="Verdana" w:eastAsia="Times New Roman" w:hAnsi="Verdana" w:cs="Times New Roman"/>
          <w:color w:val="000000"/>
          <w:kern w:val="0"/>
          <w:sz w:val="24"/>
          <w:szCs w:val="24"/>
          <w:lang w:eastAsia="ru-RU"/>
        </w:rPr>
      </w:pPr>
      <w:r w:rsidRPr="00CA092F">
        <w:rPr>
          <w:rFonts w:ascii="Verdana" w:eastAsia="Times New Roman" w:hAnsi="Verdana" w:cs="Times New Roman" w:hint="eastAsia"/>
          <w:color w:val="000000"/>
          <w:kern w:val="0"/>
          <w:sz w:val="24"/>
          <w:szCs w:val="24"/>
          <w:lang w:eastAsia="ru-RU"/>
        </w:rPr>
        <w:t>на</w:t>
      </w:r>
      <w:r w:rsidRPr="00CA092F">
        <w:rPr>
          <w:rFonts w:ascii="Verdana" w:eastAsia="Times New Roman" w:hAnsi="Verdana" w:cs="Times New Roman"/>
          <w:color w:val="000000"/>
          <w:kern w:val="0"/>
          <w:sz w:val="24"/>
          <w:szCs w:val="24"/>
          <w:lang w:eastAsia="ru-RU"/>
        </w:rPr>
        <w:t xml:space="preserve"> </w:t>
      </w:r>
      <w:r w:rsidRPr="00CA092F">
        <w:rPr>
          <w:rFonts w:ascii="Verdana" w:eastAsia="Times New Roman" w:hAnsi="Verdana" w:cs="Times New Roman" w:hint="eastAsia"/>
          <w:color w:val="000000"/>
          <w:kern w:val="0"/>
          <w:sz w:val="24"/>
          <w:szCs w:val="24"/>
          <w:lang w:eastAsia="ru-RU"/>
        </w:rPr>
        <w:t>випадок</w:t>
      </w:r>
      <w:r w:rsidRPr="00CA092F">
        <w:rPr>
          <w:rFonts w:ascii="Verdana" w:eastAsia="Times New Roman" w:hAnsi="Verdana" w:cs="Times New Roman"/>
          <w:color w:val="000000"/>
          <w:kern w:val="0"/>
          <w:sz w:val="24"/>
          <w:szCs w:val="24"/>
          <w:lang w:eastAsia="ru-RU"/>
        </w:rPr>
        <w:t xml:space="preserve"> H </w:t>
      </w:r>
      <w:r w:rsidRPr="00CA092F">
        <w:rPr>
          <w:rFonts w:ascii="Cambria Math" w:eastAsia="Times New Roman" w:hAnsi="Cambria Math" w:cs="Cambria Math"/>
          <w:color w:val="000000"/>
          <w:kern w:val="0"/>
          <w:sz w:val="24"/>
          <w:szCs w:val="24"/>
          <w:lang w:eastAsia="ru-RU"/>
        </w:rPr>
        <w:t>∈</w:t>
      </w:r>
      <w:r w:rsidRPr="00CA092F">
        <w:rPr>
          <w:rFonts w:ascii="Verdana" w:eastAsia="Times New Roman" w:hAnsi="Verdana" w:cs="Verdana"/>
          <w:color w:val="000000"/>
          <w:kern w:val="0"/>
          <w:sz w:val="24"/>
          <w:szCs w:val="24"/>
          <w:lang w:eastAsia="ru-RU"/>
        </w:rPr>
        <w:t xml:space="preserve"> (0, 1) . . . . . . . . . . . . . . . . . . . . . . 70</w:t>
      </w:r>
    </w:p>
    <w:p w:rsidR="00CA092F" w:rsidRPr="00CA092F" w:rsidRDefault="00CA092F" w:rsidP="00CA092F">
      <w:pPr>
        <w:rPr>
          <w:rFonts w:ascii="Verdana" w:eastAsia="Times New Roman" w:hAnsi="Verdana" w:cs="Times New Roman"/>
          <w:color w:val="000000"/>
          <w:kern w:val="0"/>
          <w:sz w:val="24"/>
          <w:szCs w:val="24"/>
          <w:lang w:eastAsia="ru-RU"/>
        </w:rPr>
      </w:pPr>
      <w:r w:rsidRPr="00CA092F">
        <w:rPr>
          <w:rFonts w:ascii="Verdana" w:eastAsia="Times New Roman" w:hAnsi="Verdana" w:cs="Times New Roman"/>
          <w:color w:val="000000"/>
          <w:kern w:val="0"/>
          <w:sz w:val="24"/>
          <w:szCs w:val="24"/>
          <w:lang w:eastAsia="ru-RU"/>
        </w:rPr>
        <w:t xml:space="preserve">2.4 </w:t>
      </w:r>
      <w:r w:rsidRPr="00CA092F">
        <w:rPr>
          <w:rFonts w:ascii="Verdana" w:eastAsia="Times New Roman" w:hAnsi="Verdana" w:cs="Times New Roman" w:hint="eastAsia"/>
          <w:color w:val="000000"/>
          <w:kern w:val="0"/>
          <w:sz w:val="24"/>
          <w:szCs w:val="24"/>
          <w:lang w:eastAsia="ru-RU"/>
        </w:rPr>
        <w:t>Стохастичне</w:t>
      </w:r>
      <w:r w:rsidRPr="00CA092F">
        <w:rPr>
          <w:rFonts w:ascii="Verdana" w:eastAsia="Times New Roman" w:hAnsi="Verdana" w:cs="Times New Roman"/>
          <w:color w:val="000000"/>
          <w:kern w:val="0"/>
          <w:sz w:val="24"/>
          <w:szCs w:val="24"/>
          <w:lang w:eastAsia="ru-RU"/>
        </w:rPr>
        <w:t xml:space="preserve"> i</w:t>
      </w:r>
      <w:r w:rsidRPr="00CA092F">
        <w:rPr>
          <w:rFonts w:ascii="Verdana" w:eastAsia="Times New Roman" w:hAnsi="Verdana" w:cs="Times New Roman" w:hint="eastAsia"/>
          <w:color w:val="000000"/>
          <w:kern w:val="0"/>
          <w:sz w:val="24"/>
          <w:szCs w:val="24"/>
          <w:lang w:eastAsia="ru-RU"/>
        </w:rPr>
        <w:t>нтегрування</w:t>
      </w:r>
      <w:r w:rsidRPr="00CA092F">
        <w:rPr>
          <w:rFonts w:ascii="Verdana" w:eastAsia="Times New Roman" w:hAnsi="Verdana" w:cs="Times New Roman"/>
          <w:color w:val="000000"/>
          <w:kern w:val="0"/>
          <w:sz w:val="24"/>
          <w:szCs w:val="24"/>
          <w:lang w:eastAsia="ru-RU"/>
        </w:rPr>
        <w:t xml:space="preserve">. </w:t>
      </w:r>
      <w:r w:rsidRPr="00CA092F">
        <w:rPr>
          <w:rFonts w:ascii="Verdana" w:eastAsia="Times New Roman" w:hAnsi="Verdana" w:cs="Times New Roman" w:hint="eastAsia"/>
          <w:color w:val="000000"/>
          <w:kern w:val="0"/>
          <w:sz w:val="24"/>
          <w:szCs w:val="24"/>
          <w:lang w:eastAsia="ru-RU"/>
        </w:rPr>
        <w:t>Процеси</w:t>
      </w:r>
      <w:r w:rsidRPr="00CA092F">
        <w:rPr>
          <w:rFonts w:ascii="Verdana" w:eastAsia="Times New Roman" w:hAnsi="Verdana" w:cs="Times New Roman"/>
          <w:color w:val="000000"/>
          <w:kern w:val="0"/>
          <w:sz w:val="24"/>
          <w:szCs w:val="24"/>
          <w:lang w:eastAsia="ru-RU"/>
        </w:rPr>
        <w:t xml:space="preserve"> </w:t>
      </w:r>
      <w:r w:rsidRPr="00CA092F">
        <w:rPr>
          <w:rFonts w:ascii="Verdana" w:eastAsia="Times New Roman" w:hAnsi="Verdana" w:cs="Times New Roman" w:hint="eastAsia"/>
          <w:color w:val="000000"/>
          <w:kern w:val="0"/>
          <w:sz w:val="24"/>
          <w:szCs w:val="24"/>
          <w:lang w:eastAsia="ru-RU"/>
        </w:rPr>
        <w:t>Вольтерра</w:t>
      </w:r>
      <w:r w:rsidRPr="00CA092F">
        <w:rPr>
          <w:rFonts w:ascii="Verdana" w:eastAsia="Times New Roman" w:hAnsi="Verdana" w:cs="Times New Roman"/>
          <w:color w:val="000000"/>
          <w:kern w:val="0"/>
          <w:sz w:val="24"/>
          <w:szCs w:val="24"/>
          <w:lang w:eastAsia="ru-RU"/>
        </w:rPr>
        <w:t xml:space="preserve">, </w:t>
      </w:r>
      <w:r w:rsidRPr="00CA092F">
        <w:rPr>
          <w:rFonts w:ascii="Verdana" w:eastAsia="Times New Roman" w:hAnsi="Verdana" w:cs="Times New Roman" w:hint="eastAsia"/>
          <w:color w:val="000000"/>
          <w:kern w:val="0"/>
          <w:sz w:val="24"/>
          <w:szCs w:val="24"/>
          <w:lang w:eastAsia="ru-RU"/>
        </w:rPr>
        <w:t>як</w:t>
      </w:r>
      <w:r w:rsidRPr="00CA092F">
        <w:rPr>
          <w:rFonts w:ascii="Verdana" w:eastAsia="Times New Roman" w:hAnsi="Verdana" w:cs="Times New Roman"/>
          <w:color w:val="000000"/>
          <w:kern w:val="0"/>
          <w:sz w:val="24"/>
          <w:szCs w:val="24"/>
          <w:lang w:eastAsia="ru-RU"/>
        </w:rPr>
        <w:t xml:space="preserve">i </w:t>
      </w:r>
      <w:r w:rsidRPr="00CA092F">
        <w:rPr>
          <w:rFonts w:ascii="Verdana" w:eastAsia="Times New Roman" w:hAnsi="Verdana" w:cs="Times New Roman" w:hint="eastAsia"/>
          <w:color w:val="000000"/>
          <w:kern w:val="0"/>
          <w:sz w:val="24"/>
          <w:szCs w:val="24"/>
          <w:lang w:eastAsia="ru-RU"/>
        </w:rPr>
        <w:t>керуються</w:t>
      </w:r>
    </w:p>
    <w:p w:rsidR="00CA092F" w:rsidRPr="00CA092F" w:rsidRDefault="00CA092F" w:rsidP="00CA092F">
      <w:pPr>
        <w:rPr>
          <w:rFonts w:ascii="Verdana" w:eastAsia="Times New Roman" w:hAnsi="Verdana" w:cs="Times New Roman"/>
          <w:color w:val="000000"/>
          <w:kern w:val="0"/>
          <w:sz w:val="24"/>
          <w:szCs w:val="24"/>
          <w:lang w:eastAsia="ru-RU"/>
        </w:rPr>
      </w:pPr>
      <w:r w:rsidRPr="00CA092F">
        <w:rPr>
          <w:rFonts w:ascii="Verdana" w:eastAsia="Times New Roman" w:hAnsi="Verdana" w:cs="Times New Roman" w:hint="eastAsia"/>
          <w:color w:val="000000"/>
          <w:kern w:val="0"/>
          <w:sz w:val="24"/>
          <w:szCs w:val="24"/>
          <w:lang w:eastAsia="ru-RU"/>
        </w:rPr>
        <w:t>шумом</w:t>
      </w:r>
      <w:r w:rsidRPr="00CA092F">
        <w:rPr>
          <w:rFonts w:ascii="Verdana" w:eastAsia="Times New Roman" w:hAnsi="Verdana" w:cs="Times New Roman"/>
          <w:color w:val="000000"/>
          <w:kern w:val="0"/>
          <w:sz w:val="24"/>
          <w:szCs w:val="24"/>
          <w:lang w:eastAsia="ru-RU"/>
        </w:rPr>
        <w:t xml:space="preserve"> </w:t>
      </w:r>
      <w:r w:rsidRPr="00CA092F">
        <w:rPr>
          <w:rFonts w:ascii="Verdana" w:eastAsia="Times New Roman" w:hAnsi="Verdana" w:cs="Times New Roman" w:hint="eastAsia"/>
          <w:color w:val="000000"/>
          <w:kern w:val="0"/>
          <w:sz w:val="24"/>
          <w:szCs w:val="24"/>
          <w:lang w:eastAsia="ru-RU"/>
        </w:rPr>
        <w:t>Лев</w:t>
      </w:r>
      <w:r w:rsidRPr="00CA092F">
        <w:rPr>
          <w:rFonts w:ascii="Verdana" w:eastAsia="Times New Roman" w:hAnsi="Verdana" w:cs="Times New Roman"/>
          <w:color w:val="000000"/>
          <w:kern w:val="0"/>
          <w:sz w:val="24"/>
          <w:szCs w:val="24"/>
          <w:lang w:eastAsia="ru-RU"/>
        </w:rPr>
        <w:t xml:space="preserve">i </w:t>
      </w:r>
      <w:r w:rsidRPr="00CA092F">
        <w:rPr>
          <w:rFonts w:ascii="Verdana" w:eastAsia="Times New Roman" w:hAnsi="Verdana" w:cs="Times New Roman" w:hint="eastAsia"/>
          <w:color w:val="000000"/>
          <w:kern w:val="0"/>
          <w:sz w:val="24"/>
          <w:szCs w:val="24"/>
          <w:lang w:eastAsia="ru-RU"/>
        </w:rPr>
        <w:t>та</w:t>
      </w:r>
      <w:r w:rsidRPr="00CA092F">
        <w:rPr>
          <w:rFonts w:ascii="Verdana" w:eastAsia="Times New Roman" w:hAnsi="Verdana" w:cs="Times New Roman"/>
          <w:color w:val="000000"/>
          <w:kern w:val="0"/>
          <w:sz w:val="24"/>
          <w:szCs w:val="24"/>
          <w:lang w:eastAsia="ru-RU"/>
        </w:rPr>
        <w:t xml:space="preserve"> </w:t>
      </w:r>
      <w:r w:rsidRPr="00CA092F">
        <w:rPr>
          <w:rFonts w:ascii="Verdana" w:eastAsia="Times New Roman" w:hAnsi="Verdana" w:cs="Times New Roman" w:hint="eastAsia"/>
          <w:color w:val="000000"/>
          <w:kern w:val="0"/>
          <w:sz w:val="24"/>
          <w:szCs w:val="24"/>
          <w:lang w:eastAsia="ru-RU"/>
        </w:rPr>
        <w:t>мартингальним</w:t>
      </w:r>
      <w:r w:rsidRPr="00CA092F">
        <w:rPr>
          <w:rFonts w:ascii="Verdana" w:eastAsia="Times New Roman" w:hAnsi="Verdana" w:cs="Times New Roman"/>
          <w:color w:val="000000"/>
          <w:kern w:val="0"/>
          <w:sz w:val="24"/>
          <w:szCs w:val="24"/>
          <w:lang w:eastAsia="ru-RU"/>
        </w:rPr>
        <w:t xml:space="preserve"> </w:t>
      </w:r>
      <w:r w:rsidRPr="00CA092F">
        <w:rPr>
          <w:rFonts w:ascii="Verdana" w:eastAsia="Times New Roman" w:hAnsi="Verdana" w:cs="Times New Roman" w:hint="eastAsia"/>
          <w:color w:val="000000"/>
          <w:kern w:val="0"/>
          <w:sz w:val="24"/>
          <w:szCs w:val="24"/>
          <w:lang w:eastAsia="ru-RU"/>
        </w:rPr>
        <w:t>шумом</w:t>
      </w:r>
      <w:r w:rsidRPr="00CA092F">
        <w:rPr>
          <w:rFonts w:ascii="Verdana" w:eastAsia="Times New Roman" w:hAnsi="Verdana" w:cs="Times New Roman"/>
          <w:color w:val="000000"/>
          <w:kern w:val="0"/>
          <w:sz w:val="24"/>
          <w:szCs w:val="24"/>
          <w:lang w:eastAsia="ru-RU"/>
        </w:rPr>
        <w:t xml:space="preserve"> . . . . . . . . . . . . . . . 73</w:t>
      </w:r>
    </w:p>
    <w:p w:rsidR="00CA092F" w:rsidRPr="00CA092F" w:rsidRDefault="00CA092F" w:rsidP="00CA092F">
      <w:pPr>
        <w:rPr>
          <w:rFonts w:ascii="Verdana" w:eastAsia="Times New Roman" w:hAnsi="Verdana" w:cs="Times New Roman"/>
          <w:color w:val="000000"/>
          <w:kern w:val="0"/>
          <w:sz w:val="24"/>
          <w:szCs w:val="24"/>
          <w:lang w:eastAsia="ru-RU"/>
        </w:rPr>
      </w:pPr>
      <w:r w:rsidRPr="00CA092F">
        <w:rPr>
          <w:rFonts w:ascii="Verdana" w:eastAsia="Times New Roman" w:hAnsi="Verdana" w:cs="Times New Roman"/>
          <w:color w:val="000000"/>
          <w:kern w:val="0"/>
          <w:sz w:val="24"/>
          <w:szCs w:val="24"/>
          <w:lang w:eastAsia="ru-RU"/>
        </w:rPr>
        <w:t>2.4.1 I</w:t>
      </w:r>
      <w:r w:rsidRPr="00CA092F">
        <w:rPr>
          <w:rFonts w:ascii="Verdana" w:eastAsia="Times New Roman" w:hAnsi="Verdana" w:cs="Times New Roman" w:hint="eastAsia"/>
          <w:color w:val="000000"/>
          <w:kern w:val="0"/>
          <w:sz w:val="24"/>
          <w:szCs w:val="24"/>
          <w:lang w:eastAsia="ru-RU"/>
        </w:rPr>
        <w:t>нтегрування</w:t>
      </w:r>
      <w:r w:rsidRPr="00CA092F">
        <w:rPr>
          <w:rFonts w:ascii="Verdana" w:eastAsia="Times New Roman" w:hAnsi="Verdana" w:cs="Times New Roman"/>
          <w:color w:val="000000"/>
          <w:kern w:val="0"/>
          <w:sz w:val="24"/>
          <w:szCs w:val="24"/>
          <w:lang w:eastAsia="ru-RU"/>
        </w:rPr>
        <w:t xml:space="preserve"> </w:t>
      </w:r>
      <w:r w:rsidRPr="00CA092F">
        <w:rPr>
          <w:rFonts w:ascii="Verdana" w:eastAsia="Times New Roman" w:hAnsi="Verdana" w:cs="Times New Roman" w:hint="eastAsia"/>
          <w:color w:val="000000"/>
          <w:kern w:val="0"/>
          <w:sz w:val="24"/>
          <w:szCs w:val="24"/>
          <w:lang w:eastAsia="ru-RU"/>
        </w:rPr>
        <w:t>в</w:t>
      </w:r>
      <w:r w:rsidRPr="00CA092F">
        <w:rPr>
          <w:rFonts w:ascii="Verdana" w:eastAsia="Times New Roman" w:hAnsi="Verdana" w:cs="Times New Roman"/>
          <w:color w:val="000000"/>
          <w:kern w:val="0"/>
          <w:sz w:val="24"/>
          <w:szCs w:val="24"/>
          <w:lang w:eastAsia="ru-RU"/>
        </w:rPr>
        <w:t>i</w:t>
      </w:r>
      <w:r w:rsidRPr="00CA092F">
        <w:rPr>
          <w:rFonts w:ascii="Verdana" w:eastAsia="Times New Roman" w:hAnsi="Verdana" w:cs="Times New Roman" w:hint="eastAsia"/>
          <w:color w:val="000000"/>
          <w:kern w:val="0"/>
          <w:sz w:val="24"/>
          <w:szCs w:val="24"/>
          <w:lang w:eastAsia="ru-RU"/>
        </w:rPr>
        <w:t>дносно</w:t>
      </w:r>
      <w:r w:rsidRPr="00CA092F">
        <w:rPr>
          <w:rFonts w:ascii="Verdana" w:eastAsia="Times New Roman" w:hAnsi="Verdana" w:cs="Times New Roman"/>
          <w:color w:val="000000"/>
          <w:kern w:val="0"/>
          <w:sz w:val="24"/>
          <w:szCs w:val="24"/>
          <w:lang w:eastAsia="ru-RU"/>
        </w:rPr>
        <w:t xml:space="preserve"> </w:t>
      </w:r>
      <w:r w:rsidRPr="00CA092F">
        <w:rPr>
          <w:rFonts w:ascii="Verdana" w:eastAsia="Times New Roman" w:hAnsi="Verdana" w:cs="Times New Roman" w:hint="eastAsia"/>
          <w:color w:val="000000"/>
          <w:kern w:val="0"/>
          <w:sz w:val="24"/>
          <w:szCs w:val="24"/>
          <w:lang w:eastAsia="ru-RU"/>
        </w:rPr>
        <w:t>процес</w:t>
      </w:r>
      <w:r w:rsidRPr="00CA092F">
        <w:rPr>
          <w:rFonts w:ascii="Verdana" w:eastAsia="Times New Roman" w:hAnsi="Verdana" w:cs="Times New Roman"/>
          <w:color w:val="000000"/>
          <w:kern w:val="0"/>
          <w:sz w:val="24"/>
          <w:szCs w:val="24"/>
          <w:lang w:eastAsia="ru-RU"/>
        </w:rPr>
        <w:t>i</w:t>
      </w:r>
      <w:r w:rsidRPr="00CA092F">
        <w:rPr>
          <w:rFonts w:ascii="Verdana" w:eastAsia="Times New Roman" w:hAnsi="Verdana" w:cs="Times New Roman" w:hint="eastAsia"/>
          <w:color w:val="000000"/>
          <w:kern w:val="0"/>
          <w:sz w:val="24"/>
          <w:szCs w:val="24"/>
          <w:lang w:eastAsia="ru-RU"/>
        </w:rPr>
        <w:t>в</w:t>
      </w:r>
      <w:r w:rsidRPr="00CA092F">
        <w:rPr>
          <w:rFonts w:ascii="Verdana" w:eastAsia="Times New Roman" w:hAnsi="Verdana" w:cs="Times New Roman"/>
          <w:color w:val="000000"/>
          <w:kern w:val="0"/>
          <w:sz w:val="24"/>
          <w:szCs w:val="24"/>
          <w:lang w:eastAsia="ru-RU"/>
        </w:rPr>
        <w:t xml:space="preserve"> </w:t>
      </w:r>
      <w:r w:rsidRPr="00CA092F">
        <w:rPr>
          <w:rFonts w:ascii="Verdana" w:eastAsia="Times New Roman" w:hAnsi="Verdana" w:cs="Times New Roman" w:hint="eastAsia"/>
          <w:color w:val="000000"/>
          <w:kern w:val="0"/>
          <w:sz w:val="24"/>
          <w:szCs w:val="24"/>
          <w:lang w:eastAsia="ru-RU"/>
        </w:rPr>
        <w:t>Лев</w:t>
      </w:r>
      <w:r w:rsidRPr="00CA092F">
        <w:rPr>
          <w:rFonts w:ascii="Verdana" w:eastAsia="Times New Roman" w:hAnsi="Verdana" w:cs="Times New Roman"/>
          <w:color w:val="000000"/>
          <w:kern w:val="0"/>
          <w:sz w:val="24"/>
          <w:szCs w:val="24"/>
          <w:lang w:eastAsia="ru-RU"/>
        </w:rPr>
        <w:t>i . . . . . . . . . . . . . 73</w:t>
      </w:r>
    </w:p>
    <w:p w:rsidR="00CA092F" w:rsidRPr="00CA092F" w:rsidRDefault="00CA092F" w:rsidP="00CA092F">
      <w:pPr>
        <w:rPr>
          <w:rFonts w:ascii="Verdana" w:eastAsia="Times New Roman" w:hAnsi="Verdana" w:cs="Times New Roman"/>
          <w:color w:val="000000"/>
          <w:kern w:val="0"/>
          <w:sz w:val="24"/>
          <w:szCs w:val="24"/>
          <w:lang w:eastAsia="ru-RU"/>
        </w:rPr>
      </w:pPr>
      <w:r w:rsidRPr="00CA092F">
        <w:rPr>
          <w:rFonts w:ascii="Verdana" w:eastAsia="Times New Roman" w:hAnsi="Verdana" w:cs="Times New Roman"/>
          <w:color w:val="000000"/>
          <w:kern w:val="0"/>
          <w:sz w:val="24"/>
          <w:szCs w:val="24"/>
          <w:lang w:eastAsia="ru-RU"/>
        </w:rPr>
        <w:t xml:space="preserve">2.4.2 </w:t>
      </w:r>
      <w:r w:rsidRPr="00CA092F">
        <w:rPr>
          <w:rFonts w:ascii="Verdana" w:eastAsia="Times New Roman" w:hAnsi="Verdana" w:cs="Times New Roman" w:hint="eastAsia"/>
          <w:color w:val="000000"/>
          <w:kern w:val="0"/>
          <w:sz w:val="24"/>
          <w:szCs w:val="24"/>
          <w:lang w:eastAsia="ru-RU"/>
        </w:rPr>
        <w:t>Приклад</w:t>
      </w:r>
      <w:r w:rsidRPr="00CA092F">
        <w:rPr>
          <w:rFonts w:ascii="Verdana" w:eastAsia="Times New Roman" w:hAnsi="Verdana" w:cs="Times New Roman"/>
          <w:color w:val="000000"/>
          <w:kern w:val="0"/>
          <w:sz w:val="24"/>
          <w:szCs w:val="24"/>
          <w:lang w:eastAsia="ru-RU"/>
        </w:rPr>
        <w:t xml:space="preserve"> </w:t>
      </w:r>
      <w:r w:rsidRPr="00CA092F">
        <w:rPr>
          <w:rFonts w:ascii="Verdana" w:eastAsia="Times New Roman" w:hAnsi="Verdana" w:cs="Times New Roman" w:hint="eastAsia"/>
          <w:color w:val="000000"/>
          <w:kern w:val="0"/>
          <w:sz w:val="24"/>
          <w:szCs w:val="24"/>
          <w:lang w:eastAsia="ru-RU"/>
        </w:rPr>
        <w:t>процесу</w:t>
      </w:r>
      <w:r w:rsidRPr="00CA092F">
        <w:rPr>
          <w:rFonts w:ascii="Verdana" w:eastAsia="Times New Roman" w:hAnsi="Verdana" w:cs="Times New Roman"/>
          <w:color w:val="000000"/>
          <w:kern w:val="0"/>
          <w:sz w:val="24"/>
          <w:szCs w:val="24"/>
          <w:lang w:eastAsia="ru-RU"/>
        </w:rPr>
        <w:t xml:space="preserve"> </w:t>
      </w:r>
      <w:r w:rsidRPr="00CA092F">
        <w:rPr>
          <w:rFonts w:ascii="Verdana" w:eastAsia="Times New Roman" w:hAnsi="Verdana" w:cs="Times New Roman" w:hint="eastAsia"/>
          <w:color w:val="000000"/>
          <w:kern w:val="0"/>
          <w:sz w:val="24"/>
          <w:szCs w:val="24"/>
          <w:lang w:eastAsia="ru-RU"/>
        </w:rPr>
        <w:t>Лев</w:t>
      </w:r>
      <w:r w:rsidRPr="00CA092F">
        <w:rPr>
          <w:rFonts w:ascii="Verdana" w:eastAsia="Times New Roman" w:hAnsi="Verdana" w:cs="Times New Roman"/>
          <w:color w:val="000000"/>
          <w:kern w:val="0"/>
          <w:sz w:val="24"/>
          <w:szCs w:val="24"/>
          <w:lang w:eastAsia="ru-RU"/>
        </w:rPr>
        <w:t xml:space="preserve">i </w:t>
      </w:r>
      <w:r w:rsidRPr="00CA092F">
        <w:rPr>
          <w:rFonts w:ascii="Verdana" w:eastAsia="Times New Roman" w:hAnsi="Verdana" w:cs="Times New Roman" w:hint="eastAsia"/>
          <w:color w:val="000000"/>
          <w:kern w:val="0"/>
          <w:sz w:val="24"/>
          <w:szCs w:val="24"/>
          <w:lang w:eastAsia="ru-RU"/>
        </w:rPr>
        <w:t>як</w:t>
      </w:r>
      <w:r w:rsidRPr="00CA092F">
        <w:rPr>
          <w:rFonts w:ascii="Verdana" w:eastAsia="Times New Roman" w:hAnsi="Verdana" w:cs="Times New Roman"/>
          <w:color w:val="000000"/>
          <w:kern w:val="0"/>
          <w:sz w:val="24"/>
          <w:szCs w:val="24"/>
          <w:lang w:eastAsia="ru-RU"/>
        </w:rPr>
        <w:t xml:space="preserve"> i</w:t>
      </w:r>
      <w:r w:rsidRPr="00CA092F">
        <w:rPr>
          <w:rFonts w:ascii="Verdana" w:eastAsia="Times New Roman" w:hAnsi="Verdana" w:cs="Times New Roman" w:hint="eastAsia"/>
          <w:color w:val="000000"/>
          <w:kern w:val="0"/>
          <w:sz w:val="24"/>
          <w:szCs w:val="24"/>
          <w:lang w:eastAsia="ru-RU"/>
        </w:rPr>
        <w:t>нтегратора</w:t>
      </w:r>
      <w:r w:rsidRPr="00CA092F">
        <w:rPr>
          <w:rFonts w:ascii="Verdana" w:eastAsia="Times New Roman" w:hAnsi="Verdana" w:cs="Times New Roman"/>
          <w:color w:val="000000"/>
          <w:kern w:val="0"/>
          <w:sz w:val="24"/>
          <w:szCs w:val="24"/>
          <w:lang w:eastAsia="ru-RU"/>
        </w:rPr>
        <w:t xml:space="preserve">: </w:t>
      </w:r>
      <w:r w:rsidRPr="00CA092F">
        <w:rPr>
          <w:rFonts w:ascii="Verdana" w:eastAsia="Times New Roman" w:hAnsi="Verdana" w:cs="Times New Roman" w:hint="eastAsia"/>
          <w:color w:val="000000"/>
          <w:kern w:val="0"/>
          <w:sz w:val="24"/>
          <w:szCs w:val="24"/>
          <w:lang w:eastAsia="ru-RU"/>
        </w:rPr>
        <w:t>субординований</w:t>
      </w:r>
    </w:p>
    <w:p w:rsidR="00CA092F" w:rsidRPr="00CA092F" w:rsidRDefault="00CA092F" w:rsidP="00CA092F">
      <w:pPr>
        <w:rPr>
          <w:rFonts w:ascii="Verdana" w:eastAsia="Times New Roman" w:hAnsi="Verdana" w:cs="Times New Roman"/>
          <w:color w:val="000000"/>
          <w:kern w:val="0"/>
          <w:sz w:val="24"/>
          <w:szCs w:val="24"/>
          <w:lang w:eastAsia="ru-RU"/>
        </w:rPr>
      </w:pPr>
      <w:r w:rsidRPr="00CA092F">
        <w:rPr>
          <w:rFonts w:ascii="Verdana" w:eastAsia="Times New Roman" w:hAnsi="Verdana" w:cs="Times New Roman" w:hint="eastAsia"/>
          <w:color w:val="000000"/>
          <w:kern w:val="0"/>
          <w:sz w:val="24"/>
          <w:szCs w:val="24"/>
          <w:lang w:eastAsia="ru-RU"/>
        </w:rPr>
        <w:t>в</w:t>
      </w:r>
      <w:r w:rsidRPr="00CA092F">
        <w:rPr>
          <w:rFonts w:ascii="Verdana" w:eastAsia="Times New Roman" w:hAnsi="Verdana" w:cs="Times New Roman"/>
          <w:color w:val="000000"/>
          <w:kern w:val="0"/>
          <w:sz w:val="24"/>
          <w:szCs w:val="24"/>
          <w:lang w:eastAsia="ru-RU"/>
        </w:rPr>
        <w:t>i</w:t>
      </w:r>
      <w:r w:rsidRPr="00CA092F">
        <w:rPr>
          <w:rFonts w:ascii="Verdana" w:eastAsia="Times New Roman" w:hAnsi="Verdana" w:cs="Times New Roman" w:hint="eastAsia"/>
          <w:color w:val="000000"/>
          <w:kern w:val="0"/>
          <w:sz w:val="24"/>
          <w:szCs w:val="24"/>
          <w:lang w:eastAsia="ru-RU"/>
        </w:rPr>
        <w:t>нер</w:t>
      </w:r>
      <w:r w:rsidRPr="00CA092F">
        <w:rPr>
          <w:rFonts w:ascii="Verdana" w:eastAsia="Times New Roman" w:hAnsi="Verdana" w:cs="Times New Roman"/>
          <w:color w:val="000000"/>
          <w:kern w:val="0"/>
          <w:sz w:val="24"/>
          <w:szCs w:val="24"/>
          <w:lang w:eastAsia="ru-RU"/>
        </w:rPr>
        <w:t>i</w:t>
      </w:r>
      <w:r w:rsidRPr="00CA092F">
        <w:rPr>
          <w:rFonts w:ascii="Verdana" w:eastAsia="Times New Roman" w:hAnsi="Verdana" w:cs="Times New Roman" w:hint="eastAsia"/>
          <w:color w:val="000000"/>
          <w:kern w:val="0"/>
          <w:sz w:val="24"/>
          <w:szCs w:val="24"/>
          <w:lang w:eastAsia="ru-RU"/>
        </w:rPr>
        <w:t>вський</w:t>
      </w:r>
      <w:r w:rsidRPr="00CA092F">
        <w:rPr>
          <w:rFonts w:ascii="Verdana" w:eastAsia="Times New Roman" w:hAnsi="Verdana" w:cs="Times New Roman"/>
          <w:color w:val="000000"/>
          <w:kern w:val="0"/>
          <w:sz w:val="24"/>
          <w:szCs w:val="24"/>
          <w:lang w:eastAsia="ru-RU"/>
        </w:rPr>
        <w:t xml:space="preserve"> </w:t>
      </w:r>
      <w:r w:rsidRPr="00CA092F">
        <w:rPr>
          <w:rFonts w:ascii="Verdana" w:eastAsia="Times New Roman" w:hAnsi="Verdana" w:cs="Times New Roman" w:hint="eastAsia"/>
          <w:color w:val="000000"/>
          <w:kern w:val="0"/>
          <w:sz w:val="24"/>
          <w:szCs w:val="24"/>
          <w:lang w:eastAsia="ru-RU"/>
        </w:rPr>
        <w:t>процес</w:t>
      </w:r>
      <w:r w:rsidRPr="00CA092F">
        <w:rPr>
          <w:rFonts w:ascii="Verdana" w:eastAsia="Times New Roman" w:hAnsi="Verdana" w:cs="Times New Roman"/>
          <w:color w:val="000000"/>
          <w:kern w:val="0"/>
          <w:sz w:val="24"/>
          <w:szCs w:val="24"/>
          <w:lang w:eastAsia="ru-RU"/>
        </w:rPr>
        <w:t xml:space="preserve"> . . . . . . . . . . . . . . . . . . . . . . . 84</w:t>
      </w:r>
    </w:p>
    <w:p w:rsidR="00CA092F" w:rsidRPr="00CA092F" w:rsidRDefault="00CA092F" w:rsidP="00CA092F">
      <w:pPr>
        <w:rPr>
          <w:rFonts w:ascii="Verdana" w:eastAsia="Times New Roman" w:hAnsi="Verdana" w:cs="Times New Roman"/>
          <w:color w:val="000000"/>
          <w:kern w:val="0"/>
          <w:sz w:val="24"/>
          <w:szCs w:val="24"/>
          <w:lang w:eastAsia="ru-RU"/>
        </w:rPr>
      </w:pPr>
      <w:r w:rsidRPr="00CA092F">
        <w:rPr>
          <w:rFonts w:ascii="Verdana" w:eastAsia="Times New Roman" w:hAnsi="Verdana" w:cs="Times New Roman"/>
          <w:color w:val="000000"/>
          <w:kern w:val="0"/>
          <w:sz w:val="24"/>
          <w:szCs w:val="24"/>
          <w:lang w:eastAsia="ru-RU"/>
        </w:rPr>
        <w:t>15</w:t>
      </w:r>
    </w:p>
    <w:p w:rsidR="00CA092F" w:rsidRPr="00CA092F" w:rsidRDefault="00CA092F" w:rsidP="00CA092F">
      <w:pPr>
        <w:rPr>
          <w:rFonts w:ascii="Verdana" w:eastAsia="Times New Roman" w:hAnsi="Verdana" w:cs="Times New Roman"/>
          <w:color w:val="000000"/>
          <w:kern w:val="0"/>
          <w:sz w:val="24"/>
          <w:szCs w:val="24"/>
          <w:lang w:eastAsia="ru-RU"/>
        </w:rPr>
      </w:pPr>
      <w:r w:rsidRPr="00CA092F">
        <w:rPr>
          <w:rFonts w:ascii="Verdana" w:eastAsia="Times New Roman" w:hAnsi="Verdana" w:cs="Times New Roman"/>
          <w:color w:val="000000"/>
          <w:kern w:val="0"/>
          <w:sz w:val="24"/>
          <w:szCs w:val="24"/>
          <w:lang w:eastAsia="ru-RU"/>
        </w:rPr>
        <w:t>16</w:t>
      </w:r>
    </w:p>
    <w:p w:rsidR="00CA092F" w:rsidRPr="00CA092F" w:rsidRDefault="00CA092F" w:rsidP="00CA092F">
      <w:pPr>
        <w:rPr>
          <w:rFonts w:ascii="Verdana" w:eastAsia="Times New Roman" w:hAnsi="Verdana" w:cs="Times New Roman"/>
          <w:color w:val="000000"/>
          <w:kern w:val="0"/>
          <w:sz w:val="24"/>
          <w:szCs w:val="24"/>
          <w:lang w:eastAsia="ru-RU"/>
        </w:rPr>
      </w:pPr>
      <w:r w:rsidRPr="00CA092F">
        <w:rPr>
          <w:rFonts w:ascii="Verdana" w:eastAsia="Times New Roman" w:hAnsi="Verdana" w:cs="Times New Roman"/>
          <w:color w:val="000000"/>
          <w:kern w:val="0"/>
          <w:sz w:val="24"/>
          <w:szCs w:val="24"/>
          <w:lang w:eastAsia="ru-RU"/>
        </w:rPr>
        <w:t xml:space="preserve">2.4.3 </w:t>
      </w:r>
      <w:r w:rsidRPr="00CA092F">
        <w:rPr>
          <w:rFonts w:ascii="Verdana" w:eastAsia="Times New Roman" w:hAnsi="Verdana" w:cs="Times New Roman" w:hint="eastAsia"/>
          <w:color w:val="000000"/>
          <w:kern w:val="0"/>
          <w:sz w:val="24"/>
          <w:szCs w:val="24"/>
          <w:lang w:eastAsia="ru-RU"/>
        </w:rPr>
        <w:t>Елементи</w:t>
      </w:r>
      <w:r w:rsidRPr="00CA092F">
        <w:rPr>
          <w:rFonts w:ascii="Verdana" w:eastAsia="Times New Roman" w:hAnsi="Verdana" w:cs="Times New Roman"/>
          <w:color w:val="000000"/>
          <w:kern w:val="0"/>
          <w:sz w:val="24"/>
          <w:szCs w:val="24"/>
          <w:lang w:eastAsia="ru-RU"/>
        </w:rPr>
        <w:t xml:space="preserve"> </w:t>
      </w:r>
      <w:r w:rsidRPr="00CA092F">
        <w:rPr>
          <w:rFonts w:ascii="Verdana" w:eastAsia="Times New Roman" w:hAnsi="Verdana" w:cs="Times New Roman" w:hint="eastAsia"/>
          <w:color w:val="000000"/>
          <w:kern w:val="0"/>
          <w:sz w:val="24"/>
          <w:szCs w:val="24"/>
          <w:lang w:eastAsia="ru-RU"/>
        </w:rPr>
        <w:t>дробового</w:t>
      </w:r>
      <w:r w:rsidRPr="00CA092F">
        <w:rPr>
          <w:rFonts w:ascii="Verdana" w:eastAsia="Times New Roman" w:hAnsi="Verdana" w:cs="Times New Roman"/>
          <w:color w:val="000000"/>
          <w:kern w:val="0"/>
          <w:sz w:val="24"/>
          <w:szCs w:val="24"/>
          <w:lang w:eastAsia="ru-RU"/>
        </w:rPr>
        <w:t xml:space="preserve"> </w:t>
      </w:r>
      <w:r w:rsidRPr="00CA092F">
        <w:rPr>
          <w:rFonts w:ascii="Verdana" w:eastAsia="Times New Roman" w:hAnsi="Verdana" w:cs="Times New Roman" w:hint="eastAsia"/>
          <w:color w:val="000000"/>
          <w:kern w:val="0"/>
          <w:sz w:val="24"/>
          <w:szCs w:val="24"/>
          <w:lang w:eastAsia="ru-RU"/>
        </w:rPr>
        <w:t>числення</w:t>
      </w:r>
      <w:r w:rsidRPr="00CA092F">
        <w:rPr>
          <w:rFonts w:ascii="Verdana" w:eastAsia="Times New Roman" w:hAnsi="Verdana" w:cs="Times New Roman"/>
          <w:color w:val="000000"/>
          <w:kern w:val="0"/>
          <w:sz w:val="24"/>
          <w:szCs w:val="24"/>
          <w:lang w:eastAsia="ru-RU"/>
        </w:rPr>
        <w:t xml:space="preserve"> </w:t>
      </w:r>
      <w:r w:rsidRPr="00CA092F">
        <w:rPr>
          <w:rFonts w:ascii="Verdana" w:eastAsia="Times New Roman" w:hAnsi="Verdana" w:cs="Times New Roman" w:hint="eastAsia"/>
          <w:color w:val="000000"/>
          <w:kern w:val="0"/>
          <w:sz w:val="24"/>
          <w:szCs w:val="24"/>
          <w:lang w:eastAsia="ru-RU"/>
        </w:rPr>
        <w:t>та</w:t>
      </w:r>
      <w:r w:rsidRPr="00CA092F">
        <w:rPr>
          <w:rFonts w:ascii="Verdana" w:eastAsia="Times New Roman" w:hAnsi="Verdana" w:cs="Times New Roman"/>
          <w:color w:val="000000"/>
          <w:kern w:val="0"/>
          <w:sz w:val="24"/>
          <w:szCs w:val="24"/>
          <w:lang w:eastAsia="ru-RU"/>
        </w:rPr>
        <w:t xml:space="preserve"> i</w:t>
      </w:r>
      <w:r w:rsidRPr="00CA092F">
        <w:rPr>
          <w:rFonts w:ascii="Verdana" w:eastAsia="Times New Roman" w:hAnsi="Verdana" w:cs="Times New Roman" w:hint="eastAsia"/>
          <w:color w:val="000000"/>
          <w:kern w:val="0"/>
          <w:sz w:val="24"/>
          <w:szCs w:val="24"/>
          <w:lang w:eastAsia="ru-RU"/>
        </w:rPr>
        <w:t>снування</w:t>
      </w:r>
      <w:r w:rsidRPr="00CA092F">
        <w:rPr>
          <w:rFonts w:ascii="Verdana" w:eastAsia="Times New Roman" w:hAnsi="Verdana" w:cs="Times New Roman"/>
          <w:color w:val="000000"/>
          <w:kern w:val="0"/>
          <w:sz w:val="24"/>
          <w:szCs w:val="24"/>
          <w:lang w:eastAsia="ru-RU"/>
        </w:rPr>
        <w:t xml:space="preserve"> </w:t>
      </w:r>
      <w:r w:rsidRPr="00CA092F">
        <w:rPr>
          <w:rFonts w:ascii="Verdana" w:eastAsia="Times New Roman" w:hAnsi="Verdana" w:cs="Times New Roman" w:hint="eastAsia"/>
          <w:color w:val="000000"/>
          <w:kern w:val="0"/>
          <w:sz w:val="24"/>
          <w:szCs w:val="24"/>
          <w:lang w:eastAsia="ru-RU"/>
        </w:rPr>
        <w:t>узагальнених</w:t>
      </w:r>
    </w:p>
    <w:p w:rsidR="00CA092F" w:rsidRPr="00CA092F" w:rsidRDefault="00CA092F" w:rsidP="00CA092F">
      <w:pPr>
        <w:rPr>
          <w:rFonts w:ascii="Verdana" w:eastAsia="Times New Roman" w:hAnsi="Verdana" w:cs="Times New Roman"/>
          <w:color w:val="000000"/>
          <w:kern w:val="0"/>
          <w:sz w:val="24"/>
          <w:szCs w:val="24"/>
          <w:lang w:eastAsia="ru-RU"/>
        </w:rPr>
      </w:pPr>
      <w:r w:rsidRPr="00CA092F">
        <w:rPr>
          <w:rFonts w:ascii="Verdana" w:eastAsia="Times New Roman" w:hAnsi="Verdana" w:cs="Times New Roman"/>
          <w:color w:val="000000"/>
          <w:kern w:val="0"/>
          <w:sz w:val="24"/>
          <w:szCs w:val="24"/>
          <w:lang w:eastAsia="ru-RU"/>
        </w:rPr>
        <w:t>i</w:t>
      </w:r>
      <w:r w:rsidRPr="00CA092F">
        <w:rPr>
          <w:rFonts w:ascii="Verdana" w:eastAsia="Times New Roman" w:hAnsi="Verdana" w:cs="Times New Roman" w:hint="eastAsia"/>
          <w:color w:val="000000"/>
          <w:kern w:val="0"/>
          <w:sz w:val="24"/>
          <w:szCs w:val="24"/>
          <w:lang w:eastAsia="ru-RU"/>
        </w:rPr>
        <w:t>нтеграл</w:t>
      </w:r>
      <w:r w:rsidRPr="00CA092F">
        <w:rPr>
          <w:rFonts w:ascii="Verdana" w:eastAsia="Times New Roman" w:hAnsi="Verdana" w:cs="Times New Roman"/>
          <w:color w:val="000000"/>
          <w:kern w:val="0"/>
          <w:sz w:val="24"/>
          <w:szCs w:val="24"/>
          <w:lang w:eastAsia="ru-RU"/>
        </w:rPr>
        <w:t>i</w:t>
      </w:r>
      <w:r w:rsidRPr="00CA092F">
        <w:rPr>
          <w:rFonts w:ascii="Verdana" w:eastAsia="Times New Roman" w:hAnsi="Verdana" w:cs="Times New Roman" w:hint="eastAsia"/>
          <w:color w:val="000000"/>
          <w:kern w:val="0"/>
          <w:sz w:val="24"/>
          <w:szCs w:val="24"/>
          <w:lang w:eastAsia="ru-RU"/>
        </w:rPr>
        <w:t>в</w:t>
      </w:r>
      <w:r w:rsidRPr="00CA092F">
        <w:rPr>
          <w:rFonts w:ascii="Verdana" w:eastAsia="Times New Roman" w:hAnsi="Verdana" w:cs="Times New Roman"/>
          <w:color w:val="000000"/>
          <w:kern w:val="0"/>
          <w:sz w:val="24"/>
          <w:szCs w:val="24"/>
          <w:lang w:eastAsia="ru-RU"/>
        </w:rPr>
        <w:t xml:space="preserve"> </w:t>
      </w:r>
      <w:r w:rsidRPr="00CA092F">
        <w:rPr>
          <w:rFonts w:ascii="Verdana" w:eastAsia="Times New Roman" w:hAnsi="Verdana" w:cs="Times New Roman" w:hint="eastAsia"/>
          <w:color w:val="000000"/>
          <w:kern w:val="0"/>
          <w:sz w:val="24"/>
          <w:szCs w:val="24"/>
          <w:lang w:eastAsia="ru-RU"/>
        </w:rPr>
        <w:t>Лебега</w:t>
      </w:r>
      <w:r w:rsidRPr="00CA092F">
        <w:rPr>
          <w:rFonts w:ascii="Verdana" w:eastAsia="Times New Roman" w:hAnsi="Verdana" w:cs="Times New Roman"/>
          <w:color w:val="000000"/>
          <w:kern w:val="0"/>
          <w:sz w:val="24"/>
          <w:szCs w:val="24"/>
          <w:lang w:eastAsia="ru-RU"/>
        </w:rPr>
        <w:t xml:space="preserve"> </w:t>
      </w:r>
      <w:r w:rsidRPr="00CA092F">
        <w:rPr>
          <w:rFonts w:ascii="Verdana" w:eastAsia="Times New Roman" w:hAnsi="Verdana" w:cs="Times New Roman" w:hint="eastAsia"/>
          <w:color w:val="000000"/>
          <w:kern w:val="0"/>
          <w:sz w:val="24"/>
          <w:szCs w:val="24"/>
          <w:lang w:eastAsia="ru-RU"/>
        </w:rPr>
        <w:t>–</w:t>
      </w:r>
      <w:r w:rsidRPr="00CA092F">
        <w:rPr>
          <w:rFonts w:ascii="Verdana" w:eastAsia="Times New Roman" w:hAnsi="Verdana" w:cs="Times New Roman"/>
          <w:color w:val="000000"/>
          <w:kern w:val="0"/>
          <w:sz w:val="24"/>
          <w:szCs w:val="24"/>
          <w:lang w:eastAsia="ru-RU"/>
        </w:rPr>
        <w:t xml:space="preserve"> </w:t>
      </w:r>
      <w:r w:rsidRPr="00CA092F">
        <w:rPr>
          <w:rFonts w:ascii="Verdana" w:eastAsia="Times New Roman" w:hAnsi="Verdana" w:cs="Times New Roman" w:hint="eastAsia"/>
          <w:color w:val="000000"/>
          <w:kern w:val="0"/>
          <w:sz w:val="24"/>
          <w:szCs w:val="24"/>
          <w:lang w:eastAsia="ru-RU"/>
        </w:rPr>
        <w:t>Ст</w:t>
      </w:r>
      <w:r w:rsidRPr="00CA092F">
        <w:rPr>
          <w:rFonts w:ascii="Verdana" w:eastAsia="Times New Roman" w:hAnsi="Verdana" w:cs="Times New Roman"/>
          <w:color w:val="000000"/>
          <w:kern w:val="0"/>
          <w:sz w:val="24"/>
          <w:szCs w:val="24"/>
          <w:lang w:eastAsia="ru-RU"/>
        </w:rPr>
        <w:t>i</w:t>
      </w:r>
      <w:r w:rsidRPr="00CA092F">
        <w:rPr>
          <w:rFonts w:ascii="Verdana" w:eastAsia="Times New Roman" w:hAnsi="Verdana" w:cs="Times New Roman" w:hint="eastAsia"/>
          <w:color w:val="000000"/>
          <w:kern w:val="0"/>
          <w:sz w:val="24"/>
          <w:szCs w:val="24"/>
          <w:lang w:eastAsia="ru-RU"/>
        </w:rPr>
        <w:t>лтьєса</w:t>
      </w:r>
      <w:r w:rsidRPr="00CA092F">
        <w:rPr>
          <w:rFonts w:ascii="Verdana" w:eastAsia="Times New Roman" w:hAnsi="Verdana" w:cs="Times New Roman"/>
          <w:color w:val="000000"/>
          <w:kern w:val="0"/>
          <w:sz w:val="24"/>
          <w:szCs w:val="24"/>
          <w:lang w:eastAsia="ru-RU"/>
        </w:rPr>
        <w:t xml:space="preserve"> . . . . . . . . . . . . . . . . . . 90</w:t>
      </w:r>
    </w:p>
    <w:p w:rsidR="00CA092F" w:rsidRPr="00CA092F" w:rsidRDefault="00CA092F" w:rsidP="00CA092F">
      <w:pPr>
        <w:rPr>
          <w:rFonts w:ascii="Verdana" w:eastAsia="Times New Roman" w:hAnsi="Verdana" w:cs="Times New Roman"/>
          <w:color w:val="000000"/>
          <w:kern w:val="0"/>
          <w:sz w:val="24"/>
          <w:szCs w:val="24"/>
          <w:lang w:eastAsia="ru-RU"/>
        </w:rPr>
      </w:pPr>
      <w:r w:rsidRPr="00CA092F">
        <w:rPr>
          <w:rFonts w:ascii="Verdana" w:eastAsia="Times New Roman" w:hAnsi="Verdana" w:cs="Times New Roman"/>
          <w:color w:val="000000"/>
          <w:kern w:val="0"/>
          <w:sz w:val="24"/>
          <w:szCs w:val="24"/>
          <w:lang w:eastAsia="ru-RU"/>
        </w:rPr>
        <w:t xml:space="preserve">2.4.4 </w:t>
      </w:r>
      <w:r w:rsidRPr="00CA092F">
        <w:rPr>
          <w:rFonts w:ascii="Verdana" w:eastAsia="Times New Roman" w:hAnsi="Verdana" w:cs="Times New Roman" w:hint="eastAsia"/>
          <w:color w:val="000000"/>
          <w:kern w:val="0"/>
          <w:sz w:val="24"/>
          <w:szCs w:val="24"/>
          <w:lang w:eastAsia="ru-RU"/>
        </w:rPr>
        <w:t>Умови</w:t>
      </w:r>
      <w:r w:rsidRPr="00CA092F">
        <w:rPr>
          <w:rFonts w:ascii="Verdana" w:eastAsia="Times New Roman" w:hAnsi="Verdana" w:cs="Times New Roman"/>
          <w:color w:val="000000"/>
          <w:kern w:val="0"/>
          <w:sz w:val="24"/>
          <w:szCs w:val="24"/>
          <w:lang w:eastAsia="ru-RU"/>
        </w:rPr>
        <w:t xml:space="preserve">, </w:t>
      </w:r>
      <w:r w:rsidRPr="00CA092F">
        <w:rPr>
          <w:rFonts w:ascii="Verdana" w:eastAsia="Times New Roman" w:hAnsi="Verdana" w:cs="Times New Roman" w:hint="eastAsia"/>
          <w:color w:val="000000"/>
          <w:kern w:val="0"/>
          <w:sz w:val="24"/>
          <w:szCs w:val="24"/>
          <w:lang w:eastAsia="ru-RU"/>
        </w:rPr>
        <w:t>за</w:t>
      </w:r>
      <w:r w:rsidRPr="00CA092F">
        <w:rPr>
          <w:rFonts w:ascii="Verdana" w:eastAsia="Times New Roman" w:hAnsi="Verdana" w:cs="Times New Roman"/>
          <w:color w:val="000000"/>
          <w:kern w:val="0"/>
          <w:sz w:val="24"/>
          <w:szCs w:val="24"/>
          <w:lang w:eastAsia="ru-RU"/>
        </w:rPr>
        <w:t xml:space="preserve"> </w:t>
      </w:r>
      <w:r w:rsidRPr="00CA092F">
        <w:rPr>
          <w:rFonts w:ascii="Verdana" w:eastAsia="Times New Roman" w:hAnsi="Verdana" w:cs="Times New Roman" w:hint="eastAsia"/>
          <w:color w:val="000000"/>
          <w:kern w:val="0"/>
          <w:sz w:val="24"/>
          <w:szCs w:val="24"/>
          <w:lang w:eastAsia="ru-RU"/>
        </w:rPr>
        <w:t>яких</w:t>
      </w:r>
      <w:r w:rsidRPr="00CA092F">
        <w:rPr>
          <w:rFonts w:ascii="Verdana" w:eastAsia="Times New Roman" w:hAnsi="Verdana" w:cs="Times New Roman"/>
          <w:color w:val="000000"/>
          <w:kern w:val="0"/>
          <w:sz w:val="24"/>
          <w:szCs w:val="24"/>
          <w:lang w:eastAsia="ru-RU"/>
        </w:rPr>
        <w:t xml:space="preserve"> </w:t>
      </w:r>
      <w:r w:rsidRPr="00CA092F">
        <w:rPr>
          <w:rFonts w:ascii="Verdana" w:eastAsia="Times New Roman" w:hAnsi="Verdana" w:cs="Times New Roman" w:hint="eastAsia"/>
          <w:color w:val="000000"/>
          <w:kern w:val="0"/>
          <w:sz w:val="24"/>
          <w:szCs w:val="24"/>
          <w:lang w:eastAsia="ru-RU"/>
        </w:rPr>
        <w:t>процес</w:t>
      </w:r>
      <w:r w:rsidRPr="00CA092F">
        <w:rPr>
          <w:rFonts w:ascii="Verdana" w:eastAsia="Times New Roman" w:hAnsi="Verdana" w:cs="Times New Roman"/>
          <w:color w:val="000000"/>
          <w:kern w:val="0"/>
          <w:sz w:val="24"/>
          <w:szCs w:val="24"/>
          <w:lang w:eastAsia="ru-RU"/>
        </w:rPr>
        <w:t xml:space="preserve"> Y</w:t>
      </w:r>
      <w:r w:rsidRPr="00CA092F">
        <w:rPr>
          <w:rFonts w:ascii="Verdana" w:eastAsia="Times New Roman" w:hAnsi="Verdana" w:cs="Times New Roman" w:hint="eastAsia"/>
          <w:color w:val="000000"/>
          <w:kern w:val="0"/>
          <w:sz w:val="24"/>
          <w:szCs w:val="24"/>
          <w:lang w:eastAsia="ru-RU"/>
        </w:rPr>
        <w:t>·</w:t>
      </w:r>
      <w:r w:rsidRPr="00CA092F">
        <w:rPr>
          <w:rFonts w:ascii="Verdana" w:eastAsia="Times New Roman" w:hAnsi="Verdana" w:cs="Times New Roman"/>
          <w:color w:val="000000"/>
          <w:kern w:val="0"/>
          <w:sz w:val="24"/>
          <w:szCs w:val="24"/>
          <w:lang w:eastAsia="ru-RU"/>
        </w:rPr>
        <w:t xml:space="preserve"> =</w:t>
      </w:r>
    </w:p>
    <w:p w:rsidR="00CA092F" w:rsidRPr="00CA092F" w:rsidRDefault="00CA092F" w:rsidP="00CA092F">
      <w:pPr>
        <w:rPr>
          <w:rFonts w:ascii="Verdana" w:eastAsia="Times New Roman" w:hAnsi="Verdana" w:cs="Times New Roman"/>
          <w:color w:val="000000"/>
          <w:kern w:val="0"/>
          <w:sz w:val="24"/>
          <w:szCs w:val="24"/>
          <w:lang w:eastAsia="ru-RU"/>
        </w:rPr>
      </w:pPr>
      <w:r w:rsidRPr="00CA092F">
        <w:rPr>
          <w:rFonts w:ascii="Verdana" w:eastAsia="Times New Roman" w:hAnsi="Verdana" w:cs="Times New Roman"/>
          <w:color w:val="000000"/>
          <w:kern w:val="0"/>
          <w:sz w:val="24"/>
          <w:szCs w:val="24"/>
          <w:lang w:eastAsia="ru-RU"/>
        </w:rPr>
        <w:t xml:space="preserve">∫ </w:t>
      </w:r>
      <w:r w:rsidRPr="00CA092F">
        <w:rPr>
          <w:rFonts w:ascii="Verdana" w:eastAsia="Times New Roman" w:hAnsi="Verdana" w:cs="Times New Roman" w:hint="eastAsia"/>
          <w:color w:val="000000"/>
          <w:kern w:val="0"/>
          <w:sz w:val="24"/>
          <w:szCs w:val="24"/>
          <w:lang w:eastAsia="ru-RU"/>
        </w:rPr>
        <w:t>·</w:t>
      </w:r>
    </w:p>
    <w:p w:rsidR="00CA092F" w:rsidRPr="00CA092F" w:rsidRDefault="00CA092F" w:rsidP="00CA092F">
      <w:pPr>
        <w:rPr>
          <w:rFonts w:ascii="Verdana" w:eastAsia="Times New Roman" w:hAnsi="Verdana" w:cs="Times New Roman"/>
          <w:color w:val="000000"/>
          <w:kern w:val="0"/>
          <w:sz w:val="24"/>
          <w:szCs w:val="24"/>
          <w:lang w:eastAsia="ru-RU"/>
        </w:rPr>
      </w:pPr>
      <w:r w:rsidRPr="00CA092F">
        <w:rPr>
          <w:rFonts w:ascii="Verdana" w:eastAsia="Times New Roman" w:hAnsi="Verdana" w:cs="Times New Roman"/>
          <w:color w:val="000000"/>
          <w:kern w:val="0"/>
          <w:sz w:val="24"/>
          <w:szCs w:val="24"/>
          <w:lang w:eastAsia="ru-RU"/>
        </w:rPr>
        <w:t>0</w:t>
      </w:r>
    </w:p>
    <w:p w:rsidR="00CA092F" w:rsidRPr="00CA092F" w:rsidRDefault="00CA092F" w:rsidP="00CA092F">
      <w:pPr>
        <w:rPr>
          <w:rFonts w:ascii="Verdana" w:eastAsia="Times New Roman" w:hAnsi="Verdana" w:cs="Times New Roman"/>
          <w:color w:val="000000"/>
          <w:kern w:val="0"/>
          <w:sz w:val="24"/>
          <w:szCs w:val="24"/>
          <w:lang w:eastAsia="ru-RU"/>
        </w:rPr>
      </w:pPr>
      <w:r w:rsidRPr="00CA092F">
        <w:rPr>
          <w:rFonts w:ascii="Verdana" w:eastAsia="Times New Roman" w:hAnsi="Verdana" w:cs="Times New Roman" w:hint="eastAsia"/>
          <w:color w:val="000000"/>
          <w:kern w:val="0"/>
          <w:sz w:val="24"/>
          <w:szCs w:val="24"/>
          <w:lang w:eastAsia="ru-RU"/>
        </w:rPr>
        <w:t>д</w:t>
      </w:r>
      <w:r w:rsidRPr="00CA092F">
        <w:rPr>
          <w:rFonts w:ascii="Verdana" w:eastAsia="Times New Roman" w:hAnsi="Verdana" w:cs="Times New Roman"/>
          <w:color w:val="000000"/>
          <w:kern w:val="0"/>
          <w:sz w:val="24"/>
          <w:szCs w:val="24"/>
          <w:lang w:eastAsia="ru-RU"/>
        </w:rPr>
        <w:t>(</w:t>
      </w:r>
      <w:r w:rsidRPr="00CA092F">
        <w:rPr>
          <w:rFonts w:ascii="Verdana" w:eastAsia="Times New Roman" w:hAnsi="Verdana" w:cs="Times New Roman" w:hint="eastAsia"/>
          <w:color w:val="000000"/>
          <w:kern w:val="0"/>
          <w:sz w:val="24"/>
          <w:szCs w:val="24"/>
          <w:lang w:eastAsia="ru-RU"/>
        </w:rPr>
        <w:t>·</w:t>
      </w:r>
      <w:r w:rsidRPr="00CA092F">
        <w:rPr>
          <w:rFonts w:ascii="Verdana" w:eastAsia="Times New Roman" w:hAnsi="Verdana" w:cs="Times New Roman"/>
          <w:color w:val="000000"/>
          <w:kern w:val="0"/>
          <w:sz w:val="24"/>
          <w:szCs w:val="24"/>
          <w:lang w:eastAsia="ru-RU"/>
        </w:rPr>
        <w:t xml:space="preserve">,s)dZs </w:t>
      </w:r>
      <w:r w:rsidRPr="00CA092F">
        <w:rPr>
          <w:rFonts w:ascii="Verdana" w:eastAsia="Times New Roman" w:hAnsi="Verdana" w:cs="Times New Roman" w:hint="eastAsia"/>
          <w:color w:val="000000"/>
          <w:kern w:val="0"/>
          <w:sz w:val="24"/>
          <w:szCs w:val="24"/>
          <w:lang w:eastAsia="ru-RU"/>
        </w:rPr>
        <w:t>є</w:t>
      </w:r>
      <w:r w:rsidRPr="00CA092F">
        <w:rPr>
          <w:rFonts w:ascii="Verdana" w:eastAsia="Times New Roman" w:hAnsi="Verdana" w:cs="Times New Roman"/>
          <w:color w:val="000000"/>
          <w:kern w:val="0"/>
          <w:sz w:val="24"/>
          <w:szCs w:val="24"/>
          <w:lang w:eastAsia="ru-RU"/>
        </w:rPr>
        <w:t xml:space="preserve"> </w:t>
      </w:r>
      <w:r w:rsidRPr="00CA092F">
        <w:rPr>
          <w:rFonts w:ascii="Verdana" w:eastAsia="Times New Roman" w:hAnsi="Verdana" w:cs="Times New Roman" w:hint="eastAsia"/>
          <w:color w:val="000000"/>
          <w:kern w:val="0"/>
          <w:sz w:val="24"/>
          <w:szCs w:val="24"/>
          <w:lang w:eastAsia="ru-RU"/>
        </w:rPr>
        <w:t>прийнятним</w:t>
      </w:r>
      <w:r w:rsidRPr="00CA092F">
        <w:rPr>
          <w:rFonts w:ascii="Verdana" w:eastAsia="Times New Roman" w:hAnsi="Verdana" w:cs="Times New Roman"/>
          <w:color w:val="000000"/>
          <w:kern w:val="0"/>
          <w:sz w:val="24"/>
          <w:szCs w:val="24"/>
          <w:lang w:eastAsia="ru-RU"/>
        </w:rPr>
        <w:t xml:space="preserve"> (p, </w:t>
      </w:r>
      <w:r w:rsidRPr="00CA092F">
        <w:rPr>
          <w:rFonts w:ascii="Verdana" w:eastAsia="Times New Roman" w:hAnsi="Verdana" w:cs="Times New Roman" w:hint="eastAsia"/>
          <w:color w:val="000000"/>
          <w:kern w:val="0"/>
          <w:sz w:val="24"/>
          <w:szCs w:val="24"/>
          <w:lang w:eastAsia="ru-RU"/>
        </w:rPr>
        <w:t>α</w:t>
      </w:r>
      <w:r w:rsidRPr="00CA092F">
        <w:rPr>
          <w:rFonts w:ascii="Verdana" w:eastAsia="Times New Roman" w:hAnsi="Verdana" w:cs="Times New Roman"/>
          <w:color w:val="000000"/>
          <w:kern w:val="0"/>
          <w:sz w:val="24"/>
          <w:szCs w:val="24"/>
          <w:lang w:eastAsia="ru-RU"/>
        </w:rPr>
        <w:t>)-</w:t>
      </w:r>
    </w:p>
    <w:p w:rsidR="00CA092F" w:rsidRPr="00CA092F" w:rsidRDefault="00CA092F" w:rsidP="00CA092F">
      <w:pPr>
        <w:rPr>
          <w:rFonts w:ascii="Verdana" w:eastAsia="Times New Roman" w:hAnsi="Verdana" w:cs="Times New Roman"/>
          <w:color w:val="000000"/>
          <w:kern w:val="0"/>
          <w:sz w:val="24"/>
          <w:szCs w:val="24"/>
          <w:lang w:eastAsia="ru-RU"/>
        </w:rPr>
      </w:pPr>
      <w:r w:rsidRPr="00CA092F">
        <w:rPr>
          <w:rFonts w:ascii="Verdana" w:eastAsia="Times New Roman" w:hAnsi="Verdana" w:cs="Times New Roman"/>
          <w:color w:val="000000"/>
          <w:kern w:val="0"/>
          <w:sz w:val="24"/>
          <w:szCs w:val="24"/>
          <w:lang w:eastAsia="ru-RU"/>
        </w:rPr>
        <w:t>i</w:t>
      </w:r>
      <w:r w:rsidRPr="00CA092F">
        <w:rPr>
          <w:rFonts w:ascii="Verdana" w:eastAsia="Times New Roman" w:hAnsi="Verdana" w:cs="Times New Roman" w:hint="eastAsia"/>
          <w:color w:val="000000"/>
          <w:kern w:val="0"/>
          <w:sz w:val="24"/>
          <w:szCs w:val="24"/>
          <w:lang w:eastAsia="ru-RU"/>
        </w:rPr>
        <w:t>нтегратором</w:t>
      </w:r>
      <w:r w:rsidRPr="00CA092F">
        <w:rPr>
          <w:rFonts w:ascii="Verdana" w:eastAsia="Times New Roman" w:hAnsi="Verdana" w:cs="Times New Roman"/>
          <w:color w:val="000000"/>
          <w:kern w:val="0"/>
          <w:sz w:val="24"/>
          <w:szCs w:val="24"/>
          <w:lang w:eastAsia="ru-RU"/>
        </w:rPr>
        <w:t xml:space="preserve"> . . . . . . . . . . . . . . . . . . . . . . . . . . . 94</w:t>
      </w:r>
    </w:p>
    <w:p w:rsidR="00CA092F" w:rsidRPr="00CA092F" w:rsidRDefault="00CA092F" w:rsidP="00CA092F">
      <w:pPr>
        <w:rPr>
          <w:rFonts w:ascii="Verdana" w:eastAsia="Times New Roman" w:hAnsi="Verdana" w:cs="Times New Roman"/>
          <w:color w:val="000000"/>
          <w:kern w:val="0"/>
          <w:sz w:val="24"/>
          <w:szCs w:val="24"/>
          <w:lang w:eastAsia="ru-RU"/>
        </w:rPr>
      </w:pPr>
      <w:r w:rsidRPr="00CA092F">
        <w:rPr>
          <w:rFonts w:ascii="Verdana" w:eastAsia="Times New Roman" w:hAnsi="Verdana" w:cs="Times New Roman"/>
          <w:color w:val="000000"/>
          <w:kern w:val="0"/>
          <w:sz w:val="24"/>
          <w:szCs w:val="24"/>
          <w:lang w:eastAsia="ru-RU"/>
        </w:rPr>
        <w:t xml:space="preserve">3 </w:t>
      </w:r>
      <w:r w:rsidRPr="00CA092F">
        <w:rPr>
          <w:rFonts w:ascii="Verdana" w:eastAsia="Times New Roman" w:hAnsi="Verdana" w:cs="Times New Roman" w:hint="eastAsia"/>
          <w:color w:val="000000"/>
          <w:kern w:val="0"/>
          <w:sz w:val="24"/>
          <w:szCs w:val="24"/>
          <w:lang w:eastAsia="ru-RU"/>
        </w:rPr>
        <w:t>Мультидробов</w:t>
      </w:r>
      <w:r w:rsidRPr="00CA092F">
        <w:rPr>
          <w:rFonts w:ascii="Verdana" w:eastAsia="Times New Roman" w:hAnsi="Verdana" w:cs="Times New Roman"/>
          <w:color w:val="000000"/>
          <w:kern w:val="0"/>
          <w:sz w:val="24"/>
          <w:szCs w:val="24"/>
          <w:lang w:eastAsia="ru-RU"/>
        </w:rPr>
        <w:t xml:space="preserve">i </w:t>
      </w:r>
      <w:r w:rsidRPr="00CA092F">
        <w:rPr>
          <w:rFonts w:ascii="Verdana" w:eastAsia="Times New Roman" w:hAnsi="Verdana" w:cs="Times New Roman" w:hint="eastAsia"/>
          <w:color w:val="000000"/>
          <w:kern w:val="0"/>
          <w:sz w:val="24"/>
          <w:szCs w:val="24"/>
          <w:lang w:eastAsia="ru-RU"/>
        </w:rPr>
        <w:t>та</w:t>
      </w:r>
      <w:r w:rsidRPr="00CA092F">
        <w:rPr>
          <w:rFonts w:ascii="Verdana" w:eastAsia="Times New Roman" w:hAnsi="Verdana" w:cs="Times New Roman"/>
          <w:color w:val="000000"/>
          <w:kern w:val="0"/>
          <w:sz w:val="24"/>
          <w:szCs w:val="24"/>
          <w:lang w:eastAsia="ru-RU"/>
        </w:rPr>
        <w:t xml:space="preserve"> </w:t>
      </w:r>
      <w:r w:rsidRPr="00CA092F">
        <w:rPr>
          <w:rFonts w:ascii="Verdana" w:eastAsia="Times New Roman" w:hAnsi="Verdana" w:cs="Times New Roman" w:hint="eastAsia"/>
          <w:color w:val="000000"/>
          <w:kern w:val="0"/>
          <w:sz w:val="24"/>
          <w:szCs w:val="24"/>
          <w:lang w:eastAsia="ru-RU"/>
        </w:rPr>
        <w:t>неевкл</w:t>
      </w:r>
      <w:r w:rsidRPr="00CA092F">
        <w:rPr>
          <w:rFonts w:ascii="Verdana" w:eastAsia="Times New Roman" w:hAnsi="Verdana" w:cs="Times New Roman"/>
          <w:color w:val="000000"/>
          <w:kern w:val="0"/>
          <w:sz w:val="24"/>
          <w:szCs w:val="24"/>
          <w:lang w:eastAsia="ru-RU"/>
        </w:rPr>
        <w:t>i</w:t>
      </w:r>
      <w:r w:rsidRPr="00CA092F">
        <w:rPr>
          <w:rFonts w:ascii="Verdana" w:eastAsia="Times New Roman" w:hAnsi="Verdana" w:cs="Times New Roman" w:hint="eastAsia"/>
          <w:color w:val="000000"/>
          <w:kern w:val="0"/>
          <w:sz w:val="24"/>
          <w:szCs w:val="24"/>
          <w:lang w:eastAsia="ru-RU"/>
        </w:rPr>
        <w:t>дов</w:t>
      </w:r>
      <w:r w:rsidRPr="00CA092F">
        <w:rPr>
          <w:rFonts w:ascii="Verdana" w:eastAsia="Times New Roman" w:hAnsi="Verdana" w:cs="Times New Roman"/>
          <w:color w:val="000000"/>
          <w:kern w:val="0"/>
          <w:sz w:val="24"/>
          <w:szCs w:val="24"/>
          <w:lang w:eastAsia="ru-RU"/>
        </w:rPr>
        <w:t xml:space="preserve">i </w:t>
      </w:r>
      <w:r w:rsidRPr="00CA092F">
        <w:rPr>
          <w:rFonts w:ascii="Verdana" w:eastAsia="Times New Roman" w:hAnsi="Verdana" w:cs="Times New Roman" w:hint="eastAsia"/>
          <w:color w:val="000000"/>
          <w:kern w:val="0"/>
          <w:sz w:val="24"/>
          <w:szCs w:val="24"/>
          <w:lang w:eastAsia="ru-RU"/>
        </w:rPr>
        <w:t>узагальнення</w:t>
      </w:r>
      <w:r w:rsidRPr="00CA092F">
        <w:rPr>
          <w:rFonts w:ascii="Verdana" w:eastAsia="Times New Roman" w:hAnsi="Verdana" w:cs="Times New Roman"/>
          <w:color w:val="000000"/>
          <w:kern w:val="0"/>
          <w:sz w:val="24"/>
          <w:szCs w:val="24"/>
          <w:lang w:eastAsia="ru-RU"/>
        </w:rPr>
        <w:t xml:space="preserve"> </w:t>
      </w:r>
      <w:r w:rsidRPr="00CA092F">
        <w:rPr>
          <w:rFonts w:ascii="Verdana" w:eastAsia="Times New Roman" w:hAnsi="Verdana" w:cs="Times New Roman" w:hint="eastAsia"/>
          <w:color w:val="000000"/>
          <w:kern w:val="0"/>
          <w:sz w:val="24"/>
          <w:szCs w:val="24"/>
          <w:lang w:eastAsia="ru-RU"/>
        </w:rPr>
        <w:t>дробових</w:t>
      </w:r>
      <w:r w:rsidRPr="00CA092F">
        <w:rPr>
          <w:rFonts w:ascii="Verdana" w:eastAsia="Times New Roman" w:hAnsi="Verdana" w:cs="Times New Roman"/>
          <w:color w:val="000000"/>
          <w:kern w:val="0"/>
          <w:sz w:val="24"/>
          <w:szCs w:val="24"/>
          <w:lang w:eastAsia="ru-RU"/>
        </w:rPr>
        <w:t xml:space="preserve"> </w:t>
      </w:r>
      <w:r w:rsidRPr="00CA092F">
        <w:rPr>
          <w:rFonts w:ascii="Verdana" w:eastAsia="Times New Roman" w:hAnsi="Verdana" w:cs="Times New Roman" w:hint="eastAsia"/>
          <w:color w:val="000000"/>
          <w:kern w:val="0"/>
          <w:sz w:val="24"/>
          <w:szCs w:val="24"/>
          <w:lang w:eastAsia="ru-RU"/>
        </w:rPr>
        <w:t>процес</w:t>
      </w:r>
      <w:r w:rsidRPr="00CA092F">
        <w:rPr>
          <w:rFonts w:ascii="Verdana" w:eastAsia="Times New Roman" w:hAnsi="Verdana" w:cs="Times New Roman"/>
          <w:color w:val="000000"/>
          <w:kern w:val="0"/>
          <w:sz w:val="24"/>
          <w:szCs w:val="24"/>
          <w:lang w:eastAsia="ru-RU"/>
        </w:rPr>
        <w:t>i</w:t>
      </w:r>
      <w:r w:rsidRPr="00CA092F">
        <w:rPr>
          <w:rFonts w:ascii="Verdana" w:eastAsia="Times New Roman" w:hAnsi="Verdana" w:cs="Times New Roman" w:hint="eastAsia"/>
          <w:color w:val="000000"/>
          <w:kern w:val="0"/>
          <w:sz w:val="24"/>
          <w:szCs w:val="24"/>
          <w:lang w:eastAsia="ru-RU"/>
        </w:rPr>
        <w:t>в</w:t>
      </w:r>
      <w:r w:rsidRPr="00CA092F">
        <w:rPr>
          <w:rFonts w:ascii="Verdana" w:eastAsia="Times New Roman" w:hAnsi="Verdana" w:cs="Times New Roman"/>
          <w:color w:val="000000"/>
          <w:kern w:val="0"/>
          <w:sz w:val="24"/>
          <w:szCs w:val="24"/>
          <w:lang w:eastAsia="ru-RU"/>
        </w:rPr>
        <w:t xml:space="preserve"> 106</w:t>
      </w:r>
    </w:p>
    <w:p w:rsidR="00CA092F" w:rsidRPr="00CA092F" w:rsidRDefault="00CA092F" w:rsidP="00CA092F">
      <w:pPr>
        <w:rPr>
          <w:rFonts w:ascii="Verdana" w:eastAsia="Times New Roman" w:hAnsi="Verdana" w:cs="Times New Roman"/>
          <w:color w:val="000000"/>
          <w:kern w:val="0"/>
          <w:sz w:val="24"/>
          <w:szCs w:val="24"/>
          <w:lang w:eastAsia="ru-RU"/>
        </w:rPr>
      </w:pPr>
      <w:r w:rsidRPr="00CA092F">
        <w:rPr>
          <w:rFonts w:ascii="Verdana" w:eastAsia="Times New Roman" w:hAnsi="Verdana" w:cs="Times New Roman"/>
          <w:color w:val="000000"/>
          <w:kern w:val="0"/>
          <w:sz w:val="24"/>
          <w:szCs w:val="24"/>
          <w:lang w:eastAsia="ru-RU"/>
        </w:rPr>
        <w:t xml:space="preserve">3.1 </w:t>
      </w:r>
      <w:r w:rsidRPr="00CA092F">
        <w:rPr>
          <w:rFonts w:ascii="Verdana" w:eastAsia="Times New Roman" w:hAnsi="Verdana" w:cs="Times New Roman" w:hint="eastAsia"/>
          <w:color w:val="000000"/>
          <w:kern w:val="0"/>
          <w:sz w:val="24"/>
          <w:szCs w:val="24"/>
          <w:lang w:eastAsia="ru-RU"/>
        </w:rPr>
        <w:t>Мультидробовий</w:t>
      </w:r>
      <w:r w:rsidRPr="00CA092F">
        <w:rPr>
          <w:rFonts w:ascii="Verdana" w:eastAsia="Times New Roman" w:hAnsi="Verdana" w:cs="Times New Roman"/>
          <w:color w:val="000000"/>
          <w:kern w:val="0"/>
          <w:sz w:val="24"/>
          <w:szCs w:val="24"/>
          <w:lang w:eastAsia="ru-RU"/>
        </w:rPr>
        <w:t xml:space="preserve"> </w:t>
      </w:r>
      <w:r w:rsidRPr="00CA092F">
        <w:rPr>
          <w:rFonts w:ascii="Verdana" w:eastAsia="Times New Roman" w:hAnsi="Verdana" w:cs="Times New Roman" w:hint="eastAsia"/>
          <w:color w:val="000000"/>
          <w:kern w:val="0"/>
          <w:sz w:val="24"/>
          <w:szCs w:val="24"/>
          <w:lang w:eastAsia="ru-RU"/>
        </w:rPr>
        <w:t>процес</w:t>
      </w:r>
      <w:r w:rsidRPr="00CA092F">
        <w:rPr>
          <w:rFonts w:ascii="Verdana" w:eastAsia="Times New Roman" w:hAnsi="Verdana" w:cs="Times New Roman"/>
          <w:color w:val="000000"/>
          <w:kern w:val="0"/>
          <w:sz w:val="24"/>
          <w:szCs w:val="24"/>
          <w:lang w:eastAsia="ru-RU"/>
        </w:rPr>
        <w:t xml:space="preserve"> </w:t>
      </w:r>
      <w:r w:rsidRPr="00CA092F">
        <w:rPr>
          <w:rFonts w:ascii="Verdana" w:eastAsia="Times New Roman" w:hAnsi="Verdana" w:cs="Times New Roman" w:hint="eastAsia"/>
          <w:color w:val="000000"/>
          <w:kern w:val="0"/>
          <w:sz w:val="24"/>
          <w:szCs w:val="24"/>
          <w:lang w:eastAsia="ru-RU"/>
        </w:rPr>
        <w:t>Пуассона</w:t>
      </w:r>
      <w:r w:rsidRPr="00CA092F">
        <w:rPr>
          <w:rFonts w:ascii="Verdana" w:eastAsia="Times New Roman" w:hAnsi="Verdana" w:cs="Times New Roman"/>
          <w:color w:val="000000"/>
          <w:kern w:val="0"/>
          <w:sz w:val="24"/>
          <w:szCs w:val="24"/>
          <w:lang w:eastAsia="ru-RU"/>
        </w:rPr>
        <w:t xml:space="preserve">, </w:t>
      </w:r>
      <w:r w:rsidRPr="00CA092F">
        <w:rPr>
          <w:rFonts w:ascii="Verdana" w:eastAsia="Times New Roman" w:hAnsi="Verdana" w:cs="Times New Roman" w:hint="eastAsia"/>
          <w:color w:val="000000"/>
          <w:kern w:val="0"/>
          <w:sz w:val="24"/>
          <w:szCs w:val="24"/>
          <w:lang w:eastAsia="ru-RU"/>
        </w:rPr>
        <w:t>мультист</w:t>
      </w:r>
      <w:r w:rsidRPr="00CA092F">
        <w:rPr>
          <w:rFonts w:ascii="Verdana" w:eastAsia="Times New Roman" w:hAnsi="Verdana" w:cs="Times New Roman"/>
          <w:color w:val="000000"/>
          <w:kern w:val="0"/>
          <w:sz w:val="24"/>
          <w:szCs w:val="24"/>
          <w:lang w:eastAsia="ru-RU"/>
        </w:rPr>
        <w:t>i</w:t>
      </w:r>
      <w:r w:rsidRPr="00CA092F">
        <w:rPr>
          <w:rFonts w:ascii="Verdana" w:eastAsia="Times New Roman" w:hAnsi="Verdana" w:cs="Times New Roman" w:hint="eastAsia"/>
          <w:color w:val="000000"/>
          <w:kern w:val="0"/>
          <w:sz w:val="24"/>
          <w:szCs w:val="24"/>
          <w:lang w:eastAsia="ru-RU"/>
        </w:rPr>
        <w:t>йкий</w:t>
      </w:r>
      <w:r w:rsidRPr="00CA092F">
        <w:rPr>
          <w:rFonts w:ascii="Verdana" w:eastAsia="Times New Roman" w:hAnsi="Verdana" w:cs="Times New Roman"/>
          <w:color w:val="000000"/>
          <w:kern w:val="0"/>
          <w:sz w:val="24"/>
          <w:szCs w:val="24"/>
          <w:lang w:eastAsia="ru-RU"/>
        </w:rPr>
        <w:t xml:space="preserve"> </w:t>
      </w:r>
      <w:r w:rsidRPr="00CA092F">
        <w:rPr>
          <w:rFonts w:ascii="Verdana" w:eastAsia="Times New Roman" w:hAnsi="Verdana" w:cs="Times New Roman" w:hint="eastAsia"/>
          <w:color w:val="000000"/>
          <w:kern w:val="0"/>
          <w:sz w:val="24"/>
          <w:szCs w:val="24"/>
          <w:lang w:eastAsia="ru-RU"/>
        </w:rPr>
        <w:t>субординатор</w:t>
      </w:r>
    </w:p>
    <w:p w:rsidR="00CA092F" w:rsidRPr="00CA092F" w:rsidRDefault="00CA092F" w:rsidP="00CA092F">
      <w:pPr>
        <w:rPr>
          <w:rFonts w:ascii="Verdana" w:eastAsia="Times New Roman" w:hAnsi="Verdana" w:cs="Times New Roman"/>
          <w:color w:val="000000"/>
          <w:kern w:val="0"/>
          <w:sz w:val="24"/>
          <w:szCs w:val="24"/>
          <w:lang w:eastAsia="ru-RU"/>
        </w:rPr>
      </w:pPr>
      <w:r w:rsidRPr="00CA092F">
        <w:rPr>
          <w:rFonts w:ascii="Verdana" w:eastAsia="Times New Roman" w:hAnsi="Verdana" w:cs="Times New Roman" w:hint="eastAsia"/>
          <w:color w:val="000000"/>
          <w:kern w:val="0"/>
          <w:sz w:val="24"/>
          <w:szCs w:val="24"/>
          <w:lang w:eastAsia="ru-RU"/>
        </w:rPr>
        <w:t>та</w:t>
      </w:r>
      <w:r w:rsidRPr="00CA092F">
        <w:rPr>
          <w:rFonts w:ascii="Verdana" w:eastAsia="Times New Roman" w:hAnsi="Verdana" w:cs="Times New Roman"/>
          <w:color w:val="000000"/>
          <w:kern w:val="0"/>
          <w:sz w:val="24"/>
          <w:szCs w:val="24"/>
          <w:lang w:eastAsia="ru-RU"/>
        </w:rPr>
        <w:t xml:space="preserve"> </w:t>
      </w:r>
      <w:r w:rsidRPr="00CA092F">
        <w:rPr>
          <w:rFonts w:ascii="Verdana" w:eastAsia="Times New Roman" w:hAnsi="Verdana" w:cs="Times New Roman" w:hint="eastAsia"/>
          <w:color w:val="000000"/>
          <w:kern w:val="0"/>
          <w:sz w:val="24"/>
          <w:szCs w:val="24"/>
          <w:lang w:eastAsia="ru-RU"/>
        </w:rPr>
        <w:t>пов’язан</w:t>
      </w:r>
      <w:r w:rsidRPr="00CA092F">
        <w:rPr>
          <w:rFonts w:ascii="Verdana" w:eastAsia="Times New Roman" w:hAnsi="Verdana" w:cs="Times New Roman"/>
          <w:color w:val="000000"/>
          <w:kern w:val="0"/>
          <w:sz w:val="24"/>
          <w:szCs w:val="24"/>
          <w:lang w:eastAsia="ru-RU"/>
        </w:rPr>
        <w:t xml:space="preserve">i </w:t>
      </w:r>
      <w:r w:rsidRPr="00CA092F">
        <w:rPr>
          <w:rFonts w:ascii="Verdana" w:eastAsia="Times New Roman" w:hAnsi="Verdana" w:cs="Times New Roman" w:hint="eastAsia"/>
          <w:color w:val="000000"/>
          <w:kern w:val="0"/>
          <w:sz w:val="24"/>
          <w:szCs w:val="24"/>
          <w:lang w:eastAsia="ru-RU"/>
        </w:rPr>
        <w:t>з</w:t>
      </w:r>
      <w:r w:rsidRPr="00CA092F">
        <w:rPr>
          <w:rFonts w:ascii="Verdana" w:eastAsia="Times New Roman" w:hAnsi="Verdana" w:cs="Times New Roman"/>
          <w:color w:val="000000"/>
          <w:kern w:val="0"/>
          <w:sz w:val="24"/>
          <w:szCs w:val="24"/>
          <w:lang w:eastAsia="ru-RU"/>
        </w:rPr>
        <w:t xml:space="preserve"> </w:t>
      </w:r>
      <w:r w:rsidRPr="00CA092F">
        <w:rPr>
          <w:rFonts w:ascii="Verdana" w:eastAsia="Times New Roman" w:hAnsi="Verdana" w:cs="Times New Roman" w:hint="eastAsia"/>
          <w:color w:val="000000"/>
          <w:kern w:val="0"/>
          <w:sz w:val="24"/>
          <w:szCs w:val="24"/>
          <w:lang w:eastAsia="ru-RU"/>
        </w:rPr>
        <w:t>ними</w:t>
      </w:r>
      <w:r w:rsidRPr="00CA092F">
        <w:rPr>
          <w:rFonts w:ascii="Verdana" w:eastAsia="Times New Roman" w:hAnsi="Verdana" w:cs="Times New Roman"/>
          <w:color w:val="000000"/>
          <w:kern w:val="0"/>
          <w:sz w:val="24"/>
          <w:szCs w:val="24"/>
          <w:lang w:eastAsia="ru-RU"/>
        </w:rPr>
        <w:t xml:space="preserve"> </w:t>
      </w:r>
      <w:r w:rsidRPr="00CA092F">
        <w:rPr>
          <w:rFonts w:ascii="Verdana" w:eastAsia="Times New Roman" w:hAnsi="Verdana" w:cs="Times New Roman" w:hint="eastAsia"/>
          <w:color w:val="000000"/>
          <w:kern w:val="0"/>
          <w:sz w:val="24"/>
          <w:szCs w:val="24"/>
          <w:lang w:eastAsia="ru-RU"/>
        </w:rPr>
        <w:t>граничн</w:t>
      </w:r>
      <w:r w:rsidRPr="00CA092F">
        <w:rPr>
          <w:rFonts w:ascii="Verdana" w:eastAsia="Times New Roman" w:hAnsi="Verdana" w:cs="Times New Roman"/>
          <w:color w:val="000000"/>
          <w:kern w:val="0"/>
          <w:sz w:val="24"/>
          <w:szCs w:val="24"/>
          <w:lang w:eastAsia="ru-RU"/>
        </w:rPr>
        <w:t xml:space="preserve">i </w:t>
      </w:r>
      <w:r w:rsidRPr="00CA092F">
        <w:rPr>
          <w:rFonts w:ascii="Verdana" w:eastAsia="Times New Roman" w:hAnsi="Verdana" w:cs="Times New Roman" w:hint="eastAsia"/>
          <w:color w:val="000000"/>
          <w:kern w:val="0"/>
          <w:sz w:val="24"/>
          <w:szCs w:val="24"/>
          <w:lang w:eastAsia="ru-RU"/>
        </w:rPr>
        <w:t>теореми</w:t>
      </w:r>
      <w:r w:rsidRPr="00CA092F">
        <w:rPr>
          <w:rFonts w:ascii="Verdana" w:eastAsia="Times New Roman" w:hAnsi="Verdana" w:cs="Times New Roman"/>
          <w:color w:val="000000"/>
          <w:kern w:val="0"/>
          <w:sz w:val="24"/>
          <w:szCs w:val="24"/>
          <w:lang w:eastAsia="ru-RU"/>
        </w:rPr>
        <w:t xml:space="preserve"> . . . . . . . . . . . . . . . . 106</w:t>
      </w:r>
    </w:p>
    <w:p w:rsidR="00CA092F" w:rsidRPr="00CA092F" w:rsidRDefault="00CA092F" w:rsidP="00CA092F">
      <w:pPr>
        <w:rPr>
          <w:rFonts w:ascii="Verdana" w:eastAsia="Times New Roman" w:hAnsi="Verdana" w:cs="Times New Roman"/>
          <w:color w:val="000000"/>
          <w:kern w:val="0"/>
          <w:sz w:val="24"/>
          <w:szCs w:val="24"/>
          <w:lang w:eastAsia="ru-RU"/>
        </w:rPr>
      </w:pPr>
      <w:r w:rsidRPr="00CA092F">
        <w:rPr>
          <w:rFonts w:ascii="Verdana" w:eastAsia="Times New Roman" w:hAnsi="Verdana" w:cs="Times New Roman"/>
          <w:color w:val="000000"/>
          <w:kern w:val="0"/>
          <w:sz w:val="24"/>
          <w:szCs w:val="24"/>
          <w:lang w:eastAsia="ru-RU"/>
        </w:rPr>
        <w:t xml:space="preserve">3.1.1 </w:t>
      </w:r>
      <w:r w:rsidRPr="00CA092F">
        <w:rPr>
          <w:rFonts w:ascii="Verdana" w:eastAsia="Times New Roman" w:hAnsi="Verdana" w:cs="Times New Roman" w:hint="eastAsia"/>
          <w:color w:val="000000"/>
          <w:kern w:val="0"/>
          <w:sz w:val="24"/>
          <w:szCs w:val="24"/>
          <w:lang w:eastAsia="ru-RU"/>
        </w:rPr>
        <w:t>Мультист</w:t>
      </w:r>
      <w:r w:rsidRPr="00CA092F">
        <w:rPr>
          <w:rFonts w:ascii="Verdana" w:eastAsia="Times New Roman" w:hAnsi="Verdana" w:cs="Times New Roman"/>
          <w:color w:val="000000"/>
          <w:kern w:val="0"/>
          <w:sz w:val="24"/>
          <w:szCs w:val="24"/>
          <w:lang w:eastAsia="ru-RU"/>
        </w:rPr>
        <w:t>i</w:t>
      </w:r>
      <w:r w:rsidRPr="00CA092F">
        <w:rPr>
          <w:rFonts w:ascii="Verdana" w:eastAsia="Times New Roman" w:hAnsi="Verdana" w:cs="Times New Roman" w:hint="eastAsia"/>
          <w:color w:val="000000"/>
          <w:kern w:val="0"/>
          <w:sz w:val="24"/>
          <w:szCs w:val="24"/>
          <w:lang w:eastAsia="ru-RU"/>
        </w:rPr>
        <w:t>йкий</w:t>
      </w:r>
      <w:r w:rsidRPr="00CA092F">
        <w:rPr>
          <w:rFonts w:ascii="Verdana" w:eastAsia="Times New Roman" w:hAnsi="Verdana" w:cs="Times New Roman"/>
          <w:color w:val="000000"/>
          <w:kern w:val="0"/>
          <w:sz w:val="24"/>
          <w:szCs w:val="24"/>
          <w:lang w:eastAsia="ru-RU"/>
        </w:rPr>
        <w:t xml:space="preserve"> </w:t>
      </w:r>
      <w:r w:rsidRPr="00CA092F">
        <w:rPr>
          <w:rFonts w:ascii="Verdana" w:eastAsia="Times New Roman" w:hAnsi="Verdana" w:cs="Times New Roman" w:hint="eastAsia"/>
          <w:color w:val="000000"/>
          <w:kern w:val="0"/>
          <w:sz w:val="24"/>
          <w:szCs w:val="24"/>
          <w:lang w:eastAsia="ru-RU"/>
        </w:rPr>
        <w:t>субординатор</w:t>
      </w:r>
      <w:r w:rsidRPr="00CA092F">
        <w:rPr>
          <w:rFonts w:ascii="Verdana" w:eastAsia="Times New Roman" w:hAnsi="Verdana" w:cs="Times New Roman"/>
          <w:color w:val="000000"/>
          <w:kern w:val="0"/>
          <w:sz w:val="24"/>
          <w:szCs w:val="24"/>
          <w:lang w:eastAsia="ru-RU"/>
        </w:rPr>
        <w:t xml:space="preserve"> i </w:t>
      </w:r>
      <w:r w:rsidRPr="00CA092F">
        <w:rPr>
          <w:rFonts w:ascii="Verdana" w:eastAsia="Times New Roman" w:hAnsi="Verdana" w:cs="Times New Roman" w:hint="eastAsia"/>
          <w:color w:val="000000"/>
          <w:kern w:val="0"/>
          <w:sz w:val="24"/>
          <w:szCs w:val="24"/>
          <w:lang w:eastAsia="ru-RU"/>
        </w:rPr>
        <w:t>мультидробовий</w:t>
      </w:r>
      <w:r w:rsidRPr="00CA092F">
        <w:rPr>
          <w:rFonts w:ascii="Verdana" w:eastAsia="Times New Roman" w:hAnsi="Verdana" w:cs="Times New Roman"/>
          <w:color w:val="000000"/>
          <w:kern w:val="0"/>
          <w:sz w:val="24"/>
          <w:szCs w:val="24"/>
          <w:lang w:eastAsia="ru-RU"/>
        </w:rPr>
        <w:t xml:space="preserve"> </w:t>
      </w:r>
      <w:r w:rsidRPr="00CA092F">
        <w:rPr>
          <w:rFonts w:ascii="Verdana" w:eastAsia="Times New Roman" w:hAnsi="Verdana" w:cs="Times New Roman" w:hint="eastAsia"/>
          <w:color w:val="000000"/>
          <w:kern w:val="0"/>
          <w:sz w:val="24"/>
          <w:szCs w:val="24"/>
          <w:lang w:eastAsia="ru-RU"/>
        </w:rPr>
        <w:t>процес</w:t>
      </w:r>
    </w:p>
    <w:p w:rsidR="00CA092F" w:rsidRPr="00CA092F" w:rsidRDefault="00CA092F" w:rsidP="00CA092F">
      <w:pPr>
        <w:rPr>
          <w:rFonts w:ascii="Verdana" w:eastAsia="Times New Roman" w:hAnsi="Verdana" w:cs="Times New Roman"/>
          <w:color w:val="000000"/>
          <w:kern w:val="0"/>
          <w:sz w:val="24"/>
          <w:szCs w:val="24"/>
          <w:lang w:eastAsia="ru-RU"/>
        </w:rPr>
      </w:pPr>
      <w:r w:rsidRPr="00CA092F">
        <w:rPr>
          <w:rFonts w:ascii="Verdana" w:eastAsia="Times New Roman" w:hAnsi="Verdana" w:cs="Times New Roman" w:hint="eastAsia"/>
          <w:color w:val="000000"/>
          <w:kern w:val="0"/>
          <w:sz w:val="24"/>
          <w:szCs w:val="24"/>
          <w:lang w:eastAsia="ru-RU"/>
        </w:rPr>
        <w:t>Пуассона</w:t>
      </w:r>
      <w:r w:rsidRPr="00CA092F">
        <w:rPr>
          <w:rFonts w:ascii="Verdana" w:eastAsia="Times New Roman" w:hAnsi="Verdana" w:cs="Times New Roman"/>
          <w:color w:val="000000"/>
          <w:kern w:val="0"/>
          <w:sz w:val="24"/>
          <w:szCs w:val="24"/>
          <w:lang w:eastAsia="ru-RU"/>
        </w:rPr>
        <w:t xml:space="preserve"> . . . . . . . . . . . . . . . . . . . . . . . . . . . . . 107</w:t>
      </w:r>
    </w:p>
    <w:p w:rsidR="00CA092F" w:rsidRPr="00CA092F" w:rsidRDefault="00CA092F" w:rsidP="00CA092F">
      <w:pPr>
        <w:rPr>
          <w:rFonts w:ascii="Verdana" w:eastAsia="Times New Roman" w:hAnsi="Verdana" w:cs="Times New Roman"/>
          <w:color w:val="000000"/>
          <w:kern w:val="0"/>
          <w:sz w:val="24"/>
          <w:szCs w:val="24"/>
          <w:lang w:eastAsia="ru-RU"/>
        </w:rPr>
      </w:pPr>
      <w:r w:rsidRPr="00CA092F">
        <w:rPr>
          <w:rFonts w:ascii="Verdana" w:eastAsia="Times New Roman" w:hAnsi="Verdana" w:cs="Times New Roman"/>
          <w:color w:val="000000"/>
          <w:kern w:val="0"/>
          <w:sz w:val="24"/>
          <w:szCs w:val="24"/>
          <w:lang w:eastAsia="ru-RU"/>
        </w:rPr>
        <w:t xml:space="preserve">3.1.2 </w:t>
      </w:r>
      <w:r w:rsidRPr="00CA092F">
        <w:rPr>
          <w:rFonts w:ascii="Verdana" w:eastAsia="Times New Roman" w:hAnsi="Verdana" w:cs="Times New Roman" w:hint="eastAsia"/>
          <w:color w:val="000000"/>
          <w:kern w:val="0"/>
          <w:sz w:val="24"/>
          <w:szCs w:val="24"/>
          <w:lang w:eastAsia="ru-RU"/>
        </w:rPr>
        <w:t>Граничн</w:t>
      </w:r>
      <w:r w:rsidRPr="00CA092F">
        <w:rPr>
          <w:rFonts w:ascii="Verdana" w:eastAsia="Times New Roman" w:hAnsi="Verdana" w:cs="Times New Roman"/>
          <w:color w:val="000000"/>
          <w:kern w:val="0"/>
          <w:sz w:val="24"/>
          <w:szCs w:val="24"/>
          <w:lang w:eastAsia="ru-RU"/>
        </w:rPr>
        <w:t xml:space="preserve">i </w:t>
      </w:r>
      <w:r w:rsidRPr="00CA092F">
        <w:rPr>
          <w:rFonts w:ascii="Verdana" w:eastAsia="Times New Roman" w:hAnsi="Verdana" w:cs="Times New Roman" w:hint="eastAsia"/>
          <w:color w:val="000000"/>
          <w:kern w:val="0"/>
          <w:sz w:val="24"/>
          <w:szCs w:val="24"/>
          <w:lang w:eastAsia="ru-RU"/>
        </w:rPr>
        <w:t>теореми</w:t>
      </w:r>
      <w:r w:rsidRPr="00CA092F">
        <w:rPr>
          <w:rFonts w:ascii="Verdana" w:eastAsia="Times New Roman" w:hAnsi="Verdana" w:cs="Times New Roman"/>
          <w:color w:val="000000"/>
          <w:kern w:val="0"/>
          <w:sz w:val="24"/>
          <w:szCs w:val="24"/>
          <w:lang w:eastAsia="ru-RU"/>
        </w:rPr>
        <w:t xml:space="preserve"> . . . . . . . . . . . . . . . . . . . . . . . . 110</w:t>
      </w:r>
    </w:p>
    <w:p w:rsidR="00CA092F" w:rsidRPr="00CA092F" w:rsidRDefault="00CA092F" w:rsidP="00CA092F">
      <w:pPr>
        <w:rPr>
          <w:rFonts w:ascii="Verdana" w:eastAsia="Times New Roman" w:hAnsi="Verdana" w:cs="Times New Roman"/>
          <w:color w:val="000000"/>
          <w:kern w:val="0"/>
          <w:sz w:val="24"/>
          <w:szCs w:val="24"/>
          <w:lang w:eastAsia="ru-RU"/>
        </w:rPr>
      </w:pPr>
      <w:r w:rsidRPr="00CA092F">
        <w:rPr>
          <w:rFonts w:ascii="Verdana" w:eastAsia="Times New Roman" w:hAnsi="Verdana" w:cs="Times New Roman"/>
          <w:color w:val="000000"/>
          <w:kern w:val="0"/>
          <w:sz w:val="24"/>
          <w:szCs w:val="24"/>
          <w:lang w:eastAsia="ru-RU"/>
        </w:rPr>
        <w:t xml:space="preserve">3.2 </w:t>
      </w:r>
      <w:r w:rsidRPr="00CA092F">
        <w:rPr>
          <w:rFonts w:ascii="Verdana" w:eastAsia="Times New Roman" w:hAnsi="Verdana" w:cs="Times New Roman" w:hint="eastAsia"/>
          <w:color w:val="000000"/>
          <w:kern w:val="0"/>
          <w:sz w:val="24"/>
          <w:szCs w:val="24"/>
          <w:lang w:eastAsia="ru-RU"/>
        </w:rPr>
        <w:t>Неевкл</w:t>
      </w:r>
      <w:r w:rsidRPr="00CA092F">
        <w:rPr>
          <w:rFonts w:ascii="Verdana" w:eastAsia="Times New Roman" w:hAnsi="Verdana" w:cs="Times New Roman"/>
          <w:color w:val="000000"/>
          <w:kern w:val="0"/>
          <w:sz w:val="24"/>
          <w:szCs w:val="24"/>
          <w:lang w:eastAsia="ru-RU"/>
        </w:rPr>
        <w:t>i</w:t>
      </w:r>
      <w:r w:rsidRPr="00CA092F">
        <w:rPr>
          <w:rFonts w:ascii="Verdana" w:eastAsia="Times New Roman" w:hAnsi="Verdana" w:cs="Times New Roman" w:hint="eastAsia"/>
          <w:color w:val="000000"/>
          <w:kern w:val="0"/>
          <w:sz w:val="24"/>
          <w:szCs w:val="24"/>
          <w:lang w:eastAsia="ru-RU"/>
        </w:rPr>
        <w:t>дове</w:t>
      </w:r>
      <w:r w:rsidRPr="00CA092F">
        <w:rPr>
          <w:rFonts w:ascii="Verdana" w:eastAsia="Times New Roman" w:hAnsi="Verdana" w:cs="Times New Roman"/>
          <w:color w:val="000000"/>
          <w:kern w:val="0"/>
          <w:sz w:val="24"/>
          <w:szCs w:val="24"/>
          <w:lang w:eastAsia="ru-RU"/>
        </w:rPr>
        <w:t xml:space="preserve"> </w:t>
      </w:r>
      <w:r w:rsidRPr="00CA092F">
        <w:rPr>
          <w:rFonts w:ascii="Verdana" w:eastAsia="Times New Roman" w:hAnsi="Verdana" w:cs="Times New Roman" w:hint="eastAsia"/>
          <w:color w:val="000000"/>
          <w:kern w:val="0"/>
          <w:sz w:val="24"/>
          <w:szCs w:val="24"/>
          <w:lang w:eastAsia="ru-RU"/>
        </w:rPr>
        <w:t>узагальнення</w:t>
      </w:r>
      <w:r w:rsidRPr="00CA092F">
        <w:rPr>
          <w:rFonts w:ascii="Verdana" w:eastAsia="Times New Roman" w:hAnsi="Verdana" w:cs="Times New Roman"/>
          <w:color w:val="000000"/>
          <w:kern w:val="0"/>
          <w:sz w:val="24"/>
          <w:szCs w:val="24"/>
          <w:lang w:eastAsia="ru-RU"/>
        </w:rPr>
        <w:t xml:space="preserve"> </w:t>
      </w:r>
      <w:r w:rsidRPr="00CA092F">
        <w:rPr>
          <w:rFonts w:ascii="Verdana" w:eastAsia="Times New Roman" w:hAnsi="Verdana" w:cs="Times New Roman" w:hint="eastAsia"/>
          <w:color w:val="000000"/>
          <w:kern w:val="0"/>
          <w:sz w:val="24"/>
          <w:szCs w:val="24"/>
          <w:lang w:eastAsia="ru-RU"/>
        </w:rPr>
        <w:t>дробового</w:t>
      </w:r>
      <w:r w:rsidRPr="00CA092F">
        <w:rPr>
          <w:rFonts w:ascii="Verdana" w:eastAsia="Times New Roman" w:hAnsi="Verdana" w:cs="Times New Roman"/>
          <w:color w:val="000000"/>
          <w:kern w:val="0"/>
          <w:sz w:val="24"/>
          <w:szCs w:val="24"/>
          <w:lang w:eastAsia="ru-RU"/>
        </w:rPr>
        <w:t xml:space="preserve"> </w:t>
      </w:r>
      <w:r w:rsidRPr="00CA092F">
        <w:rPr>
          <w:rFonts w:ascii="Verdana" w:eastAsia="Times New Roman" w:hAnsi="Verdana" w:cs="Times New Roman" w:hint="eastAsia"/>
          <w:color w:val="000000"/>
          <w:kern w:val="0"/>
          <w:sz w:val="24"/>
          <w:szCs w:val="24"/>
          <w:lang w:eastAsia="ru-RU"/>
        </w:rPr>
        <w:t>броун</w:t>
      </w:r>
      <w:r w:rsidRPr="00CA092F">
        <w:rPr>
          <w:rFonts w:ascii="Verdana" w:eastAsia="Times New Roman" w:hAnsi="Verdana" w:cs="Times New Roman"/>
          <w:color w:val="000000"/>
          <w:kern w:val="0"/>
          <w:sz w:val="24"/>
          <w:szCs w:val="24"/>
          <w:lang w:eastAsia="ru-RU"/>
        </w:rPr>
        <w:t>i</w:t>
      </w:r>
      <w:r w:rsidRPr="00CA092F">
        <w:rPr>
          <w:rFonts w:ascii="Verdana" w:eastAsia="Times New Roman" w:hAnsi="Verdana" w:cs="Times New Roman" w:hint="eastAsia"/>
          <w:color w:val="000000"/>
          <w:kern w:val="0"/>
          <w:sz w:val="24"/>
          <w:szCs w:val="24"/>
          <w:lang w:eastAsia="ru-RU"/>
        </w:rPr>
        <w:t>вського</w:t>
      </w:r>
      <w:r w:rsidRPr="00CA092F">
        <w:rPr>
          <w:rFonts w:ascii="Verdana" w:eastAsia="Times New Roman" w:hAnsi="Verdana" w:cs="Times New Roman"/>
          <w:color w:val="000000"/>
          <w:kern w:val="0"/>
          <w:sz w:val="24"/>
          <w:szCs w:val="24"/>
          <w:lang w:eastAsia="ru-RU"/>
        </w:rPr>
        <w:t xml:space="preserve"> </w:t>
      </w:r>
      <w:r w:rsidRPr="00CA092F">
        <w:rPr>
          <w:rFonts w:ascii="Verdana" w:eastAsia="Times New Roman" w:hAnsi="Verdana" w:cs="Times New Roman" w:hint="eastAsia"/>
          <w:color w:val="000000"/>
          <w:kern w:val="0"/>
          <w:sz w:val="24"/>
          <w:szCs w:val="24"/>
          <w:lang w:eastAsia="ru-RU"/>
        </w:rPr>
        <w:t>поля</w:t>
      </w:r>
      <w:r w:rsidRPr="00CA092F">
        <w:rPr>
          <w:rFonts w:ascii="Verdana" w:eastAsia="Times New Roman" w:hAnsi="Verdana" w:cs="Times New Roman"/>
          <w:color w:val="000000"/>
          <w:kern w:val="0"/>
          <w:sz w:val="24"/>
          <w:szCs w:val="24"/>
          <w:lang w:eastAsia="ru-RU"/>
        </w:rPr>
        <w:t xml:space="preserve"> . . . . . 117</w:t>
      </w:r>
    </w:p>
    <w:p w:rsidR="00CA092F" w:rsidRPr="00CA092F" w:rsidRDefault="00CA092F" w:rsidP="00CA092F">
      <w:pPr>
        <w:rPr>
          <w:rFonts w:ascii="Verdana" w:eastAsia="Times New Roman" w:hAnsi="Verdana" w:cs="Times New Roman"/>
          <w:color w:val="000000"/>
          <w:kern w:val="0"/>
          <w:sz w:val="24"/>
          <w:szCs w:val="24"/>
          <w:lang w:eastAsia="ru-RU"/>
        </w:rPr>
      </w:pPr>
      <w:r w:rsidRPr="00CA092F">
        <w:rPr>
          <w:rFonts w:ascii="Verdana" w:eastAsia="Times New Roman" w:hAnsi="Verdana" w:cs="Times New Roman"/>
          <w:color w:val="000000"/>
          <w:kern w:val="0"/>
          <w:sz w:val="24"/>
          <w:szCs w:val="24"/>
          <w:lang w:eastAsia="ru-RU"/>
        </w:rPr>
        <w:t xml:space="preserve">3.2.1 </w:t>
      </w:r>
      <w:r w:rsidRPr="00CA092F">
        <w:rPr>
          <w:rFonts w:ascii="Verdana" w:eastAsia="Times New Roman" w:hAnsi="Verdana" w:cs="Times New Roman" w:hint="eastAsia"/>
          <w:color w:val="000000"/>
          <w:kern w:val="0"/>
          <w:sz w:val="24"/>
          <w:szCs w:val="24"/>
          <w:lang w:eastAsia="ru-RU"/>
        </w:rPr>
        <w:t>Норми</w:t>
      </w:r>
      <w:r w:rsidRPr="00CA092F">
        <w:rPr>
          <w:rFonts w:ascii="Verdana" w:eastAsia="Times New Roman" w:hAnsi="Verdana" w:cs="Times New Roman"/>
          <w:color w:val="000000"/>
          <w:kern w:val="0"/>
          <w:sz w:val="24"/>
          <w:szCs w:val="24"/>
          <w:lang w:eastAsia="ru-RU"/>
        </w:rPr>
        <w:t xml:space="preserve"> </w:t>
      </w:r>
      <w:r w:rsidRPr="00CA092F">
        <w:rPr>
          <w:rFonts w:ascii="Verdana" w:eastAsia="Times New Roman" w:hAnsi="Verdana" w:cs="Times New Roman" w:hint="eastAsia"/>
          <w:color w:val="000000"/>
          <w:kern w:val="0"/>
          <w:sz w:val="24"/>
          <w:szCs w:val="24"/>
          <w:lang w:eastAsia="ru-RU"/>
        </w:rPr>
        <w:t>та</w:t>
      </w:r>
      <w:r w:rsidRPr="00CA092F">
        <w:rPr>
          <w:rFonts w:ascii="Verdana" w:eastAsia="Times New Roman" w:hAnsi="Verdana" w:cs="Times New Roman"/>
          <w:color w:val="000000"/>
          <w:kern w:val="0"/>
          <w:sz w:val="24"/>
          <w:szCs w:val="24"/>
          <w:lang w:eastAsia="ru-RU"/>
        </w:rPr>
        <w:t xml:space="preserve"> </w:t>
      </w:r>
      <w:r w:rsidRPr="00CA092F">
        <w:rPr>
          <w:rFonts w:ascii="Verdana" w:eastAsia="Times New Roman" w:hAnsi="Verdana" w:cs="Times New Roman" w:hint="eastAsia"/>
          <w:color w:val="000000"/>
          <w:kern w:val="0"/>
          <w:sz w:val="24"/>
          <w:szCs w:val="24"/>
          <w:lang w:eastAsia="ru-RU"/>
        </w:rPr>
        <w:t>з</w:t>
      </w:r>
      <w:r w:rsidRPr="00CA092F">
        <w:rPr>
          <w:rFonts w:ascii="Verdana" w:eastAsia="Times New Roman" w:hAnsi="Verdana" w:cs="Times New Roman"/>
          <w:color w:val="000000"/>
          <w:kern w:val="0"/>
          <w:sz w:val="24"/>
          <w:szCs w:val="24"/>
          <w:lang w:eastAsia="ru-RU"/>
        </w:rPr>
        <w:t>i</w:t>
      </w:r>
      <w:r w:rsidRPr="00CA092F">
        <w:rPr>
          <w:rFonts w:ascii="Verdana" w:eastAsia="Times New Roman" w:hAnsi="Verdana" w:cs="Times New Roman" w:hint="eastAsia"/>
          <w:color w:val="000000"/>
          <w:kern w:val="0"/>
          <w:sz w:val="24"/>
          <w:szCs w:val="24"/>
          <w:lang w:eastAsia="ru-RU"/>
        </w:rPr>
        <w:t>рков</w:t>
      </w:r>
      <w:r w:rsidRPr="00CA092F">
        <w:rPr>
          <w:rFonts w:ascii="Verdana" w:eastAsia="Times New Roman" w:hAnsi="Verdana" w:cs="Times New Roman"/>
          <w:color w:val="000000"/>
          <w:kern w:val="0"/>
          <w:sz w:val="24"/>
          <w:szCs w:val="24"/>
          <w:lang w:eastAsia="ru-RU"/>
        </w:rPr>
        <w:t xml:space="preserve">i </w:t>
      </w:r>
      <w:r w:rsidRPr="00CA092F">
        <w:rPr>
          <w:rFonts w:ascii="Verdana" w:eastAsia="Times New Roman" w:hAnsi="Verdana" w:cs="Times New Roman" w:hint="eastAsia"/>
          <w:color w:val="000000"/>
          <w:kern w:val="0"/>
          <w:sz w:val="24"/>
          <w:szCs w:val="24"/>
          <w:lang w:eastAsia="ru-RU"/>
        </w:rPr>
        <w:t>т</w:t>
      </w:r>
      <w:r w:rsidRPr="00CA092F">
        <w:rPr>
          <w:rFonts w:ascii="Verdana" w:eastAsia="Times New Roman" w:hAnsi="Verdana" w:cs="Times New Roman"/>
          <w:color w:val="000000"/>
          <w:kern w:val="0"/>
          <w:sz w:val="24"/>
          <w:szCs w:val="24"/>
          <w:lang w:eastAsia="ru-RU"/>
        </w:rPr>
        <w:t>i</w:t>
      </w:r>
      <w:r w:rsidRPr="00CA092F">
        <w:rPr>
          <w:rFonts w:ascii="Verdana" w:eastAsia="Times New Roman" w:hAnsi="Verdana" w:cs="Times New Roman" w:hint="eastAsia"/>
          <w:color w:val="000000"/>
          <w:kern w:val="0"/>
          <w:sz w:val="24"/>
          <w:szCs w:val="24"/>
          <w:lang w:eastAsia="ru-RU"/>
        </w:rPr>
        <w:t>ла</w:t>
      </w:r>
      <w:r w:rsidRPr="00CA092F">
        <w:rPr>
          <w:rFonts w:ascii="Verdana" w:eastAsia="Times New Roman" w:hAnsi="Verdana" w:cs="Times New Roman"/>
          <w:color w:val="000000"/>
          <w:kern w:val="0"/>
          <w:sz w:val="24"/>
          <w:szCs w:val="24"/>
          <w:lang w:eastAsia="ru-RU"/>
        </w:rPr>
        <w:t xml:space="preserve"> . . . . . . . . . . . . . . . . . . . . . . 117</w:t>
      </w:r>
    </w:p>
    <w:p w:rsidR="00CA092F" w:rsidRPr="00CA092F" w:rsidRDefault="00CA092F" w:rsidP="00CA092F">
      <w:pPr>
        <w:rPr>
          <w:rFonts w:ascii="Verdana" w:eastAsia="Times New Roman" w:hAnsi="Verdana" w:cs="Times New Roman"/>
          <w:color w:val="000000"/>
          <w:kern w:val="0"/>
          <w:sz w:val="24"/>
          <w:szCs w:val="24"/>
          <w:lang w:eastAsia="ru-RU"/>
        </w:rPr>
      </w:pPr>
      <w:r w:rsidRPr="00CA092F">
        <w:rPr>
          <w:rFonts w:ascii="Verdana" w:eastAsia="Times New Roman" w:hAnsi="Verdana" w:cs="Times New Roman"/>
          <w:color w:val="000000"/>
          <w:kern w:val="0"/>
          <w:sz w:val="24"/>
          <w:szCs w:val="24"/>
          <w:lang w:eastAsia="ru-RU"/>
        </w:rPr>
        <w:t xml:space="preserve">3.2.2 </w:t>
      </w:r>
      <w:r w:rsidRPr="00CA092F">
        <w:rPr>
          <w:rFonts w:ascii="Verdana" w:eastAsia="Times New Roman" w:hAnsi="Verdana" w:cs="Times New Roman" w:hint="eastAsia"/>
          <w:color w:val="000000"/>
          <w:kern w:val="0"/>
          <w:sz w:val="24"/>
          <w:szCs w:val="24"/>
          <w:lang w:eastAsia="ru-RU"/>
        </w:rPr>
        <w:t>Дробове</w:t>
      </w:r>
      <w:r w:rsidRPr="00CA092F">
        <w:rPr>
          <w:rFonts w:ascii="Verdana" w:eastAsia="Times New Roman" w:hAnsi="Verdana" w:cs="Times New Roman"/>
          <w:color w:val="000000"/>
          <w:kern w:val="0"/>
          <w:sz w:val="24"/>
          <w:szCs w:val="24"/>
          <w:lang w:eastAsia="ru-RU"/>
        </w:rPr>
        <w:t xml:space="preserve"> </w:t>
      </w:r>
      <w:r w:rsidRPr="00CA092F">
        <w:rPr>
          <w:rFonts w:ascii="Verdana" w:eastAsia="Times New Roman" w:hAnsi="Verdana" w:cs="Times New Roman" w:hint="eastAsia"/>
          <w:color w:val="000000"/>
          <w:kern w:val="0"/>
          <w:sz w:val="24"/>
          <w:szCs w:val="24"/>
          <w:lang w:eastAsia="ru-RU"/>
        </w:rPr>
        <w:t>броун</w:t>
      </w:r>
      <w:r w:rsidRPr="00CA092F">
        <w:rPr>
          <w:rFonts w:ascii="Verdana" w:eastAsia="Times New Roman" w:hAnsi="Verdana" w:cs="Times New Roman"/>
          <w:color w:val="000000"/>
          <w:kern w:val="0"/>
          <w:sz w:val="24"/>
          <w:szCs w:val="24"/>
          <w:lang w:eastAsia="ru-RU"/>
        </w:rPr>
        <w:t>i</w:t>
      </w:r>
      <w:r w:rsidRPr="00CA092F">
        <w:rPr>
          <w:rFonts w:ascii="Verdana" w:eastAsia="Times New Roman" w:hAnsi="Verdana" w:cs="Times New Roman" w:hint="eastAsia"/>
          <w:color w:val="000000"/>
          <w:kern w:val="0"/>
          <w:sz w:val="24"/>
          <w:szCs w:val="24"/>
          <w:lang w:eastAsia="ru-RU"/>
        </w:rPr>
        <w:t>вське</w:t>
      </w:r>
      <w:r w:rsidRPr="00CA092F">
        <w:rPr>
          <w:rFonts w:ascii="Verdana" w:eastAsia="Times New Roman" w:hAnsi="Verdana" w:cs="Times New Roman"/>
          <w:color w:val="000000"/>
          <w:kern w:val="0"/>
          <w:sz w:val="24"/>
          <w:szCs w:val="24"/>
          <w:lang w:eastAsia="ru-RU"/>
        </w:rPr>
        <w:t xml:space="preserve"> </w:t>
      </w:r>
      <w:r w:rsidRPr="00CA092F">
        <w:rPr>
          <w:rFonts w:ascii="Verdana" w:eastAsia="Times New Roman" w:hAnsi="Verdana" w:cs="Times New Roman" w:hint="eastAsia"/>
          <w:color w:val="000000"/>
          <w:kern w:val="0"/>
          <w:sz w:val="24"/>
          <w:szCs w:val="24"/>
          <w:lang w:eastAsia="ru-RU"/>
        </w:rPr>
        <w:t>поле</w:t>
      </w:r>
      <w:r w:rsidRPr="00CA092F">
        <w:rPr>
          <w:rFonts w:ascii="Verdana" w:eastAsia="Times New Roman" w:hAnsi="Verdana" w:cs="Times New Roman"/>
          <w:color w:val="000000"/>
          <w:kern w:val="0"/>
          <w:sz w:val="24"/>
          <w:szCs w:val="24"/>
          <w:lang w:eastAsia="ru-RU"/>
        </w:rPr>
        <w:t xml:space="preserve"> </w:t>
      </w:r>
      <w:r w:rsidRPr="00CA092F">
        <w:rPr>
          <w:rFonts w:ascii="Verdana" w:eastAsia="Times New Roman" w:hAnsi="Verdana" w:cs="Times New Roman" w:hint="eastAsia"/>
          <w:color w:val="000000"/>
          <w:kern w:val="0"/>
          <w:sz w:val="24"/>
          <w:szCs w:val="24"/>
          <w:lang w:eastAsia="ru-RU"/>
        </w:rPr>
        <w:t>М</w:t>
      </w:r>
      <w:r w:rsidRPr="00CA092F">
        <w:rPr>
          <w:rFonts w:ascii="Verdana" w:eastAsia="Times New Roman" w:hAnsi="Verdana" w:cs="Times New Roman"/>
          <w:color w:val="000000"/>
          <w:kern w:val="0"/>
          <w:sz w:val="24"/>
          <w:szCs w:val="24"/>
          <w:lang w:eastAsia="ru-RU"/>
        </w:rPr>
        <w:t>i</w:t>
      </w:r>
      <w:r w:rsidRPr="00CA092F">
        <w:rPr>
          <w:rFonts w:ascii="Verdana" w:eastAsia="Times New Roman" w:hAnsi="Verdana" w:cs="Times New Roman" w:hint="eastAsia"/>
          <w:color w:val="000000"/>
          <w:kern w:val="0"/>
          <w:sz w:val="24"/>
          <w:szCs w:val="24"/>
          <w:lang w:eastAsia="ru-RU"/>
        </w:rPr>
        <w:t>нковського</w:t>
      </w:r>
      <w:r w:rsidRPr="00CA092F">
        <w:rPr>
          <w:rFonts w:ascii="Verdana" w:eastAsia="Times New Roman" w:hAnsi="Verdana" w:cs="Times New Roman"/>
          <w:color w:val="000000"/>
          <w:kern w:val="0"/>
          <w:sz w:val="24"/>
          <w:szCs w:val="24"/>
          <w:lang w:eastAsia="ru-RU"/>
        </w:rPr>
        <w:t xml:space="preserve"> . . . . . . . . . . . 119</w:t>
      </w:r>
    </w:p>
    <w:p w:rsidR="00CA092F" w:rsidRPr="00CA092F" w:rsidRDefault="00CA092F" w:rsidP="00CA092F">
      <w:pPr>
        <w:rPr>
          <w:rFonts w:ascii="Verdana" w:eastAsia="Times New Roman" w:hAnsi="Verdana" w:cs="Times New Roman"/>
          <w:color w:val="000000"/>
          <w:kern w:val="0"/>
          <w:sz w:val="24"/>
          <w:szCs w:val="24"/>
          <w:lang w:eastAsia="ru-RU"/>
        </w:rPr>
      </w:pPr>
      <w:r w:rsidRPr="00CA092F">
        <w:rPr>
          <w:rFonts w:ascii="Verdana" w:eastAsia="Times New Roman" w:hAnsi="Verdana" w:cs="Times New Roman"/>
          <w:color w:val="000000"/>
          <w:kern w:val="0"/>
          <w:sz w:val="24"/>
          <w:szCs w:val="24"/>
          <w:lang w:eastAsia="ru-RU"/>
        </w:rPr>
        <w:t xml:space="preserve">3.3 </w:t>
      </w:r>
      <w:r w:rsidRPr="00CA092F">
        <w:rPr>
          <w:rFonts w:ascii="Verdana" w:eastAsia="Times New Roman" w:hAnsi="Verdana" w:cs="Times New Roman" w:hint="eastAsia"/>
          <w:color w:val="000000"/>
          <w:kern w:val="0"/>
          <w:sz w:val="24"/>
          <w:szCs w:val="24"/>
          <w:lang w:eastAsia="ru-RU"/>
        </w:rPr>
        <w:t>Дробов</w:t>
      </w:r>
      <w:r w:rsidRPr="00CA092F">
        <w:rPr>
          <w:rFonts w:ascii="Verdana" w:eastAsia="Times New Roman" w:hAnsi="Verdana" w:cs="Times New Roman"/>
          <w:color w:val="000000"/>
          <w:kern w:val="0"/>
          <w:sz w:val="24"/>
          <w:szCs w:val="24"/>
          <w:lang w:eastAsia="ru-RU"/>
        </w:rPr>
        <w:t xml:space="preserve">i </w:t>
      </w:r>
      <w:r w:rsidRPr="00CA092F">
        <w:rPr>
          <w:rFonts w:ascii="Verdana" w:eastAsia="Times New Roman" w:hAnsi="Verdana" w:cs="Times New Roman" w:hint="eastAsia"/>
          <w:color w:val="000000"/>
          <w:kern w:val="0"/>
          <w:sz w:val="24"/>
          <w:szCs w:val="24"/>
          <w:lang w:eastAsia="ru-RU"/>
        </w:rPr>
        <w:t>пуассон</w:t>
      </w:r>
      <w:r w:rsidRPr="00CA092F">
        <w:rPr>
          <w:rFonts w:ascii="Verdana" w:eastAsia="Times New Roman" w:hAnsi="Verdana" w:cs="Times New Roman"/>
          <w:color w:val="000000"/>
          <w:kern w:val="0"/>
          <w:sz w:val="24"/>
          <w:szCs w:val="24"/>
          <w:lang w:eastAsia="ru-RU"/>
        </w:rPr>
        <w:t>i</w:t>
      </w:r>
      <w:r w:rsidRPr="00CA092F">
        <w:rPr>
          <w:rFonts w:ascii="Verdana" w:eastAsia="Times New Roman" w:hAnsi="Verdana" w:cs="Times New Roman" w:hint="eastAsia"/>
          <w:color w:val="000000"/>
          <w:kern w:val="0"/>
          <w:sz w:val="24"/>
          <w:szCs w:val="24"/>
          <w:lang w:eastAsia="ru-RU"/>
        </w:rPr>
        <w:t>вськ</w:t>
      </w:r>
      <w:r w:rsidRPr="00CA092F">
        <w:rPr>
          <w:rFonts w:ascii="Verdana" w:eastAsia="Times New Roman" w:hAnsi="Verdana" w:cs="Times New Roman"/>
          <w:color w:val="000000"/>
          <w:kern w:val="0"/>
          <w:sz w:val="24"/>
          <w:szCs w:val="24"/>
          <w:lang w:eastAsia="ru-RU"/>
        </w:rPr>
        <w:t xml:space="preserve">i </w:t>
      </w:r>
      <w:r w:rsidRPr="00CA092F">
        <w:rPr>
          <w:rFonts w:ascii="Verdana" w:eastAsia="Times New Roman" w:hAnsi="Verdana" w:cs="Times New Roman" w:hint="eastAsia"/>
          <w:color w:val="000000"/>
          <w:kern w:val="0"/>
          <w:sz w:val="24"/>
          <w:szCs w:val="24"/>
          <w:lang w:eastAsia="ru-RU"/>
        </w:rPr>
        <w:t>поля</w:t>
      </w:r>
      <w:r w:rsidRPr="00CA092F">
        <w:rPr>
          <w:rFonts w:ascii="Verdana" w:eastAsia="Times New Roman" w:hAnsi="Verdana" w:cs="Times New Roman"/>
          <w:color w:val="000000"/>
          <w:kern w:val="0"/>
          <w:sz w:val="24"/>
          <w:szCs w:val="24"/>
          <w:lang w:eastAsia="ru-RU"/>
        </w:rPr>
        <w:t xml:space="preserve"> . . . . . . . . . . . . . . . . . . . . . . . 126</w:t>
      </w:r>
    </w:p>
    <w:p w:rsidR="00CA092F" w:rsidRPr="00CA092F" w:rsidRDefault="00CA092F" w:rsidP="00CA092F">
      <w:pPr>
        <w:rPr>
          <w:rFonts w:ascii="Verdana" w:eastAsia="Times New Roman" w:hAnsi="Verdana" w:cs="Times New Roman"/>
          <w:color w:val="000000"/>
          <w:kern w:val="0"/>
          <w:sz w:val="24"/>
          <w:szCs w:val="24"/>
          <w:lang w:eastAsia="ru-RU"/>
        </w:rPr>
      </w:pPr>
      <w:r w:rsidRPr="00CA092F">
        <w:rPr>
          <w:rFonts w:ascii="Verdana" w:eastAsia="Times New Roman" w:hAnsi="Verdana" w:cs="Times New Roman"/>
          <w:color w:val="000000"/>
          <w:kern w:val="0"/>
          <w:sz w:val="24"/>
          <w:szCs w:val="24"/>
          <w:lang w:eastAsia="ru-RU"/>
        </w:rPr>
        <w:t xml:space="preserve">3.3.1 </w:t>
      </w:r>
      <w:r w:rsidRPr="00CA092F">
        <w:rPr>
          <w:rFonts w:ascii="Verdana" w:eastAsia="Times New Roman" w:hAnsi="Verdana" w:cs="Times New Roman" w:hint="eastAsia"/>
          <w:color w:val="000000"/>
          <w:kern w:val="0"/>
          <w:sz w:val="24"/>
          <w:szCs w:val="24"/>
          <w:lang w:eastAsia="ru-RU"/>
        </w:rPr>
        <w:t>Означення</w:t>
      </w:r>
      <w:r w:rsidRPr="00CA092F">
        <w:rPr>
          <w:rFonts w:ascii="Verdana" w:eastAsia="Times New Roman" w:hAnsi="Verdana" w:cs="Times New Roman"/>
          <w:color w:val="000000"/>
          <w:kern w:val="0"/>
          <w:sz w:val="24"/>
          <w:szCs w:val="24"/>
          <w:lang w:eastAsia="ru-RU"/>
        </w:rPr>
        <w:t xml:space="preserve"> </w:t>
      </w:r>
      <w:r w:rsidRPr="00CA092F">
        <w:rPr>
          <w:rFonts w:ascii="Verdana" w:eastAsia="Times New Roman" w:hAnsi="Verdana" w:cs="Times New Roman" w:hint="eastAsia"/>
          <w:color w:val="000000"/>
          <w:kern w:val="0"/>
          <w:sz w:val="24"/>
          <w:szCs w:val="24"/>
          <w:lang w:eastAsia="ru-RU"/>
        </w:rPr>
        <w:t>та</w:t>
      </w:r>
      <w:r w:rsidRPr="00CA092F">
        <w:rPr>
          <w:rFonts w:ascii="Verdana" w:eastAsia="Times New Roman" w:hAnsi="Verdana" w:cs="Times New Roman"/>
          <w:color w:val="000000"/>
          <w:kern w:val="0"/>
          <w:sz w:val="24"/>
          <w:szCs w:val="24"/>
          <w:lang w:eastAsia="ru-RU"/>
        </w:rPr>
        <w:t xml:space="preserve"> </w:t>
      </w:r>
      <w:r w:rsidRPr="00CA092F">
        <w:rPr>
          <w:rFonts w:ascii="Verdana" w:eastAsia="Times New Roman" w:hAnsi="Verdana" w:cs="Times New Roman" w:hint="eastAsia"/>
          <w:color w:val="000000"/>
          <w:kern w:val="0"/>
          <w:sz w:val="24"/>
          <w:szCs w:val="24"/>
          <w:lang w:eastAsia="ru-RU"/>
        </w:rPr>
        <w:t>властив</w:t>
      </w:r>
      <w:r w:rsidRPr="00CA092F">
        <w:rPr>
          <w:rFonts w:ascii="Verdana" w:eastAsia="Times New Roman" w:hAnsi="Verdana" w:cs="Times New Roman"/>
          <w:color w:val="000000"/>
          <w:kern w:val="0"/>
          <w:sz w:val="24"/>
          <w:szCs w:val="24"/>
          <w:lang w:eastAsia="ru-RU"/>
        </w:rPr>
        <w:t>i</w:t>
      </w:r>
      <w:r w:rsidRPr="00CA092F">
        <w:rPr>
          <w:rFonts w:ascii="Verdana" w:eastAsia="Times New Roman" w:hAnsi="Verdana" w:cs="Times New Roman" w:hint="eastAsia"/>
          <w:color w:val="000000"/>
          <w:kern w:val="0"/>
          <w:sz w:val="24"/>
          <w:szCs w:val="24"/>
          <w:lang w:eastAsia="ru-RU"/>
        </w:rPr>
        <w:t>сть</w:t>
      </w:r>
      <w:r w:rsidRPr="00CA092F">
        <w:rPr>
          <w:rFonts w:ascii="Verdana" w:eastAsia="Times New Roman" w:hAnsi="Verdana" w:cs="Times New Roman"/>
          <w:color w:val="000000"/>
          <w:kern w:val="0"/>
          <w:sz w:val="24"/>
          <w:szCs w:val="24"/>
          <w:lang w:eastAsia="ru-RU"/>
        </w:rPr>
        <w:t xml:space="preserve"> </w:t>
      </w:r>
      <w:r w:rsidRPr="00CA092F">
        <w:rPr>
          <w:rFonts w:ascii="Verdana" w:eastAsia="Times New Roman" w:hAnsi="Verdana" w:cs="Times New Roman" w:hint="eastAsia"/>
          <w:color w:val="000000"/>
          <w:kern w:val="0"/>
          <w:sz w:val="24"/>
          <w:szCs w:val="24"/>
          <w:lang w:eastAsia="ru-RU"/>
        </w:rPr>
        <w:t>масштабування</w:t>
      </w:r>
      <w:r w:rsidRPr="00CA092F">
        <w:rPr>
          <w:rFonts w:ascii="Verdana" w:eastAsia="Times New Roman" w:hAnsi="Verdana" w:cs="Times New Roman"/>
          <w:color w:val="000000"/>
          <w:kern w:val="0"/>
          <w:sz w:val="24"/>
          <w:szCs w:val="24"/>
          <w:lang w:eastAsia="ru-RU"/>
        </w:rPr>
        <w:t xml:space="preserve"> . . . . . . . . . 127</w:t>
      </w:r>
    </w:p>
    <w:p w:rsidR="00CA092F" w:rsidRPr="00CA092F" w:rsidRDefault="00CA092F" w:rsidP="00CA092F">
      <w:pPr>
        <w:rPr>
          <w:rFonts w:ascii="Verdana" w:eastAsia="Times New Roman" w:hAnsi="Verdana" w:cs="Times New Roman"/>
          <w:color w:val="000000"/>
          <w:kern w:val="0"/>
          <w:sz w:val="24"/>
          <w:szCs w:val="24"/>
          <w:lang w:eastAsia="ru-RU"/>
        </w:rPr>
      </w:pPr>
      <w:r w:rsidRPr="00CA092F">
        <w:rPr>
          <w:rFonts w:ascii="Verdana" w:eastAsia="Times New Roman" w:hAnsi="Verdana" w:cs="Times New Roman"/>
          <w:color w:val="000000"/>
          <w:kern w:val="0"/>
          <w:sz w:val="24"/>
          <w:szCs w:val="24"/>
          <w:lang w:eastAsia="ru-RU"/>
        </w:rPr>
        <w:t xml:space="preserve">3.3.2 </w:t>
      </w:r>
      <w:r w:rsidRPr="00CA092F">
        <w:rPr>
          <w:rFonts w:ascii="Verdana" w:eastAsia="Times New Roman" w:hAnsi="Verdana" w:cs="Times New Roman" w:hint="eastAsia"/>
          <w:color w:val="000000"/>
          <w:kern w:val="0"/>
          <w:sz w:val="24"/>
          <w:szCs w:val="24"/>
          <w:lang w:eastAsia="ru-RU"/>
        </w:rPr>
        <w:t>Зв’язок</w:t>
      </w:r>
      <w:r w:rsidRPr="00CA092F">
        <w:rPr>
          <w:rFonts w:ascii="Verdana" w:eastAsia="Times New Roman" w:hAnsi="Verdana" w:cs="Times New Roman"/>
          <w:color w:val="000000"/>
          <w:kern w:val="0"/>
          <w:sz w:val="24"/>
          <w:szCs w:val="24"/>
          <w:lang w:eastAsia="ru-RU"/>
        </w:rPr>
        <w:t xml:space="preserve"> </w:t>
      </w:r>
      <w:r w:rsidRPr="00CA092F">
        <w:rPr>
          <w:rFonts w:ascii="Verdana" w:eastAsia="Times New Roman" w:hAnsi="Verdana" w:cs="Times New Roman" w:hint="eastAsia"/>
          <w:color w:val="000000"/>
          <w:kern w:val="0"/>
          <w:sz w:val="24"/>
          <w:szCs w:val="24"/>
          <w:lang w:eastAsia="ru-RU"/>
        </w:rPr>
        <w:t>з</w:t>
      </w:r>
      <w:r w:rsidRPr="00CA092F">
        <w:rPr>
          <w:rFonts w:ascii="Verdana" w:eastAsia="Times New Roman" w:hAnsi="Verdana" w:cs="Times New Roman"/>
          <w:color w:val="000000"/>
          <w:kern w:val="0"/>
          <w:sz w:val="24"/>
          <w:szCs w:val="24"/>
          <w:lang w:eastAsia="ru-RU"/>
        </w:rPr>
        <w:t xml:space="preserve"> </w:t>
      </w:r>
      <w:r w:rsidRPr="00CA092F">
        <w:rPr>
          <w:rFonts w:ascii="Verdana" w:eastAsia="Times New Roman" w:hAnsi="Verdana" w:cs="Times New Roman" w:hint="eastAsia"/>
          <w:color w:val="000000"/>
          <w:kern w:val="0"/>
          <w:sz w:val="24"/>
          <w:szCs w:val="24"/>
          <w:lang w:eastAsia="ru-RU"/>
        </w:rPr>
        <w:t>мультидробовим</w:t>
      </w:r>
      <w:r w:rsidRPr="00CA092F">
        <w:rPr>
          <w:rFonts w:ascii="Verdana" w:eastAsia="Times New Roman" w:hAnsi="Verdana" w:cs="Times New Roman"/>
          <w:color w:val="000000"/>
          <w:kern w:val="0"/>
          <w:sz w:val="24"/>
          <w:szCs w:val="24"/>
          <w:lang w:eastAsia="ru-RU"/>
        </w:rPr>
        <w:t xml:space="preserve"> </w:t>
      </w:r>
      <w:r w:rsidRPr="00CA092F">
        <w:rPr>
          <w:rFonts w:ascii="Verdana" w:eastAsia="Times New Roman" w:hAnsi="Verdana" w:cs="Times New Roman" w:hint="eastAsia"/>
          <w:color w:val="000000"/>
          <w:kern w:val="0"/>
          <w:sz w:val="24"/>
          <w:szCs w:val="24"/>
          <w:lang w:eastAsia="ru-RU"/>
        </w:rPr>
        <w:t>броун</w:t>
      </w:r>
      <w:r w:rsidRPr="00CA092F">
        <w:rPr>
          <w:rFonts w:ascii="Verdana" w:eastAsia="Times New Roman" w:hAnsi="Verdana" w:cs="Times New Roman"/>
          <w:color w:val="000000"/>
          <w:kern w:val="0"/>
          <w:sz w:val="24"/>
          <w:szCs w:val="24"/>
          <w:lang w:eastAsia="ru-RU"/>
        </w:rPr>
        <w:t>i</w:t>
      </w:r>
      <w:r w:rsidRPr="00CA092F">
        <w:rPr>
          <w:rFonts w:ascii="Verdana" w:eastAsia="Times New Roman" w:hAnsi="Verdana" w:cs="Times New Roman" w:hint="eastAsia"/>
          <w:color w:val="000000"/>
          <w:kern w:val="0"/>
          <w:sz w:val="24"/>
          <w:szCs w:val="24"/>
          <w:lang w:eastAsia="ru-RU"/>
        </w:rPr>
        <w:t>вським</w:t>
      </w:r>
      <w:r w:rsidRPr="00CA092F">
        <w:rPr>
          <w:rFonts w:ascii="Verdana" w:eastAsia="Times New Roman" w:hAnsi="Verdana" w:cs="Times New Roman"/>
          <w:color w:val="000000"/>
          <w:kern w:val="0"/>
          <w:sz w:val="24"/>
          <w:szCs w:val="24"/>
          <w:lang w:eastAsia="ru-RU"/>
        </w:rPr>
        <w:t xml:space="preserve"> </w:t>
      </w:r>
      <w:r w:rsidRPr="00CA092F">
        <w:rPr>
          <w:rFonts w:ascii="Verdana" w:eastAsia="Times New Roman" w:hAnsi="Verdana" w:cs="Times New Roman" w:hint="eastAsia"/>
          <w:color w:val="000000"/>
          <w:kern w:val="0"/>
          <w:sz w:val="24"/>
          <w:szCs w:val="24"/>
          <w:lang w:eastAsia="ru-RU"/>
        </w:rPr>
        <w:t>полем</w:t>
      </w:r>
      <w:r w:rsidRPr="00CA092F">
        <w:rPr>
          <w:rFonts w:ascii="Verdana" w:eastAsia="Times New Roman" w:hAnsi="Verdana" w:cs="Times New Roman"/>
          <w:color w:val="000000"/>
          <w:kern w:val="0"/>
          <w:sz w:val="24"/>
          <w:szCs w:val="24"/>
          <w:lang w:eastAsia="ru-RU"/>
        </w:rPr>
        <w:t xml:space="preserve"> </w:t>
      </w:r>
      <w:r w:rsidRPr="00CA092F">
        <w:rPr>
          <w:rFonts w:ascii="Verdana" w:eastAsia="Times New Roman" w:hAnsi="Verdana" w:cs="Times New Roman" w:hint="eastAsia"/>
          <w:color w:val="000000"/>
          <w:kern w:val="0"/>
          <w:sz w:val="24"/>
          <w:szCs w:val="24"/>
          <w:lang w:eastAsia="ru-RU"/>
        </w:rPr>
        <w:t>М</w:t>
      </w:r>
      <w:r w:rsidRPr="00CA092F">
        <w:rPr>
          <w:rFonts w:ascii="Verdana" w:eastAsia="Times New Roman" w:hAnsi="Verdana" w:cs="Times New Roman"/>
          <w:color w:val="000000"/>
          <w:kern w:val="0"/>
          <w:sz w:val="24"/>
          <w:szCs w:val="24"/>
          <w:lang w:eastAsia="ru-RU"/>
        </w:rPr>
        <w:t>i</w:t>
      </w:r>
      <w:r w:rsidRPr="00CA092F">
        <w:rPr>
          <w:rFonts w:ascii="Verdana" w:eastAsia="Times New Roman" w:hAnsi="Verdana" w:cs="Times New Roman" w:hint="eastAsia"/>
          <w:color w:val="000000"/>
          <w:kern w:val="0"/>
          <w:sz w:val="24"/>
          <w:szCs w:val="24"/>
          <w:lang w:eastAsia="ru-RU"/>
        </w:rPr>
        <w:t>новського</w:t>
      </w:r>
      <w:r w:rsidRPr="00CA092F">
        <w:rPr>
          <w:rFonts w:ascii="Verdana" w:eastAsia="Times New Roman" w:hAnsi="Verdana" w:cs="Times New Roman"/>
          <w:color w:val="000000"/>
          <w:kern w:val="0"/>
          <w:sz w:val="24"/>
          <w:szCs w:val="24"/>
          <w:lang w:eastAsia="ru-RU"/>
        </w:rPr>
        <w:t xml:space="preserve"> 128</w:t>
      </w:r>
    </w:p>
    <w:p w:rsidR="00CA092F" w:rsidRPr="00CA092F" w:rsidRDefault="00CA092F" w:rsidP="00CA092F">
      <w:pPr>
        <w:rPr>
          <w:rFonts w:ascii="Verdana" w:eastAsia="Times New Roman" w:hAnsi="Verdana" w:cs="Times New Roman"/>
          <w:color w:val="000000"/>
          <w:kern w:val="0"/>
          <w:sz w:val="24"/>
          <w:szCs w:val="24"/>
          <w:lang w:eastAsia="ru-RU"/>
        </w:rPr>
      </w:pPr>
      <w:r w:rsidRPr="00CA092F">
        <w:rPr>
          <w:rFonts w:ascii="Verdana" w:eastAsia="Times New Roman" w:hAnsi="Verdana" w:cs="Times New Roman"/>
          <w:color w:val="000000"/>
          <w:kern w:val="0"/>
          <w:sz w:val="24"/>
          <w:szCs w:val="24"/>
          <w:lang w:eastAsia="ru-RU"/>
        </w:rPr>
        <w:t xml:space="preserve">3.3.3 </w:t>
      </w:r>
      <w:r w:rsidRPr="00CA092F">
        <w:rPr>
          <w:rFonts w:ascii="Verdana" w:eastAsia="Times New Roman" w:hAnsi="Verdana" w:cs="Times New Roman" w:hint="eastAsia"/>
          <w:color w:val="000000"/>
          <w:kern w:val="0"/>
          <w:sz w:val="24"/>
          <w:szCs w:val="24"/>
          <w:lang w:eastAsia="ru-RU"/>
        </w:rPr>
        <w:t>Зб</w:t>
      </w:r>
      <w:r w:rsidRPr="00CA092F">
        <w:rPr>
          <w:rFonts w:ascii="Verdana" w:eastAsia="Times New Roman" w:hAnsi="Verdana" w:cs="Times New Roman"/>
          <w:color w:val="000000"/>
          <w:kern w:val="0"/>
          <w:sz w:val="24"/>
          <w:szCs w:val="24"/>
          <w:lang w:eastAsia="ru-RU"/>
        </w:rPr>
        <w:t>i</w:t>
      </w:r>
      <w:r w:rsidRPr="00CA092F">
        <w:rPr>
          <w:rFonts w:ascii="Verdana" w:eastAsia="Times New Roman" w:hAnsi="Verdana" w:cs="Times New Roman" w:hint="eastAsia"/>
          <w:color w:val="000000"/>
          <w:kern w:val="0"/>
          <w:sz w:val="24"/>
          <w:szCs w:val="24"/>
          <w:lang w:eastAsia="ru-RU"/>
        </w:rPr>
        <w:t>жн</w:t>
      </w:r>
      <w:r w:rsidRPr="00CA092F">
        <w:rPr>
          <w:rFonts w:ascii="Verdana" w:eastAsia="Times New Roman" w:hAnsi="Verdana" w:cs="Times New Roman"/>
          <w:color w:val="000000"/>
          <w:kern w:val="0"/>
          <w:sz w:val="24"/>
          <w:szCs w:val="24"/>
          <w:lang w:eastAsia="ru-RU"/>
        </w:rPr>
        <w:t>i</w:t>
      </w:r>
      <w:r w:rsidRPr="00CA092F">
        <w:rPr>
          <w:rFonts w:ascii="Verdana" w:eastAsia="Times New Roman" w:hAnsi="Verdana" w:cs="Times New Roman" w:hint="eastAsia"/>
          <w:color w:val="000000"/>
          <w:kern w:val="0"/>
          <w:sz w:val="24"/>
          <w:szCs w:val="24"/>
          <w:lang w:eastAsia="ru-RU"/>
        </w:rPr>
        <w:t>сть</w:t>
      </w:r>
      <w:r w:rsidRPr="00CA092F">
        <w:rPr>
          <w:rFonts w:ascii="Verdana" w:eastAsia="Times New Roman" w:hAnsi="Verdana" w:cs="Times New Roman"/>
          <w:color w:val="000000"/>
          <w:kern w:val="0"/>
          <w:sz w:val="24"/>
          <w:szCs w:val="24"/>
          <w:lang w:eastAsia="ru-RU"/>
        </w:rPr>
        <w:t xml:space="preserve"> </w:t>
      </w:r>
      <w:r w:rsidRPr="00CA092F">
        <w:rPr>
          <w:rFonts w:ascii="Verdana" w:eastAsia="Times New Roman" w:hAnsi="Verdana" w:cs="Times New Roman" w:hint="eastAsia"/>
          <w:color w:val="000000"/>
          <w:kern w:val="0"/>
          <w:sz w:val="24"/>
          <w:szCs w:val="24"/>
          <w:lang w:eastAsia="ru-RU"/>
        </w:rPr>
        <w:t>до</w:t>
      </w:r>
      <w:r w:rsidRPr="00CA092F">
        <w:rPr>
          <w:rFonts w:ascii="Verdana" w:eastAsia="Times New Roman" w:hAnsi="Verdana" w:cs="Times New Roman"/>
          <w:color w:val="000000"/>
          <w:kern w:val="0"/>
          <w:sz w:val="24"/>
          <w:szCs w:val="24"/>
          <w:lang w:eastAsia="ru-RU"/>
        </w:rPr>
        <w:t xml:space="preserve"> </w:t>
      </w:r>
      <w:r w:rsidRPr="00CA092F">
        <w:rPr>
          <w:rFonts w:ascii="Verdana" w:eastAsia="Times New Roman" w:hAnsi="Verdana" w:cs="Times New Roman" w:hint="eastAsia"/>
          <w:color w:val="000000"/>
          <w:kern w:val="0"/>
          <w:sz w:val="24"/>
          <w:szCs w:val="24"/>
          <w:lang w:eastAsia="ru-RU"/>
        </w:rPr>
        <w:t>мультидробового</w:t>
      </w:r>
      <w:r w:rsidRPr="00CA092F">
        <w:rPr>
          <w:rFonts w:ascii="Verdana" w:eastAsia="Times New Roman" w:hAnsi="Verdana" w:cs="Times New Roman"/>
          <w:color w:val="000000"/>
          <w:kern w:val="0"/>
          <w:sz w:val="24"/>
          <w:szCs w:val="24"/>
          <w:lang w:eastAsia="ru-RU"/>
        </w:rPr>
        <w:t xml:space="preserve"> </w:t>
      </w:r>
      <w:r w:rsidRPr="00CA092F">
        <w:rPr>
          <w:rFonts w:ascii="Verdana" w:eastAsia="Times New Roman" w:hAnsi="Verdana" w:cs="Times New Roman" w:hint="eastAsia"/>
          <w:color w:val="000000"/>
          <w:kern w:val="0"/>
          <w:sz w:val="24"/>
          <w:szCs w:val="24"/>
          <w:lang w:eastAsia="ru-RU"/>
        </w:rPr>
        <w:t>броун</w:t>
      </w:r>
      <w:r w:rsidRPr="00CA092F">
        <w:rPr>
          <w:rFonts w:ascii="Verdana" w:eastAsia="Times New Roman" w:hAnsi="Verdana" w:cs="Times New Roman"/>
          <w:color w:val="000000"/>
          <w:kern w:val="0"/>
          <w:sz w:val="24"/>
          <w:szCs w:val="24"/>
          <w:lang w:eastAsia="ru-RU"/>
        </w:rPr>
        <w:t>i</w:t>
      </w:r>
      <w:r w:rsidRPr="00CA092F">
        <w:rPr>
          <w:rFonts w:ascii="Verdana" w:eastAsia="Times New Roman" w:hAnsi="Verdana" w:cs="Times New Roman" w:hint="eastAsia"/>
          <w:color w:val="000000"/>
          <w:kern w:val="0"/>
          <w:sz w:val="24"/>
          <w:szCs w:val="24"/>
          <w:lang w:eastAsia="ru-RU"/>
        </w:rPr>
        <w:t>вського</w:t>
      </w:r>
      <w:r w:rsidRPr="00CA092F">
        <w:rPr>
          <w:rFonts w:ascii="Verdana" w:eastAsia="Times New Roman" w:hAnsi="Verdana" w:cs="Times New Roman"/>
          <w:color w:val="000000"/>
          <w:kern w:val="0"/>
          <w:sz w:val="24"/>
          <w:szCs w:val="24"/>
          <w:lang w:eastAsia="ru-RU"/>
        </w:rPr>
        <w:t xml:space="preserve"> </w:t>
      </w:r>
      <w:r w:rsidRPr="00CA092F">
        <w:rPr>
          <w:rFonts w:ascii="Verdana" w:eastAsia="Times New Roman" w:hAnsi="Verdana" w:cs="Times New Roman" w:hint="eastAsia"/>
          <w:color w:val="000000"/>
          <w:kern w:val="0"/>
          <w:sz w:val="24"/>
          <w:szCs w:val="24"/>
          <w:lang w:eastAsia="ru-RU"/>
        </w:rPr>
        <w:t>поля</w:t>
      </w:r>
      <w:r w:rsidRPr="00CA092F">
        <w:rPr>
          <w:rFonts w:ascii="Verdana" w:eastAsia="Times New Roman" w:hAnsi="Verdana" w:cs="Times New Roman"/>
          <w:color w:val="000000"/>
          <w:kern w:val="0"/>
          <w:sz w:val="24"/>
          <w:szCs w:val="24"/>
          <w:lang w:eastAsia="ru-RU"/>
        </w:rPr>
        <w:t xml:space="preserve"> </w:t>
      </w:r>
      <w:r w:rsidRPr="00CA092F">
        <w:rPr>
          <w:rFonts w:ascii="Verdana" w:eastAsia="Times New Roman" w:hAnsi="Verdana" w:cs="Times New Roman" w:hint="eastAsia"/>
          <w:color w:val="000000"/>
          <w:kern w:val="0"/>
          <w:sz w:val="24"/>
          <w:szCs w:val="24"/>
          <w:lang w:eastAsia="ru-RU"/>
        </w:rPr>
        <w:t>М</w:t>
      </w:r>
      <w:r w:rsidRPr="00CA092F">
        <w:rPr>
          <w:rFonts w:ascii="Verdana" w:eastAsia="Times New Roman" w:hAnsi="Verdana" w:cs="Times New Roman"/>
          <w:color w:val="000000"/>
          <w:kern w:val="0"/>
          <w:sz w:val="24"/>
          <w:szCs w:val="24"/>
          <w:lang w:eastAsia="ru-RU"/>
        </w:rPr>
        <w:t>i</w:t>
      </w:r>
      <w:r w:rsidRPr="00CA092F">
        <w:rPr>
          <w:rFonts w:ascii="Verdana" w:eastAsia="Times New Roman" w:hAnsi="Verdana" w:cs="Times New Roman" w:hint="eastAsia"/>
          <w:color w:val="000000"/>
          <w:kern w:val="0"/>
          <w:sz w:val="24"/>
          <w:szCs w:val="24"/>
          <w:lang w:eastAsia="ru-RU"/>
        </w:rPr>
        <w:t>нковського</w:t>
      </w:r>
      <w:r w:rsidRPr="00CA092F">
        <w:rPr>
          <w:rFonts w:ascii="Verdana" w:eastAsia="Times New Roman" w:hAnsi="Verdana" w:cs="Times New Roman"/>
          <w:color w:val="000000"/>
          <w:kern w:val="0"/>
          <w:sz w:val="24"/>
          <w:szCs w:val="24"/>
          <w:lang w:eastAsia="ru-RU"/>
        </w:rPr>
        <w:t xml:space="preserve"> </w:t>
      </w:r>
      <w:r w:rsidRPr="00CA092F">
        <w:rPr>
          <w:rFonts w:ascii="Verdana" w:eastAsia="Times New Roman" w:hAnsi="Verdana" w:cs="Times New Roman" w:hint="eastAsia"/>
          <w:color w:val="000000"/>
          <w:kern w:val="0"/>
          <w:sz w:val="24"/>
          <w:szCs w:val="24"/>
          <w:lang w:eastAsia="ru-RU"/>
        </w:rPr>
        <w:t>при</w:t>
      </w:r>
      <w:r w:rsidRPr="00CA092F">
        <w:rPr>
          <w:rFonts w:ascii="Verdana" w:eastAsia="Times New Roman" w:hAnsi="Verdana" w:cs="Times New Roman"/>
          <w:color w:val="000000"/>
          <w:kern w:val="0"/>
          <w:sz w:val="24"/>
          <w:szCs w:val="24"/>
          <w:lang w:eastAsia="ru-RU"/>
        </w:rPr>
        <w:t xml:space="preserve"> H =</w:t>
      </w:r>
    </w:p>
    <w:p w:rsidR="00CA092F" w:rsidRPr="00CA092F" w:rsidRDefault="00CA092F" w:rsidP="00CA092F">
      <w:pPr>
        <w:rPr>
          <w:rFonts w:ascii="Verdana" w:eastAsia="Times New Roman" w:hAnsi="Verdana" w:cs="Times New Roman"/>
          <w:color w:val="000000"/>
          <w:kern w:val="0"/>
          <w:sz w:val="24"/>
          <w:szCs w:val="24"/>
          <w:lang w:eastAsia="ru-RU"/>
        </w:rPr>
      </w:pPr>
      <w:r w:rsidRPr="00CA092F">
        <w:rPr>
          <w:rFonts w:ascii="Verdana" w:eastAsia="Times New Roman" w:hAnsi="Verdana" w:cs="Times New Roman"/>
          <w:color w:val="000000"/>
          <w:kern w:val="0"/>
          <w:sz w:val="24"/>
          <w:szCs w:val="24"/>
          <w:lang w:eastAsia="ru-RU"/>
        </w:rPr>
        <w:t>1</w:t>
      </w:r>
    </w:p>
    <w:p w:rsidR="00CA092F" w:rsidRPr="00CA092F" w:rsidRDefault="00CA092F" w:rsidP="00CA092F">
      <w:pPr>
        <w:rPr>
          <w:rFonts w:ascii="Verdana" w:eastAsia="Times New Roman" w:hAnsi="Verdana" w:cs="Times New Roman"/>
          <w:color w:val="000000"/>
          <w:kern w:val="0"/>
          <w:sz w:val="24"/>
          <w:szCs w:val="24"/>
          <w:lang w:eastAsia="ru-RU"/>
        </w:rPr>
      </w:pPr>
      <w:r w:rsidRPr="00CA092F">
        <w:rPr>
          <w:rFonts w:ascii="Verdana" w:eastAsia="Times New Roman" w:hAnsi="Verdana" w:cs="Times New Roman"/>
          <w:color w:val="000000"/>
          <w:kern w:val="0"/>
          <w:sz w:val="24"/>
          <w:szCs w:val="24"/>
          <w:lang w:eastAsia="ru-RU"/>
        </w:rPr>
        <w:t>2</w:t>
      </w:r>
    </w:p>
    <w:p w:rsidR="00CA092F" w:rsidRPr="00CA092F" w:rsidRDefault="00CA092F" w:rsidP="00CA092F">
      <w:pPr>
        <w:rPr>
          <w:rFonts w:ascii="Verdana" w:eastAsia="Times New Roman" w:hAnsi="Verdana" w:cs="Times New Roman"/>
          <w:color w:val="000000"/>
          <w:kern w:val="0"/>
          <w:sz w:val="24"/>
          <w:szCs w:val="24"/>
          <w:lang w:eastAsia="ru-RU"/>
        </w:rPr>
      </w:pPr>
      <w:r w:rsidRPr="00CA092F">
        <w:rPr>
          <w:rFonts w:ascii="Verdana" w:eastAsia="Times New Roman" w:hAnsi="Verdana" w:cs="Times New Roman"/>
          <w:color w:val="000000"/>
          <w:kern w:val="0"/>
          <w:sz w:val="24"/>
          <w:szCs w:val="24"/>
          <w:lang w:eastAsia="ru-RU"/>
        </w:rPr>
        <w:t>. . . . . . . . . . . . . . . . . . . . . . . 130</w:t>
      </w:r>
    </w:p>
    <w:p w:rsidR="00CA092F" w:rsidRPr="00CA092F" w:rsidRDefault="00CA092F" w:rsidP="00CA092F">
      <w:pPr>
        <w:rPr>
          <w:rFonts w:ascii="Verdana" w:eastAsia="Times New Roman" w:hAnsi="Verdana" w:cs="Times New Roman"/>
          <w:color w:val="000000"/>
          <w:kern w:val="0"/>
          <w:sz w:val="24"/>
          <w:szCs w:val="24"/>
          <w:lang w:eastAsia="ru-RU"/>
        </w:rPr>
      </w:pPr>
      <w:r w:rsidRPr="00CA092F">
        <w:rPr>
          <w:rFonts w:ascii="Verdana" w:eastAsia="Times New Roman" w:hAnsi="Verdana" w:cs="Times New Roman"/>
          <w:color w:val="000000"/>
          <w:kern w:val="0"/>
          <w:sz w:val="24"/>
          <w:szCs w:val="24"/>
          <w:lang w:eastAsia="ru-RU"/>
        </w:rPr>
        <w:t>3.3.4 I</w:t>
      </w:r>
      <w:r w:rsidRPr="00CA092F">
        <w:rPr>
          <w:rFonts w:ascii="Verdana" w:eastAsia="Times New Roman" w:hAnsi="Verdana" w:cs="Times New Roman" w:hint="eastAsia"/>
          <w:color w:val="000000"/>
          <w:kern w:val="0"/>
          <w:sz w:val="24"/>
          <w:szCs w:val="24"/>
          <w:lang w:eastAsia="ru-RU"/>
        </w:rPr>
        <w:t>нш</w:t>
      </w:r>
      <w:r w:rsidRPr="00CA092F">
        <w:rPr>
          <w:rFonts w:ascii="Verdana" w:eastAsia="Times New Roman" w:hAnsi="Verdana" w:cs="Times New Roman"/>
          <w:color w:val="000000"/>
          <w:kern w:val="0"/>
          <w:sz w:val="24"/>
          <w:szCs w:val="24"/>
          <w:lang w:eastAsia="ru-RU"/>
        </w:rPr>
        <w:t xml:space="preserve">i </w:t>
      </w:r>
      <w:r w:rsidRPr="00CA092F">
        <w:rPr>
          <w:rFonts w:ascii="Verdana" w:eastAsia="Times New Roman" w:hAnsi="Verdana" w:cs="Times New Roman" w:hint="eastAsia"/>
          <w:color w:val="000000"/>
          <w:kern w:val="0"/>
          <w:sz w:val="24"/>
          <w:szCs w:val="24"/>
          <w:lang w:eastAsia="ru-RU"/>
        </w:rPr>
        <w:t>конструкц</w:t>
      </w:r>
      <w:r w:rsidRPr="00CA092F">
        <w:rPr>
          <w:rFonts w:ascii="Verdana" w:eastAsia="Times New Roman" w:hAnsi="Verdana" w:cs="Times New Roman"/>
          <w:color w:val="000000"/>
          <w:kern w:val="0"/>
          <w:sz w:val="24"/>
          <w:szCs w:val="24"/>
          <w:lang w:eastAsia="ru-RU"/>
        </w:rPr>
        <w:t>i</w:t>
      </w:r>
      <w:r w:rsidRPr="00CA092F">
        <w:rPr>
          <w:rFonts w:ascii="Verdana" w:eastAsia="Times New Roman" w:hAnsi="Verdana" w:cs="Times New Roman" w:hint="eastAsia"/>
          <w:color w:val="000000"/>
          <w:kern w:val="0"/>
          <w:sz w:val="24"/>
          <w:szCs w:val="24"/>
          <w:lang w:eastAsia="ru-RU"/>
        </w:rPr>
        <w:t>ї</w:t>
      </w:r>
      <w:r w:rsidRPr="00CA092F">
        <w:rPr>
          <w:rFonts w:ascii="Verdana" w:eastAsia="Times New Roman" w:hAnsi="Verdana" w:cs="Times New Roman"/>
          <w:color w:val="000000"/>
          <w:kern w:val="0"/>
          <w:sz w:val="24"/>
          <w:szCs w:val="24"/>
          <w:lang w:eastAsia="ru-RU"/>
        </w:rPr>
        <w:t xml:space="preserve"> </w:t>
      </w:r>
      <w:r w:rsidRPr="00CA092F">
        <w:rPr>
          <w:rFonts w:ascii="Verdana" w:eastAsia="Times New Roman" w:hAnsi="Verdana" w:cs="Times New Roman" w:hint="eastAsia"/>
          <w:color w:val="000000"/>
          <w:kern w:val="0"/>
          <w:sz w:val="24"/>
          <w:szCs w:val="24"/>
          <w:lang w:eastAsia="ru-RU"/>
        </w:rPr>
        <w:t>дробових</w:t>
      </w:r>
      <w:r w:rsidRPr="00CA092F">
        <w:rPr>
          <w:rFonts w:ascii="Verdana" w:eastAsia="Times New Roman" w:hAnsi="Verdana" w:cs="Times New Roman"/>
          <w:color w:val="000000"/>
          <w:kern w:val="0"/>
          <w:sz w:val="24"/>
          <w:szCs w:val="24"/>
          <w:lang w:eastAsia="ru-RU"/>
        </w:rPr>
        <w:t xml:space="preserve"> </w:t>
      </w:r>
      <w:r w:rsidRPr="00CA092F">
        <w:rPr>
          <w:rFonts w:ascii="Verdana" w:eastAsia="Times New Roman" w:hAnsi="Verdana" w:cs="Times New Roman" w:hint="eastAsia"/>
          <w:color w:val="000000"/>
          <w:kern w:val="0"/>
          <w:sz w:val="24"/>
          <w:szCs w:val="24"/>
          <w:lang w:eastAsia="ru-RU"/>
        </w:rPr>
        <w:t>пуассон</w:t>
      </w:r>
      <w:r w:rsidRPr="00CA092F">
        <w:rPr>
          <w:rFonts w:ascii="Verdana" w:eastAsia="Times New Roman" w:hAnsi="Verdana" w:cs="Times New Roman"/>
          <w:color w:val="000000"/>
          <w:kern w:val="0"/>
          <w:sz w:val="24"/>
          <w:szCs w:val="24"/>
          <w:lang w:eastAsia="ru-RU"/>
        </w:rPr>
        <w:t>i</w:t>
      </w:r>
      <w:r w:rsidRPr="00CA092F">
        <w:rPr>
          <w:rFonts w:ascii="Verdana" w:eastAsia="Times New Roman" w:hAnsi="Verdana" w:cs="Times New Roman" w:hint="eastAsia"/>
          <w:color w:val="000000"/>
          <w:kern w:val="0"/>
          <w:sz w:val="24"/>
          <w:szCs w:val="24"/>
          <w:lang w:eastAsia="ru-RU"/>
        </w:rPr>
        <w:t>вських</w:t>
      </w:r>
      <w:r w:rsidRPr="00CA092F">
        <w:rPr>
          <w:rFonts w:ascii="Verdana" w:eastAsia="Times New Roman" w:hAnsi="Verdana" w:cs="Times New Roman"/>
          <w:color w:val="000000"/>
          <w:kern w:val="0"/>
          <w:sz w:val="24"/>
          <w:szCs w:val="24"/>
          <w:lang w:eastAsia="ru-RU"/>
        </w:rPr>
        <w:t xml:space="preserve"> </w:t>
      </w:r>
      <w:r w:rsidRPr="00CA092F">
        <w:rPr>
          <w:rFonts w:ascii="Verdana" w:eastAsia="Times New Roman" w:hAnsi="Verdana" w:cs="Times New Roman" w:hint="eastAsia"/>
          <w:color w:val="000000"/>
          <w:kern w:val="0"/>
          <w:sz w:val="24"/>
          <w:szCs w:val="24"/>
          <w:lang w:eastAsia="ru-RU"/>
        </w:rPr>
        <w:t>пол</w:t>
      </w:r>
      <w:r w:rsidRPr="00CA092F">
        <w:rPr>
          <w:rFonts w:ascii="Verdana" w:eastAsia="Times New Roman" w:hAnsi="Verdana" w:cs="Times New Roman"/>
          <w:color w:val="000000"/>
          <w:kern w:val="0"/>
          <w:sz w:val="24"/>
          <w:szCs w:val="24"/>
          <w:lang w:eastAsia="ru-RU"/>
        </w:rPr>
        <w:t>i</w:t>
      </w:r>
      <w:r w:rsidRPr="00CA092F">
        <w:rPr>
          <w:rFonts w:ascii="Verdana" w:eastAsia="Times New Roman" w:hAnsi="Verdana" w:cs="Times New Roman" w:hint="eastAsia"/>
          <w:color w:val="000000"/>
          <w:kern w:val="0"/>
          <w:sz w:val="24"/>
          <w:szCs w:val="24"/>
          <w:lang w:eastAsia="ru-RU"/>
        </w:rPr>
        <w:t>в</w:t>
      </w:r>
      <w:r w:rsidRPr="00CA092F">
        <w:rPr>
          <w:rFonts w:ascii="Verdana" w:eastAsia="Times New Roman" w:hAnsi="Verdana" w:cs="Times New Roman"/>
          <w:color w:val="000000"/>
          <w:kern w:val="0"/>
          <w:sz w:val="24"/>
          <w:szCs w:val="24"/>
          <w:lang w:eastAsia="ru-RU"/>
        </w:rPr>
        <w:t xml:space="preserve"> . . . . . 134</w:t>
      </w:r>
    </w:p>
    <w:p w:rsidR="00CA092F" w:rsidRPr="00CA092F" w:rsidRDefault="00CA092F" w:rsidP="00CA092F">
      <w:pPr>
        <w:rPr>
          <w:rFonts w:ascii="Verdana" w:eastAsia="Times New Roman" w:hAnsi="Verdana" w:cs="Times New Roman"/>
          <w:color w:val="000000"/>
          <w:kern w:val="0"/>
          <w:sz w:val="24"/>
          <w:szCs w:val="24"/>
          <w:lang w:eastAsia="ru-RU"/>
        </w:rPr>
      </w:pPr>
      <w:r w:rsidRPr="00CA092F">
        <w:rPr>
          <w:rFonts w:ascii="Verdana" w:eastAsia="Times New Roman" w:hAnsi="Verdana" w:cs="Times New Roman"/>
          <w:color w:val="000000"/>
          <w:kern w:val="0"/>
          <w:sz w:val="24"/>
          <w:szCs w:val="24"/>
          <w:lang w:eastAsia="ru-RU"/>
        </w:rPr>
        <w:t xml:space="preserve">3.4 </w:t>
      </w:r>
      <w:r w:rsidRPr="00CA092F">
        <w:rPr>
          <w:rFonts w:ascii="Verdana" w:eastAsia="Times New Roman" w:hAnsi="Verdana" w:cs="Times New Roman" w:hint="eastAsia"/>
          <w:color w:val="000000"/>
          <w:kern w:val="0"/>
          <w:sz w:val="24"/>
          <w:szCs w:val="24"/>
          <w:lang w:eastAsia="ru-RU"/>
        </w:rPr>
        <w:t>Асимптотичне</w:t>
      </w:r>
      <w:r w:rsidRPr="00CA092F">
        <w:rPr>
          <w:rFonts w:ascii="Verdana" w:eastAsia="Times New Roman" w:hAnsi="Verdana" w:cs="Times New Roman"/>
          <w:color w:val="000000"/>
          <w:kern w:val="0"/>
          <w:sz w:val="24"/>
          <w:szCs w:val="24"/>
          <w:lang w:eastAsia="ru-RU"/>
        </w:rPr>
        <w:t xml:space="preserve"> </w:t>
      </w:r>
      <w:r w:rsidRPr="00CA092F">
        <w:rPr>
          <w:rFonts w:ascii="Verdana" w:eastAsia="Times New Roman" w:hAnsi="Verdana" w:cs="Times New Roman" w:hint="eastAsia"/>
          <w:color w:val="000000"/>
          <w:kern w:val="0"/>
          <w:sz w:val="24"/>
          <w:szCs w:val="24"/>
          <w:lang w:eastAsia="ru-RU"/>
        </w:rPr>
        <w:t>зростання</w:t>
      </w:r>
      <w:r w:rsidRPr="00CA092F">
        <w:rPr>
          <w:rFonts w:ascii="Verdana" w:eastAsia="Times New Roman" w:hAnsi="Verdana" w:cs="Times New Roman"/>
          <w:color w:val="000000"/>
          <w:kern w:val="0"/>
          <w:sz w:val="24"/>
          <w:szCs w:val="24"/>
          <w:lang w:eastAsia="ru-RU"/>
        </w:rPr>
        <w:t xml:space="preserve"> </w:t>
      </w:r>
      <w:r w:rsidRPr="00CA092F">
        <w:rPr>
          <w:rFonts w:ascii="Verdana" w:eastAsia="Times New Roman" w:hAnsi="Verdana" w:cs="Times New Roman" w:hint="eastAsia"/>
          <w:color w:val="000000"/>
          <w:kern w:val="0"/>
          <w:sz w:val="24"/>
          <w:szCs w:val="24"/>
          <w:lang w:eastAsia="ru-RU"/>
        </w:rPr>
        <w:t>траєктор</w:t>
      </w:r>
      <w:r w:rsidRPr="00CA092F">
        <w:rPr>
          <w:rFonts w:ascii="Verdana" w:eastAsia="Times New Roman" w:hAnsi="Verdana" w:cs="Times New Roman"/>
          <w:color w:val="000000"/>
          <w:kern w:val="0"/>
          <w:sz w:val="24"/>
          <w:szCs w:val="24"/>
          <w:lang w:eastAsia="ru-RU"/>
        </w:rPr>
        <w:t>i</w:t>
      </w:r>
      <w:r w:rsidRPr="00CA092F">
        <w:rPr>
          <w:rFonts w:ascii="Verdana" w:eastAsia="Times New Roman" w:hAnsi="Verdana" w:cs="Times New Roman" w:hint="eastAsia"/>
          <w:color w:val="000000"/>
          <w:kern w:val="0"/>
          <w:sz w:val="24"/>
          <w:szCs w:val="24"/>
          <w:lang w:eastAsia="ru-RU"/>
        </w:rPr>
        <w:t>й</w:t>
      </w:r>
      <w:r w:rsidRPr="00CA092F">
        <w:rPr>
          <w:rFonts w:ascii="Verdana" w:eastAsia="Times New Roman" w:hAnsi="Verdana" w:cs="Times New Roman"/>
          <w:color w:val="000000"/>
          <w:kern w:val="0"/>
          <w:sz w:val="24"/>
          <w:szCs w:val="24"/>
          <w:lang w:eastAsia="ru-RU"/>
        </w:rPr>
        <w:t xml:space="preserve"> </w:t>
      </w:r>
      <w:r w:rsidRPr="00CA092F">
        <w:rPr>
          <w:rFonts w:ascii="Verdana" w:eastAsia="Times New Roman" w:hAnsi="Verdana" w:cs="Times New Roman" w:hint="eastAsia"/>
          <w:color w:val="000000"/>
          <w:kern w:val="0"/>
          <w:sz w:val="24"/>
          <w:szCs w:val="24"/>
          <w:lang w:eastAsia="ru-RU"/>
        </w:rPr>
        <w:t>мультидробового</w:t>
      </w:r>
      <w:r w:rsidRPr="00CA092F">
        <w:rPr>
          <w:rFonts w:ascii="Verdana" w:eastAsia="Times New Roman" w:hAnsi="Verdana" w:cs="Times New Roman"/>
          <w:color w:val="000000"/>
          <w:kern w:val="0"/>
          <w:sz w:val="24"/>
          <w:szCs w:val="24"/>
          <w:lang w:eastAsia="ru-RU"/>
        </w:rPr>
        <w:t xml:space="preserve"> </w:t>
      </w:r>
      <w:r w:rsidRPr="00CA092F">
        <w:rPr>
          <w:rFonts w:ascii="Verdana" w:eastAsia="Times New Roman" w:hAnsi="Verdana" w:cs="Times New Roman" w:hint="eastAsia"/>
          <w:color w:val="000000"/>
          <w:kern w:val="0"/>
          <w:sz w:val="24"/>
          <w:szCs w:val="24"/>
          <w:lang w:eastAsia="ru-RU"/>
        </w:rPr>
        <w:t>броун</w:t>
      </w:r>
      <w:r w:rsidRPr="00CA092F">
        <w:rPr>
          <w:rFonts w:ascii="Verdana" w:eastAsia="Times New Roman" w:hAnsi="Verdana" w:cs="Times New Roman"/>
          <w:color w:val="000000"/>
          <w:kern w:val="0"/>
          <w:sz w:val="24"/>
          <w:szCs w:val="24"/>
          <w:lang w:eastAsia="ru-RU"/>
        </w:rPr>
        <w:t>i</w:t>
      </w:r>
      <w:r w:rsidRPr="00CA092F">
        <w:rPr>
          <w:rFonts w:ascii="Verdana" w:eastAsia="Times New Roman" w:hAnsi="Verdana" w:cs="Times New Roman" w:hint="eastAsia"/>
          <w:color w:val="000000"/>
          <w:kern w:val="0"/>
          <w:sz w:val="24"/>
          <w:szCs w:val="24"/>
          <w:lang w:eastAsia="ru-RU"/>
        </w:rPr>
        <w:t>вського</w:t>
      </w:r>
      <w:r w:rsidRPr="00CA092F">
        <w:rPr>
          <w:rFonts w:ascii="Verdana" w:eastAsia="Times New Roman" w:hAnsi="Verdana" w:cs="Times New Roman"/>
          <w:color w:val="000000"/>
          <w:kern w:val="0"/>
          <w:sz w:val="24"/>
          <w:szCs w:val="24"/>
          <w:lang w:eastAsia="ru-RU"/>
        </w:rPr>
        <w:t xml:space="preserve"> </w:t>
      </w:r>
      <w:r w:rsidRPr="00CA092F">
        <w:rPr>
          <w:rFonts w:ascii="Verdana" w:eastAsia="Times New Roman" w:hAnsi="Verdana" w:cs="Times New Roman" w:hint="eastAsia"/>
          <w:color w:val="000000"/>
          <w:kern w:val="0"/>
          <w:sz w:val="24"/>
          <w:szCs w:val="24"/>
          <w:lang w:eastAsia="ru-RU"/>
        </w:rPr>
        <w:t>руху</w:t>
      </w:r>
      <w:r w:rsidRPr="00CA092F">
        <w:rPr>
          <w:rFonts w:ascii="Verdana" w:eastAsia="Times New Roman" w:hAnsi="Verdana" w:cs="Times New Roman"/>
          <w:color w:val="000000"/>
          <w:kern w:val="0"/>
          <w:sz w:val="24"/>
          <w:szCs w:val="24"/>
          <w:lang w:eastAsia="ru-RU"/>
        </w:rPr>
        <w:t xml:space="preserve"> . . . . . . . . . . . . . . . . . . . . . . . . . . . . . . . . 136</w:t>
      </w:r>
    </w:p>
    <w:p w:rsidR="00CA092F" w:rsidRPr="00CA092F" w:rsidRDefault="00CA092F" w:rsidP="00CA092F">
      <w:pPr>
        <w:rPr>
          <w:rFonts w:ascii="Verdana" w:eastAsia="Times New Roman" w:hAnsi="Verdana" w:cs="Times New Roman"/>
          <w:color w:val="000000"/>
          <w:kern w:val="0"/>
          <w:sz w:val="24"/>
          <w:szCs w:val="24"/>
          <w:lang w:eastAsia="ru-RU"/>
        </w:rPr>
      </w:pPr>
      <w:r w:rsidRPr="00CA092F">
        <w:rPr>
          <w:rFonts w:ascii="Verdana" w:eastAsia="Times New Roman" w:hAnsi="Verdana" w:cs="Times New Roman"/>
          <w:color w:val="000000"/>
          <w:kern w:val="0"/>
          <w:sz w:val="24"/>
          <w:szCs w:val="24"/>
          <w:lang w:eastAsia="ru-RU"/>
        </w:rPr>
        <w:t xml:space="preserve">3.4.1 </w:t>
      </w:r>
      <w:r w:rsidRPr="00CA092F">
        <w:rPr>
          <w:rFonts w:ascii="Verdana" w:eastAsia="Times New Roman" w:hAnsi="Verdana" w:cs="Times New Roman" w:hint="eastAsia"/>
          <w:color w:val="000000"/>
          <w:kern w:val="0"/>
          <w:sz w:val="24"/>
          <w:szCs w:val="24"/>
          <w:lang w:eastAsia="ru-RU"/>
        </w:rPr>
        <w:t>Експоненц</w:t>
      </w:r>
      <w:r w:rsidRPr="00CA092F">
        <w:rPr>
          <w:rFonts w:ascii="Verdana" w:eastAsia="Times New Roman" w:hAnsi="Verdana" w:cs="Times New Roman"/>
          <w:color w:val="000000"/>
          <w:kern w:val="0"/>
          <w:sz w:val="24"/>
          <w:szCs w:val="24"/>
          <w:lang w:eastAsia="ru-RU"/>
        </w:rPr>
        <w:t>i</w:t>
      </w:r>
      <w:r w:rsidRPr="00CA092F">
        <w:rPr>
          <w:rFonts w:ascii="Verdana" w:eastAsia="Times New Roman" w:hAnsi="Verdana" w:cs="Times New Roman" w:hint="eastAsia"/>
          <w:color w:val="000000"/>
          <w:kern w:val="0"/>
          <w:sz w:val="24"/>
          <w:szCs w:val="24"/>
          <w:lang w:eastAsia="ru-RU"/>
        </w:rPr>
        <w:t>йн</w:t>
      </w:r>
      <w:r w:rsidRPr="00CA092F">
        <w:rPr>
          <w:rFonts w:ascii="Verdana" w:eastAsia="Times New Roman" w:hAnsi="Verdana" w:cs="Times New Roman"/>
          <w:color w:val="000000"/>
          <w:kern w:val="0"/>
          <w:sz w:val="24"/>
          <w:szCs w:val="24"/>
          <w:lang w:eastAsia="ru-RU"/>
        </w:rPr>
        <w:t xml:space="preserve">i </w:t>
      </w:r>
      <w:r w:rsidRPr="00CA092F">
        <w:rPr>
          <w:rFonts w:ascii="Verdana" w:eastAsia="Times New Roman" w:hAnsi="Verdana" w:cs="Times New Roman" w:hint="eastAsia"/>
          <w:color w:val="000000"/>
          <w:kern w:val="0"/>
          <w:sz w:val="24"/>
          <w:szCs w:val="24"/>
          <w:lang w:eastAsia="ru-RU"/>
        </w:rPr>
        <w:t>максимальн</w:t>
      </w:r>
      <w:r w:rsidRPr="00CA092F">
        <w:rPr>
          <w:rFonts w:ascii="Verdana" w:eastAsia="Times New Roman" w:hAnsi="Verdana" w:cs="Times New Roman"/>
          <w:color w:val="000000"/>
          <w:kern w:val="0"/>
          <w:sz w:val="24"/>
          <w:szCs w:val="24"/>
          <w:lang w:eastAsia="ru-RU"/>
        </w:rPr>
        <w:t xml:space="preserve">i </w:t>
      </w:r>
      <w:r w:rsidRPr="00CA092F">
        <w:rPr>
          <w:rFonts w:ascii="Verdana" w:eastAsia="Times New Roman" w:hAnsi="Verdana" w:cs="Times New Roman" w:hint="eastAsia"/>
          <w:color w:val="000000"/>
          <w:kern w:val="0"/>
          <w:sz w:val="24"/>
          <w:szCs w:val="24"/>
          <w:lang w:eastAsia="ru-RU"/>
        </w:rPr>
        <w:t>оц</w:t>
      </w:r>
      <w:r w:rsidRPr="00CA092F">
        <w:rPr>
          <w:rFonts w:ascii="Verdana" w:eastAsia="Times New Roman" w:hAnsi="Verdana" w:cs="Times New Roman"/>
          <w:color w:val="000000"/>
          <w:kern w:val="0"/>
          <w:sz w:val="24"/>
          <w:szCs w:val="24"/>
          <w:lang w:eastAsia="ru-RU"/>
        </w:rPr>
        <w:t>i</w:t>
      </w:r>
      <w:r w:rsidRPr="00CA092F">
        <w:rPr>
          <w:rFonts w:ascii="Verdana" w:eastAsia="Times New Roman" w:hAnsi="Verdana" w:cs="Times New Roman" w:hint="eastAsia"/>
          <w:color w:val="000000"/>
          <w:kern w:val="0"/>
          <w:sz w:val="24"/>
          <w:szCs w:val="24"/>
          <w:lang w:eastAsia="ru-RU"/>
        </w:rPr>
        <w:t>нки</w:t>
      </w:r>
      <w:r w:rsidRPr="00CA092F">
        <w:rPr>
          <w:rFonts w:ascii="Verdana" w:eastAsia="Times New Roman" w:hAnsi="Verdana" w:cs="Times New Roman"/>
          <w:color w:val="000000"/>
          <w:kern w:val="0"/>
          <w:sz w:val="24"/>
          <w:szCs w:val="24"/>
          <w:lang w:eastAsia="ru-RU"/>
        </w:rPr>
        <w:t xml:space="preserve"> </w:t>
      </w:r>
      <w:r w:rsidRPr="00CA092F">
        <w:rPr>
          <w:rFonts w:ascii="Verdana" w:eastAsia="Times New Roman" w:hAnsi="Verdana" w:cs="Times New Roman" w:hint="eastAsia"/>
          <w:color w:val="000000"/>
          <w:kern w:val="0"/>
          <w:sz w:val="24"/>
          <w:szCs w:val="24"/>
          <w:lang w:eastAsia="ru-RU"/>
        </w:rPr>
        <w:t>та</w:t>
      </w:r>
      <w:r w:rsidRPr="00CA092F">
        <w:rPr>
          <w:rFonts w:ascii="Verdana" w:eastAsia="Times New Roman" w:hAnsi="Verdana" w:cs="Times New Roman"/>
          <w:color w:val="000000"/>
          <w:kern w:val="0"/>
          <w:sz w:val="24"/>
          <w:szCs w:val="24"/>
          <w:lang w:eastAsia="ru-RU"/>
        </w:rPr>
        <w:t xml:space="preserve"> </w:t>
      </w:r>
      <w:r w:rsidRPr="00CA092F">
        <w:rPr>
          <w:rFonts w:ascii="Verdana" w:eastAsia="Times New Roman" w:hAnsi="Verdana" w:cs="Times New Roman" w:hint="eastAsia"/>
          <w:color w:val="000000"/>
          <w:kern w:val="0"/>
          <w:sz w:val="24"/>
          <w:szCs w:val="24"/>
          <w:lang w:eastAsia="ru-RU"/>
        </w:rPr>
        <w:t>асимптотичне</w:t>
      </w:r>
      <w:r w:rsidRPr="00CA092F">
        <w:rPr>
          <w:rFonts w:ascii="Verdana" w:eastAsia="Times New Roman" w:hAnsi="Verdana" w:cs="Times New Roman"/>
          <w:color w:val="000000"/>
          <w:kern w:val="0"/>
          <w:sz w:val="24"/>
          <w:szCs w:val="24"/>
          <w:lang w:eastAsia="ru-RU"/>
        </w:rPr>
        <w:t xml:space="preserve"> </w:t>
      </w:r>
      <w:r w:rsidRPr="00CA092F">
        <w:rPr>
          <w:rFonts w:ascii="Verdana" w:eastAsia="Times New Roman" w:hAnsi="Verdana" w:cs="Times New Roman" w:hint="eastAsia"/>
          <w:color w:val="000000"/>
          <w:kern w:val="0"/>
          <w:sz w:val="24"/>
          <w:szCs w:val="24"/>
          <w:lang w:eastAsia="ru-RU"/>
        </w:rPr>
        <w:t>зростання</w:t>
      </w:r>
      <w:r w:rsidRPr="00CA092F">
        <w:rPr>
          <w:rFonts w:ascii="Verdana" w:eastAsia="Times New Roman" w:hAnsi="Verdana" w:cs="Times New Roman"/>
          <w:color w:val="000000"/>
          <w:kern w:val="0"/>
          <w:sz w:val="24"/>
          <w:szCs w:val="24"/>
          <w:lang w:eastAsia="ru-RU"/>
        </w:rPr>
        <w:t xml:space="preserve"> </w:t>
      </w:r>
      <w:r w:rsidRPr="00CA092F">
        <w:rPr>
          <w:rFonts w:ascii="Verdana" w:eastAsia="Times New Roman" w:hAnsi="Verdana" w:cs="Times New Roman" w:hint="eastAsia"/>
          <w:color w:val="000000"/>
          <w:kern w:val="0"/>
          <w:sz w:val="24"/>
          <w:szCs w:val="24"/>
          <w:lang w:eastAsia="ru-RU"/>
        </w:rPr>
        <w:t>траєктор</w:t>
      </w:r>
      <w:r w:rsidRPr="00CA092F">
        <w:rPr>
          <w:rFonts w:ascii="Verdana" w:eastAsia="Times New Roman" w:hAnsi="Verdana" w:cs="Times New Roman"/>
          <w:color w:val="000000"/>
          <w:kern w:val="0"/>
          <w:sz w:val="24"/>
          <w:szCs w:val="24"/>
          <w:lang w:eastAsia="ru-RU"/>
        </w:rPr>
        <w:t>i</w:t>
      </w:r>
      <w:r w:rsidRPr="00CA092F">
        <w:rPr>
          <w:rFonts w:ascii="Verdana" w:eastAsia="Times New Roman" w:hAnsi="Verdana" w:cs="Times New Roman" w:hint="eastAsia"/>
          <w:color w:val="000000"/>
          <w:kern w:val="0"/>
          <w:sz w:val="24"/>
          <w:szCs w:val="24"/>
          <w:lang w:eastAsia="ru-RU"/>
        </w:rPr>
        <w:t>й</w:t>
      </w:r>
      <w:r w:rsidRPr="00CA092F">
        <w:rPr>
          <w:rFonts w:ascii="Verdana" w:eastAsia="Times New Roman" w:hAnsi="Verdana" w:cs="Times New Roman"/>
          <w:color w:val="000000"/>
          <w:kern w:val="0"/>
          <w:sz w:val="24"/>
          <w:szCs w:val="24"/>
          <w:lang w:eastAsia="ru-RU"/>
        </w:rPr>
        <w:t xml:space="preserve"> </w:t>
      </w:r>
      <w:r w:rsidRPr="00CA092F">
        <w:rPr>
          <w:rFonts w:ascii="Verdana" w:eastAsia="Times New Roman" w:hAnsi="Verdana" w:cs="Times New Roman" w:hint="eastAsia"/>
          <w:color w:val="000000"/>
          <w:kern w:val="0"/>
          <w:sz w:val="24"/>
          <w:szCs w:val="24"/>
          <w:lang w:eastAsia="ru-RU"/>
        </w:rPr>
        <w:t>гауссових</w:t>
      </w:r>
      <w:r w:rsidRPr="00CA092F">
        <w:rPr>
          <w:rFonts w:ascii="Verdana" w:eastAsia="Times New Roman" w:hAnsi="Verdana" w:cs="Times New Roman"/>
          <w:color w:val="000000"/>
          <w:kern w:val="0"/>
          <w:sz w:val="24"/>
          <w:szCs w:val="24"/>
          <w:lang w:eastAsia="ru-RU"/>
        </w:rPr>
        <w:t xml:space="preserve"> </w:t>
      </w:r>
      <w:r w:rsidRPr="00CA092F">
        <w:rPr>
          <w:rFonts w:ascii="Verdana" w:eastAsia="Times New Roman" w:hAnsi="Verdana" w:cs="Times New Roman" w:hint="eastAsia"/>
          <w:color w:val="000000"/>
          <w:kern w:val="0"/>
          <w:sz w:val="24"/>
          <w:szCs w:val="24"/>
          <w:lang w:eastAsia="ru-RU"/>
        </w:rPr>
        <w:t>процес</w:t>
      </w:r>
      <w:r w:rsidRPr="00CA092F">
        <w:rPr>
          <w:rFonts w:ascii="Verdana" w:eastAsia="Times New Roman" w:hAnsi="Verdana" w:cs="Times New Roman"/>
          <w:color w:val="000000"/>
          <w:kern w:val="0"/>
          <w:sz w:val="24"/>
          <w:szCs w:val="24"/>
          <w:lang w:eastAsia="ru-RU"/>
        </w:rPr>
        <w:t>i</w:t>
      </w:r>
      <w:r w:rsidRPr="00CA092F">
        <w:rPr>
          <w:rFonts w:ascii="Verdana" w:eastAsia="Times New Roman" w:hAnsi="Verdana" w:cs="Times New Roman" w:hint="eastAsia"/>
          <w:color w:val="000000"/>
          <w:kern w:val="0"/>
          <w:sz w:val="24"/>
          <w:szCs w:val="24"/>
          <w:lang w:eastAsia="ru-RU"/>
        </w:rPr>
        <w:t>в</w:t>
      </w:r>
      <w:r w:rsidRPr="00CA092F">
        <w:rPr>
          <w:rFonts w:ascii="Verdana" w:eastAsia="Times New Roman" w:hAnsi="Verdana" w:cs="Times New Roman"/>
          <w:color w:val="000000"/>
          <w:kern w:val="0"/>
          <w:sz w:val="24"/>
          <w:szCs w:val="24"/>
          <w:lang w:eastAsia="ru-RU"/>
        </w:rPr>
        <w:t xml:space="preserve"> . . . . . . . . . . . . 136</w:t>
      </w:r>
    </w:p>
    <w:p w:rsidR="00CA092F" w:rsidRPr="00CA092F" w:rsidRDefault="00CA092F" w:rsidP="00CA092F">
      <w:pPr>
        <w:rPr>
          <w:rFonts w:ascii="Verdana" w:eastAsia="Times New Roman" w:hAnsi="Verdana" w:cs="Times New Roman"/>
          <w:color w:val="000000"/>
          <w:kern w:val="0"/>
          <w:sz w:val="24"/>
          <w:szCs w:val="24"/>
          <w:lang w:eastAsia="ru-RU"/>
        </w:rPr>
      </w:pPr>
      <w:r w:rsidRPr="00CA092F">
        <w:rPr>
          <w:rFonts w:ascii="Verdana" w:eastAsia="Times New Roman" w:hAnsi="Verdana" w:cs="Times New Roman"/>
          <w:color w:val="000000"/>
          <w:kern w:val="0"/>
          <w:sz w:val="24"/>
          <w:szCs w:val="24"/>
          <w:lang w:eastAsia="ru-RU"/>
        </w:rPr>
        <w:t xml:space="preserve">3.4.2 </w:t>
      </w:r>
      <w:r w:rsidRPr="00CA092F">
        <w:rPr>
          <w:rFonts w:ascii="Verdana" w:eastAsia="Times New Roman" w:hAnsi="Verdana" w:cs="Times New Roman" w:hint="eastAsia"/>
          <w:color w:val="000000"/>
          <w:kern w:val="0"/>
          <w:sz w:val="24"/>
          <w:szCs w:val="24"/>
          <w:lang w:eastAsia="ru-RU"/>
        </w:rPr>
        <w:t>Асимптотичне</w:t>
      </w:r>
      <w:r w:rsidRPr="00CA092F">
        <w:rPr>
          <w:rFonts w:ascii="Verdana" w:eastAsia="Times New Roman" w:hAnsi="Verdana" w:cs="Times New Roman"/>
          <w:color w:val="000000"/>
          <w:kern w:val="0"/>
          <w:sz w:val="24"/>
          <w:szCs w:val="24"/>
          <w:lang w:eastAsia="ru-RU"/>
        </w:rPr>
        <w:t xml:space="preserve"> </w:t>
      </w:r>
      <w:r w:rsidRPr="00CA092F">
        <w:rPr>
          <w:rFonts w:ascii="Verdana" w:eastAsia="Times New Roman" w:hAnsi="Verdana" w:cs="Times New Roman" w:hint="eastAsia"/>
          <w:color w:val="000000"/>
          <w:kern w:val="0"/>
          <w:sz w:val="24"/>
          <w:szCs w:val="24"/>
          <w:lang w:eastAsia="ru-RU"/>
        </w:rPr>
        <w:t>зростання</w:t>
      </w:r>
      <w:r w:rsidRPr="00CA092F">
        <w:rPr>
          <w:rFonts w:ascii="Verdana" w:eastAsia="Times New Roman" w:hAnsi="Verdana" w:cs="Times New Roman"/>
          <w:color w:val="000000"/>
          <w:kern w:val="0"/>
          <w:sz w:val="24"/>
          <w:szCs w:val="24"/>
          <w:lang w:eastAsia="ru-RU"/>
        </w:rPr>
        <w:t xml:space="preserve"> </w:t>
      </w:r>
      <w:r w:rsidRPr="00CA092F">
        <w:rPr>
          <w:rFonts w:ascii="Verdana" w:eastAsia="Times New Roman" w:hAnsi="Verdana" w:cs="Times New Roman" w:hint="eastAsia"/>
          <w:color w:val="000000"/>
          <w:kern w:val="0"/>
          <w:sz w:val="24"/>
          <w:szCs w:val="24"/>
          <w:lang w:eastAsia="ru-RU"/>
        </w:rPr>
        <w:t>з</w:t>
      </w:r>
      <w:r w:rsidRPr="00CA092F">
        <w:rPr>
          <w:rFonts w:ascii="Verdana" w:eastAsia="Times New Roman" w:hAnsi="Verdana" w:cs="Times New Roman"/>
          <w:color w:val="000000"/>
          <w:kern w:val="0"/>
          <w:sz w:val="24"/>
          <w:szCs w:val="24"/>
          <w:lang w:eastAsia="ru-RU"/>
        </w:rPr>
        <w:t xml:space="preserve"> i</w:t>
      </w:r>
      <w:r w:rsidRPr="00CA092F">
        <w:rPr>
          <w:rFonts w:ascii="Verdana" w:eastAsia="Times New Roman" w:hAnsi="Verdana" w:cs="Times New Roman" w:hint="eastAsia"/>
          <w:color w:val="000000"/>
          <w:kern w:val="0"/>
          <w:sz w:val="24"/>
          <w:szCs w:val="24"/>
          <w:lang w:eastAsia="ru-RU"/>
        </w:rPr>
        <w:t>мов</w:t>
      </w:r>
      <w:r w:rsidRPr="00CA092F">
        <w:rPr>
          <w:rFonts w:ascii="Verdana" w:eastAsia="Times New Roman" w:hAnsi="Verdana" w:cs="Times New Roman"/>
          <w:color w:val="000000"/>
          <w:kern w:val="0"/>
          <w:sz w:val="24"/>
          <w:szCs w:val="24"/>
          <w:lang w:eastAsia="ru-RU"/>
        </w:rPr>
        <w:t>i</w:t>
      </w:r>
      <w:r w:rsidRPr="00CA092F">
        <w:rPr>
          <w:rFonts w:ascii="Verdana" w:eastAsia="Times New Roman" w:hAnsi="Verdana" w:cs="Times New Roman" w:hint="eastAsia"/>
          <w:color w:val="000000"/>
          <w:kern w:val="0"/>
          <w:sz w:val="24"/>
          <w:szCs w:val="24"/>
          <w:lang w:eastAsia="ru-RU"/>
        </w:rPr>
        <w:t>рн</w:t>
      </w:r>
      <w:r w:rsidRPr="00CA092F">
        <w:rPr>
          <w:rFonts w:ascii="Verdana" w:eastAsia="Times New Roman" w:hAnsi="Verdana" w:cs="Times New Roman"/>
          <w:color w:val="000000"/>
          <w:kern w:val="0"/>
          <w:sz w:val="24"/>
          <w:szCs w:val="24"/>
          <w:lang w:eastAsia="ru-RU"/>
        </w:rPr>
        <w:t>i</w:t>
      </w:r>
      <w:r w:rsidRPr="00CA092F">
        <w:rPr>
          <w:rFonts w:ascii="Verdana" w:eastAsia="Times New Roman" w:hAnsi="Verdana" w:cs="Times New Roman" w:hint="eastAsia"/>
          <w:color w:val="000000"/>
          <w:kern w:val="0"/>
          <w:sz w:val="24"/>
          <w:szCs w:val="24"/>
          <w:lang w:eastAsia="ru-RU"/>
        </w:rPr>
        <w:t>стю</w:t>
      </w:r>
      <w:r w:rsidRPr="00CA092F">
        <w:rPr>
          <w:rFonts w:ascii="Verdana" w:eastAsia="Times New Roman" w:hAnsi="Verdana" w:cs="Times New Roman"/>
          <w:color w:val="000000"/>
          <w:kern w:val="0"/>
          <w:sz w:val="24"/>
          <w:szCs w:val="24"/>
          <w:lang w:eastAsia="ru-RU"/>
        </w:rPr>
        <w:t xml:space="preserve"> 1 </w:t>
      </w:r>
      <w:r w:rsidRPr="00CA092F">
        <w:rPr>
          <w:rFonts w:ascii="Verdana" w:eastAsia="Times New Roman" w:hAnsi="Verdana" w:cs="Times New Roman" w:hint="eastAsia"/>
          <w:color w:val="000000"/>
          <w:kern w:val="0"/>
          <w:sz w:val="24"/>
          <w:szCs w:val="24"/>
          <w:lang w:eastAsia="ru-RU"/>
        </w:rPr>
        <w:t>мультидробового</w:t>
      </w:r>
    </w:p>
    <w:p w:rsidR="00CA092F" w:rsidRPr="00CA092F" w:rsidRDefault="00CA092F" w:rsidP="00CA092F">
      <w:pPr>
        <w:rPr>
          <w:rFonts w:ascii="Verdana" w:eastAsia="Times New Roman" w:hAnsi="Verdana" w:cs="Times New Roman"/>
          <w:color w:val="000000"/>
          <w:kern w:val="0"/>
          <w:sz w:val="24"/>
          <w:szCs w:val="24"/>
          <w:lang w:eastAsia="ru-RU"/>
        </w:rPr>
      </w:pPr>
      <w:r w:rsidRPr="00CA092F">
        <w:rPr>
          <w:rFonts w:ascii="Verdana" w:eastAsia="Times New Roman" w:hAnsi="Verdana" w:cs="Times New Roman" w:hint="eastAsia"/>
          <w:color w:val="000000"/>
          <w:kern w:val="0"/>
          <w:sz w:val="24"/>
          <w:szCs w:val="24"/>
          <w:lang w:eastAsia="ru-RU"/>
        </w:rPr>
        <w:t>броун</w:t>
      </w:r>
      <w:r w:rsidRPr="00CA092F">
        <w:rPr>
          <w:rFonts w:ascii="Verdana" w:eastAsia="Times New Roman" w:hAnsi="Verdana" w:cs="Times New Roman"/>
          <w:color w:val="000000"/>
          <w:kern w:val="0"/>
          <w:sz w:val="24"/>
          <w:szCs w:val="24"/>
          <w:lang w:eastAsia="ru-RU"/>
        </w:rPr>
        <w:t>i</w:t>
      </w:r>
      <w:r w:rsidRPr="00CA092F">
        <w:rPr>
          <w:rFonts w:ascii="Verdana" w:eastAsia="Times New Roman" w:hAnsi="Verdana" w:cs="Times New Roman" w:hint="eastAsia"/>
          <w:color w:val="000000"/>
          <w:kern w:val="0"/>
          <w:sz w:val="24"/>
          <w:szCs w:val="24"/>
          <w:lang w:eastAsia="ru-RU"/>
        </w:rPr>
        <w:t>вського</w:t>
      </w:r>
      <w:r w:rsidRPr="00CA092F">
        <w:rPr>
          <w:rFonts w:ascii="Verdana" w:eastAsia="Times New Roman" w:hAnsi="Verdana" w:cs="Times New Roman"/>
          <w:color w:val="000000"/>
          <w:kern w:val="0"/>
          <w:sz w:val="24"/>
          <w:szCs w:val="24"/>
          <w:lang w:eastAsia="ru-RU"/>
        </w:rPr>
        <w:t xml:space="preserve"> </w:t>
      </w:r>
      <w:r w:rsidRPr="00CA092F">
        <w:rPr>
          <w:rFonts w:ascii="Verdana" w:eastAsia="Times New Roman" w:hAnsi="Verdana" w:cs="Times New Roman" w:hint="eastAsia"/>
          <w:color w:val="000000"/>
          <w:kern w:val="0"/>
          <w:sz w:val="24"/>
          <w:szCs w:val="24"/>
          <w:lang w:eastAsia="ru-RU"/>
        </w:rPr>
        <w:t>руху</w:t>
      </w:r>
      <w:r w:rsidRPr="00CA092F">
        <w:rPr>
          <w:rFonts w:ascii="Verdana" w:eastAsia="Times New Roman" w:hAnsi="Verdana" w:cs="Times New Roman"/>
          <w:color w:val="000000"/>
          <w:kern w:val="0"/>
          <w:sz w:val="24"/>
          <w:szCs w:val="24"/>
          <w:lang w:eastAsia="ru-RU"/>
        </w:rPr>
        <w:t xml:space="preserve"> </w:t>
      </w:r>
      <w:r w:rsidRPr="00CA092F">
        <w:rPr>
          <w:rFonts w:ascii="Verdana" w:eastAsia="Times New Roman" w:hAnsi="Verdana" w:cs="Times New Roman" w:hint="eastAsia"/>
          <w:color w:val="000000"/>
          <w:kern w:val="0"/>
          <w:sz w:val="24"/>
          <w:szCs w:val="24"/>
          <w:lang w:eastAsia="ru-RU"/>
        </w:rPr>
        <w:t>та</w:t>
      </w:r>
      <w:r w:rsidRPr="00CA092F">
        <w:rPr>
          <w:rFonts w:ascii="Verdana" w:eastAsia="Times New Roman" w:hAnsi="Verdana" w:cs="Times New Roman"/>
          <w:color w:val="000000"/>
          <w:kern w:val="0"/>
          <w:sz w:val="24"/>
          <w:szCs w:val="24"/>
          <w:lang w:eastAsia="ru-RU"/>
        </w:rPr>
        <w:t xml:space="preserve"> </w:t>
      </w:r>
      <w:r w:rsidRPr="00CA092F">
        <w:rPr>
          <w:rFonts w:ascii="Verdana" w:eastAsia="Times New Roman" w:hAnsi="Verdana" w:cs="Times New Roman" w:hint="eastAsia"/>
          <w:color w:val="000000"/>
          <w:kern w:val="0"/>
          <w:sz w:val="24"/>
          <w:szCs w:val="24"/>
          <w:lang w:eastAsia="ru-RU"/>
        </w:rPr>
        <w:t>його</w:t>
      </w:r>
      <w:r w:rsidRPr="00CA092F">
        <w:rPr>
          <w:rFonts w:ascii="Verdana" w:eastAsia="Times New Roman" w:hAnsi="Verdana" w:cs="Times New Roman"/>
          <w:color w:val="000000"/>
          <w:kern w:val="0"/>
          <w:sz w:val="24"/>
          <w:szCs w:val="24"/>
          <w:lang w:eastAsia="ru-RU"/>
        </w:rPr>
        <w:t xml:space="preserve"> </w:t>
      </w:r>
      <w:r w:rsidRPr="00CA092F">
        <w:rPr>
          <w:rFonts w:ascii="Verdana" w:eastAsia="Times New Roman" w:hAnsi="Verdana" w:cs="Times New Roman" w:hint="eastAsia"/>
          <w:color w:val="000000"/>
          <w:kern w:val="0"/>
          <w:sz w:val="24"/>
          <w:szCs w:val="24"/>
          <w:lang w:eastAsia="ru-RU"/>
        </w:rPr>
        <w:t>прирост</w:t>
      </w:r>
      <w:r w:rsidRPr="00CA092F">
        <w:rPr>
          <w:rFonts w:ascii="Verdana" w:eastAsia="Times New Roman" w:hAnsi="Verdana" w:cs="Times New Roman"/>
          <w:color w:val="000000"/>
          <w:kern w:val="0"/>
          <w:sz w:val="24"/>
          <w:szCs w:val="24"/>
          <w:lang w:eastAsia="ru-RU"/>
        </w:rPr>
        <w:t>i</w:t>
      </w:r>
      <w:r w:rsidRPr="00CA092F">
        <w:rPr>
          <w:rFonts w:ascii="Verdana" w:eastAsia="Times New Roman" w:hAnsi="Verdana" w:cs="Times New Roman" w:hint="eastAsia"/>
          <w:color w:val="000000"/>
          <w:kern w:val="0"/>
          <w:sz w:val="24"/>
          <w:szCs w:val="24"/>
          <w:lang w:eastAsia="ru-RU"/>
        </w:rPr>
        <w:t>в</w:t>
      </w:r>
      <w:r w:rsidRPr="00CA092F">
        <w:rPr>
          <w:rFonts w:ascii="Verdana" w:eastAsia="Times New Roman" w:hAnsi="Verdana" w:cs="Times New Roman"/>
          <w:color w:val="000000"/>
          <w:kern w:val="0"/>
          <w:sz w:val="24"/>
          <w:szCs w:val="24"/>
          <w:lang w:eastAsia="ru-RU"/>
        </w:rPr>
        <w:t xml:space="preserve"> . . . . . . . . . . . . 150</w:t>
      </w:r>
    </w:p>
    <w:p w:rsidR="00CA092F" w:rsidRPr="00CA092F" w:rsidRDefault="00CA092F" w:rsidP="00CA092F">
      <w:pPr>
        <w:rPr>
          <w:rFonts w:ascii="Verdana" w:eastAsia="Times New Roman" w:hAnsi="Verdana" w:cs="Times New Roman"/>
          <w:color w:val="000000"/>
          <w:kern w:val="0"/>
          <w:sz w:val="24"/>
          <w:szCs w:val="24"/>
          <w:lang w:eastAsia="ru-RU"/>
        </w:rPr>
      </w:pPr>
      <w:r w:rsidRPr="00CA092F">
        <w:rPr>
          <w:rFonts w:ascii="Verdana" w:eastAsia="Times New Roman" w:hAnsi="Verdana" w:cs="Times New Roman"/>
          <w:color w:val="000000"/>
          <w:kern w:val="0"/>
          <w:sz w:val="24"/>
          <w:szCs w:val="24"/>
          <w:lang w:eastAsia="ru-RU"/>
        </w:rPr>
        <w:t xml:space="preserve">4 </w:t>
      </w:r>
      <w:r w:rsidRPr="00CA092F">
        <w:rPr>
          <w:rFonts w:ascii="Verdana" w:eastAsia="Times New Roman" w:hAnsi="Verdana" w:cs="Times New Roman" w:hint="eastAsia"/>
          <w:color w:val="000000"/>
          <w:kern w:val="0"/>
          <w:sz w:val="24"/>
          <w:szCs w:val="24"/>
          <w:lang w:eastAsia="ru-RU"/>
        </w:rPr>
        <w:t>Стохастичн</w:t>
      </w:r>
      <w:r w:rsidRPr="00CA092F">
        <w:rPr>
          <w:rFonts w:ascii="Verdana" w:eastAsia="Times New Roman" w:hAnsi="Verdana" w:cs="Times New Roman"/>
          <w:color w:val="000000"/>
          <w:kern w:val="0"/>
          <w:sz w:val="24"/>
          <w:szCs w:val="24"/>
          <w:lang w:eastAsia="ru-RU"/>
        </w:rPr>
        <w:t xml:space="preserve">i </w:t>
      </w:r>
      <w:r w:rsidRPr="00CA092F">
        <w:rPr>
          <w:rFonts w:ascii="Verdana" w:eastAsia="Times New Roman" w:hAnsi="Verdana" w:cs="Times New Roman" w:hint="eastAsia"/>
          <w:color w:val="000000"/>
          <w:kern w:val="0"/>
          <w:sz w:val="24"/>
          <w:szCs w:val="24"/>
          <w:lang w:eastAsia="ru-RU"/>
        </w:rPr>
        <w:t>диференц</w:t>
      </w:r>
      <w:r w:rsidRPr="00CA092F">
        <w:rPr>
          <w:rFonts w:ascii="Verdana" w:eastAsia="Times New Roman" w:hAnsi="Verdana" w:cs="Times New Roman"/>
          <w:color w:val="000000"/>
          <w:kern w:val="0"/>
          <w:sz w:val="24"/>
          <w:szCs w:val="24"/>
          <w:lang w:eastAsia="ru-RU"/>
        </w:rPr>
        <w:t>i</w:t>
      </w:r>
      <w:r w:rsidRPr="00CA092F">
        <w:rPr>
          <w:rFonts w:ascii="Verdana" w:eastAsia="Times New Roman" w:hAnsi="Verdana" w:cs="Times New Roman" w:hint="eastAsia"/>
          <w:color w:val="000000"/>
          <w:kern w:val="0"/>
          <w:sz w:val="24"/>
          <w:szCs w:val="24"/>
          <w:lang w:eastAsia="ru-RU"/>
        </w:rPr>
        <w:t>альн</w:t>
      </w:r>
      <w:r w:rsidRPr="00CA092F">
        <w:rPr>
          <w:rFonts w:ascii="Verdana" w:eastAsia="Times New Roman" w:hAnsi="Verdana" w:cs="Times New Roman"/>
          <w:color w:val="000000"/>
          <w:kern w:val="0"/>
          <w:sz w:val="24"/>
          <w:szCs w:val="24"/>
          <w:lang w:eastAsia="ru-RU"/>
        </w:rPr>
        <w:t xml:space="preserve">i </w:t>
      </w:r>
      <w:r w:rsidRPr="00CA092F">
        <w:rPr>
          <w:rFonts w:ascii="Verdana" w:eastAsia="Times New Roman" w:hAnsi="Verdana" w:cs="Times New Roman" w:hint="eastAsia"/>
          <w:color w:val="000000"/>
          <w:kern w:val="0"/>
          <w:sz w:val="24"/>
          <w:szCs w:val="24"/>
          <w:lang w:eastAsia="ru-RU"/>
        </w:rPr>
        <w:t>р</w:t>
      </w:r>
      <w:r w:rsidRPr="00CA092F">
        <w:rPr>
          <w:rFonts w:ascii="Verdana" w:eastAsia="Times New Roman" w:hAnsi="Verdana" w:cs="Times New Roman"/>
          <w:color w:val="000000"/>
          <w:kern w:val="0"/>
          <w:sz w:val="24"/>
          <w:szCs w:val="24"/>
          <w:lang w:eastAsia="ru-RU"/>
        </w:rPr>
        <w:t>i</w:t>
      </w:r>
      <w:r w:rsidRPr="00CA092F">
        <w:rPr>
          <w:rFonts w:ascii="Verdana" w:eastAsia="Times New Roman" w:hAnsi="Verdana" w:cs="Times New Roman" w:hint="eastAsia"/>
          <w:color w:val="000000"/>
          <w:kern w:val="0"/>
          <w:sz w:val="24"/>
          <w:szCs w:val="24"/>
          <w:lang w:eastAsia="ru-RU"/>
        </w:rPr>
        <w:t>вняння</w:t>
      </w:r>
      <w:r w:rsidRPr="00CA092F">
        <w:rPr>
          <w:rFonts w:ascii="Verdana" w:eastAsia="Times New Roman" w:hAnsi="Verdana" w:cs="Times New Roman"/>
          <w:color w:val="000000"/>
          <w:kern w:val="0"/>
          <w:sz w:val="24"/>
          <w:szCs w:val="24"/>
          <w:lang w:eastAsia="ru-RU"/>
        </w:rPr>
        <w:t xml:space="preserve"> </w:t>
      </w:r>
      <w:r w:rsidRPr="00CA092F">
        <w:rPr>
          <w:rFonts w:ascii="Verdana" w:eastAsia="Times New Roman" w:hAnsi="Verdana" w:cs="Times New Roman" w:hint="eastAsia"/>
          <w:color w:val="000000"/>
          <w:kern w:val="0"/>
          <w:sz w:val="24"/>
          <w:szCs w:val="24"/>
          <w:lang w:eastAsia="ru-RU"/>
        </w:rPr>
        <w:t>з</w:t>
      </w:r>
      <w:r w:rsidRPr="00CA092F">
        <w:rPr>
          <w:rFonts w:ascii="Verdana" w:eastAsia="Times New Roman" w:hAnsi="Verdana" w:cs="Times New Roman"/>
          <w:color w:val="000000"/>
          <w:kern w:val="0"/>
          <w:sz w:val="24"/>
          <w:szCs w:val="24"/>
          <w:lang w:eastAsia="ru-RU"/>
        </w:rPr>
        <w:t xml:space="preserve"> </w:t>
      </w:r>
      <w:r w:rsidRPr="00CA092F">
        <w:rPr>
          <w:rFonts w:ascii="Verdana" w:eastAsia="Times New Roman" w:hAnsi="Verdana" w:cs="Times New Roman" w:hint="eastAsia"/>
          <w:color w:val="000000"/>
          <w:kern w:val="0"/>
          <w:sz w:val="24"/>
          <w:szCs w:val="24"/>
          <w:lang w:eastAsia="ru-RU"/>
        </w:rPr>
        <w:t>частинними</w:t>
      </w:r>
      <w:r w:rsidRPr="00CA092F">
        <w:rPr>
          <w:rFonts w:ascii="Verdana" w:eastAsia="Times New Roman" w:hAnsi="Verdana" w:cs="Times New Roman"/>
          <w:color w:val="000000"/>
          <w:kern w:val="0"/>
          <w:sz w:val="24"/>
          <w:szCs w:val="24"/>
          <w:lang w:eastAsia="ru-RU"/>
        </w:rPr>
        <w:t xml:space="preserve"> </w:t>
      </w:r>
      <w:r w:rsidRPr="00CA092F">
        <w:rPr>
          <w:rFonts w:ascii="Verdana" w:eastAsia="Times New Roman" w:hAnsi="Verdana" w:cs="Times New Roman" w:hint="eastAsia"/>
          <w:color w:val="000000"/>
          <w:kern w:val="0"/>
          <w:sz w:val="24"/>
          <w:szCs w:val="24"/>
          <w:lang w:eastAsia="ru-RU"/>
        </w:rPr>
        <w:t>пох</w:t>
      </w:r>
      <w:r w:rsidRPr="00CA092F">
        <w:rPr>
          <w:rFonts w:ascii="Verdana" w:eastAsia="Times New Roman" w:hAnsi="Verdana" w:cs="Times New Roman"/>
          <w:color w:val="000000"/>
          <w:kern w:val="0"/>
          <w:sz w:val="24"/>
          <w:szCs w:val="24"/>
          <w:lang w:eastAsia="ru-RU"/>
        </w:rPr>
        <w:t>i</w:t>
      </w:r>
      <w:r w:rsidRPr="00CA092F">
        <w:rPr>
          <w:rFonts w:ascii="Verdana" w:eastAsia="Times New Roman" w:hAnsi="Verdana" w:cs="Times New Roman" w:hint="eastAsia"/>
          <w:color w:val="000000"/>
          <w:kern w:val="0"/>
          <w:sz w:val="24"/>
          <w:szCs w:val="24"/>
          <w:lang w:eastAsia="ru-RU"/>
        </w:rPr>
        <w:t>дними</w:t>
      </w:r>
      <w:r w:rsidRPr="00CA092F">
        <w:rPr>
          <w:rFonts w:ascii="Verdana" w:eastAsia="Times New Roman" w:hAnsi="Verdana" w:cs="Times New Roman"/>
          <w:color w:val="000000"/>
          <w:kern w:val="0"/>
          <w:sz w:val="24"/>
          <w:szCs w:val="24"/>
          <w:lang w:eastAsia="ru-RU"/>
        </w:rPr>
        <w:t xml:space="preserve"> 164</w:t>
      </w:r>
    </w:p>
    <w:p w:rsidR="00CA092F" w:rsidRPr="00CA092F" w:rsidRDefault="00CA092F" w:rsidP="00CA092F">
      <w:pPr>
        <w:rPr>
          <w:rFonts w:ascii="Verdana" w:eastAsia="Times New Roman" w:hAnsi="Verdana" w:cs="Times New Roman"/>
          <w:color w:val="000000"/>
          <w:kern w:val="0"/>
          <w:sz w:val="24"/>
          <w:szCs w:val="24"/>
          <w:lang w:eastAsia="ru-RU"/>
        </w:rPr>
      </w:pPr>
      <w:r w:rsidRPr="00CA092F">
        <w:rPr>
          <w:rFonts w:ascii="Verdana" w:eastAsia="Times New Roman" w:hAnsi="Verdana" w:cs="Times New Roman"/>
          <w:color w:val="000000"/>
          <w:kern w:val="0"/>
          <w:sz w:val="24"/>
          <w:szCs w:val="24"/>
          <w:lang w:eastAsia="ru-RU"/>
        </w:rPr>
        <w:t>4.1 I</w:t>
      </w:r>
      <w:r w:rsidRPr="00CA092F">
        <w:rPr>
          <w:rFonts w:ascii="Verdana" w:eastAsia="Times New Roman" w:hAnsi="Verdana" w:cs="Times New Roman" w:hint="eastAsia"/>
          <w:color w:val="000000"/>
          <w:kern w:val="0"/>
          <w:sz w:val="24"/>
          <w:szCs w:val="24"/>
          <w:lang w:eastAsia="ru-RU"/>
        </w:rPr>
        <w:t>снування</w:t>
      </w:r>
      <w:r w:rsidRPr="00CA092F">
        <w:rPr>
          <w:rFonts w:ascii="Verdana" w:eastAsia="Times New Roman" w:hAnsi="Verdana" w:cs="Times New Roman"/>
          <w:color w:val="000000"/>
          <w:kern w:val="0"/>
          <w:sz w:val="24"/>
          <w:szCs w:val="24"/>
          <w:lang w:eastAsia="ru-RU"/>
        </w:rPr>
        <w:t xml:space="preserve"> </w:t>
      </w:r>
      <w:r w:rsidRPr="00CA092F">
        <w:rPr>
          <w:rFonts w:ascii="Verdana" w:eastAsia="Times New Roman" w:hAnsi="Verdana" w:cs="Times New Roman" w:hint="eastAsia"/>
          <w:color w:val="000000"/>
          <w:kern w:val="0"/>
          <w:sz w:val="24"/>
          <w:szCs w:val="24"/>
          <w:lang w:eastAsia="ru-RU"/>
        </w:rPr>
        <w:t>та</w:t>
      </w:r>
      <w:r w:rsidRPr="00CA092F">
        <w:rPr>
          <w:rFonts w:ascii="Verdana" w:eastAsia="Times New Roman" w:hAnsi="Verdana" w:cs="Times New Roman"/>
          <w:color w:val="000000"/>
          <w:kern w:val="0"/>
          <w:sz w:val="24"/>
          <w:szCs w:val="24"/>
          <w:lang w:eastAsia="ru-RU"/>
        </w:rPr>
        <w:t xml:space="preserve"> </w:t>
      </w:r>
      <w:r w:rsidRPr="00CA092F">
        <w:rPr>
          <w:rFonts w:ascii="Verdana" w:eastAsia="Times New Roman" w:hAnsi="Verdana" w:cs="Times New Roman" w:hint="eastAsia"/>
          <w:color w:val="000000"/>
          <w:kern w:val="0"/>
          <w:sz w:val="24"/>
          <w:szCs w:val="24"/>
          <w:lang w:eastAsia="ru-RU"/>
        </w:rPr>
        <w:t>єдин</w:t>
      </w:r>
      <w:r w:rsidRPr="00CA092F">
        <w:rPr>
          <w:rFonts w:ascii="Verdana" w:eastAsia="Times New Roman" w:hAnsi="Verdana" w:cs="Times New Roman"/>
          <w:color w:val="000000"/>
          <w:kern w:val="0"/>
          <w:sz w:val="24"/>
          <w:szCs w:val="24"/>
          <w:lang w:eastAsia="ru-RU"/>
        </w:rPr>
        <w:t>i</w:t>
      </w:r>
      <w:r w:rsidRPr="00CA092F">
        <w:rPr>
          <w:rFonts w:ascii="Verdana" w:eastAsia="Times New Roman" w:hAnsi="Verdana" w:cs="Times New Roman" w:hint="eastAsia"/>
          <w:color w:val="000000"/>
          <w:kern w:val="0"/>
          <w:sz w:val="24"/>
          <w:szCs w:val="24"/>
          <w:lang w:eastAsia="ru-RU"/>
        </w:rPr>
        <w:t>сть</w:t>
      </w:r>
      <w:r w:rsidRPr="00CA092F">
        <w:rPr>
          <w:rFonts w:ascii="Verdana" w:eastAsia="Times New Roman" w:hAnsi="Verdana" w:cs="Times New Roman"/>
          <w:color w:val="000000"/>
          <w:kern w:val="0"/>
          <w:sz w:val="24"/>
          <w:szCs w:val="24"/>
          <w:lang w:eastAsia="ru-RU"/>
        </w:rPr>
        <w:t xml:space="preserve"> </w:t>
      </w:r>
      <w:r w:rsidRPr="00CA092F">
        <w:rPr>
          <w:rFonts w:ascii="Verdana" w:eastAsia="Times New Roman" w:hAnsi="Verdana" w:cs="Times New Roman" w:hint="eastAsia"/>
          <w:color w:val="000000"/>
          <w:kern w:val="0"/>
          <w:sz w:val="24"/>
          <w:szCs w:val="24"/>
          <w:lang w:eastAsia="ru-RU"/>
        </w:rPr>
        <w:t>м’якого</w:t>
      </w:r>
      <w:r w:rsidRPr="00CA092F">
        <w:rPr>
          <w:rFonts w:ascii="Verdana" w:eastAsia="Times New Roman" w:hAnsi="Verdana" w:cs="Times New Roman"/>
          <w:color w:val="000000"/>
          <w:kern w:val="0"/>
          <w:sz w:val="24"/>
          <w:szCs w:val="24"/>
          <w:lang w:eastAsia="ru-RU"/>
        </w:rPr>
        <w:t xml:space="preserve"> </w:t>
      </w:r>
      <w:r w:rsidRPr="00CA092F">
        <w:rPr>
          <w:rFonts w:ascii="Verdana" w:eastAsia="Times New Roman" w:hAnsi="Verdana" w:cs="Times New Roman" w:hint="eastAsia"/>
          <w:color w:val="000000"/>
          <w:kern w:val="0"/>
          <w:sz w:val="24"/>
          <w:szCs w:val="24"/>
          <w:lang w:eastAsia="ru-RU"/>
        </w:rPr>
        <w:t>розв’язку</w:t>
      </w:r>
      <w:r w:rsidRPr="00CA092F">
        <w:rPr>
          <w:rFonts w:ascii="Verdana" w:eastAsia="Times New Roman" w:hAnsi="Verdana" w:cs="Times New Roman"/>
          <w:color w:val="000000"/>
          <w:kern w:val="0"/>
          <w:sz w:val="24"/>
          <w:szCs w:val="24"/>
          <w:lang w:eastAsia="ru-RU"/>
        </w:rPr>
        <w:t xml:space="preserve"> </w:t>
      </w:r>
      <w:r w:rsidRPr="00CA092F">
        <w:rPr>
          <w:rFonts w:ascii="Verdana" w:eastAsia="Times New Roman" w:hAnsi="Verdana" w:cs="Times New Roman" w:hint="eastAsia"/>
          <w:color w:val="000000"/>
          <w:kern w:val="0"/>
          <w:sz w:val="24"/>
          <w:szCs w:val="24"/>
          <w:lang w:eastAsia="ru-RU"/>
        </w:rPr>
        <w:t>дробового</w:t>
      </w:r>
      <w:r w:rsidRPr="00CA092F">
        <w:rPr>
          <w:rFonts w:ascii="Verdana" w:eastAsia="Times New Roman" w:hAnsi="Verdana" w:cs="Times New Roman"/>
          <w:color w:val="000000"/>
          <w:kern w:val="0"/>
          <w:sz w:val="24"/>
          <w:szCs w:val="24"/>
          <w:lang w:eastAsia="ru-RU"/>
        </w:rPr>
        <w:t xml:space="preserve"> </w:t>
      </w:r>
      <w:r w:rsidRPr="00CA092F">
        <w:rPr>
          <w:rFonts w:ascii="Verdana" w:eastAsia="Times New Roman" w:hAnsi="Verdana" w:cs="Times New Roman" w:hint="eastAsia"/>
          <w:color w:val="000000"/>
          <w:kern w:val="0"/>
          <w:sz w:val="24"/>
          <w:szCs w:val="24"/>
          <w:lang w:eastAsia="ru-RU"/>
        </w:rPr>
        <w:t>р</w:t>
      </w:r>
      <w:r w:rsidRPr="00CA092F">
        <w:rPr>
          <w:rFonts w:ascii="Verdana" w:eastAsia="Times New Roman" w:hAnsi="Verdana" w:cs="Times New Roman"/>
          <w:color w:val="000000"/>
          <w:kern w:val="0"/>
          <w:sz w:val="24"/>
          <w:szCs w:val="24"/>
          <w:lang w:eastAsia="ru-RU"/>
        </w:rPr>
        <w:t>i</w:t>
      </w:r>
      <w:r w:rsidRPr="00CA092F">
        <w:rPr>
          <w:rFonts w:ascii="Verdana" w:eastAsia="Times New Roman" w:hAnsi="Verdana" w:cs="Times New Roman" w:hint="eastAsia"/>
          <w:color w:val="000000"/>
          <w:kern w:val="0"/>
          <w:sz w:val="24"/>
          <w:szCs w:val="24"/>
          <w:lang w:eastAsia="ru-RU"/>
        </w:rPr>
        <w:t>вняння</w:t>
      </w:r>
      <w:r w:rsidRPr="00CA092F">
        <w:rPr>
          <w:rFonts w:ascii="Verdana" w:eastAsia="Times New Roman" w:hAnsi="Verdana" w:cs="Times New Roman"/>
          <w:color w:val="000000"/>
          <w:kern w:val="0"/>
          <w:sz w:val="24"/>
          <w:szCs w:val="24"/>
          <w:lang w:eastAsia="ru-RU"/>
        </w:rPr>
        <w:t xml:space="preserve"> </w:t>
      </w:r>
      <w:r w:rsidRPr="00CA092F">
        <w:rPr>
          <w:rFonts w:ascii="Verdana" w:eastAsia="Times New Roman" w:hAnsi="Verdana" w:cs="Times New Roman" w:hint="eastAsia"/>
          <w:color w:val="000000"/>
          <w:kern w:val="0"/>
          <w:sz w:val="24"/>
          <w:szCs w:val="24"/>
          <w:lang w:eastAsia="ru-RU"/>
        </w:rPr>
        <w:t>теплопров</w:t>
      </w:r>
      <w:r w:rsidRPr="00CA092F">
        <w:rPr>
          <w:rFonts w:ascii="Verdana" w:eastAsia="Times New Roman" w:hAnsi="Verdana" w:cs="Times New Roman"/>
          <w:color w:val="000000"/>
          <w:kern w:val="0"/>
          <w:sz w:val="24"/>
          <w:szCs w:val="24"/>
          <w:lang w:eastAsia="ru-RU"/>
        </w:rPr>
        <w:t>i</w:t>
      </w:r>
      <w:r w:rsidRPr="00CA092F">
        <w:rPr>
          <w:rFonts w:ascii="Verdana" w:eastAsia="Times New Roman" w:hAnsi="Verdana" w:cs="Times New Roman" w:hint="eastAsia"/>
          <w:color w:val="000000"/>
          <w:kern w:val="0"/>
          <w:sz w:val="24"/>
          <w:szCs w:val="24"/>
          <w:lang w:eastAsia="ru-RU"/>
        </w:rPr>
        <w:t>дност</w:t>
      </w:r>
      <w:r w:rsidRPr="00CA092F">
        <w:rPr>
          <w:rFonts w:ascii="Verdana" w:eastAsia="Times New Roman" w:hAnsi="Verdana" w:cs="Times New Roman"/>
          <w:color w:val="000000"/>
          <w:kern w:val="0"/>
          <w:sz w:val="24"/>
          <w:szCs w:val="24"/>
          <w:lang w:eastAsia="ru-RU"/>
        </w:rPr>
        <w:t>i . . . . . . . . . . . . . . . . . . . . . . . . . . . . . . 164</w:t>
      </w:r>
    </w:p>
    <w:p w:rsidR="00CA092F" w:rsidRPr="00CA092F" w:rsidRDefault="00CA092F" w:rsidP="00CA092F">
      <w:pPr>
        <w:rPr>
          <w:rFonts w:ascii="Verdana" w:eastAsia="Times New Roman" w:hAnsi="Verdana" w:cs="Times New Roman"/>
          <w:color w:val="000000"/>
          <w:kern w:val="0"/>
          <w:sz w:val="24"/>
          <w:szCs w:val="24"/>
          <w:lang w:eastAsia="ru-RU"/>
        </w:rPr>
      </w:pPr>
      <w:r w:rsidRPr="00CA092F">
        <w:rPr>
          <w:rFonts w:ascii="Verdana" w:eastAsia="Times New Roman" w:hAnsi="Verdana" w:cs="Times New Roman"/>
          <w:color w:val="000000"/>
          <w:kern w:val="0"/>
          <w:sz w:val="24"/>
          <w:szCs w:val="24"/>
          <w:lang w:eastAsia="ru-RU"/>
        </w:rPr>
        <w:t xml:space="preserve">4.1.1 </w:t>
      </w:r>
      <w:r w:rsidRPr="00CA092F">
        <w:rPr>
          <w:rFonts w:ascii="Verdana" w:eastAsia="Times New Roman" w:hAnsi="Verdana" w:cs="Times New Roman" w:hint="eastAsia"/>
          <w:color w:val="000000"/>
          <w:kern w:val="0"/>
          <w:sz w:val="24"/>
          <w:szCs w:val="24"/>
          <w:lang w:eastAsia="ru-RU"/>
        </w:rPr>
        <w:t>Попередн</w:t>
      </w:r>
      <w:r w:rsidRPr="00CA092F">
        <w:rPr>
          <w:rFonts w:ascii="Verdana" w:eastAsia="Times New Roman" w:hAnsi="Verdana" w:cs="Times New Roman"/>
          <w:color w:val="000000"/>
          <w:kern w:val="0"/>
          <w:sz w:val="24"/>
          <w:szCs w:val="24"/>
          <w:lang w:eastAsia="ru-RU"/>
        </w:rPr>
        <w:t xml:space="preserve">i </w:t>
      </w:r>
      <w:r w:rsidRPr="00CA092F">
        <w:rPr>
          <w:rFonts w:ascii="Verdana" w:eastAsia="Times New Roman" w:hAnsi="Verdana" w:cs="Times New Roman" w:hint="eastAsia"/>
          <w:color w:val="000000"/>
          <w:kern w:val="0"/>
          <w:sz w:val="24"/>
          <w:szCs w:val="24"/>
          <w:lang w:eastAsia="ru-RU"/>
        </w:rPr>
        <w:t>в</w:t>
      </w:r>
      <w:r w:rsidRPr="00CA092F">
        <w:rPr>
          <w:rFonts w:ascii="Verdana" w:eastAsia="Times New Roman" w:hAnsi="Verdana" w:cs="Times New Roman"/>
          <w:color w:val="000000"/>
          <w:kern w:val="0"/>
          <w:sz w:val="24"/>
          <w:szCs w:val="24"/>
          <w:lang w:eastAsia="ru-RU"/>
        </w:rPr>
        <w:t>i</w:t>
      </w:r>
      <w:r w:rsidRPr="00CA092F">
        <w:rPr>
          <w:rFonts w:ascii="Verdana" w:eastAsia="Times New Roman" w:hAnsi="Verdana" w:cs="Times New Roman" w:hint="eastAsia"/>
          <w:color w:val="000000"/>
          <w:kern w:val="0"/>
          <w:sz w:val="24"/>
          <w:szCs w:val="24"/>
          <w:lang w:eastAsia="ru-RU"/>
        </w:rPr>
        <w:t>домост</w:t>
      </w:r>
      <w:r w:rsidRPr="00CA092F">
        <w:rPr>
          <w:rFonts w:ascii="Verdana" w:eastAsia="Times New Roman" w:hAnsi="Verdana" w:cs="Times New Roman"/>
          <w:color w:val="000000"/>
          <w:kern w:val="0"/>
          <w:sz w:val="24"/>
          <w:szCs w:val="24"/>
          <w:lang w:eastAsia="ru-RU"/>
        </w:rPr>
        <w:t>i . . . . . . . . . . . . . . . . . . . . . . . 166</w:t>
      </w:r>
    </w:p>
    <w:p w:rsidR="00CA092F" w:rsidRPr="00CA092F" w:rsidRDefault="00CA092F" w:rsidP="00CA092F">
      <w:pPr>
        <w:rPr>
          <w:rFonts w:ascii="Verdana" w:eastAsia="Times New Roman" w:hAnsi="Verdana" w:cs="Times New Roman"/>
          <w:color w:val="000000"/>
          <w:kern w:val="0"/>
          <w:sz w:val="24"/>
          <w:szCs w:val="24"/>
          <w:lang w:eastAsia="ru-RU"/>
        </w:rPr>
      </w:pPr>
      <w:r w:rsidRPr="00CA092F">
        <w:rPr>
          <w:rFonts w:ascii="Verdana" w:eastAsia="Times New Roman" w:hAnsi="Verdana" w:cs="Times New Roman"/>
          <w:color w:val="000000"/>
          <w:kern w:val="0"/>
          <w:sz w:val="24"/>
          <w:szCs w:val="24"/>
          <w:lang w:eastAsia="ru-RU"/>
        </w:rPr>
        <w:t xml:space="preserve">4.1.2 </w:t>
      </w:r>
      <w:r w:rsidRPr="00CA092F">
        <w:rPr>
          <w:rFonts w:ascii="Verdana" w:eastAsia="Times New Roman" w:hAnsi="Verdana" w:cs="Times New Roman" w:hint="eastAsia"/>
          <w:color w:val="000000"/>
          <w:kern w:val="0"/>
          <w:sz w:val="24"/>
          <w:szCs w:val="24"/>
          <w:lang w:eastAsia="ru-RU"/>
        </w:rPr>
        <w:t>Властивост</w:t>
      </w:r>
      <w:r w:rsidRPr="00CA092F">
        <w:rPr>
          <w:rFonts w:ascii="Verdana" w:eastAsia="Times New Roman" w:hAnsi="Verdana" w:cs="Times New Roman"/>
          <w:color w:val="000000"/>
          <w:kern w:val="0"/>
          <w:sz w:val="24"/>
          <w:szCs w:val="24"/>
          <w:lang w:eastAsia="ru-RU"/>
        </w:rPr>
        <w:t xml:space="preserve">i </w:t>
      </w:r>
      <w:r w:rsidRPr="00CA092F">
        <w:rPr>
          <w:rFonts w:ascii="Verdana" w:eastAsia="Times New Roman" w:hAnsi="Verdana" w:cs="Times New Roman" w:hint="eastAsia"/>
          <w:color w:val="000000"/>
          <w:kern w:val="0"/>
          <w:sz w:val="24"/>
          <w:szCs w:val="24"/>
          <w:lang w:eastAsia="ru-RU"/>
        </w:rPr>
        <w:t>функц</w:t>
      </w:r>
      <w:r w:rsidRPr="00CA092F">
        <w:rPr>
          <w:rFonts w:ascii="Verdana" w:eastAsia="Times New Roman" w:hAnsi="Verdana" w:cs="Times New Roman"/>
          <w:color w:val="000000"/>
          <w:kern w:val="0"/>
          <w:sz w:val="24"/>
          <w:szCs w:val="24"/>
          <w:lang w:eastAsia="ru-RU"/>
        </w:rPr>
        <w:t>i</w:t>
      </w:r>
      <w:r w:rsidRPr="00CA092F">
        <w:rPr>
          <w:rFonts w:ascii="Verdana" w:eastAsia="Times New Roman" w:hAnsi="Verdana" w:cs="Times New Roman" w:hint="eastAsia"/>
          <w:color w:val="000000"/>
          <w:kern w:val="0"/>
          <w:sz w:val="24"/>
          <w:szCs w:val="24"/>
          <w:lang w:eastAsia="ru-RU"/>
        </w:rPr>
        <w:t>ї</w:t>
      </w:r>
      <w:r w:rsidRPr="00CA092F">
        <w:rPr>
          <w:rFonts w:ascii="Verdana" w:eastAsia="Times New Roman" w:hAnsi="Verdana" w:cs="Times New Roman"/>
          <w:color w:val="000000"/>
          <w:kern w:val="0"/>
          <w:sz w:val="24"/>
          <w:szCs w:val="24"/>
          <w:lang w:eastAsia="ru-RU"/>
        </w:rPr>
        <w:t xml:space="preserve"> </w:t>
      </w:r>
      <w:r w:rsidRPr="00CA092F">
        <w:rPr>
          <w:rFonts w:ascii="Verdana" w:eastAsia="Times New Roman" w:hAnsi="Verdana" w:cs="Times New Roman" w:hint="eastAsia"/>
          <w:color w:val="000000"/>
          <w:kern w:val="0"/>
          <w:sz w:val="24"/>
          <w:szCs w:val="24"/>
          <w:lang w:eastAsia="ru-RU"/>
        </w:rPr>
        <w:t>Гр</w:t>
      </w:r>
      <w:r w:rsidRPr="00CA092F">
        <w:rPr>
          <w:rFonts w:ascii="Verdana" w:eastAsia="Times New Roman" w:hAnsi="Verdana" w:cs="Times New Roman"/>
          <w:color w:val="000000"/>
          <w:kern w:val="0"/>
          <w:sz w:val="24"/>
          <w:szCs w:val="24"/>
          <w:lang w:eastAsia="ru-RU"/>
        </w:rPr>
        <w:t>i</w:t>
      </w:r>
      <w:r w:rsidRPr="00CA092F">
        <w:rPr>
          <w:rFonts w:ascii="Verdana" w:eastAsia="Times New Roman" w:hAnsi="Verdana" w:cs="Times New Roman" w:hint="eastAsia"/>
          <w:color w:val="000000"/>
          <w:kern w:val="0"/>
          <w:sz w:val="24"/>
          <w:szCs w:val="24"/>
          <w:lang w:eastAsia="ru-RU"/>
        </w:rPr>
        <w:t>на</w:t>
      </w:r>
      <w:r w:rsidRPr="00CA092F">
        <w:rPr>
          <w:rFonts w:ascii="Verdana" w:eastAsia="Times New Roman" w:hAnsi="Verdana" w:cs="Times New Roman"/>
          <w:color w:val="000000"/>
          <w:kern w:val="0"/>
          <w:sz w:val="24"/>
          <w:szCs w:val="24"/>
          <w:lang w:eastAsia="ru-RU"/>
        </w:rPr>
        <w:t xml:space="preserve"> . . . . . . . . . . . . . . . . . . . 170</w:t>
      </w:r>
    </w:p>
    <w:p w:rsidR="00CA092F" w:rsidRPr="00CA092F" w:rsidRDefault="00CA092F" w:rsidP="00CA092F">
      <w:pPr>
        <w:rPr>
          <w:rFonts w:ascii="Verdana" w:eastAsia="Times New Roman" w:hAnsi="Verdana" w:cs="Times New Roman"/>
          <w:color w:val="000000"/>
          <w:kern w:val="0"/>
          <w:sz w:val="24"/>
          <w:szCs w:val="24"/>
          <w:lang w:eastAsia="ru-RU"/>
        </w:rPr>
      </w:pPr>
      <w:r w:rsidRPr="00CA092F">
        <w:rPr>
          <w:rFonts w:ascii="Verdana" w:eastAsia="Times New Roman" w:hAnsi="Verdana" w:cs="Times New Roman"/>
          <w:color w:val="000000"/>
          <w:kern w:val="0"/>
          <w:sz w:val="24"/>
          <w:szCs w:val="24"/>
          <w:lang w:eastAsia="ru-RU"/>
        </w:rPr>
        <w:t xml:space="preserve">4.1.3 </w:t>
      </w:r>
      <w:r w:rsidRPr="00CA092F">
        <w:rPr>
          <w:rFonts w:ascii="Verdana" w:eastAsia="Times New Roman" w:hAnsi="Verdana" w:cs="Times New Roman" w:hint="eastAsia"/>
          <w:color w:val="000000"/>
          <w:kern w:val="0"/>
          <w:sz w:val="24"/>
          <w:szCs w:val="24"/>
          <w:lang w:eastAsia="ru-RU"/>
        </w:rPr>
        <w:t>Апр</w:t>
      </w:r>
      <w:r w:rsidRPr="00CA092F">
        <w:rPr>
          <w:rFonts w:ascii="Verdana" w:eastAsia="Times New Roman" w:hAnsi="Verdana" w:cs="Times New Roman"/>
          <w:color w:val="000000"/>
          <w:kern w:val="0"/>
          <w:sz w:val="24"/>
          <w:szCs w:val="24"/>
          <w:lang w:eastAsia="ru-RU"/>
        </w:rPr>
        <w:t>i</w:t>
      </w:r>
      <w:r w:rsidRPr="00CA092F">
        <w:rPr>
          <w:rFonts w:ascii="Verdana" w:eastAsia="Times New Roman" w:hAnsi="Verdana" w:cs="Times New Roman" w:hint="eastAsia"/>
          <w:color w:val="000000"/>
          <w:kern w:val="0"/>
          <w:sz w:val="24"/>
          <w:szCs w:val="24"/>
          <w:lang w:eastAsia="ru-RU"/>
        </w:rPr>
        <w:t>орн</w:t>
      </w:r>
      <w:r w:rsidRPr="00CA092F">
        <w:rPr>
          <w:rFonts w:ascii="Verdana" w:eastAsia="Times New Roman" w:hAnsi="Verdana" w:cs="Times New Roman"/>
          <w:color w:val="000000"/>
          <w:kern w:val="0"/>
          <w:sz w:val="24"/>
          <w:szCs w:val="24"/>
          <w:lang w:eastAsia="ru-RU"/>
        </w:rPr>
        <w:t xml:space="preserve">i </w:t>
      </w:r>
      <w:r w:rsidRPr="00CA092F">
        <w:rPr>
          <w:rFonts w:ascii="Verdana" w:eastAsia="Times New Roman" w:hAnsi="Verdana" w:cs="Times New Roman" w:hint="eastAsia"/>
          <w:color w:val="000000"/>
          <w:kern w:val="0"/>
          <w:sz w:val="24"/>
          <w:szCs w:val="24"/>
          <w:lang w:eastAsia="ru-RU"/>
        </w:rPr>
        <w:t>оц</w:t>
      </w:r>
      <w:r w:rsidRPr="00CA092F">
        <w:rPr>
          <w:rFonts w:ascii="Verdana" w:eastAsia="Times New Roman" w:hAnsi="Verdana" w:cs="Times New Roman"/>
          <w:color w:val="000000"/>
          <w:kern w:val="0"/>
          <w:sz w:val="24"/>
          <w:szCs w:val="24"/>
          <w:lang w:eastAsia="ru-RU"/>
        </w:rPr>
        <w:t>i</w:t>
      </w:r>
      <w:r w:rsidRPr="00CA092F">
        <w:rPr>
          <w:rFonts w:ascii="Verdana" w:eastAsia="Times New Roman" w:hAnsi="Verdana" w:cs="Times New Roman" w:hint="eastAsia"/>
          <w:color w:val="000000"/>
          <w:kern w:val="0"/>
          <w:sz w:val="24"/>
          <w:szCs w:val="24"/>
          <w:lang w:eastAsia="ru-RU"/>
        </w:rPr>
        <w:t>нки</w:t>
      </w:r>
      <w:r w:rsidRPr="00CA092F">
        <w:rPr>
          <w:rFonts w:ascii="Verdana" w:eastAsia="Times New Roman" w:hAnsi="Verdana" w:cs="Times New Roman"/>
          <w:color w:val="000000"/>
          <w:kern w:val="0"/>
          <w:sz w:val="24"/>
          <w:szCs w:val="24"/>
          <w:lang w:eastAsia="ru-RU"/>
        </w:rPr>
        <w:t xml:space="preserve"> . . . . . . . . . . . . . . . . . . . . . . . . . 173</w:t>
      </w:r>
    </w:p>
    <w:p w:rsidR="00CA092F" w:rsidRPr="00CA092F" w:rsidRDefault="00CA092F" w:rsidP="00CA092F">
      <w:pPr>
        <w:rPr>
          <w:rFonts w:ascii="Verdana" w:eastAsia="Times New Roman" w:hAnsi="Verdana" w:cs="Times New Roman"/>
          <w:color w:val="000000"/>
          <w:kern w:val="0"/>
          <w:sz w:val="24"/>
          <w:szCs w:val="24"/>
          <w:lang w:eastAsia="ru-RU"/>
        </w:rPr>
      </w:pPr>
      <w:r w:rsidRPr="00CA092F">
        <w:rPr>
          <w:rFonts w:ascii="Verdana" w:eastAsia="Times New Roman" w:hAnsi="Verdana" w:cs="Times New Roman"/>
          <w:color w:val="000000"/>
          <w:kern w:val="0"/>
          <w:sz w:val="24"/>
          <w:szCs w:val="24"/>
          <w:lang w:eastAsia="ru-RU"/>
        </w:rPr>
        <w:t>4.1.4 I</w:t>
      </w:r>
      <w:r w:rsidRPr="00CA092F">
        <w:rPr>
          <w:rFonts w:ascii="Verdana" w:eastAsia="Times New Roman" w:hAnsi="Verdana" w:cs="Times New Roman" w:hint="eastAsia"/>
          <w:color w:val="000000"/>
          <w:kern w:val="0"/>
          <w:sz w:val="24"/>
          <w:szCs w:val="24"/>
          <w:lang w:eastAsia="ru-RU"/>
        </w:rPr>
        <w:t>снування</w:t>
      </w:r>
      <w:r w:rsidRPr="00CA092F">
        <w:rPr>
          <w:rFonts w:ascii="Verdana" w:eastAsia="Times New Roman" w:hAnsi="Verdana" w:cs="Times New Roman"/>
          <w:color w:val="000000"/>
          <w:kern w:val="0"/>
          <w:sz w:val="24"/>
          <w:szCs w:val="24"/>
          <w:lang w:eastAsia="ru-RU"/>
        </w:rPr>
        <w:t xml:space="preserve"> </w:t>
      </w:r>
      <w:r w:rsidRPr="00CA092F">
        <w:rPr>
          <w:rFonts w:ascii="Verdana" w:eastAsia="Times New Roman" w:hAnsi="Verdana" w:cs="Times New Roman" w:hint="eastAsia"/>
          <w:color w:val="000000"/>
          <w:kern w:val="0"/>
          <w:sz w:val="24"/>
          <w:szCs w:val="24"/>
          <w:lang w:eastAsia="ru-RU"/>
        </w:rPr>
        <w:t>та</w:t>
      </w:r>
      <w:r w:rsidRPr="00CA092F">
        <w:rPr>
          <w:rFonts w:ascii="Verdana" w:eastAsia="Times New Roman" w:hAnsi="Verdana" w:cs="Times New Roman"/>
          <w:color w:val="000000"/>
          <w:kern w:val="0"/>
          <w:sz w:val="24"/>
          <w:szCs w:val="24"/>
          <w:lang w:eastAsia="ru-RU"/>
        </w:rPr>
        <w:t xml:space="preserve"> </w:t>
      </w:r>
      <w:r w:rsidRPr="00CA092F">
        <w:rPr>
          <w:rFonts w:ascii="Verdana" w:eastAsia="Times New Roman" w:hAnsi="Verdana" w:cs="Times New Roman" w:hint="eastAsia"/>
          <w:color w:val="000000"/>
          <w:kern w:val="0"/>
          <w:sz w:val="24"/>
          <w:szCs w:val="24"/>
          <w:lang w:eastAsia="ru-RU"/>
        </w:rPr>
        <w:t>єдин</w:t>
      </w:r>
      <w:r w:rsidRPr="00CA092F">
        <w:rPr>
          <w:rFonts w:ascii="Verdana" w:eastAsia="Times New Roman" w:hAnsi="Verdana" w:cs="Times New Roman"/>
          <w:color w:val="000000"/>
          <w:kern w:val="0"/>
          <w:sz w:val="24"/>
          <w:szCs w:val="24"/>
          <w:lang w:eastAsia="ru-RU"/>
        </w:rPr>
        <w:t>i</w:t>
      </w:r>
      <w:r w:rsidRPr="00CA092F">
        <w:rPr>
          <w:rFonts w:ascii="Verdana" w:eastAsia="Times New Roman" w:hAnsi="Verdana" w:cs="Times New Roman" w:hint="eastAsia"/>
          <w:color w:val="000000"/>
          <w:kern w:val="0"/>
          <w:sz w:val="24"/>
          <w:szCs w:val="24"/>
          <w:lang w:eastAsia="ru-RU"/>
        </w:rPr>
        <w:t>сть</w:t>
      </w:r>
      <w:r w:rsidRPr="00CA092F">
        <w:rPr>
          <w:rFonts w:ascii="Verdana" w:eastAsia="Times New Roman" w:hAnsi="Verdana" w:cs="Times New Roman"/>
          <w:color w:val="000000"/>
          <w:kern w:val="0"/>
          <w:sz w:val="24"/>
          <w:szCs w:val="24"/>
          <w:lang w:eastAsia="ru-RU"/>
        </w:rPr>
        <w:t xml:space="preserve"> </w:t>
      </w:r>
      <w:r w:rsidRPr="00CA092F">
        <w:rPr>
          <w:rFonts w:ascii="Verdana" w:eastAsia="Times New Roman" w:hAnsi="Verdana" w:cs="Times New Roman" w:hint="eastAsia"/>
          <w:color w:val="000000"/>
          <w:kern w:val="0"/>
          <w:sz w:val="24"/>
          <w:szCs w:val="24"/>
          <w:lang w:eastAsia="ru-RU"/>
        </w:rPr>
        <w:t>м’якого</w:t>
      </w:r>
      <w:r w:rsidRPr="00CA092F">
        <w:rPr>
          <w:rFonts w:ascii="Verdana" w:eastAsia="Times New Roman" w:hAnsi="Verdana" w:cs="Times New Roman"/>
          <w:color w:val="000000"/>
          <w:kern w:val="0"/>
          <w:sz w:val="24"/>
          <w:szCs w:val="24"/>
          <w:lang w:eastAsia="ru-RU"/>
        </w:rPr>
        <w:t xml:space="preserve"> </w:t>
      </w:r>
      <w:r w:rsidRPr="00CA092F">
        <w:rPr>
          <w:rFonts w:ascii="Verdana" w:eastAsia="Times New Roman" w:hAnsi="Verdana" w:cs="Times New Roman" w:hint="eastAsia"/>
          <w:color w:val="000000"/>
          <w:kern w:val="0"/>
          <w:sz w:val="24"/>
          <w:szCs w:val="24"/>
          <w:lang w:eastAsia="ru-RU"/>
        </w:rPr>
        <w:t>розв’язку</w:t>
      </w:r>
      <w:r w:rsidRPr="00CA092F">
        <w:rPr>
          <w:rFonts w:ascii="Verdana" w:eastAsia="Times New Roman" w:hAnsi="Verdana" w:cs="Times New Roman"/>
          <w:color w:val="000000"/>
          <w:kern w:val="0"/>
          <w:sz w:val="24"/>
          <w:szCs w:val="24"/>
          <w:lang w:eastAsia="ru-RU"/>
        </w:rPr>
        <w:t xml:space="preserve"> . . . . . . . . . . . 185</w:t>
      </w:r>
    </w:p>
    <w:p w:rsidR="00CA092F" w:rsidRPr="00CA092F" w:rsidRDefault="00CA092F" w:rsidP="00CA092F">
      <w:pPr>
        <w:rPr>
          <w:rFonts w:ascii="Verdana" w:eastAsia="Times New Roman" w:hAnsi="Verdana" w:cs="Times New Roman"/>
          <w:color w:val="000000"/>
          <w:kern w:val="0"/>
          <w:sz w:val="24"/>
          <w:szCs w:val="24"/>
          <w:lang w:eastAsia="ru-RU"/>
        </w:rPr>
      </w:pPr>
      <w:r w:rsidRPr="00CA092F">
        <w:rPr>
          <w:rFonts w:ascii="Verdana" w:eastAsia="Times New Roman" w:hAnsi="Verdana" w:cs="Times New Roman"/>
          <w:color w:val="000000"/>
          <w:kern w:val="0"/>
          <w:sz w:val="24"/>
          <w:szCs w:val="24"/>
          <w:lang w:eastAsia="ru-RU"/>
        </w:rPr>
        <w:t>17</w:t>
      </w:r>
    </w:p>
    <w:p w:rsidR="00CA092F" w:rsidRPr="00CA092F" w:rsidRDefault="00CA092F" w:rsidP="00CA092F">
      <w:pPr>
        <w:rPr>
          <w:rFonts w:ascii="Verdana" w:eastAsia="Times New Roman" w:hAnsi="Verdana" w:cs="Times New Roman"/>
          <w:color w:val="000000"/>
          <w:kern w:val="0"/>
          <w:sz w:val="24"/>
          <w:szCs w:val="24"/>
          <w:lang w:eastAsia="ru-RU"/>
        </w:rPr>
      </w:pPr>
      <w:r w:rsidRPr="00CA092F">
        <w:rPr>
          <w:rFonts w:ascii="Verdana" w:eastAsia="Times New Roman" w:hAnsi="Verdana" w:cs="Times New Roman"/>
          <w:color w:val="000000"/>
          <w:kern w:val="0"/>
          <w:sz w:val="24"/>
          <w:szCs w:val="24"/>
          <w:lang w:eastAsia="ru-RU"/>
        </w:rPr>
        <w:t>4.2 I</w:t>
      </w:r>
      <w:r w:rsidRPr="00CA092F">
        <w:rPr>
          <w:rFonts w:ascii="Verdana" w:eastAsia="Times New Roman" w:hAnsi="Verdana" w:cs="Times New Roman" w:hint="eastAsia"/>
          <w:color w:val="000000"/>
          <w:kern w:val="0"/>
          <w:sz w:val="24"/>
          <w:szCs w:val="24"/>
          <w:lang w:eastAsia="ru-RU"/>
        </w:rPr>
        <w:t>снування</w:t>
      </w:r>
      <w:r w:rsidRPr="00CA092F">
        <w:rPr>
          <w:rFonts w:ascii="Verdana" w:eastAsia="Times New Roman" w:hAnsi="Verdana" w:cs="Times New Roman"/>
          <w:color w:val="000000"/>
          <w:kern w:val="0"/>
          <w:sz w:val="24"/>
          <w:szCs w:val="24"/>
          <w:lang w:eastAsia="ru-RU"/>
        </w:rPr>
        <w:t xml:space="preserve"> </w:t>
      </w:r>
      <w:r w:rsidRPr="00CA092F">
        <w:rPr>
          <w:rFonts w:ascii="Verdana" w:eastAsia="Times New Roman" w:hAnsi="Verdana" w:cs="Times New Roman" w:hint="eastAsia"/>
          <w:color w:val="000000"/>
          <w:kern w:val="0"/>
          <w:sz w:val="24"/>
          <w:szCs w:val="24"/>
          <w:lang w:eastAsia="ru-RU"/>
        </w:rPr>
        <w:t>та</w:t>
      </w:r>
      <w:r w:rsidRPr="00CA092F">
        <w:rPr>
          <w:rFonts w:ascii="Verdana" w:eastAsia="Times New Roman" w:hAnsi="Verdana" w:cs="Times New Roman"/>
          <w:color w:val="000000"/>
          <w:kern w:val="0"/>
          <w:sz w:val="24"/>
          <w:szCs w:val="24"/>
          <w:lang w:eastAsia="ru-RU"/>
        </w:rPr>
        <w:t xml:space="preserve"> </w:t>
      </w:r>
      <w:r w:rsidRPr="00CA092F">
        <w:rPr>
          <w:rFonts w:ascii="Verdana" w:eastAsia="Times New Roman" w:hAnsi="Verdana" w:cs="Times New Roman" w:hint="eastAsia"/>
          <w:color w:val="000000"/>
          <w:kern w:val="0"/>
          <w:sz w:val="24"/>
          <w:szCs w:val="24"/>
          <w:lang w:eastAsia="ru-RU"/>
        </w:rPr>
        <w:t>єдин</w:t>
      </w:r>
      <w:r w:rsidRPr="00CA092F">
        <w:rPr>
          <w:rFonts w:ascii="Verdana" w:eastAsia="Times New Roman" w:hAnsi="Verdana" w:cs="Times New Roman"/>
          <w:color w:val="000000"/>
          <w:kern w:val="0"/>
          <w:sz w:val="24"/>
          <w:szCs w:val="24"/>
          <w:lang w:eastAsia="ru-RU"/>
        </w:rPr>
        <w:t>i</w:t>
      </w:r>
      <w:r w:rsidRPr="00CA092F">
        <w:rPr>
          <w:rFonts w:ascii="Verdana" w:eastAsia="Times New Roman" w:hAnsi="Verdana" w:cs="Times New Roman" w:hint="eastAsia"/>
          <w:color w:val="000000"/>
          <w:kern w:val="0"/>
          <w:sz w:val="24"/>
          <w:szCs w:val="24"/>
          <w:lang w:eastAsia="ru-RU"/>
        </w:rPr>
        <w:t>сть</w:t>
      </w:r>
      <w:r w:rsidRPr="00CA092F">
        <w:rPr>
          <w:rFonts w:ascii="Verdana" w:eastAsia="Times New Roman" w:hAnsi="Verdana" w:cs="Times New Roman"/>
          <w:color w:val="000000"/>
          <w:kern w:val="0"/>
          <w:sz w:val="24"/>
          <w:szCs w:val="24"/>
          <w:lang w:eastAsia="ru-RU"/>
        </w:rPr>
        <w:t xml:space="preserve"> </w:t>
      </w:r>
      <w:r w:rsidRPr="00CA092F">
        <w:rPr>
          <w:rFonts w:ascii="Verdana" w:eastAsia="Times New Roman" w:hAnsi="Verdana" w:cs="Times New Roman" w:hint="eastAsia"/>
          <w:color w:val="000000"/>
          <w:kern w:val="0"/>
          <w:sz w:val="24"/>
          <w:szCs w:val="24"/>
          <w:lang w:eastAsia="ru-RU"/>
        </w:rPr>
        <w:t>м’якого</w:t>
      </w:r>
      <w:r w:rsidRPr="00CA092F">
        <w:rPr>
          <w:rFonts w:ascii="Verdana" w:eastAsia="Times New Roman" w:hAnsi="Verdana" w:cs="Times New Roman"/>
          <w:color w:val="000000"/>
          <w:kern w:val="0"/>
          <w:sz w:val="24"/>
          <w:szCs w:val="24"/>
          <w:lang w:eastAsia="ru-RU"/>
        </w:rPr>
        <w:t xml:space="preserve"> </w:t>
      </w:r>
      <w:r w:rsidRPr="00CA092F">
        <w:rPr>
          <w:rFonts w:ascii="Verdana" w:eastAsia="Times New Roman" w:hAnsi="Verdana" w:cs="Times New Roman" w:hint="eastAsia"/>
          <w:color w:val="000000"/>
          <w:kern w:val="0"/>
          <w:sz w:val="24"/>
          <w:szCs w:val="24"/>
          <w:lang w:eastAsia="ru-RU"/>
        </w:rPr>
        <w:t>розв’язку</w:t>
      </w:r>
      <w:r w:rsidRPr="00CA092F">
        <w:rPr>
          <w:rFonts w:ascii="Verdana" w:eastAsia="Times New Roman" w:hAnsi="Verdana" w:cs="Times New Roman"/>
          <w:color w:val="000000"/>
          <w:kern w:val="0"/>
          <w:sz w:val="24"/>
          <w:szCs w:val="24"/>
          <w:lang w:eastAsia="ru-RU"/>
        </w:rPr>
        <w:t xml:space="preserve"> </w:t>
      </w:r>
      <w:r w:rsidRPr="00CA092F">
        <w:rPr>
          <w:rFonts w:ascii="Verdana" w:eastAsia="Times New Roman" w:hAnsi="Verdana" w:cs="Times New Roman" w:hint="eastAsia"/>
          <w:color w:val="000000"/>
          <w:kern w:val="0"/>
          <w:sz w:val="24"/>
          <w:szCs w:val="24"/>
          <w:lang w:eastAsia="ru-RU"/>
        </w:rPr>
        <w:t>стохастичного</w:t>
      </w:r>
      <w:r w:rsidRPr="00CA092F">
        <w:rPr>
          <w:rFonts w:ascii="Verdana" w:eastAsia="Times New Roman" w:hAnsi="Verdana" w:cs="Times New Roman"/>
          <w:color w:val="000000"/>
          <w:kern w:val="0"/>
          <w:sz w:val="24"/>
          <w:szCs w:val="24"/>
          <w:lang w:eastAsia="ru-RU"/>
        </w:rPr>
        <w:t xml:space="preserve"> </w:t>
      </w:r>
      <w:r w:rsidRPr="00CA092F">
        <w:rPr>
          <w:rFonts w:ascii="Verdana" w:eastAsia="Times New Roman" w:hAnsi="Verdana" w:cs="Times New Roman" w:hint="eastAsia"/>
          <w:color w:val="000000"/>
          <w:kern w:val="0"/>
          <w:sz w:val="24"/>
          <w:szCs w:val="24"/>
          <w:lang w:eastAsia="ru-RU"/>
        </w:rPr>
        <w:t>р</w:t>
      </w:r>
      <w:r w:rsidRPr="00CA092F">
        <w:rPr>
          <w:rFonts w:ascii="Verdana" w:eastAsia="Times New Roman" w:hAnsi="Verdana" w:cs="Times New Roman"/>
          <w:color w:val="000000"/>
          <w:kern w:val="0"/>
          <w:sz w:val="24"/>
          <w:szCs w:val="24"/>
          <w:lang w:eastAsia="ru-RU"/>
        </w:rPr>
        <w:t>i</w:t>
      </w:r>
      <w:r w:rsidRPr="00CA092F">
        <w:rPr>
          <w:rFonts w:ascii="Verdana" w:eastAsia="Times New Roman" w:hAnsi="Verdana" w:cs="Times New Roman" w:hint="eastAsia"/>
          <w:color w:val="000000"/>
          <w:kern w:val="0"/>
          <w:sz w:val="24"/>
          <w:szCs w:val="24"/>
          <w:lang w:eastAsia="ru-RU"/>
        </w:rPr>
        <w:t>вняння</w:t>
      </w:r>
    </w:p>
    <w:p w:rsidR="00CA092F" w:rsidRPr="00CA092F" w:rsidRDefault="00CA092F" w:rsidP="00CA092F">
      <w:pPr>
        <w:rPr>
          <w:rFonts w:ascii="Verdana" w:eastAsia="Times New Roman" w:hAnsi="Verdana" w:cs="Times New Roman"/>
          <w:color w:val="000000"/>
          <w:kern w:val="0"/>
          <w:sz w:val="24"/>
          <w:szCs w:val="24"/>
          <w:lang w:eastAsia="ru-RU"/>
        </w:rPr>
      </w:pPr>
      <w:r w:rsidRPr="00CA092F">
        <w:rPr>
          <w:rFonts w:ascii="Verdana" w:eastAsia="Times New Roman" w:hAnsi="Verdana" w:cs="Times New Roman" w:hint="eastAsia"/>
          <w:color w:val="000000"/>
          <w:kern w:val="0"/>
          <w:sz w:val="24"/>
          <w:szCs w:val="24"/>
          <w:lang w:eastAsia="ru-RU"/>
        </w:rPr>
        <w:t>теплопров</w:t>
      </w:r>
      <w:r w:rsidRPr="00CA092F">
        <w:rPr>
          <w:rFonts w:ascii="Verdana" w:eastAsia="Times New Roman" w:hAnsi="Verdana" w:cs="Times New Roman"/>
          <w:color w:val="000000"/>
          <w:kern w:val="0"/>
          <w:sz w:val="24"/>
          <w:szCs w:val="24"/>
          <w:lang w:eastAsia="ru-RU"/>
        </w:rPr>
        <w:t>i</w:t>
      </w:r>
      <w:r w:rsidRPr="00CA092F">
        <w:rPr>
          <w:rFonts w:ascii="Verdana" w:eastAsia="Times New Roman" w:hAnsi="Verdana" w:cs="Times New Roman" w:hint="eastAsia"/>
          <w:color w:val="000000"/>
          <w:kern w:val="0"/>
          <w:sz w:val="24"/>
          <w:szCs w:val="24"/>
          <w:lang w:eastAsia="ru-RU"/>
        </w:rPr>
        <w:t>дност</w:t>
      </w:r>
      <w:r w:rsidRPr="00CA092F">
        <w:rPr>
          <w:rFonts w:ascii="Verdana" w:eastAsia="Times New Roman" w:hAnsi="Verdana" w:cs="Times New Roman"/>
          <w:color w:val="000000"/>
          <w:kern w:val="0"/>
          <w:sz w:val="24"/>
          <w:szCs w:val="24"/>
          <w:lang w:eastAsia="ru-RU"/>
        </w:rPr>
        <w:t xml:space="preserve">i </w:t>
      </w:r>
      <w:r w:rsidRPr="00CA092F">
        <w:rPr>
          <w:rFonts w:ascii="Verdana" w:eastAsia="Times New Roman" w:hAnsi="Verdana" w:cs="Times New Roman" w:hint="eastAsia"/>
          <w:color w:val="000000"/>
          <w:kern w:val="0"/>
          <w:sz w:val="24"/>
          <w:szCs w:val="24"/>
          <w:lang w:eastAsia="ru-RU"/>
        </w:rPr>
        <w:t>з</w:t>
      </w:r>
      <w:r w:rsidRPr="00CA092F">
        <w:rPr>
          <w:rFonts w:ascii="Verdana" w:eastAsia="Times New Roman" w:hAnsi="Verdana" w:cs="Times New Roman"/>
          <w:color w:val="000000"/>
          <w:kern w:val="0"/>
          <w:sz w:val="24"/>
          <w:szCs w:val="24"/>
          <w:lang w:eastAsia="ru-RU"/>
        </w:rPr>
        <w:t xml:space="preserve"> </w:t>
      </w:r>
      <w:r w:rsidRPr="00CA092F">
        <w:rPr>
          <w:rFonts w:ascii="Verdana" w:eastAsia="Times New Roman" w:hAnsi="Verdana" w:cs="Times New Roman" w:hint="eastAsia"/>
          <w:color w:val="000000"/>
          <w:kern w:val="0"/>
          <w:sz w:val="24"/>
          <w:szCs w:val="24"/>
          <w:lang w:eastAsia="ru-RU"/>
        </w:rPr>
        <w:t>б</w:t>
      </w:r>
      <w:r w:rsidRPr="00CA092F">
        <w:rPr>
          <w:rFonts w:ascii="Verdana" w:eastAsia="Times New Roman" w:hAnsi="Verdana" w:cs="Times New Roman"/>
          <w:color w:val="000000"/>
          <w:kern w:val="0"/>
          <w:sz w:val="24"/>
          <w:szCs w:val="24"/>
          <w:lang w:eastAsia="ru-RU"/>
        </w:rPr>
        <w:t>i</w:t>
      </w:r>
      <w:r w:rsidRPr="00CA092F">
        <w:rPr>
          <w:rFonts w:ascii="Verdana" w:eastAsia="Times New Roman" w:hAnsi="Verdana" w:cs="Times New Roman" w:hint="eastAsia"/>
          <w:color w:val="000000"/>
          <w:kern w:val="0"/>
          <w:sz w:val="24"/>
          <w:szCs w:val="24"/>
          <w:lang w:eastAsia="ru-RU"/>
        </w:rPr>
        <w:t>лим</w:t>
      </w:r>
      <w:r w:rsidRPr="00CA092F">
        <w:rPr>
          <w:rFonts w:ascii="Verdana" w:eastAsia="Times New Roman" w:hAnsi="Verdana" w:cs="Times New Roman"/>
          <w:color w:val="000000"/>
          <w:kern w:val="0"/>
          <w:sz w:val="24"/>
          <w:szCs w:val="24"/>
          <w:lang w:eastAsia="ru-RU"/>
        </w:rPr>
        <w:t xml:space="preserve"> </w:t>
      </w:r>
      <w:r w:rsidRPr="00CA092F">
        <w:rPr>
          <w:rFonts w:ascii="Verdana" w:eastAsia="Times New Roman" w:hAnsi="Verdana" w:cs="Times New Roman" w:hint="eastAsia"/>
          <w:color w:val="000000"/>
          <w:kern w:val="0"/>
          <w:sz w:val="24"/>
          <w:szCs w:val="24"/>
          <w:lang w:eastAsia="ru-RU"/>
        </w:rPr>
        <w:t>та</w:t>
      </w:r>
      <w:r w:rsidRPr="00CA092F">
        <w:rPr>
          <w:rFonts w:ascii="Verdana" w:eastAsia="Times New Roman" w:hAnsi="Verdana" w:cs="Times New Roman"/>
          <w:color w:val="000000"/>
          <w:kern w:val="0"/>
          <w:sz w:val="24"/>
          <w:szCs w:val="24"/>
          <w:lang w:eastAsia="ru-RU"/>
        </w:rPr>
        <w:t xml:space="preserve"> </w:t>
      </w:r>
      <w:r w:rsidRPr="00CA092F">
        <w:rPr>
          <w:rFonts w:ascii="Verdana" w:eastAsia="Times New Roman" w:hAnsi="Verdana" w:cs="Times New Roman" w:hint="eastAsia"/>
          <w:color w:val="000000"/>
          <w:kern w:val="0"/>
          <w:sz w:val="24"/>
          <w:szCs w:val="24"/>
          <w:lang w:eastAsia="ru-RU"/>
        </w:rPr>
        <w:t>дробовим</w:t>
      </w:r>
      <w:r w:rsidRPr="00CA092F">
        <w:rPr>
          <w:rFonts w:ascii="Verdana" w:eastAsia="Times New Roman" w:hAnsi="Verdana" w:cs="Times New Roman"/>
          <w:color w:val="000000"/>
          <w:kern w:val="0"/>
          <w:sz w:val="24"/>
          <w:szCs w:val="24"/>
          <w:lang w:eastAsia="ru-RU"/>
        </w:rPr>
        <w:t xml:space="preserve"> </w:t>
      </w:r>
      <w:r w:rsidRPr="00CA092F">
        <w:rPr>
          <w:rFonts w:ascii="Verdana" w:eastAsia="Times New Roman" w:hAnsi="Verdana" w:cs="Times New Roman" w:hint="eastAsia"/>
          <w:color w:val="000000"/>
          <w:kern w:val="0"/>
          <w:sz w:val="24"/>
          <w:szCs w:val="24"/>
          <w:lang w:eastAsia="ru-RU"/>
        </w:rPr>
        <w:t>шумами</w:t>
      </w:r>
      <w:r w:rsidRPr="00CA092F">
        <w:rPr>
          <w:rFonts w:ascii="Verdana" w:eastAsia="Times New Roman" w:hAnsi="Verdana" w:cs="Times New Roman"/>
          <w:color w:val="000000"/>
          <w:kern w:val="0"/>
          <w:sz w:val="24"/>
          <w:szCs w:val="24"/>
          <w:lang w:eastAsia="ru-RU"/>
        </w:rPr>
        <w:t xml:space="preserve"> . . . . . . . . . . 192</w:t>
      </w:r>
    </w:p>
    <w:p w:rsidR="00CA092F" w:rsidRPr="00CA092F" w:rsidRDefault="00CA092F" w:rsidP="00CA092F">
      <w:pPr>
        <w:rPr>
          <w:rFonts w:ascii="Verdana" w:eastAsia="Times New Roman" w:hAnsi="Verdana" w:cs="Times New Roman"/>
          <w:color w:val="000000"/>
          <w:kern w:val="0"/>
          <w:sz w:val="24"/>
          <w:szCs w:val="24"/>
          <w:lang w:eastAsia="ru-RU"/>
        </w:rPr>
      </w:pPr>
      <w:r w:rsidRPr="00CA092F">
        <w:rPr>
          <w:rFonts w:ascii="Verdana" w:eastAsia="Times New Roman" w:hAnsi="Verdana" w:cs="Times New Roman"/>
          <w:color w:val="000000"/>
          <w:kern w:val="0"/>
          <w:sz w:val="24"/>
          <w:szCs w:val="24"/>
          <w:lang w:eastAsia="ru-RU"/>
        </w:rPr>
        <w:t xml:space="preserve">4.2.1 </w:t>
      </w:r>
      <w:r w:rsidRPr="00CA092F">
        <w:rPr>
          <w:rFonts w:ascii="Verdana" w:eastAsia="Times New Roman" w:hAnsi="Verdana" w:cs="Times New Roman" w:hint="eastAsia"/>
          <w:color w:val="000000"/>
          <w:kern w:val="0"/>
          <w:sz w:val="24"/>
          <w:szCs w:val="24"/>
          <w:lang w:eastAsia="ru-RU"/>
        </w:rPr>
        <w:t>Постановка</w:t>
      </w:r>
      <w:r w:rsidRPr="00CA092F">
        <w:rPr>
          <w:rFonts w:ascii="Verdana" w:eastAsia="Times New Roman" w:hAnsi="Verdana" w:cs="Times New Roman"/>
          <w:color w:val="000000"/>
          <w:kern w:val="0"/>
          <w:sz w:val="24"/>
          <w:szCs w:val="24"/>
          <w:lang w:eastAsia="ru-RU"/>
        </w:rPr>
        <w:t xml:space="preserve"> </w:t>
      </w:r>
      <w:r w:rsidRPr="00CA092F">
        <w:rPr>
          <w:rFonts w:ascii="Verdana" w:eastAsia="Times New Roman" w:hAnsi="Verdana" w:cs="Times New Roman" w:hint="eastAsia"/>
          <w:color w:val="000000"/>
          <w:kern w:val="0"/>
          <w:sz w:val="24"/>
          <w:szCs w:val="24"/>
          <w:lang w:eastAsia="ru-RU"/>
        </w:rPr>
        <w:t>задач</w:t>
      </w:r>
      <w:r w:rsidRPr="00CA092F">
        <w:rPr>
          <w:rFonts w:ascii="Verdana" w:eastAsia="Times New Roman" w:hAnsi="Verdana" w:cs="Times New Roman"/>
          <w:color w:val="000000"/>
          <w:kern w:val="0"/>
          <w:sz w:val="24"/>
          <w:szCs w:val="24"/>
          <w:lang w:eastAsia="ru-RU"/>
        </w:rPr>
        <w:t xml:space="preserve">i </w:t>
      </w:r>
      <w:r w:rsidRPr="00CA092F">
        <w:rPr>
          <w:rFonts w:ascii="Verdana" w:eastAsia="Times New Roman" w:hAnsi="Verdana" w:cs="Times New Roman" w:hint="eastAsia"/>
          <w:color w:val="000000"/>
          <w:kern w:val="0"/>
          <w:sz w:val="24"/>
          <w:szCs w:val="24"/>
          <w:lang w:eastAsia="ru-RU"/>
        </w:rPr>
        <w:t>та</w:t>
      </w:r>
      <w:r w:rsidRPr="00CA092F">
        <w:rPr>
          <w:rFonts w:ascii="Verdana" w:eastAsia="Times New Roman" w:hAnsi="Verdana" w:cs="Times New Roman"/>
          <w:color w:val="000000"/>
          <w:kern w:val="0"/>
          <w:sz w:val="24"/>
          <w:szCs w:val="24"/>
          <w:lang w:eastAsia="ru-RU"/>
        </w:rPr>
        <w:t xml:space="preserve"> </w:t>
      </w:r>
      <w:r w:rsidRPr="00CA092F">
        <w:rPr>
          <w:rFonts w:ascii="Verdana" w:eastAsia="Times New Roman" w:hAnsi="Verdana" w:cs="Times New Roman" w:hint="eastAsia"/>
          <w:color w:val="000000"/>
          <w:kern w:val="0"/>
          <w:sz w:val="24"/>
          <w:szCs w:val="24"/>
          <w:lang w:eastAsia="ru-RU"/>
        </w:rPr>
        <w:t>основний</w:t>
      </w:r>
      <w:r w:rsidRPr="00CA092F">
        <w:rPr>
          <w:rFonts w:ascii="Verdana" w:eastAsia="Times New Roman" w:hAnsi="Verdana" w:cs="Times New Roman"/>
          <w:color w:val="000000"/>
          <w:kern w:val="0"/>
          <w:sz w:val="24"/>
          <w:szCs w:val="24"/>
          <w:lang w:eastAsia="ru-RU"/>
        </w:rPr>
        <w:t xml:space="preserve"> </w:t>
      </w:r>
      <w:r w:rsidRPr="00CA092F">
        <w:rPr>
          <w:rFonts w:ascii="Verdana" w:eastAsia="Times New Roman" w:hAnsi="Verdana" w:cs="Times New Roman" w:hint="eastAsia"/>
          <w:color w:val="000000"/>
          <w:kern w:val="0"/>
          <w:sz w:val="24"/>
          <w:szCs w:val="24"/>
          <w:lang w:eastAsia="ru-RU"/>
        </w:rPr>
        <w:t>результат</w:t>
      </w:r>
      <w:r w:rsidRPr="00CA092F">
        <w:rPr>
          <w:rFonts w:ascii="Verdana" w:eastAsia="Times New Roman" w:hAnsi="Verdana" w:cs="Times New Roman"/>
          <w:color w:val="000000"/>
          <w:kern w:val="0"/>
          <w:sz w:val="24"/>
          <w:szCs w:val="24"/>
          <w:lang w:eastAsia="ru-RU"/>
        </w:rPr>
        <w:t xml:space="preserve"> . . . . . . . . . . 193</w:t>
      </w:r>
    </w:p>
    <w:p w:rsidR="00CA092F" w:rsidRPr="00CA092F" w:rsidRDefault="00CA092F" w:rsidP="00CA092F">
      <w:pPr>
        <w:rPr>
          <w:rFonts w:ascii="Verdana" w:eastAsia="Times New Roman" w:hAnsi="Verdana" w:cs="Times New Roman"/>
          <w:color w:val="000000"/>
          <w:kern w:val="0"/>
          <w:sz w:val="24"/>
          <w:szCs w:val="24"/>
          <w:lang w:eastAsia="ru-RU"/>
        </w:rPr>
      </w:pPr>
      <w:r w:rsidRPr="00CA092F">
        <w:rPr>
          <w:rFonts w:ascii="Verdana" w:eastAsia="Times New Roman" w:hAnsi="Verdana" w:cs="Times New Roman"/>
          <w:color w:val="000000"/>
          <w:kern w:val="0"/>
          <w:sz w:val="24"/>
          <w:szCs w:val="24"/>
          <w:lang w:eastAsia="ru-RU"/>
        </w:rPr>
        <w:t xml:space="preserve">4.2.2 </w:t>
      </w:r>
      <w:r w:rsidRPr="00CA092F">
        <w:rPr>
          <w:rFonts w:ascii="Verdana" w:eastAsia="Times New Roman" w:hAnsi="Verdana" w:cs="Times New Roman" w:hint="eastAsia"/>
          <w:color w:val="000000"/>
          <w:kern w:val="0"/>
          <w:sz w:val="24"/>
          <w:szCs w:val="24"/>
          <w:lang w:eastAsia="ru-RU"/>
        </w:rPr>
        <w:t>Допом</w:t>
      </w:r>
      <w:r w:rsidRPr="00CA092F">
        <w:rPr>
          <w:rFonts w:ascii="Verdana" w:eastAsia="Times New Roman" w:hAnsi="Verdana" w:cs="Times New Roman"/>
          <w:color w:val="000000"/>
          <w:kern w:val="0"/>
          <w:sz w:val="24"/>
          <w:szCs w:val="24"/>
          <w:lang w:eastAsia="ru-RU"/>
        </w:rPr>
        <w:t>i</w:t>
      </w:r>
      <w:r w:rsidRPr="00CA092F">
        <w:rPr>
          <w:rFonts w:ascii="Verdana" w:eastAsia="Times New Roman" w:hAnsi="Verdana" w:cs="Times New Roman" w:hint="eastAsia"/>
          <w:color w:val="000000"/>
          <w:kern w:val="0"/>
          <w:sz w:val="24"/>
          <w:szCs w:val="24"/>
          <w:lang w:eastAsia="ru-RU"/>
        </w:rPr>
        <w:t>жн</w:t>
      </w:r>
      <w:r w:rsidRPr="00CA092F">
        <w:rPr>
          <w:rFonts w:ascii="Verdana" w:eastAsia="Times New Roman" w:hAnsi="Verdana" w:cs="Times New Roman"/>
          <w:color w:val="000000"/>
          <w:kern w:val="0"/>
          <w:sz w:val="24"/>
          <w:szCs w:val="24"/>
          <w:lang w:eastAsia="ru-RU"/>
        </w:rPr>
        <w:t xml:space="preserve">i </w:t>
      </w:r>
      <w:r w:rsidRPr="00CA092F">
        <w:rPr>
          <w:rFonts w:ascii="Verdana" w:eastAsia="Times New Roman" w:hAnsi="Verdana" w:cs="Times New Roman" w:hint="eastAsia"/>
          <w:color w:val="000000"/>
          <w:kern w:val="0"/>
          <w:sz w:val="24"/>
          <w:szCs w:val="24"/>
          <w:lang w:eastAsia="ru-RU"/>
        </w:rPr>
        <w:t>твердження</w:t>
      </w:r>
      <w:r w:rsidRPr="00CA092F">
        <w:rPr>
          <w:rFonts w:ascii="Verdana" w:eastAsia="Times New Roman" w:hAnsi="Verdana" w:cs="Times New Roman"/>
          <w:color w:val="000000"/>
          <w:kern w:val="0"/>
          <w:sz w:val="24"/>
          <w:szCs w:val="24"/>
          <w:lang w:eastAsia="ru-RU"/>
        </w:rPr>
        <w:t xml:space="preserve"> . . . . . . . . . . . . . . . . . . . . . 195</w:t>
      </w:r>
    </w:p>
    <w:p w:rsidR="00CA092F" w:rsidRPr="00CA092F" w:rsidRDefault="00CA092F" w:rsidP="00CA092F">
      <w:pPr>
        <w:rPr>
          <w:rFonts w:ascii="Verdana" w:eastAsia="Times New Roman" w:hAnsi="Verdana" w:cs="Times New Roman"/>
          <w:color w:val="000000"/>
          <w:kern w:val="0"/>
          <w:sz w:val="24"/>
          <w:szCs w:val="24"/>
          <w:lang w:eastAsia="ru-RU"/>
        </w:rPr>
      </w:pPr>
      <w:r w:rsidRPr="00CA092F">
        <w:rPr>
          <w:rFonts w:ascii="Verdana" w:eastAsia="Times New Roman" w:hAnsi="Verdana" w:cs="Times New Roman"/>
          <w:color w:val="000000"/>
          <w:kern w:val="0"/>
          <w:sz w:val="24"/>
          <w:szCs w:val="24"/>
          <w:lang w:eastAsia="ru-RU"/>
        </w:rPr>
        <w:t xml:space="preserve">4.2.3 </w:t>
      </w:r>
      <w:r w:rsidRPr="00CA092F">
        <w:rPr>
          <w:rFonts w:ascii="Verdana" w:eastAsia="Times New Roman" w:hAnsi="Verdana" w:cs="Times New Roman" w:hint="eastAsia"/>
          <w:color w:val="000000"/>
          <w:kern w:val="0"/>
          <w:sz w:val="24"/>
          <w:szCs w:val="24"/>
          <w:lang w:eastAsia="ru-RU"/>
        </w:rPr>
        <w:t>Доведення</w:t>
      </w:r>
      <w:r w:rsidRPr="00CA092F">
        <w:rPr>
          <w:rFonts w:ascii="Verdana" w:eastAsia="Times New Roman" w:hAnsi="Verdana" w:cs="Times New Roman"/>
          <w:color w:val="000000"/>
          <w:kern w:val="0"/>
          <w:sz w:val="24"/>
          <w:szCs w:val="24"/>
          <w:lang w:eastAsia="ru-RU"/>
        </w:rPr>
        <w:t xml:space="preserve"> </w:t>
      </w:r>
      <w:r w:rsidRPr="00CA092F">
        <w:rPr>
          <w:rFonts w:ascii="Verdana" w:eastAsia="Times New Roman" w:hAnsi="Verdana" w:cs="Times New Roman" w:hint="eastAsia"/>
          <w:color w:val="000000"/>
          <w:kern w:val="0"/>
          <w:sz w:val="24"/>
          <w:szCs w:val="24"/>
          <w:lang w:eastAsia="ru-RU"/>
        </w:rPr>
        <w:t>теореми</w:t>
      </w:r>
      <w:r w:rsidRPr="00CA092F">
        <w:rPr>
          <w:rFonts w:ascii="Verdana" w:eastAsia="Times New Roman" w:hAnsi="Verdana" w:cs="Times New Roman"/>
          <w:color w:val="000000"/>
          <w:kern w:val="0"/>
          <w:sz w:val="24"/>
          <w:szCs w:val="24"/>
          <w:lang w:eastAsia="ru-RU"/>
        </w:rPr>
        <w:t xml:space="preserve"> 4.2 . . . . . . . . . . . . . . . . . . . . . 210</w:t>
      </w:r>
    </w:p>
    <w:p w:rsidR="00CA092F" w:rsidRPr="00CA092F" w:rsidRDefault="00CA092F" w:rsidP="00CA092F">
      <w:pPr>
        <w:rPr>
          <w:rFonts w:ascii="Verdana" w:eastAsia="Times New Roman" w:hAnsi="Verdana" w:cs="Times New Roman"/>
          <w:color w:val="000000"/>
          <w:kern w:val="0"/>
          <w:sz w:val="24"/>
          <w:szCs w:val="24"/>
          <w:lang w:eastAsia="ru-RU"/>
        </w:rPr>
      </w:pPr>
      <w:r w:rsidRPr="00CA092F">
        <w:rPr>
          <w:rFonts w:ascii="Verdana" w:eastAsia="Times New Roman" w:hAnsi="Verdana" w:cs="Times New Roman"/>
          <w:color w:val="000000"/>
          <w:kern w:val="0"/>
          <w:sz w:val="24"/>
          <w:szCs w:val="24"/>
          <w:lang w:eastAsia="ru-RU"/>
        </w:rPr>
        <w:t xml:space="preserve">5 </w:t>
      </w:r>
      <w:r w:rsidRPr="00CA092F">
        <w:rPr>
          <w:rFonts w:ascii="Verdana" w:eastAsia="Times New Roman" w:hAnsi="Verdana" w:cs="Times New Roman" w:hint="eastAsia"/>
          <w:color w:val="000000"/>
          <w:kern w:val="0"/>
          <w:sz w:val="24"/>
          <w:szCs w:val="24"/>
          <w:lang w:eastAsia="ru-RU"/>
        </w:rPr>
        <w:t>Оц</w:t>
      </w:r>
      <w:r w:rsidRPr="00CA092F">
        <w:rPr>
          <w:rFonts w:ascii="Verdana" w:eastAsia="Times New Roman" w:hAnsi="Verdana" w:cs="Times New Roman"/>
          <w:color w:val="000000"/>
          <w:kern w:val="0"/>
          <w:sz w:val="24"/>
          <w:szCs w:val="24"/>
          <w:lang w:eastAsia="ru-RU"/>
        </w:rPr>
        <w:t>i</w:t>
      </w:r>
      <w:r w:rsidRPr="00CA092F">
        <w:rPr>
          <w:rFonts w:ascii="Verdana" w:eastAsia="Times New Roman" w:hAnsi="Verdana" w:cs="Times New Roman" w:hint="eastAsia"/>
          <w:color w:val="000000"/>
          <w:kern w:val="0"/>
          <w:sz w:val="24"/>
          <w:szCs w:val="24"/>
          <w:lang w:eastAsia="ru-RU"/>
        </w:rPr>
        <w:t>нювання</w:t>
      </w:r>
      <w:r w:rsidRPr="00CA092F">
        <w:rPr>
          <w:rFonts w:ascii="Verdana" w:eastAsia="Times New Roman" w:hAnsi="Verdana" w:cs="Times New Roman"/>
          <w:color w:val="000000"/>
          <w:kern w:val="0"/>
          <w:sz w:val="24"/>
          <w:szCs w:val="24"/>
          <w:lang w:eastAsia="ru-RU"/>
        </w:rPr>
        <w:t xml:space="preserve"> </w:t>
      </w:r>
      <w:r w:rsidRPr="00CA092F">
        <w:rPr>
          <w:rFonts w:ascii="Verdana" w:eastAsia="Times New Roman" w:hAnsi="Verdana" w:cs="Times New Roman" w:hint="eastAsia"/>
          <w:color w:val="000000"/>
          <w:kern w:val="0"/>
          <w:sz w:val="24"/>
          <w:szCs w:val="24"/>
          <w:lang w:eastAsia="ru-RU"/>
        </w:rPr>
        <w:t>параметра</w:t>
      </w:r>
      <w:r w:rsidRPr="00CA092F">
        <w:rPr>
          <w:rFonts w:ascii="Verdana" w:eastAsia="Times New Roman" w:hAnsi="Verdana" w:cs="Times New Roman"/>
          <w:color w:val="000000"/>
          <w:kern w:val="0"/>
          <w:sz w:val="24"/>
          <w:szCs w:val="24"/>
          <w:lang w:eastAsia="ru-RU"/>
        </w:rPr>
        <w:t xml:space="preserve"> </w:t>
      </w:r>
      <w:r w:rsidRPr="00CA092F">
        <w:rPr>
          <w:rFonts w:ascii="Verdana" w:eastAsia="Times New Roman" w:hAnsi="Verdana" w:cs="Times New Roman" w:hint="eastAsia"/>
          <w:color w:val="000000"/>
          <w:kern w:val="0"/>
          <w:sz w:val="24"/>
          <w:szCs w:val="24"/>
          <w:lang w:eastAsia="ru-RU"/>
        </w:rPr>
        <w:t>зсуву</w:t>
      </w:r>
      <w:r w:rsidRPr="00CA092F">
        <w:rPr>
          <w:rFonts w:ascii="Verdana" w:eastAsia="Times New Roman" w:hAnsi="Verdana" w:cs="Times New Roman"/>
          <w:color w:val="000000"/>
          <w:kern w:val="0"/>
          <w:sz w:val="24"/>
          <w:szCs w:val="24"/>
          <w:lang w:eastAsia="ru-RU"/>
        </w:rPr>
        <w:t xml:space="preserve"> </w:t>
      </w:r>
      <w:r w:rsidRPr="00CA092F">
        <w:rPr>
          <w:rFonts w:ascii="Verdana" w:eastAsia="Times New Roman" w:hAnsi="Verdana" w:cs="Times New Roman" w:hint="eastAsia"/>
          <w:color w:val="000000"/>
          <w:kern w:val="0"/>
          <w:sz w:val="24"/>
          <w:szCs w:val="24"/>
          <w:lang w:eastAsia="ru-RU"/>
        </w:rPr>
        <w:t>в</w:t>
      </w:r>
      <w:r w:rsidRPr="00CA092F">
        <w:rPr>
          <w:rFonts w:ascii="Verdana" w:eastAsia="Times New Roman" w:hAnsi="Verdana" w:cs="Times New Roman"/>
          <w:color w:val="000000"/>
          <w:kern w:val="0"/>
          <w:sz w:val="24"/>
          <w:szCs w:val="24"/>
          <w:lang w:eastAsia="ru-RU"/>
        </w:rPr>
        <w:t xml:space="preserve"> </w:t>
      </w:r>
      <w:r w:rsidRPr="00CA092F">
        <w:rPr>
          <w:rFonts w:ascii="Verdana" w:eastAsia="Times New Roman" w:hAnsi="Verdana" w:cs="Times New Roman" w:hint="eastAsia"/>
          <w:color w:val="000000"/>
          <w:kern w:val="0"/>
          <w:sz w:val="24"/>
          <w:szCs w:val="24"/>
          <w:lang w:eastAsia="ru-RU"/>
        </w:rPr>
        <w:t>дифуз</w:t>
      </w:r>
      <w:r w:rsidRPr="00CA092F">
        <w:rPr>
          <w:rFonts w:ascii="Verdana" w:eastAsia="Times New Roman" w:hAnsi="Verdana" w:cs="Times New Roman"/>
          <w:color w:val="000000"/>
          <w:kern w:val="0"/>
          <w:sz w:val="24"/>
          <w:szCs w:val="24"/>
          <w:lang w:eastAsia="ru-RU"/>
        </w:rPr>
        <w:t>i</w:t>
      </w:r>
      <w:r w:rsidRPr="00CA092F">
        <w:rPr>
          <w:rFonts w:ascii="Verdana" w:eastAsia="Times New Roman" w:hAnsi="Verdana" w:cs="Times New Roman" w:hint="eastAsia"/>
          <w:color w:val="000000"/>
          <w:kern w:val="0"/>
          <w:sz w:val="24"/>
          <w:szCs w:val="24"/>
          <w:lang w:eastAsia="ru-RU"/>
        </w:rPr>
        <w:t>йних</w:t>
      </w:r>
      <w:r w:rsidRPr="00CA092F">
        <w:rPr>
          <w:rFonts w:ascii="Verdana" w:eastAsia="Times New Roman" w:hAnsi="Verdana" w:cs="Times New Roman"/>
          <w:color w:val="000000"/>
          <w:kern w:val="0"/>
          <w:sz w:val="24"/>
          <w:szCs w:val="24"/>
          <w:lang w:eastAsia="ru-RU"/>
        </w:rPr>
        <w:t xml:space="preserve"> </w:t>
      </w:r>
      <w:r w:rsidRPr="00CA092F">
        <w:rPr>
          <w:rFonts w:ascii="Verdana" w:eastAsia="Times New Roman" w:hAnsi="Verdana" w:cs="Times New Roman" w:hint="eastAsia"/>
          <w:color w:val="000000"/>
          <w:kern w:val="0"/>
          <w:sz w:val="24"/>
          <w:szCs w:val="24"/>
          <w:lang w:eastAsia="ru-RU"/>
        </w:rPr>
        <w:t>моделях</w:t>
      </w:r>
      <w:r w:rsidRPr="00CA092F">
        <w:rPr>
          <w:rFonts w:ascii="Verdana" w:eastAsia="Times New Roman" w:hAnsi="Verdana" w:cs="Times New Roman"/>
          <w:color w:val="000000"/>
          <w:kern w:val="0"/>
          <w:sz w:val="24"/>
          <w:szCs w:val="24"/>
          <w:lang w:eastAsia="ru-RU"/>
        </w:rPr>
        <w:t xml:space="preserve"> </w:t>
      </w:r>
      <w:r w:rsidRPr="00CA092F">
        <w:rPr>
          <w:rFonts w:ascii="Verdana" w:eastAsia="Times New Roman" w:hAnsi="Verdana" w:cs="Times New Roman" w:hint="eastAsia"/>
          <w:color w:val="000000"/>
          <w:kern w:val="0"/>
          <w:sz w:val="24"/>
          <w:szCs w:val="24"/>
          <w:lang w:eastAsia="ru-RU"/>
        </w:rPr>
        <w:t>з</w:t>
      </w:r>
      <w:r w:rsidRPr="00CA092F">
        <w:rPr>
          <w:rFonts w:ascii="Verdana" w:eastAsia="Times New Roman" w:hAnsi="Verdana" w:cs="Times New Roman"/>
          <w:color w:val="000000"/>
          <w:kern w:val="0"/>
          <w:sz w:val="24"/>
          <w:szCs w:val="24"/>
          <w:lang w:eastAsia="ru-RU"/>
        </w:rPr>
        <w:t xml:space="preserve">i </w:t>
      </w:r>
      <w:r w:rsidRPr="00CA092F">
        <w:rPr>
          <w:rFonts w:ascii="Verdana" w:eastAsia="Times New Roman" w:hAnsi="Verdana" w:cs="Times New Roman" w:hint="eastAsia"/>
          <w:color w:val="000000"/>
          <w:kern w:val="0"/>
          <w:sz w:val="24"/>
          <w:szCs w:val="24"/>
          <w:lang w:eastAsia="ru-RU"/>
        </w:rPr>
        <w:t>стохастичною</w:t>
      </w:r>
      <w:r w:rsidRPr="00CA092F">
        <w:rPr>
          <w:rFonts w:ascii="Verdana" w:eastAsia="Times New Roman" w:hAnsi="Verdana" w:cs="Times New Roman"/>
          <w:color w:val="000000"/>
          <w:kern w:val="0"/>
          <w:sz w:val="24"/>
          <w:szCs w:val="24"/>
          <w:lang w:eastAsia="ru-RU"/>
        </w:rPr>
        <w:t xml:space="preserve"> </w:t>
      </w:r>
      <w:r w:rsidRPr="00CA092F">
        <w:rPr>
          <w:rFonts w:ascii="Verdana" w:eastAsia="Times New Roman" w:hAnsi="Verdana" w:cs="Times New Roman" w:hint="eastAsia"/>
          <w:color w:val="000000"/>
          <w:kern w:val="0"/>
          <w:sz w:val="24"/>
          <w:szCs w:val="24"/>
          <w:lang w:eastAsia="ru-RU"/>
        </w:rPr>
        <w:t>волатильн</w:t>
      </w:r>
      <w:r w:rsidRPr="00CA092F">
        <w:rPr>
          <w:rFonts w:ascii="Verdana" w:eastAsia="Times New Roman" w:hAnsi="Verdana" w:cs="Times New Roman"/>
          <w:color w:val="000000"/>
          <w:kern w:val="0"/>
          <w:sz w:val="24"/>
          <w:szCs w:val="24"/>
          <w:lang w:eastAsia="ru-RU"/>
        </w:rPr>
        <w:t>i</w:t>
      </w:r>
      <w:r w:rsidRPr="00CA092F">
        <w:rPr>
          <w:rFonts w:ascii="Verdana" w:eastAsia="Times New Roman" w:hAnsi="Verdana" w:cs="Times New Roman" w:hint="eastAsia"/>
          <w:color w:val="000000"/>
          <w:kern w:val="0"/>
          <w:sz w:val="24"/>
          <w:szCs w:val="24"/>
          <w:lang w:eastAsia="ru-RU"/>
        </w:rPr>
        <w:t>стю</w:t>
      </w:r>
      <w:r w:rsidRPr="00CA092F">
        <w:rPr>
          <w:rFonts w:ascii="Verdana" w:eastAsia="Times New Roman" w:hAnsi="Verdana" w:cs="Times New Roman"/>
          <w:color w:val="000000"/>
          <w:kern w:val="0"/>
          <w:sz w:val="24"/>
          <w:szCs w:val="24"/>
          <w:lang w:eastAsia="ru-RU"/>
        </w:rPr>
        <w:t xml:space="preserve"> 216</w:t>
      </w:r>
    </w:p>
    <w:p w:rsidR="00CA092F" w:rsidRPr="00CA092F" w:rsidRDefault="00CA092F" w:rsidP="00CA092F">
      <w:pPr>
        <w:rPr>
          <w:rFonts w:ascii="Verdana" w:eastAsia="Times New Roman" w:hAnsi="Verdana" w:cs="Times New Roman"/>
          <w:color w:val="000000"/>
          <w:kern w:val="0"/>
          <w:sz w:val="24"/>
          <w:szCs w:val="24"/>
          <w:lang w:eastAsia="ru-RU"/>
        </w:rPr>
      </w:pPr>
      <w:r w:rsidRPr="00CA092F">
        <w:rPr>
          <w:rFonts w:ascii="Verdana" w:eastAsia="Times New Roman" w:hAnsi="Verdana" w:cs="Times New Roman"/>
          <w:color w:val="000000"/>
          <w:kern w:val="0"/>
          <w:sz w:val="24"/>
          <w:szCs w:val="24"/>
          <w:lang w:eastAsia="ru-RU"/>
        </w:rPr>
        <w:t xml:space="preserve">5.1 </w:t>
      </w:r>
      <w:r w:rsidRPr="00CA092F">
        <w:rPr>
          <w:rFonts w:ascii="Verdana" w:eastAsia="Times New Roman" w:hAnsi="Verdana" w:cs="Times New Roman" w:hint="eastAsia"/>
          <w:color w:val="000000"/>
          <w:kern w:val="0"/>
          <w:sz w:val="24"/>
          <w:szCs w:val="24"/>
          <w:lang w:eastAsia="ru-RU"/>
        </w:rPr>
        <w:t>Асимптотична</w:t>
      </w:r>
      <w:r w:rsidRPr="00CA092F">
        <w:rPr>
          <w:rFonts w:ascii="Verdana" w:eastAsia="Times New Roman" w:hAnsi="Verdana" w:cs="Times New Roman"/>
          <w:color w:val="000000"/>
          <w:kern w:val="0"/>
          <w:sz w:val="24"/>
          <w:szCs w:val="24"/>
          <w:lang w:eastAsia="ru-RU"/>
        </w:rPr>
        <w:t xml:space="preserve"> </w:t>
      </w:r>
      <w:r w:rsidRPr="00CA092F">
        <w:rPr>
          <w:rFonts w:ascii="Verdana" w:eastAsia="Times New Roman" w:hAnsi="Verdana" w:cs="Times New Roman" w:hint="eastAsia"/>
          <w:color w:val="000000"/>
          <w:kern w:val="0"/>
          <w:sz w:val="24"/>
          <w:szCs w:val="24"/>
          <w:lang w:eastAsia="ru-RU"/>
        </w:rPr>
        <w:t>нормальн</w:t>
      </w:r>
      <w:r w:rsidRPr="00CA092F">
        <w:rPr>
          <w:rFonts w:ascii="Verdana" w:eastAsia="Times New Roman" w:hAnsi="Verdana" w:cs="Times New Roman"/>
          <w:color w:val="000000"/>
          <w:kern w:val="0"/>
          <w:sz w:val="24"/>
          <w:szCs w:val="24"/>
          <w:lang w:eastAsia="ru-RU"/>
        </w:rPr>
        <w:t>i</w:t>
      </w:r>
      <w:r w:rsidRPr="00CA092F">
        <w:rPr>
          <w:rFonts w:ascii="Verdana" w:eastAsia="Times New Roman" w:hAnsi="Verdana" w:cs="Times New Roman" w:hint="eastAsia"/>
          <w:color w:val="000000"/>
          <w:kern w:val="0"/>
          <w:sz w:val="24"/>
          <w:szCs w:val="24"/>
          <w:lang w:eastAsia="ru-RU"/>
        </w:rPr>
        <w:t>сть</w:t>
      </w:r>
      <w:r w:rsidRPr="00CA092F">
        <w:rPr>
          <w:rFonts w:ascii="Verdana" w:eastAsia="Times New Roman" w:hAnsi="Verdana" w:cs="Times New Roman"/>
          <w:color w:val="000000"/>
          <w:kern w:val="0"/>
          <w:sz w:val="24"/>
          <w:szCs w:val="24"/>
          <w:lang w:eastAsia="ru-RU"/>
        </w:rPr>
        <w:t xml:space="preserve"> </w:t>
      </w:r>
      <w:r w:rsidRPr="00CA092F">
        <w:rPr>
          <w:rFonts w:ascii="Verdana" w:eastAsia="Times New Roman" w:hAnsi="Verdana" w:cs="Times New Roman" w:hint="eastAsia"/>
          <w:color w:val="000000"/>
          <w:kern w:val="0"/>
          <w:sz w:val="24"/>
          <w:szCs w:val="24"/>
          <w:lang w:eastAsia="ru-RU"/>
        </w:rPr>
        <w:t>дискретизованої</w:t>
      </w:r>
      <w:r w:rsidRPr="00CA092F">
        <w:rPr>
          <w:rFonts w:ascii="Verdana" w:eastAsia="Times New Roman" w:hAnsi="Verdana" w:cs="Times New Roman"/>
          <w:color w:val="000000"/>
          <w:kern w:val="0"/>
          <w:sz w:val="24"/>
          <w:szCs w:val="24"/>
          <w:lang w:eastAsia="ru-RU"/>
        </w:rPr>
        <w:t xml:space="preserve"> </w:t>
      </w:r>
      <w:r w:rsidRPr="00CA092F">
        <w:rPr>
          <w:rFonts w:ascii="Verdana" w:eastAsia="Times New Roman" w:hAnsi="Verdana" w:cs="Times New Roman" w:hint="eastAsia"/>
          <w:color w:val="000000"/>
          <w:kern w:val="0"/>
          <w:sz w:val="24"/>
          <w:szCs w:val="24"/>
          <w:lang w:eastAsia="ru-RU"/>
        </w:rPr>
        <w:t>оц</w:t>
      </w:r>
      <w:r w:rsidRPr="00CA092F">
        <w:rPr>
          <w:rFonts w:ascii="Verdana" w:eastAsia="Times New Roman" w:hAnsi="Verdana" w:cs="Times New Roman"/>
          <w:color w:val="000000"/>
          <w:kern w:val="0"/>
          <w:sz w:val="24"/>
          <w:szCs w:val="24"/>
          <w:lang w:eastAsia="ru-RU"/>
        </w:rPr>
        <w:t>i</w:t>
      </w:r>
      <w:r w:rsidRPr="00CA092F">
        <w:rPr>
          <w:rFonts w:ascii="Verdana" w:eastAsia="Times New Roman" w:hAnsi="Verdana" w:cs="Times New Roman" w:hint="eastAsia"/>
          <w:color w:val="000000"/>
          <w:kern w:val="0"/>
          <w:sz w:val="24"/>
          <w:szCs w:val="24"/>
          <w:lang w:eastAsia="ru-RU"/>
        </w:rPr>
        <w:t>нки</w:t>
      </w:r>
      <w:r w:rsidRPr="00CA092F">
        <w:rPr>
          <w:rFonts w:ascii="Verdana" w:eastAsia="Times New Roman" w:hAnsi="Verdana" w:cs="Times New Roman"/>
          <w:color w:val="000000"/>
          <w:kern w:val="0"/>
          <w:sz w:val="24"/>
          <w:szCs w:val="24"/>
          <w:lang w:eastAsia="ru-RU"/>
        </w:rPr>
        <w:t xml:space="preserve"> </w:t>
      </w:r>
      <w:r w:rsidRPr="00CA092F">
        <w:rPr>
          <w:rFonts w:ascii="Verdana" w:eastAsia="Times New Roman" w:hAnsi="Verdana" w:cs="Times New Roman" w:hint="eastAsia"/>
          <w:color w:val="000000"/>
          <w:kern w:val="0"/>
          <w:sz w:val="24"/>
          <w:szCs w:val="24"/>
          <w:lang w:eastAsia="ru-RU"/>
        </w:rPr>
        <w:t>максимальної</w:t>
      </w:r>
      <w:r w:rsidRPr="00CA092F">
        <w:rPr>
          <w:rFonts w:ascii="Verdana" w:eastAsia="Times New Roman" w:hAnsi="Verdana" w:cs="Times New Roman"/>
          <w:color w:val="000000"/>
          <w:kern w:val="0"/>
          <w:sz w:val="24"/>
          <w:szCs w:val="24"/>
          <w:lang w:eastAsia="ru-RU"/>
        </w:rPr>
        <w:t xml:space="preserve"> </w:t>
      </w:r>
      <w:r w:rsidRPr="00CA092F">
        <w:rPr>
          <w:rFonts w:ascii="Verdana" w:eastAsia="Times New Roman" w:hAnsi="Verdana" w:cs="Times New Roman" w:hint="eastAsia"/>
          <w:color w:val="000000"/>
          <w:kern w:val="0"/>
          <w:sz w:val="24"/>
          <w:szCs w:val="24"/>
          <w:lang w:eastAsia="ru-RU"/>
        </w:rPr>
        <w:t>в</w:t>
      </w:r>
      <w:r w:rsidRPr="00CA092F">
        <w:rPr>
          <w:rFonts w:ascii="Verdana" w:eastAsia="Times New Roman" w:hAnsi="Verdana" w:cs="Times New Roman"/>
          <w:color w:val="000000"/>
          <w:kern w:val="0"/>
          <w:sz w:val="24"/>
          <w:szCs w:val="24"/>
          <w:lang w:eastAsia="ru-RU"/>
        </w:rPr>
        <w:t>i</w:t>
      </w:r>
      <w:r w:rsidRPr="00CA092F">
        <w:rPr>
          <w:rFonts w:ascii="Verdana" w:eastAsia="Times New Roman" w:hAnsi="Verdana" w:cs="Times New Roman" w:hint="eastAsia"/>
          <w:color w:val="000000"/>
          <w:kern w:val="0"/>
          <w:sz w:val="24"/>
          <w:szCs w:val="24"/>
          <w:lang w:eastAsia="ru-RU"/>
        </w:rPr>
        <w:t>рог</w:t>
      </w:r>
      <w:r w:rsidRPr="00CA092F">
        <w:rPr>
          <w:rFonts w:ascii="Verdana" w:eastAsia="Times New Roman" w:hAnsi="Verdana" w:cs="Times New Roman"/>
          <w:color w:val="000000"/>
          <w:kern w:val="0"/>
          <w:sz w:val="24"/>
          <w:szCs w:val="24"/>
          <w:lang w:eastAsia="ru-RU"/>
        </w:rPr>
        <w:t>i</w:t>
      </w:r>
      <w:r w:rsidRPr="00CA092F">
        <w:rPr>
          <w:rFonts w:ascii="Verdana" w:eastAsia="Times New Roman" w:hAnsi="Verdana" w:cs="Times New Roman" w:hint="eastAsia"/>
          <w:color w:val="000000"/>
          <w:kern w:val="0"/>
          <w:sz w:val="24"/>
          <w:szCs w:val="24"/>
          <w:lang w:eastAsia="ru-RU"/>
        </w:rPr>
        <w:t>дност</w:t>
      </w:r>
      <w:r w:rsidRPr="00CA092F">
        <w:rPr>
          <w:rFonts w:ascii="Verdana" w:eastAsia="Times New Roman" w:hAnsi="Verdana" w:cs="Times New Roman"/>
          <w:color w:val="000000"/>
          <w:kern w:val="0"/>
          <w:sz w:val="24"/>
          <w:szCs w:val="24"/>
          <w:lang w:eastAsia="ru-RU"/>
        </w:rPr>
        <w:t xml:space="preserve">i </w:t>
      </w:r>
      <w:r w:rsidRPr="00CA092F">
        <w:rPr>
          <w:rFonts w:ascii="Verdana" w:eastAsia="Times New Roman" w:hAnsi="Verdana" w:cs="Times New Roman" w:hint="eastAsia"/>
          <w:color w:val="000000"/>
          <w:kern w:val="0"/>
          <w:sz w:val="24"/>
          <w:szCs w:val="24"/>
          <w:lang w:eastAsia="ru-RU"/>
        </w:rPr>
        <w:t>параметра</w:t>
      </w:r>
      <w:r w:rsidRPr="00CA092F">
        <w:rPr>
          <w:rFonts w:ascii="Verdana" w:eastAsia="Times New Roman" w:hAnsi="Verdana" w:cs="Times New Roman"/>
          <w:color w:val="000000"/>
          <w:kern w:val="0"/>
          <w:sz w:val="24"/>
          <w:szCs w:val="24"/>
          <w:lang w:eastAsia="ru-RU"/>
        </w:rPr>
        <w:t xml:space="preserve"> </w:t>
      </w:r>
      <w:r w:rsidRPr="00CA092F">
        <w:rPr>
          <w:rFonts w:ascii="Verdana" w:eastAsia="Times New Roman" w:hAnsi="Verdana" w:cs="Times New Roman" w:hint="eastAsia"/>
          <w:color w:val="000000"/>
          <w:kern w:val="0"/>
          <w:sz w:val="24"/>
          <w:szCs w:val="24"/>
          <w:lang w:eastAsia="ru-RU"/>
        </w:rPr>
        <w:t>зсуву</w:t>
      </w:r>
      <w:r w:rsidRPr="00CA092F">
        <w:rPr>
          <w:rFonts w:ascii="Verdana" w:eastAsia="Times New Roman" w:hAnsi="Verdana" w:cs="Times New Roman"/>
          <w:color w:val="000000"/>
          <w:kern w:val="0"/>
          <w:sz w:val="24"/>
          <w:szCs w:val="24"/>
          <w:lang w:eastAsia="ru-RU"/>
        </w:rPr>
        <w:t xml:space="preserve"> </w:t>
      </w:r>
      <w:r w:rsidRPr="00CA092F">
        <w:rPr>
          <w:rFonts w:ascii="Verdana" w:eastAsia="Times New Roman" w:hAnsi="Verdana" w:cs="Times New Roman" w:hint="eastAsia"/>
          <w:color w:val="000000"/>
          <w:kern w:val="0"/>
          <w:sz w:val="24"/>
          <w:szCs w:val="24"/>
          <w:lang w:eastAsia="ru-RU"/>
        </w:rPr>
        <w:t>в</w:t>
      </w:r>
      <w:r w:rsidRPr="00CA092F">
        <w:rPr>
          <w:rFonts w:ascii="Verdana" w:eastAsia="Times New Roman" w:hAnsi="Verdana" w:cs="Times New Roman"/>
          <w:color w:val="000000"/>
          <w:kern w:val="0"/>
          <w:sz w:val="24"/>
          <w:szCs w:val="24"/>
          <w:lang w:eastAsia="ru-RU"/>
        </w:rPr>
        <w:t xml:space="preserve"> </w:t>
      </w:r>
      <w:r w:rsidRPr="00CA092F">
        <w:rPr>
          <w:rFonts w:ascii="Verdana" w:eastAsia="Times New Roman" w:hAnsi="Verdana" w:cs="Times New Roman" w:hint="eastAsia"/>
          <w:color w:val="000000"/>
          <w:kern w:val="0"/>
          <w:sz w:val="24"/>
          <w:szCs w:val="24"/>
          <w:lang w:eastAsia="ru-RU"/>
        </w:rPr>
        <w:t>однор</w:t>
      </w:r>
      <w:r w:rsidRPr="00CA092F">
        <w:rPr>
          <w:rFonts w:ascii="Verdana" w:eastAsia="Times New Roman" w:hAnsi="Verdana" w:cs="Times New Roman"/>
          <w:color w:val="000000"/>
          <w:kern w:val="0"/>
          <w:sz w:val="24"/>
          <w:szCs w:val="24"/>
          <w:lang w:eastAsia="ru-RU"/>
        </w:rPr>
        <w:t>i</w:t>
      </w:r>
      <w:r w:rsidRPr="00CA092F">
        <w:rPr>
          <w:rFonts w:ascii="Verdana" w:eastAsia="Times New Roman" w:hAnsi="Verdana" w:cs="Times New Roman" w:hint="eastAsia"/>
          <w:color w:val="000000"/>
          <w:kern w:val="0"/>
          <w:sz w:val="24"/>
          <w:szCs w:val="24"/>
          <w:lang w:eastAsia="ru-RU"/>
        </w:rPr>
        <w:t>дн</w:t>
      </w:r>
      <w:r w:rsidRPr="00CA092F">
        <w:rPr>
          <w:rFonts w:ascii="Verdana" w:eastAsia="Times New Roman" w:hAnsi="Verdana" w:cs="Times New Roman"/>
          <w:color w:val="000000"/>
          <w:kern w:val="0"/>
          <w:sz w:val="24"/>
          <w:szCs w:val="24"/>
          <w:lang w:eastAsia="ru-RU"/>
        </w:rPr>
        <w:t>i</w:t>
      </w:r>
      <w:r w:rsidRPr="00CA092F">
        <w:rPr>
          <w:rFonts w:ascii="Verdana" w:eastAsia="Times New Roman" w:hAnsi="Verdana" w:cs="Times New Roman" w:hint="eastAsia"/>
          <w:color w:val="000000"/>
          <w:kern w:val="0"/>
          <w:sz w:val="24"/>
          <w:szCs w:val="24"/>
          <w:lang w:eastAsia="ru-RU"/>
        </w:rPr>
        <w:t>й</w:t>
      </w:r>
      <w:r w:rsidRPr="00CA092F">
        <w:rPr>
          <w:rFonts w:ascii="Verdana" w:eastAsia="Times New Roman" w:hAnsi="Verdana" w:cs="Times New Roman"/>
          <w:color w:val="000000"/>
          <w:kern w:val="0"/>
          <w:sz w:val="24"/>
          <w:szCs w:val="24"/>
          <w:lang w:eastAsia="ru-RU"/>
        </w:rPr>
        <w:t xml:space="preserve"> </w:t>
      </w:r>
      <w:r w:rsidRPr="00CA092F">
        <w:rPr>
          <w:rFonts w:ascii="Verdana" w:eastAsia="Times New Roman" w:hAnsi="Verdana" w:cs="Times New Roman" w:hint="eastAsia"/>
          <w:color w:val="000000"/>
          <w:kern w:val="0"/>
          <w:sz w:val="24"/>
          <w:szCs w:val="24"/>
          <w:lang w:eastAsia="ru-RU"/>
        </w:rPr>
        <w:t>дифуз</w:t>
      </w:r>
      <w:r w:rsidRPr="00CA092F">
        <w:rPr>
          <w:rFonts w:ascii="Verdana" w:eastAsia="Times New Roman" w:hAnsi="Verdana" w:cs="Times New Roman"/>
          <w:color w:val="000000"/>
          <w:kern w:val="0"/>
          <w:sz w:val="24"/>
          <w:szCs w:val="24"/>
          <w:lang w:eastAsia="ru-RU"/>
        </w:rPr>
        <w:t>i</w:t>
      </w:r>
      <w:r w:rsidRPr="00CA092F">
        <w:rPr>
          <w:rFonts w:ascii="Verdana" w:eastAsia="Times New Roman" w:hAnsi="Verdana" w:cs="Times New Roman" w:hint="eastAsia"/>
          <w:color w:val="000000"/>
          <w:kern w:val="0"/>
          <w:sz w:val="24"/>
          <w:szCs w:val="24"/>
          <w:lang w:eastAsia="ru-RU"/>
        </w:rPr>
        <w:t>йн</w:t>
      </w:r>
      <w:r w:rsidRPr="00CA092F">
        <w:rPr>
          <w:rFonts w:ascii="Verdana" w:eastAsia="Times New Roman" w:hAnsi="Verdana" w:cs="Times New Roman"/>
          <w:color w:val="000000"/>
          <w:kern w:val="0"/>
          <w:sz w:val="24"/>
          <w:szCs w:val="24"/>
          <w:lang w:eastAsia="ru-RU"/>
        </w:rPr>
        <w:t>i</w:t>
      </w:r>
      <w:r w:rsidRPr="00CA092F">
        <w:rPr>
          <w:rFonts w:ascii="Verdana" w:eastAsia="Times New Roman" w:hAnsi="Verdana" w:cs="Times New Roman" w:hint="eastAsia"/>
          <w:color w:val="000000"/>
          <w:kern w:val="0"/>
          <w:sz w:val="24"/>
          <w:szCs w:val="24"/>
          <w:lang w:eastAsia="ru-RU"/>
        </w:rPr>
        <w:t>й</w:t>
      </w:r>
      <w:r w:rsidRPr="00CA092F">
        <w:rPr>
          <w:rFonts w:ascii="Verdana" w:eastAsia="Times New Roman" w:hAnsi="Verdana" w:cs="Times New Roman"/>
          <w:color w:val="000000"/>
          <w:kern w:val="0"/>
          <w:sz w:val="24"/>
          <w:szCs w:val="24"/>
          <w:lang w:eastAsia="ru-RU"/>
        </w:rPr>
        <w:t xml:space="preserve"> </w:t>
      </w:r>
      <w:r w:rsidRPr="00CA092F">
        <w:rPr>
          <w:rFonts w:ascii="Verdana" w:eastAsia="Times New Roman" w:hAnsi="Verdana" w:cs="Times New Roman" w:hint="eastAsia"/>
          <w:color w:val="000000"/>
          <w:kern w:val="0"/>
          <w:sz w:val="24"/>
          <w:szCs w:val="24"/>
          <w:lang w:eastAsia="ru-RU"/>
        </w:rPr>
        <w:t>модел</w:t>
      </w:r>
      <w:r w:rsidRPr="00CA092F">
        <w:rPr>
          <w:rFonts w:ascii="Verdana" w:eastAsia="Times New Roman" w:hAnsi="Verdana" w:cs="Times New Roman"/>
          <w:color w:val="000000"/>
          <w:kern w:val="0"/>
          <w:sz w:val="24"/>
          <w:szCs w:val="24"/>
          <w:lang w:eastAsia="ru-RU"/>
        </w:rPr>
        <w:t>i 216</w:t>
      </w:r>
    </w:p>
    <w:p w:rsidR="00CA092F" w:rsidRPr="00CA092F" w:rsidRDefault="00CA092F" w:rsidP="00CA092F">
      <w:pPr>
        <w:rPr>
          <w:rFonts w:ascii="Verdana" w:eastAsia="Times New Roman" w:hAnsi="Verdana" w:cs="Times New Roman"/>
          <w:color w:val="000000"/>
          <w:kern w:val="0"/>
          <w:sz w:val="24"/>
          <w:szCs w:val="24"/>
          <w:lang w:eastAsia="ru-RU"/>
        </w:rPr>
      </w:pPr>
      <w:r w:rsidRPr="00CA092F">
        <w:rPr>
          <w:rFonts w:ascii="Verdana" w:eastAsia="Times New Roman" w:hAnsi="Verdana" w:cs="Times New Roman"/>
          <w:color w:val="000000"/>
          <w:kern w:val="0"/>
          <w:sz w:val="24"/>
          <w:szCs w:val="24"/>
          <w:lang w:eastAsia="ru-RU"/>
        </w:rPr>
        <w:t xml:space="preserve">5.1.1 </w:t>
      </w:r>
      <w:r w:rsidRPr="00CA092F">
        <w:rPr>
          <w:rFonts w:ascii="Verdana" w:eastAsia="Times New Roman" w:hAnsi="Verdana" w:cs="Times New Roman" w:hint="eastAsia"/>
          <w:color w:val="000000"/>
          <w:kern w:val="0"/>
          <w:sz w:val="24"/>
          <w:szCs w:val="24"/>
          <w:lang w:eastAsia="ru-RU"/>
        </w:rPr>
        <w:t>Опис</w:t>
      </w:r>
      <w:r w:rsidRPr="00CA092F">
        <w:rPr>
          <w:rFonts w:ascii="Verdana" w:eastAsia="Times New Roman" w:hAnsi="Verdana" w:cs="Times New Roman"/>
          <w:color w:val="000000"/>
          <w:kern w:val="0"/>
          <w:sz w:val="24"/>
          <w:szCs w:val="24"/>
          <w:lang w:eastAsia="ru-RU"/>
        </w:rPr>
        <w:t xml:space="preserve"> </w:t>
      </w:r>
      <w:r w:rsidRPr="00CA092F">
        <w:rPr>
          <w:rFonts w:ascii="Verdana" w:eastAsia="Times New Roman" w:hAnsi="Verdana" w:cs="Times New Roman" w:hint="eastAsia"/>
          <w:color w:val="000000"/>
          <w:kern w:val="0"/>
          <w:sz w:val="24"/>
          <w:szCs w:val="24"/>
          <w:lang w:eastAsia="ru-RU"/>
        </w:rPr>
        <w:t>модел</w:t>
      </w:r>
      <w:r w:rsidRPr="00CA092F">
        <w:rPr>
          <w:rFonts w:ascii="Verdana" w:eastAsia="Times New Roman" w:hAnsi="Verdana" w:cs="Times New Roman"/>
          <w:color w:val="000000"/>
          <w:kern w:val="0"/>
          <w:sz w:val="24"/>
          <w:szCs w:val="24"/>
          <w:lang w:eastAsia="ru-RU"/>
        </w:rPr>
        <w:t>i . . . . . . . . . . . . . . . . . . . . . . . . . . . 216</w:t>
      </w:r>
    </w:p>
    <w:p w:rsidR="00CA092F" w:rsidRPr="00CA092F" w:rsidRDefault="00CA092F" w:rsidP="00CA092F">
      <w:pPr>
        <w:rPr>
          <w:rFonts w:ascii="Verdana" w:eastAsia="Times New Roman" w:hAnsi="Verdana" w:cs="Times New Roman"/>
          <w:color w:val="000000"/>
          <w:kern w:val="0"/>
          <w:sz w:val="24"/>
          <w:szCs w:val="24"/>
          <w:lang w:eastAsia="ru-RU"/>
        </w:rPr>
      </w:pPr>
      <w:r w:rsidRPr="00CA092F">
        <w:rPr>
          <w:rFonts w:ascii="Verdana" w:eastAsia="Times New Roman" w:hAnsi="Verdana" w:cs="Times New Roman"/>
          <w:color w:val="000000"/>
          <w:kern w:val="0"/>
          <w:sz w:val="24"/>
          <w:szCs w:val="24"/>
          <w:lang w:eastAsia="ru-RU"/>
        </w:rPr>
        <w:t xml:space="preserve">5.1.2 </w:t>
      </w:r>
      <w:r w:rsidRPr="00CA092F">
        <w:rPr>
          <w:rFonts w:ascii="Verdana" w:eastAsia="Times New Roman" w:hAnsi="Verdana" w:cs="Times New Roman" w:hint="eastAsia"/>
          <w:color w:val="000000"/>
          <w:kern w:val="0"/>
          <w:sz w:val="24"/>
          <w:szCs w:val="24"/>
          <w:lang w:eastAsia="ru-RU"/>
        </w:rPr>
        <w:t>Асимптотичн</w:t>
      </w:r>
      <w:r w:rsidRPr="00CA092F">
        <w:rPr>
          <w:rFonts w:ascii="Verdana" w:eastAsia="Times New Roman" w:hAnsi="Verdana" w:cs="Times New Roman"/>
          <w:color w:val="000000"/>
          <w:kern w:val="0"/>
          <w:sz w:val="24"/>
          <w:szCs w:val="24"/>
          <w:lang w:eastAsia="ru-RU"/>
        </w:rPr>
        <w:t xml:space="preserve">i </w:t>
      </w:r>
      <w:r w:rsidRPr="00CA092F">
        <w:rPr>
          <w:rFonts w:ascii="Verdana" w:eastAsia="Times New Roman" w:hAnsi="Verdana" w:cs="Times New Roman" w:hint="eastAsia"/>
          <w:color w:val="000000"/>
          <w:kern w:val="0"/>
          <w:sz w:val="24"/>
          <w:szCs w:val="24"/>
          <w:lang w:eastAsia="ru-RU"/>
        </w:rPr>
        <w:t>властивост</w:t>
      </w:r>
      <w:r w:rsidRPr="00CA092F">
        <w:rPr>
          <w:rFonts w:ascii="Verdana" w:eastAsia="Times New Roman" w:hAnsi="Verdana" w:cs="Times New Roman"/>
          <w:color w:val="000000"/>
          <w:kern w:val="0"/>
          <w:sz w:val="24"/>
          <w:szCs w:val="24"/>
          <w:lang w:eastAsia="ru-RU"/>
        </w:rPr>
        <w:t xml:space="preserve">i </w:t>
      </w:r>
      <w:r w:rsidRPr="00CA092F">
        <w:rPr>
          <w:rFonts w:ascii="Verdana" w:eastAsia="Times New Roman" w:hAnsi="Verdana" w:cs="Times New Roman" w:hint="eastAsia"/>
          <w:color w:val="000000"/>
          <w:kern w:val="0"/>
          <w:sz w:val="24"/>
          <w:szCs w:val="24"/>
          <w:lang w:eastAsia="ru-RU"/>
        </w:rPr>
        <w:t>оц</w:t>
      </w:r>
      <w:r w:rsidRPr="00CA092F">
        <w:rPr>
          <w:rFonts w:ascii="Verdana" w:eastAsia="Times New Roman" w:hAnsi="Verdana" w:cs="Times New Roman"/>
          <w:color w:val="000000"/>
          <w:kern w:val="0"/>
          <w:sz w:val="24"/>
          <w:szCs w:val="24"/>
          <w:lang w:eastAsia="ru-RU"/>
        </w:rPr>
        <w:t>i</w:t>
      </w:r>
      <w:r w:rsidRPr="00CA092F">
        <w:rPr>
          <w:rFonts w:ascii="Verdana" w:eastAsia="Times New Roman" w:hAnsi="Verdana" w:cs="Times New Roman" w:hint="eastAsia"/>
          <w:color w:val="000000"/>
          <w:kern w:val="0"/>
          <w:sz w:val="24"/>
          <w:szCs w:val="24"/>
          <w:lang w:eastAsia="ru-RU"/>
        </w:rPr>
        <w:t>нки</w:t>
      </w:r>
      <w:r w:rsidRPr="00CA092F">
        <w:rPr>
          <w:rFonts w:ascii="Verdana" w:eastAsia="Times New Roman" w:hAnsi="Verdana" w:cs="Times New Roman"/>
          <w:color w:val="000000"/>
          <w:kern w:val="0"/>
          <w:sz w:val="24"/>
          <w:szCs w:val="24"/>
          <w:lang w:eastAsia="ru-RU"/>
        </w:rPr>
        <w:t xml:space="preserve"> . . . . . . . . . . . . . . 218</w:t>
      </w:r>
    </w:p>
    <w:p w:rsidR="00CA092F" w:rsidRPr="00CA092F" w:rsidRDefault="00CA092F" w:rsidP="00CA092F">
      <w:pPr>
        <w:rPr>
          <w:rFonts w:ascii="Verdana" w:eastAsia="Times New Roman" w:hAnsi="Verdana" w:cs="Times New Roman"/>
          <w:color w:val="000000"/>
          <w:kern w:val="0"/>
          <w:sz w:val="24"/>
          <w:szCs w:val="24"/>
          <w:lang w:eastAsia="ru-RU"/>
        </w:rPr>
      </w:pPr>
      <w:r w:rsidRPr="00CA092F">
        <w:rPr>
          <w:rFonts w:ascii="Verdana" w:eastAsia="Times New Roman" w:hAnsi="Verdana" w:cs="Times New Roman"/>
          <w:color w:val="000000"/>
          <w:kern w:val="0"/>
          <w:sz w:val="24"/>
          <w:szCs w:val="24"/>
          <w:lang w:eastAsia="ru-RU"/>
        </w:rPr>
        <w:t xml:space="preserve">5.1.3 </w:t>
      </w:r>
      <w:r w:rsidRPr="00CA092F">
        <w:rPr>
          <w:rFonts w:ascii="Verdana" w:eastAsia="Times New Roman" w:hAnsi="Verdana" w:cs="Times New Roman" w:hint="eastAsia"/>
          <w:color w:val="000000"/>
          <w:kern w:val="0"/>
          <w:sz w:val="24"/>
          <w:szCs w:val="24"/>
          <w:lang w:eastAsia="ru-RU"/>
        </w:rPr>
        <w:t>Результати</w:t>
      </w:r>
      <w:r w:rsidRPr="00CA092F">
        <w:rPr>
          <w:rFonts w:ascii="Verdana" w:eastAsia="Times New Roman" w:hAnsi="Verdana" w:cs="Times New Roman"/>
          <w:color w:val="000000"/>
          <w:kern w:val="0"/>
          <w:sz w:val="24"/>
          <w:szCs w:val="24"/>
          <w:lang w:eastAsia="ru-RU"/>
        </w:rPr>
        <w:t xml:space="preserve"> </w:t>
      </w:r>
      <w:r w:rsidRPr="00CA092F">
        <w:rPr>
          <w:rFonts w:ascii="Verdana" w:eastAsia="Times New Roman" w:hAnsi="Verdana" w:cs="Times New Roman" w:hint="eastAsia"/>
          <w:color w:val="000000"/>
          <w:kern w:val="0"/>
          <w:sz w:val="24"/>
          <w:szCs w:val="24"/>
          <w:lang w:eastAsia="ru-RU"/>
        </w:rPr>
        <w:t>моделювання</w:t>
      </w:r>
      <w:r w:rsidRPr="00CA092F">
        <w:rPr>
          <w:rFonts w:ascii="Verdana" w:eastAsia="Times New Roman" w:hAnsi="Verdana" w:cs="Times New Roman"/>
          <w:color w:val="000000"/>
          <w:kern w:val="0"/>
          <w:sz w:val="24"/>
          <w:szCs w:val="24"/>
          <w:lang w:eastAsia="ru-RU"/>
        </w:rPr>
        <w:t xml:space="preserve"> . . . . . . . . . . . . . . . . . . . . 226</w:t>
      </w:r>
    </w:p>
    <w:p w:rsidR="00CA092F" w:rsidRPr="00CA092F" w:rsidRDefault="00CA092F" w:rsidP="00CA092F">
      <w:pPr>
        <w:rPr>
          <w:rFonts w:ascii="Verdana" w:eastAsia="Times New Roman" w:hAnsi="Verdana" w:cs="Times New Roman"/>
          <w:color w:val="000000"/>
          <w:kern w:val="0"/>
          <w:sz w:val="24"/>
          <w:szCs w:val="24"/>
          <w:lang w:eastAsia="ru-RU"/>
        </w:rPr>
      </w:pPr>
      <w:r w:rsidRPr="00CA092F">
        <w:rPr>
          <w:rFonts w:ascii="Verdana" w:eastAsia="Times New Roman" w:hAnsi="Verdana" w:cs="Times New Roman"/>
          <w:color w:val="000000"/>
          <w:kern w:val="0"/>
          <w:sz w:val="24"/>
          <w:szCs w:val="24"/>
          <w:lang w:eastAsia="ru-RU"/>
        </w:rPr>
        <w:t>5.2 I</w:t>
      </w:r>
      <w:r w:rsidRPr="00CA092F">
        <w:rPr>
          <w:rFonts w:ascii="Verdana" w:eastAsia="Times New Roman" w:hAnsi="Verdana" w:cs="Times New Roman" w:hint="eastAsia"/>
          <w:color w:val="000000"/>
          <w:kern w:val="0"/>
          <w:sz w:val="24"/>
          <w:szCs w:val="24"/>
          <w:lang w:eastAsia="ru-RU"/>
        </w:rPr>
        <w:t>снування</w:t>
      </w:r>
      <w:r w:rsidRPr="00CA092F">
        <w:rPr>
          <w:rFonts w:ascii="Verdana" w:eastAsia="Times New Roman" w:hAnsi="Verdana" w:cs="Times New Roman"/>
          <w:color w:val="000000"/>
          <w:kern w:val="0"/>
          <w:sz w:val="24"/>
          <w:szCs w:val="24"/>
          <w:lang w:eastAsia="ru-RU"/>
        </w:rPr>
        <w:t xml:space="preserve"> </w:t>
      </w:r>
      <w:r w:rsidRPr="00CA092F">
        <w:rPr>
          <w:rFonts w:ascii="Verdana" w:eastAsia="Times New Roman" w:hAnsi="Verdana" w:cs="Times New Roman" w:hint="eastAsia"/>
          <w:color w:val="000000"/>
          <w:kern w:val="0"/>
          <w:sz w:val="24"/>
          <w:szCs w:val="24"/>
          <w:lang w:eastAsia="ru-RU"/>
        </w:rPr>
        <w:t>та</w:t>
      </w:r>
      <w:r w:rsidRPr="00CA092F">
        <w:rPr>
          <w:rFonts w:ascii="Verdana" w:eastAsia="Times New Roman" w:hAnsi="Verdana" w:cs="Times New Roman"/>
          <w:color w:val="000000"/>
          <w:kern w:val="0"/>
          <w:sz w:val="24"/>
          <w:szCs w:val="24"/>
          <w:lang w:eastAsia="ru-RU"/>
        </w:rPr>
        <w:t xml:space="preserve"> </w:t>
      </w:r>
      <w:r w:rsidRPr="00CA092F">
        <w:rPr>
          <w:rFonts w:ascii="Verdana" w:eastAsia="Times New Roman" w:hAnsi="Verdana" w:cs="Times New Roman" w:hint="eastAsia"/>
          <w:color w:val="000000"/>
          <w:kern w:val="0"/>
          <w:sz w:val="24"/>
          <w:szCs w:val="24"/>
          <w:lang w:eastAsia="ru-RU"/>
        </w:rPr>
        <w:t>єдин</w:t>
      </w:r>
      <w:r w:rsidRPr="00CA092F">
        <w:rPr>
          <w:rFonts w:ascii="Verdana" w:eastAsia="Times New Roman" w:hAnsi="Verdana" w:cs="Times New Roman"/>
          <w:color w:val="000000"/>
          <w:kern w:val="0"/>
          <w:sz w:val="24"/>
          <w:szCs w:val="24"/>
          <w:lang w:eastAsia="ru-RU"/>
        </w:rPr>
        <w:t>i</w:t>
      </w:r>
      <w:r w:rsidRPr="00CA092F">
        <w:rPr>
          <w:rFonts w:ascii="Verdana" w:eastAsia="Times New Roman" w:hAnsi="Verdana" w:cs="Times New Roman" w:hint="eastAsia"/>
          <w:color w:val="000000"/>
          <w:kern w:val="0"/>
          <w:sz w:val="24"/>
          <w:szCs w:val="24"/>
          <w:lang w:eastAsia="ru-RU"/>
        </w:rPr>
        <w:t>сть</w:t>
      </w:r>
      <w:r w:rsidRPr="00CA092F">
        <w:rPr>
          <w:rFonts w:ascii="Verdana" w:eastAsia="Times New Roman" w:hAnsi="Verdana" w:cs="Times New Roman"/>
          <w:color w:val="000000"/>
          <w:kern w:val="0"/>
          <w:sz w:val="24"/>
          <w:szCs w:val="24"/>
          <w:lang w:eastAsia="ru-RU"/>
        </w:rPr>
        <w:t xml:space="preserve"> </w:t>
      </w:r>
      <w:r w:rsidRPr="00CA092F">
        <w:rPr>
          <w:rFonts w:ascii="Verdana" w:eastAsia="Times New Roman" w:hAnsi="Verdana" w:cs="Times New Roman" w:hint="eastAsia"/>
          <w:color w:val="000000"/>
          <w:kern w:val="0"/>
          <w:sz w:val="24"/>
          <w:szCs w:val="24"/>
          <w:lang w:eastAsia="ru-RU"/>
        </w:rPr>
        <w:t>розв’язк</w:t>
      </w:r>
      <w:r w:rsidRPr="00CA092F">
        <w:rPr>
          <w:rFonts w:ascii="Verdana" w:eastAsia="Times New Roman" w:hAnsi="Verdana" w:cs="Times New Roman"/>
          <w:color w:val="000000"/>
          <w:kern w:val="0"/>
          <w:sz w:val="24"/>
          <w:szCs w:val="24"/>
          <w:lang w:eastAsia="ru-RU"/>
        </w:rPr>
        <w:t>i</w:t>
      </w:r>
      <w:r w:rsidRPr="00CA092F">
        <w:rPr>
          <w:rFonts w:ascii="Verdana" w:eastAsia="Times New Roman" w:hAnsi="Verdana" w:cs="Times New Roman" w:hint="eastAsia"/>
          <w:color w:val="000000"/>
          <w:kern w:val="0"/>
          <w:sz w:val="24"/>
          <w:szCs w:val="24"/>
          <w:lang w:eastAsia="ru-RU"/>
        </w:rPr>
        <w:t>в</w:t>
      </w:r>
      <w:r w:rsidRPr="00CA092F">
        <w:rPr>
          <w:rFonts w:ascii="Verdana" w:eastAsia="Times New Roman" w:hAnsi="Verdana" w:cs="Times New Roman"/>
          <w:color w:val="000000"/>
          <w:kern w:val="0"/>
          <w:sz w:val="24"/>
          <w:szCs w:val="24"/>
          <w:lang w:eastAsia="ru-RU"/>
        </w:rPr>
        <w:t xml:space="preserve"> </w:t>
      </w:r>
      <w:r w:rsidRPr="00CA092F">
        <w:rPr>
          <w:rFonts w:ascii="Verdana" w:eastAsia="Times New Roman" w:hAnsi="Verdana" w:cs="Times New Roman" w:hint="eastAsia"/>
          <w:color w:val="000000"/>
          <w:kern w:val="0"/>
          <w:sz w:val="24"/>
          <w:szCs w:val="24"/>
          <w:lang w:eastAsia="ru-RU"/>
        </w:rPr>
        <w:t>стохастичних</w:t>
      </w:r>
      <w:r w:rsidRPr="00CA092F">
        <w:rPr>
          <w:rFonts w:ascii="Verdana" w:eastAsia="Times New Roman" w:hAnsi="Verdana" w:cs="Times New Roman"/>
          <w:color w:val="000000"/>
          <w:kern w:val="0"/>
          <w:sz w:val="24"/>
          <w:szCs w:val="24"/>
          <w:lang w:eastAsia="ru-RU"/>
        </w:rPr>
        <w:t xml:space="preserve"> </w:t>
      </w:r>
      <w:r w:rsidRPr="00CA092F">
        <w:rPr>
          <w:rFonts w:ascii="Verdana" w:eastAsia="Times New Roman" w:hAnsi="Verdana" w:cs="Times New Roman" w:hint="eastAsia"/>
          <w:color w:val="000000"/>
          <w:kern w:val="0"/>
          <w:sz w:val="24"/>
          <w:szCs w:val="24"/>
          <w:lang w:eastAsia="ru-RU"/>
        </w:rPr>
        <w:t>диференц</w:t>
      </w:r>
      <w:r w:rsidRPr="00CA092F">
        <w:rPr>
          <w:rFonts w:ascii="Verdana" w:eastAsia="Times New Roman" w:hAnsi="Verdana" w:cs="Times New Roman"/>
          <w:color w:val="000000"/>
          <w:kern w:val="0"/>
          <w:sz w:val="24"/>
          <w:szCs w:val="24"/>
          <w:lang w:eastAsia="ru-RU"/>
        </w:rPr>
        <w:t>i</w:t>
      </w:r>
      <w:r w:rsidRPr="00CA092F">
        <w:rPr>
          <w:rFonts w:ascii="Verdana" w:eastAsia="Times New Roman" w:hAnsi="Verdana" w:cs="Times New Roman" w:hint="eastAsia"/>
          <w:color w:val="000000"/>
          <w:kern w:val="0"/>
          <w:sz w:val="24"/>
          <w:szCs w:val="24"/>
          <w:lang w:eastAsia="ru-RU"/>
        </w:rPr>
        <w:t>альних</w:t>
      </w:r>
    </w:p>
    <w:p w:rsidR="00CA092F" w:rsidRPr="00CA092F" w:rsidRDefault="00CA092F" w:rsidP="00CA092F">
      <w:pPr>
        <w:rPr>
          <w:rFonts w:ascii="Verdana" w:eastAsia="Times New Roman" w:hAnsi="Verdana" w:cs="Times New Roman"/>
          <w:color w:val="000000"/>
          <w:kern w:val="0"/>
          <w:sz w:val="24"/>
          <w:szCs w:val="24"/>
          <w:lang w:eastAsia="ru-RU"/>
        </w:rPr>
      </w:pPr>
      <w:r w:rsidRPr="00CA092F">
        <w:rPr>
          <w:rFonts w:ascii="Verdana" w:eastAsia="Times New Roman" w:hAnsi="Verdana" w:cs="Times New Roman" w:hint="eastAsia"/>
          <w:color w:val="000000"/>
          <w:kern w:val="0"/>
          <w:sz w:val="24"/>
          <w:szCs w:val="24"/>
          <w:lang w:eastAsia="ru-RU"/>
        </w:rPr>
        <w:t>р</w:t>
      </w:r>
      <w:r w:rsidRPr="00CA092F">
        <w:rPr>
          <w:rFonts w:ascii="Verdana" w:eastAsia="Times New Roman" w:hAnsi="Verdana" w:cs="Times New Roman"/>
          <w:color w:val="000000"/>
          <w:kern w:val="0"/>
          <w:sz w:val="24"/>
          <w:szCs w:val="24"/>
          <w:lang w:eastAsia="ru-RU"/>
        </w:rPr>
        <w:t>i</w:t>
      </w:r>
      <w:r w:rsidRPr="00CA092F">
        <w:rPr>
          <w:rFonts w:ascii="Verdana" w:eastAsia="Times New Roman" w:hAnsi="Verdana" w:cs="Times New Roman" w:hint="eastAsia"/>
          <w:color w:val="000000"/>
          <w:kern w:val="0"/>
          <w:sz w:val="24"/>
          <w:szCs w:val="24"/>
          <w:lang w:eastAsia="ru-RU"/>
        </w:rPr>
        <w:t>внянь</w:t>
      </w:r>
      <w:r w:rsidRPr="00CA092F">
        <w:rPr>
          <w:rFonts w:ascii="Verdana" w:eastAsia="Times New Roman" w:hAnsi="Verdana" w:cs="Times New Roman"/>
          <w:color w:val="000000"/>
          <w:kern w:val="0"/>
          <w:sz w:val="24"/>
          <w:szCs w:val="24"/>
          <w:lang w:eastAsia="ru-RU"/>
        </w:rPr>
        <w:t xml:space="preserve"> </w:t>
      </w:r>
      <w:r w:rsidRPr="00CA092F">
        <w:rPr>
          <w:rFonts w:ascii="Verdana" w:eastAsia="Times New Roman" w:hAnsi="Verdana" w:cs="Times New Roman" w:hint="eastAsia"/>
          <w:color w:val="000000"/>
          <w:kern w:val="0"/>
          <w:sz w:val="24"/>
          <w:szCs w:val="24"/>
          <w:lang w:eastAsia="ru-RU"/>
        </w:rPr>
        <w:t>з</w:t>
      </w:r>
      <w:r w:rsidRPr="00CA092F">
        <w:rPr>
          <w:rFonts w:ascii="Verdana" w:eastAsia="Times New Roman" w:hAnsi="Verdana" w:cs="Times New Roman"/>
          <w:color w:val="000000"/>
          <w:kern w:val="0"/>
          <w:sz w:val="24"/>
          <w:szCs w:val="24"/>
          <w:lang w:eastAsia="ru-RU"/>
        </w:rPr>
        <w:t xml:space="preserve">i </w:t>
      </w:r>
      <w:r w:rsidRPr="00CA092F">
        <w:rPr>
          <w:rFonts w:ascii="Verdana" w:eastAsia="Times New Roman" w:hAnsi="Verdana" w:cs="Times New Roman" w:hint="eastAsia"/>
          <w:color w:val="000000"/>
          <w:kern w:val="0"/>
          <w:sz w:val="24"/>
          <w:szCs w:val="24"/>
          <w:lang w:eastAsia="ru-RU"/>
        </w:rPr>
        <w:t>стохастичною</w:t>
      </w:r>
      <w:r w:rsidRPr="00CA092F">
        <w:rPr>
          <w:rFonts w:ascii="Verdana" w:eastAsia="Times New Roman" w:hAnsi="Verdana" w:cs="Times New Roman"/>
          <w:color w:val="000000"/>
          <w:kern w:val="0"/>
          <w:sz w:val="24"/>
          <w:szCs w:val="24"/>
          <w:lang w:eastAsia="ru-RU"/>
        </w:rPr>
        <w:t xml:space="preserve"> </w:t>
      </w:r>
      <w:r w:rsidRPr="00CA092F">
        <w:rPr>
          <w:rFonts w:ascii="Verdana" w:eastAsia="Times New Roman" w:hAnsi="Verdana" w:cs="Times New Roman" w:hint="eastAsia"/>
          <w:color w:val="000000"/>
          <w:kern w:val="0"/>
          <w:sz w:val="24"/>
          <w:szCs w:val="24"/>
          <w:lang w:eastAsia="ru-RU"/>
        </w:rPr>
        <w:t>волатильн</w:t>
      </w:r>
      <w:r w:rsidRPr="00CA092F">
        <w:rPr>
          <w:rFonts w:ascii="Verdana" w:eastAsia="Times New Roman" w:hAnsi="Verdana" w:cs="Times New Roman"/>
          <w:color w:val="000000"/>
          <w:kern w:val="0"/>
          <w:sz w:val="24"/>
          <w:szCs w:val="24"/>
          <w:lang w:eastAsia="ru-RU"/>
        </w:rPr>
        <w:t>i</w:t>
      </w:r>
      <w:r w:rsidRPr="00CA092F">
        <w:rPr>
          <w:rFonts w:ascii="Verdana" w:eastAsia="Times New Roman" w:hAnsi="Verdana" w:cs="Times New Roman" w:hint="eastAsia"/>
          <w:color w:val="000000"/>
          <w:kern w:val="0"/>
          <w:sz w:val="24"/>
          <w:szCs w:val="24"/>
          <w:lang w:eastAsia="ru-RU"/>
        </w:rPr>
        <w:t>стю</w:t>
      </w:r>
      <w:r w:rsidRPr="00CA092F">
        <w:rPr>
          <w:rFonts w:ascii="Verdana" w:eastAsia="Times New Roman" w:hAnsi="Verdana" w:cs="Times New Roman"/>
          <w:color w:val="000000"/>
          <w:kern w:val="0"/>
          <w:sz w:val="24"/>
          <w:szCs w:val="24"/>
          <w:lang w:eastAsia="ru-RU"/>
        </w:rPr>
        <w:t xml:space="preserve"> . . . . . . . . . . . . . . . 228</w:t>
      </w:r>
    </w:p>
    <w:p w:rsidR="00CA092F" w:rsidRPr="00CA092F" w:rsidRDefault="00CA092F" w:rsidP="00CA092F">
      <w:pPr>
        <w:rPr>
          <w:rFonts w:ascii="Verdana" w:eastAsia="Times New Roman" w:hAnsi="Verdana" w:cs="Times New Roman"/>
          <w:color w:val="000000"/>
          <w:kern w:val="0"/>
          <w:sz w:val="24"/>
          <w:szCs w:val="24"/>
          <w:lang w:eastAsia="ru-RU"/>
        </w:rPr>
      </w:pPr>
      <w:r w:rsidRPr="00CA092F">
        <w:rPr>
          <w:rFonts w:ascii="Verdana" w:eastAsia="Times New Roman" w:hAnsi="Verdana" w:cs="Times New Roman"/>
          <w:color w:val="000000"/>
          <w:kern w:val="0"/>
          <w:sz w:val="24"/>
          <w:szCs w:val="24"/>
          <w:lang w:eastAsia="ru-RU"/>
        </w:rPr>
        <w:t xml:space="preserve">5.2.1 </w:t>
      </w:r>
      <w:r w:rsidRPr="00CA092F">
        <w:rPr>
          <w:rFonts w:ascii="Verdana" w:eastAsia="Times New Roman" w:hAnsi="Verdana" w:cs="Times New Roman" w:hint="eastAsia"/>
          <w:color w:val="000000"/>
          <w:kern w:val="0"/>
          <w:sz w:val="24"/>
          <w:szCs w:val="24"/>
          <w:lang w:eastAsia="ru-RU"/>
        </w:rPr>
        <w:t>Р</w:t>
      </w:r>
      <w:r w:rsidRPr="00CA092F">
        <w:rPr>
          <w:rFonts w:ascii="Verdana" w:eastAsia="Times New Roman" w:hAnsi="Verdana" w:cs="Times New Roman"/>
          <w:color w:val="000000"/>
          <w:kern w:val="0"/>
          <w:sz w:val="24"/>
          <w:szCs w:val="24"/>
          <w:lang w:eastAsia="ru-RU"/>
        </w:rPr>
        <w:t>i</w:t>
      </w:r>
      <w:r w:rsidRPr="00CA092F">
        <w:rPr>
          <w:rFonts w:ascii="Verdana" w:eastAsia="Times New Roman" w:hAnsi="Verdana" w:cs="Times New Roman" w:hint="eastAsia"/>
          <w:color w:val="000000"/>
          <w:kern w:val="0"/>
          <w:sz w:val="24"/>
          <w:szCs w:val="24"/>
          <w:lang w:eastAsia="ru-RU"/>
        </w:rPr>
        <w:t>вняння</w:t>
      </w:r>
      <w:r w:rsidRPr="00CA092F">
        <w:rPr>
          <w:rFonts w:ascii="Verdana" w:eastAsia="Times New Roman" w:hAnsi="Verdana" w:cs="Times New Roman"/>
          <w:color w:val="000000"/>
          <w:kern w:val="0"/>
          <w:sz w:val="24"/>
          <w:szCs w:val="24"/>
          <w:lang w:eastAsia="ru-RU"/>
        </w:rPr>
        <w:t xml:space="preserve"> </w:t>
      </w:r>
      <w:r w:rsidRPr="00CA092F">
        <w:rPr>
          <w:rFonts w:ascii="Verdana" w:eastAsia="Times New Roman" w:hAnsi="Verdana" w:cs="Times New Roman" w:hint="eastAsia"/>
          <w:color w:val="000000"/>
          <w:kern w:val="0"/>
          <w:sz w:val="24"/>
          <w:szCs w:val="24"/>
          <w:lang w:eastAsia="ru-RU"/>
        </w:rPr>
        <w:t>з</w:t>
      </w:r>
      <w:r w:rsidRPr="00CA092F">
        <w:rPr>
          <w:rFonts w:ascii="Verdana" w:eastAsia="Times New Roman" w:hAnsi="Verdana" w:cs="Times New Roman"/>
          <w:color w:val="000000"/>
          <w:kern w:val="0"/>
          <w:sz w:val="24"/>
          <w:szCs w:val="24"/>
          <w:lang w:eastAsia="ru-RU"/>
        </w:rPr>
        <w:t xml:space="preserve"> </w:t>
      </w:r>
      <w:r w:rsidRPr="00CA092F">
        <w:rPr>
          <w:rFonts w:ascii="Verdana" w:eastAsia="Times New Roman" w:hAnsi="Verdana" w:cs="Times New Roman" w:hint="eastAsia"/>
          <w:color w:val="000000"/>
          <w:kern w:val="0"/>
          <w:sz w:val="24"/>
          <w:szCs w:val="24"/>
          <w:lang w:eastAsia="ru-RU"/>
        </w:rPr>
        <w:t>мультипл</w:t>
      </w:r>
      <w:r w:rsidRPr="00CA092F">
        <w:rPr>
          <w:rFonts w:ascii="Verdana" w:eastAsia="Times New Roman" w:hAnsi="Verdana" w:cs="Times New Roman"/>
          <w:color w:val="000000"/>
          <w:kern w:val="0"/>
          <w:sz w:val="24"/>
          <w:szCs w:val="24"/>
          <w:lang w:eastAsia="ru-RU"/>
        </w:rPr>
        <w:t>i</w:t>
      </w:r>
      <w:r w:rsidRPr="00CA092F">
        <w:rPr>
          <w:rFonts w:ascii="Verdana" w:eastAsia="Times New Roman" w:hAnsi="Verdana" w:cs="Times New Roman" w:hint="eastAsia"/>
          <w:color w:val="000000"/>
          <w:kern w:val="0"/>
          <w:sz w:val="24"/>
          <w:szCs w:val="24"/>
          <w:lang w:eastAsia="ru-RU"/>
        </w:rPr>
        <w:t>кативною</w:t>
      </w:r>
      <w:r w:rsidRPr="00CA092F">
        <w:rPr>
          <w:rFonts w:ascii="Verdana" w:eastAsia="Times New Roman" w:hAnsi="Verdana" w:cs="Times New Roman"/>
          <w:color w:val="000000"/>
          <w:kern w:val="0"/>
          <w:sz w:val="24"/>
          <w:szCs w:val="24"/>
          <w:lang w:eastAsia="ru-RU"/>
        </w:rPr>
        <w:t xml:space="preserve"> </w:t>
      </w:r>
      <w:r w:rsidRPr="00CA092F">
        <w:rPr>
          <w:rFonts w:ascii="Verdana" w:eastAsia="Times New Roman" w:hAnsi="Verdana" w:cs="Times New Roman" w:hint="eastAsia"/>
          <w:color w:val="000000"/>
          <w:kern w:val="0"/>
          <w:sz w:val="24"/>
          <w:szCs w:val="24"/>
          <w:lang w:eastAsia="ru-RU"/>
        </w:rPr>
        <w:t>стохастичною</w:t>
      </w:r>
      <w:r w:rsidRPr="00CA092F">
        <w:rPr>
          <w:rFonts w:ascii="Verdana" w:eastAsia="Times New Roman" w:hAnsi="Verdana" w:cs="Times New Roman"/>
          <w:color w:val="000000"/>
          <w:kern w:val="0"/>
          <w:sz w:val="24"/>
          <w:szCs w:val="24"/>
          <w:lang w:eastAsia="ru-RU"/>
        </w:rPr>
        <w:t xml:space="preserve"> </w:t>
      </w:r>
      <w:r w:rsidRPr="00CA092F">
        <w:rPr>
          <w:rFonts w:ascii="Verdana" w:eastAsia="Times New Roman" w:hAnsi="Verdana" w:cs="Times New Roman" w:hint="eastAsia"/>
          <w:color w:val="000000"/>
          <w:kern w:val="0"/>
          <w:sz w:val="24"/>
          <w:szCs w:val="24"/>
          <w:lang w:eastAsia="ru-RU"/>
        </w:rPr>
        <w:t>волатильн</w:t>
      </w:r>
      <w:r w:rsidRPr="00CA092F">
        <w:rPr>
          <w:rFonts w:ascii="Verdana" w:eastAsia="Times New Roman" w:hAnsi="Verdana" w:cs="Times New Roman"/>
          <w:color w:val="000000"/>
          <w:kern w:val="0"/>
          <w:sz w:val="24"/>
          <w:szCs w:val="24"/>
          <w:lang w:eastAsia="ru-RU"/>
        </w:rPr>
        <w:t>i</w:t>
      </w:r>
      <w:r w:rsidRPr="00CA092F">
        <w:rPr>
          <w:rFonts w:ascii="Verdana" w:eastAsia="Times New Roman" w:hAnsi="Verdana" w:cs="Times New Roman" w:hint="eastAsia"/>
          <w:color w:val="000000"/>
          <w:kern w:val="0"/>
          <w:sz w:val="24"/>
          <w:szCs w:val="24"/>
          <w:lang w:eastAsia="ru-RU"/>
        </w:rPr>
        <w:t>стю</w:t>
      </w:r>
      <w:r w:rsidRPr="00CA092F">
        <w:rPr>
          <w:rFonts w:ascii="Verdana" w:eastAsia="Times New Roman" w:hAnsi="Verdana" w:cs="Times New Roman"/>
          <w:color w:val="000000"/>
          <w:kern w:val="0"/>
          <w:sz w:val="24"/>
          <w:szCs w:val="24"/>
          <w:lang w:eastAsia="ru-RU"/>
        </w:rPr>
        <w:t xml:space="preserve"> 228</w:t>
      </w:r>
    </w:p>
    <w:p w:rsidR="00CA092F" w:rsidRPr="00CA092F" w:rsidRDefault="00CA092F" w:rsidP="00CA092F">
      <w:pPr>
        <w:rPr>
          <w:rFonts w:ascii="Verdana" w:eastAsia="Times New Roman" w:hAnsi="Verdana" w:cs="Times New Roman"/>
          <w:color w:val="000000"/>
          <w:kern w:val="0"/>
          <w:sz w:val="24"/>
          <w:szCs w:val="24"/>
          <w:lang w:eastAsia="ru-RU"/>
        </w:rPr>
      </w:pPr>
      <w:r w:rsidRPr="00CA092F">
        <w:rPr>
          <w:rFonts w:ascii="Verdana" w:eastAsia="Times New Roman" w:hAnsi="Verdana" w:cs="Times New Roman"/>
          <w:color w:val="000000"/>
          <w:kern w:val="0"/>
          <w:sz w:val="24"/>
          <w:szCs w:val="24"/>
          <w:lang w:eastAsia="ru-RU"/>
        </w:rPr>
        <w:t xml:space="preserve">5.2.2 </w:t>
      </w:r>
      <w:r w:rsidRPr="00CA092F">
        <w:rPr>
          <w:rFonts w:ascii="Verdana" w:eastAsia="Times New Roman" w:hAnsi="Verdana" w:cs="Times New Roman" w:hint="eastAsia"/>
          <w:color w:val="000000"/>
          <w:kern w:val="0"/>
          <w:sz w:val="24"/>
          <w:szCs w:val="24"/>
          <w:lang w:eastAsia="ru-RU"/>
        </w:rPr>
        <w:t>Р</w:t>
      </w:r>
      <w:r w:rsidRPr="00CA092F">
        <w:rPr>
          <w:rFonts w:ascii="Verdana" w:eastAsia="Times New Roman" w:hAnsi="Verdana" w:cs="Times New Roman"/>
          <w:color w:val="000000"/>
          <w:kern w:val="0"/>
          <w:sz w:val="24"/>
          <w:szCs w:val="24"/>
          <w:lang w:eastAsia="ru-RU"/>
        </w:rPr>
        <w:t>i</w:t>
      </w:r>
      <w:r w:rsidRPr="00CA092F">
        <w:rPr>
          <w:rFonts w:ascii="Verdana" w:eastAsia="Times New Roman" w:hAnsi="Verdana" w:cs="Times New Roman" w:hint="eastAsia"/>
          <w:color w:val="000000"/>
          <w:kern w:val="0"/>
          <w:sz w:val="24"/>
          <w:szCs w:val="24"/>
          <w:lang w:eastAsia="ru-RU"/>
        </w:rPr>
        <w:t>вняння</w:t>
      </w:r>
      <w:r w:rsidRPr="00CA092F">
        <w:rPr>
          <w:rFonts w:ascii="Verdana" w:eastAsia="Times New Roman" w:hAnsi="Verdana" w:cs="Times New Roman"/>
          <w:color w:val="000000"/>
          <w:kern w:val="0"/>
          <w:sz w:val="24"/>
          <w:szCs w:val="24"/>
          <w:lang w:eastAsia="ru-RU"/>
        </w:rPr>
        <w:t xml:space="preserve"> </w:t>
      </w:r>
      <w:r w:rsidRPr="00CA092F">
        <w:rPr>
          <w:rFonts w:ascii="Verdana" w:eastAsia="Times New Roman" w:hAnsi="Verdana" w:cs="Times New Roman" w:hint="eastAsia"/>
          <w:color w:val="000000"/>
          <w:kern w:val="0"/>
          <w:sz w:val="24"/>
          <w:szCs w:val="24"/>
          <w:lang w:eastAsia="ru-RU"/>
        </w:rPr>
        <w:t>з</w:t>
      </w:r>
      <w:r w:rsidRPr="00CA092F">
        <w:rPr>
          <w:rFonts w:ascii="Verdana" w:eastAsia="Times New Roman" w:hAnsi="Verdana" w:cs="Times New Roman"/>
          <w:color w:val="000000"/>
          <w:kern w:val="0"/>
          <w:sz w:val="24"/>
          <w:szCs w:val="24"/>
          <w:lang w:eastAsia="ru-RU"/>
        </w:rPr>
        <w:t xml:space="preserve"> </w:t>
      </w:r>
      <w:r w:rsidRPr="00CA092F">
        <w:rPr>
          <w:rFonts w:ascii="Verdana" w:eastAsia="Times New Roman" w:hAnsi="Verdana" w:cs="Times New Roman" w:hint="eastAsia"/>
          <w:color w:val="000000"/>
          <w:kern w:val="0"/>
          <w:sz w:val="24"/>
          <w:szCs w:val="24"/>
          <w:lang w:eastAsia="ru-RU"/>
        </w:rPr>
        <w:t>узагальненою</w:t>
      </w:r>
      <w:r w:rsidRPr="00CA092F">
        <w:rPr>
          <w:rFonts w:ascii="Verdana" w:eastAsia="Times New Roman" w:hAnsi="Verdana" w:cs="Times New Roman"/>
          <w:color w:val="000000"/>
          <w:kern w:val="0"/>
          <w:sz w:val="24"/>
          <w:szCs w:val="24"/>
          <w:lang w:eastAsia="ru-RU"/>
        </w:rPr>
        <w:t xml:space="preserve"> </w:t>
      </w:r>
      <w:r w:rsidRPr="00CA092F">
        <w:rPr>
          <w:rFonts w:ascii="Verdana" w:eastAsia="Times New Roman" w:hAnsi="Verdana" w:cs="Times New Roman" w:hint="eastAsia"/>
          <w:color w:val="000000"/>
          <w:kern w:val="0"/>
          <w:sz w:val="24"/>
          <w:szCs w:val="24"/>
          <w:lang w:eastAsia="ru-RU"/>
        </w:rPr>
        <w:t>стохастичною</w:t>
      </w:r>
      <w:r w:rsidRPr="00CA092F">
        <w:rPr>
          <w:rFonts w:ascii="Verdana" w:eastAsia="Times New Roman" w:hAnsi="Verdana" w:cs="Times New Roman"/>
          <w:color w:val="000000"/>
          <w:kern w:val="0"/>
          <w:sz w:val="24"/>
          <w:szCs w:val="24"/>
          <w:lang w:eastAsia="ru-RU"/>
        </w:rPr>
        <w:t xml:space="preserve"> </w:t>
      </w:r>
      <w:r w:rsidRPr="00CA092F">
        <w:rPr>
          <w:rFonts w:ascii="Verdana" w:eastAsia="Times New Roman" w:hAnsi="Verdana" w:cs="Times New Roman" w:hint="eastAsia"/>
          <w:color w:val="000000"/>
          <w:kern w:val="0"/>
          <w:sz w:val="24"/>
          <w:szCs w:val="24"/>
          <w:lang w:eastAsia="ru-RU"/>
        </w:rPr>
        <w:t>волатильн</w:t>
      </w:r>
      <w:r w:rsidRPr="00CA092F">
        <w:rPr>
          <w:rFonts w:ascii="Verdana" w:eastAsia="Times New Roman" w:hAnsi="Verdana" w:cs="Times New Roman"/>
          <w:color w:val="000000"/>
          <w:kern w:val="0"/>
          <w:sz w:val="24"/>
          <w:szCs w:val="24"/>
          <w:lang w:eastAsia="ru-RU"/>
        </w:rPr>
        <w:t>i</w:t>
      </w:r>
      <w:r w:rsidRPr="00CA092F">
        <w:rPr>
          <w:rFonts w:ascii="Verdana" w:eastAsia="Times New Roman" w:hAnsi="Verdana" w:cs="Times New Roman" w:hint="eastAsia"/>
          <w:color w:val="000000"/>
          <w:kern w:val="0"/>
          <w:sz w:val="24"/>
          <w:szCs w:val="24"/>
          <w:lang w:eastAsia="ru-RU"/>
        </w:rPr>
        <w:t>стю</w:t>
      </w:r>
      <w:r w:rsidRPr="00CA092F">
        <w:rPr>
          <w:rFonts w:ascii="Verdana" w:eastAsia="Times New Roman" w:hAnsi="Verdana" w:cs="Times New Roman"/>
          <w:color w:val="000000"/>
          <w:kern w:val="0"/>
          <w:sz w:val="24"/>
          <w:szCs w:val="24"/>
          <w:lang w:eastAsia="ru-RU"/>
        </w:rPr>
        <w:t xml:space="preserve"> . 237</w:t>
      </w:r>
    </w:p>
    <w:p w:rsidR="00CA092F" w:rsidRPr="00CA092F" w:rsidRDefault="00CA092F" w:rsidP="00CA092F">
      <w:pPr>
        <w:rPr>
          <w:rFonts w:ascii="Verdana" w:eastAsia="Times New Roman" w:hAnsi="Verdana" w:cs="Times New Roman"/>
          <w:color w:val="000000"/>
          <w:kern w:val="0"/>
          <w:sz w:val="24"/>
          <w:szCs w:val="24"/>
          <w:lang w:eastAsia="ru-RU"/>
        </w:rPr>
      </w:pPr>
      <w:r w:rsidRPr="00CA092F">
        <w:rPr>
          <w:rFonts w:ascii="Verdana" w:eastAsia="Times New Roman" w:hAnsi="Verdana" w:cs="Times New Roman"/>
          <w:color w:val="000000"/>
          <w:kern w:val="0"/>
          <w:sz w:val="24"/>
          <w:szCs w:val="24"/>
          <w:lang w:eastAsia="ru-RU"/>
        </w:rPr>
        <w:t xml:space="preserve">5.3 </w:t>
      </w:r>
      <w:r w:rsidRPr="00CA092F">
        <w:rPr>
          <w:rFonts w:ascii="Verdana" w:eastAsia="Times New Roman" w:hAnsi="Verdana" w:cs="Times New Roman" w:hint="eastAsia"/>
          <w:color w:val="000000"/>
          <w:kern w:val="0"/>
          <w:sz w:val="24"/>
          <w:szCs w:val="24"/>
          <w:lang w:eastAsia="ru-RU"/>
        </w:rPr>
        <w:t>Оц</w:t>
      </w:r>
      <w:r w:rsidRPr="00CA092F">
        <w:rPr>
          <w:rFonts w:ascii="Verdana" w:eastAsia="Times New Roman" w:hAnsi="Verdana" w:cs="Times New Roman"/>
          <w:color w:val="000000"/>
          <w:kern w:val="0"/>
          <w:sz w:val="24"/>
          <w:szCs w:val="24"/>
          <w:lang w:eastAsia="ru-RU"/>
        </w:rPr>
        <w:t>i</w:t>
      </w:r>
      <w:r w:rsidRPr="00CA092F">
        <w:rPr>
          <w:rFonts w:ascii="Verdana" w:eastAsia="Times New Roman" w:hAnsi="Verdana" w:cs="Times New Roman" w:hint="eastAsia"/>
          <w:color w:val="000000"/>
          <w:kern w:val="0"/>
          <w:sz w:val="24"/>
          <w:szCs w:val="24"/>
          <w:lang w:eastAsia="ru-RU"/>
        </w:rPr>
        <w:t>нювання</w:t>
      </w:r>
      <w:r w:rsidRPr="00CA092F">
        <w:rPr>
          <w:rFonts w:ascii="Verdana" w:eastAsia="Times New Roman" w:hAnsi="Verdana" w:cs="Times New Roman"/>
          <w:color w:val="000000"/>
          <w:kern w:val="0"/>
          <w:sz w:val="24"/>
          <w:szCs w:val="24"/>
          <w:lang w:eastAsia="ru-RU"/>
        </w:rPr>
        <w:t xml:space="preserve"> </w:t>
      </w:r>
      <w:r w:rsidRPr="00CA092F">
        <w:rPr>
          <w:rFonts w:ascii="Verdana" w:eastAsia="Times New Roman" w:hAnsi="Verdana" w:cs="Times New Roman" w:hint="eastAsia"/>
          <w:color w:val="000000"/>
          <w:kern w:val="0"/>
          <w:sz w:val="24"/>
          <w:szCs w:val="24"/>
          <w:lang w:eastAsia="ru-RU"/>
        </w:rPr>
        <w:t>параметра</w:t>
      </w:r>
      <w:r w:rsidRPr="00CA092F">
        <w:rPr>
          <w:rFonts w:ascii="Verdana" w:eastAsia="Times New Roman" w:hAnsi="Verdana" w:cs="Times New Roman"/>
          <w:color w:val="000000"/>
          <w:kern w:val="0"/>
          <w:sz w:val="24"/>
          <w:szCs w:val="24"/>
          <w:lang w:eastAsia="ru-RU"/>
        </w:rPr>
        <w:t xml:space="preserve"> </w:t>
      </w:r>
      <w:r w:rsidRPr="00CA092F">
        <w:rPr>
          <w:rFonts w:ascii="Verdana" w:eastAsia="Times New Roman" w:hAnsi="Verdana" w:cs="Times New Roman" w:hint="eastAsia"/>
          <w:color w:val="000000"/>
          <w:kern w:val="0"/>
          <w:sz w:val="24"/>
          <w:szCs w:val="24"/>
          <w:lang w:eastAsia="ru-RU"/>
        </w:rPr>
        <w:t>зсуву</w:t>
      </w:r>
      <w:r w:rsidRPr="00CA092F">
        <w:rPr>
          <w:rFonts w:ascii="Verdana" w:eastAsia="Times New Roman" w:hAnsi="Verdana" w:cs="Times New Roman"/>
          <w:color w:val="000000"/>
          <w:kern w:val="0"/>
          <w:sz w:val="24"/>
          <w:szCs w:val="24"/>
          <w:lang w:eastAsia="ru-RU"/>
        </w:rPr>
        <w:t xml:space="preserve"> </w:t>
      </w:r>
      <w:r w:rsidRPr="00CA092F">
        <w:rPr>
          <w:rFonts w:ascii="Verdana" w:eastAsia="Times New Roman" w:hAnsi="Verdana" w:cs="Times New Roman" w:hint="eastAsia"/>
          <w:color w:val="000000"/>
          <w:kern w:val="0"/>
          <w:sz w:val="24"/>
          <w:szCs w:val="24"/>
          <w:lang w:eastAsia="ru-RU"/>
        </w:rPr>
        <w:t>в</w:t>
      </w:r>
      <w:r w:rsidRPr="00CA092F">
        <w:rPr>
          <w:rFonts w:ascii="Verdana" w:eastAsia="Times New Roman" w:hAnsi="Verdana" w:cs="Times New Roman"/>
          <w:color w:val="000000"/>
          <w:kern w:val="0"/>
          <w:sz w:val="24"/>
          <w:szCs w:val="24"/>
          <w:lang w:eastAsia="ru-RU"/>
        </w:rPr>
        <w:t xml:space="preserve"> </w:t>
      </w:r>
      <w:r w:rsidRPr="00CA092F">
        <w:rPr>
          <w:rFonts w:ascii="Verdana" w:eastAsia="Times New Roman" w:hAnsi="Verdana" w:cs="Times New Roman" w:hint="eastAsia"/>
          <w:color w:val="000000"/>
          <w:kern w:val="0"/>
          <w:sz w:val="24"/>
          <w:szCs w:val="24"/>
          <w:lang w:eastAsia="ru-RU"/>
        </w:rPr>
        <w:t>моделях</w:t>
      </w:r>
      <w:r w:rsidRPr="00CA092F">
        <w:rPr>
          <w:rFonts w:ascii="Verdana" w:eastAsia="Times New Roman" w:hAnsi="Verdana" w:cs="Times New Roman"/>
          <w:color w:val="000000"/>
          <w:kern w:val="0"/>
          <w:sz w:val="24"/>
          <w:szCs w:val="24"/>
          <w:lang w:eastAsia="ru-RU"/>
        </w:rPr>
        <w:t xml:space="preserve"> </w:t>
      </w:r>
      <w:r w:rsidRPr="00CA092F">
        <w:rPr>
          <w:rFonts w:ascii="Verdana" w:eastAsia="Times New Roman" w:hAnsi="Verdana" w:cs="Times New Roman" w:hint="eastAsia"/>
          <w:color w:val="000000"/>
          <w:kern w:val="0"/>
          <w:sz w:val="24"/>
          <w:szCs w:val="24"/>
          <w:lang w:eastAsia="ru-RU"/>
        </w:rPr>
        <w:t>з</w:t>
      </w:r>
      <w:r w:rsidRPr="00CA092F">
        <w:rPr>
          <w:rFonts w:ascii="Verdana" w:eastAsia="Times New Roman" w:hAnsi="Verdana" w:cs="Times New Roman"/>
          <w:color w:val="000000"/>
          <w:kern w:val="0"/>
          <w:sz w:val="24"/>
          <w:szCs w:val="24"/>
          <w:lang w:eastAsia="ru-RU"/>
        </w:rPr>
        <w:t xml:space="preserve">i </w:t>
      </w:r>
      <w:r w:rsidRPr="00CA092F">
        <w:rPr>
          <w:rFonts w:ascii="Verdana" w:eastAsia="Times New Roman" w:hAnsi="Verdana" w:cs="Times New Roman" w:hint="eastAsia"/>
          <w:color w:val="000000"/>
          <w:kern w:val="0"/>
          <w:sz w:val="24"/>
          <w:szCs w:val="24"/>
          <w:lang w:eastAsia="ru-RU"/>
        </w:rPr>
        <w:t>стохастичною</w:t>
      </w:r>
      <w:r w:rsidRPr="00CA092F">
        <w:rPr>
          <w:rFonts w:ascii="Verdana" w:eastAsia="Times New Roman" w:hAnsi="Verdana" w:cs="Times New Roman"/>
          <w:color w:val="000000"/>
          <w:kern w:val="0"/>
          <w:sz w:val="24"/>
          <w:szCs w:val="24"/>
          <w:lang w:eastAsia="ru-RU"/>
        </w:rPr>
        <w:t xml:space="preserve"> </w:t>
      </w:r>
      <w:r w:rsidRPr="00CA092F">
        <w:rPr>
          <w:rFonts w:ascii="Verdana" w:eastAsia="Times New Roman" w:hAnsi="Verdana" w:cs="Times New Roman" w:hint="eastAsia"/>
          <w:color w:val="000000"/>
          <w:kern w:val="0"/>
          <w:sz w:val="24"/>
          <w:szCs w:val="24"/>
          <w:lang w:eastAsia="ru-RU"/>
        </w:rPr>
        <w:t>волатильн</w:t>
      </w:r>
      <w:r w:rsidRPr="00CA092F">
        <w:rPr>
          <w:rFonts w:ascii="Verdana" w:eastAsia="Times New Roman" w:hAnsi="Verdana" w:cs="Times New Roman"/>
          <w:color w:val="000000"/>
          <w:kern w:val="0"/>
          <w:sz w:val="24"/>
          <w:szCs w:val="24"/>
          <w:lang w:eastAsia="ru-RU"/>
        </w:rPr>
        <w:t>i</w:t>
      </w:r>
      <w:r w:rsidRPr="00CA092F">
        <w:rPr>
          <w:rFonts w:ascii="Verdana" w:eastAsia="Times New Roman" w:hAnsi="Verdana" w:cs="Times New Roman" w:hint="eastAsia"/>
          <w:color w:val="000000"/>
          <w:kern w:val="0"/>
          <w:sz w:val="24"/>
          <w:szCs w:val="24"/>
          <w:lang w:eastAsia="ru-RU"/>
        </w:rPr>
        <w:t>стю</w:t>
      </w:r>
      <w:r w:rsidRPr="00CA092F">
        <w:rPr>
          <w:rFonts w:ascii="Verdana" w:eastAsia="Times New Roman" w:hAnsi="Verdana" w:cs="Times New Roman"/>
          <w:color w:val="000000"/>
          <w:kern w:val="0"/>
          <w:sz w:val="24"/>
          <w:szCs w:val="24"/>
          <w:lang w:eastAsia="ru-RU"/>
        </w:rPr>
        <w:t xml:space="preserve"> . . . . . . . . . . . . . . . . . . . . . . . . . . . . . . . . . 240</w:t>
      </w:r>
    </w:p>
    <w:p w:rsidR="00CA092F" w:rsidRPr="00CA092F" w:rsidRDefault="00CA092F" w:rsidP="00CA092F">
      <w:pPr>
        <w:rPr>
          <w:rFonts w:ascii="Verdana" w:eastAsia="Times New Roman" w:hAnsi="Verdana" w:cs="Times New Roman"/>
          <w:color w:val="000000"/>
          <w:kern w:val="0"/>
          <w:sz w:val="24"/>
          <w:szCs w:val="24"/>
          <w:lang w:eastAsia="ru-RU"/>
        </w:rPr>
      </w:pPr>
      <w:r w:rsidRPr="00CA092F">
        <w:rPr>
          <w:rFonts w:ascii="Verdana" w:eastAsia="Times New Roman" w:hAnsi="Verdana" w:cs="Times New Roman"/>
          <w:color w:val="000000"/>
          <w:kern w:val="0"/>
          <w:sz w:val="24"/>
          <w:szCs w:val="24"/>
          <w:lang w:eastAsia="ru-RU"/>
        </w:rPr>
        <w:t xml:space="preserve">5.3.1 </w:t>
      </w:r>
      <w:r w:rsidRPr="00CA092F">
        <w:rPr>
          <w:rFonts w:ascii="Verdana" w:eastAsia="Times New Roman" w:hAnsi="Verdana" w:cs="Times New Roman" w:hint="eastAsia"/>
          <w:color w:val="000000"/>
          <w:kern w:val="0"/>
          <w:sz w:val="24"/>
          <w:szCs w:val="24"/>
          <w:lang w:eastAsia="ru-RU"/>
        </w:rPr>
        <w:t>Загальн</w:t>
      </w:r>
      <w:r w:rsidRPr="00CA092F">
        <w:rPr>
          <w:rFonts w:ascii="Verdana" w:eastAsia="Times New Roman" w:hAnsi="Verdana" w:cs="Times New Roman"/>
          <w:color w:val="000000"/>
          <w:kern w:val="0"/>
          <w:sz w:val="24"/>
          <w:szCs w:val="24"/>
          <w:lang w:eastAsia="ru-RU"/>
        </w:rPr>
        <w:t xml:space="preserve">i </w:t>
      </w:r>
      <w:r w:rsidRPr="00CA092F">
        <w:rPr>
          <w:rFonts w:ascii="Verdana" w:eastAsia="Times New Roman" w:hAnsi="Verdana" w:cs="Times New Roman" w:hint="eastAsia"/>
          <w:color w:val="000000"/>
          <w:kern w:val="0"/>
          <w:sz w:val="24"/>
          <w:szCs w:val="24"/>
          <w:lang w:eastAsia="ru-RU"/>
        </w:rPr>
        <w:t>результати</w:t>
      </w:r>
      <w:r w:rsidRPr="00CA092F">
        <w:rPr>
          <w:rFonts w:ascii="Verdana" w:eastAsia="Times New Roman" w:hAnsi="Verdana" w:cs="Times New Roman"/>
          <w:color w:val="000000"/>
          <w:kern w:val="0"/>
          <w:sz w:val="24"/>
          <w:szCs w:val="24"/>
          <w:lang w:eastAsia="ru-RU"/>
        </w:rPr>
        <w:t xml:space="preserve"> </w:t>
      </w:r>
      <w:r w:rsidRPr="00CA092F">
        <w:rPr>
          <w:rFonts w:ascii="Verdana" w:eastAsia="Times New Roman" w:hAnsi="Verdana" w:cs="Times New Roman" w:hint="eastAsia"/>
          <w:color w:val="000000"/>
          <w:kern w:val="0"/>
          <w:sz w:val="24"/>
          <w:szCs w:val="24"/>
          <w:lang w:eastAsia="ru-RU"/>
        </w:rPr>
        <w:t>щодо</w:t>
      </w:r>
      <w:r w:rsidRPr="00CA092F">
        <w:rPr>
          <w:rFonts w:ascii="Verdana" w:eastAsia="Times New Roman" w:hAnsi="Verdana" w:cs="Times New Roman"/>
          <w:color w:val="000000"/>
          <w:kern w:val="0"/>
          <w:sz w:val="24"/>
          <w:szCs w:val="24"/>
          <w:lang w:eastAsia="ru-RU"/>
        </w:rPr>
        <w:t xml:space="preserve"> </w:t>
      </w:r>
      <w:r w:rsidRPr="00CA092F">
        <w:rPr>
          <w:rFonts w:ascii="Verdana" w:eastAsia="Times New Roman" w:hAnsi="Verdana" w:cs="Times New Roman" w:hint="eastAsia"/>
          <w:color w:val="000000"/>
          <w:kern w:val="0"/>
          <w:sz w:val="24"/>
          <w:szCs w:val="24"/>
          <w:lang w:eastAsia="ru-RU"/>
        </w:rPr>
        <w:t>строгої</w:t>
      </w:r>
      <w:r w:rsidRPr="00CA092F">
        <w:rPr>
          <w:rFonts w:ascii="Verdana" w:eastAsia="Times New Roman" w:hAnsi="Verdana" w:cs="Times New Roman"/>
          <w:color w:val="000000"/>
          <w:kern w:val="0"/>
          <w:sz w:val="24"/>
          <w:szCs w:val="24"/>
          <w:lang w:eastAsia="ru-RU"/>
        </w:rPr>
        <w:t xml:space="preserve"> </w:t>
      </w:r>
      <w:r w:rsidRPr="00CA092F">
        <w:rPr>
          <w:rFonts w:ascii="Verdana" w:eastAsia="Times New Roman" w:hAnsi="Verdana" w:cs="Times New Roman" w:hint="eastAsia"/>
          <w:color w:val="000000"/>
          <w:kern w:val="0"/>
          <w:sz w:val="24"/>
          <w:szCs w:val="24"/>
          <w:lang w:eastAsia="ru-RU"/>
        </w:rPr>
        <w:t>конзистентност</w:t>
      </w:r>
      <w:r w:rsidRPr="00CA092F">
        <w:rPr>
          <w:rFonts w:ascii="Verdana" w:eastAsia="Times New Roman" w:hAnsi="Verdana" w:cs="Times New Roman"/>
          <w:color w:val="000000"/>
          <w:kern w:val="0"/>
          <w:sz w:val="24"/>
          <w:szCs w:val="24"/>
          <w:lang w:eastAsia="ru-RU"/>
        </w:rPr>
        <w:t xml:space="preserve">i </w:t>
      </w:r>
      <w:r w:rsidRPr="00CA092F">
        <w:rPr>
          <w:rFonts w:ascii="Verdana" w:eastAsia="Times New Roman" w:hAnsi="Verdana" w:cs="Times New Roman" w:hint="eastAsia"/>
          <w:color w:val="000000"/>
          <w:kern w:val="0"/>
          <w:sz w:val="24"/>
          <w:szCs w:val="24"/>
          <w:lang w:eastAsia="ru-RU"/>
        </w:rPr>
        <w:t>оц</w:t>
      </w:r>
      <w:r w:rsidRPr="00CA092F">
        <w:rPr>
          <w:rFonts w:ascii="Verdana" w:eastAsia="Times New Roman" w:hAnsi="Verdana" w:cs="Times New Roman"/>
          <w:color w:val="000000"/>
          <w:kern w:val="0"/>
          <w:sz w:val="24"/>
          <w:szCs w:val="24"/>
          <w:lang w:eastAsia="ru-RU"/>
        </w:rPr>
        <w:t>i</w:t>
      </w:r>
      <w:r w:rsidRPr="00CA092F">
        <w:rPr>
          <w:rFonts w:ascii="Verdana" w:eastAsia="Times New Roman" w:hAnsi="Verdana" w:cs="Times New Roman" w:hint="eastAsia"/>
          <w:color w:val="000000"/>
          <w:kern w:val="0"/>
          <w:sz w:val="24"/>
          <w:szCs w:val="24"/>
          <w:lang w:eastAsia="ru-RU"/>
        </w:rPr>
        <w:t>нок</w:t>
      </w:r>
    </w:p>
    <w:p w:rsidR="00CA092F" w:rsidRPr="00CA092F" w:rsidRDefault="00CA092F" w:rsidP="00CA092F">
      <w:pPr>
        <w:rPr>
          <w:rFonts w:ascii="Verdana" w:eastAsia="Times New Roman" w:hAnsi="Verdana" w:cs="Times New Roman"/>
          <w:color w:val="000000"/>
          <w:kern w:val="0"/>
          <w:sz w:val="24"/>
          <w:szCs w:val="24"/>
          <w:lang w:eastAsia="ru-RU"/>
        </w:rPr>
      </w:pPr>
      <w:r w:rsidRPr="00CA092F">
        <w:rPr>
          <w:rFonts w:ascii="Verdana" w:eastAsia="Times New Roman" w:hAnsi="Verdana" w:cs="Times New Roman" w:hint="eastAsia"/>
          <w:color w:val="000000"/>
          <w:kern w:val="0"/>
          <w:sz w:val="24"/>
          <w:szCs w:val="24"/>
          <w:lang w:eastAsia="ru-RU"/>
        </w:rPr>
        <w:t>у</w:t>
      </w:r>
      <w:r w:rsidRPr="00CA092F">
        <w:rPr>
          <w:rFonts w:ascii="Verdana" w:eastAsia="Times New Roman" w:hAnsi="Verdana" w:cs="Times New Roman"/>
          <w:color w:val="000000"/>
          <w:kern w:val="0"/>
          <w:sz w:val="24"/>
          <w:szCs w:val="24"/>
          <w:lang w:eastAsia="ru-RU"/>
        </w:rPr>
        <w:t xml:space="preserve"> </w:t>
      </w:r>
      <w:r w:rsidRPr="00CA092F">
        <w:rPr>
          <w:rFonts w:ascii="Verdana" w:eastAsia="Times New Roman" w:hAnsi="Verdana" w:cs="Times New Roman" w:hint="eastAsia"/>
          <w:color w:val="000000"/>
          <w:kern w:val="0"/>
          <w:sz w:val="24"/>
          <w:szCs w:val="24"/>
          <w:lang w:eastAsia="ru-RU"/>
        </w:rPr>
        <w:t>дифуз</w:t>
      </w:r>
      <w:r w:rsidRPr="00CA092F">
        <w:rPr>
          <w:rFonts w:ascii="Verdana" w:eastAsia="Times New Roman" w:hAnsi="Verdana" w:cs="Times New Roman"/>
          <w:color w:val="000000"/>
          <w:kern w:val="0"/>
          <w:sz w:val="24"/>
          <w:szCs w:val="24"/>
          <w:lang w:eastAsia="ru-RU"/>
        </w:rPr>
        <w:t>i</w:t>
      </w:r>
      <w:r w:rsidRPr="00CA092F">
        <w:rPr>
          <w:rFonts w:ascii="Verdana" w:eastAsia="Times New Roman" w:hAnsi="Verdana" w:cs="Times New Roman" w:hint="eastAsia"/>
          <w:color w:val="000000"/>
          <w:kern w:val="0"/>
          <w:sz w:val="24"/>
          <w:szCs w:val="24"/>
          <w:lang w:eastAsia="ru-RU"/>
        </w:rPr>
        <w:t>йн</w:t>
      </w:r>
      <w:r w:rsidRPr="00CA092F">
        <w:rPr>
          <w:rFonts w:ascii="Verdana" w:eastAsia="Times New Roman" w:hAnsi="Verdana" w:cs="Times New Roman"/>
          <w:color w:val="000000"/>
          <w:kern w:val="0"/>
          <w:sz w:val="24"/>
          <w:szCs w:val="24"/>
          <w:lang w:eastAsia="ru-RU"/>
        </w:rPr>
        <w:t>i</w:t>
      </w:r>
      <w:r w:rsidRPr="00CA092F">
        <w:rPr>
          <w:rFonts w:ascii="Verdana" w:eastAsia="Times New Roman" w:hAnsi="Verdana" w:cs="Times New Roman" w:hint="eastAsia"/>
          <w:color w:val="000000"/>
          <w:kern w:val="0"/>
          <w:sz w:val="24"/>
          <w:szCs w:val="24"/>
          <w:lang w:eastAsia="ru-RU"/>
        </w:rPr>
        <w:t>й</w:t>
      </w:r>
      <w:r w:rsidRPr="00CA092F">
        <w:rPr>
          <w:rFonts w:ascii="Verdana" w:eastAsia="Times New Roman" w:hAnsi="Verdana" w:cs="Times New Roman"/>
          <w:color w:val="000000"/>
          <w:kern w:val="0"/>
          <w:sz w:val="24"/>
          <w:szCs w:val="24"/>
          <w:lang w:eastAsia="ru-RU"/>
        </w:rPr>
        <w:t xml:space="preserve"> </w:t>
      </w:r>
      <w:r w:rsidRPr="00CA092F">
        <w:rPr>
          <w:rFonts w:ascii="Verdana" w:eastAsia="Times New Roman" w:hAnsi="Verdana" w:cs="Times New Roman" w:hint="eastAsia"/>
          <w:color w:val="000000"/>
          <w:kern w:val="0"/>
          <w:sz w:val="24"/>
          <w:szCs w:val="24"/>
          <w:lang w:eastAsia="ru-RU"/>
        </w:rPr>
        <w:t>модел</w:t>
      </w:r>
      <w:r w:rsidRPr="00CA092F">
        <w:rPr>
          <w:rFonts w:ascii="Verdana" w:eastAsia="Times New Roman" w:hAnsi="Verdana" w:cs="Times New Roman"/>
          <w:color w:val="000000"/>
          <w:kern w:val="0"/>
          <w:sz w:val="24"/>
          <w:szCs w:val="24"/>
          <w:lang w:eastAsia="ru-RU"/>
        </w:rPr>
        <w:t xml:space="preserve">i </w:t>
      </w:r>
      <w:r w:rsidRPr="00CA092F">
        <w:rPr>
          <w:rFonts w:ascii="Verdana" w:eastAsia="Times New Roman" w:hAnsi="Verdana" w:cs="Times New Roman" w:hint="eastAsia"/>
          <w:color w:val="000000"/>
          <w:kern w:val="0"/>
          <w:sz w:val="24"/>
          <w:szCs w:val="24"/>
          <w:lang w:eastAsia="ru-RU"/>
        </w:rPr>
        <w:t>з</w:t>
      </w:r>
      <w:r w:rsidRPr="00CA092F">
        <w:rPr>
          <w:rFonts w:ascii="Verdana" w:eastAsia="Times New Roman" w:hAnsi="Verdana" w:cs="Times New Roman"/>
          <w:color w:val="000000"/>
          <w:kern w:val="0"/>
          <w:sz w:val="24"/>
          <w:szCs w:val="24"/>
          <w:lang w:eastAsia="ru-RU"/>
        </w:rPr>
        <w:t xml:space="preserve">i </w:t>
      </w:r>
      <w:r w:rsidRPr="00CA092F">
        <w:rPr>
          <w:rFonts w:ascii="Verdana" w:eastAsia="Times New Roman" w:hAnsi="Verdana" w:cs="Times New Roman" w:hint="eastAsia"/>
          <w:color w:val="000000"/>
          <w:kern w:val="0"/>
          <w:sz w:val="24"/>
          <w:szCs w:val="24"/>
          <w:lang w:eastAsia="ru-RU"/>
        </w:rPr>
        <w:t>стохастичною</w:t>
      </w:r>
      <w:r w:rsidRPr="00CA092F">
        <w:rPr>
          <w:rFonts w:ascii="Verdana" w:eastAsia="Times New Roman" w:hAnsi="Verdana" w:cs="Times New Roman"/>
          <w:color w:val="000000"/>
          <w:kern w:val="0"/>
          <w:sz w:val="24"/>
          <w:szCs w:val="24"/>
          <w:lang w:eastAsia="ru-RU"/>
        </w:rPr>
        <w:t xml:space="preserve"> </w:t>
      </w:r>
      <w:r w:rsidRPr="00CA092F">
        <w:rPr>
          <w:rFonts w:ascii="Verdana" w:eastAsia="Times New Roman" w:hAnsi="Verdana" w:cs="Times New Roman" w:hint="eastAsia"/>
          <w:color w:val="000000"/>
          <w:kern w:val="0"/>
          <w:sz w:val="24"/>
          <w:szCs w:val="24"/>
          <w:lang w:eastAsia="ru-RU"/>
        </w:rPr>
        <w:t>волатильн</w:t>
      </w:r>
      <w:r w:rsidRPr="00CA092F">
        <w:rPr>
          <w:rFonts w:ascii="Verdana" w:eastAsia="Times New Roman" w:hAnsi="Verdana" w:cs="Times New Roman"/>
          <w:color w:val="000000"/>
          <w:kern w:val="0"/>
          <w:sz w:val="24"/>
          <w:szCs w:val="24"/>
          <w:lang w:eastAsia="ru-RU"/>
        </w:rPr>
        <w:t>i</w:t>
      </w:r>
      <w:r w:rsidRPr="00CA092F">
        <w:rPr>
          <w:rFonts w:ascii="Verdana" w:eastAsia="Times New Roman" w:hAnsi="Verdana" w:cs="Times New Roman" w:hint="eastAsia"/>
          <w:color w:val="000000"/>
          <w:kern w:val="0"/>
          <w:sz w:val="24"/>
          <w:szCs w:val="24"/>
          <w:lang w:eastAsia="ru-RU"/>
        </w:rPr>
        <w:t>стю</w:t>
      </w:r>
      <w:r w:rsidRPr="00CA092F">
        <w:rPr>
          <w:rFonts w:ascii="Verdana" w:eastAsia="Times New Roman" w:hAnsi="Verdana" w:cs="Times New Roman"/>
          <w:color w:val="000000"/>
          <w:kern w:val="0"/>
          <w:sz w:val="24"/>
          <w:szCs w:val="24"/>
          <w:lang w:eastAsia="ru-RU"/>
        </w:rPr>
        <w:t xml:space="preserve"> . . . 240</w:t>
      </w:r>
    </w:p>
    <w:p w:rsidR="00CA092F" w:rsidRPr="00CA092F" w:rsidRDefault="00CA092F" w:rsidP="00CA092F">
      <w:pPr>
        <w:rPr>
          <w:rFonts w:ascii="Verdana" w:eastAsia="Times New Roman" w:hAnsi="Verdana" w:cs="Times New Roman"/>
          <w:color w:val="000000"/>
          <w:kern w:val="0"/>
          <w:sz w:val="24"/>
          <w:szCs w:val="24"/>
          <w:lang w:eastAsia="ru-RU"/>
        </w:rPr>
      </w:pPr>
      <w:r w:rsidRPr="00CA092F">
        <w:rPr>
          <w:rFonts w:ascii="Verdana" w:eastAsia="Times New Roman" w:hAnsi="Verdana" w:cs="Times New Roman"/>
          <w:color w:val="000000"/>
          <w:kern w:val="0"/>
          <w:sz w:val="24"/>
          <w:szCs w:val="24"/>
          <w:lang w:eastAsia="ru-RU"/>
        </w:rPr>
        <w:t xml:space="preserve">5.3.2 </w:t>
      </w:r>
      <w:r w:rsidRPr="00CA092F">
        <w:rPr>
          <w:rFonts w:ascii="Verdana" w:eastAsia="Times New Roman" w:hAnsi="Verdana" w:cs="Times New Roman" w:hint="eastAsia"/>
          <w:color w:val="000000"/>
          <w:kern w:val="0"/>
          <w:sz w:val="24"/>
          <w:szCs w:val="24"/>
          <w:lang w:eastAsia="ru-RU"/>
        </w:rPr>
        <w:t>Л</w:t>
      </w:r>
      <w:r w:rsidRPr="00CA092F">
        <w:rPr>
          <w:rFonts w:ascii="Verdana" w:eastAsia="Times New Roman" w:hAnsi="Verdana" w:cs="Times New Roman"/>
          <w:color w:val="000000"/>
          <w:kern w:val="0"/>
          <w:sz w:val="24"/>
          <w:szCs w:val="24"/>
          <w:lang w:eastAsia="ru-RU"/>
        </w:rPr>
        <w:t>i</w:t>
      </w:r>
      <w:r w:rsidRPr="00CA092F">
        <w:rPr>
          <w:rFonts w:ascii="Verdana" w:eastAsia="Times New Roman" w:hAnsi="Verdana" w:cs="Times New Roman" w:hint="eastAsia"/>
          <w:color w:val="000000"/>
          <w:kern w:val="0"/>
          <w:sz w:val="24"/>
          <w:szCs w:val="24"/>
          <w:lang w:eastAsia="ru-RU"/>
        </w:rPr>
        <w:t>н</w:t>
      </w:r>
      <w:r w:rsidRPr="00CA092F">
        <w:rPr>
          <w:rFonts w:ascii="Verdana" w:eastAsia="Times New Roman" w:hAnsi="Verdana" w:cs="Times New Roman"/>
          <w:color w:val="000000"/>
          <w:kern w:val="0"/>
          <w:sz w:val="24"/>
          <w:szCs w:val="24"/>
          <w:lang w:eastAsia="ru-RU"/>
        </w:rPr>
        <w:t>i</w:t>
      </w:r>
      <w:r w:rsidRPr="00CA092F">
        <w:rPr>
          <w:rFonts w:ascii="Verdana" w:eastAsia="Times New Roman" w:hAnsi="Verdana" w:cs="Times New Roman" w:hint="eastAsia"/>
          <w:color w:val="000000"/>
          <w:kern w:val="0"/>
          <w:sz w:val="24"/>
          <w:szCs w:val="24"/>
          <w:lang w:eastAsia="ru-RU"/>
        </w:rPr>
        <w:t>йне</w:t>
      </w:r>
      <w:r w:rsidRPr="00CA092F">
        <w:rPr>
          <w:rFonts w:ascii="Verdana" w:eastAsia="Times New Roman" w:hAnsi="Verdana" w:cs="Times New Roman"/>
          <w:color w:val="000000"/>
          <w:kern w:val="0"/>
          <w:sz w:val="24"/>
          <w:szCs w:val="24"/>
          <w:lang w:eastAsia="ru-RU"/>
        </w:rPr>
        <w:t xml:space="preserve"> </w:t>
      </w:r>
      <w:r w:rsidRPr="00CA092F">
        <w:rPr>
          <w:rFonts w:ascii="Verdana" w:eastAsia="Times New Roman" w:hAnsi="Verdana" w:cs="Times New Roman" w:hint="eastAsia"/>
          <w:color w:val="000000"/>
          <w:kern w:val="0"/>
          <w:sz w:val="24"/>
          <w:szCs w:val="24"/>
          <w:lang w:eastAsia="ru-RU"/>
        </w:rPr>
        <w:t>р</w:t>
      </w:r>
      <w:r w:rsidRPr="00CA092F">
        <w:rPr>
          <w:rFonts w:ascii="Verdana" w:eastAsia="Times New Roman" w:hAnsi="Verdana" w:cs="Times New Roman"/>
          <w:color w:val="000000"/>
          <w:kern w:val="0"/>
          <w:sz w:val="24"/>
          <w:szCs w:val="24"/>
          <w:lang w:eastAsia="ru-RU"/>
        </w:rPr>
        <w:t>i</w:t>
      </w:r>
      <w:r w:rsidRPr="00CA092F">
        <w:rPr>
          <w:rFonts w:ascii="Verdana" w:eastAsia="Times New Roman" w:hAnsi="Verdana" w:cs="Times New Roman" w:hint="eastAsia"/>
          <w:color w:val="000000"/>
          <w:kern w:val="0"/>
          <w:sz w:val="24"/>
          <w:szCs w:val="24"/>
          <w:lang w:eastAsia="ru-RU"/>
        </w:rPr>
        <w:t>вняння</w:t>
      </w:r>
      <w:r w:rsidRPr="00CA092F">
        <w:rPr>
          <w:rFonts w:ascii="Verdana" w:eastAsia="Times New Roman" w:hAnsi="Verdana" w:cs="Times New Roman"/>
          <w:color w:val="000000"/>
          <w:kern w:val="0"/>
          <w:sz w:val="24"/>
          <w:szCs w:val="24"/>
          <w:lang w:eastAsia="ru-RU"/>
        </w:rPr>
        <w:t xml:space="preserve"> </w:t>
      </w:r>
      <w:r w:rsidRPr="00CA092F">
        <w:rPr>
          <w:rFonts w:ascii="Verdana" w:eastAsia="Times New Roman" w:hAnsi="Verdana" w:cs="Times New Roman" w:hint="eastAsia"/>
          <w:color w:val="000000"/>
          <w:kern w:val="0"/>
          <w:sz w:val="24"/>
          <w:szCs w:val="24"/>
          <w:lang w:eastAsia="ru-RU"/>
        </w:rPr>
        <w:t>з</w:t>
      </w:r>
      <w:r w:rsidRPr="00CA092F">
        <w:rPr>
          <w:rFonts w:ascii="Verdana" w:eastAsia="Times New Roman" w:hAnsi="Verdana" w:cs="Times New Roman"/>
          <w:color w:val="000000"/>
          <w:kern w:val="0"/>
          <w:sz w:val="24"/>
          <w:szCs w:val="24"/>
          <w:lang w:eastAsia="ru-RU"/>
        </w:rPr>
        <w:t xml:space="preserve">i </w:t>
      </w:r>
      <w:r w:rsidRPr="00CA092F">
        <w:rPr>
          <w:rFonts w:ascii="Verdana" w:eastAsia="Times New Roman" w:hAnsi="Verdana" w:cs="Times New Roman" w:hint="eastAsia"/>
          <w:color w:val="000000"/>
          <w:kern w:val="0"/>
          <w:sz w:val="24"/>
          <w:szCs w:val="24"/>
          <w:lang w:eastAsia="ru-RU"/>
        </w:rPr>
        <w:t>стохастичною</w:t>
      </w:r>
      <w:r w:rsidRPr="00CA092F">
        <w:rPr>
          <w:rFonts w:ascii="Verdana" w:eastAsia="Times New Roman" w:hAnsi="Verdana" w:cs="Times New Roman"/>
          <w:color w:val="000000"/>
          <w:kern w:val="0"/>
          <w:sz w:val="24"/>
          <w:szCs w:val="24"/>
          <w:lang w:eastAsia="ru-RU"/>
        </w:rPr>
        <w:t xml:space="preserve"> </w:t>
      </w:r>
      <w:r w:rsidRPr="00CA092F">
        <w:rPr>
          <w:rFonts w:ascii="Verdana" w:eastAsia="Times New Roman" w:hAnsi="Verdana" w:cs="Times New Roman" w:hint="eastAsia"/>
          <w:color w:val="000000"/>
          <w:kern w:val="0"/>
          <w:sz w:val="24"/>
          <w:szCs w:val="24"/>
          <w:lang w:eastAsia="ru-RU"/>
        </w:rPr>
        <w:t>волатильн</w:t>
      </w:r>
      <w:r w:rsidRPr="00CA092F">
        <w:rPr>
          <w:rFonts w:ascii="Verdana" w:eastAsia="Times New Roman" w:hAnsi="Verdana" w:cs="Times New Roman"/>
          <w:color w:val="000000"/>
          <w:kern w:val="0"/>
          <w:sz w:val="24"/>
          <w:szCs w:val="24"/>
          <w:lang w:eastAsia="ru-RU"/>
        </w:rPr>
        <w:t>i</w:t>
      </w:r>
      <w:r w:rsidRPr="00CA092F">
        <w:rPr>
          <w:rFonts w:ascii="Verdana" w:eastAsia="Times New Roman" w:hAnsi="Verdana" w:cs="Times New Roman" w:hint="eastAsia"/>
          <w:color w:val="000000"/>
          <w:kern w:val="0"/>
          <w:sz w:val="24"/>
          <w:szCs w:val="24"/>
          <w:lang w:eastAsia="ru-RU"/>
        </w:rPr>
        <w:t>стю</w:t>
      </w:r>
      <w:r w:rsidRPr="00CA092F">
        <w:rPr>
          <w:rFonts w:ascii="Verdana" w:eastAsia="Times New Roman" w:hAnsi="Verdana" w:cs="Times New Roman"/>
          <w:color w:val="000000"/>
          <w:kern w:val="0"/>
          <w:sz w:val="24"/>
          <w:szCs w:val="24"/>
          <w:lang w:eastAsia="ru-RU"/>
        </w:rPr>
        <w:t xml:space="preserve"> . . . . . 244</w:t>
      </w:r>
    </w:p>
    <w:p w:rsidR="00CA092F" w:rsidRPr="00CA092F" w:rsidRDefault="00CA092F" w:rsidP="00CA092F">
      <w:pPr>
        <w:rPr>
          <w:rFonts w:ascii="Verdana" w:eastAsia="Times New Roman" w:hAnsi="Verdana" w:cs="Times New Roman"/>
          <w:color w:val="000000"/>
          <w:kern w:val="0"/>
          <w:sz w:val="24"/>
          <w:szCs w:val="24"/>
          <w:lang w:eastAsia="ru-RU"/>
        </w:rPr>
      </w:pPr>
      <w:r w:rsidRPr="00CA092F">
        <w:rPr>
          <w:rFonts w:ascii="Verdana" w:eastAsia="Times New Roman" w:hAnsi="Verdana" w:cs="Times New Roman"/>
          <w:color w:val="000000"/>
          <w:kern w:val="0"/>
          <w:sz w:val="24"/>
          <w:szCs w:val="24"/>
          <w:lang w:eastAsia="ru-RU"/>
        </w:rPr>
        <w:t xml:space="preserve">5.3.3 </w:t>
      </w:r>
      <w:r w:rsidRPr="00CA092F">
        <w:rPr>
          <w:rFonts w:ascii="Verdana" w:eastAsia="Times New Roman" w:hAnsi="Verdana" w:cs="Times New Roman" w:hint="eastAsia"/>
          <w:color w:val="000000"/>
          <w:kern w:val="0"/>
          <w:sz w:val="24"/>
          <w:szCs w:val="24"/>
          <w:lang w:eastAsia="ru-RU"/>
        </w:rPr>
        <w:t>Процес</w:t>
      </w:r>
      <w:r w:rsidRPr="00CA092F">
        <w:rPr>
          <w:rFonts w:ascii="Verdana" w:eastAsia="Times New Roman" w:hAnsi="Verdana" w:cs="Times New Roman"/>
          <w:color w:val="000000"/>
          <w:kern w:val="0"/>
          <w:sz w:val="24"/>
          <w:szCs w:val="24"/>
          <w:lang w:eastAsia="ru-RU"/>
        </w:rPr>
        <w:t xml:space="preserve"> </w:t>
      </w:r>
      <w:r w:rsidRPr="00CA092F">
        <w:rPr>
          <w:rFonts w:ascii="Verdana" w:eastAsia="Times New Roman" w:hAnsi="Verdana" w:cs="Times New Roman" w:hint="eastAsia"/>
          <w:color w:val="000000"/>
          <w:kern w:val="0"/>
          <w:sz w:val="24"/>
          <w:szCs w:val="24"/>
          <w:lang w:eastAsia="ru-RU"/>
        </w:rPr>
        <w:t>Орнштейна</w:t>
      </w:r>
      <w:r w:rsidRPr="00CA092F">
        <w:rPr>
          <w:rFonts w:ascii="Verdana" w:eastAsia="Times New Roman" w:hAnsi="Verdana" w:cs="Times New Roman"/>
          <w:color w:val="000000"/>
          <w:kern w:val="0"/>
          <w:sz w:val="24"/>
          <w:szCs w:val="24"/>
          <w:lang w:eastAsia="ru-RU"/>
        </w:rPr>
        <w:t xml:space="preserve"> </w:t>
      </w:r>
      <w:r w:rsidRPr="00CA092F">
        <w:rPr>
          <w:rFonts w:ascii="Verdana" w:eastAsia="Times New Roman" w:hAnsi="Verdana" w:cs="Times New Roman" w:hint="eastAsia"/>
          <w:color w:val="000000"/>
          <w:kern w:val="0"/>
          <w:sz w:val="24"/>
          <w:szCs w:val="24"/>
          <w:lang w:eastAsia="ru-RU"/>
        </w:rPr>
        <w:t>–</w:t>
      </w:r>
      <w:r w:rsidRPr="00CA092F">
        <w:rPr>
          <w:rFonts w:ascii="Verdana" w:eastAsia="Times New Roman" w:hAnsi="Verdana" w:cs="Times New Roman"/>
          <w:color w:val="000000"/>
          <w:kern w:val="0"/>
          <w:sz w:val="24"/>
          <w:szCs w:val="24"/>
          <w:lang w:eastAsia="ru-RU"/>
        </w:rPr>
        <w:t xml:space="preserve"> </w:t>
      </w:r>
      <w:r w:rsidRPr="00CA092F">
        <w:rPr>
          <w:rFonts w:ascii="Verdana" w:eastAsia="Times New Roman" w:hAnsi="Verdana" w:cs="Times New Roman" w:hint="eastAsia"/>
          <w:color w:val="000000"/>
          <w:kern w:val="0"/>
          <w:sz w:val="24"/>
          <w:szCs w:val="24"/>
          <w:lang w:eastAsia="ru-RU"/>
        </w:rPr>
        <w:t>Уленбека</w:t>
      </w:r>
      <w:r w:rsidRPr="00CA092F">
        <w:rPr>
          <w:rFonts w:ascii="Verdana" w:eastAsia="Times New Roman" w:hAnsi="Verdana" w:cs="Times New Roman"/>
          <w:color w:val="000000"/>
          <w:kern w:val="0"/>
          <w:sz w:val="24"/>
          <w:szCs w:val="24"/>
          <w:lang w:eastAsia="ru-RU"/>
        </w:rPr>
        <w:t xml:space="preserve"> </w:t>
      </w:r>
      <w:r w:rsidRPr="00CA092F">
        <w:rPr>
          <w:rFonts w:ascii="Verdana" w:eastAsia="Times New Roman" w:hAnsi="Verdana" w:cs="Times New Roman" w:hint="eastAsia"/>
          <w:color w:val="000000"/>
          <w:kern w:val="0"/>
          <w:sz w:val="24"/>
          <w:szCs w:val="24"/>
          <w:lang w:eastAsia="ru-RU"/>
        </w:rPr>
        <w:t>з</w:t>
      </w:r>
      <w:r w:rsidRPr="00CA092F">
        <w:rPr>
          <w:rFonts w:ascii="Verdana" w:eastAsia="Times New Roman" w:hAnsi="Verdana" w:cs="Times New Roman"/>
          <w:color w:val="000000"/>
          <w:kern w:val="0"/>
          <w:sz w:val="24"/>
          <w:szCs w:val="24"/>
          <w:lang w:eastAsia="ru-RU"/>
        </w:rPr>
        <w:t xml:space="preserve">i </w:t>
      </w:r>
      <w:r w:rsidRPr="00CA092F">
        <w:rPr>
          <w:rFonts w:ascii="Verdana" w:eastAsia="Times New Roman" w:hAnsi="Verdana" w:cs="Times New Roman" w:hint="eastAsia"/>
          <w:color w:val="000000"/>
          <w:kern w:val="0"/>
          <w:sz w:val="24"/>
          <w:szCs w:val="24"/>
          <w:lang w:eastAsia="ru-RU"/>
        </w:rPr>
        <w:t>стохастичною</w:t>
      </w:r>
      <w:r w:rsidRPr="00CA092F">
        <w:rPr>
          <w:rFonts w:ascii="Verdana" w:eastAsia="Times New Roman" w:hAnsi="Verdana" w:cs="Times New Roman"/>
          <w:color w:val="000000"/>
          <w:kern w:val="0"/>
          <w:sz w:val="24"/>
          <w:szCs w:val="24"/>
          <w:lang w:eastAsia="ru-RU"/>
        </w:rPr>
        <w:t xml:space="preserve"> </w:t>
      </w:r>
      <w:r w:rsidRPr="00CA092F">
        <w:rPr>
          <w:rFonts w:ascii="Verdana" w:eastAsia="Times New Roman" w:hAnsi="Verdana" w:cs="Times New Roman" w:hint="eastAsia"/>
          <w:color w:val="000000"/>
          <w:kern w:val="0"/>
          <w:sz w:val="24"/>
          <w:szCs w:val="24"/>
          <w:lang w:eastAsia="ru-RU"/>
        </w:rPr>
        <w:t>волатильн</w:t>
      </w:r>
      <w:r w:rsidRPr="00CA092F">
        <w:rPr>
          <w:rFonts w:ascii="Verdana" w:eastAsia="Times New Roman" w:hAnsi="Verdana" w:cs="Times New Roman"/>
          <w:color w:val="000000"/>
          <w:kern w:val="0"/>
          <w:sz w:val="24"/>
          <w:szCs w:val="24"/>
          <w:lang w:eastAsia="ru-RU"/>
        </w:rPr>
        <w:t>i</w:t>
      </w:r>
      <w:r w:rsidRPr="00CA092F">
        <w:rPr>
          <w:rFonts w:ascii="Verdana" w:eastAsia="Times New Roman" w:hAnsi="Verdana" w:cs="Times New Roman" w:hint="eastAsia"/>
          <w:color w:val="000000"/>
          <w:kern w:val="0"/>
          <w:sz w:val="24"/>
          <w:szCs w:val="24"/>
          <w:lang w:eastAsia="ru-RU"/>
        </w:rPr>
        <w:t>стю</w:t>
      </w:r>
      <w:r w:rsidRPr="00CA092F">
        <w:rPr>
          <w:rFonts w:ascii="Verdana" w:eastAsia="Times New Roman" w:hAnsi="Verdana" w:cs="Times New Roman"/>
          <w:color w:val="000000"/>
          <w:kern w:val="0"/>
          <w:sz w:val="24"/>
          <w:szCs w:val="24"/>
          <w:lang w:eastAsia="ru-RU"/>
        </w:rPr>
        <w:t xml:space="preserve"> . . . . . . . . . . . . . . . . . . . . . . . . . . . . . . . . 251</w:t>
      </w:r>
    </w:p>
    <w:p w:rsidR="00CA092F" w:rsidRPr="00CA092F" w:rsidRDefault="00CA092F" w:rsidP="00CA092F">
      <w:pPr>
        <w:rPr>
          <w:rFonts w:ascii="Verdana" w:eastAsia="Times New Roman" w:hAnsi="Verdana" w:cs="Times New Roman"/>
          <w:color w:val="000000"/>
          <w:kern w:val="0"/>
          <w:sz w:val="24"/>
          <w:szCs w:val="24"/>
          <w:lang w:eastAsia="ru-RU"/>
        </w:rPr>
      </w:pPr>
      <w:r w:rsidRPr="00CA092F">
        <w:rPr>
          <w:rFonts w:ascii="Verdana" w:eastAsia="Times New Roman" w:hAnsi="Verdana" w:cs="Times New Roman"/>
          <w:color w:val="000000"/>
          <w:kern w:val="0"/>
          <w:sz w:val="24"/>
          <w:szCs w:val="24"/>
          <w:lang w:eastAsia="ru-RU"/>
        </w:rPr>
        <w:t xml:space="preserve">6 </w:t>
      </w:r>
      <w:r w:rsidRPr="00CA092F">
        <w:rPr>
          <w:rFonts w:ascii="Verdana" w:eastAsia="Times New Roman" w:hAnsi="Verdana" w:cs="Times New Roman" w:hint="eastAsia"/>
          <w:color w:val="000000"/>
          <w:kern w:val="0"/>
          <w:sz w:val="24"/>
          <w:szCs w:val="24"/>
          <w:lang w:eastAsia="ru-RU"/>
        </w:rPr>
        <w:t>Оц</w:t>
      </w:r>
      <w:r w:rsidRPr="00CA092F">
        <w:rPr>
          <w:rFonts w:ascii="Verdana" w:eastAsia="Times New Roman" w:hAnsi="Verdana" w:cs="Times New Roman"/>
          <w:color w:val="000000"/>
          <w:kern w:val="0"/>
          <w:sz w:val="24"/>
          <w:szCs w:val="24"/>
          <w:lang w:eastAsia="ru-RU"/>
        </w:rPr>
        <w:t>i</w:t>
      </w:r>
      <w:r w:rsidRPr="00CA092F">
        <w:rPr>
          <w:rFonts w:ascii="Verdana" w:eastAsia="Times New Roman" w:hAnsi="Verdana" w:cs="Times New Roman" w:hint="eastAsia"/>
          <w:color w:val="000000"/>
          <w:kern w:val="0"/>
          <w:sz w:val="24"/>
          <w:szCs w:val="24"/>
          <w:lang w:eastAsia="ru-RU"/>
        </w:rPr>
        <w:t>нювання</w:t>
      </w:r>
      <w:r w:rsidRPr="00CA092F">
        <w:rPr>
          <w:rFonts w:ascii="Verdana" w:eastAsia="Times New Roman" w:hAnsi="Verdana" w:cs="Times New Roman"/>
          <w:color w:val="000000"/>
          <w:kern w:val="0"/>
          <w:sz w:val="24"/>
          <w:szCs w:val="24"/>
          <w:lang w:eastAsia="ru-RU"/>
        </w:rPr>
        <w:t xml:space="preserve"> </w:t>
      </w:r>
      <w:r w:rsidRPr="00CA092F">
        <w:rPr>
          <w:rFonts w:ascii="Verdana" w:eastAsia="Times New Roman" w:hAnsi="Verdana" w:cs="Times New Roman" w:hint="eastAsia"/>
          <w:color w:val="000000"/>
          <w:kern w:val="0"/>
          <w:sz w:val="24"/>
          <w:szCs w:val="24"/>
          <w:lang w:eastAsia="ru-RU"/>
        </w:rPr>
        <w:t>параметра</w:t>
      </w:r>
      <w:r w:rsidRPr="00CA092F">
        <w:rPr>
          <w:rFonts w:ascii="Verdana" w:eastAsia="Times New Roman" w:hAnsi="Verdana" w:cs="Times New Roman"/>
          <w:color w:val="000000"/>
          <w:kern w:val="0"/>
          <w:sz w:val="24"/>
          <w:szCs w:val="24"/>
          <w:lang w:eastAsia="ru-RU"/>
        </w:rPr>
        <w:t xml:space="preserve"> </w:t>
      </w:r>
      <w:r w:rsidRPr="00CA092F">
        <w:rPr>
          <w:rFonts w:ascii="Verdana" w:eastAsia="Times New Roman" w:hAnsi="Verdana" w:cs="Times New Roman" w:hint="eastAsia"/>
          <w:color w:val="000000"/>
          <w:kern w:val="0"/>
          <w:sz w:val="24"/>
          <w:szCs w:val="24"/>
          <w:lang w:eastAsia="ru-RU"/>
        </w:rPr>
        <w:t>зсуву</w:t>
      </w:r>
      <w:r w:rsidRPr="00CA092F">
        <w:rPr>
          <w:rFonts w:ascii="Verdana" w:eastAsia="Times New Roman" w:hAnsi="Verdana" w:cs="Times New Roman"/>
          <w:color w:val="000000"/>
          <w:kern w:val="0"/>
          <w:sz w:val="24"/>
          <w:szCs w:val="24"/>
          <w:lang w:eastAsia="ru-RU"/>
        </w:rPr>
        <w:t xml:space="preserve"> </w:t>
      </w:r>
      <w:r w:rsidRPr="00CA092F">
        <w:rPr>
          <w:rFonts w:ascii="Verdana" w:eastAsia="Times New Roman" w:hAnsi="Verdana" w:cs="Times New Roman" w:hint="eastAsia"/>
          <w:color w:val="000000"/>
          <w:kern w:val="0"/>
          <w:sz w:val="24"/>
          <w:szCs w:val="24"/>
          <w:lang w:eastAsia="ru-RU"/>
        </w:rPr>
        <w:t>в</w:t>
      </w:r>
      <w:r w:rsidRPr="00CA092F">
        <w:rPr>
          <w:rFonts w:ascii="Verdana" w:eastAsia="Times New Roman" w:hAnsi="Verdana" w:cs="Times New Roman"/>
          <w:color w:val="000000"/>
          <w:kern w:val="0"/>
          <w:sz w:val="24"/>
          <w:szCs w:val="24"/>
          <w:lang w:eastAsia="ru-RU"/>
        </w:rPr>
        <w:t xml:space="preserve"> </w:t>
      </w:r>
      <w:r w:rsidRPr="00CA092F">
        <w:rPr>
          <w:rFonts w:ascii="Verdana" w:eastAsia="Times New Roman" w:hAnsi="Verdana" w:cs="Times New Roman" w:hint="eastAsia"/>
          <w:color w:val="000000"/>
          <w:kern w:val="0"/>
          <w:sz w:val="24"/>
          <w:szCs w:val="24"/>
          <w:lang w:eastAsia="ru-RU"/>
        </w:rPr>
        <w:t>дробових</w:t>
      </w:r>
      <w:r w:rsidRPr="00CA092F">
        <w:rPr>
          <w:rFonts w:ascii="Verdana" w:eastAsia="Times New Roman" w:hAnsi="Verdana" w:cs="Times New Roman"/>
          <w:color w:val="000000"/>
          <w:kern w:val="0"/>
          <w:sz w:val="24"/>
          <w:szCs w:val="24"/>
          <w:lang w:eastAsia="ru-RU"/>
        </w:rPr>
        <w:t xml:space="preserve"> i </w:t>
      </w:r>
      <w:r w:rsidRPr="00CA092F">
        <w:rPr>
          <w:rFonts w:ascii="Verdana" w:eastAsia="Times New Roman" w:hAnsi="Verdana" w:cs="Times New Roman" w:hint="eastAsia"/>
          <w:color w:val="000000"/>
          <w:kern w:val="0"/>
          <w:sz w:val="24"/>
          <w:szCs w:val="24"/>
          <w:lang w:eastAsia="ru-RU"/>
        </w:rPr>
        <w:t>мультидробових</w:t>
      </w:r>
      <w:r w:rsidRPr="00CA092F">
        <w:rPr>
          <w:rFonts w:ascii="Verdana" w:eastAsia="Times New Roman" w:hAnsi="Verdana" w:cs="Times New Roman"/>
          <w:color w:val="000000"/>
          <w:kern w:val="0"/>
          <w:sz w:val="24"/>
          <w:szCs w:val="24"/>
          <w:lang w:eastAsia="ru-RU"/>
        </w:rPr>
        <w:t xml:space="preserve"> </w:t>
      </w:r>
      <w:r w:rsidRPr="00CA092F">
        <w:rPr>
          <w:rFonts w:ascii="Verdana" w:eastAsia="Times New Roman" w:hAnsi="Verdana" w:cs="Times New Roman" w:hint="eastAsia"/>
          <w:color w:val="000000"/>
          <w:kern w:val="0"/>
          <w:sz w:val="24"/>
          <w:szCs w:val="24"/>
          <w:lang w:eastAsia="ru-RU"/>
        </w:rPr>
        <w:t>моделях</w:t>
      </w:r>
      <w:r w:rsidRPr="00CA092F">
        <w:rPr>
          <w:rFonts w:ascii="Verdana" w:eastAsia="Times New Roman" w:hAnsi="Verdana" w:cs="Times New Roman"/>
          <w:color w:val="000000"/>
          <w:kern w:val="0"/>
          <w:sz w:val="24"/>
          <w:szCs w:val="24"/>
          <w:lang w:eastAsia="ru-RU"/>
        </w:rPr>
        <w:t xml:space="preserve"> 260</w:t>
      </w:r>
    </w:p>
    <w:p w:rsidR="00CA092F" w:rsidRPr="00CA092F" w:rsidRDefault="00CA092F" w:rsidP="00CA092F">
      <w:pPr>
        <w:rPr>
          <w:rFonts w:ascii="Verdana" w:eastAsia="Times New Roman" w:hAnsi="Verdana" w:cs="Times New Roman"/>
          <w:color w:val="000000"/>
          <w:kern w:val="0"/>
          <w:sz w:val="24"/>
          <w:szCs w:val="24"/>
          <w:lang w:eastAsia="ru-RU"/>
        </w:rPr>
      </w:pPr>
      <w:r w:rsidRPr="00CA092F">
        <w:rPr>
          <w:rFonts w:ascii="Verdana" w:eastAsia="Times New Roman" w:hAnsi="Verdana" w:cs="Times New Roman"/>
          <w:color w:val="000000"/>
          <w:kern w:val="0"/>
          <w:sz w:val="24"/>
          <w:szCs w:val="24"/>
          <w:lang w:eastAsia="ru-RU"/>
        </w:rPr>
        <w:t xml:space="preserve">6.1 </w:t>
      </w:r>
      <w:r w:rsidRPr="00CA092F">
        <w:rPr>
          <w:rFonts w:ascii="Verdana" w:eastAsia="Times New Roman" w:hAnsi="Verdana" w:cs="Times New Roman" w:hint="eastAsia"/>
          <w:color w:val="000000"/>
          <w:kern w:val="0"/>
          <w:sz w:val="24"/>
          <w:szCs w:val="24"/>
          <w:lang w:eastAsia="ru-RU"/>
        </w:rPr>
        <w:t>Оц</w:t>
      </w:r>
      <w:r w:rsidRPr="00CA092F">
        <w:rPr>
          <w:rFonts w:ascii="Verdana" w:eastAsia="Times New Roman" w:hAnsi="Verdana" w:cs="Times New Roman"/>
          <w:color w:val="000000"/>
          <w:kern w:val="0"/>
          <w:sz w:val="24"/>
          <w:szCs w:val="24"/>
          <w:lang w:eastAsia="ru-RU"/>
        </w:rPr>
        <w:t>i</w:t>
      </w:r>
      <w:r w:rsidRPr="00CA092F">
        <w:rPr>
          <w:rFonts w:ascii="Verdana" w:eastAsia="Times New Roman" w:hAnsi="Verdana" w:cs="Times New Roman" w:hint="eastAsia"/>
          <w:color w:val="000000"/>
          <w:kern w:val="0"/>
          <w:sz w:val="24"/>
          <w:szCs w:val="24"/>
          <w:lang w:eastAsia="ru-RU"/>
        </w:rPr>
        <w:t>нювання</w:t>
      </w:r>
      <w:r w:rsidRPr="00CA092F">
        <w:rPr>
          <w:rFonts w:ascii="Verdana" w:eastAsia="Times New Roman" w:hAnsi="Verdana" w:cs="Times New Roman"/>
          <w:color w:val="000000"/>
          <w:kern w:val="0"/>
          <w:sz w:val="24"/>
          <w:szCs w:val="24"/>
          <w:lang w:eastAsia="ru-RU"/>
        </w:rPr>
        <w:t xml:space="preserve"> </w:t>
      </w:r>
      <w:r w:rsidRPr="00CA092F">
        <w:rPr>
          <w:rFonts w:ascii="Verdana" w:eastAsia="Times New Roman" w:hAnsi="Verdana" w:cs="Times New Roman" w:hint="eastAsia"/>
          <w:color w:val="000000"/>
          <w:kern w:val="0"/>
          <w:sz w:val="24"/>
          <w:szCs w:val="24"/>
          <w:lang w:eastAsia="ru-RU"/>
        </w:rPr>
        <w:t>в</w:t>
      </w:r>
      <w:r w:rsidRPr="00CA092F">
        <w:rPr>
          <w:rFonts w:ascii="Verdana" w:eastAsia="Times New Roman" w:hAnsi="Verdana" w:cs="Times New Roman"/>
          <w:color w:val="000000"/>
          <w:kern w:val="0"/>
          <w:sz w:val="24"/>
          <w:szCs w:val="24"/>
          <w:lang w:eastAsia="ru-RU"/>
        </w:rPr>
        <w:t xml:space="preserve"> </w:t>
      </w:r>
      <w:r w:rsidRPr="00CA092F">
        <w:rPr>
          <w:rFonts w:ascii="Verdana" w:eastAsia="Times New Roman" w:hAnsi="Verdana" w:cs="Times New Roman" w:hint="eastAsia"/>
          <w:color w:val="000000"/>
          <w:kern w:val="0"/>
          <w:sz w:val="24"/>
          <w:szCs w:val="24"/>
          <w:lang w:eastAsia="ru-RU"/>
        </w:rPr>
        <w:t>однор</w:t>
      </w:r>
      <w:r w:rsidRPr="00CA092F">
        <w:rPr>
          <w:rFonts w:ascii="Verdana" w:eastAsia="Times New Roman" w:hAnsi="Verdana" w:cs="Times New Roman"/>
          <w:color w:val="000000"/>
          <w:kern w:val="0"/>
          <w:sz w:val="24"/>
          <w:szCs w:val="24"/>
          <w:lang w:eastAsia="ru-RU"/>
        </w:rPr>
        <w:t>i</w:t>
      </w:r>
      <w:r w:rsidRPr="00CA092F">
        <w:rPr>
          <w:rFonts w:ascii="Verdana" w:eastAsia="Times New Roman" w:hAnsi="Verdana" w:cs="Times New Roman" w:hint="eastAsia"/>
          <w:color w:val="000000"/>
          <w:kern w:val="0"/>
          <w:sz w:val="24"/>
          <w:szCs w:val="24"/>
          <w:lang w:eastAsia="ru-RU"/>
        </w:rPr>
        <w:t>дн</w:t>
      </w:r>
      <w:r w:rsidRPr="00CA092F">
        <w:rPr>
          <w:rFonts w:ascii="Verdana" w:eastAsia="Times New Roman" w:hAnsi="Verdana" w:cs="Times New Roman"/>
          <w:color w:val="000000"/>
          <w:kern w:val="0"/>
          <w:sz w:val="24"/>
          <w:szCs w:val="24"/>
          <w:lang w:eastAsia="ru-RU"/>
        </w:rPr>
        <w:t>i</w:t>
      </w:r>
      <w:r w:rsidRPr="00CA092F">
        <w:rPr>
          <w:rFonts w:ascii="Verdana" w:eastAsia="Times New Roman" w:hAnsi="Verdana" w:cs="Times New Roman" w:hint="eastAsia"/>
          <w:color w:val="000000"/>
          <w:kern w:val="0"/>
          <w:sz w:val="24"/>
          <w:szCs w:val="24"/>
          <w:lang w:eastAsia="ru-RU"/>
        </w:rPr>
        <w:t>й</w:t>
      </w:r>
      <w:r w:rsidRPr="00CA092F">
        <w:rPr>
          <w:rFonts w:ascii="Verdana" w:eastAsia="Times New Roman" w:hAnsi="Verdana" w:cs="Times New Roman"/>
          <w:color w:val="000000"/>
          <w:kern w:val="0"/>
          <w:sz w:val="24"/>
          <w:szCs w:val="24"/>
          <w:lang w:eastAsia="ru-RU"/>
        </w:rPr>
        <w:t xml:space="preserve"> </w:t>
      </w:r>
      <w:r w:rsidRPr="00CA092F">
        <w:rPr>
          <w:rFonts w:ascii="Verdana" w:eastAsia="Times New Roman" w:hAnsi="Verdana" w:cs="Times New Roman" w:hint="eastAsia"/>
          <w:color w:val="000000"/>
          <w:kern w:val="0"/>
          <w:sz w:val="24"/>
          <w:szCs w:val="24"/>
          <w:lang w:eastAsia="ru-RU"/>
        </w:rPr>
        <w:t>дробов</w:t>
      </w:r>
      <w:r w:rsidRPr="00CA092F">
        <w:rPr>
          <w:rFonts w:ascii="Verdana" w:eastAsia="Times New Roman" w:hAnsi="Verdana" w:cs="Times New Roman"/>
          <w:color w:val="000000"/>
          <w:kern w:val="0"/>
          <w:sz w:val="24"/>
          <w:szCs w:val="24"/>
          <w:lang w:eastAsia="ru-RU"/>
        </w:rPr>
        <w:t>i</w:t>
      </w:r>
      <w:r w:rsidRPr="00CA092F">
        <w:rPr>
          <w:rFonts w:ascii="Verdana" w:eastAsia="Times New Roman" w:hAnsi="Verdana" w:cs="Times New Roman" w:hint="eastAsia"/>
          <w:color w:val="000000"/>
          <w:kern w:val="0"/>
          <w:sz w:val="24"/>
          <w:szCs w:val="24"/>
          <w:lang w:eastAsia="ru-RU"/>
        </w:rPr>
        <w:t>й</w:t>
      </w:r>
      <w:r w:rsidRPr="00CA092F">
        <w:rPr>
          <w:rFonts w:ascii="Verdana" w:eastAsia="Times New Roman" w:hAnsi="Verdana" w:cs="Times New Roman"/>
          <w:color w:val="000000"/>
          <w:kern w:val="0"/>
          <w:sz w:val="24"/>
          <w:szCs w:val="24"/>
          <w:lang w:eastAsia="ru-RU"/>
        </w:rPr>
        <w:t xml:space="preserve"> </w:t>
      </w:r>
      <w:r w:rsidRPr="00CA092F">
        <w:rPr>
          <w:rFonts w:ascii="Verdana" w:eastAsia="Times New Roman" w:hAnsi="Verdana" w:cs="Times New Roman" w:hint="eastAsia"/>
          <w:color w:val="000000"/>
          <w:kern w:val="0"/>
          <w:sz w:val="24"/>
          <w:szCs w:val="24"/>
          <w:lang w:eastAsia="ru-RU"/>
        </w:rPr>
        <w:t>дифуз</w:t>
      </w:r>
      <w:r w:rsidRPr="00CA092F">
        <w:rPr>
          <w:rFonts w:ascii="Verdana" w:eastAsia="Times New Roman" w:hAnsi="Verdana" w:cs="Times New Roman"/>
          <w:color w:val="000000"/>
          <w:kern w:val="0"/>
          <w:sz w:val="24"/>
          <w:szCs w:val="24"/>
          <w:lang w:eastAsia="ru-RU"/>
        </w:rPr>
        <w:t>i</w:t>
      </w:r>
      <w:r w:rsidRPr="00CA092F">
        <w:rPr>
          <w:rFonts w:ascii="Verdana" w:eastAsia="Times New Roman" w:hAnsi="Verdana" w:cs="Times New Roman" w:hint="eastAsia"/>
          <w:color w:val="000000"/>
          <w:kern w:val="0"/>
          <w:sz w:val="24"/>
          <w:szCs w:val="24"/>
          <w:lang w:eastAsia="ru-RU"/>
        </w:rPr>
        <w:t>йн</w:t>
      </w:r>
      <w:r w:rsidRPr="00CA092F">
        <w:rPr>
          <w:rFonts w:ascii="Verdana" w:eastAsia="Times New Roman" w:hAnsi="Verdana" w:cs="Times New Roman"/>
          <w:color w:val="000000"/>
          <w:kern w:val="0"/>
          <w:sz w:val="24"/>
          <w:szCs w:val="24"/>
          <w:lang w:eastAsia="ru-RU"/>
        </w:rPr>
        <w:t>i</w:t>
      </w:r>
      <w:r w:rsidRPr="00CA092F">
        <w:rPr>
          <w:rFonts w:ascii="Verdana" w:eastAsia="Times New Roman" w:hAnsi="Verdana" w:cs="Times New Roman" w:hint="eastAsia"/>
          <w:color w:val="000000"/>
          <w:kern w:val="0"/>
          <w:sz w:val="24"/>
          <w:szCs w:val="24"/>
          <w:lang w:eastAsia="ru-RU"/>
        </w:rPr>
        <w:t>й</w:t>
      </w:r>
      <w:r w:rsidRPr="00CA092F">
        <w:rPr>
          <w:rFonts w:ascii="Verdana" w:eastAsia="Times New Roman" w:hAnsi="Verdana" w:cs="Times New Roman"/>
          <w:color w:val="000000"/>
          <w:kern w:val="0"/>
          <w:sz w:val="24"/>
          <w:szCs w:val="24"/>
          <w:lang w:eastAsia="ru-RU"/>
        </w:rPr>
        <w:t xml:space="preserve"> </w:t>
      </w:r>
      <w:r w:rsidRPr="00CA092F">
        <w:rPr>
          <w:rFonts w:ascii="Verdana" w:eastAsia="Times New Roman" w:hAnsi="Verdana" w:cs="Times New Roman" w:hint="eastAsia"/>
          <w:color w:val="000000"/>
          <w:kern w:val="0"/>
          <w:sz w:val="24"/>
          <w:szCs w:val="24"/>
          <w:lang w:eastAsia="ru-RU"/>
        </w:rPr>
        <w:t>модел</w:t>
      </w:r>
      <w:r w:rsidRPr="00CA092F">
        <w:rPr>
          <w:rFonts w:ascii="Verdana" w:eastAsia="Times New Roman" w:hAnsi="Verdana" w:cs="Times New Roman"/>
          <w:color w:val="000000"/>
          <w:kern w:val="0"/>
          <w:sz w:val="24"/>
          <w:szCs w:val="24"/>
          <w:lang w:eastAsia="ru-RU"/>
        </w:rPr>
        <w:t xml:space="preserve">i </w:t>
      </w:r>
      <w:r w:rsidRPr="00CA092F">
        <w:rPr>
          <w:rFonts w:ascii="Verdana" w:eastAsia="Times New Roman" w:hAnsi="Verdana" w:cs="Times New Roman" w:hint="eastAsia"/>
          <w:color w:val="000000"/>
          <w:kern w:val="0"/>
          <w:sz w:val="24"/>
          <w:szCs w:val="24"/>
          <w:lang w:eastAsia="ru-RU"/>
        </w:rPr>
        <w:t>за</w:t>
      </w:r>
      <w:r w:rsidRPr="00CA092F">
        <w:rPr>
          <w:rFonts w:ascii="Verdana" w:eastAsia="Times New Roman" w:hAnsi="Verdana" w:cs="Times New Roman"/>
          <w:color w:val="000000"/>
          <w:kern w:val="0"/>
          <w:sz w:val="24"/>
          <w:szCs w:val="24"/>
          <w:lang w:eastAsia="ru-RU"/>
        </w:rPr>
        <w:t xml:space="preserve"> </w:t>
      </w:r>
      <w:r w:rsidRPr="00CA092F">
        <w:rPr>
          <w:rFonts w:ascii="Verdana" w:eastAsia="Times New Roman" w:hAnsi="Verdana" w:cs="Times New Roman" w:hint="eastAsia"/>
          <w:color w:val="000000"/>
          <w:kern w:val="0"/>
          <w:sz w:val="24"/>
          <w:szCs w:val="24"/>
          <w:lang w:eastAsia="ru-RU"/>
        </w:rPr>
        <w:t>дискретними</w:t>
      </w:r>
      <w:r w:rsidRPr="00CA092F">
        <w:rPr>
          <w:rFonts w:ascii="Verdana" w:eastAsia="Times New Roman" w:hAnsi="Verdana" w:cs="Times New Roman"/>
          <w:color w:val="000000"/>
          <w:kern w:val="0"/>
          <w:sz w:val="24"/>
          <w:szCs w:val="24"/>
          <w:lang w:eastAsia="ru-RU"/>
        </w:rPr>
        <w:t xml:space="preserve"> </w:t>
      </w:r>
      <w:r w:rsidRPr="00CA092F">
        <w:rPr>
          <w:rFonts w:ascii="Verdana" w:eastAsia="Times New Roman" w:hAnsi="Verdana" w:cs="Times New Roman" w:hint="eastAsia"/>
          <w:color w:val="000000"/>
          <w:kern w:val="0"/>
          <w:sz w:val="24"/>
          <w:szCs w:val="24"/>
          <w:lang w:eastAsia="ru-RU"/>
        </w:rPr>
        <w:t>спостереженнями</w:t>
      </w:r>
      <w:r w:rsidRPr="00CA092F">
        <w:rPr>
          <w:rFonts w:ascii="Verdana" w:eastAsia="Times New Roman" w:hAnsi="Verdana" w:cs="Times New Roman"/>
          <w:color w:val="000000"/>
          <w:kern w:val="0"/>
          <w:sz w:val="24"/>
          <w:szCs w:val="24"/>
          <w:lang w:eastAsia="ru-RU"/>
        </w:rPr>
        <w:t xml:space="preserve"> . . . . . . . . . . . . . . . . . . . . . . . . 260</w:t>
      </w:r>
    </w:p>
    <w:p w:rsidR="00CA092F" w:rsidRPr="00CA092F" w:rsidRDefault="00CA092F" w:rsidP="00CA092F">
      <w:pPr>
        <w:rPr>
          <w:rFonts w:ascii="Verdana" w:eastAsia="Times New Roman" w:hAnsi="Verdana" w:cs="Times New Roman"/>
          <w:color w:val="000000"/>
          <w:kern w:val="0"/>
          <w:sz w:val="24"/>
          <w:szCs w:val="24"/>
          <w:lang w:eastAsia="ru-RU"/>
        </w:rPr>
      </w:pPr>
      <w:r w:rsidRPr="00CA092F">
        <w:rPr>
          <w:rFonts w:ascii="Verdana" w:eastAsia="Times New Roman" w:hAnsi="Verdana" w:cs="Times New Roman"/>
          <w:color w:val="000000"/>
          <w:kern w:val="0"/>
          <w:sz w:val="24"/>
          <w:szCs w:val="24"/>
          <w:lang w:eastAsia="ru-RU"/>
        </w:rPr>
        <w:t xml:space="preserve">6.1.1 </w:t>
      </w:r>
      <w:r w:rsidRPr="00CA092F">
        <w:rPr>
          <w:rFonts w:ascii="Verdana" w:eastAsia="Times New Roman" w:hAnsi="Verdana" w:cs="Times New Roman" w:hint="eastAsia"/>
          <w:color w:val="000000"/>
          <w:kern w:val="0"/>
          <w:sz w:val="24"/>
          <w:szCs w:val="24"/>
          <w:lang w:eastAsia="ru-RU"/>
        </w:rPr>
        <w:t>Оц</w:t>
      </w:r>
      <w:r w:rsidRPr="00CA092F">
        <w:rPr>
          <w:rFonts w:ascii="Verdana" w:eastAsia="Times New Roman" w:hAnsi="Verdana" w:cs="Times New Roman"/>
          <w:color w:val="000000"/>
          <w:kern w:val="0"/>
          <w:sz w:val="24"/>
          <w:szCs w:val="24"/>
          <w:lang w:eastAsia="ru-RU"/>
        </w:rPr>
        <w:t>i</w:t>
      </w:r>
      <w:r w:rsidRPr="00CA092F">
        <w:rPr>
          <w:rFonts w:ascii="Verdana" w:eastAsia="Times New Roman" w:hAnsi="Verdana" w:cs="Times New Roman" w:hint="eastAsia"/>
          <w:color w:val="000000"/>
          <w:kern w:val="0"/>
          <w:sz w:val="24"/>
          <w:szCs w:val="24"/>
          <w:lang w:eastAsia="ru-RU"/>
        </w:rPr>
        <w:t>нка</w:t>
      </w:r>
      <w:r w:rsidRPr="00CA092F">
        <w:rPr>
          <w:rFonts w:ascii="Verdana" w:eastAsia="Times New Roman" w:hAnsi="Verdana" w:cs="Times New Roman"/>
          <w:color w:val="000000"/>
          <w:kern w:val="0"/>
          <w:sz w:val="24"/>
          <w:szCs w:val="24"/>
          <w:lang w:eastAsia="ru-RU"/>
        </w:rPr>
        <w:t xml:space="preserve"> </w:t>
      </w:r>
      <w:r w:rsidRPr="00CA092F">
        <w:rPr>
          <w:rFonts w:ascii="Verdana" w:eastAsia="Times New Roman" w:hAnsi="Verdana" w:cs="Times New Roman" w:hint="eastAsia"/>
          <w:color w:val="000000"/>
          <w:kern w:val="0"/>
          <w:sz w:val="24"/>
          <w:szCs w:val="24"/>
          <w:lang w:eastAsia="ru-RU"/>
        </w:rPr>
        <w:t>максимальної</w:t>
      </w:r>
      <w:r w:rsidRPr="00CA092F">
        <w:rPr>
          <w:rFonts w:ascii="Verdana" w:eastAsia="Times New Roman" w:hAnsi="Verdana" w:cs="Times New Roman"/>
          <w:color w:val="000000"/>
          <w:kern w:val="0"/>
          <w:sz w:val="24"/>
          <w:szCs w:val="24"/>
          <w:lang w:eastAsia="ru-RU"/>
        </w:rPr>
        <w:t xml:space="preserve"> </w:t>
      </w:r>
      <w:r w:rsidRPr="00CA092F">
        <w:rPr>
          <w:rFonts w:ascii="Verdana" w:eastAsia="Times New Roman" w:hAnsi="Verdana" w:cs="Times New Roman" w:hint="eastAsia"/>
          <w:color w:val="000000"/>
          <w:kern w:val="0"/>
          <w:sz w:val="24"/>
          <w:szCs w:val="24"/>
          <w:lang w:eastAsia="ru-RU"/>
        </w:rPr>
        <w:t>в</w:t>
      </w:r>
      <w:r w:rsidRPr="00CA092F">
        <w:rPr>
          <w:rFonts w:ascii="Verdana" w:eastAsia="Times New Roman" w:hAnsi="Verdana" w:cs="Times New Roman"/>
          <w:color w:val="000000"/>
          <w:kern w:val="0"/>
          <w:sz w:val="24"/>
          <w:szCs w:val="24"/>
          <w:lang w:eastAsia="ru-RU"/>
        </w:rPr>
        <w:t>i</w:t>
      </w:r>
      <w:r w:rsidRPr="00CA092F">
        <w:rPr>
          <w:rFonts w:ascii="Verdana" w:eastAsia="Times New Roman" w:hAnsi="Verdana" w:cs="Times New Roman" w:hint="eastAsia"/>
          <w:color w:val="000000"/>
          <w:kern w:val="0"/>
          <w:sz w:val="24"/>
          <w:szCs w:val="24"/>
          <w:lang w:eastAsia="ru-RU"/>
        </w:rPr>
        <w:t>рог</w:t>
      </w:r>
      <w:r w:rsidRPr="00CA092F">
        <w:rPr>
          <w:rFonts w:ascii="Verdana" w:eastAsia="Times New Roman" w:hAnsi="Verdana" w:cs="Times New Roman"/>
          <w:color w:val="000000"/>
          <w:kern w:val="0"/>
          <w:sz w:val="24"/>
          <w:szCs w:val="24"/>
          <w:lang w:eastAsia="ru-RU"/>
        </w:rPr>
        <w:t>i</w:t>
      </w:r>
      <w:r w:rsidRPr="00CA092F">
        <w:rPr>
          <w:rFonts w:ascii="Verdana" w:eastAsia="Times New Roman" w:hAnsi="Verdana" w:cs="Times New Roman" w:hint="eastAsia"/>
          <w:color w:val="000000"/>
          <w:kern w:val="0"/>
          <w:sz w:val="24"/>
          <w:szCs w:val="24"/>
          <w:lang w:eastAsia="ru-RU"/>
        </w:rPr>
        <w:t>дност</w:t>
      </w:r>
      <w:r w:rsidRPr="00CA092F">
        <w:rPr>
          <w:rFonts w:ascii="Verdana" w:eastAsia="Times New Roman" w:hAnsi="Verdana" w:cs="Times New Roman"/>
          <w:color w:val="000000"/>
          <w:kern w:val="0"/>
          <w:sz w:val="24"/>
          <w:szCs w:val="24"/>
          <w:lang w:eastAsia="ru-RU"/>
        </w:rPr>
        <w:t>i . . . . . . . . . . . . . . 261</w:t>
      </w:r>
    </w:p>
    <w:p w:rsidR="00CA092F" w:rsidRPr="00CA092F" w:rsidRDefault="00CA092F" w:rsidP="00CA092F">
      <w:pPr>
        <w:rPr>
          <w:rFonts w:ascii="Verdana" w:eastAsia="Times New Roman" w:hAnsi="Verdana" w:cs="Times New Roman"/>
          <w:color w:val="000000"/>
          <w:kern w:val="0"/>
          <w:sz w:val="24"/>
          <w:szCs w:val="24"/>
          <w:lang w:eastAsia="ru-RU"/>
        </w:rPr>
      </w:pPr>
      <w:r w:rsidRPr="00CA092F">
        <w:rPr>
          <w:rFonts w:ascii="Verdana" w:eastAsia="Times New Roman" w:hAnsi="Verdana" w:cs="Times New Roman"/>
          <w:color w:val="000000"/>
          <w:kern w:val="0"/>
          <w:sz w:val="24"/>
          <w:szCs w:val="24"/>
          <w:lang w:eastAsia="ru-RU"/>
        </w:rPr>
        <w:t xml:space="preserve">6.1.2 </w:t>
      </w:r>
      <w:r w:rsidRPr="00CA092F">
        <w:rPr>
          <w:rFonts w:ascii="Verdana" w:eastAsia="Times New Roman" w:hAnsi="Verdana" w:cs="Times New Roman" w:hint="eastAsia"/>
          <w:color w:val="000000"/>
          <w:kern w:val="0"/>
          <w:sz w:val="24"/>
          <w:szCs w:val="24"/>
          <w:lang w:eastAsia="ru-RU"/>
        </w:rPr>
        <w:t>Оц</w:t>
      </w:r>
      <w:r w:rsidRPr="00CA092F">
        <w:rPr>
          <w:rFonts w:ascii="Verdana" w:eastAsia="Times New Roman" w:hAnsi="Verdana" w:cs="Times New Roman"/>
          <w:color w:val="000000"/>
          <w:kern w:val="0"/>
          <w:sz w:val="24"/>
          <w:szCs w:val="24"/>
          <w:lang w:eastAsia="ru-RU"/>
        </w:rPr>
        <w:t>i</w:t>
      </w:r>
      <w:r w:rsidRPr="00CA092F">
        <w:rPr>
          <w:rFonts w:ascii="Verdana" w:eastAsia="Times New Roman" w:hAnsi="Verdana" w:cs="Times New Roman" w:hint="eastAsia"/>
          <w:color w:val="000000"/>
          <w:kern w:val="0"/>
          <w:sz w:val="24"/>
          <w:szCs w:val="24"/>
          <w:lang w:eastAsia="ru-RU"/>
        </w:rPr>
        <w:t>нки</w:t>
      </w:r>
      <w:r w:rsidRPr="00CA092F">
        <w:rPr>
          <w:rFonts w:ascii="Verdana" w:eastAsia="Times New Roman" w:hAnsi="Verdana" w:cs="Times New Roman"/>
          <w:color w:val="000000"/>
          <w:kern w:val="0"/>
          <w:sz w:val="24"/>
          <w:szCs w:val="24"/>
          <w:lang w:eastAsia="ru-RU"/>
        </w:rPr>
        <w:t xml:space="preserve"> </w:t>
      </w:r>
      <w:r w:rsidRPr="00CA092F">
        <w:rPr>
          <w:rFonts w:ascii="Verdana" w:eastAsia="Times New Roman" w:hAnsi="Verdana" w:cs="Times New Roman" w:hint="eastAsia"/>
          <w:color w:val="000000"/>
          <w:kern w:val="0"/>
          <w:sz w:val="24"/>
          <w:szCs w:val="24"/>
          <w:lang w:eastAsia="ru-RU"/>
        </w:rPr>
        <w:t>для</w:t>
      </w:r>
      <w:r w:rsidRPr="00CA092F">
        <w:rPr>
          <w:rFonts w:ascii="Verdana" w:eastAsia="Times New Roman" w:hAnsi="Verdana" w:cs="Times New Roman"/>
          <w:color w:val="000000"/>
          <w:kern w:val="0"/>
          <w:sz w:val="24"/>
          <w:szCs w:val="24"/>
          <w:lang w:eastAsia="ru-RU"/>
        </w:rPr>
        <w:t xml:space="preserve"> </w:t>
      </w:r>
      <w:r w:rsidRPr="00CA092F">
        <w:rPr>
          <w:rFonts w:ascii="Verdana" w:eastAsia="Times New Roman" w:hAnsi="Verdana" w:cs="Times New Roman" w:hint="eastAsia"/>
          <w:color w:val="000000"/>
          <w:kern w:val="0"/>
          <w:sz w:val="24"/>
          <w:szCs w:val="24"/>
          <w:lang w:eastAsia="ru-RU"/>
        </w:rPr>
        <w:t>розв’язку</w:t>
      </w:r>
      <w:r w:rsidRPr="00CA092F">
        <w:rPr>
          <w:rFonts w:ascii="Verdana" w:eastAsia="Times New Roman" w:hAnsi="Verdana" w:cs="Times New Roman"/>
          <w:color w:val="000000"/>
          <w:kern w:val="0"/>
          <w:sz w:val="24"/>
          <w:szCs w:val="24"/>
          <w:lang w:eastAsia="ru-RU"/>
        </w:rPr>
        <w:t xml:space="preserve"> </w:t>
      </w:r>
      <w:r w:rsidRPr="00CA092F">
        <w:rPr>
          <w:rFonts w:ascii="Verdana" w:eastAsia="Times New Roman" w:hAnsi="Verdana" w:cs="Times New Roman" w:hint="eastAsia"/>
          <w:color w:val="000000"/>
          <w:kern w:val="0"/>
          <w:sz w:val="24"/>
          <w:szCs w:val="24"/>
          <w:lang w:eastAsia="ru-RU"/>
        </w:rPr>
        <w:t>однор</w:t>
      </w:r>
      <w:r w:rsidRPr="00CA092F">
        <w:rPr>
          <w:rFonts w:ascii="Verdana" w:eastAsia="Times New Roman" w:hAnsi="Verdana" w:cs="Times New Roman"/>
          <w:color w:val="000000"/>
          <w:kern w:val="0"/>
          <w:sz w:val="24"/>
          <w:szCs w:val="24"/>
          <w:lang w:eastAsia="ru-RU"/>
        </w:rPr>
        <w:t>i</w:t>
      </w:r>
      <w:r w:rsidRPr="00CA092F">
        <w:rPr>
          <w:rFonts w:ascii="Verdana" w:eastAsia="Times New Roman" w:hAnsi="Verdana" w:cs="Times New Roman" w:hint="eastAsia"/>
          <w:color w:val="000000"/>
          <w:kern w:val="0"/>
          <w:sz w:val="24"/>
          <w:szCs w:val="24"/>
          <w:lang w:eastAsia="ru-RU"/>
        </w:rPr>
        <w:t>дного</w:t>
      </w:r>
      <w:r w:rsidRPr="00CA092F">
        <w:rPr>
          <w:rFonts w:ascii="Verdana" w:eastAsia="Times New Roman" w:hAnsi="Verdana" w:cs="Times New Roman"/>
          <w:color w:val="000000"/>
          <w:kern w:val="0"/>
          <w:sz w:val="24"/>
          <w:szCs w:val="24"/>
          <w:lang w:eastAsia="ru-RU"/>
        </w:rPr>
        <w:t xml:space="preserve"> </w:t>
      </w:r>
      <w:r w:rsidRPr="00CA092F">
        <w:rPr>
          <w:rFonts w:ascii="Verdana" w:eastAsia="Times New Roman" w:hAnsi="Verdana" w:cs="Times New Roman" w:hint="eastAsia"/>
          <w:color w:val="000000"/>
          <w:kern w:val="0"/>
          <w:sz w:val="24"/>
          <w:szCs w:val="24"/>
          <w:lang w:eastAsia="ru-RU"/>
        </w:rPr>
        <w:t>стохастичного</w:t>
      </w:r>
      <w:r w:rsidRPr="00CA092F">
        <w:rPr>
          <w:rFonts w:ascii="Verdana" w:eastAsia="Times New Roman" w:hAnsi="Verdana" w:cs="Times New Roman"/>
          <w:color w:val="000000"/>
          <w:kern w:val="0"/>
          <w:sz w:val="24"/>
          <w:szCs w:val="24"/>
          <w:lang w:eastAsia="ru-RU"/>
        </w:rPr>
        <w:t xml:space="preserve"> </w:t>
      </w:r>
      <w:r w:rsidRPr="00CA092F">
        <w:rPr>
          <w:rFonts w:ascii="Verdana" w:eastAsia="Times New Roman" w:hAnsi="Verdana" w:cs="Times New Roman" w:hint="eastAsia"/>
          <w:color w:val="000000"/>
          <w:kern w:val="0"/>
          <w:sz w:val="24"/>
          <w:szCs w:val="24"/>
          <w:lang w:eastAsia="ru-RU"/>
        </w:rPr>
        <w:t>диференц</w:t>
      </w:r>
      <w:r w:rsidRPr="00CA092F">
        <w:rPr>
          <w:rFonts w:ascii="Verdana" w:eastAsia="Times New Roman" w:hAnsi="Verdana" w:cs="Times New Roman"/>
          <w:color w:val="000000"/>
          <w:kern w:val="0"/>
          <w:sz w:val="24"/>
          <w:szCs w:val="24"/>
          <w:lang w:eastAsia="ru-RU"/>
        </w:rPr>
        <w:t>i</w:t>
      </w:r>
      <w:r w:rsidRPr="00CA092F">
        <w:rPr>
          <w:rFonts w:ascii="Verdana" w:eastAsia="Times New Roman" w:hAnsi="Verdana" w:cs="Times New Roman" w:hint="eastAsia"/>
          <w:color w:val="000000"/>
          <w:kern w:val="0"/>
          <w:sz w:val="24"/>
          <w:szCs w:val="24"/>
          <w:lang w:eastAsia="ru-RU"/>
        </w:rPr>
        <w:t>ального</w:t>
      </w:r>
      <w:r w:rsidRPr="00CA092F">
        <w:rPr>
          <w:rFonts w:ascii="Verdana" w:eastAsia="Times New Roman" w:hAnsi="Verdana" w:cs="Times New Roman"/>
          <w:color w:val="000000"/>
          <w:kern w:val="0"/>
          <w:sz w:val="24"/>
          <w:szCs w:val="24"/>
          <w:lang w:eastAsia="ru-RU"/>
        </w:rPr>
        <w:t xml:space="preserve"> </w:t>
      </w:r>
      <w:r w:rsidRPr="00CA092F">
        <w:rPr>
          <w:rFonts w:ascii="Verdana" w:eastAsia="Times New Roman" w:hAnsi="Verdana" w:cs="Times New Roman" w:hint="eastAsia"/>
          <w:color w:val="000000"/>
          <w:kern w:val="0"/>
          <w:sz w:val="24"/>
          <w:szCs w:val="24"/>
          <w:lang w:eastAsia="ru-RU"/>
        </w:rPr>
        <w:t>р</w:t>
      </w:r>
      <w:r w:rsidRPr="00CA092F">
        <w:rPr>
          <w:rFonts w:ascii="Verdana" w:eastAsia="Times New Roman" w:hAnsi="Verdana" w:cs="Times New Roman"/>
          <w:color w:val="000000"/>
          <w:kern w:val="0"/>
          <w:sz w:val="24"/>
          <w:szCs w:val="24"/>
          <w:lang w:eastAsia="ru-RU"/>
        </w:rPr>
        <w:t>i</w:t>
      </w:r>
      <w:r w:rsidRPr="00CA092F">
        <w:rPr>
          <w:rFonts w:ascii="Verdana" w:eastAsia="Times New Roman" w:hAnsi="Verdana" w:cs="Times New Roman" w:hint="eastAsia"/>
          <w:color w:val="000000"/>
          <w:kern w:val="0"/>
          <w:sz w:val="24"/>
          <w:szCs w:val="24"/>
          <w:lang w:eastAsia="ru-RU"/>
        </w:rPr>
        <w:t>вняння</w:t>
      </w:r>
      <w:r w:rsidRPr="00CA092F">
        <w:rPr>
          <w:rFonts w:ascii="Verdana" w:eastAsia="Times New Roman" w:hAnsi="Verdana" w:cs="Times New Roman"/>
          <w:color w:val="000000"/>
          <w:kern w:val="0"/>
          <w:sz w:val="24"/>
          <w:szCs w:val="24"/>
          <w:lang w:eastAsia="ru-RU"/>
        </w:rPr>
        <w:t xml:space="preserve">, </w:t>
      </w:r>
      <w:r w:rsidRPr="00CA092F">
        <w:rPr>
          <w:rFonts w:ascii="Verdana" w:eastAsia="Times New Roman" w:hAnsi="Verdana" w:cs="Times New Roman" w:hint="eastAsia"/>
          <w:color w:val="000000"/>
          <w:kern w:val="0"/>
          <w:sz w:val="24"/>
          <w:szCs w:val="24"/>
          <w:lang w:eastAsia="ru-RU"/>
        </w:rPr>
        <w:t>керованого</w:t>
      </w:r>
      <w:r w:rsidRPr="00CA092F">
        <w:rPr>
          <w:rFonts w:ascii="Verdana" w:eastAsia="Times New Roman" w:hAnsi="Verdana" w:cs="Times New Roman"/>
          <w:color w:val="000000"/>
          <w:kern w:val="0"/>
          <w:sz w:val="24"/>
          <w:szCs w:val="24"/>
          <w:lang w:eastAsia="ru-RU"/>
        </w:rPr>
        <w:t xml:space="preserve"> </w:t>
      </w:r>
      <w:r w:rsidRPr="00CA092F">
        <w:rPr>
          <w:rFonts w:ascii="Verdana" w:eastAsia="Times New Roman" w:hAnsi="Verdana" w:cs="Times New Roman" w:hint="eastAsia"/>
          <w:color w:val="000000"/>
          <w:kern w:val="0"/>
          <w:sz w:val="24"/>
          <w:szCs w:val="24"/>
          <w:lang w:eastAsia="ru-RU"/>
        </w:rPr>
        <w:t>дробовим</w:t>
      </w:r>
      <w:r w:rsidRPr="00CA092F">
        <w:rPr>
          <w:rFonts w:ascii="Verdana" w:eastAsia="Times New Roman" w:hAnsi="Verdana" w:cs="Times New Roman"/>
          <w:color w:val="000000"/>
          <w:kern w:val="0"/>
          <w:sz w:val="24"/>
          <w:szCs w:val="24"/>
          <w:lang w:eastAsia="ru-RU"/>
        </w:rPr>
        <w:t xml:space="preserve"> </w:t>
      </w:r>
      <w:r w:rsidRPr="00CA092F">
        <w:rPr>
          <w:rFonts w:ascii="Verdana" w:eastAsia="Times New Roman" w:hAnsi="Verdana" w:cs="Times New Roman" w:hint="eastAsia"/>
          <w:color w:val="000000"/>
          <w:kern w:val="0"/>
          <w:sz w:val="24"/>
          <w:szCs w:val="24"/>
          <w:lang w:eastAsia="ru-RU"/>
        </w:rPr>
        <w:t>броун</w:t>
      </w:r>
      <w:r w:rsidRPr="00CA092F">
        <w:rPr>
          <w:rFonts w:ascii="Verdana" w:eastAsia="Times New Roman" w:hAnsi="Verdana" w:cs="Times New Roman"/>
          <w:color w:val="000000"/>
          <w:kern w:val="0"/>
          <w:sz w:val="24"/>
          <w:szCs w:val="24"/>
          <w:lang w:eastAsia="ru-RU"/>
        </w:rPr>
        <w:t>i</w:t>
      </w:r>
      <w:r w:rsidRPr="00CA092F">
        <w:rPr>
          <w:rFonts w:ascii="Verdana" w:eastAsia="Times New Roman" w:hAnsi="Verdana" w:cs="Times New Roman" w:hint="eastAsia"/>
          <w:color w:val="000000"/>
          <w:kern w:val="0"/>
          <w:sz w:val="24"/>
          <w:szCs w:val="24"/>
          <w:lang w:eastAsia="ru-RU"/>
        </w:rPr>
        <w:t>вським</w:t>
      </w:r>
    </w:p>
    <w:p w:rsidR="00CA092F" w:rsidRPr="00CA092F" w:rsidRDefault="00CA092F" w:rsidP="00CA092F">
      <w:pPr>
        <w:rPr>
          <w:rFonts w:ascii="Verdana" w:eastAsia="Times New Roman" w:hAnsi="Verdana" w:cs="Times New Roman"/>
          <w:color w:val="000000"/>
          <w:kern w:val="0"/>
          <w:sz w:val="24"/>
          <w:szCs w:val="24"/>
          <w:lang w:eastAsia="ru-RU"/>
        </w:rPr>
      </w:pPr>
      <w:r w:rsidRPr="00CA092F">
        <w:rPr>
          <w:rFonts w:ascii="Verdana" w:eastAsia="Times New Roman" w:hAnsi="Verdana" w:cs="Times New Roman" w:hint="eastAsia"/>
          <w:color w:val="000000"/>
          <w:kern w:val="0"/>
          <w:sz w:val="24"/>
          <w:szCs w:val="24"/>
          <w:lang w:eastAsia="ru-RU"/>
        </w:rPr>
        <w:t>рухом</w:t>
      </w:r>
      <w:r w:rsidRPr="00CA092F">
        <w:rPr>
          <w:rFonts w:ascii="Verdana" w:eastAsia="Times New Roman" w:hAnsi="Verdana" w:cs="Times New Roman"/>
          <w:color w:val="000000"/>
          <w:kern w:val="0"/>
          <w:sz w:val="24"/>
          <w:szCs w:val="24"/>
          <w:lang w:eastAsia="ru-RU"/>
        </w:rPr>
        <w:t xml:space="preserve"> . . . . . . . . . . . . . . . . . . . . . . . . . . . . . . . 267</w:t>
      </w:r>
    </w:p>
    <w:p w:rsidR="00CA092F" w:rsidRPr="00CA092F" w:rsidRDefault="00CA092F" w:rsidP="00CA092F">
      <w:pPr>
        <w:rPr>
          <w:rFonts w:ascii="Verdana" w:eastAsia="Times New Roman" w:hAnsi="Verdana" w:cs="Times New Roman"/>
          <w:color w:val="000000"/>
          <w:kern w:val="0"/>
          <w:sz w:val="24"/>
          <w:szCs w:val="24"/>
          <w:lang w:eastAsia="ru-RU"/>
        </w:rPr>
      </w:pPr>
      <w:r w:rsidRPr="00CA092F">
        <w:rPr>
          <w:rFonts w:ascii="Verdana" w:eastAsia="Times New Roman" w:hAnsi="Verdana" w:cs="Times New Roman"/>
          <w:color w:val="000000"/>
          <w:kern w:val="0"/>
          <w:sz w:val="24"/>
          <w:szCs w:val="24"/>
          <w:lang w:eastAsia="ru-RU"/>
        </w:rPr>
        <w:t>18</w:t>
      </w:r>
    </w:p>
    <w:p w:rsidR="00CA092F" w:rsidRPr="00CA092F" w:rsidRDefault="00CA092F" w:rsidP="00CA092F">
      <w:pPr>
        <w:rPr>
          <w:rFonts w:ascii="Verdana" w:eastAsia="Times New Roman" w:hAnsi="Verdana" w:cs="Times New Roman"/>
          <w:color w:val="000000"/>
          <w:kern w:val="0"/>
          <w:sz w:val="24"/>
          <w:szCs w:val="24"/>
          <w:lang w:eastAsia="ru-RU"/>
        </w:rPr>
      </w:pPr>
      <w:r w:rsidRPr="00CA092F">
        <w:rPr>
          <w:rFonts w:ascii="Verdana" w:eastAsia="Times New Roman" w:hAnsi="Verdana" w:cs="Times New Roman"/>
          <w:color w:val="000000"/>
          <w:kern w:val="0"/>
          <w:sz w:val="24"/>
          <w:szCs w:val="24"/>
          <w:lang w:eastAsia="ru-RU"/>
        </w:rPr>
        <w:t xml:space="preserve">6.1.3 </w:t>
      </w:r>
      <w:r w:rsidRPr="00CA092F">
        <w:rPr>
          <w:rFonts w:ascii="Verdana" w:eastAsia="Times New Roman" w:hAnsi="Verdana" w:cs="Times New Roman" w:hint="eastAsia"/>
          <w:color w:val="000000"/>
          <w:kern w:val="0"/>
          <w:sz w:val="24"/>
          <w:szCs w:val="24"/>
          <w:lang w:eastAsia="ru-RU"/>
        </w:rPr>
        <w:t>Оц</w:t>
      </w:r>
      <w:r w:rsidRPr="00CA092F">
        <w:rPr>
          <w:rFonts w:ascii="Verdana" w:eastAsia="Times New Roman" w:hAnsi="Verdana" w:cs="Times New Roman"/>
          <w:color w:val="000000"/>
          <w:kern w:val="0"/>
          <w:sz w:val="24"/>
          <w:szCs w:val="24"/>
          <w:lang w:eastAsia="ru-RU"/>
        </w:rPr>
        <w:t>i</w:t>
      </w:r>
      <w:r w:rsidRPr="00CA092F">
        <w:rPr>
          <w:rFonts w:ascii="Verdana" w:eastAsia="Times New Roman" w:hAnsi="Verdana" w:cs="Times New Roman" w:hint="eastAsia"/>
          <w:color w:val="000000"/>
          <w:kern w:val="0"/>
          <w:sz w:val="24"/>
          <w:szCs w:val="24"/>
          <w:lang w:eastAsia="ru-RU"/>
        </w:rPr>
        <w:t>нювання</w:t>
      </w:r>
      <w:r w:rsidRPr="00CA092F">
        <w:rPr>
          <w:rFonts w:ascii="Verdana" w:eastAsia="Times New Roman" w:hAnsi="Verdana" w:cs="Times New Roman"/>
          <w:color w:val="000000"/>
          <w:kern w:val="0"/>
          <w:sz w:val="24"/>
          <w:szCs w:val="24"/>
          <w:lang w:eastAsia="ru-RU"/>
        </w:rPr>
        <w:t xml:space="preserve"> </w:t>
      </w:r>
      <w:r w:rsidRPr="00CA092F">
        <w:rPr>
          <w:rFonts w:ascii="Verdana" w:eastAsia="Times New Roman" w:hAnsi="Verdana" w:cs="Times New Roman" w:hint="eastAsia"/>
          <w:color w:val="000000"/>
          <w:kern w:val="0"/>
          <w:sz w:val="24"/>
          <w:szCs w:val="24"/>
          <w:lang w:eastAsia="ru-RU"/>
        </w:rPr>
        <w:t>параметра</w:t>
      </w:r>
      <w:r w:rsidRPr="00CA092F">
        <w:rPr>
          <w:rFonts w:ascii="Verdana" w:eastAsia="Times New Roman" w:hAnsi="Verdana" w:cs="Times New Roman"/>
          <w:color w:val="000000"/>
          <w:kern w:val="0"/>
          <w:sz w:val="24"/>
          <w:szCs w:val="24"/>
          <w:lang w:eastAsia="ru-RU"/>
        </w:rPr>
        <w:t xml:space="preserve"> </w:t>
      </w:r>
      <w:r w:rsidRPr="00CA092F">
        <w:rPr>
          <w:rFonts w:ascii="Verdana" w:eastAsia="Times New Roman" w:hAnsi="Verdana" w:cs="Times New Roman" w:hint="eastAsia"/>
          <w:color w:val="000000"/>
          <w:kern w:val="0"/>
          <w:sz w:val="24"/>
          <w:szCs w:val="24"/>
          <w:lang w:eastAsia="ru-RU"/>
        </w:rPr>
        <w:t>зсуву</w:t>
      </w:r>
      <w:r w:rsidRPr="00CA092F">
        <w:rPr>
          <w:rFonts w:ascii="Verdana" w:eastAsia="Times New Roman" w:hAnsi="Verdana" w:cs="Times New Roman"/>
          <w:color w:val="000000"/>
          <w:kern w:val="0"/>
          <w:sz w:val="24"/>
          <w:szCs w:val="24"/>
          <w:lang w:eastAsia="ru-RU"/>
        </w:rPr>
        <w:t xml:space="preserve"> </w:t>
      </w:r>
      <w:r w:rsidRPr="00CA092F">
        <w:rPr>
          <w:rFonts w:ascii="Verdana" w:eastAsia="Times New Roman" w:hAnsi="Verdana" w:cs="Times New Roman" w:hint="eastAsia"/>
          <w:color w:val="000000"/>
          <w:kern w:val="0"/>
          <w:sz w:val="24"/>
          <w:szCs w:val="24"/>
          <w:lang w:eastAsia="ru-RU"/>
        </w:rPr>
        <w:t>за</w:t>
      </w:r>
      <w:r w:rsidRPr="00CA092F">
        <w:rPr>
          <w:rFonts w:ascii="Verdana" w:eastAsia="Times New Roman" w:hAnsi="Verdana" w:cs="Times New Roman"/>
          <w:color w:val="000000"/>
          <w:kern w:val="0"/>
          <w:sz w:val="24"/>
          <w:szCs w:val="24"/>
          <w:lang w:eastAsia="ru-RU"/>
        </w:rPr>
        <w:t xml:space="preserve"> </w:t>
      </w:r>
      <w:r w:rsidRPr="00CA092F">
        <w:rPr>
          <w:rFonts w:ascii="Verdana" w:eastAsia="Times New Roman" w:hAnsi="Verdana" w:cs="Times New Roman" w:hint="eastAsia"/>
          <w:color w:val="000000"/>
          <w:kern w:val="0"/>
          <w:sz w:val="24"/>
          <w:szCs w:val="24"/>
          <w:lang w:eastAsia="ru-RU"/>
        </w:rPr>
        <w:t>дискретними</w:t>
      </w:r>
      <w:r w:rsidRPr="00CA092F">
        <w:rPr>
          <w:rFonts w:ascii="Verdana" w:eastAsia="Times New Roman" w:hAnsi="Verdana" w:cs="Times New Roman"/>
          <w:color w:val="000000"/>
          <w:kern w:val="0"/>
          <w:sz w:val="24"/>
          <w:szCs w:val="24"/>
          <w:lang w:eastAsia="ru-RU"/>
        </w:rPr>
        <w:t xml:space="preserve"> </w:t>
      </w:r>
      <w:r w:rsidRPr="00CA092F">
        <w:rPr>
          <w:rFonts w:ascii="Verdana" w:eastAsia="Times New Roman" w:hAnsi="Verdana" w:cs="Times New Roman" w:hint="eastAsia"/>
          <w:color w:val="000000"/>
          <w:kern w:val="0"/>
          <w:sz w:val="24"/>
          <w:szCs w:val="24"/>
          <w:lang w:eastAsia="ru-RU"/>
        </w:rPr>
        <w:t>спостереженнями</w:t>
      </w:r>
      <w:r w:rsidRPr="00CA092F">
        <w:rPr>
          <w:rFonts w:ascii="Verdana" w:eastAsia="Times New Roman" w:hAnsi="Verdana" w:cs="Times New Roman"/>
          <w:color w:val="000000"/>
          <w:kern w:val="0"/>
          <w:sz w:val="24"/>
          <w:szCs w:val="24"/>
          <w:lang w:eastAsia="ru-RU"/>
        </w:rPr>
        <w:t xml:space="preserve"> </w:t>
      </w:r>
      <w:r w:rsidRPr="00CA092F">
        <w:rPr>
          <w:rFonts w:ascii="Verdana" w:eastAsia="Times New Roman" w:hAnsi="Verdana" w:cs="Times New Roman" w:hint="eastAsia"/>
          <w:color w:val="000000"/>
          <w:kern w:val="0"/>
          <w:sz w:val="24"/>
          <w:szCs w:val="24"/>
          <w:lang w:eastAsia="ru-RU"/>
        </w:rPr>
        <w:t>в</w:t>
      </w:r>
      <w:r w:rsidRPr="00CA092F">
        <w:rPr>
          <w:rFonts w:ascii="Verdana" w:eastAsia="Times New Roman" w:hAnsi="Verdana" w:cs="Times New Roman"/>
          <w:color w:val="000000"/>
          <w:kern w:val="0"/>
          <w:sz w:val="24"/>
          <w:szCs w:val="24"/>
          <w:lang w:eastAsia="ru-RU"/>
        </w:rPr>
        <w:t xml:space="preserve"> </w:t>
      </w:r>
      <w:r w:rsidRPr="00CA092F">
        <w:rPr>
          <w:rFonts w:ascii="Verdana" w:eastAsia="Times New Roman" w:hAnsi="Verdana" w:cs="Times New Roman" w:hint="eastAsia"/>
          <w:color w:val="000000"/>
          <w:kern w:val="0"/>
          <w:sz w:val="24"/>
          <w:szCs w:val="24"/>
          <w:lang w:eastAsia="ru-RU"/>
        </w:rPr>
        <w:t>однор</w:t>
      </w:r>
      <w:r w:rsidRPr="00CA092F">
        <w:rPr>
          <w:rFonts w:ascii="Verdana" w:eastAsia="Times New Roman" w:hAnsi="Verdana" w:cs="Times New Roman"/>
          <w:color w:val="000000"/>
          <w:kern w:val="0"/>
          <w:sz w:val="24"/>
          <w:szCs w:val="24"/>
          <w:lang w:eastAsia="ru-RU"/>
        </w:rPr>
        <w:t>i</w:t>
      </w:r>
      <w:r w:rsidRPr="00CA092F">
        <w:rPr>
          <w:rFonts w:ascii="Verdana" w:eastAsia="Times New Roman" w:hAnsi="Verdana" w:cs="Times New Roman" w:hint="eastAsia"/>
          <w:color w:val="000000"/>
          <w:kern w:val="0"/>
          <w:sz w:val="24"/>
          <w:szCs w:val="24"/>
          <w:lang w:eastAsia="ru-RU"/>
        </w:rPr>
        <w:t>дн</w:t>
      </w:r>
      <w:r w:rsidRPr="00CA092F">
        <w:rPr>
          <w:rFonts w:ascii="Verdana" w:eastAsia="Times New Roman" w:hAnsi="Verdana" w:cs="Times New Roman"/>
          <w:color w:val="000000"/>
          <w:kern w:val="0"/>
          <w:sz w:val="24"/>
          <w:szCs w:val="24"/>
          <w:lang w:eastAsia="ru-RU"/>
        </w:rPr>
        <w:t>i</w:t>
      </w:r>
      <w:r w:rsidRPr="00CA092F">
        <w:rPr>
          <w:rFonts w:ascii="Verdana" w:eastAsia="Times New Roman" w:hAnsi="Verdana" w:cs="Times New Roman" w:hint="eastAsia"/>
          <w:color w:val="000000"/>
          <w:kern w:val="0"/>
          <w:sz w:val="24"/>
          <w:szCs w:val="24"/>
          <w:lang w:eastAsia="ru-RU"/>
        </w:rPr>
        <w:t>й</w:t>
      </w:r>
      <w:r w:rsidRPr="00CA092F">
        <w:rPr>
          <w:rFonts w:ascii="Verdana" w:eastAsia="Times New Roman" w:hAnsi="Verdana" w:cs="Times New Roman"/>
          <w:color w:val="000000"/>
          <w:kern w:val="0"/>
          <w:sz w:val="24"/>
          <w:szCs w:val="24"/>
          <w:lang w:eastAsia="ru-RU"/>
        </w:rPr>
        <w:t xml:space="preserve"> </w:t>
      </w:r>
      <w:r w:rsidRPr="00CA092F">
        <w:rPr>
          <w:rFonts w:ascii="Verdana" w:eastAsia="Times New Roman" w:hAnsi="Verdana" w:cs="Times New Roman" w:hint="eastAsia"/>
          <w:color w:val="000000"/>
          <w:kern w:val="0"/>
          <w:sz w:val="24"/>
          <w:szCs w:val="24"/>
          <w:lang w:eastAsia="ru-RU"/>
        </w:rPr>
        <w:t>дробов</w:t>
      </w:r>
      <w:r w:rsidRPr="00CA092F">
        <w:rPr>
          <w:rFonts w:ascii="Verdana" w:eastAsia="Times New Roman" w:hAnsi="Verdana" w:cs="Times New Roman"/>
          <w:color w:val="000000"/>
          <w:kern w:val="0"/>
          <w:sz w:val="24"/>
          <w:szCs w:val="24"/>
          <w:lang w:eastAsia="ru-RU"/>
        </w:rPr>
        <w:t>i</w:t>
      </w:r>
      <w:r w:rsidRPr="00CA092F">
        <w:rPr>
          <w:rFonts w:ascii="Verdana" w:eastAsia="Times New Roman" w:hAnsi="Verdana" w:cs="Times New Roman" w:hint="eastAsia"/>
          <w:color w:val="000000"/>
          <w:kern w:val="0"/>
          <w:sz w:val="24"/>
          <w:szCs w:val="24"/>
          <w:lang w:eastAsia="ru-RU"/>
        </w:rPr>
        <w:t>й</w:t>
      </w:r>
      <w:r w:rsidRPr="00CA092F">
        <w:rPr>
          <w:rFonts w:ascii="Verdana" w:eastAsia="Times New Roman" w:hAnsi="Verdana" w:cs="Times New Roman"/>
          <w:color w:val="000000"/>
          <w:kern w:val="0"/>
          <w:sz w:val="24"/>
          <w:szCs w:val="24"/>
          <w:lang w:eastAsia="ru-RU"/>
        </w:rPr>
        <w:t xml:space="preserve"> </w:t>
      </w:r>
      <w:r w:rsidRPr="00CA092F">
        <w:rPr>
          <w:rFonts w:ascii="Verdana" w:eastAsia="Times New Roman" w:hAnsi="Verdana" w:cs="Times New Roman" w:hint="eastAsia"/>
          <w:color w:val="000000"/>
          <w:kern w:val="0"/>
          <w:sz w:val="24"/>
          <w:szCs w:val="24"/>
          <w:lang w:eastAsia="ru-RU"/>
        </w:rPr>
        <w:t>дифуз</w:t>
      </w:r>
      <w:r w:rsidRPr="00CA092F">
        <w:rPr>
          <w:rFonts w:ascii="Verdana" w:eastAsia="Times New Roman" w:hAnsi="Verdana" w:cs="Times New Roman"/>
          <w:color w:val="000000"/>
          <w:kern w:val="0"/>
          <w:sz w:val="24"/>
          <w:szCs w:val="24"/>
          <w:lang w:eastAsia="ru-RU"/>
        </w:rPr>
        <w:t>i</w:t>
      </w:r>
      <w:r w:rsidRPr="00CA092F">
        <w:rPr>
          <w:rFonts w:ascii="Verdana" w:eastAsia="Times New Roman" w:hAnsi="Verdana" w:cs="Times New Roman" w:hint="eastAsia"/>
          <w:color w:val="000000"/>
          <w:kern w:val="0"/>
          <w:sz w:val="24"/>
          <w:szCs w:val="24"/>
          <w:lang w:eastAsia="ru-RU"/>
        </w:rPr>
        <w:t>йн</w:t>
      </w:r>
      <w:r w:rsidRPr="00CA092F">
        <w:rPr>
          <w:rFonts w:ascii="Verdana" w:eastAsia="Times New Roman" w:hAnsi="Verdana" w:cs="Times New Roman"/>
          <w:color w:val="000000"/>
          <w:kern w:val="0"/>
          <w:sz w:val="24"/>
          <w:szCs w:val="24"/>
          <w:lang w:eastAsia="ru-RU"/>
        </w:rPr>
        <w:t>i</w:t>
      </w:r>
      <w:r w:rsidRPr="00CA092F">
        <w:rPr>
          <w:rFonts w:ascii="Verdana" w:eastAsia="Times New Roman" w:hAnsi="Verdana" w:cs="Times New Roman" w:hint="eastAsia"/>
          <w:color w:val="000000"/>
          <w:kern w:val="0"/>
          <w:sz w:val="24"/>
          <w:szCs w:val="24"/>
          <w:lang w:eastAsia="ru-RU"/>
        </w:rPr>
        <w:t>й</w:t>
      </w:r>
      <w:r w:rsidRPr="00CA092F">
        <w:rPr>
          <w:rFonts w:ascii="Verdana" w:eastAsia="Times New Roman" w:hAnsi="Verdana" w:cs="Times New Roman"/>
          <w:color w:val="000000"/>
          <w:kern w:val="0"/>
          <w:sz w:val="24"/>
          <w:szCs w:val="24"/>
          <w:lang w:eastAsia="ru-RU"/>
        </w:rPr>
        <w:t xml:space="preserve"> </w:t>
      </w:r>
      <w:r w:rsidRPr="00CA092F">
        <w:rPr>
          <w:rFonts w:ascii="Verdana" w:eastAsia="Times New Roman" w:hAnsi="Verdana" w:cs="Times New Roman" w:hint="eastAsia"/>
          <w:color w:val="000000"/>
          <w:kern w:val="0"/>
          <w:sz w:val="24"/>
          <w:szCs w:val="24"/>
          <w:lang w:eastAsia="ru-RU"/>
        </w:rPr>
        <w:t>модел</w:t>
      </w:r>
      <w:r w:rsidRPr="00CA092F">
        <w:rPr>
          <w:rFonts w:ascii="Verdana" w:eastAsia="Times New Roman" w:hAnsi="Verdana" w:cs="Times New Roman"/>
          <w:color w:val="000000"/>
          <w:kern w:val="0"/>
          <w:sz w:val="24"/>
          <w:szCs w:val="24"/>
          <w:lang w:eastAsia="ru-RU"/>
        </w:rPr>
        <w:t>i . . . . . 270</w:t>
      </w:r>
    </w:p>
    <w:p w:rsidR="00CA092F" w:rsidRPr="00CA092F" w:rsidRDefault="00CA092F" w:rsidP="00CA092F">
      <w:pPr>
        <w:rPr>
          <w:rFonts w:ascii="Verdana" w:eastAsia="Times New Roman" w:hAnsi="Verdana" w:cs="Times New Roman"/>
          <w:color w:val="000000"/>
          <w:kern w:val="0"/>
          <w:sz w:val="24"/>
          <w:szCs w:val="24"/>
          <w:lang w:eastAsia="ru-RU"/>
        </w:rPr>
      </w:pPr>
      <w:r w:rsidRPr="00CA092F">
        <w:rPr>
          <w:rFonts w:ascii="Verdana" w:eastAsia="Times New Roman" w:hAnsi="Verdana" w:cs="Times New Roman"/>
          <w:color w:val="000000"/>
          <w:kern w:val="0"/>
          <w:sz w:val="24"/>
          <w:szCs w:val="24"/>
          <w:lang w:eastAsia="ru-RU"/>
        </w:rPr>
        <w:t xml:space="preserve">6.1.4 </w:t>
      </w:r>
      <w:r w:rsidRPr="00CA092F">
        <w:rPr>
          <w:rFonts w:ascii="Verdana" w:eastAsia="Times New Roman" w:hAnsi="Verdana" w:cs="Times New Roman" w:hint="eastAsia"/>
          <w:color w:val="000000"/>
          <w:kern w:val="0"/>
          <w:sz w:val="24"/>
          <w:szCs w:val="24"/>
          <w:lang w:eastAsia="ru-RU"/>
        </w:rPr>
        <w:t>Моделювання</w:t>
      </w:r>
      <w:r w:rsidRPr="00CA092F">
        <w:rPr>
          <w:rFonts w:ascii="Verdana" w:eastAsia="Times New Roman" w:hAnsi="Verdana" w:cs="Times New Roman"/>
          <w:color w:val="000000"/>
          <w:kern w:val="0"/>
          <w:sz w:val="24"/>
          <w:szCs w:val="24"/>
          <w:lang w:eastAsia="ru-RU"/>
        </w:rPr>
        <w:t xml:space="preserve"> . . . . . . . . . . . . . . . . . . . . . . . . . . 279</w:t>
      </w:r>
    </w:p>
    <w:p w:rsidR="00CA092F" w:rsidRPr="00CA092F" w:rsidRDefault="00CA092F" w:rsidP="00CA092F">
      <w:pPr>
        <w:rPr>
          <w:rFonts w:ascii="Verdana" w:eastAsia="Times New Roman" w:hAnsi="Verdana" w:cs="Times New Roman"/>
          <w:color w:val="000000"/>
          <w:kern w:val="0"/>
          <w:sz w:val="24"/>
          <w:szCs w:val="24"/>
          <w:lang w:eastAsia="ru-RU"/>
        </w:rPr>
      </w:pPr>
      <w:r w:rsidRPr="00CA092F">
        <w:rPr>
          <w:rFonts w:ascii="Verdana" w:eastAsia="Times New Roman" w:hAnsi="Verdana" w:cs="Times New Roman"/>
          <w:color w:val="000000"/>
          <w:kern w:val="0"/>
          <w:sz w:val="24"/>
          <w:szCs w:val="24"/>
          <w:lang w:eastAsia="ru-RU"/>
        </w:rPr>
        <w:t xml:space="preserve">6.2 </w:t>
      </w:r>
      <w:r w:rsidRPr="00CA092F">
        <w:rPr>
          <w:rFonts w:ascii="Verdana" w:eastAsia="Times New Roman" w:hAnsi="Verdana" w:cs="Times New Roman" w:hint="eastAsia"/>
          <w:color w:val="000000"/>
          <w:kern w:val="0"/>
          <w:sz w:val="24"/>
          <w:szCs w:val="24"/>
          <w:lang w:eastAsia="ru-RU"/>
        </w:rPr>
        <w:t>Статистичн</w:t>
      </w:r>
      <w:r w:rsidRPr="00CA092F">
        <w:rPr>
          <w:rFonts w:ascii="Verdana" w:eastAsia="Times New Roman" w:hAnsi="Verdana" w:cs="Times New Roman"/>
          <w:color w:val="000000"/>
          <w:kern w:val="0"/>
          <w:sz w:val="24"/>
          <w:szCs w:val="24"/>
          <w:lang w:eastAsia="ru-RU"/>
        </w:rPr>
        <w:t xml:space="preserve">i </w:t>
      </w:r>
      <w:r w:rsidRPr="00CA092F">
        <w:rPr>
          <w:rFonts w:ascii="Verdana" w:eastAsia="Times New Roman" w:hAnsi="Verdana" w:cs="Times New Roman" w:hint="eastAsia"/>
          <w:color w:val="000000"/>
          <w:kern w:val="0"/>
          <w:sz w:val="24"/>
          <w:szCs w:val="24"/>
          <w:lang w:eastAsia="ru-RU"/>
        </w:rPr>
        <w:t>задач</w:t>
      </w:r>
      <w:r w:rsidRPr="00CA092F">
        <w:rPr>
          <w:rFonts w:ascii="Verdana" w:eastAsia="Times New Roman" w:hAnsi="Verdana" w:cs="Times New Roman"/>
          <w:color w:val="000000"/>
          <w:kern w:val="0"/>
          <w:sz w:val="24"/>
          <w:szCs w:val="24"/>
          <w:lang w:eastAsia="ru-RU"/>
        </w:rPr>
        <w:t xml:space="preserve">i </w:t>
      </w:r>
      <w:r w:rsidRPr="00CA092F">
        <w:rPr>
          <w:rFonts w:ascii="Verdana" w:eastAsia="Times New Roman" w:hAnsi="Verdana" w:cs="Times New Roman" w:hint="eastAsia"/>
          <w:color w:val="000000"/>
          <w:kern w:val="0"/>
          <w:sz w:val="24"/>
          <w:szCs w:val="24"/>
          <w:lang w:eastAsia="ru-RU"/>
        </w:rPr>
        <w:t>для</w:t>
      </w:r>
      <w:r w:rsidRPr="00CA092F">
        <w:rPr>
          <w:rFonts w:ascii="Verdana" w:eastAsia="Times New Roman" w:hAnsi="Verdana" w:cs="Times New Roman"/>
          <w:color w:val="000000"/>
          <w:kern w:val="0"/>
          <w:sz w:val="24"/>
          <w:szCs w:val="24"/>
          <w:lang w:eastAsia="ru-RU"/>
        </w:rPr>
        <w:t xml:space="preserve"> </w:t>
      </w:r>
      <w:r w:rsidRPr="00CA092F">
        <w:rPr>
          <w:rFonts w:ascii="Verdana" w:eastAsia="Times New Roman" w:hAnsi="Verdana" w:cs="Times New Roman" w:hint="eastAsia"/>
          <w:color w:val="000000"/>
          <w:kern w:val="0"/>
          <w:sz w:val="24"/>
          <w:szCs w:val="24"/>
          <w:lang w:eastAsia="ru-RU"/>
        </w:rPr>
        <w:t>дробового</w:t>
      </w:r>
      <w:r w:rsidRPr="00CA092F">
        <w:rPr>
          <w:rFonts w:ascii="Verdana" w:eastAsia="Times New Roman" w:hAnsi="Verdana" w:cs="Times New Roman"/>
          <w:color w:val="000000"/>
          <w:kern w:val="0"/>
          <w:sz w:val="24"/>
          <w:szCs w:val="24"/>
          <w:lang w:eastAsia="ru-RU"/>
        </w:rPr>
        <w:t xml:space="preserve"> </w:t>
      </w:r>
      <w:r w:rsidRPr="00CA092F">
        <w:rPr>
          <w:rFonts w:ascii="Verdana" w:eastAsia="Times New Roman" w:hAnsi="Verdana" w:cs="Times New Roman" w:hint="eastAsia"/>
          <w:color w:val="000000"/>
          <w:kern w:val="0"/>
          <w:sz w:val="24"/>
          <w:szCs w:val="24"/>
          <w:lang w:eastAsia="ru-RU"/>
        </w:rPr>
        <w:t>процесу</w:t>
      </w:r>
      <w:r w:rsidRPr="00CA092F">
        <w:rPr>
          <w:rFonts w:ascii="Verdana" w:eastAsia="Times New Roman" w:hAnsi="Verdana" w:cs="Times New Roman"/>
          <w:color w:val="000000"/>
          <w:kern w:val="0"/>
          <w:sz w:val="24"/>
          <w:szCs w:val="24"/>
          <w:lang w:eastAsia="ru-RU"/>
        </w:rPr>
        <w:t xml:space="preserve"> </w:t>
      </w:r>
      <w:r w:rsidRPr="00CA092F">
        <w:rPr>
          <w:rFonts w:ascii="Verdana" w:eastAsia="Times New Roman" w:hAnsi="Verdana" w:cs="Times New Roman" w:hint="eastAsia"/>
          <w:color w:val="000000"/>
          <w:kern w:val="0"/>
          <w:sz w:val="24"/>
          <w:szCs w:val="24"/>
          <w:lang w:eastAsia="ru-RU"/>
        </w:rPr>
        <w:t>Орнштейна</w:t>
      </w:r>
      <w:r w:rsidRPr="00CA092F">
        <w:rPr>
          <w:rFonts w:ascii="Verdana" w:eastAsia="Times New Roman" w:hAnsi="Verdana" w:cs="Times New Roman"/>
          <w:color w:val="000000"/>
          <w:kern w:val="0"/>
          <w:sz w:val="24"/>
          <w:szCs w:val="24"/>
          <w:lang w:eastAsia="ru-RU"/>
        </w:rPr>
        <w:t xml:space="preserve"> </w:t>
      </w:r>
      <w:r w:rsidRPr="00CA092F">
        <w:rPr>
          <w:rFonts w:ascii="Verdana" w:eastAsia="Times New Roman" w:hAnsi="Verdana" w:cs="Times New Roman" w:hint="eastAsia"/>
          <w:color w:val="000000"/>
          <w:kern w:val="0"/>
          <w:sz w:val="24"/>
          <w:szCs w:val="24"/>
          <w:lang w:eastAsia="ru-RU"/>
        </w:rPr>
        <w:t>–</w:t>
      </w:r>
      <w:r w:rsidRPr="00CA092F">
        <w:rPr>
          <w:rFonts w:ascii="Verdana" w:eastAsia="Times New Roman" w:hAnsi="Verdana" w:cs="Times New Roman"/>
          <w:color w:val="000000"/>
          <w:kern w:val="0"/>
          <w:sz w:val="24"/>
          <w:szCs w:val="24"/>
          <w:lang w:eastAsia="ru-RU"/>
        </w:rPr>
        <w:t xml:space="preserve"> </w:t>
      </w:r>
      <w:r w:rsidRPr="00CA092F">
        <w:rPr>
          <w:rFonts w:ascii="Verdana" w:eastAsia="Times New Roman" w:hAnsi="Verdana" w:cs="Times New Roman" w:hint="eastAsia"/>
          <w:color w:val="000000"/>
          <w:kern w:val="0"/>
          <w:sz w:val="24"/>
          <w:szCs w:val="24"/>
          <w:lang w:eastAsia="ru-RU"/>
        </w:rPr>
        <w:t>Уленбека</w:t>
      </w:r>
      <w:r w:rsidRPr="00CA092F">
        <w:rPr>
          <w:rFonts w:ascii="Verdana" w:eastAsia="Times New Roman" w:hAnsi="Verdana" w:cs="Times New Roman"/>
          <w:color w:val="000000"/>
          <w:kern w:val="0"/>
          <w:sz w:val="24"/>
          <w:szCs w:val="24"/>
          <w:lang w:eastAsia="ru-RU"/>
        </w:rPr>
        <w:t xml:space="preserve"> 281</w:t>
      </w:r>
    </w:p>
    <w:p w:rsidR="00CA092F" w:rsidRPr="00CA092F" w:rsidRDefault="00CA092F" w:rsidP="00CA092F">
      <w:pPr>
        <w:rPr>
          <w:rFonts w:ascii="Verdana" w:eastAsia="Times New Roman" w:hAnsi="Verdana" w:cs="Times New Roman"/>
          <w:color w:val="000000"/>
          <w:kern w:val="0"/>
          <w:sz w:val="24"/>
          <w:szCs w:val="24"/>
          <w:lang w:eastAsia="ru-RU"/>
        </w:rPr>
      </w:pPr>
      <w:r w:rsidRPr="00CA092F">
        <w:rPr>
          <w:rFonts w:ascii="Verdana" w:eastAsia="Times New Roman" w:hAnsi="Verdana" w:cs="Times New Roman"/>
          <w:color w:val="000000"/>
          <w:kern w:val="0"/>
          <w:sz w:val="24"/>
          <w:szCs w:val="24"/>
          <w:lang w:eastAsia="ru-RU"/>
        </w:rPr>
        <w:t xml:space="preserve">6.2.1 </w:t>
      </w:r>
      <w:r w:rsidRPr="00CA092F">
        <w:rPr>
          <w:rFonts w:ascii="Verdana" w:eastAsia="Times New Roman" w:hAnsi="Verdana" w:cs="Times New Roman" w:hint="eastAsia"/>
          <w:color w:val="000000"/>
          <w:kern w:val="0"/>
          <w:sz w:val="24"/>
          <w:szCs w:val="24"/>
          <w:lang w:eastAsia="ru-RU"/>
        </w:rPr>
        <w:t>Оц</w:t>
      </w:r>
      <w:r w:rsidRPr="00CA092F">
        <w:rPr>
          <w:rFonts w:ascii="Verdana" w:eastAsia="Times New Roman" w:hAnsi="Verdana" w:cs="Times New Roman"/>
          <w:color w:val="000000"/>
          <w:kern w:val="0"/>
          <w:sz w:val="24"/>
          <w:szCs w:val="24"/>
          <w:lang w:eastAsia="ru-RU"/>
        </w:rPr>
        <w:t>i</w:t>
      </w:r>
      <w:r w:rsidRPr="00CA092F">
        <w:rPr>
          <w:rFonts w:ascii="Verdana" w:eastAsia="Times New Roman" w:hAnsi="Verdana" w:cs="Times New Roman" w:hint="eastAsia"/>
          <w:color w:val="000000"/>
          <w:kern w:val="0"/>
          <w:sz w:val="24"/>
          <w:szCs w:val="24"/>
          <w:lang w:eastAsia="ru-RU"/>
        </w:rPr>
        <w:t>нювання</w:t>
      </w:r>
      <w:r w:rsidRPr="00CA092F">
        <w:rPr>
          <w:rFonts w:ascii="Verdana" w:eastAsia="Times New Roman" w:hAnsi="Verdana" w:cs="Times New Roman"/>
          <w:color w:val="000000"/>
          <w:kern w:val="0"/>
          <w:sz w:val="24"/>
          <w:szCs w:val="24"/>
          <w:lang w:eastAsia="ru-RU"/>
        </w:rPr>
        <w:t xml:space="preserve"> </w:t>
      </w:r>
      <w:r w:rsidRPr="00CA092F">
        <w:rPr>
          <w:rFonts w:ascii="Verdana" w:eastAsia="Times New Roman" w:hAnsi="Verdana" w:cs="Times New Roman" w:hint="eastAsia"/>
          <w:color w:val="000000"/>
          <w:kern w:val="0"/>
          <w:sz w:val="24"/>
          <w:szCs w:val="24"/>
          <w:lang w:eastAsia="ru-RU"/>
        </w:rPr>
        <w:t>параметра</w:t>
      </w:r>
      <w:r w:rsidRPr="00CA092F">
        <w:rPr>
          <w:rFonts w:ascii="Verdana" w:eastAsia="Times New Roman" w:hAnsi="Verdana" w:cs="Times New Roman"/>
          <w:color w:val="000000"/>
          <w:kern w:val="0"/>
          <w:sz w:val="24"/>
          <w:szCs w:val="24"/>
          <w:lang w:eastAsia="ru-RU"/>
        </w:rPr>
        <w:t xml:space="preserve"> </w:t>
      </w:r>
      <w:r w:rsidRPr="00CA092F">
        <w:rPr>
          <w:rFonts w:ascii="Verdana" w:eastAsia="Times New Roman" w:hAnsi="Verdana" w:cs="Times New Roman" w:hint="eastAsia"/>
          <w:color w:val="000000"/>
          <w:kern w:val="0"/>
          <w:sz w:val="24"/>
          <w:szCs w:val="24"/>
          <w:lang w:eastAsia="ru-RU"/>
        </w:rPr>
        <w:t>зсуву</w:t>
      </w:r>
      <w:r w:rsidRPr="00CA092F">
        <w:rPr>
          <w:rFonts w:ascii="Verdana" w:eastAsia="Times New Roman" w:hAnsi="Verdana" w:cs="Times New Roman"/>
          <w:color w:val="000000"/>
          <w:kern w:val="0"/>
          <w:sz w:val="24"/>
          <w:szCs w:val="24"/>
          <w:lang w:eastAsia="ru-RU"/>
        </w:rPr>
        <w:t xml:space="preserve"> </w:t>
      </w:r>
      <w:r w:rsidRPr="00CA092F">
        <w:rPr>
          <w:rFonts w:ascii="Verdana" w:eastAsia="Times New Roman" w:hAnsi="Verdana" w:cs="Times New Roman" w:hint="eastAsia"/>
          <w:color w:val="000000"/>
          <w:kern w:val="0"/>
          <w:sz w:val="24"/>
          <w:szCs w:val="24"/>
          <w:lang w:eastAsia="ru-RU"/>
        </w:rPr>
        <w:t>в</w:t>
      </w:r>
      <w:r w:rsidRPr="00CA092F">
        <w:rPr>
          <w:rFonts w:ascii="Verdana" w:eastAsia="Times New Roman" w:hAnsi="Verdana" w:cs="Times New Roman"/>
          <w:color w:val="000000"/>
          <w:kern w:val="0"/>
          <w:sz w:val="24"/>
          <w:szCs w:val="24"/>
          <w:lang w:eastAsia="ru-RU"/>
        </w:rPr>
        <w:t xml:space="preserve"> </w:t>
      </w:r>
      <w:r w:rsidRPr="00CA092F">
        <w:rPr>
          <w:rFonts w:ascii="Verdana" w:eastAsia="Times New Roman" w:hAnsi="Verdana" w:cs="Times New Roman" w:hint="eastAsia"/>
          <w:color w:val="000000"/>
          <w:kern w:val="0"/>
          <w:sz w:val="24"/>
          <w:szCs w:val="24"/>
          <w:lang w:eastAsia="ru-RU"/>
        </w:rPr>
        <w:t>неергодичному</w:t>
      </w:r>
      <w:r w:rsidRPr="00CA092F">
        <w:rPr>
          <w:rFonts w:ascii="Verdana" w:eastAsia="Times New Roman" w:hAnsi="Verdana" w:cs="Times New Roman"/>
          <w:color w:val="000000"/>
          <w:kern w:val="0"/>
          <w:sz w:val="24"/>
          <w:szCs w:val="24"/>
          <w:lang w:eastAsia="ru-RU"/>
        </w:rPr>
        <w:t xml:space="preserve"> </w:t>
      </w:r>
      <w:r w:rsidRPr="00CA092F">
        <w:rPr>
          <w:rFonts w:ascii="Verdana" w:eastAsia="Times New Roman" w:hAnsi="Verdana" w:cs="Times New Roman" w:hint="eastAsia"/>
          <w:color w:val="000000"/>
          <w:kern w:val="0"/>
          <w:sz w:val="24"/>
          <w:szCs w:val="24"/>
          <w:lang w:eastAsia="ru-RU"/>
        </w:rPr>
        <w:t>випадку</w:t>
      </w:r>
    </w:p>
    <w:p w:rsidR="00CA092F" w:rsidRPr="00CA092F" w:rsidRDefault="00CA092F" w:rsidP="00CA092F">
      <w:pPr>
        <w:rPr>
          <w:rFonts w:ascii="Verdana" w:eastAsia="Times New Roman" w:hAnsi="Verdana" w:cs="Times New Roman"/>
          <w:color w:val="000000"/>
          <w:kern w:val="0"/>
          <w:sz w:val="24"/>
          <w:szCs w:val="24"/>
          <w:lang w:eastAsia="ru-RU"/>
        </w:rPr>
      </w:pPr>
      <w:r w:rsidRPr="00CA092F">
        <w:rPr>
          <w:rFonts w:ascii="Verdana" w:eastAsia="Times New Roman" w:hAnsi="Verdana" w:cs="Times New Roman" w:hint="eastAsia"/>
          <w:color w:val="000000"/>
          <w:kern w:val="0"/>
          <w:sz w:val="24"/>
          <w:szCs w:val="24"/>
          <w:lang w:eastAsia="ru-RU"/>
        </w:rPr>
        <w:t>випадку</w:t>
      </w:r>
      <w:r w:rsidRPr="00CA092F">
        <w:rPr>
          <w:rFonts w:ascii="Verdana" w:eastAsia="Times New Roman" w:hAnsi="Verdana" w:cs="Times New Roman"/>
          <w:color w:val="000000"/>
          <w:kern w:val="0"/>
          <w:sz w:val="24"/>
          <w:szCs w:val="24"/>
          <w:lang w:eastAsia="ru-RU"/>
        </w:rPr>
        <w:t xml:space="preserve"> </w:t>
      </w:r>
      <w:r w:rsidRPr="00CA092F">
        <w:rPr>
          <w:rFonts w:ascii="Verdana" w:eastAsia="Times New Roman" w:hAnsi="Verdana" w:cs="Times New Roman" w:hint="eastAsia"/>
          <w:color w:val="000000"/>
          <w:kern w:val="0"/>
          <w:sz w:val="24"/>
          <w:szCs w:val="24"/>
          <w:lang w:eastAsia="ru-RU"/>
        </w:rPr>
        <w:t>θ</w:t>
      </w:r>
      <w:r w:rsidRPr="00CA092F">
        <w:rPr>
          <w:rFonts w:ascii="Verdana" w:eastAsia="Times New Roman" w:hAnsi="Verdana" w:cs="Times New Roman"/>
          <w:color w:val="000000"/>
          <w:kern w:val="0"/>
          <w:sz w:val="24"/>
          <w:szCs w:val="24"/>
          <w:lang w:eastAsia="ru-RU"/>
        </w:rPr>
        <w:t xml:space="preserve"> &gt; 0 . . . . . . . . . . . . . . . . . . . . . . . . . . 281</w:t>
      </w:r>
    </w:p>
    <w:p w:rsidR="00CA092F" w:rsidRPr="00CA092F" w:rsidRDefault="00CA092F" w:rsidP="00CA092F">
      <w:pPr>
        <w:rPr>
          <w:rFonts w:ascii="Verdana" w:eastAsia="Times New Roman" w:hAnsi="Verdana" w:cs="Times New Roman"/>
          <w:color w:val="000000"/>
          <w:kern w:val="0"/>
          <w:sz w:val="24"/>
          <w:szCs w:val="24"/>
          <w:lang w:eastAsia="ru-RU"/>
        </w:rPr>
      </w:pPr>
      <w:r w:rsidRPr="00CA092F">
        <w:rPr>
          <w:rFonts w:ascii="Verdana" w:eastAsia="Times New Roman" w:hAnsi="Verdana" w:cs="Times New Roman"/>
          <w:color w:val="000000"/>
          <w:kern w:val="0"/>
          <w:sz w:val="24"/>
          <w:szCs w:val="24"/>
          <w:lang w:eastAsia="ru-RU"/>
        </w:rPr>
        <w:t xml:space="preserve">6.2.2 </w:t>
      </w:r>
      <w:r w:rsidRPr="00CA092F">
        <w:rPr>
          <w:rFonts w:ascii="Verdana" w:eastAsia="Times New Roman" w:hAnsi="Verdana" w:cs="Times New Roman" w:hint="eastAsia"/>
          <w:color w:val="000000"/>
          <w:kern w:val="0"/>
          <w:sz w:val="24"/>
          <w:szCs w:val="24"/>
          <w:lang w:eastAsia="ru-RU"/>
        </w:rPr>
        <w:t>Оц</w:t>
      </w:r>
      <w:r w:rsidRPr="00CA092F">
        <w:rPr>
          <w:rFonts w:ascii="Verdana" w:eastAsia="Times New Roman" w:hAnsi="Verdana" w:cs="Times New Roman"/>
          <w:color w:val="000000"/>
          <w:kern w:val="0"/>
          <w:sz w:val="24"/>
          <w:szCs w:val="24"/>
          <w:lang w:eastAsia="ru-RU"/>
        </w:rPr>
        <w:t>i</w:t>
      </w:r>
      <w:r w:rsidRPr="00CA092F">
        <w:rPr>
          <w:rFonts w:ascii="Verdana" w:eastAsia="Times New Roman" w:hAnsi="Verdana" w:cs="Times New Roman" w:hint="eastAsia"/>
          <w:color w:val="000000"/>
          <w:kern w:val="0"/>
          <w:sz w:val="24"/>
          <w:szCs w:val="24"/>
          <w:lang w:eastAsia="ru-RU"/>
        </w:rPr>
        <w:t>нки</w:t>
      </w:r>
      <w:r w:rsidRPr="00CA092F">
        <w:rPr>
          <w:rFonts w:ascii="Verdana" w:eastAsia="Times New Roman" w:hAnsi="Verdana" w:cs="Times New Roman"/>
          <w:color w:val="000000"/>
          <w:kern w:val="0"/>
          <w:sz w:val="24"/>
          <w:szCs w:val="24"/>
          <w:lang w:eastAsia="ru-RU"/>
        </w:rPr>
        <w:t xml:space="preserve"> </w:t>
      </w:r>
      <w:r w:rsidRPr="00CA092F">
        <w:rPr>
          <w:rFonts w:ascii="Verdana" w:eastAsia="Times New Roman" w:hAnsi="Verdana" w:cs="Times New Roman" w:hint="eastAsia"/>
          <w:color w:val="000000"/>
          <w:kern w:val="0"/>
          <w:sz w:val="24"/>
          <w:szCs w:val="24"/>
          <w:lang w:eastAsia="ru-RU"/>
        </w:rPr>
        <w:t>ергодичного</w:t>
      </w:r>
      <w:r w:rsidRPr="00CA092F">
        <w:rPr>
          <w:rFonts w:ascii="Verdana" w:eastAsia="Times New Roman" w:hAnsi="Verdana" w:cs="Times New Roman"/>
          <w:color w:val="000000"/>
          <w:kern w:val="0"/>
          <w:sz w:val="24"/>
          <w:szCs w:val="24"/>
          <w:lang w:eastAsia="ru-RU"/>
        </w:rPr>
        <w:t xml:space="preserve"> </w:t>
      </w:r>
      <w:r w:rsidRPr="00CA092F">
        <w:rPr>
          <w:rFonts w:ascii="Verdana" w:eastAsia="Times New Roman" w:hAnsi="Verdana" w:cs="Times New Roman" w:hint="eastAsia"/>
          <w:color w:val="000000"/>
          <w:kern w:val="0"/>
          <w:sz w:val="24"/>
          <w:szCs w:val="24"/>
          <w:lang w:eastAsia="ru-RU"/>
        </w:rPr>
        <w:t>типу</w:t>
      </w:r>
      <w:r w:rsidRPr="00CA092F">
        <w:rPr>
          <w:rFonts w:ascii="Verdana" w:eastAsia="Times New Roman" w:hAnsi="Verdana" w:cs="Times New Roman"/>
          <w:color w:val="000000"/>
          <w:kern w:val="0"/>
          <w:sz w:val="24"/>
          <w:szCs w:val="24"/>
          <w:lang w:eastAsia="ru-RU"/>
        </w:rPr>
        <w:t xml:space="preserve"> </w:t>
      </w:r>
      <w:r w:rsidRPr="00CA092F">
        <w:rPr>
          <w:rFonts w:ascii="Verdana" w:eastAsia="Times New Roman" w:hAnsi="Verdana" w:cs="Times New Roman" w:hint="eastAsia"/>
          <w:color w:val="000000"/>
          <w:kern w:val="0"/>
          <w:sz w:val="24"/>
          <w:szCs w:val="24"/>
          <w:lang w:eastAsia="ru-RU"/>
        </w:rPr>
        <w:t>для</w:t>
      </w:r>
      <w:r w:rsidRPr="00CA092F">
        <w:rPr>
          <w:rFonts w:ascii="Verdana" w:eastAsia="Times New Roman" w:hAnsi="Verdana" w:cs="Times New Roman"/>
          <w:color w:val="000000"/>
          <w:kern w:val="0"/>
          <w:sz w:val="24"/>
          <w:szCs w:val="24"/>
          <w:lang w:eastAsia="ru-RU"/>
        </w:rPr>
        <w:t xml:space="preserve"> </w:t>
      </w:r>
      <w:r w:rsidRPr="00CA092F">
        <w:rPr>
          <w:rFonts w:ascii="Verdana" w:eastAsia="Times New Roman" w:hAnsi="Verdana" w:cs="Times New Roman" w:hint="eastAsia"/>
          <w:color w:val="000000"/>
          <w:kern w:val="0"/>
          <w:sz w:val="24"/>
          <w:szCs w:val="24"/>
          <w:lang w:eastAsia="ru-RU"/>
        </w:rPr>
        <w:t>випадку</w:t>
      </w:r>
      <w:r w:rsidRPr="00CA092F">
        <w:rPr>
          <w:rFonts w:ascii="Verdana" w:eastAsia="Times New Roman" w:hAnsi="Verdana" w:cs="Times New Roman"/>
          <w:color w:val="000000"/>
          <w:kern w:val="0"/>
          <w:sz w:val="24"/>
          <w:szCs w:val="24"/>
          <w:lang w:eastAsia="ru-RU"/>
        </w:rPr>
        <w:t xml:space="preserve"> </w:t>
      </w:r>
      <w:r w:rsidRPr="00CA092F">
        <w:rPr>
          <w:rFonts w:ascii="Verdana" w:eastAsia="Times New Roman" w:hAnsi="Verdana" w:cs="Times New Roman" w:hint="eastAsia"/>
          <w:color w:val="000000"/>
          <w:kern w:val="0"/>
          <w:sz w:val="24"/>
          <w:szCs w:val="24"/>
          <w:lang w:eastAsia="ru-RU"/>
        </w:rPr>
        <w:t>θ</w:t>
      </w:r>
      <w:r w:rsidRPr="00CA092F">
        <w:rPr>
          <w:rFonts w:ascii="Verdana" w:eastAsia="Times New Roman" w:hAnsi="Verdana" w:cs="Times New Roman"/>
          <w:color w:val="000000"/>
          <w:kern w:val="0"/>
          <w:sz w:val="24"/>
          <w:szCs w:val="24"/>
          <w:lang w:eastAsia="ru-RU"/>
        </w:rPr>
        <w:t xml:space="preserve"> &lt; 0 . . . . . . . . 290</w:t>
      </w:r>
    </w:p>
    <w:p w:rsidR="00CA092F" w:rsidRPr="00CA092F" w:rsidRDefault="00CA092F" w:rsidP="00CA092F">
      <w:pPr>
        <w:rPr>
          <w:rFonts w:ascii="Verdana" w:eastAsia="Times New Roman" w:hAnsi="Verdana" w:cs="Times New Roman"/>
          <w:color w:val="000000"/>
          <w:kern w:val="0"/>
          <w:sz w:val="24"/>
          <w:szCs w:val="24"/>
          <w:lang w:eastAsia="ru-RU"/>
        </w:rPr>
      </w:pPr>
      <w:r w:rsidRPr="00CA092F">
        <w:rPr>
          <w:rFonts w:ascii="Verdana" w:eastAsia="Times New Roman" w:hAnsi="Verdana" w:cs="Times New Roman"/>
          <w:color w:val="000000"/>
          <w:kern w:val="0"/>
          <w:sz w:val="24"/>
          <w:szCs w:val="24"/>
          <w:lang w:eastAsia="ru-RU"/>
        </w:rPr>
        <w:t xml:space="preserve">6.2.3 </w:t>
      </w:r>
      <w:r w:rsidRPr="00CA092F">
        <w:rPr>
          <w:rFonts w:ascii="Verdana" w:eastAsia="Times New Roman" w:hAnsi="Verdana" w:cs="Times New Roman" w:hint="eastAsia"/>
          <w:color w:val="000000"/>
          <w:kern w:val="0"/>
          <w:sz w:val="24"/>
          <w:szCs w:val="24"/>
          <w:lang w:eastAsia="ru-RU"/>
        </w:rPr>
        <w:t>Перев</w:t>
      </w:r>
      <w:r w:rsidRPr="00CA092F">
        <w:rPr>
          <w:rFonts w:ascii="Verdana" w:eastAsia="Times New Roman" w:hAnsi="Verdana" w:cs="Times New Roman"/>
          <w:color w:val="000000"/>
          <w:kern w:val="0"/>
          <w:sz w:val="24"/>
          <w:szCs w:val="24"/>
          <w:lang w:eastAsia="ru-RU"/>
        </w:rPr>
        <w:t>i</w:t>
      </w:r>
      <w:r w:rsidRPr="00CA092F">
        <w:rPr>
          <w:rFonts w:ascii="Verdana" w:eastAsia="Times New Roman" w:hAnsi="Verdana" w:cs="Times New Roman" w:hint="eastAsia"/>
          <w:color w:val="000000"/>
          <w:kern w:val="0"/>
          <w:sz w:val="24"/>
          <w:szCs w:val="24"/>
          <w:lang w:eastAsia="ru-RU"/>
        </w:rPr>
        <w:t>рка</w:t>
      </w:r>
      <w:r w:rsidRPr="00CA092F">
        <w:rPr>
          <w:rFonts w:ascii="Verdana" w:eastAsia="Times New Roman" w:hAnsi="Verdana" w:cs="Times New Roman"/>
          <w:color w:val="000000"/>
          <w:kern w:val="0"/>
          <w:sz w:val="24"/>
          <w:szCs w:val="24"/>
          <w:lang w:eastAsia="ru-RU"/>
        </w:rPr>
        <w:t xml:space="preserve"> </w:t>
      </w:r>
      <w:r w:rsidRPr="00CA092F">
        <w:rPr>
          <w:rFonts w:ascii="Verdana" w:eastAsia="Times New Roman" w:hAnsi="Verdana" w:cs="Times New Roman" w:hint="eastAsia"/>
          <w:color w:val="000000"/>
          <w:kern w:val="0"/>
          <w:sz w:val="24"/>
          <w:szCs w:val="24"/>
          <w:lang w:eastAsia="ru-RU"/>
        </w:rPr>
        <w:t>г</w:t>
      </w:r>
      <w:r w:rsidRPr="00CA092F">
        <w:rPr>
          <w:rFonts w:ascii="Verdana" w:eastAsia="Times New Roman" w:hAnsi="Verdana" w:cs="Times New Roman"/>
          <w:color w:val="000000"/>
          <w:kern w:val="0"/>
          <w:sz w:val="24"/>
          <w:szCs w:val="24"/>
          <w:lang w:eastAsia="ru-RU"/>
        </w:rPr>
        <w:t>i</w:t>
      </w:r>
      <w:r w:rsidRPr="00CA092F">
        <w:rPr>
          <w:rFonts w:ascii="Verdana" w:eastAsia="Times New Roman" w:hAnsi="Verdana" w:cs="Times New Roman" w:hint="eastAsia"/>
          <w:color w:val="000000"/>
          <w:kern w:val="0"/>
          <w:sz w:val="24"/>
          <w:szCs w:val="24"/>
          <w:lang w:eastAsia="ru-RU"/>
        </w:rPr>
        <w:t>потез</w:t>
      </w:r>
      <w:r w:rsidRPr="00CA092F">
        <w:rPr>
          <w:rFonts w:ascii="Verdana" w:eastAsia="Times New Roman" w:hAnsi="Verdana" w:cs="Times New Roman"/>
          <w:color w:val="000000"/>
          <w:kern w:val="0"/>
          <w:sz w:val="24"/>
          <w:szCs w:val="24"/>
          <w:lang w:eastAsia="ru-RU"/>
        </w:rPr>
        <w:t xml:space="preserve"> </w:t>
      </w:r>
      <w:r w:rsidRPr="00CA092F">
        <w:rPr>
          <w:rFonts w:ascii="Verdana" w:eastAsia="Times New Roman" w:hAnsi="Verdana" w:cs="Times New Roman" w:hint="eastAsia"/>
          <w:color w:val="000000"/>
          <w:kern w:val="0"/>
          <w:sz w:val="24"/>
          <w:szCs w:val="24"/>
          <w:lang w:eastAsia="ru-RU"/>
        </w:rPr>
        <w:t>про</w:t>
      </w:r>
      <w:r w:rsidRPr="00CA092F">
        <w:rPr>
          <w:rFonts w:ascii="Verdana" w:eastAsia="Times New Roman" w:hAnsi="Verdana" w:cs="Times New Roman"/>
          <w:color w:val="000000"/>
          <w:kern w:val="0"/>
          <w:sz w:val="24"/>
          <w:szCs w:val="24"/>
          <w:lang w:eastAsia="ru-RU"/>
        </w:rPr>
        <w:t xml:space="preserve"> </w:t>
      </w:r>
      <w:r w:rsidRPr="00CA092F">
        <w:rPr>
          <w:rFonts w:ascii="Verdana" w:eastAsia="Times New Roman" w:hAnsi="Verdana" w:cs="Times New Roman" w:hint="eastAsia"/>
          <w:color w:val="000000"/>
          <w:kern w:val="0"/>
          <w:sz w:val="24"/>
          <w:szCs w:val="24"/>
          <w:lang w:eastAsia="ru-RU"/>
        </w:rPr>
        <w:t>знак</w:t>
      </w:r>
      <w:r w:rsidRPr="00CA092F">
        <w:rPr>
          <w:rFonts w:ascii="Verdana" w:eastAsia="Times New Roman" w:hAnsi="Verdana" w:cs="Times New Roman"/>
          <w:color w:val="000000"/>
          <w:kern w:val="0"/>
          <w:sz w:val="24"/>
          <w:szCs w:val="24"/>
          <w:lang w:eastAsia="ru-RU"/>
        </w:rPr>
        <w:t xml:space="preserve"> </w:t>
      </w:r>
      <w:r w:rsidRPr="00CA092F">
        <w:rPr>
          <w:rFonts w:ascii="Verdana" w:eastAsia="Times New Roman" w:hAnsi="Verdana" w:cs="Times New Roman" w:hint="eastAsia"/>
          <w:color w:val="000000"/>
          <w:kern w:val="0"/>
          <w:sz w:val="24"/>
          <w:szCs w:val="24"/>
          <w:lang w:eastAsia="ru-RU"/>
        </w:rPr>
        <w:t>параметра</w:t>
      </w:r>
      <w:r w:rsidRPr="00CA092F">
        <w:rPr>
          <w:rFonts w:ascii="Verdana" w:eastAsia="Times New Roman" w:hAnsi="Verdana" w:cs="Times New Roman"/>
          <w:color w:val="000000"/>
          <w:kern w:val="0"/>
          <w:sz w:val="24"/>
          <w:szCs w:val="24"/>
          <w:lang w:eastAsia="ru-RU"/>
        </w:rPr>
        <w:t xml:space="preserve"> </w:t>
      </w:r>
      <w:r w:rsidRPr="00CA092F">
        <w:rPr>
          <w:rFonts w:ascii="Verdana" w:eastAsia="Times New Roman" w:hAnsi="Verdana" w:cs="Times New Roman" w:hint="eastAsia"/>
          <w:color w:val="000000"/>
          <w:kern w:val="0"/>
          <w:sz w:val="24"/>
          <w:szCs w:val="24"/>
          <w:lang w:eastAsia="ru-RU"/>
        </w:rPr>
        <w:t>зсуву</w:t>
      </w:r>
      <w:r w:rsidRPr="00CA092F">
        <w:rPr>
          <w:rFonts w:ascii="Verdana" w:eastAsia="Times New Roman" w:hAnsi="Verdana" w:cs="Times New Roman"/>
          <w:color w:val="000000"/>
          <w:kern w:val="0"/>
          <w:sz w:val="24"/>
          <w:szCs w:val="24"/>
          <w:lang w:eastAsia="ru-RU"/>
        </w:rPr>
        <w:t xml:space="preserve"> . . . . . . . . 292</w:t>
      </w:r>
    </w:p>
    <w:p w:rsidR="00CA092F" w:rsidRPr="00CA092F" w:rsidRDefault="00CA092F" w:rsidP="00CA092F">
      <w:pPr>
        <w:rPr>
          <w:rFonts w:ascii="Verdana" w:eastAsia="Times New Roman" w:hAnsi="Verdana" w:cs="Times New Roman"/>
          <w:color w:val="000000"/>
          <w:kern w:val="0"/>
          <w:sz w:val="24"/>
          <w:szCs w:val="24"/>
          <w:lang w:eastAsia="ru-RU"/>
        </w:rPr>
      </w:pPr>
      <w:r w:rsidRPr="00CA092F">
        <w:rPr>
          <w:rFonts w:ascii="Verdana" w:eastAsia="Times New Roman" w:hAnsi="Verdana" w:cs="Times New Roman"/>
          <w:color w:val="000000"/>
          <w:kern w:val="0"/>
          <w:sz w:val="24"/>
          <w:szCs w:val="24"/>
          <w:lang w:eastAsia="ru-RU"/>
        </w:rPr>
        <w:t xml:space="preserve">6.3 </w:t>
      </w:r>
      <w:r w:rsidRPr="00CA092F">
        <w:rPr>
          <w:rFonts w:ascii="Verdana" w:eastAsia="Times New Roman" w:hAnsi="Verdana" w:cs="Times New Roman" w:hint="eastAsia"/>
          <w:color w:val="000000"/>
          <w:kern w:val="0"/>
          <w:sz w:val="24"/>
          <w:szCs w:val="24"/>
          <w:lang w:eastAsia="ru-RU"/>
        </w:rPr>
        <w:t>Оц</w:t>
      </w:r>
      <w:r w:rsidRPr="00CA092F">
        <w:rPr>
          <w:rFonts w:ascii="Verdana" w:eastAsia="Times New Roman" w:hAnsi="Verdana" w:cs="Times New Roman"/>
          <w:color w:val="000000"/>
          <w:kern w:val="0"/>
          <w:sz w:val="24"/>
          <w:szCs w:val="24"/>
          <w:lang w:eastAsia="ru-RU"/>
        </w:rPr>
        <w:t>i</w:t>
      </w:r>
      <w:r w:rsidRPr="00CA092F">
        <w:rPr>
          <w:rFonts w:ascii="Verdana" w:eastAsia="Times New Roman" w:hAnsi="Verdana" w:cs="Times New Roman" w:hint="eastAsia"/>
          <w:color w:val="000000"/>
          <w:kern w:val="0"/>
          <w:sz w:val="24"/>
          <w:szCs w:val="24"/>
          <w:lang w:eastAsia="ru-RU"/>
        </w:rPr>
        <w:t>нювання</w:t>
      </w:r>
      <w:r w:rsidRPr="00CA092F">
        <w:rPr>
          <w:rFonts w:ascii="Verdana" w:eastAsia="Times New Roman" w:hAnsi="Verdana" w:cs="Times New Roman"/>
          <w:color w:val="000000"/>
          <w:kern w:val="0"/>
          <w:sz w:val="24"/>
          <w:szCs w:val="24"/>
          <w:lang w:eastAsia="ru-RU"/>
        </w:rPr>
        <w:t xml:space="preserve"> </w:t>
      </w:r>
      <w:r w:rsidRPr="00CA092F">
        <w:rPr>
          <w:rFonts w:ascii="Verdana" w:eastAsia="Times New Roman" w:hAnsi="Verdana" w:cs="Times New Roman" w:hint="eastAsia"/>
          <w:color w:val="000000"/>
          <w:kern w:val="0"/>
          <w:sz w:val="24"/>
          <w:szCs w:val="24"/>
          <w:lang w:eastAsia="ru-RU"/>
        </w:rPr>
        <w:t>параметра</w:t>
      </w:r>
      <w:r w:rsidRPr="00CA092F">
        <w:rPr>
          <w:rFonts w:ascii="Verdana" w:eastAsia="Times New Roman" w:hAnsi="Verdana" w:cs="Times New Roman"/>
          <w:color w:val="000000"/>
          <w:kern w:val="0"/>
          <w:sz w:val="24"/>
          <w:szCs w:val="24"/>
          <w:lang w:eastAsia="ru-RU"/>
        </w:rPr>
        <w:t xml:space="preserve"> </w:t>
      </w:r>
      <w:r w:rsidRPr="00CA092F">
        <w:rPr>
          <w:rFonts w:ascii="Verdana" w:eastAsia="Times New Roman" w:hAnsi="Verdana" w:cs="Times New Roman" w:hint="eastAsia"/>
          <w:color w:val="000000"/>
          <w:kern w:val="0"/>
          <w:sz w:val="24"/>
          <w:szCs w:val="24"/>
          <w:lang w:eastAsia="ru-RU"/>
        </w:rPr>
        <w:t>зсуву</w:t>
      </w:r>
      <w:r w:rsidRPr="00CA092F">
        <w:rPr>
          <w:rFonts w:ascii="Verdana" w:eastAsia="Times New Roman" w:hAnsi="Verdana" w:cs="Times New Roman"/>
          <w:color w:val="000000"/>
          <w:kern w:val="0"/>
          <w:sz w:val="24"/>
          <w:szCs w:val="24"/>
          <w:lang w:eastAsia="ru-RU"/>
        </w:rPr>
        <w:t xml:space="preserve"> </w:t>
      </w:r>
      <w:r w:rsidRPr="00CA092F">
        <w:rPr>
          <w:rFonts w:ascii="Verdana" w:eastAsia="Times New Roman" w:hAnsi="Verdana" w:cs="Times New Roman" w:hint="eastAsia"/>
          <w:color w:val="000000"/>
          <w:kern w:val="0"/>
          <w:sz w:val="24"/>
          <w:szCs w:val="24"/>
          <w:lang w:eastAsia="ru-RU"/>
        </w:rPr>
        <w:t>в</w:t>
      </w:r>
      <w:r w:rsidRPr="00CA092F">
        <w:rPr>
          <w:rFonts w:ascii="Verdana" w:eastAsia="Times New Roman" w:hAnsi="Verdana" w:cs="Times New Roman"/>
          <w:color w:val="000000"/>
          <w:kern w:val="0"/>
          <w:sz w:val="24"/>
          <w:szCs w:val="24"/>
          <w:lang w:eastAsia="ru-RU"/>
        </w:rPr>
        <w:t xml:space="preserve"> </w:t>
      </w:r>
      <w:r w:rsidRPr="00CA092F">
        <w:rPr>
          <w:rFonts w:ascii="Verdana" w:eastAsia="Times New Roman" w:hAnsi="Verdana" w:cs="Times New Roman" w:hint="eastAsia"/>
          <w:color w:val="000000"/>
          <w:kern w:val="0"/>
          <w:sz w:val="24"/>
          <w:szCs w:val="24"/>
          <w:lang w:eastAsia="ru-RU"/>
        </w:rPr>
        <w:t>моделях</w:t>
      </w:r>
      <w:r w:rsidRPr="00CA092F">
        <w:rPr>
          <w:rFonts w:ascii="Verdana" w:eastAsia="Times New Roman" w:hAnsi="Verdana" w:cs="Times New Roman"/>
          <w:color w:val="000000"/>
          <w:kern w:val="0"/>
          <w:sz w:val="24"/>
          <w:szCs w:val="24"/>
          <w:lang w:eastAsia="ru-RU"/>
        </w:rPr>
        <w:t xml:space="preserve"> </w:t>
      </w:r>
      <w:r w:rsidRPr="00CA092F">
        <w:rPr>
          <w:rFonts w:ascii="Verdana" w:eastAsia="Times New Roman" w:hAnsi="Verdana" w:cs="Times New Roman" w:hint="eastAsia"/>
          <w:color w:val="000000"/>
          <w:kern w:val="0"/>
          <w:sz w:val="24"/>
          <w:szCs w:val="24"/>
          <w:lang w:eastAsia="ru-RU"/>
        </w:rPr>
        <w:t>з</w:t>
      </w:r>
      <w:r w:rsidRPr="00CA092F">
        <w:rPr>
          <w:rFonts w:ascii="Verdana" w:eastAsia="Times New Roman" w:hAnsi="Verdana" w:cs="Times New Roman"/>
          <w:color w:val="000000"/>
          <w:kern w:val="0"/>
          <w:sz w:val="24"/>
          <w:szCs w:val="24"/>
          <w:lang w:eastAsia="ru-RU"/>
        </w:rPr>
        <w:t xml:space="preserve"> </w:t>
      </w:r>
      <w:r w:rsidRPr="00CA092F">
        <w:rPr>
          <w:rFonts w:ascii="Verdana" w:eastAsia="Times New Roman" w:hAnsi="Verdana" w:cs="Times New Roman" w:hint="eastAsia"/>
          <w:color w:val="000000"/>
          <w:kern w:val="0"/>
          <w:sz w:val="24"/>
          <w:szCs w:val="24"/>
          <w:lang w:eastAsia="ru-RU"/>
        </w:rPr>
        <w:t>мультидробовим</w:t>
      </w:r>
      <w:r w:rsidRPr="00CA092F">
        <w:rPr>
          <w:rFonts w:ascii="Verdana" w:eastAsia="Times New Roman" w:hAnsi="Verdana" w:cs="Times New Roman"/>
          <w:color w:val="000000"/>
          <w:kern w:val="0"/>
          <w:sz w:val="24"/>
          <w:szCs w:val="24"/>
          <w:lang w:eastAsia="ru-RU"/>
        </w:rPr>
        <w:t xml:space="preserve"> </w:t>
      </w:r>
      <w:r w:rsidRPr="00CA092F">
        <w:rPr>
          <w:rFonts w:ascii="Verdana" w:eastAsia="Times New Roman" w:hAnsi="Verdana" w:cs="Times New Roman" w:hint="eastAsia"/>
          <w:color w:val="000000"/>
          <w:kern w:val="0"/>
          <w:sz w:val="24"/>
          <w:szCs w:val="24"/>
          <w:lang w:eastAsia="ru-RU"/>
        </w:rPr>
        <w:t>броун</w:t>
      </w:r>
      <w:r w:rsidRPr="00CA092F">
        <w:rPr>
          <w:rFonts w:ascii="Verdana" w:eastAsia="Times New Roman" w:hAnsi="Verdana" w:cs="Times New Roman"/>
          <w:color w:val="000000"/>
          <w:kern w:val="0"/>
          <w:sz w:val="24"/>
          <w:szCs w:val="24"/>
          <w:lang w:eastAsia="ru-RU"/>
        </w:rPr>
        <w:t>i</w:t>
      </w:r>
      <w:r w:rsidRPr="00CA092F">
        <w:rPr>
          <w:rFonts w:ascii="Verdana" w:eastAsia="Times New Roman" w:hAnsi="Verdana" w:cs="Times New Roman" w:hint="eastAsia"/>
          <w:color w:val="000000"/>
          <w:kern w:val="0"/>
          <w:sz w:val="24"/>
          <w:szCs w:val="24"/>
          <w:lang w:eastAsia="ru-RU"/>
        </w:rPr>
        <w:t>вським</w:t>
      </w:r>
      <w:r w:rsidRPr="00CA092F">
        <w:rPr>
          <w:rFonts w:ascii="Verdana" w:eastAsia="Times New Roman" w:hAnsi="Verdana" w:cs="Times New Roman"/>
          <w:color w:val="000000"/>
          <w:kern w:val="0"/>
          <w:sz w:val="24"/>
          <w:szCs w:val="24"/>
          <w:lang w:eastAsia="ru-RU"/>
        </w:rPr>
        <w:t xml:space="preserve"> </w:t>
      </w:r>
      <w:r w:rsidRPr="00CA092F">
        <w:rPr>
          <w:rFonts w:ascii="Verdana" w:eastAsia="Times New Roman" w:hAnsi="Verdana" w:cs="Times New Roman" w:hint="eastAsia"/>
          <w:color w:val="000000"/>
          <w:kern w:val="0"/>
          <w:sz w:val="24"/>
          <w:szCs w:val="24"/>
          <w:lang w:eastAsia="ru-RU"/>
        </w:rPr>
        <w:t>рухом</w:t>
      </w:r>
      <w:r w:rsidRPr="00CA092F">
        <w:rPr>
          <w:rFonts w:ascii="Verdana" w:eastAsia="Times New Roman" w:hAnsi="Verdana" w:cs="Times New Roman"/>
          <w:color w:val="000000"/>
          <w:kern w:val="0"/>
          <w:sz w:val="24"/>
          <w:szCs w:val="24"/>
          <w:lang w:eastAsia="ru-RU"/>
        </w:rPr>
        <w:t xml:space="preserve"> . . . . . . . . . . . . . . . . . . . . . . . . . . . . . . 300</w:t>
      </w:r>
    </w:p>
    <w:p w:rsidR="00CA092F" w:rsidRPr="00CA092F" w:rsidRDefault="00CA092F" w:rsidP="00CA092F">
      <w:pPr>
        <w:rPr>
          <w:rFonts w:ascii="Verdana" w:eastAsia="Times New Roman" w:hAnsi="Verdana" w:cs="Times New Roman"/>
          <w:color w:val="000000"/>
          <w:kern w:val="0"/>
          <w:sz w:val="24"/>
          <w:szCs w:val="24"/>
          <w:lang w:eastAsia="ru-RU"/>
        </w:rPr>
      </w:pPr>
      <w:r w:rsidRPr="00CA092F">
        <w:rPr>
          <w:rFonts w:ascii="Verdana" w:eastAsia="Times New Roman" w:hAnsi="Verdana" w:cs="Times New Roman"/>
          <w:color w:val="000000"/>
          <w:kern w:val="0"/>
          <w:sz w:val="24"/>
          <w:szCs w:val="24"/>
          <w:lang w:eastAsia="ru-RU"/>
        </w:rPr>
        <w:t xml:space="preserve">6.3.1 </w:t>
      </w:r>
      <w:r w:rsidRPr="00CA092F">
        <w:rPr>
          <w:rFonts w:ascii="Verdana" w:eastAsia="Times New Roman" w:hAnsi="Verdana" w:cs="Times New Roman" w:hint="eastAsia"/>
          <w:color w:val="000000"/>
          <w:kern w:val="0"/>
          <w:sz w:val="24"/>
          <w:szCs w:val="24"/>
          <w:lang w:eastAsia="ru-RU"/>
        </w:rPr>
        <w:t>Л</w:t>
      </w:r>
      <w:r w:rsidRPr="00CA092F">
        <w:rPr>
          <w:rFonts w:ascii="Verdana" w:eastAsia="Times New Roman" w:hAnsi="Verdana" w:cs="Times New Roman"/>
          <w:color w:val="000000"/>
          <w:kern w:val="0"/>
          <w:sz w:val="24"/>
          <w:szCs w:val="24"/>
          <w:lang w:eastAsia="ru-RU"/>
        </w:rPr>
        <w:t>i</w:t>
      </w:r>
      <w:r w:rsidRPr="00CA092F">
        <w:rPr>
          <w:rFonts w:ascii="Verdana" w:eastAsia="Times New Roman" w:hAnsi="Verdana" w:cs="Times New Roman" w:hint="eastAsia"/>
          <w:color w:val="000000"/>
          <w:kern w:val="0"/>
          <w:sz w:val="24"/>
          <w:szCs w:val="24"/>
          <w:lang w:eastAsia="ru-RU"/>
        </w:rPr>
        <w:t>н</w:t>
      </w:r>
      <w:r w:rsidRPr="00CA092F">
        <w:rPr>
          <w:rFonts w:ascii="Verdana" w:eastAsia="Times New Roman" w:hAnsi="Verdana" w:cs="Times New Roman"/>
          <w:color w:val="000000"/>
          <w:kern w:val="0"/>
          <w:sz w:val="24"/>
          <w:szCs w:val="24"/>
          <w:lang w:eastAsia="ru-RU"/>
        </w:rPr>
        <w:t>i</w:t>
      </w:r>
      <w:r w:rsidRPr="00CA092F">
        <w:rPr>
          <w:rFonts w:ascii="Verdana" w:eastAsia="Times New Roman" w:hAnsi="Verdana" w:cs="Times New Roman" w:hint="eastAsia"/>
          <w:color w:val="000000"/>
          <w:kern w:val="0"/>
          <w:sz w:val="24"/>
          <w:szCs w:val="24"/>
          <w:lang w:eastAsia="ru-RU"/>
        </w:rPr>
        <w:t>йна</w:t>
      </w:r>
      <w:r w:rsidRPr="00CA092F">
        <w:rPr>
          <w:rFonts w:ascii="Verdana" w:eastAsia="Times New Roman" w:hAnsi="Verdana" w:cs="Times New Roman"/>
          <w:color w:val="000000"/>
          <w:kern w:val="0"/>
          <w:sz w:val="24"/>
          <w:szCs w:val="24"/>
          <w:lang w:eastAsia="ru-RU"/>
        </w:rPr>
        <w:t xml:space="preserve"> </w:t>
      </w:r>
      <w:r w:rsidRPr="00CA092F">
        <w:rPr>
          <w:rFonts w:ascii="Verdana" w:eastAsia="Times New Roman" w:hAnsi="Verdana" w:cs="Times New Roman" w:hint="eastAsia"/>
          <w:color w:val="000000"/>
          <w:kern w:val="0"/>
          <w:sz w:val="24"/>
          <w:szCs w:val="24"/>
          <w:lang w:eastAsia="ru-RU"/>
        </w:rPr>
        <w:t>мультидробова</w:t>
      </w:r>
      <w:r w:rsidRPr="00CA092F">
        <w:rPr>
          <w:rFonts w:ascii="Verdana" w:eastAsia="Times New Roman" w:hAnsi="Verdana" w:cs="Times New Roman"/>
          <w:color w:val="000000"/>
          <w:kern w:val="0"/>
          <w:sz w:val="24"/>
          <w:szCs w:val="24"/>
          <w:lang w:eastAsia="ru-RU"/>
        </w:rPr>
        <w:t xml:space="preserve"> </w:t>
      </w:r>
      <w:r w:rsidRPr="00CA092F">
        <w:rPr>
          <w:rFonts w:ascii="Verdana" w:eastAsia="Times New Roman" w:hAnsi="Verdana" w:cs="Times New Roman" w:hint="eastAsia"/>
          <w:color w:val="000000"/>
          <w:kern w:val="0"/>
          <w:sz w:val="24"/>
          <w:szCs w:val="24"/>
          <w:lang w:eastAsia="ru-RU"/>
        </w:rPr>
        <w:t>модель</w:t>
      </w:r>
      <w:r w:rsidRPr="00CA092F">
        <w:rPr>
          <w:rFonts w:ascii="Verdana" w:eastAsia="Times New Roman" w:hAnsi="Verdana" w:cs="Times New Roman"/>
          <w:color w:val="000000"/>
          <w:kern w:val="0"/>
          <w:sz w:val="24"/>
          <w:szCs w:val="24"/>
          <w:lang w:eastAsia="ru-RU"/>
        </w:rPr>
        <w:t xml:space="preserve"> . . . . . . . . . . . . . . . . 301</w:t>
      </w:r>
    </w:p>
    <w:p w:rsidR="00CA092F" w:rsidRPr="00CA092F" w:rsidRDefault="00CA092F" w:rsidP="00CA092F">
      <w:pPr>
        <w:rPr>
          <w:rFonts w:ascii="Verdana" w:eastAsia="Times New Roman" w:hAnsi="Verdana" w:cs="Times New Roman"/>
          <w:color w:val="000000"/>
          <w:kern w:val="0"/>
          <w:sz w:val="24"/>
          <w:szCs w:val="24"/>
          <w:lang w:eastAsia="ru-RU"/>
        </w:rPr>
      </w:pPr>
      <w:r w:rsidRPr="00CA092F">
        <w:rPr>
          <w:rFonts w:ascii="Verdana" w:eastAsia="Times New Roman" w:hAnsi="Verdana" w:cs="Times New Roman"/>
          <w:color w:val="000000"/>
          <w:kern w:val="0"/>
          <w:sz w:val="24"/>
          <w:szCs w:val="24"/>
          <w:lang w:eastAsia="ru-RU"/>
        </w:rPr>
        <w:t xml:space="preserve">6.3.2 </w:t>
      </w:r>
      <w:r w:rsidRPr="00CA092F">
        <w:rPr>
          <w:rFonts w:ascii="Verdana" w:eastAsia="Times New Roman" w:hAnsi="Verdana" w:cs="Times New Roman" w:hint="eastAsia"/>
          <w:color w:val="000000"/>
          <w:kern w:val="0"/>
          <w:sz w:val="24"/>
          <w:szCs w:val="24"/>
          <w:lang w:eastAsia="ru-RU"/>
        </w:rPr>
        <w:t>Мультидробовий</w:t>
      </w:r>
      <w:r w:rsidRPr="00CA092F">
        <w:rPr>
          <w:rFonts w:ascii="Verdana" w:eastAsia="Times New Roman" w:hAnsi="Verdana" w:cs="Times New Roman"/>
          <w:color w:val="000000"/>
          <w:kern w:val="0"/>
          <w:sz w:val="24"/>
          <w:szCs w:val="24"/>
          <w:lang w:eastAsia="ru-RU"/>
        </w:rPr>
        <w:t xml:space="preserve"> </w:t>
      </w:r>
      <w:r w:rsidRPr="00CA092F">
        <w:rPr>
          <w:rFonts w:ascii="Verdana" w:eastAsia="Times New Roman" w:hAnsi="Verdana" w:cs="Times New Roman" w:hint="eastAsia"/>
          <w:color w:val="000000"/>
          <w:kern w:val="0"/>
          <w:sz w:val="24"/>
          <w:szCs w:val="24"/>
          <w:lang w:eastAsia="ru-RU"/>
        </w:rPr>
        <w:t>процес</w:t>
      </w:r>
      <w:r w:rsidRPr="00CA092F">
        <w:rPr>
          <w:rFonts w:ascii="Verdana" w:eastAsia="Times New Roman" w:hAnsi="Verdana" w:cs="Times New Roman"/>
          <w:color w:val="000000"/>
          <w:kern w:val="0"/>
          <w:sz w:val="24"/>
          <w:szCs w:val="24"/>
          <w:lang w:eastAsia="ru-RU"/>
        </w:rPr>
        <w:t xml:space="preserve"> </w:t>
      </w:r>
      <w:r w:rsidRPr="00CA092F">
        <w:rPr>
          <w:rFonts w:ascii="Verdana" w:eastAsia="Times New Roman" w:hAnsi="Verdana" w:cs="Times New Roman" w:hint="eastAsia"/>
          <w:color w:val="000000"/>
          <w:kern w:val="0"/>
          <w:sz w:val="24"/>
          <w:szCs w:val="24"/>
          <w:lang w:eastAsia="ru-RU"/>
        </w:rPr>
        <w:t>Орнштейна</w:t>
      </w:r>
      <w:r w:rsidRPr="00CA092F">
        <w:rPr>
          <w:rFonts w:ascii="Verdana" w:eastAsia="Times New Roman" w:hAnsi="Verdana" w:cs="Times New Roman"/>
          <w:color w:val="000000"/>
          <w:kern w:val="0"/>
          <w:sz w:val="24"/>
          <w:szCs w:val="24"/>
          <w:lang w:eastAsia="ru-RU"/>
        </w:rPr>
        <w:t xml:space="preserve"> </w:t>
      </w:r>
      <w:r w:rsidRPr="00CA092F">
        <w:rPr>
          <w:rFonts w:ascii="Verdana" w:eastAsia="Times New Roman" w:hAnsi="Verdana" w:cs="Times New Roman" w:hint="eastAsia"/>
          <w:color w:val="000000"/>
          <w:kern w:val="0"/>
          <w:sz w:val="24"/>
          <w:szCs w:val="24"/>
          <w:lang w:eastAsia="ru-RU"/>
        </w:rPr>
        <w:t>–</w:t>
      </w:r>
      <w:r w:rsidRPr="00CA092F">
        <w:rPr>
          <w:rFonts w:ascii="Verdana" w:eastAsia="Times New Roman" w:hAnsi="Verdana" w:cs="Times New Roman"/>
          <w:color w:val="000000"/>
          <w:kern w:val="0"/>
          <w:sz w:val="24"/>
          <w:szCs w:val="24"/>
          <w:lang w:eastAsia="ru-RU"/>
        </w:rPr>
        <w:t xml:space="preserve"> </w:t>
      </w:r>
      <w:r w:rsidRPr="00CA092F">
        <w:rPr>
          <w:rFonts w:ascii="Verdana" w:eastAsia="Times New Roman" w:hAnsi="Verdana" w:cs="Times New Roman" w:hint="eastAsia"/>
          <w:color w:val="000000"/>
          <w:kern w:val="0"/>
          <w:sz w:val="24"/>
          <w:szCs w:val="24"/>
          <w:lang w:eastAsia="ru-RU"/>
        </w:rPr>
        <w:t>Уленбека</w:t>
      </w:r>
      <w:r w:rsidRPr="00CA092F">
        <w:rPr>
          <w:rFonts w:ascii="Verdana" w:eastAsia="Times New Roman" w:hAnsi="Verdana" w:cs="Times New Roman"/>
          <w:color w:val="000000"/>
          <w:kern w:val="0"/>
          <w:sz w:val="24"/>
          <w:szCs w:val="24"/>
          <w:lang w:eastAsia="ru-RU"/>
        </w:rPr>
        <w:t xml:space="preserve"> . . . . . 302</w:t>
      </w:r>
    </w:p>
    <w:p w:rsidR="00CA092F" w:rsidRPr="00CA092F" w:rsidRDefault="00CA092F" w:rsidP="00CA092F">
      <w:pPr>
        <w:rPr>
          <w:rFonts w:ascii="Verdana" w:eastAsia="Times New Roman" w:hAnsi="Verdana" w:cs="Times New Roman"/>
          <w:color w:val="000000"/>
          <w:kern w:val="0"/>
          <w:sz w:val="24"/>
          <w:szCs w:val="24"/>
          <w:lang w:eastAsia="ru-RU"/>
        </w:rPr>
      </w:pPr>
      <w:r w:rsidRPr="00CA092F">
        <w:rPr>
          <w:rFonts w:ascii="Verdana" w:eastAsia="Times New Roman" w:hAnsi="Verdana" w:cs="Times New Roman"/>
          <w:color w:val="000000"/>
          <w:kern w:val="0"/>
          <w:sz w:val="24"/>
          <w:szCs w:val="24"/>
          <w:lang w:eastAsia="ru-RU"/>
        </w:rPr>
        <w:t xml:space="preserve">6.4 </w:t>
      </w:r>
      <w:r w:rsidRPr="00CA092F">
        <w:rPr>
          <w:rFonts w:ascii="Verdana" w:eastAsia="Times New Roman" w:hAnsi="Verdana" w:cs="Times New Roman" w:hint="eastAsia"/>
          <w:color w:val="000000"/>
          <w:kern w:val="0"/>
          <w:sz w:val="24"/>
          <w:szCs w:val="24"/>
          <w:lang w:eastAsia="ru-RU"/>
        </w:rPr>
        <w:t>Оц</w:t>
      </w:r>
      <w:r w:rsidRPr="00CA092F">
        <w:rPr>
          <w:rFonts w:ascii="Verdana" w:eastAsia="Times New Roman" w:hAnsi="Verdana" w:cs="Times New Roman"/>
          <w:color w:val="000000"/>
          <w:kern w:val="0"/>
          <w:sz w:val="24"/>
          <w:szCs w:val="24"/>
          <w:lang w:eastAsia="ru-RU"/>
        </w:rPr>
        <w:t>i</w:t>
      </w:r>
      <w:r w:rsidRPr="00CA092F">
        <w:rPr>
          <w:rFonts w:ascii="Verdana" w:eastAsia="Times New Roman" w:hAnsi="Verdana" w:cs="Times New Roman" w:hint="eastAsia"/>
          <w:color w:val="000000"/>
          <w:kern w:val="0"/>
          <w:sz w:val="24"/>
          <w:szCs w:val="24"/>
          <w:lang w:eastAsia="ru-RU"/>
        </w:rPr>
        <w:t>нки</w:t>
      </w:r>
      <w:r w:rsidRPr="00CA092F">
        <w:rPr>
          <w:rFonts w:ascii="Verdana" w:eastAsia="Times New Roman" w:hAnsi="Verdana" w:cs="Times New Roman"/>
          <w:color w:val="000000"/>
          <w:kern w:val="0"/>
          <w:sz w:val="24"/>
          <w:szCs w:val="24"/>
          <w:lang w:eastAsia="ru-RU"/>
        </w:rPr>
        <w:t xml:space="preserve"> </w:t>
      </w:r>
      <w:r w:rsidRPr="00CA092F">
        <w:rPr>
          <w:rFonts w:ascii="Verdana" w:eastAsia="Times New Roman" w:hAnsi="Verdana" w:cs="Times New Roman" w:hint="eastAsia"/>
          <w:color w:val="000000"/>
          <w:kern w:val="0"/>
          <w:sz w:val="24"/>
          <w:szCs w:val="24"/>
          <w:lang w:eastAsia="ru-RU"/>
        </w:rPr>
        <w:t>максимальної</w:t>
      </w:r>
      <w:r w:rsidRPr="00CA092F">
        <w:rPr>
          <w:rFonts w:ascii="Verdana" w:eastAsia="Times New Roman" w:hAnsi="Verdana" w:cs="Times New Roman"/>
          <w:color w:val="000000"/>
          <w:kern w:val="0"/>
          <w:sz w:val="24"/>
          <w:szCs w:val="24"/>
          <w:lang w:eastAsia="ru-RU"/>
        </w:rPr>
        <w:t xml:space="preserve"> </w:t>
      </w:r>
      <w:r w:rsidRPr="00CA092F">
        <w:rPr>
          <w:rFonts w:ascii="Verdana" w:eastAsia="Times New Roman" w:hAnsi="Verdana" w:cs="Times New Roman" w:hint="eastAsia"/>
          <w:color w:val="000000"/>
          <w:kern w:val="0"/>
          <w:sz w:val="24"/>
          <w:szCs w:val="24"/>
          <w:lang w:eastAsia="ru-RU"/>
        </w:rPr>
        <w:t>в</w:t>
      </w:r>
      <w:r w:rsidRPr="00CA092F">
        <w:rPr>
          <w:rFonts w:ascii="Verdana" w:eastAsia="Times New Roman" w:hAnsi="Verdana" w:cs="Times New Roman"/>
          <w:color w:val="000000"/>
          <w:kern w:val="0"/>
          <w:sz w:val="24"/>
          <w:szCs w:val="24"/>
          <w:lang w:eastAsia="ru-RU"/>
        </w:rPr>
        <w:t>i</w:t>
      </w:r>
      <w:r w:rsidRPr="00CA092F">
        <w:rPr>
          <w:rFonts w:ascii="Verdana" w:eastAsia="Times New Roman" w:hAnsi="Verdana" w:cs="Times New Roman" w:hint="eastAsia"/>
          <w:color w:val="000000"/>
          <w:kern w:val="0"/>
          <w:sz w:val="24"/>
          <w:szCs w:val="24"/>
          <w:lang w:eastAsia="ru-RU"/>
        </w:rPr>
        <w:t>рог</w:t>
      </w:r>
      <w:r w:rsidRPr="00CA092F">
        <w:rPr>
          <w:rFonts w:ascii="Verdana" w:eastAsia="Times New Roman" w:hAnsi="Verdana" w:cs="Times New Roman"/>
          <w:color w:val="000000"/>
          <w:kern w:val="0"/>
          <w:sz w:val="24"/>
          <w:szCs w:val="24"/>
          <w:lang w:eastAsia="ru-RU"/>
        </w:rPr>
        <w:t>i</w:t>
      </w:r>
      <w:r w:rsidRPr="00CA092F">
        <w:rPr>
          <w:rFonts w:ascii="Verdana" w:eastAsia="Times New Roman" w:hAnsi="Verdana" w:cs="Times New Roman" w:hint="eastAsia"/>
          <w:color w:val="000000"/>
          <w:kern w:val="0"/>
          <w:sz w:val="24"/>
          <w:szCs w:val="24"/>
          <w:lang w:eastAsia="ru-RU"/>
        </w:rPr>
        <w:t>дност</w:t>
      </w:r>
      <w:r w:rsidRPr="00CA092F">
        <w:rPr>
          <w:rFonts w:ascii="Verdana" w:eastAsia="Times New Roman" w:hAnsi="Verdana" w:cs="Times New Roman"/>
          <w:color w:val="000000"/>
          <w:kern w:val="0"/>
          <w:sz w:val="24"/>
          <w:szCs w:val="24"/>
          <w:lang w:eastAsia="ru-RU"/>
        </w:rPr>
        <w:t xml:space="preserve">i </w:t>
      </w:r>
      <w:r w:rsidRPr="00CA092F">
        <w:rPr>
          <w:rFonts w:ascii="Verdana" w:eastAsia="Times New Roman" w:hAnsi="Verdana" w:cs="Times New Roman" w:hint="eastAsia"/>
          <w:color w:val="000000"/>
          <w:kern w:val="0"/>
          <w:sz w:val="24"/>
          <w:szCs w:val="24"/>
          <w:lang w:eastAsia="ru-RU"/>
        </w:rPr>
        <w:t>параметра</w:t>
      </w:r>
      <w:r w:rsidRPr="00CA092F">
        <w:rPr>
          <w:rFonts w:ascii="Verdana" w:eastAsia="Times New Roman" w:hAnsi="Verdana" w:cs="Times New Roman"/>
          <w:color w:val="000000"/>
          <w:kern w:val="0"/>
          <w:sz w:val="24"/>
          <w:szCs w:val="24"/>
          <w:lang w:eastAsia="ru-RU"/>
        </w:rPr>
        <w:t xml:space="preserve"> </w:t>
      </w:r>
      <w:r w:rsidRPr="00CA092F">
        <w:rPr>
          <w:rFonts w:ascii="Verdana" w:eastAsia="Times New Roman" w:hAnsi="Verdana" w:cs="Times New Roman" w:hint="eastAsia"/>
          <w:color w:val="000000"/>
          <w:kern w:val="0"/>
          <w:sz w:val="24"/>
          <w:szCs w:val="24"/>
          <w:lang w:eastAsia="ru-RU"/>
        </w:rPr>
        <w:t>зсуву</w:t>
      </w:r>
      <w:r w:rsidRPr="00CA092F">
        <w:rPr>
          <w:rFonts w:ascii="Verdana" w:eastAsia="Times New Roman" w:hAnsi="Verdana" w:cs="Times New Roman"/>
          <w:color w:val="000000"/>
          <w:kern w:val="0"/>
          <w:sz w:val="24"/>
          <w:szCs w:val="24"/>
          <w:lang w:eastAsia="ru-RU"/>
        </w:rPr>
        <w:t xml:space="preserve"> </w:t>
      </w:r>
      <w:r w:rsidRPr="00CA092F">
        <w:rPr>
          <w:rFonts w:ascii="Verdana" w:eastAsia="Times New Roman" w:hAnsi="Verdana" w:cs="Times New Roman" w:hint="eastAsia"/>
          <w:color w:val="000000"/>
          <w:kern w:val="0"/>
          <w:sz w:val="24"/>
          <w:szCs w:val="24"/>
          <w:lang w:eastAsia="ru-RU"/>
        </w:rPr>
        <w:t>гауссового</w:t>
      </w:r>
    </w:p>
    <w:p w:rsidR="00CA092F" w:rsidRPr="00CA092F" w:rsidRDefault="00CA092F" w:rsidP="00CA092F">
      <w:pPr>
        <w:rPr>
          <w:rFonts w:ascii="Verdana" w:eastAsia="Times New Roman" w:hAnsi="Verdana" w:cs="Times New Roman"/>
          <w:color w:val="000000"/>
          <w:kern w:val="0"/>
          <w:sz w:val="24"/>
          <w:szCs w:val="24"/>
          <w:lang w:eastAsia="ru-RU"/>
        </w:rPr>
      </w:pPr>
      <w:r w:rsidRPr="00CA092F">
        <w:rPr>
          <w:rFonts w:ascii="Verdana" w:eastAsia="Times New Roman" w:hAnsi="Verdana" w:cs="Times New Roman" w:hint="eastAsia"/>
          <w:color w:val="000000"/>
          <w:kern w:val="0"/>
          <w:sz w:val="24"/>
          <w:szCs w:val="24"/>
          <w:lang w:eastAsia="ru-RU"/>
        </w:rPr>
        <w:t>процесу</w:t>
      </w:r>
      <w:r w:rsidRPr="00CA092F">
        <w:rPr>
          <w:rFonts w:ascii="Verdana" w:eastAsia="Times New Roman" w:hAnsi="Verdana" w:cs="Times New Roman"/>
          <w:color w:val="000000"/>
          <w:kern w:val="0"/>
          <w:sz w:val="24"/>
          <w:szCs w:val="24"/>
          <w:lang w:eastAsia="ru-RU"/>
        </w:rPr>
        <w:t xml:space="preserve"> </w:t>
      </w:r>
      <w:r w:rsidRPr="00CA092F">
        <w:rPr>
          <w:rFonts w:ascii="Verdana" w:eastAsia="Times New Roman" w:hAnsi="Verdana" w:cs="Times New Roman" w:hint="eastAsia"/>
          <w:color w:val="000000"/>
          <w:kern w:val="0"/>
          <w:sz w:val="24"/>
          <w:szCs w:val="24"/>
          <w:lang w:eastAsia="ru-RU"/>
        </w:rPr>
        <w:t>з</w:t>
      </w:r>
      <w:r w:rsidRPr="00CA092F">
        <w:rPr>
          <w:rFonts w:ascii="Verdana" w:eastAsia="Times New Roman" w:hAnsi="Verdana" w:cs="Times New Roman"/>
          <w:color w:val="000000"/>
          <w:kern w:val="0"/>
          <w:sz w:val="24"/>
          <w:szCs w:val="24"/>
          <w:lang w:eastAsia="ru-RU"/>
        </w:rPr>
        <w:t xml:space="preserve">i </w:t>
      </w:r>
      <w:r w:rsidRPr="00CA092F">
        <w:rPr>
          <w:rFonts w:ascii="Verdana" w:eastAsia="Times New Roman" w:hAnsi="Verdana" w:cs="Times New Roman" w:hint="eastAsia"/>
          <w:color w:val="000000"/>
          <w:kern w:val="0"/>
          <w:sz w:val="24"/>
          <w:szCs w:val="24"/>
          <w:lang w:eastAsia="ru-RU"/>
        </w:rPr>
        <w:t>стац</w:t>
      </w:r>
      <w:r w:rsidRPr="00CA092F">
        <w:rPr>
          <w:rFonts w:ascii="Verdana" w:eastAsia="Times New Roman" w:hAnsi="Verdana" w:cs="Times New Roman"/>
          <w:color w:val="000000"/>
          <w:kern w:val="0"/>
          <w:sz w:val="24"/>
          <w:szCs w:val="24"/>
          <w:lang w:eastAsia="ru-RU"/>
        </w:rPr>
        <w:t>i</w:t>
      </w:r>
      <w:r w:rsidRPr="00CA092F">
        <w:rPr>
          <w:rFonts w:ascii="Verdana" w:eastAsia="Times New Roman" w:hAnsi="Verdana" w:cs="Times New Roman" w:hint="eastAsia"/>
          <w:color w:val="000000"/>
          <w:kern w:val="0"/>
          <w:sz w:val="24"/>
          <w:szCs w:val="24"/>
          <w:lang w:eastAsia="ru-RU"/>
        </w:rPr>
        <w:t>онарними</w:t>
      </w:r>
      <w:r w:rsidRPr="00CA092F">
        <w:rPr>
          <w:rFonts w:ascii="Verdana" w:eastAsia="Times New Roman" w:hAnsi="Verdana" w:cs="Times New Roman"/>
          <w:color w:val="000000"/>
          <w:kern w:val="0"/>
          <w:sz w:val="24"/>
          <w:szCs w:val="24"/>
          <w:lang w:eastAsia="ru-RU"/>
        </w:rPr>
        <w:t xml:space="preserve"> </w:t>
      </w:r>
      <w:r w:rsidRPr="00CA092F">
        <w:rPr>
          <w:rFonts w:ascii="Verdana" w:eastAsia="Times New Roman" w:hAnsi="Verdana" w:cs="Times New Roman" w:hint="eastAsia"/>
          <w:color w:val="000000"/>
          <w:kern w:val="0"/>
          <w:sz w:val="24"/>
          <w:szCs w:val="24"/>
          <w:lang w:eastAsia="ru-RU"/>
        </w:rPr>
        <w:t>приростами</w:t>
      </w:r>
      <w:r w:rsidRPr="00CA092F">
        <w:rPr>
          <w:rFonts w:ascii="Verdana" w:eastAsia="Times New Roman" w:hAnsi="Verdana" w:cs="Times New Roman"/>
          <w:color w:val="000000"/>
          <w:kern w:val="0"/>
          <w:sz w:val="24"/>
          <w:szCs w:val="24"/>
          <w:lang w:eastAsia="ru-RU"/>
        </w:rPr>
        <w:t xml:space="preserve"> . . . . . . . . . . . . . . . . 308</w:t>
      </w:r>
    </w:p>
    <w:p w:rsidR="00CA092F" w:rsidRPr="00CA092F" w:rsidRDefault="00CA092F" w:rsidP="00CA092F">
      <w:pPr>
        <w:rPr>
          <w:rFonts w:ascii="Verdana" w:eastAsia="Times New Roman" w:hAnsi="Verdana" w:cs="Times New Roman"/>
          <w:color w:val="000000"/>
          <w:kern w:val="0"/>
          <w:sz w:val="24"/>
          <w:szCs w:val="24"/>
          <w:lang w:eastAsia="ru-RU"/>
        </w:rPr>
      </w:pPr>
      <w:r w:rsidRPr="00CA092F">
        <w:rPr>
          <w:rFonts w:ascii="Verdana" w:eastAsia="Times New Roman" w:hAnsi="Verdana" w:cs="Times New Roman"/>
          <w:color w:val="000000"/>
          <w:kern w:val="0"/>
          <w:sz w:val="24"/>
          <w:szCs w:val="24"/>
          <w:lang w:eastAsia="ru-RU"/>
        </w:rPr>
        <w:t xml:space="preserve">6.4.1 </w:t>
      </w:r>
      <w:r w:rsidRPr="00CA092F">
        <w:rPr>
          <w:rFonts w:ascii="Verdana" w:eastAsia="Times New Roman" w:hAnsi="Verdana" w:cs="Times New Roman" w:hint="eastAsia"/>
          <w:color w:val="000000"/>
          <w:kern w:val="0"/>
          <w:sz w:val="24"/>
          <w:szCs w:val="24"/>
          <w:lang w:eastAsia="ru-RU"/>
        </w:rPr>
        <w:t>Оц</w:t>
      </w:r>
      <w:r w:rsidRPr="00CA092F">
        <w:rPr>
          <w:rFonts w:ascii="Verdana" w:eastAsia="Times New Roman" w:hAnsi="Verdana" w:cs="Times New Roman"/>
          <w:color w:val="000000"/>
          <w:kern w:val="0"/>
          <w:sz w:val="24"/>
          <w:szCs w:val="24"/>
          <w:lang w:eastAsia="ru-RU"/>
        </w:rPr>
        <w:t>i</w:t>
      </w:r>
      <w:r w:rsidRPr="00CA092F">
        <w:rPr>
          <w:rFonts w:ascii="Verdana" w:eastAsia="Times New Roman" w:hAnsi="Verdana" w:cs="Times New Roman" w:hint="eastAsia"/>
          <w:color w:val="000000"/>
          <w:kern w:val="0"/>
          <w:sz w:val="24"/>
          <w:szCs w:val="24"/>
          <w:lang w:eastAsia="ru-RU"/>
        </w:rPr>
        <w:t>нка</w:t>
      </w:r>
      <w:r w:rsidRPr="00CA092F">
        <w:rPr>
          <w:rFonts w:ascii="Verdana" w:eastAsia="Times New Roman" w:hAnsi="Verdana" w:cs="Times New Roman"/>
          <w:color w:val="000000"/>
          <w:kern w:val="0"/>
          <w:sz w:val="24"/>
          <w:szCs w:val="24"/>
          <w:lang w:eastAsia="ru-RU"/>
        </w:rPr>
        <w:t xml:space="preserve"> </w:t>
      </w:r>
      <w:r w:rsidRPr="00CA092F">
        <w:rPr>
          <w:rFonts w:ascii="Verdana" w:eastAsia="Times New Roman" w:hAnsi="Verdana" w:cs="Times New Roman" w:hint="eastAsia"/>
          <w:color w:val="000000"/>
          <w:kern w:val="0"/>
          <w:sz w:val="24"/>
          <w:szCs w:val="24"/>
          <w:lang w:eastAsia="ru-RU"/>
        </w:rPr>
        <w:t>максимальної</w:t>
      </w:r>
      <w:r w:rsidRPr="00CA092F">
        <w:rPr>
          <w:rFonts w:ascii="Verdana" w:eastAsia="Times New Roman" w:hAnsi="Verdana" w:cs="Times New Roman"/>
          <w:color w:val="000000"/>
          <w:kern w:val="0"/>
          <w:sz w:val="24"/>
          <w:szCs w:val="24"/>
          <w:lang w:eastAsia="ru-RU"/>
        </w:rPr>
        <w:t xml:space="preserve"> </w:t>
      </w:r>
      <w:r w:rsidRPr="00CA092F">
        <w:rPr>
          <w:rFonts w:ascii="Verdana" w:eastAsia="Times New Roman" w:hAnsi="Verdana" w:cs="Times New Roman" w:hint="eastAsia"/>
          <w:color w:val="000000"/>
          <w:kern w:val="0"/>
          <w:sz w:val="24"/>
          <w:szCs w:val="24"/>
          <w:lang w:eastAsia="ru-RU"/>
        </w:rPr>
        <w:t>в</w:t>
      </w:r>
      <w:r w:rsidRPr="00CA092F">
        <w:rPr>
          <w:rFonts w:ascii="Verdana" w:eastAsia="Times New Roman" w:hAnsi="Verdana" w:cs="Times New Roman"/>
          <w:color w:val="000000"/>
          <w:kern w:val="0"/>
          <w:sz w:val="24"/>
          <w:szCs w:val="24"/>
          <w:lang w:eastAsia="ru-RU"/>
        </w:rPr>
        <w:t>i</w:t>
      </w:r>
      <w:r w:rsidRPr="00CA092F">
        <w:rPr>
          <w:rFonts w:ascii="Verdana" w:eastAsia="Times New Roman" w:hAnsi="Verdana" w:cs="Times New Roman" w:hint="eastAsia"/>
          <w:color w:val="000000"/>
          <w:kern w:val="0"/>
          <w:sz w:val="24"/>
          <w:szCs w:val="24"/>
          <w:lang w:eastAsia="ru-RU"/>
        </w:rPr>
        <w:t>рог</w:t>
      </w:r>
      <w:r w:rsidRPr="00CA092F">
        <w:rPr>
          <w:rFonts w:ascii="Verdana" w:eastAsia="Times New Roman" w:hAnsi="Verdana" w:cs="Times New Roman"/>
          <w:color w:val="000000"/>
          <w:kern w:val="0"/>
          <w:sz w:val="24"/>
          <w:szCs w:val="24"/>
          <w:lang w:eastAsia="ru-RU"/>
        </w:rPr>
        <w:t>i</w:t>
      </w:r>
      <w:r w:rsidRPr="00CA092F">
        <w:rPr>
          <w:rFonts w:ascii="Verdana" w:eastAsia="Times New Roman" w:hAnsi="Verdana" w:cs="Times New Roman" w:hint="eastAsia"/>
          <w:color w:val="000000"/>
          <w:kern w:val="0"/>
          <w:sz w:val="24"/>
          <w:szCs w:val="24"/>
          <w:lang w:eastAsia="ru-RU"/>
        </w:rPr>
        <w:t>дност</w:t>
      </w:r>
      <w:r w:rsidRPr="00CA092F">
        <w:rPr>
          <w:rFonts w:ascii="Verdana" w:eastAsia="Times New Roman" w:hAnsi="Verdana" w:cs="Times New Roman"/>
          <w:color w:val="000000"/>
          <w:kern w:val="0"/>
          <w:sz w:val="24"/>
          <w:szCs w:val="24"/>
          <w:lang w:eastAsia="ru-RU"/>
        </w:rPr>
        <w:t xml:space="preserve">i </w:t>
      </w:r>
      <w:r w:rsidRPr="00CA092F">
        <w:rPr>
          <w:rFonts w:ascii="Verdana" w:eastAsia="Times New Roman" w:hAnsi="Verdana" w:cs="Times New Roman" w:hint="eastAsia"/>
          <w:color w:val="000000"/>
          <w:kern w:val="0"/>
          <w:sz w:val="24"/>
          <w:szCs w:val="24"/>
          <w:lang w:eastAsia="ru-RU"/>
        </w:rPr>
        <w:t>за</w:t>
      </w:r>
      <w:r w:rsidRPr="00CA092F">
        <w:rPr>
          <w:rFonts w:ascii="Verdana" w:eastAsia="Times New Roman" w:hAnsi="Verdana" w:cs="Times New Roman"/>
          <w:color w:val="000000"/>
          <w:kern w:val="0"/>
          <w:sz w:val="24"/>
          <w:szCs w:val="24"/>
          <w:lang w:eastAsia="ru-RU"/>
        </w:rPr>
        <w:t xml:space="preserve"> </w:t>
      </w:r>
      <w:r w:rsidRPr="00CA092F">
        <w:rPr>
          <w:rFonts w:ascii="Verdana" w:eastAsia="Times New Roman" w:hAnsi="Verdana" w:cs="Times New Roman" w:hint="eastAsia"/>
          <w:color w:val="000000"/>
          <w:kern w:val="0"/>
          <w:sz w:val="24"/>
          <w:szCs w:val="24"/>
          <w:lang w:eastAsia="ru-RU"/>
        </w:rPr>
        <w:t>дискретними</w:t>
      </w:r>
      <w:r w:rsidRPr="00CA092F">
        <w:rPr>
          <w:rFonts w:ascii="Verdana" w:eastAsia="Times New Roman" w:hAnsi="Verdana" w:cs="Times New Roman"/>
          <w:color w:val="000000"/>
          <w:kern w:val="0"/>
          <w:sz w:val="24"/>
          <w:szCs w:val="24"/>
          <w:lang w:eastAsia="ru-RU"/>
        </w:rPr>
        <w:t xml:space="preserve"> </w:t>
      </w:r>
      <w:r w:rsidRPr="00CA092F">
        <w:rPr>
          <w:rFonts w:ascii="Verdana" w:eastAsia="Times New Roman" w:hAnsi="Verdana" w:cs="Times New Roman" w:hint="eastAsia"/>
          <w:color w:val="000000"/>
          <w:kern w:val="0"/>
          <w:sz w:val="24"/>
          <w:szCs w:val="24"/>
          <w:lang w:eastAsia="ru-RU"/>
        </w:rPr>
        <w:t>спостереженнями</w:t>
      </w:r>
      <w:r w:rsidRPr="00CA092F">
        <w:rPr>
          <w:rFonts w:ascii="Verdana" w:eastAsia="Times New Roman" w:hAnsi="Verdana" w:cs="Times New Roman"/>
          <w:color w:val="000000"/>
          <w:kern w:val="0"/>
          <w:sz w:val="24"/>
          <w:szCs w:val="24"/>
          <w:lang w:eastAsia="ru-RU"/>
        </w:rPr>
        <w:t xml:space="preserve"> . . . . . . . . . . . . . . . . . . . . . . . . . . . . 308</w:t>
      </w:r>
    </w:p>
    <w:p w:rsidR="00CA092F" w:rsidRPr="00CA092F" w:rsidRDefault="00CA092F" w:rsidP="00CA092F">
      <w:pPr>
        <w:rPr>
          <w:rFonts w:ascii="Verdana" w:eastAsia="Times New Roman" w:hAnsi="Verdana" w:cs="Times New Roman"/>
          <w:color w:val="000000"/>
          <w:kern w:val="0"/>
          <w:sz w:val="24"/>
          <w:szCs w:val="24"/>
          <w:lang w:eastAsia="ru-RU"/>
        </w:rPr>
      </w:pPr>
      <w:r w:rsidRPr="00CA092F">
        <w:rPr>
          <w:rFonts w:ascii="Verdana" w:eastAsia="Times New Roman" w:hAnsi="Verdana" w:cs="Times New Roman"/>
          <w:color w:val="000000"/>
          <w:kern w:val="0"/>
          <w:sz w:val="24"/>
          <w:szCs w:val="24"/>
          <w:lang w:eastAsia="ru-RU"/>
        </w:rPr>
        <w:t xml:space="preserve">6.4.2 </w:t>
      </w:r>
      <w:r w:rsidRPr="00CA092F">
        <w:rPr>
          <w:rFonts w:ascii="Verdana" w:eastAsia="Times New Roman" w:hAnsi="Verdana" w:cs="Times New Roman" w:hint="eastAsia"/>
          <w:color w:val="000000"/>
          <w:kern w:val="0"/>
          <w:sz w:val="24"/>
          <w:szCs w:val="24"/>
          <w:lang w:eastAsia="ru-RU"/>
        </w:rPr>
        <w:t>Оц</w:t>
      </w:r>
      <w:r w:rsidRPr="00CA092F">
        <w:rPr>
          <w:rFonts w:ascii="Verdana" w:eastAsia="Times New Roman" w:hAnsi="Verdana" w:cs="Times New Roman"/>
          <w:color w:val="000000"/>
          <w:kern w:val="0"/>
          <w:sz w:val="24"/>
          <w:szCs w:val="24"/>
          <w:lang w:eastAsia="ru-RU"/>
        </w:rPr>
        <w:t>i</w:t>
      </w:r>
      <w:r w:rsidRPr="00CA092F">
        <w:rPr>
          <w:rFonts w:ascii="Verdana" w:eastAsia="Times New Roman" w:hAnsi="Verdana" w:cs="Times New Roman" w:hint="eastAsia"/>
          <w:color w:val="000000"/>
          <w:kern w:val="0"/>
          <w:sz w:val="24"/>
          <w:szCs w:val="24"/>
          <w:lang w:eastAsia="ru-RU"/>
        </w:rPr>
        <w:t>нка</w:t>
      </w:r>
      <w:r w:rsidRPr="00CA092F">
        <w:rPr>
          <w:rFonts w:ascii="Verdana" w:eastAsia="Times New Roman" w:hAnsi="Verdana" w:cs="Times New Roman"/>
          <w:color w:val="000000"/>
          <w:kern w:val="0"/>
          <w:sz w:val="24"/>
          <w:szCs w:val="24"/>
          <w:lang w:eastAsia="ru-RU"/>
        </w:rPr>
        <w:t xml:space="preserve"> </w:t>
      </w:r>
      <w:r w:rsidRPr="00CA092F">
        <w:rPr>
          <w:rFonts w:ascii="Verdana" w:eastAsia="Times New Roman" w:hAnsi="Verdana" w:cs="Times New Roman" w:hint="eastAsia"/>
          <w:color w:val="000000"/>
          <w:kern w:val="0"/>
          <w:sz w:val="24"/>
          <w:szCs w:val="24"/>
          <w:lang w:eastAsia="ru-RU"/>
        </w:rPr>
        <w:t>максимальної</w:t>
      </w:r>
      <w:r w:rsidRPr="00CA092F">
        <w:rPr>
          <w:rFonts w:ascii="Verdana" w:eastAsia="Times New Roman" w:hAnsi="Verdana" w:cs="Times New Roman"/>
          <w:color w:val="000000"/>
          <w:kern w:val="0"/>
          <w:sz w:val="24"/>
          <w:szCs w:val="24"/>
          <w:lang w:eastAsia="ru-RU"/>
        </w:rPr>
        <w:t xml:space="preserve"> </w:t>
      </w:r>
      <w:r w:rsidRPr="00CA092F">
        <w:rPr>
          <w:rFonts w:ascii="Verdana" w:eastAsia="Times New Roman" w:hAnsi="Verdana" w:cs="Times New Roman" w:hint="eastAsia"/>
          <w:color w:val="000000"/>
          <w:kern w:val="0"/>
          <w:sz w:val="24"/>
          <w:szCs w:val="24"/>
          <w:lang w:eastAsia="ru-RU"/>
        </w:rPr>
        <w:t>в</w:t>
      </w:r>
      <w:r w:rsidRPr="00CA092F">
        <w:rPr>
          <w:rFonts w:ascii="Verdana" w:eastAsia="Times New Roman" w:hAnsi="Verdana" w:cs="Times New Roman"/>
          <w:color w:val="000000"/>
          <w:kern w:val="0"/>
          <w:sz w:val="24"/>
          <w:szCs w:val="24"/>
          <w:lang w:eastAsia="ru-RU"/>
        </w:rPr>
        <w:t>i</w:t>
      </w:r>
      <w:r w:rsidRPr="00CA092F">
        <w:rPr>
          <w:rFonts w:ascii="Verdana" w:eastAsia="Times New Roman" w:hAnsi="Verdana" w:cs="Times New Roman" w:hint="eastAsia"/>
          <w:color w:val="000000"/>
          <w:kern w:val="0"/>
          <w:sz w:val="24"/>
          <w:szCs w:val="24"/>
          <w:lang w:eastAsia="ru-RU"/>
        </w:rPr>
        <w:t>рог</w:t>
      </w:r>
      <w:r w:rsidRPr="00CA092F">
        <w:rPr>
          <w:rFonts w:ascii="Verdana" w:eastAsia="Times New Roman" w:hAnsi="Verdana" w:cs="Times New Roman"/>
          <w:color w:val="000000"/>
          <w:kern w:val="0"/>
          <w:sz w:val="24"/>
          <w:szCs w:val="24"/>
          <w:lang w:eastAsia="ru-RU"/>
        </w:rPr>
        <w:t>i</w:t>
      </w:r>
      <w:r w:rsidRPr="00CA092F">
        <w:rPr>
          <w:rFonts w:ascii="Verdana" w:eastAsia="Times New Roman" w:hAnsi="Verdana" w:cs="Times New Roman" w:hint="eastAsia"/>
          <w:color w:val="000000"/>
          <w:kern w:val="0"/>
          <w:sz w:val="24"/>
          <w:szCs w:val="24"/>
          <w:lang w:eastAsia="ru-RU"/>
        </w:rPr>
        <w:t>дност</w:t>
      </w:r>
      <w:r w:rsidRPr="00CA092F">
        <w:rPr>
          <w:rFonts w:ascii="Verdana" w:eastAsia="Times New Roman" w:hAnsi="Verdana" w:cs="Times New Roman"/>
          <w:color w:val="000000"/>
          <w:kern w:val="0"/>
          <w:sz w:val="24"/>
          <w:szCs w:val="24"/>
          <w:lang w:eastAsia="ru-RU"/>
        </w:rPr>
        <w:t xml:space="preserve">i </w:t>
      </w:r>
      <w:r w:rsidRPr="00CA092F">
        <w:rPr>
          <w:rFonts w:ascii="Verdana" w:eastAsia="Times New Roman" w:hAnsi="Verdana" w:cs="Times New Roman" w:hint="eastAsia"/>
          <w:color w:val="000000"/>
          <w:kern w:val="0"/>
          <w:sz w:val="24"/>
          <w:szCs w:val="24"/>
          <w:lang w:eastAsia="ru-RU"/>
        </w:rPr>
        <w:t>за</w:t>
      </w:r>
      <w:r w:rsidRPr="00CA092F">
        <w:rPr>
          <w:rFonts w:ascii="Verdana" w:eastAsia="Times New Roman" w:hAnsi="Verdana" w:cs="Times New Roman"/>
          <w:color w:val="000000"/>
          <w:kern w:val="0"/>
          <w:sz w:val="24"/>
          <w:szCs w:val="24"/>
          <w:lang w:eastAsia="ru-RU"/>
        </w:rPr>
        <w:t xml:space="preserve"> </w:t>
      </w:r>
      <w:r w:rsidRPr="00CA092F">
        <w:rPr>
          <w:rFonts w:ascii="Verdana" w:eastAsia="Times New Roman" w:hAnsi="Verdana" w:cs="Times New Roman" w:hint="eastAsia"/>
          <w:color w:val="000000"/>
          <w:kern w:val="0"/>
          <w:sz w:val="24"/>
          <w:szCs w:val="24"/>
          <w:lang w:eastAsia="ru-RU"/>
        </w:rPr>
        <w:t>неперервними</w:t>
      </w:r>
      <w:r w:rsidRPr="00CA092F">
        <w:rPr>
          <w:rFonts w:ascii="Verdana" w:eastAsia="Times New Roman" w:hAnsi="Verdana" w:cs="Times New Roman"/>
          <w:color w:val="000000"/>
          <w:kern w:val="0"/>
          <w:sz w:val="24"/>
          <w:szCs w:val="24"/>
          <w:lang w:eastAsia="ru-RU"/>
        </w:rPr>
        <w:t xml:space="preserve"> </w:t>
      </w:r>
      <w:r w:rsidRPr="00CA092F">
        <w:rPr>
          <w:rFonts w:ascii="Verdana" w:eastAsia="Times New Roman" w:hAnsi="Verdana" w:cs="Times New Roman" w:hint="eastAsia"/>
          <w:color w:val="000000"/>
          <w:kern w:val="0"/>
          <w:sz w:val="24"/>
          <w:szCs w:val="24"/>
          <w:lang w:eastAsia="ru-RU"/>
        </w:rPr>
        <w:t>спостереженнями</w:t>
      </w:r>
      <w:r w:rsidRPr="00CA092F">
        <w:rPr>
          <w:rFonts w:ascii="Verdana" w:eastAsia="Times New Roman" w:hAnsi="Verdana" w:cs="Times New Roman"/>
          <w:color w:val="000000"/>
          <w:kern w:val="0"/>
          <w:sz w:val="24"/>
          <w:szCs w:val="24"/>
          <w:lang w:eastAsia="ru-RU"/>
        </w:rPr>
        <w:t xml:space="preserve"> . . . . . . . . . . . . . . . . . . . . . . . . . . 314</w:t>
      </w:r>
    </w:p>
    <w:p w:rsidR="00CA092F" w:rsidRPr="00CA092F" w:rsidRDefault="00CA092F" w:rsidP="00CA092F">
      <w:pPr>
        <w:rPr>
          <w:rFonts w:ascii="Verdana" w:eastAsia="Times New Roman" w:hAnsi="Verdana" w:cs="Times New Roman"/>
          <w:color w:val="000000"/>
          <w:kern w:val="0"/>
          <w:sz w:val="24"/>
          <w:szCs w:val="24"/>
          <w:lang w:eastAsia="ru-RU"/>
        </w:rPr>
      </w:pPr>
      <w:r w:rsidRPr="00CA092F">
        <w:rPr>
          <w:rFonts w:ascii="Verdana" w:eastAsia="Times New Roman" w:hAnsi="Verdana" w:cs="Times New Roman" w:hint="eastAsia"/>
          <w:color w:val="000000"/>
          <w:kern w:val="0"/>
          <w:sz w:val="24"/>
          <w:szCs w:val="24"/>
          <w:lang w:eastAsia="ru-RU"/>
        </w:rPr>
        <w:t>Висновки</w:t>
      </w:r>
      <w:r w:rsidRPr="00CA092F">
        <w:rPr>
          <w:rFonts w:ascii="Verdana" w:eastAsia="Times New Roman" w:hAnsi="Verdana" w:cs="Times New Roman"/>
          <w:color w:val="000000"/>
          <w:kern w:val="0"/>
          <w:sz w:val="24"/>
          <w:szCs w:val="24"/>
          <w:lang w:eastAsia="ru-RU"/>
        </w:rPr>
        <w:t xml:space="preserve"> 325</w:t>
      </w:r>
    </w:p>
    <w:p w:rsidR="00445A32" w:rsidRDefault="00CA092F" w:rsidP="00CA092F">
      <w:pPr>
        <w:rPr>
          <w:rFonts w:ascii="Verdana" w:eastAsia="Times New Roman" w:hAnsi="Verdana" w:cs="Times New Roman"/>
          <w:color w:val="000000"/>
          <w:kern w:val="0"/>
          <w:sz w:val="24"/>
          <w:szCs w:val="24"/>
          <w:lang w:eastAsia="ru-RU"/>
        </w:rPr>
      </w:pPr>
      <w:r w:rsidRPr="00CA092F">
        <w:rPr>
          <w:rFonts w:ascii="Verdana" w:eastAsia="Times New Roman" w:hAnsi="Verdana" w:cs="Times New Roman" w:hint="eastAsia"/>
          <w:color w:val="000000"/>
          <w:kern w:val="0"/>
          <w:sz w:val="24"/>
          <w:szCs w:val="24"/>
          <w:lang w:eastAsia="ru-RU"/>
        </w:rPr>
        <w:t>Список</w:t>
      </w:r>
      <w:r w:rsidRPr="00CA092F">
        <w:rPr>
          <w:rFonts w:ascii="Verdana" w:eastAsia="Times New Roman" w:hAnsi="Verdana" w:cs="Times New Roman"/>
          <w:color w:val="000000"/>
          <w:kern w:val="0"/>
          <w:sz w:val="24"/>
          <w:szCs w:val="24"/>
          <w:lang w:eastAsia="ru-RU"/>
        </w:rPr>
        <w:t xml:space="preserve"> </w:t>
      </w:r>
      <w:r w:rsidRPr="00CA092F">
        <w:rPr>
          <w:rFonts w:ascii="Verdana" w:eastAsia="Times New Roman" w:hAnsi="Verdana" w:cs="Times New Roman" w:hint="eastAsia"/>
          <w:color w:val="000000"/>
          <w:kern w:val="0"/>
          <w:sz w:val="24"/>
          <w:szCs w:val="24"/>
          <w:lang w:eastAsia="ru-RU"/>
        </w:rPr>
        <w:t>використаних</w:t>
      </w:r>
      <w:r w:rsidRPr="00CA092F">
        <w:rPr>
          <w:rFonts w:ascii="Verdana" w:eastAsia="Times New Roman" w:hAnsi="Verdana" w:cs="Times New Roman"/>
          <w:color w:val="000000"/>
          <w:kern w:val="0"/>
          <w:sz w:val="24"/>
          <w:szCs w:val="24"/>
          <w:lang w:eastAsia="ru-RU"/>
        </w:rPr>
        <w:t xml:space="preserve"> </w:t>
      </w:r>
      <w:r w:rsidRPr="00CA092F">
        <w:rPr>
          <w:rFonts w:ascii="Verdana" w:eastAsia="Times New Roman" w:hAnsi="Verdana" w:cs="Times New Roman" w:hint="eastAsia"/>
          <w:color w:val="000000"/>
          <w:kern w:val="0"/>
          <w:sz w:val="24"/>
          <w:szCs w:val="24"/>
          <w:lang w:eastAsia="ru-RU"/>
        </w:rPr>
        <w:t>джерел</w:t>
      </w:r>
      <w:r w:rsidRPr="00CA092F">
        <w:rPr>
          <w:rFonts w:ascii="Verdana" w:eastAsia="Times New Roman" w:hAnsi="Verdana" w:cs="Times New Roman"/>
          <w:color w:val="000000"/>
          <w:kern w:val="0"/>
          <w:sz w:val="24"/>
          <w:szCs w:val="24"/>
          <w:lang w:eastAsia="ru-RU"/>
        </w:rPr>
        <w:t xml:space="preserve"> 328</w:t>
      </w:r>
    </w:p>
    <w:p w:rsidR="00CA092F" w:rsidRDefault="00CA092F" w:rsidP="00CA092F">
      <w:pPr>
        <w:rPr>
          <w:rFonts w:ascii="Verdana" w:eastAsia="Times New Roman" w:hAnsi="Verdana" w:cs="Times New Roman"/>
          <w:color w:val="000000"/>
          <w:kern w:val="0"/>
          <w:sz w:val="24"/>
          <w:szCs w:val="24"/>
          <w:lang w:eastAsia="ru-RU"/>
        </w:rPr>
      </w:pPr>
    </w:p>
    <w:p w:rsidR="00CA092F" w:rsidRDefault="00CA092F" w:rsidP="00CA092F">
      <w:pPr>
        <w:rPr>
          <w:rFonts w:ascii="Verdana" w:eastAsia="Times New Roman" w:hAnsi="Verdana" w:cs="Times New Roman"/>
          <w:color w:val="000000"/>
          <w:kern w:val="0"/>
          <w:sz w:val="24"/>
          <w:szCs w:val="24"/>
          <w:lang w:eastAsia="ru-RU"/>
        </w:rPr>
      </w:pPr>
    </w:p>
    <w:p w:rsidR="00CA092F" w:rsidRDefault="00CA092F" w:rsidP="00CA092F">
      <w:pPr>
        <w:rPr>
          <w:rFonts w:ascii="Verdana" w:eastAsia="Times New Roman" w:hAnsi="Verdana" w:cs="Times New Roman"/>
          <w:color w:val="000000"/>
          <w:kern w:val="0"/>
          <w:sz w:val="24"/>
          <w:szCs w:val="24"/>
          <w:lang w:eastAsia="ru-RU"/>
        </w:rPr>
      </w:pPr>
    </w:p>
    <w:p w:rsidR="00CA092F" w:rsidRDefault="00CA092F" w:rsidP="00CA092F">
      <w:r>
        <w:rPr>
          <w:rFonts w:hint="eastAsia"/>
        </w:rPr>
        <w:t>Висновки</w:t>
      </w:r>
    </w:p>
    <w:p w:rsidR="00CA092F" w:rsidRDefault="00CA092F" w:rsidP="00CA092F">
      <w:r>
        <w:rPr>
          <w:rFonts w:hint="eastAsia"/>
        </w:rPr>
        <w:t>У</w:t>
      </w:r>
      <w:r>
        <w:t></w:t>
      </w:r>
      <w:r>
        <w:rPr>
          <w:rFonts w:hint="eastAsia"/>
        </w:rPr>
        <w:t>дисертац</w:t>
      </w:r>
      <w:r>
        <w:t></w:t>
      </w:r>
      <w:r>
        <w:rPr>
          <w:rFonts w:hint="eastAsia"/>
        </w:rPr>
        <w:t>йн</w:t>
      </w:r>
      <w:r>
        <w:t></w:t>
      </w:r>
      <w:r>
        <w:rPr>
          <w:rFonts w:hint="eastAsia"/>
        </w:rPr>
        <w:t>й</w:t>
      </w:r>
      <w:r>
        <w:t></w:t>
      </w:r>
      <w:r>
        <w:rPr>
          <w:rFonts w:hint="eastAsia"/>
        </w:rPr>
        <w:t>робот</w:t>
      </w:r>
      <w:r>
        <w:t></w:t>
      </w:r>
      <w:r>
        <w:t></w:t>
      </w:r>
      <w:r>
        <w:rPr>
          <w:rFonts w:hint="eastAsia"/>
        </w:rPr>
        <w:t>одержано</w:t>
      </w:r>
      <w:r>
        <w:t></w:t>
      </w:r>
      <w:r>
        <w:rPr>
          <w:rFonts w:hint="eastAsia"/>
        </w:rPr>
        <w:t>наступн</w:t>
      </w:r>
      <w:r>
        <w:t></w:t>
      </w:r>
      <w:r>
        <w:t></w:t>
      </w:r>
      <w:r>
        <w:rPr>
          <w:rFonts w:hint="eastAsia"/>
        </w:rPr>
        <w:t>результати</w:t>
      </w:r>
      <w:r>
        <w:t></w:t>
      </w:r>
    </w:p>
    <w:p w:rsidR="00CA092F" w:rsidRDefault="00CA092F" w:rsidP="00CA092F">
      <w:r>
        <w:rPr>
          <w:rFonts w:hint="eastAsia"/>
        </w:rPr>
        <w:t>•</w:t>
      </w:r>
      <w:r>
        <w:t></w:t>
      </w:r>
      <w:r>
        <w:rPr>
          <w:rFonts w:hint="eastAsia"/>
        </w:rPr>
        <w:t>Для</w:t>
      </w:r>
      <w:r>
        <w:t></w:t>
      </w:r>
      <w:r>
        <w:rPr>
          <w:rFonts w:hint="eastAsia"/>
        </w:rPr>
        <w:t>дробового</w:t>
      </w:r>
      <w:r>
        <w:t></w:t>
      </w:r>
      <w:r>
        <w:rPr>
          <w:rFonts w:hint="eastAsia"/>
        </w:rPr>
        <w:t>процесу</w:t>
      </w:r>
      <w:r>
        <w:t></w:t>
      </w:r>
      <w:r>
        <w:rPr>
          <w:rFonts w:hint="eastAsia"/>
        </w:rPr>
        <w:t>Орнштейна</w:t>
      </w:r>
      <w:r>
        <w:t></w:t>
      </w:r>
      <w:r>
        <w:rPr>
          <w:rFonts w:hint="eastAsia"/>
        </w:rPr>
        <w:t>–</w:t>
      </w:r>
      <w:r>
        <w:t></w:t>
      </w:r>
      <w:r>
        <w:rPr>
          <w:rFonts w:hint="eastAsia"/>
        </w:rPr>
        <w:t>Уленбека</w:t>
      </w:r>
      <w:r>
        <w:t></w:t>
      </w:r>
      <w:r>
        <w:rPr>
          <w:rFonts w:hint="eastAsia"/>
        </w:rPr>
        <w:t>наведено</w:t>
      </w:r>
      <w:r>
        <w:t></w:t>
      </w:r>
      <w:r>
        <w:rPr>
          <w:rFonts w:hint="eastAsia"/>
        </w:rPr>
        <w:t>верхню</w:t>
      </w:r>
      <w:r>
        <w:t></w:t>
      </w:r>
      <w:r>
        <w:rPr>
          <w:rFonts w:hint="eastAsia"/>
        </w:rPr>
        <w:t>оц</w:t>
      </w:r>
      <w:r>
        <w:t></w:t>
      </w:r>
      <w:r>
        <w:rPr>
          <w:rFonts w:hint="eastAsia"/>
        </w:rPr>
        <w:t>нку</w:t>
      </w:r>
      <w:r>
        <w:t></w:t>
      </w:r>
      <w:r>
        <w:rPr>
          <w:rFonts w:hint="eastAsia"/>
        </w:rPr>
        <w:t>для</w:t>
      </w:r>
    </w:p>
    <w:p w:rsidR="00CA092F" w:rsidRDefault="00CA092F" w:rsidP="00CA092F">
      <w:r>
        <w:rPr>
          <w:rFonts w:hint="eastAsia"/>
        </w:rPr>
        <w:t>ймов</w:t>
      </w:r>
      <w:r>
        <w:t></w:t>
      </w:r>
      <w:r>
        <w:rPr>
          <w:rFonts w:hint="eastAsia"/>
        </w:rPr>
        <w:t>рност</w:t>
      </w:r>
      <w:r>
        <w:t></w:t>
      </w:r>
      <w:r>
        <w:t></w:t>
      </w:r>
      <w:r>
        <w:rPr>
          <w:rFonts w:hint="eastAsia"/>
        </w:rPr>
        <w:t>потрапляння</w:t>
      </w:r>
      <w:r>
        <w:t></w:t>
      </w:r>
      <w:r>
        <w:rPr>
          <w:rFonts w:hint="eastAsia"/>
        </w:rPr>
        <w:t>в</w:t>
      </w:r>
      <w:r>
        <w:t></w:t>
      </w:r>
      <w:r>
        <w:rPr>
          <w:rFonts w:hint="eastAsia"/>
        </w:rPr>
        <w:t>нуль</w:t>
      </w:r>
      <w:r>
        <w:t></w:t>
      </w:r>
      <w:r>
        <w:rPr>
          <w:rFonts w:hint="eastAsia"/>
        </w:rPr>
        <w:t>за</w:t>
      </w:r>
      <w:r>
        <w:t></w:t>
      </w:r>
      <w:r>
        <w:rPr>
          <w:rFonts w:hint="eastAsia"/>
        </w:rPr>
        <w:t>ск</w:t>
      </w:r>
      <w:r>
        <w:t></w:t>
      </w:r>
      <w:r>
        <w:rPr>
          <w:rFonts w:hint="eastAsia"/>
        </w:rPr>
        <w:t>нченний</w:t>
      </w:r>
      <w:r>
        <w:t></w:t>
      </w:r>
      <w:r>
        <w:rPr>
          <w:rFonts w:hint="eastAsia"/>
        </w:rPr>
        <w:t>час</w:t>
      </w:r>
      <w:r>
        <w:t></w:t>
      </w:r>
      <w:r>
        <w:t></w:t>
      </w:r>
      <w:r>
        <w:rPr>
          <w:rFonts w:hint="eastAsia"/>
        </w:rPr>
        <w:t>Як</w:t>
      </w:r>
      <w:r>
        <w:t></w:t>
      </w:r>
      <w:r>
        <w:rPr>
          <w:rFonts w:hint="eastAsia"/>
        </w:rPr>
        <w:t>допом</w:t>
      </w:r>
      <w:r>
        <w:t></w:t>
      </w:r>
      <w:r>
        <w:rPr>
          <w:rFonts w:hint="eastAsia"/>
        </w:rPr>
        <w:t>жний</w:t>
      </w:r>
      <w:r>
        <w:t></w:t>
      </w:r>
      <w:r>
        <w:rPr>
          <w:rFonts w:hint="eastAsia"/>
        </w:rPr>
        <w:t>результат</w:t>
      </w:r>
    </w:p>
    <w:p w:rsidR="00CA092F" w:rsidRDefault="00CA092F" w:rsidP="00CA092F">
      <w:r>
        <w:rPr>
          <w:rFonts w:hint="eastAsia"/>
        </w:rPr>
        <w:t>одержано</w:t>
      </w:r>
      <w:r>
        <w:t></w:t>
      </w:r>
      <w:r>
        <w:rPr>
          <w:rFonts w:hint="eastAsia"/>
        </w:rPr>
        <w:t>формулу</w:t>
      </w:r>
      <w:r>
        <w:t></w:t>
      </w:r>
      <w:r>
        <w:rPr>
          <w:rFonts w:hint="eastAsia"/>
        </w:rPr>
        <w:t>для</w:t>
      </w:r>
      <w:r>
        <w:t></w:t>
      </w:r>
      <w:r>
        <w:rPr>
          <w:rFonts w:hint="eastAsia"/>
        </w:rPr>
        <w:t>ковар</w:t>
      </w:r>
      <w:r>
        <w:t></w:t>
      </w:r>
      <w:r>
        <w:rPr>
          <w:rFonts w:hint="eastAsia"/>
        </w:rPr>
        <w:t>ац</w:t>
      </w:r>
      <w:r>
        <w:t></w:t>
      </w:r>
      <w:r>
        <w:rPr>
          <w:rFonts w:hint="eastAsia"/>
        </w:rPr>
        <w:t>йної</w:t>
      </w:r>
      <w:r>
        <w:t></w:t>
      </w:r>
      <w:r>
        <w:rPr>
          <w:rFonts w:hint="eastAsia"/>
        </w:rPr>
        <w:t>функц</w:t>
      </w:r>
      <w:r>
        <w:t></w:t>
      </w:r>
      <w:r>
        <w:rPr>
          <w:rFonts w:hint="eastAsia"/>
        </w:rPr>
        <w:t>ї</w:t>
      </w:r>
      <w:r>
        <w:t></w:t>
      </w:r>
      <w:r>
        <w:rPr>
          <w:rFonts w:hint="eastAsia"/>
        </w:rPr>
        <w:t>цього</w:t>
      </w:r>
      <w:r>
        <w:t></w:t>
      </w:r>
      <w:r>
        <w:rPr>
          <w:rFonts w:hint="eastAsia"/>
        </w:rPr>
        <w:t>процесу</w:t>
      </w:r>
      <w:r>
        <w:t></w:t>
      </w:r>
      <w:r>
        <w:t></w:t>
      </w:r>
      <w:r>
        <w:rPr>
          <w:rFonts w:hint="eastAsia"/>
        </w:rPr>
        <w:t>Визначено</w:t>
      </w:r>
    </w:p>
    <w:p w:rsidR="00CA092F" w:rsidRDefault="00CA092F" w:rsidP="00CA092F">
      <w:r>
        <w:rPr>
          <w:rFonts w:hint="eastAsia"/>
        </w:rPr>
        <w:t>дробовий</w:t>
      </w:r>
      <w:r>
        <w:t></w:t>
      </w:r>
      <w:r>
        <w:rPr>
          <w:rFonts w:hint="eastAsia"/>
        </w:rPr>
        <w:t>процес</w:t>
      </w:r>
      <w:r>
        <w:t></w:t>
      </w:r>
      <w:r>
        <w:rPr>
          <w:rFonts w:hint="eastAsia"/>
        </w:rPr>
        <w:t>Кокса</w:t>
      </w:r>
      <w:r>
        <w:t></w:t>
      </w:r>
      <w:r>
        <w:rPr>
          <w:rFonts w:hint="eastAsia"/>
        </w:rPr>
        <w:t>–</w:t>
      </w:r>
      <w:r>
        <w:t></w:t>
      </w:r>
      <w:r>
        <w:t></w:t>
      </w:r>
      <w:r>
        <w:rPr>
          <w:rFonts w:hint="eastAsia"/>
        </w:rPr>
        <w:t>нгерсолла</w:t>
      </w:r>
      <w:r>
        <w:t></w:t>
      </w:r>
      <w:r>
        <w:rPr>
          <w:rFonts w:hint="eastAsia"/>
        </w:rPr>
        <w:t>–</w:t>
      </w:r>
      <w:r>
        <w:t></w:t>
      </w:r>
      <w:r>
        <w:rPr>
          <w:rFonts w:hint="eastAsia"/>
        </w:rPr>
        <w:t>Росса</w:t>
      </w:r>
      <w:r>
        <w:t></w:t>
      </w:r>
      <w:r>
        <w:t></w:t>
      </w:r>
      <w:r>
        <w:rPr>
          <w:rFonts w:hint="eastAsia"/>
        </w:rPr>
        <w:t>який</w:t>
      </w:r>
      <w:r>
        <w:t></w:t>
      </w:r>
      <w:r>
        <w:rPr>
          <w:rFonts w:hint="eastAsia"/>
        </w:rPr>
        <w:t>є</w:t>
      </w:r>
      <w:r>
        <w:t></w:t>
      </w:r>
      <w:r>
        <w:rPr>
          <w:rFonts w:hint="eastAsia"/>
        </w:rPr>
        <w:t>квадратом</w:t>
      </w:r>
      <w:r>
        <w:t></w:t>
      </w:r>
      <w:r>
        <w:rPr>
          <w:rFonts w:hint="eastAsia"/>
        </w:rPr>
        <w:t>дробового</w:t>
      </w:r>
    </w:p>
    <w:p w:rsidR="00CA092F" w:rsidRDefault="00CA092F" w:rsidP="00CA092F">
      <w:r>
        <w:rPr>
          <w:rFonts w:hint="eastAsia"/>
        </w:rPr>
        <w:t>процесу</w:t>
      </w:r>
      <w:r>
        <w:t></w:t>
      </w:r>
      <w:r>
        <w:rPr>
          <w:rFonts w:hint="eastAsia"/>
        </w:rPr>
        <w:t>Орнштейна</w:t>
      </w:r>
      <w:r>
        <w:t></w:t>
      </w:r>
      <w:r>
        <w:rPr>
          <w:rFonts w:hint="eastAsia"/>
        </w:rPr>
        <w:t>–</w:t>
      </w:r>
      <w:r>
        <w:t></w:t>
      </w:r>
      <w:r>
        <w:rPr>
          <w:rFonts w:hint="eastAsia"/>
        </w:rPr>
        <w:t>Уленбека</w:t>
      </w:r>
      <w:r>
        <w:t></w:t>
      </w:r>
      <w:r>
        <w:rPr>
          <w:rFonts w:hint="eastAsia"/>
        </w:rPr>
        <w:t>до</w:t>
      </w:r>
      <w:r>
        <w:t></w:t>
      </w:r>
      <w:r>
        <w:rPr>
          <w:rFonts w:hint="eastAsia"/>
        </w:rPr>
        <w:t>першого</w:t>
      </w:r>
      <w:r>
        <w:t></w:t>
      </w:r>
      <w:r>
        <w:rPr>
          <w:rFonts w:hint="eastAsia"/>
        </w:rPr>
        <w:t>моменту</w:t>
      </w:r>
      <w:r>
        <w:t></w:t>
      </w:r>
      <w:r>
        <w:rPr>
          <w:rFonts w:hint="eastAsia"/>
        </w:rPr>
        <w:t>потрапляння</w:t>
      </w:r>
      <w:r>
        <w:t></w:t>
      </w:r>
      <w:r>
        <w:rPr>
          <w:rFonts w:hint="eastAsia"/>
        </w:rPr>
        <w:t>в</w:t>
      </w:r>
      <w:r>
        <w:t></w:t>
      </w:r>
      <w:r>
        <w:rPr>
          <w:rFonts w:hint="eastAsia"/>
        </w:rPr>
        <w:t>нуль</w:t>
      </w:r>
      <w:r>
        <w:t></w:t>
      </w:r>
    </w:p>
    <w:p w:rsidR="00CA092F" w:rsidRDefault="00CA092F" w:rsidP="00CA092F">
      <w:r>
        <w:rPr>
          <w:rFonts w:hint="eastAsia"/>
        </w:rPr>
        <w:t>•</w:t>
      </w:r>
      <w:r>
        <w:t></w:t>
      </w:r>
      <w:r>
        <w:rPr>
          <w:rFonts w:hint="eastAsia"/>
        </w:rPr>
        <w:t>За</w:t>
      </w:r>
      <w:r>
        <w:t></w:t>
      </w:r>
      <w:r>
        <w:rPr>
          <w:rFonts w:hint="eastAsia"/>
        </w:rPr>
        <w:t>допомогою</w:t>
      </w:r>
      <w:r>
        <w:t></w:t>
      </w:r>
      <w:r>
        <w:rPr>
          <w:rFonts w:hint="eastAsia"/>
        </w:rPr>
        <w:t>дробового</w:t>
      </w:r>
      <w:r>
        <w:t></w:t>
      </w:r>
      <w:r>
        <w:rPr>
          <w:rFonts w:hint="eastAsia"/>
        </w:rPr>
        <w:t>числення</w:t>
      </w:r>
      <w:r>
        <w:t></w:t>
      </w:r>
      <w:r>
        <w:rPr>
          <w:rFonts w:hint="eastAsia"/>
        </w:rPr>
        <w:t>введено</w:t>
      </w:r>
      <w:r>
        <w:t></w:t>
      </w:r>
      <w:r>
        <w:rPr>
          <w:rFonts w:hint="eastAsia"/>
        </w:rPr>
        <w:t>потраєкторне</w:t>
      </w:r>
      <w:r>
        <w:t></w:t>
      </w:r>
      <w:r>
        <w:t></w:t>
      </w:r>
      <w:r>
        <w:rPr>
          <w:rFonts w:hint="eastAsia"/>
        </w:rPr>
        <w:t>нтегрування</w:t>
      </w:r>
      <w:r>
        <w:t></w:t>
      </w:r>
      <w:r>
        <w:rPr>
          <w:rFonts w:hint="eastAsia"/>
        </w:rPr>
        <w:t>в</w:t>
      </w:r>
      <w:r>
        <w:t></w:t>
      </w:r>
      <w:r>
        <w:rPr>
          <w:rFonts w:hint="eastAsia"/>
        </w:rPr>
        <w:t>дносно</w:t>
      </w:r>
      <w:r>
        <w:t></w:t>
      </w:r>
      <w:r>
        <w:rPr>
          <w:rFonts w:hint="eastAsia"/>
        </w:rPr>
        <w:t>процес</w:t>
      </w:r>
      <w:r>
        <w:t></w:t>
      </w:r>
      <w:r>
        <w:rPr>
          <w:rFonts w:hint="eastAsia"/>
        </w:rPr>
        <w:t>в</w:t>
      </w:r>
      <w:r>
        <w:t></w:t>
      </w:r>
      <w:r>
        <w:rPr>
          <w:rFonts w:hint="eastAsia"/>
        </w:rPr>
        <w:t>Вольтерра</w:t>
      </w:r>
      <w:r>
        <w:t></w:t>
      </w:r>
      <w:r>
        <w:t></w:t>
      </w:r>
      <w:r>
        <w:rPr>
          <w:rFonts w:hint="eastAsia"/>
        </w:rPr>
        <w:t>як</w:t>
      </w:r>
      <w:r>
        <w:t></w:t>
      </w:r>
      <w:r>
        <w:t></w:t>
      </w:r>
      <w:r>
        <w:rPr>
          <w:rFonts w:hint="eastAsia"/>
        </w:rPr>
        <w:t>керуються</w:t>
      </w:r>
      <w:r>
        <w:t></w:t>
      </w:r>
      <w:r>
        <w:rPr>
          <w:rFonts w:hint="eastAsia"/>
        </w:rPr>
        <w:t>шумом</w:t>
      </w:r>
      <w:r>
        <w:t></w:t>
      </w:r>
      <w:r>
        <w:rPr>
          <w:rFonts w:hint="eastAsia"/>
        </w:rPr>
        <w:t>Лев</w:t>
      </w:r>
      <w:r>
        <w:t></w:t>
      </w:r>
      <w:r>
        <w:t></w:t>
      </w:r>
      <w:r>
        <w:rPr>
          <w:rFonts w:hint="eastAsia"/>
        </w:rPr>
        <w:t>або</w:t>
      </w:r>
      <w:r>
        <w:t></w:t>
      </w:r>
      <w:r>
        <w:rPr>
          <w:rFonts w:hint="eastAsia"/>
        </w:rPr>
        <w:t>мартингальним</w:t>
      </w:r>
    </w:p>
    <w:p w:rsidR="00CA092F" w:rsidRDefault="00CA092F" w:rsidP="00CA092F">
      <w:r>
        <w:rPr>
          <w:rFonts w:hint="eastAsia"/>
        </w:rPr>
        <w:t>шумом</w:t>
      </w:r>
      <w:r>
        <w:t></w:t>
      </w:r>
      <w:r>
        <w:t></w:t>
      </w:r>
      <w:r>
        <w:rPr>
          <w:rFonts w:hint="eastAsia"/>
        </w:rPr>
        <w:t>Встановлено</w:t>
      </w:r>
      <w:r>
        <w:t></w:t>
      </w:r>
      <w:r>
        <w:rPr>
          <w:rFonts w:hint="eastAsia"/>
        </w:rPr>
        <w:t>умови</w:t>
      </w:r>
      <w:r>
        <w:t></w:t>
      </w:r>
      <w:r>
        <w:t></w:t>
      </w:r>
      <w:r>
        <w:rPr>
          <w:rFonts w:hint="eastAsia"/>
        </w:rPr>
        <w:t>снування</w:t>
      </w:r>
      <w:r>
        <w:t></w:t>
      </w:r>
      <w:r>
        <w:t></w:t>
      </w:r>
      <w:r>
        <w:rPr>
          <w:rFonts w:hint="eastAsia"/>
        </w:rPr>
        <w:t>нтеграла</w:t>
      </w:r>
      <w:r>
        <w:t></w:t>
      </w:r>
      <w:r>
        <w:rPr>
          <w:rFonts w:hint="eastAsia"/>
        </w:rPr>
        <w:t>в</w:t>
      </w:r>
      <w:r>
        <w:t></w:t>
      </w:r>
      <w:r>
        <w:rPr>
          <w:rFonts w:hint="eastAsia"/>
        </w:rPr>
        <w:t>терм</w:t>
      </w:r>
      <w:r>
        <w:t></w:t>
      </w:r>
      <w:r>
        <w:rPr>
          <w:rFonts w:hint="eastAsia"/>
        </w:rPr>
        <w:t>нах</w:t>
      </w:r>
      <w:r>
        <w:t></w:t>
      </w:r>
      <w:r>
        <w:rPr>
          <w:rFonts w:hint="eastAsia"/>
        </w:rPr>
        <w:t>дробових</w:t>
      </w:r>
      <w:r>
        <w:t></w:t>
      </w:r>
      <w:r>
        <w:rPr>
          <w:rFonts w:hint="eastAsia"/>
        </w:rPr>
        <w:t>пох</w:t>
      </w:r>
      <w:r>
        <w:t></w:t>
      </w:r>
      <w:r>
        <w:rPr>
          <w:rFonts w:hint="eastAsia"/>
        </w:rPr>
        <w:t>дних</w:t>
      </w:r>
    </w:p>
    <w:p w:rsidR="00CA092F" w:rsidRDefault="00CA092F" w:rsidP="00CA092F">
      <w:r>
        <w:rPr>
          <w:rFonts w:hint="eastAsia"/>
        </w:rPr>
        <w:t>та</w:t>
      </w:r>
      <w:r>
        <w:t></w:t>
      </w:r>
      <w:r>
        <w:rPr>
          <w:rFonts w:hint="eastAsia"/>
        </w:rPr>
        <w:t>вивчено</w:t>
      </w:r>
      <w:r>
        <w:t></w:t>
      </w:r>
      <w:r>
        <w:rPr>
          <w:rFonts w:hint="eastAsia"/>
        </w:rPr>
        <w:t>його</w:t>
      </w:r>
      <w:r>
        <w:t></w:t>
      </w:r>
      <w:r>
        <w:rPr>
          <w:rFonts w:hint="eastAsia"/>
        </w:rPr>
        <w:t>властивост</w:t>
      </w:r>
      <w:r>
        <w:t></w:t>
      </w:r>
      <w:r>
        <w:t></w:t>
      </w:r>
    </w:p>
    <w:p w:rsidR="00CA092F" w:rsidRDefault="00CA092F" w:rsidP="00CA092F">
      <w:r>
        <w:rPr>
          <w:rFonts w:hint="eastAsia"/>
        </w:rPr>
        <w:t>•</w:t>
      </w:r>
      <w:r>
        <w:t></w:t>
      </w:r>
      <w:r>
        <w:rPr>
          <w:rFonts w:hint="eastAsia"/>
        </w:rPr>
        <w:t>Введено</w:t>
      </w:r>
      <w:r>
        <w:t></w:t>
      </w:r>
      <w:r>
        <w:rPr>
          <w:rFonts w:hint="eastAsia"/>
        </w:rPr>
        <w:t>мультист</w:t>
      </w:r>
      <w:r>
        <w:t></w:t>
      </w:r>
      <w:r>
        <w:rPr>
          <w:rFonts w:hint="eastAsia"/>
        </w:rPr>
        <w:t>йкий</w:t>
      </w:r>
      <w:r>
        <w:t></w:t>
      </w:r>
      <w:r>
        <w:rPr>
          <w:rFonts w:hint="eastAsia"/>
        </w:rPr>
        <w:t>субординатор</w:t>
      </w:r>
      <w:r>
        <w:t></w:t>
      </w:r>
      <w:r>
        <w:t></w:t>
      </w:r>
      <w:r>
        <w:rPr>
          <w:rFonts w:hint="eastAsia"/>
        </w:rPr>
        <w:t>який</w:t>
      </w:r>
      <w:r>
        <w:t></w:t>
      </w:r>
      <w:r>
        <w:rPr>
          <w:rFonts w:hint="eastAsia"/>
        </w:rPr>
        <w:t>узагальнює</w:t>
      </w:r>
      <w:r>
        <w:t></w:t>
      </w:r>
      <w:r>
        <w:rPr>
          <w:rFonts w:hint="eastAsia"/>
        </w:rPr>
        <w:t>ст</w:t>
      </w:r>
      <w:r>
        <w:t></w:t>
      </w:r>
      <w:r>
        <w:rPr>
          <w:rFonts w:hint="eastAsia"/>
        </w:rPr>
        <w:t>йкий</w:t>
      </w:r>
      <w:r>
        <w:t></w:t>
      </w:r>
      <w:r>
        <w:rPr>
          <w:rFonts w:hint="eastAsia"/>
        </w:rPr>
        <w:t>субординатор</w:t>
      </w:r>
      <w:r>
        <w:t></w:t>
      </w:r>
      <w:r>
        <w:rPr>
          <w:rFonts w:hint="eastAsia"/>
        </w:rPr>
        <w:t>на</w:t>
      </w:r>
      <w:r>
        <w:t></w:t>
      </w:r>
      <w:r>
        <w:rPr>
          <w:rFonts w:hint="eastAsia"/>
        </w:rPr>
        <w:t>випадок</w:t>
      </w:r>
      <w:r>
        <w:t></w:t>
      </w:r>
      <w:r>
        <w:rPr>
          <w:rFonts w:hint="eastAsia"/>
        </w:rPr>
        <w:t>зм</w:t>
      </w:r>
      <w:r>
        <w:t></w:t>
      </w:r>
      <w:r>
        <w:rPr>
          <w:rFonts w:hint="eastAsia"/>
        </w:rPr>
        <w:t>нного</w:t>
      </w:r>
      <w:r>
        <w:t></w:t>
      </w:r>
      <w:r>
        <w:rPr>
          <w:rFonts w:hint="eastAsia"/>
        </w:rPr>
        <w:t>в</w:t>
      </w:r>
      <w:r>
        <w:t></w:t>
      </w:r>
      <w:r>
        <w:rPr>
          <w:rFonts w:hint="eastAsia"/>
        </w:rPr>
        <w:t>час</w:t>
      </w:r>
      <w:r>
        <w:t></w:t>
      </w:r>
      <w:r>
        <w:t></w:t>
      </w:r>
      <w:r>
        <w:rPr>
          <w:rFonts w:hint="eastAsia"/>
        </w:rPr>
        <w:t>параметра</w:t>
      </w:r>
      <w:r>
        <w:t></w:t>
      </w:r>
      <w:r>
        <w:rPr>
          <w:rFonts w:hint="eastAsia"/>
        </w:rPr>
        <w:t>ст</w:t>
      </w:r>
      <w:r>
        <w:t></w:t>
      </w:r>
      <w:r>
        <w:rPr>
          <w:rFonts w:hint="eastAsia"/>
        </w:rPr>
        <w:t>йкост</w:t>
      </w:r>
      <w:r>
        <w:t></w:t>
      </w:r>
      <w:r>
        <w:t></w:t>
      </w:r>
      <w:r>
        <w:t></w:t>
      </w:r>
      <w:r>
        <w:rPr>
          <w:rFonts w:hint="eastAsia"/>
        </w:rPr>
        <w:t>За</w:t>
      </w:r>
      <w:r>
        <w:t></w:t>
      </w:r>
      <w:r>
        <w:rPr>
          <w:rFonts w:hint="eastAsia"/>
        </w:rPr>
        <w:t>його</w:t>
      </w:r>
      <w:r>
        <w:t></w:t>
      </w:r>
      <w:r>
        <w:rPr>
          <w:rFonts w:hint="eastAsia"/>
        </w:rPr>
        <w:t>допомогою</w:t>
      </w:r>
    </w:p>
    <w:p w:rsidR="00CA092F" w:rsidRDefault="00CA092F" w:rsidP="00CA092F">
      <w:r>
        <w:rPr>
          <w:rFonts w:hint="eastAsia"/>
        </w:rPr>
        <w:t>означено</w:t>
      </w:r>
      <w:r>
        <w:t></w:t>
      </w:r>
      <w:r>
        <w:rPr>
          <w:rFonts w:hint="eastAsia"/>
        </w:rPr>
        <w:t>мультидробовий</w:t>
      </w:r>
      <w:r>
        <w:t></w:t>
      </w:r>
      <w:r>
        <w:rPr>
          <w:rFonts w:hint="eastAsia"/>
        </w:rPr>
        <w:t>процес</w:t>
      </w:r>
      <w:r>
        <w:t></w:t>
      </w:r>
      <w:r>
        <w:rPr>
          <w:rFonts w:hint="eastAsia"/>
        </w:rPr>
        <w:t>Пуассона</w:t>
      </w:r>
      <w:r>
        <w:t></w:t>
      </w:r>
      <w:r>
        <w:t></w:t>
      </w:r>
      <w:r>
        <w:rPr>
          <w:rFonts w:hint="eastAsia"/>
        </w:rPr>
        <w:t>Досл</w:t>
      </w:r>
      <w:r>
        <w:t></w:t>
      </w:r>
      <w:r>
        <w:rPr>
          <w:rFonts w:hint="eastAsia"/>
        </w:rPr>
        <w:t>джено</w:t>
      </w:r>
      <w:r>
        <w:t></w:t>
      </w:r>
      <w:r>
        <w:rPr>
          <w:rFonts w:hint="eastAsia"/>
        </w:rPr>
        <w:t>властивост</w:t>
      </w:r>
      <w:r>
        <w:t></w:t>
      </w:r>
      <w:r>
        <w:t></w:t>
      </w:r>
      <w:r>
        <w:rPr>
          <w:rFonts w:hint="eastAsia"/>
        </w:rPr>
        <w:t>цих</w:t>
      </w:r>
      <w:r>
        <w:t></w:t>
      </w:r>
      <w:r>
        <w:rPr>
          <w:rFonts w:hint="eastAsia"/>
        </w:rPr>
        <w:t>процес</w:t>
      </w:r>
      <w:r>
        <w:t></w:t>
      </w:r>
      <w:r>
        <w:rPr>
          <w:rFonts w:hint="eastAsia"/>
        </w:rPr>
        <w:t>в</w:t>
      </w:r>
      <w:r>
        <w:t></w:t>
      </w:r>
      <w:r>
        <w:rPr>
          <w:rFonts w:hint="eastAsia"/>
        </w:rPr>
        <w:t>та</w:t>
      </w:r>
      <w:r>
        <w:t></w:t>
      </w:r>
      <w:r>
        <w:rPr>
          <w:rFonts w:hint="eastAsia"/>
        </w:rPr>
        <w:t>встановлено</w:t>
      </w:r>
      <w:r>
        <w:t></w:t>
      </w:r>
      <w:r>
        <w:rPr>
          <w:rFonts w:hint="eastAsia"/>
        </w:rPr>
        <w:t>зб</w:t>
      </w:r>
      <w:r>
        <w:t></w:t>
      </w:r>
      <w:r>
        <w:rPr>
          <w:rFonts w:hint="eastAsia"/>
        </w:rPr>
        <w:t>жн</w:t>
      </w:r>
      <w:r>
        <w:t></w:t>
      </w:r>
      <w:r>
        <w:rPr>
          <w:rFonts w:hint="eastAsia"/>
        </w:rPr>
        <w:t>сть</w:t>
      </w:r>
      <w:r>
        <w:t></w:t>
      </w:r>
      <w:r>
        <w:rPr>
          <w:rFonts w:hint="eastAsia"/>
        </w:rPr>
        <w:t>випадкових</w:t>
      </w:r>
      <w:r>
        <w:t></w:t>
      </w:r>
      <w:r>
        <w:rPr>
          <w:rFonts w:hint="eastAsia"/>
        </w:rPr>
        <w:t>блукань</w:t>
      </w:r>
      <w:r>
        <w:t></w:t>
      </w:r>
      <w:r>
        <w:rPr>
          <w:rFonts w:hint="eastAsia"/>
        </w:rPr>
        <w:t>з</w:t>
      </w:r>
      <w:r>
        <w:t></w:t>
      </w:r>
      <w:r>
        <w:rPr>
          <w:rFonts w:hint="eastAsia"/>
        </w:rPr>
        <w:t>неперервним</w:t>
      </w:r>
      <w:r>
        <w:t></w:t>
      </w:r>
      <w:r>
        <w:rPr>
          <w:rFonts w:hint="eastAsia"/>
        </w:rPr>
        <w:t>часом</w:t>
      </w:r>
      <w:r>
        <w:t></w:t>
      </w:r>
      <w:r>
        <w:rPr>
          <w:rFonts w:hint="eastAsia"/>
        </w:rPr>
        <w:t>до</w:t>
      </w:r>
    </w:p>
    <w:p w:rsidR="00CA092F" w:rsidRDefault="00CA092F" w:rsidP="00CA092F">
      <w:r>
        <w:rPr>
          <w:rFonts w:hint="eastAsia"/>
        </w:rPr>
        <w:t>мультидробового</w:t>
      </w:r>
      <w:r>
        <w:t></w:t>
      </w:r>
      <w:r>
        <w:rPr>
          <w:rFonts w:hint="eastAsia"/>
        </w:rPr>
        <w:t>процесу</w:t>
      </w:r>
      <w:r>
        <w:t></w:t>
      </w:r>
      <w:r>
        <w:rPr>
          <w:rFonts w:hint="eastAsia"/>
        </w:rPr>
        <w:t>Пуассона</w:t>
      </w:r>
      <w:r>
        <w:t></w:t>
      </w:r>
    </w:p>
    <w:p w:rsidR="00CA092F" w:rsidRDefault="00CA092F" w:rsidP="00CA092F">
      <w:r>
        <w:rPr>
          <w:rFonts w:hint="eastAsia"/>
        </w:rPr>
        <w:t>•</w:t>
      </w:r>
      <w:r>
        <w:t></w:t>
      </w:r>
      <w:r>
        <w:rPr>
          <w:rFonts w:hint="eastAsia"/>
        </w:rPr>
        <w:t>Досл</w:t>
      </w:r>
      <w:r>
        <w:t></w:t>
      </w:r>
      <w:r>
        <w:rPr>
          <w:rFonts w:hint="eastAsia"/>
        </w:rPr>
        <w:t>джено</w:t>
      </w:r>
      <w:r>
        <w:t></w:t>
      </w:r>
      <w:r>
        <w:rPr>
          <w:rFonts w:hint="eastAsia"/>
        </w:rPr>
        <w:t>узагальнення</w:t>
      </w:r>
      <w:r>
        <w:t></w:t>
      </w:r>
      <w:r>
        <w:rPr>
          <w:rFonts w:hint="eastAsia"/>
        </w:rPr>
        <w:t>дробового</w:t>
      </w:r>
      <w:r>
        <w:t></w:t>
      </w:r>
      <w:r>
        <w:rPr>
          <w:rFonts w:hint="eastAsia"/>
        </w:rPr>
        <w:t>броун</w:t>
      </w:r>
      <w:r>
        <w:t></w:t>
      </w:r>
      <w:r>
        <w:rPr>
          <w:rFonts w:hint="eastAsia"/>
        </w:rPr>
        <w:t>вського</w:t>
      </w:r>
      <w:r>
        <w:t></w:t>
      </w:r>
      <w:r>
        <w:rPr>
          <w:rFonts w:hint="eastAsia"/>
        </w:rPr>
        <w:t>поля</w:t>
      </w:r>
      <w:r>
        <w:t></w:t>
      </w:r>
      <w:r>
        <w:rPr>
          <w:rFonts w:hint="eastAsia"/>
        </w:rPr>
        <w:t>Лев</w:t>
      </w:r>
      <w:r>
        <w:t></w:t>
      </w:r>
      <w:r>
        <w:t></w:t>
      </w:r>
      <w:r>
        <w:rPr>
          <w:rFonts w:hint="eastAsia"/>
        </w:rPr>
        <w:t>в</w:t>
      </w:r>
      <w:r>
        <w:t></w:t>
      </w:r>
      <w:r>
        <w:rPr>
          <w:rFonts w:hint="eastAsia"/>
        </w:rPr>
        <w:t>евкл</w:t>
      </w:r>
      <w:r>
        <w:t></w:t>
      </w:r>
      <w:r>
        <w:rPr>
          <w:rFonts w:hint="eastAsia"/>
        </w:rPr>
        <w:t>довому</w:t>
      </w:r>
    </w:p>
    <w:p w:rsidR="00CA092F" w:rsidRDefault="00CA092F" w:rsidP="00CA092F">
      <w:r>
        <w:rPr>
          <w:rFonts w:hint="eastAsia"/>
        </w:rPr>
        <w:t>простор</w:t>
      </w:r>
      <w:r>
        <w:t></w:t>
      </w:r>
      <w:r>
        <w:t></w:t>
      </w:r>
      <w:r>
        <w:t></w:t>
      </w:r>
      <w:r>
        <w:rPr>
          <w:rFonts w:hint="eastAsia"/>
        </w:rPr>
        <w:t>яке</w:t>
      </w:r>
      <w:r>
        <w:t></w:t>
      </w:r>
      <w:r>
        <w:rPr>
          <w:rFonts w:hint="eastAsia"/>
        </w:rPr>
        <w:t>базується</w:t>
      </w:r>
      <w:r>
        <w:t></w:t>
      </w:r>
      <w:r>
        <w:rPr>
          <w:rFonts w:hint="eastAsia"/>
        </w:rPr>
        <w:t>на</w:t>
      </w:r>
      <w:r>
        <w:t></w:t>
      </w:r>
      <w:r>
        <w:rPr>
          <w:rFonts w:hint="eastAsia"/>
        </w:rPr>
        <w:t>зам</w:t>
      </w:r>
      <w:r>
        <w:t></w:t>
      </w:r>
      <w:r>
        <w:rPr>
          <w:rFonts w:hint="eastAsia"/>
        </w:rPr>
        <w:t>н</w:t>
      </w:r>
      <w:r>
        <w:t></w:t>
      </w:r>
      <w:r>
        <w:t></w:t>
      </w:r>
      <w:r>
        <w:rPr>
          <w:rFonts w:hint="eastAsia"/>
        </w:rPr>
        <w:t>евкл</w:t>
      </w:r>
      <w:r>
        <w:t></w:t>
      </w:r>
      <w:r>
        <w:rPr>
          <w:rFonts w:hint="eastAsia"/>
        </w:rPr>
        <w:t>дової</w:t>
      </w:r>
      <w:r>
        <w:t></w:t>
      </w:r>
      <w:r>
        <w:rPr>
          <w:rFonts w:hint="eastAsia"/>
        </w:rPr>
        <w:t>норми</w:t>
      </w:r>
      <w:r>
        <w:t></w:t>
      </w:r>
      <w:r>
        <w:t></w:t>
      </w:r>
      <w:r>
        <w:rPr>
          <w:rFonts w:hint="eastAsia"/>
        </w:rPr>
        <w:t>ншою</w:t>
      </w:r>
      <w:r>
        <w:t></w:t>
      </w:r>
      <w:r>
        <w:rPr>
          <w:rFonts w:hint="eastAsia"/>
        </w:rPr>
        <w:t>нормою</w:t>
      </w:r>
      <w:r>
        <w:t></w:t>
      </w:r>
      <w:r>
        <w:rPr>
          <w:rFonts w:hint="eastAsia"/>
        </w:rPr>
        <w:t>в</w:t>
      </w:r>
      <w:r>
        <w:t></w:t>
      </w:r>
      <w:r>
        <w:t></w:t>
      </w:r>
      <w:r>
        <w:t></w:t>
      </w:r>
    </w:p>
    <w:p w:rsidR="00CA092F" w:rsidRDefault="00CA092F" w:rsidP="00CA092F">
      <w:r>
        <w:t></w:t>
      </w:r>
      <w:r>
        <w:t></w:t>
      </w:r>
      <w:r>
        <w:rPr>
          <w:rFonts w:hint="eastAsia"/>
        </w:rPr>
        <w:t>зокрема</w:t>
      </w:r>
      <w:r>
        <w:t></w:t>
      </w:r>
      <w:r>
        <w:rPr>
          <w:rFonts w:hint="eastAsia"/>
        </w:rPr>
        <w:t>виведено</w:t>
      </w:r>
      <w:r>
        <w:t></w:t>
      </w:r>
      <w:r>
        <w:rPr>
          <w:rFonts w:hint="eastAsia"/>
        </w:rPr>
        <w:t>критер</w:t>
      </w:r>
      <w:r>
        <w:t></w:t>
      </w:r>
      <w:r>
        <w:rPr>
          <w:rFonts w:hint="eastAsia"/>
        </w:rPr>
        <w:t>й</w:t>
      </w:r>
      <w:r>
        <w:t></w:t>
      </w:r>
      <w:r>
        <w:t></w:t>
      </w:r>
      <w:r>
        <w:rPr>
          <w:rFonts w:hint="eastAsia"/>
        </w:rPr>
        <w:t>снування</w:t>
      </w:r>
      <w:r>
        <w:t></w:t>
      </w:r>
      <w:r>
        <w:rPr>
          <w:rFonts w:hint="eastAsia"/>
        </w:rPr>
        <w:t>та</w:t>
      </w:r>
      <w:r>
        <w:t></w:t>
      </w:r>
      <w:r>
        <w:t></w:t>
      </w:r>
      <w:r>
        <w:rPr>
          <w:rFonts w:hint="eastAsia"/>
        </w:rPr>
        <w:t>нтегральн</w:t>
      </w:r>
      <w:r>
        <w:t></w:t>
      </w:r>
      <w:r>
        <w:t></w:t>
      </w:r>
      <w:r>
        <w:rPr>
          <w:rFonts w:hint="eastAsia"/>
        </w:rPr>
        <w:t>зображення</w:t>
      </w:r>
      <w:r>
        <w:t></w:t>
      </w:r>
      <w:r>
        <w:t></w:t>
      </w:r>
      <w:r>
        <w:rPr>
          <w:rFonts w:hint="eastAsia"/>
        </w:rPr>
        <w:t>Введена</w:t>
      </w:r>
      <w:r>
        <w:t></w:t>
      </w:r>
      <w:r>
        <w:rPr>
          <w:rFonts w:hint="eastAsia"/>
        </w:rPr>
        <w:t>с</w:t>
      </w:r>
      <w:r>
        <w:t></w:t>
      </w:r>
      <w:r>
        <w:rPr>
          <w:rFonts w:hint="eastAsia"/>
        </w:rPr>
        <w:t>м’я</w:t>
      </w:r>
    </w:p>
    <w:p w:rsidR="00CA092F" w:rsidRDefault="00CA092F" w:rsidP="00CA092F">
      <w:r>
        <w:rPr>
          <w:rFonts w:hint="eastAsia"/>
        </w:rPr>
        <w:t>процес</w:t>
      </w:r>
      <w:r>
        <w:t></w:t>
      </w:r>
      <w:r>
        <w:rPr>
          <w:rFonts w:hint="eastAsia"/>
        </w:rPr>
        <w:t>в</w:t>
      </w:r>
      <w:r>
        <w:t></w:t>
      </w:r>
      <w:r>
        <w:rPr>
          <w:rFonts w:hint="eastAsia"/>
        </w:rPr>
        <w:t>зб</w:t>
      </w:r>
      <w:r>
        <w:t></w:t>
      </w:r>
      <w:r>
        <w:rPr>
          <w:rFonts w:hint="eastAsia"/>
        </w:rPr>
        <w:t>гається</w:t>
      </w:r>
      <w:r>
        <w:t></w:t>
      </w:r>
      <w:r>
        <w:rPr>
          <w:rFonts w:hint="eastAsia"/>
        </w:rPr>
        <w:t>з</w:t>
      </w:r>
      <w:r>
        <w:t></w:t>
      </w:r>
      <w:r>
        <w:rPr>
          <w:rFonts w:hint="eastAsia"/>
        </w:rPr>
        <w:t>с</w:t>
      </w:r>
      <w:r>
        <w:t></w:t>
      </w:r>
      <w:r>
        <w:rPr>
          <w:rFonts w:hint="eastAsia"/>
        </w:rPr>
        <w:t>м’єю</w:t>
      </w:r>
      <w:r>
        <w:t></w:t>
      </w:r>
      <w:r>
        <w:rPr>
          <w:rFonts w:hint="eastAsia"/>
        </w:rPr>
        <w:t>вс</w:t>
      </w:r>
      <w:r>
        <w:t></w:t>
      </w:r>
      <w:r>
        <w:rPr>
          <w:rFonts w:hint="eastAsia"/>
        </w:rPr>
        <w:t>х</w:t>
      </w:r>
      <w:r>
        <w:t></w:t>
      </w:r>
      <w:r>
        <w:rPr>
          <w:rFonts w:hint="eastAsia"/>
        </w:rPr>
        <w:t>самопод</w:t>
      </w:r>
      <w:r>
        <w:t></w:t>
      </w:r>
      <w:r>
        <w:rPr>
          <w:rFonts w:hint="eastAsia"/>
        </w:rPr>
        <w:t>бних</w:t>
      </w:r>
      <w:r>
        <w:t></w:t>
      </w:r>
      <w:r>
        <w:rPr>
          <w:rFonts w:hint="eastAsia"/>
        </w:rPr>
        <w:t>гауссових</w:t>
      </w:r>
      <w:r>
        <w:t></w:t>
      </w:r>
      <w:r>
        <w:rPr>
          <w:rFonts w:hint="eastAsia"/>
        </w:rPr>
        <w:t>пол</w:t>
      </w:r>
      <w:r>
        <w:t></w:t>
      </w:r>
      <w:r>
        <w:rPr>
          <w:rFonts w:hint="eastAsia"/>
        </w:rPr>
        <w:t>в</w:t>
      </w:r>
      <w:r>
        <w:t></w:t>
      </w:r>
      <w:r>
        <w:rPr>
          <w:rFonts w:hint="eastAsia"/>
        </w:rPr>
        <w:t>з</w:t>
      </w:r>
      <w:r>
        <w:t></w:t>
      </w:r>
      <w:r>
        <w:t></w:t>
      </w:r>
      <w:r>
        <w:rPr>
          <w:rFonts w:hint="eastAsia"/>
        </w:rPr>
        <w:t>стац</w:t>
      </w:r>
      <w:r>
        <w:t></w:t>
      </w:r>
      <w:r>
        <w:rPr>
          <w:rFonts w:hint="eastAsia"/>
        </w:rPr>
        <w:t>онарними</w:t>
      </w:r>
      <w:r>
        <w:t></w:t>
      </w:r>
      <w:r>
        <w:rPr>
          <w:rFonts w:hint="eastAsia"/>
        </w:rPr>
        <w:t>приростами</w:t>
      </w:r>
      <w:r>
        <w:t></w:t>
      </w:r>
    </w:p>
    <w:p w:rsidR="00CA092F" w:rsidRDefault="00CA092F" w:rsidP="00CA092F">
      <w:r>
        <w:rPr>
          <w:rFonts w:hint="eastAsia"/>
        </w:rPr>
        <w:t>•</w:t>
      </w:r>
      <w:r>
        <w:t></w:t>
      </w:r>
      <w:r>
        <w:rPr>
          <w:rFonts w:hint="eastAsia"/>
        </w:rPr>
        <w:t>Введено</w:t>
      </w:r>
      <w:r>
        <w:t></w:t>
      </w:r>
      <w:r>
        <w:rPr>
          <w:rFonts w:hint="eastAsia"/>
        </w:rPr>
        <w:t>дек</w:t>
      </w:r>
      <w:r>
        <w:t></w:t>
      </w:r>
      <w:r>
        <w:rPr>
          <w:rFonts w:hint="eastAsia"/>
        </w:rPr>
        <w:t>лька</w:t>
      </w:r>
      <w:r>
        <w:t></w:t>
      </w:r>
      <w:r>
        <w:rPr>
          <w:rFonts w:hint="eastAsia"/>
        </w:rPr>
        <w:t>неевкл</w:t>
      </w:r>
      <w:r>
        <w:t></w:t>
      </w:r>
      <w:r>
        <w:rPr>
          <w:rFonts w:hint="eastAsia"/>
        </w:rPr>
        <w:t>дових</w:t>
      </w:r>
      <w:r>
        <w:t></w:t>
      </w:r>
      <w:r>
        <w:rPr>
          <w:rFonts w:hint="eastAsia"/>
        </w:rPr>
        <w:t>вар</w:t>
      </w:r>
      <w:r>
        <w:t></w:t>
      </w:r>
      <w:r>
        <w:rPr>
          <w:rFonts w:hint="eastAsia"/>
        </w:rPr>
        <w:t>ант</w:t>
      </w:r>
      <w:r>
        <w:t></w:t>
      </w:r>
      <w:r>
        <w:rPr>
          <w:rFonts w:hint="eastAsia"/>
        </w:rPr>
        <w:t>в</w:t>
      </w:r>
      <w:r>
        <w:t></w:t>
      </w:r>
      <w:r>
        <w:rPr>
          <w:rFonts w:hint="eastAsia"/>
        </w:rPr>
        <w:t>дробового</w:t>
      </w:r>
      <w:r>
        <w:t></w:t>
      </w:r>
      <w:r>
        <w:rPr>
          <w:rFonts w:hint="eastAsia"/>
        </w:rPr>
        <w:t>пуассон</w:t>
      </w:r>
      <w:r>
        <w:t></w:t>
      </w:r>
      <w:r>
        <w:rPr>
          <w:rFonts w:hint="eastAsia"/>
        </w:rPr>
        <w:t>вського</w:t>
      </w:r>
      <w:r>
        <w:t></w:t>
      </w:r>
      <w:r>
        <w:rPr>
          <w:rFonts w:hint="eastAsia"/>
        </w:rPr>
        <w:t>поля</w:t>
      </w:r>
      <w:r>
        <w:t></w:t>
      </w:r>
      <w:r>
        <w:rPr>
          <w:rFonts w:hint="eastAsia"/>
        </w:rPr>
        <w:t>та</w:t>
      </w:r>
    </w:p>
    <w:p w:rsidR="00CA092F" w:rsidRDefault="00CA092F" w:rsidP="00CA092F">
      <w:r>
        <w:rPr>
          <w:rFonts w:hint="eastAsia"/>
        </w:rPr>
        <w:t>показано</w:t>
      </w:r>
      <w:r>
        <w:t></w:t>
      </w:r>
      <w:r>
        <w:t></w:t>
      </w:r>
      <w:r>
        <w:rPr>
          <w:rFonts w:hint="eastAsia"/>
        </w:rPr>
        <w:t>що</w:t>
      </w:r>
      <w:r>
        <w:t></w:t>
      </w:r>
      <w:r>
        <w:rPr>
          <w:rFonts w:hint="eastAsia"/>
        </w:rPr>
        <w:t>вони</w:t>
      </w:r>
      <w:r>
        <w:t></w:t>
      </w:r>
      <w:r>
        <w:rPr>
          <w:rFonts w:hint="eastAsia"/>
        </w:rPr>
        <w:t>мають</w:t>
      </w:r>
      <w:r>
        <w:t></w:t>
      </w:r>
      <w:r>
        <w:rPr>
          <w:rFonts w:hint="eastAsia"/>
        </w:rPr>
        <w:t>однакову</w:t>
      </w:r>
      <w:r>
        <w:t></w:t>
      </w:r>
      <w:r>
        <w:rPr>
          <w:rFonts w:hint="eastAsia"/>
        </w:rPr>
        <w:t>ковар</w:t>
      </w:r>
      <w:r>
        <w:t></w:t>
      </w:r>
      <w:r>
        <w:rPr>
          <w:rFonts w:hint="eastAsia"/>
        </w:rPr>
        <w:t>ац</w:t>
      </w:r>
      <w:r>
        <w:t></w:t>
      </w:r>
      <w:r>
        <w:rPr>
          <w:rFonts w:hint="eastAsia"/>
        </w:rPr>
        <w:t>йну</w:t>
      </w:r>
      <w:r>
        <w:t></w:t>
      </w:r>
      <w:r>
        <w:rPr>
          <w:rFonts w:hint="eastAsia"/>
        </w:rPr>
        <w:t>структуру</w:t>
      </w:r>
      <w:r>
        <w:t></w:t>
      </w:r>
      <w:r>
        <w:rPr>
          <w:rFonts w:hint="eastAsia"/>
        </w:rPr>
        <w:t>з</w:t>
      </w:r>
      <w:r>
        <w:t></w:t>
      </w:r>
      <w:r>
        <w:rPr>
          <w:rFonts w:hint="eastAsia"/>
        </w:rPr>
        <w:t>неевкл</w:t>
      </w:r>
      <w:r>
        <w:t></w:t>
      </w:r>
      <w:r>
        <w:rPr>
          <w:rFonts w:hint="eastAsia"/>
        </w:rPr>
        <w:t>довим</w:t>
      </w:r>
    </w:p>
    <w:p w:rsidR="00CA092F" w:rsidRDefault="00CA092F" w:rsidP="00CA092F">
      <w:r>
        <w:rPr>
          <w:rFonts w:hint="eastAsia"/>
        </w:rPr>
        <w:t>дробовим</w:t>
      </w:r>
      <w:r>
        <w:t></w:t>
      </w:r>
      <w:r>
        <w:rPr>
          <w:rFonts w:hint="eastAsia"/>
        </w:rPr>
        <w:t>броун</w:t>
      </w:r>
      <w:r>
        <w:t></w:t>
      </w:r>
      <w:r>
        <w:rPr>
          <w:rFonts w:hint="eastAsia"/>
        </w:rPr>
        <w:t>вським</w:t>
      </w:r>
      <w:r>
        <w:t></w:t>
      </w:r>
      <w:r>
        <w:rPr>
          <w:rFonts w:hint="eastAsia"/>
        </w:rPr>
        <w:t>полем</w:t>
      </w:r>
      <w:r>
        <w:t></w:t>
      </w:r>
      <w:r>
        <w:rPr>
          <w:rFonts w:hint="eastAsia"/>
        </w:rPr>
        <w:t>та</w:t>
      </w:r>
      <w:r>
        <w:t></w:t>
      </w:r>
      <w:r>
        <w:rPr>
          <w:rFonts w:hint="eastAsia"/>
        </w:rPr>
        <w:t>зб</w:t>
      </w:r>
      <w:r>
        <w:t></w:t>
      </w:r>
      <w:r>
        <w:rPr>
          <w:rFonts w:hint="eastAsia"/>
        </w:rPr>
        <w:t>гаються</w:t>
      </w:r>
      <w:r>
        <w:t></w:t>
      </w:r>
      <w:r>
        <w:rPr>
          <w:rFonts w:hint="eastAsia"/>
        </w:rPr>
        <w:t>до</w:t>
      </w:r>
      <w:r>
        <w:t></w:t>
      </w:r>
      <w:r>
        <w:rPr>
          <w:rFonts w:hint="eastAsia"/>
        </w:rPr>
        <w:t>нього</w:t>
      </w:r>
      <w:r>
        <w:t></w:t>
      </w:r>
      <w:r>
        <w:t></w:t>
      </w:r>
      <w:r>
        <w:rPr>
          <w:rFonts w:hint="eastAsia"/>
        </w:rPr>
        <w:t>Параметри</w:t>
      </w:r>
      <w:r>
        <w:t></w:t>
      </w:r>
      <w:r>
        <w:rPr>
          <w:rFonts w:hint="eastAsia"/>
        </w:rPr>
        <w:t>форми</w:t>
      </w:r>
    </w:p>
    <w:p w:rsidR="00CA092F" w:rsidRDefault="00CA092F" w:rsidP="00CA092F">
      <w:r>
        <w:rPr>
          <w:rFonts w:hint="eastAsia"/>
        </w:rPr>
        <w:t>пуассон</w:t>
      </w:r>
      <w:r>
        <w:t></w:t>
      </w:r>
      <w:r>
        <w:rPr>
          <w:rFonts w:hint="eastAsia"/>
        </w:rPr>
        <w:t>вського</w:t>
      </w:r>
      <w:r>
        <w:t></w:t>
      </w:r>
      <w:r>
        <w:t></w:t>
      </w:r>
      <w:r>
        <w:t></w:t>
      </w:r>
      <w:r>
        <w:rPr>
          <w:rFonts w:hint="eastAsia"/>
        </w:rPr>
        <w:t>броун</w:t>
      </w:r>
      <w:r>
        <w:t></w:t>
      </w:r>
      <w:r>
        <w:rPr>
          <w:rFonts w:hint="eastAsia"/>
        </w:rPr>
        <w:t>вського</w:t>
      </w:r>
      <w:r>
        <w:t></w:t>
      </w:r>
      <w:r>
        <w:rPr>
          <w:rFonts w:hint="eastAsia"/>
        </w:rPr>
        <w:t>пол</w:t>
      </w:r>
      <w:r>
        <w:t></w:t>
      </w:r>
      <w:r>
        <w:rPr>
          <w:rFonts w:hint="eastAsia"/>
        </w:rPr>
        <w:t>в</w:t>
      </w:r>
      <w:r>
        <w:t></w:t>
      </w:r>
      <w:r>
        <w:rPr>
          <w:rFonts w:hint="eastAsia"/>
        </w:rPr>
        <w:t>пов’язан</w:t>
      </w:r>
      <w:r>
        <w:t></w:t>
      </w:r>
      <w:r>
        <w:t></w:t>
      </w:r>
      <w:r>
        <w:rPr>
          <w:rFonts w:hint="eastAsia"/>
        </w:rPr>
        <w:t>м</w:t>
      </w:r>
      <w:r>
        <w:t></w:t>
      </w:r>
      <w:r>
        <w:rPr>
          <w:rFonts w:hint="eastAsia"/>
        </w:rPr>
        <w:t>ж</w:t>
      </w:r>
      <w:r>
        <w:t></w:t>
      </w:r>
      <w:r>
        <w:rPr>
          <w:rFonts w:hint="eastAsia"/>
        </w:rPr>
        <w:t>собою</w:t>
      </w:r>
      <w:r>
        <w:t></w:t>
      </w:r>
      <w:r>
        <w:rPr>
          <w:rFonts w:hint="eastAsia"/>
        </w:rPr>
        <w:t>за</w:t>
      </w:r>
      <w:r>
        <w:t></w:t>
      </w:r>
      <w:r>
        <w:rPr>
          <w:rFonts w:hint="eastAsia"/>
        </w:rPr>
        <w:t>допомогою</w:t>
      </w:r>
    </w:p>
    <w:p w:rsidR="00CA092F" w:rsidRDefault="00CA092F" w:rsidP="00CA092F">
      <w:r>
        <w:rPr>
          <w:rFonts w:hint="eastAsia"/>
        </w:rPr>
        <w:t>перетворень</w:t>
      </w:r>
      <w:r>
        <w:t></w:t>
      </w:r>
      <w:r>
        <w:rPr>
          <w:rFonts w:hint="eastAsia"/>
        </w:rPr>
        <w:t>опуклої</w:t>
      </w:r>
      <w:r>
        <w:t></w:t>
      </w:r>
      <w:r>
        <w:rPr>
          <w:rFonts w:hint="eastAsia"/>
        </w:rPr>
        <w:t>геометр</w:t>
      </w:r>
      <w:r>
        <w:t></w:t>
      </w:r>
      <w:r>
        <w:rPr>
          <w:rFonts w:hint="eastAsia"/>
        </w:rPr>
        <w:t>ї</w:t>
      </w:r>
      <w:r>
        <w:t></w:t>
      </w:r>
      <w:r>
        <w:t></w:t>
      </w:r>
      <w:r>
        <w:rPr>
          <w:rFonts w:hint="eastAsia"/>
        </w:rPr>
        <w:t>а</w:t>
      </w:r>
      <w:r>
        <w:t></w:t>
      </w:r>
      <w:r>
        <w:rPr>
          <w:rFonts w:hint="eastAsia"/>
        </w:rPr>
        <w:t>саме</w:t>
      </w:r>
      <w:r>
        <w:t></w:t>
      </w:r>
      <w:r>
        <w:t></w:t>
      </w:r>
      <w:r>
        <w:rPr>
          <w:rFonts w:hint="eastAsia"/>
        </w:rPr>
        <w:t>рад</w:t>
      </w:r>
      <w:r>
        <w:t></w:t>
      </w:r>
      <w:r>
        <w:rPr>
          <w:rFonts w:hint="eastAsia"/>
        </w:rPr>
        <w:t>ального</w:t>
      </w:r>
      <w:r>
        <w:t></w:t>
      </w:r>
      <w:r>
        <w:rPr>
          <w:rFonts w:hint="eastAsia"/>
        </w:rPr>
        <w:t>середнього</w:t>
      </w:r>
      <w:r>
        <w:t></w:t>
      </w:r>
      <w:r>
        <w:rPr>
          <w:rFonts w:hint="eastAsia"/>
        </w:rPr>
        <w:t>т</w:t>
      </w:r>
      <w:r>
        <w:t></w:t>
      </w:r>
      <w:r>
        <w:rPr>
          <w:rFonts w:hint="eastAsia"/>
        </w:rPr>
        <w:t>ла</w:t>
      </w:r>
      <w:r>
        <w:t></w:t>
      </w:r>
      <w:r>
        <w:rPr>
          <w:rFonts w:hint="eastAsia"/>
        </w:rPr>
        <w:t>порядку</w:t>
      </w:r>
      <w:r>
        <w:t></w:t>
      </w:r>
      <w:r>
        <w:t></w:t>
      </w:r>
    </w:p>
    <w:p w:rsidR="00CA092F" w:rsidRDefault="00CA092F" w:rsidP="00CA092F">
      <w:r>
        <w:rPr>
          <w:rFonts w:hint="eastAsia"/>
        </w:rPr>
        <w:t>та</w:t>
      </w:r>
      <w:r>
        <w:t></w:t>
      </w:r>
      <w:r>
        <w:rPr>
          <w:rFonts w:hint="eastAsia"/>
        </w:rPr>
        <w:t>полярного</w:t>
      </w:r>
      <w:r>
        <w:t></w:t>
      </w:r>
      <w:r>
        <w:rPr>
          <w:rFonts w:hint="eastAsia"/>
        </w:rPr>
        <w:t>проектування</w:t>
      </w:r>
      <w:r>
        <w:t></w:t>
      </w:r>
    </w:p>
    <w:p w:rsidR="00CA092F" w:rsidRDefault="00CA092F" w:rsidP="00CA092F">
      <w:r>
        <w:t></w:t>
      </w:r>
      <w:r>
        <w:t></w:t>
      </w:r>
      <w:r>
        <w:t></w:t>
      </w:r>
    </w:p>
    <w:p w:rsidR="00CA092F" w:rsidRDefault="00CA092F" w:rsidP="00CA092F">
      <w:r>
        <w:t></w:t>
      </w:r>
      <w:r>
        <w:t></w:t>
      </w:r>
      <w:r>
        <w:t></w:t>
      </w:r>
    </w:p>
    <w:p w:rsidR="00CA092F" w:rsidRDefault="00CA092F" w:rsidP="00CA092F">
      <w:r>
        <w:rPr>
          <w:rFonts w:hint="eastAsia"/>
        </w:rPr>
        <w:t>•</w:t>
      </w:r>
      <w:r>
        <w:t></w:t>
      </w:r>
      <w:r>
        <w:rPr>
          <w:rFonts w:hint="eastAsia"/>
        </w:rPr>
        <w:t>Одержано</w:t>
      </w:r>
      <w:r>
        <w:t></w:t>
      </w:r>
      <w:r>
        <w:rPr>
          <w:rFonts w:hint="eastAsia"/>
        </w:rPr>
        <w:t>асимптотичн</w:t>
      </w:r>
      <w:r>
        <w:t></w:t>
      </w:r>
      <w:r>
        <w:t></w:t>
      </w:r>
      <w:r>
        <w:rPr>
          <w:rFonts w:hint="eastAsia"/>
        </w:rPr>
        <w:t>оц</w:t>
      </w:r>
      <w:r>
        <w:t></w:t>
      </w:r>
      <w:r>
        <w:rPr>
          <w:rFonts w:hint="eastAsia"/>
        </w:rPr>
        <w:t>нки</w:t>
      </w:r>
      <w:r>
        <w:t></w:t>
      </w:r>
      <w:r>
        <w:rPr>
          <w:rFonts w:hint="eastAsia"/>
        </w:rPr>
        <w:t>з</w:t>
      </w:r>
      <w:r>
        <w:t></w:t>
      </w:r>
      <w:r>
        <w:t></w:t>
      </w:r>
      <w:r>
        <w:rPr>
          <w:rFonts w:hint="eastAsia"/>
        </w:rPr>
        <w:t>мов</w:t>
      </w:r>
      <w:r>
        <w:t></w:t>
      </w:r>
      <w:r>
        <w:rPr>
          <w:rFonts w:hint="eastAsia"/>
        </w:rPr>
        <w:t>рн</w:t>
      </w:r>
      <w:r>
        <w:t></w:t>
      </w:r>
      <w:r>
        <w:rPr>
          <w:rFonts w:hint="eastAsia"/>
        </w:rPr>
        <w:t>стю</w:t>
      </w:r>
      <w:r>
        <w:t></w:t>
      </w:r>
      <w:r>
        <w:t></w:t>
      </w:r>
      <w:r>
        <w:t></w:t>
      </w:r>
      <w:r>
        <w:rPr>
          <w:rFonts w:hint="eastAsia"/>
        </w:rPr>
        <w:t>швидкост</w:t>
      </w:r>
      <w:r>
        <w:t></w:t>
      </w:r>
      <w:r>
        <w:t></w:t>
      </w:r>
      <w:r>
        <w:rPr>
          <w:rFonts w:hint="eastAsia"/>
        </w:rPr>
        <w:t>зростання</w:t>
      </w:r>
      <w:r>
        <w:t></w:t>
      </w:r>
      <w:r>
        <w:rPr>
          <w:rFonts w:hint="eastAsia"/>
        </w:rPr>
        <w:t>траєктор</w:t>
      </w:r>
      <w:r>
        <w:t></w:t>
      </w:r>
      <w:r>
        <w:rPr>
          <w:rFonts w:hint="eastAsia"/>
        </w:rPr>
        <w:t>й</w:t>
      </w:r>
      <w:r>
        <w:t></w:t>
      </w:r>
      <w:r>
        <w:rPr>
          <w:rFonts w:hint="eastAsia"/>
        </w:rPr>
        <w:t>мультидробового</w:t>
      </w:r>
      <w:r>
        <w:t></w:t>
      </w:r>
      <w:r>
        <w:rPr>
          <w:rFonts w:hint="eastAsia"/>
        </w:rPr>
        <w:t>броун</w:t>
      </w:r>
      <w:r>
        <w:t></w:t>
      </w:r>
      <w:r>
        <w:rPr>
          <w:rFonts w:hint="eastAsia"/>
        </w:rPr>
        <w:t>вського</w:t>
      </w:r>
      <w:r>
        <w:t></w:t>
      </w:r>
      <w:r>
        <w:rPr>
          <w:rFonts w:hint="eastAsia"/>
        </w:rPr>
        <w:t>руху</w:t>
      </w:r>
      <w:r>
        <w:t></w:t>
      </w:r>
      <w:r>
        <w:rPr>
          <w:rFonts w:hint="eastAsia"/>
        </w:rPr>
        <w:t>та</w:t>
      </w:r>
      <w:r>
        <w:t></w:t>
      </w:r>
      <w:r>
        <w:rPr>
          <w:rFonts w:hint="eastAsia"/>
        </w:rPr>
        <w:t>його</w:t>
      </w:r>
      <w:r>
        <w:t></w:t>
      </w:r>
      <w:r>
        <w:rPr>
          <w:rFonts w:hint="eastAsia"/>
        </w:rPr>
        <w:t>прирост</w:t>
      </w:r>
      <w:r>
        <w:t></w:t>
      </w:r>
      <w:r>
        <w:rPr>
          <w:rFonts w:hint="eastAsia"/>
        </w:rPr>
        <w:t>в</w:t>
      </w:r>
      <w:r>
        <w:t></w:t>
      </w:r>
      <w:r>
        <w:t></w:t>
      </w:r>
      <w:r>
        <w:rPr>
          <w:rFonts w:hint="eastAsia"/>
        </w:rPr>
        <w:t>Як</w:t>
      </w:r>
      <w:r>
        <w:t></w:t>
      </w:r>
      <w:r>
        <w:rPr>
          <w:rFonts w:hint="eastAsia"/>
        </w:rPr>
        <w:t>допом</w:t>
      </w:r>
      <w:r>
        <w:t></w:t>
      </w:r>
      <w:r>
        <w:rPr>
          <w:rFonts w:hint="eastAsia"/>
        </w:rPr>
        <w:t>жн</w:t>
      </w:r>
      <w:r>
        <w:t></w:t>
      </w:r>
    </w:p>
    <w:p w:rsidR="00CA092F" w:rsidRDefault="00CA092F" w:rsidP="00CA092F">
      <w:r>
        <w:rPr>
          <w:rFonts w:hint="eastAsia"/>
        </w:rPr>
        <w:t>результати</w:t>
      </w:r>
      <w:r>
        <w:t></w:t>
      </w:r>
      <w:r>
        <w:t></w:t>
      </w:r>
      <w:r>
        <w:rPr>
          <w:rFonts w:hint="eastAsia"/>
        </w:rPr>
        <w:t>що</w:t>
      </w:r>
      <w:r>
        <w:t></w:t>
      </w:r>
      <w:r>
        <w:rPr>
          <w:rFonts w:hint="eastAsia"/>
        </w:rPr>
        <w:t>мають</w:t>
      </w:r>
      <w:r>
        <w:t></w:t>
      </w:r>
      <w:r>
        <w:rPr>
          <w:rFonts w:hint="eastAsia"/>
        </w:rPr>
        <w:t>самост</w:t>
      </w:r>
      <w:r>
        <w:t></w:t>
      </w:r>
      <w:r>
        <w:rPr>
          <w:rFonts w:hint="eastAsia"/>
        </w:rPr>
        <w:t>йне</w:t>
      </w:r>
      <w:r>
        <w:t></w:t>
      </w:r>
      <w:r>
        <w:rPr>
          <w:rFonts w:hint="eastAsia"/>
        </w:rPr>
        <w:t>значення</w:t>
      </w:r>
      <w:r>
        <w:t></w:t>
      </w:r>
      <w:r>
        <w:t></w:t>
      </w:r>
      <w:r>
        <w:rPr>
          <w:rFonts w:hint="eastAsia"/>
        </w:rPr>
        <w:t>одержано</w:t>
      </w:r>
      <w:r>
        <w:t></w:t>
      </w:r>
      <w:r>
        <w:rPr>
          <w:rFonts w:hint="eastAsia"/>
        </w:rPr>
        <w:t>асимптотичн</w:t>
      </w:r>
      <w:r>
        <w:t></w:t>
      </w:r>
      <w:r>
        <w:t></w:t>
      </w:r>
      <w:r>
        <w:rPr>
          <w:rFonts w:hint="eastAsia"/>
        </w:rPr>
        <w:t>оц</w:t>
      </w:r>
      <w:r>
        <w:t></w:t>
      </w:r>
      <w:r>
        <w:rPr>
          <w:rFonts w:hint="eastAsia"/>
        </w:rPr>
        <w:t>нки</w:t>
      </w:r>
      <w:r>
        <w:t></w:t>
      </w:r>
      <w:r>
        <w:rPr>
          <w:rFonts w:hint="eastAsia"/>
        </w:rPr>
        <w:t>з</w:t>
      </w:r>
    </w:p>
    <w:p w:rsidR="00CA092F" w:rsidRDefault="00CA092F" w:rsidP="00CA092F">
      <w:r>
        <w:t></w:t>
      </w:r>
      <w:r>
        <w:rPr>
          <w:rFonts w:hint="eastAsia"/>
        </w:rPr>
        <w:t>мов</w:t>
      </w:r>
      <w:r>
        <w:t></w:t>
      </w:r>
      <w:r>
        <w:rPr>
          <w:rFonts w:hint="eastAsia"/>
        </w:rPr>
        <w:t>рн</w:t>
      </w:r>
      <w:r>
        <w:t></w:t>
      </w:r>
      <w:r>
        <w:rPr>
          <w:rFonts w:hint="eastAsia"/>
        </w:rPr>
        <w:t>стю</w:t>
      </w:r>
      <w:r>
        <w:t></w:t>
      </w:r>
      <w:r>
        <w:t></w:t>
      </w:r>
      <w:r>
        <w:t></w:t>
      </w:r>
      <w:r>
        <w:rPr>
          <w:rFonts w:hint="eastAsia"/>
        </w:rPr>
        <w:t>швидкост</w:t>
      </w:r>
      <w:r>
        <w:t></w:t>
      </w:r>
      <w:r>
        <w:t></w:t>
      </w:r>
      <w:r>
        <w:rPr>
          <w:rFonts w:hint="eastAsia"/>
        </w:rPr>
        <w:t>зростання</w:t>
      </w:r>
      <w:r>
        <w:t></w:t>
      </w:r>
      <w:r>
        <w:rPr>
          <w:rFonts w:hint="eastAsia"/>
        </w:rPr>
        <w:t>траєктор</w:t>
      </w:r>
      <w:r>
        <w:t></w:t>
      </w:r>
      <w:r>
        <w:rPr>
          <w:rFonts w:hint="eastAsia"/>
        </w:rPr>
        <w:t>й</w:t>
      </w:r>
      <w:r>
        <w:t></w:t>
      </w:r>
      <w:r>
        <w:rPr>
          <w:rFonts w:hint="eastAsia"/>
        </w:rPr>
        <w:t>гауссового</w:t>
      </w:r>
      <w:r>
        <w:t></w:t>
      </w:r>
      <w:r>
        <w:rPr>
          <w:rFonts w:hint="eastAsia"/>
        </w:rPr>
        <w:t>процесу</w:t>
      </w:r>
      <w:r>
        <w:t></w:t>
      </w:r>
      <w:r>
        <w:rPr>
          <w:rFonts w:hint="eastAsia"/>
        </w:rPr>
        <w:t>та</w:t>
      </w:r>
      <w:r>
        <w:t></w:t>
      </w:r>
      <w:r>
        <w:rPr>
          <w:rFonts w:hint="eastAsia"/>
        </w:rPr>
        <w:t>деяких</w:t>
      </w:r>
    </w:p>
    <w:p w:rsidR="00CA092F" w:rsidRDefault="00CA092F" w:rsidP="00CA092F">
      <w:r>
        <w:rPr>
          <w:rFonts w:hint="eastAsia"/>
        </w:rPr>
        <w:t>функц</w:t>
      </w:r>
      <w:r>
        <w:t></w:t>
      </w:r>
      <w:r>
        <w:rPr>
          <w:rFonts w:hint="eastAsia"/>
        </w:rPr>
        <w:t>онал</w:t>
      </w:r>
      <w:r>
        <w:t></w:t>
      </w:r>
      <w:r>
        <w:rPr>
          <w:rFonts w:hint="eastAsia"/>
        </w:rPr>
        <w:t>в</w:t>
      </w:r>
      <w:r>
        <w:t></w:t>
      </w:r>
      <w:r>
        <w:rPr>
          <w:rFonts w:hint="eastAsia"/>
        </w:rPr>
        <w:t>в</w:t>
      </w:r>
      <w:r>
        <w:t></w:t>
      </w:r>
      <w:r>
        <w:rPr>
          <w:rFonts w:hint="eastAsia"/>
        </w:rPr>
        <w:t>д</w:t>
      </w:r>
      <w:r>
        <w:t></w:t>
      </w:r>
      <w:r>
        <w:rPr>
          <w:rFonts w:hint="eastAsia"/>
        </w:rPr>
        <w:t>нього</w:t>
      </w:r>
      <w:r>
        <w:t></w:t>
      </w:r>
    </w:p>
    <w:p w:rsidR="00CA092F" w:rsidRDefault="00CA092F" w:rsidP="00CA092F">
      <w:r>
        <w:rPr>
          <w:rFonts w:hint="eastAsia"/>
        </w:rPr>
        <w:t>•</w:t>
      </w:r>
      <w:r>
        <w:t></w:t>
      </w:r>
      <w:r>
        <w:rPr>
          <w:rFonts w:hint="eastAsia"/>
        </w:rPr>
        <w:t>Для</w:t>
      </w:r>
      <w:r>
        <w:t></w:t>
      </w:r>
      <w:r>
        <w:rPr>
          <w:rFonts w:hint="eastAsia"/>
        </w:rPr>
        <w:t>певного</w:t>
      </w:r>
      <w:r>
        <w:t></w:t>
      </w:r>
      <w:r>
        <w:rPr>
          <w:rFonts w:hint="eastAsia"/>
        </w:rPr>
        <w:t>класу</w:t>
      </w:r>
      <w:r>
        <w:t></w:t>
      </w:r>
      <w:r>
        <w:rPr>
          <w:rFonts w:hint="eastAsia"/>
        </w:rPr>
        <w:t>неавтономних</w:t>
      </w:r>
      <w:r>
        <w:t></w:t>
      </w:r>
      <w:r>
        <w:rPr>
          <w:rFonts w:hint="eastAsia"/>
        </w:rPr>
        <w:t>парабол</w:t>
      </w:r>
      <w:r>
        <w:t></w:t>
      </w:r>
      <w:r>
        <w:rPr>
          <w:rFonts w:hint="eastAsia"/>
        </w:rPr>
        <w:t>чних</w:t>
      </w:r>
      <w:r>
        <w:t></w:t>
      </w:r>
      <w:r>
        <w:rPr>
          <w:rFonts w:hint="eastAsia"/>
        </w:rPr>
        <w:t>стохастичних</w:t>
      </w:r>
      <w:r>
        <w:t></w:t>
      </w:r>
      <w:r>
        <w:rPr>
          <w:rFonts w:hint="eastAsia"/>
        </w:rPr>
        <w:t>диференц</w:t>
      </w:r>
      <w:r>
        <w:t></w:t>
      </w:r>
      <w:r>
        <w:rPr>
          <w:rFonts w:hint="eastAsia"/>
        </w:rPr>
        <w:t>альних</w:t>
      </w:r>
      <w:r>
        <w:t></w:t>
      </w:r>
      <w:r>
        <w:rPr>
          <w:rFonts w:hint="eastAsia"/>
        </w:rPr>
        <w:t>р</w:t>
      </w:r>
      <w:r>
        <w:t></w:t>
      </w:r>
      <w:r>
        <w:rPr>
          <w:rFonts w:hint="eastAsia"/>
        </w:rPr>
        <w:t>внянь</w:t>
      </w:r>
      <w:r>
        <w:t></w:t>
      </w:r>
      <w:r>
        <w:rPr>
          <w:rFonts w:hint="eastAsia"/>
        </w:rPr>
        <w:t>з</w:t>
      </w:r>
      <w:r>
        <w:t></w:t>
      </w:r>
      <w:r>
        <w:rPr>
          <w:rFonts w:hint="eastAsia"/>
        </w:rPr>
        <w:t>частинними</w:t>
      </w:r>
      <w:r>
        <w:t></w:t>
      </w:r>
      <w:r>
        <w:rPr>
          <w:rFonts w:hint="eastAsia"/>
        </w:rPr>
        <w:t>пох</w:t>
      </w:r>
      <w:r>
        <w:t></w:t>
      </w:r>
      <w:r>
        <w:rPr>
          <w:rFonts w:hint="eastAsia"/>
        </w:rPr>
        <w:t>дними</w:t>
      </w:r>
      <w:r>
        <w:t></w:t>
      </w:r>
      <w:r>
        <w:t></w:t>
      </w:r>
      <w:r>
        <w:rPr>
          <w:rFonts w:hint="eastAsia"/>
        </w:rPr>
        <w:t>визначених</w:t>
      </w:r>
      <w:r>
        <w:t></w:t>
      </w:r>
      <w:r>
        <w:rPr>
          <w:rFonts w:hint="eastAsia"/>
        </w:rPr>
        <w:t>на</w:t>
      </w:r>
      <w:r>
        <w:t></w:t>
      </w:r>
      <w:r>
        <w:rPr>
          <w:rFonts w:hint="eastAsia"/>
        </w:rPr>
        <w:t>обмежен</w:t>
      </w:r>
      <w:r>
        <w:t></w:t>
      </w:r>
      <w:r>
        <w:rPr>
          <w:rFonts w:hint="eastAsia"/>
        </w:rPr>
        <w:t>й</w:t>
      </w:r>
      <w:r>
        <w:t></w:t>
      </w:r>
      <w:r>
        <w:rPr>
          <w:rFonts w:hint="eastAsia"/>
        </w:rPr>
        <w:t>п</w:t>
      </w:r>
      <w:r>
        <w:t></w:t>
      </w:r>
      <w:r>
        <w:rPr>
          <w:rFonts w:hint="eastAsia"/>
        </w:rPr>
        <w:t>дмножин</w:t>
      </w:r>
      <w:r>
        <w:t></w:t>
      </w:r>
    </w:p>
    <w:p w:rsidR="00CA092F" w:rsidRDefault="00CA092F" w:rsidP="00CA092F">
      <w:r>
        <w:t></w:t>
      </w:r>
      <w:r>
        <w:t>⊂</w:t>
      </w:r>
      <w:r>
        <w:t></w:t>
      </w:r>
      <w:r>
        <w:t></w:t>
      </w:r>
      <w:r>
        <w:t></w:t>
      </w:r>
    </w:p>
    <w:p w:rsidR="00CA092F" w:rsidRDefault="00CA092F" w:rsidP="00CA092F">
      <w:r>
        <w:t></w:t>
      </w:r>
      <w:r>
        <w:t></w:t>
      </w:r>
      <w:r>
        <w:rPr>
          <w:rFonts w:hint="eastAsia"/>
        </w:rPr>
        <w:t>керованих</w:t>
      </w:r>
      <w:r>
        <w:t></w:t>
      </w:r>
      <w:r>
        <w:t></w:t>
      </w:r>
    </w:p>
    <w:p w:rsidR="00CA092F" w:rsidRDefault="00CA092F" w:rsidP="00CA092F">
      <w:r>
        <w:t></w:t>
      </w:r>
    </w:p>
    <w:p w:rsidR="00CA092F" w:rsidRDefault="00CA092F" w:rsidP="00CA092F">
      <w:r>
        <w:t></w:t>
      </w:r>
      <w:r>
        <w:t></w:t>
      </w:r>
      <w:r>
        <w:t></w:t>
      </w:r>
      <w:r>
        <w:t></w:t>
      </w:r>
      <w:r>
        <w:rPr>
          <w:rFonts w:hint="eastAsia"/>
        </w:rPr>
        <w:t>значним</w:t>
      </w:r>
      <w:r>
        <w:t></w:t>
      </w:r>
      <w:r>
        <w:rPr>
          <w:rFonts w:hint="eastAsia"/>
        </w:rPr>
        <w:t>дробовим</w:t>
      </w:r>
      <w:r>
        <w:t></w:t>
      </w:r>
      <w:r>
        <w:rPr>
          <w:rFonts w:hint="eastAsia"/>
        </w:rPr>
        <w:t>броун</w:t>
      </w:r>
      <w:r>
        <w:t></w:t>
      </w:r>
      <w:r>
        <w:rPr>
          <w:rFonts w:hint="eastAsia"/>
        </w:rPr>
        <w:t>вським</w:t>
      </w:r>
      <w:r>
        <w:t></w:t>
      </w:r>
      <w:r>
        <w:rPr>
          <w:rFonts w:hint="eastAsia"/>
        </w:rPr>
        <w:t>рухом</w:t>
      </w:r>
      <w:r>
        <w:t></w:t>
      </w:r>
      <w:r>
        <w:rPr>
          <w:rFonts w:hint="eastAsia"/>
        </w:rPr>
        <w:t>з</w:t>
      </w:r>
      <w:r>
        <w:t></w:t>
      </w:r>
      <w:r>
        <w:t></w:t>
      </w:r>
      <w:r>
        <w:rPr>
          <w:rFonts w:hint="eastAsia"/>
        </w:rPr>
        <w:t>ндексом</w:t>
      </w:r>
    </w:p>
    <w:p w:rsidR="00CA092F" w:rsidRDefault="00CA092F" w:rsidP="00CA092F">
      <w:r>
        <w:rPr>
          <w:rFonts w:hint="eastAsia"/>
        </w:rPr>
        <w:t>Хюрста</w:t>
      </w:r>
      <w:r>
        <w:t></w:t>
      </w:r>
      <w:r>
        <w:t></w:t>
      </w:r>
      <w:r>
        <w:t></w:t>
      </w:r>
      <w:r>
        <w:t></w:t>
      </w:r>
      <w:r>
        <w:t></w:t>
      </w:r>
      <w:r>
        <w:t></w:t>
      </w:r>
      <w:r>
        <w:t></w:t>
      </w:r>
      <w:r>
        <w:t></w:t>
      </w:r>
      <w:r>
        <w:t></w:t>
      </w:r>
      <w:r>
        <w:t></w:t>
      </w:r>
      <w:r>
        <w:rPr>
          <w:rFonts w:hint="eastAsia"/>
        </w:rPr>
        <w:t>встановлено</w:t>
      </w:r>
      <w:r>
        <w:t></w:t>
      </w:r>
      <w:r>
        <w:rPr>
          <w:rFonts w:hint="eastAsia"/>
        </w:rPr>
        <w:t>новий</w:t>
      </w:r>
      <w:r>
        <w:t></w:t>
      </w:r>
      <w:r>
        <w:rPr>
          <w:rFonts w:hint="eastAsia"/>
        </w:rPr>
        <w:t>результат</w:t>
      </w:r>
      <w:r>
        <w:t></w:t>
      </w:r>
      <w:r>
        <w:rPr>
          <w:rFonts w:hint="eastAsia"/>
        </w:rPr>
        <w:t>щодо</w:t>
      </w:r>
      <w:r>
        <w:t></w:t>
      </w:r>
      <w:r>
        <w:t></w:t>
      </w:r>
      <w:r>
        <w:rPr>
          <w:rFonts w:hint="eastAsia"/>
        </w:rPr>
        <w:t>снування</w:t>
      </w:r>
      <w:r>
        <w:t></w:t>
      </w:r>
      <w:r>
        <w:rPr>
          <w:rFonts w:hint="eastAsia"/>
        </w:rPr>
        <w:t>та</w:t>
      </w:r>
      <w:r>
        <w:t></w:t>
      </w:r>
      <w:r>
        <w:rPr>
          <w:rFonts w:hint="eastAsia"/>
        </w:rPr>
        <w:t>єдиност</w:t>
      </w:r>
      <w:r>
        <w:t></w:t>
      </w:r>
    </w:p>
    <w:p w:rsidR="00CA092F" w:rsidRDefault="00CA092F" w:rsidP="00CA092F">
      <w:r>
        <w:rPr>
          <w:rFonts w:hint="eastAsia"/>
        </w:rPr>
        <w:t>розв’язку</w:t>
      </w:r>
      <w:r>
        <w:t></w:t>
      </w:r>
      <w:r>
        <w:t></w:t>
      </w:r>
      <w:r>
        <w:rPr>
          <w:rFonts w:hint="eastAsia"/>
        </w:rPr>
        <w:t>Аналог</w:t>
      </w:r>
      <w:r>
        <w:t></w:t>
      </w:r>
      <w:r>
        <w:rPr>
          <w:rFonts w:hint="eastAsia"/>
        </w:rPr>
        <w:t>чну</w:t>
      </w:r>
      <w:r>
        <w:t></w:t>
      </w:r>
      <w:r>
        <w:rPr>
          <w:rFonts w:hint="eastAsia"/>
        </w:rPr>
        <w:t>теорему</w:t>
      </w:r>
      <w:r>
        <w:t></w:t>
      </w:r>
      <w:r>
        <w:rPr>
          <w:rFonts w:hint="eastAsia"/>
        </w:rPr>
        <w:t>отримано</w:t>
      </w:r>
      <w:r>
        <w:t></w:t>
      </w:r>
      <w:r>
        <w:rPr>
          <w:rFonts w:hint="eastAsia"/>
        </w:rPr>
        <w:t>для</w:t>
      </w:r>
      <w:r>
        <w:t></w:t>
      </w:r>
      <w:r>
        <w:rPr>
          <w:rFonts w:hint="eastAsia"/>
        </w:rPr>
        <w:t>зм</w:t>
      </w:r>
      <w:r>
        <w:t></w:t>
      </w:r>
      <w:r>
        <w:rPr>
          <w:rFonts w:hint="eastAsia"/>
        </w:rPr>
        <w:t>шаного</w:t>
      </w:r>
      <w:r>
        <w:t></w:t>
      </w:r>
      <w:r>
        <w:rPr>
          <w:rFonts w:hint="eastAsia"/>
        </w:rPr>
        <w:t>стохастичного</w:t>
      </w:r>
      <w:r>
        <w:t></w:t>
      </w:r>
      <w:r>
        <w:rPr>
          <w:rFonts w:hint="eastAsia"/>
        </w:rPr>
        <w:t>диференц</w:t>
      </w:r>
      <w:r>
        <w:t></w:t>
      </w:r>
      <w:r>
        <w:rPr>
          <w:rFonts w:hint="eastAsia"/>
        </w:rPr>
        <w:t>ального</w:t>
      </w:r>
      <w:r>
        <w:t></w:t>
      </w:r>
      <w:r>
        <w:rPr>
          <w:rFonts w:hint="eastAsia"/>
        </w:rPr>
        <w:t>р</w:t>
      </w:r>
      <w:r>
        <w:t></w:t>
      </w:r>
      <w:r>
        <w:rPr>
          <w:rFonts w:hint="eastAsia"/>
        </w:rPr>
        <w:t>вняння</w:t>
      </w:r>
      <w:r>
        <w:t></w:t>
      </w:r>
      <w:r>
        <w:rPr>
          <w:rFonts w:hint="eastAsia"/>
        </w:rPr>
        <w:t>з</w:t>
      </w:r>
      <w:r>
        <w:t></w:t>
      </w:r>
      <w:r>
        <w:rPr>
          <w:rFonts w:hint="eastAsia"/>
        </w:rPr>
        <w:t>частинними</w:t>
      </w:r>
      <w:r>
        <w:t></w:t>
      </w:r>
      <w:r>
        <w:rPr>
          <w:rFonts w:hint="eastAsia"/>
        </w:rPr>
        <w:t>пох</w:t>
      </w:r>
      <w:r>
        <w:t></w:t>
      </w:r>
      <w:r>
        <w:rPr>
          <w:rFonts w:hint="eastAsia"/>
        </w:rPr>
        <w:t>дними</w:t>
      </w:r>
      <w:r>
        <w:t></w:t>
      </w:r>
      <w:r>
        <w:t></w:t>
      </w:r>
      <w:r>
        <w:rPr>
          <w:rFonts w:hint="eastAsia"/>
        </w:rPr>
        <w:t>яке</w:t>
      </w:r>
      <w:r>
        <w:t></w:t>
      </w:r>
      <w:r>
        <w:rPr>
          <w:rFonts w:hint="eastAsia"/>
        </w:rPr>
        <w:t>м</w:t>
      </w:r>
      <w:r>
        <w:t></w:t>
      </w:r>
      <w:r>
        <w:rPr>
          <w:rFonts w:hint="eastAsia"/>
        </w:rPr>
        <w:t>стить</w:t>
      </w:r>
      <w:r>
        <w:t></w:t>
      </w:r>
      <w:r>
        <w:rPr>
          <w:rFonts w:hint="eastAsia"/>
        </w:rPr>
        <w:t>звичайний</w:t>
      </w:r>
      <w:r>
        <w:t></w:t>
      </w:r>
      <w:r>
        <w:t></w:t>
      </w:r>
    </w:p>
    <w:p w:rsidR="00CA092F" w:rsidRDefault="00CA092F" w:rsidP="00CA092F">
      <w:r>
        <w:rPr>
          <w:rFonts w:hint="eastAsia"/>
        </w:rPr>
        <w:t>дробовий</w:t>
      </w:r>
      <w:r>
        <w:t></w:t>
      </w:r>
      <w:r>
        <w:t></w:t>
      </w:r>
    </w:p>
    <w:p w:rsidR="00CA092F" w:rsidRDefault="00CA092F" w:rsidP="00CA092F">
      <w:r>
        <w:t></w:t>
      </w:r>
    </w:p>
    <w:p w:rsidR="00CA092F" w:rsidRDefault="00CA092F" w:rsidP="00CA092F">
      <w:r>
        <w:t></w:t>
      </w:r>
      <w:r>
        <w:t></w:t>
      </w:r>
      <w:r>
        <w:t></w:t>
      </w:r>
      <w:r>
        <w:t></w:t>
      </w:r>
      <w:r>
        <w:rPr>
          <w:rFonts w:hint="eastAsia"/>
        </w:rPr>
        <w:t>значн</w:t>
      </w:r>
      <w:r>
        <w:t></w:t>
      </w:r>
      <w:r>
        <w:t></w:t>
      </w:r>
      <w:r>
        <w:rPr>
          <w:rFonts w:hint="eastAsia"/>
        </w:rPr>
        <w:t>броун</w:t>
      </w:r>
      <w:r>
        <w:t></w:t>
      </w:r>
      <w:r>
        <w:rPr>
          <w:rFonts w:hint="eastAsia"/>
        </w:rPr>
        <w:t>вськ</w:t>
      </w:r>
      <w:r>
        <w:t></w:t>
      </w:r>
      <w:r>
        <w:t></w:t>
      </w:r>
      <w:r>
        <w:rPr>
          <w:rFonts w:hint="eastAsia"/>
        </w:rPr>
        <w:t>рухи</w:t>
      </w:r>
      <w:r>
        <w:t></w:t>
      </w:r>
    </w:p>
    <w:p w:rsidR="00CA092F" w:rsidRDefault="00CA092F" w:rsidP="00CA092F">
      <w:r>
        <w:rPr>
          <w:rFonts w:hint="eastAsia"/>
        </w:rPr>
        <w:t>•</w:t>
      </w:r>
      <w:r>
        <w:t></w:t>
      </w:r>
      <w:r>
        <w:rPr>
          <w:rFonts w:hint="eastAsia"/>
        </w:rPr>
        <w:t>Доведено</w:t>
      </w:r>
      <w:r>
        <w:t></w:t>
      </w:r>
      <w:r>
        <w:rPr>
          <w:rFonts w:hint="eastAsia"/>
        </w:rPr>
        <w:t>асимптотичну</w:t>
      </w:r>
      <w:r>
        <w:t></w:t>
      </w:r>
      <w:r>
        <w:rPr>
          <w:rFonts w:hint="eastAsia"/>
        </w:rPr>
        <w:t>нормальн</w:t>
      </w:r>
      <w:r>
        <w:t></w:t>
      </w:r>
      <w:r>
        <w:rPr>
          <w:rFonts w:hint="eastAsia"/>
        </w:rPr>
        <w:t>сть</w:t>
      </w:r>
      <w:r>
        <w:t></w:t>
      </w:r>
      <w:r>
        <w:rPr>
          <w:rFonts w:hint="eastAsia"/>
        </w:rPr>
        <w:t>дискретизованої</w:t>
      </w:r>
      <w:r>
        <w:t></w:t>
      </w:r>
      <w:r>
        <w:rPr>
          <w:rFonts w:hint="eastAsia"/>
        </w:rPr>
        <w:t>оц</w:t>
      </w:r>
      <w:r>
        <w:t></w:t>
      </w:r>
      <w:r>
        <w:rPr>
          <w:rFonts w:hint="eastAsia"/>
        </w:rPr>
        <w:t>нки</w:t>
      </w:r>
      <w:r>
        <w:t></w:t>
      </w:r>
      <w:r>
        <w:rPr>
          <w:rFonts w:hint="eastAsia"/>
        </w:rPr>
        <w:t>максимальної</w:t>
      </w:r>
    </w:p>
    <w:p w:rsidR="00CA092F" w:rsidRDefault="00CA092F" w:rsidP="00CA092F">
      <w:r>
        <w:rPr>
          <w:rFonts w:hint="eastAsia"/>
        </w:rPr>
        <w:t>в</w:t>
      </w:r>
      <w:r>
        <w:t></w:t>
      </w:r>
      <w:r>
        <w:rPr>
          <w:rFonts w:hint="eastAsia"/>
        </w:rPr>
        <w:t>рог</w:t>
      </w:r>
      <w:r>
        <w:t></w:t>
      </w:r>
      <w:r>
        <w:rPr>
          <w:rFonts w:hint="eastAsia"/>
        </w:rPr>
        <w:t>дност</w:t>
      </w:r>
      <w:r>
        <w:t></w:t>
      </w:r>
      <w:r>
        <w:t></w:t>
      </w:r>
      <w:r>
        <w:rPr>
          <w:rFonts w:hint="eastAsia"/>
        </w:rPr>
        <w:t>для</w:t>
      </w:r>
      <w:r>
        <w:t></w:t>
      </w:r>
      <w:r>
        <w:rPr>
          <w:rFonts w:hint="eastAsia"/>
        </w:rPr>
        <w:t>параметра</w:t>
      </w:r>
      <w:r>
        <w:t></w:t>
      </w:r>
      <w:r>
        <w:rPr>
          <w:rFonts w:hint="eastAsia"/>
        </w:rPr>
        <w:t>зсуву</w:t>
      </w:r>
      <w:r>
        <w:t></w:t>
      </w:r>
      <w:r>
        <w:rPr>
          <w:rFonts w:hint="eastAsia"/>
        </w:rPr>
        <w:t>в</w:t>
      </w:r>
      <w:r>
        <w:t></w:t>
      </w:r>
      <w:r>
        <w:rPr>
          <w:rFonts w:hint="eastAsia"/>
        </w:rPr>
        <w:t>однор</w:t>
      </w:r>
      <w:r>
        <w:t></w:t>
      </w:r>
      <w:r>
        <w:rPr>
          <w:rFonts w:hint="eastAsia"/>
        </w:rPr>
        <w:t>дн</w:t>
      </w:r>
      <w:r>
        <w:t></w:t>
      </w:r>
      <w:r>
        <w:rPr>
          <w:rFonts w:hint="eastAsia"/>
        </w:rPr>
        <w:t>й</w:t>
      </w:r>
      <w:r>
        <w:t></w:t>
      </w:r>
      <w:r>
        <w:rPr>
          <w:rFonts w:hint="eastAsia"/>
        </w:rPr>
        <w:t>ергодичн</w:t>
      </w:r>
      <w:r>
        <w:t></w:t>
      </w:r>
      <w:r>
        <w:rPr>
          <w:rFonts w:hint="eastAsia"/>
        </w:rPr>
        <w:t>й</w:t>
      </w:r>
      <w:r>
        <w:t></w:t>
      </w:r>
      <w:r>
        <w:rPr>
          <w:rFonts w:hint="eastAsia"/>
        </w:rPr>
        <w:t>дифуз</w:t>
      </w:r>
      <w:r>
        <w:t></w:t>
      </w:r>
      <w:r>
        <w:rPr>
          <w:rFonts w:hint="eastAsia"/>
        </w:rPr>
        <w:t>йн</w:t>
      </w:r>
      <w:r>
        <w:t></w:t>
      </w:r>
      <w:r>
        <w:rPr>
          <w:rFonts w:hint="eastAsia"/>
        </w:rPr>
        <w:t>й</w:t>
      </w:r>
      <w:r>
        <w:t></w:t>
      </w:r>
      <w:r>
        <w:rPr>
          <w:rFonts w:hint="eastAsia"/>
        </w:rPr>
        <w:t>модел</w:t>
      </w:r>
      <w:r>
        <w:t></w:t>
      </w:r>
      <w:r>
        <w:t></w:t>
      </w:r>
    </w:p>
    <w:p w:rsidR="00CA092F" w:rsidRDefault="00CA092F" w:rsidP="00CA092F">
      <w:r>
        <w:rPr>
          <w:rFonts w:hint="eastAsia"/>
        </w:rPr>
        <w:t>•</w:t>
      </w:r>
      <w:r>
        <w:t></w:t>
      </w:r>
      <w:r>
        <w:rPr>
          <w:rFonts w:hint="eastAsia"/>
        </w:rPr>
        <w:t>Доведено</w:t>
      </w:r>
      <w:r>
        <w:t></w:t>
      </w:r>
      <w:r>
        <w:rPr>
          <w:rFonts w:hint="eastAsia"/>
        </w:rPr>
        <w:t>теореми</w:t>
      </w:r>
      <w:r>
        <w:t></w:t>
      </w:r>
      <w:r>
        <w:t></w:t>
      </w:r>
      <w:r>
        <w:rPr>
          <w:rFonts w:hint="eastAsia"/>
        </w:rPr>
        <w:t>снування</w:t>
      </w:r>
      <w:r>
        <w:t></w:t>
      </w:r>
      <w:r>
        <w:rPr>
          <w:rFonts w:hint="eastAsia"/>
        </w:rPr>
        <w:t>та</w:t>
      </w:r>
      <w:r>
        <w:t></w:t>
      </w:r>
      <w:r>
        <w:rPr>
          <w:rFonts w:hint="eastAsia"/>
        </w:rPr>
        <w:t>єдиност</w:t>
      </w:r>
      <w:r>
        <w:t></w:t>
      </w:r>
      <w:r>
        <w:t></w:t>
      </w:r>
      <w:r>
        <w:rPr>
          <w:rFonts w:hint="eastAsia"/>
        </w:rPr>
        <w:t>для</w:t>
      </w:r>
      <w:r>
        <w:t></w:t>
      </w:r>
      <w:r>
        <w:rPr>
          <w:rFonts w:hint="eastAsia"/>
        </w:rPr>
        <w:t>слабких</w:t>
      </w:r>
      <w:r>
        <w:t></w:t>
      </w:r>
      <w:r>
        <w:t></w:t>
      </w:r>
      <w:r>
        <w:t></w:t>
      </w:r>
      <w:r>
        <w:rPr>
          <w:rFonts w:hint="eastAsia"/>
        </w:rPr>
        <w:t>сильних</w:t>
      </w:r>
      <w:r>
        <w:t></w:t>
      </w:r>
      <w:r>
        <w:rPr>
          <w:rFonts w:hint="eastAsia"/>
        </w:rPr>
        <w:t>розв’язк</w:t>
      </w:r>
      <w:r>
        <w:t></w:t>
      </w:r>
      <w:r>
        <w:rPr>
          <w:rFonts w:hint="eastAsia"/>
        </w:rPr>
        <w:t>в</w:t>
      </w:r>
    </w:p>
    <w:p w:rsidR="00CA092F" w:rsidRDefault="00CA092F" w:rsidP="00CA092F">
      <w:r>
        <w:rPr>
          <w:rFonts w:hint="eastAsia"/>
        </w:rPr>
        <w:t>стохастичного</w:t>
      </w:r>
      <w:r>
        <w:t></w:t>
      </w:r>
      <w:r>
        <w:rPr>
          <w:rFonts w:hint="eastAsia"/>
        </w:rPr>
        <w:t>диференц</w:t>
      </w:r>
      <w:r>
        <w:t></w:t>
      </w:r>
      <w:r>
        <w:rPr>
          <w:rFonts w:hint="eastAsia"/>
        </w:rPr>
        <w:t>ального</w:t>
      </w:r>
      <w:r>
        <w:t></w:t>
      </w:r>
      <w:r>
        <w:rPr>
          <w:rFonts w:hint="eastAsia"/>
        </w:rPr>
        <w:t>р</w:t>
      </w:r>
      <w:r>
        <w:t></w:t>
      </w:r>
      <w:r>
        <w:rPr>
          <w:rFonts w:hint="eastAsia"/>
        </w:rPr>
        <w:t>вняння</w:t>
      </w:r>
      <w:r>
        <w:t></w:t>
      </w:r>
      <w:r>
        <w:t></w:t>
      </w:r>
      <w:r>
        <w:rPr>
          <w:rFonts w:hint="eastAsia"/>
        </w:rPr>
        <w:t>коеф</w:t>
      </w:r>
      <w:r>
        <w:t></w:t>
      </w:r>
      <w:r>
        <w:rPr>
          <w:rFonts w:hint="eastAsia"/>
        </w:rPr>
        <w:t>ц</w:t>
      </w:r>
      <w:r>
        <w:t></w:t>
      </w:r>
      <w:r>
        <w:rPr>
          <w:rFonts w:hint="eastAsia"/>
        </w:rPr>
        <w:t>єнт</w:t>
      </w:r>
      <w:r>
        <w:t></w:t>
      </w:r>
      <w:r>
        <w:rPr>
          <w:rFonts w:hint="eastAsia"/>
        </w:rPr>
        <w:t>дифуз</w:t>
      </w:r>
      <w:r>
        <w:t></w:t>
      </w:r>
      <w:r>
        <w:rPr>
          <w:rFonts w:hint="eastAsia"/>
        </w:rPr>
        <w:t>ї</w:t>
      </w:r>
      <w:r>
        <w:t></w:t>
      </w:r>
      <w:r>
        <w:rPr>
          <w:rFonts w:hint="eastAsia"/>
        </w:rPr>
        <w:t>якого</w:t>
      </w:r>
      <w:r>
        <w:t></w:t>
      </w:r>
      <w:r>
        <w:rPr>
          <w:rFonts w:hint="eastAsia"/>
        </w:rPr>
        <w:t>є</w:t>
      </w:r>
      <w:r>
        <w:t></w:t>
      </w:r>
      <w:r>
        <w:rPr>
          <w:rFonts w:hint="eastAsia"/>
        </w:rPr>
        <w:t>функц</w:t>
      </w:r>
      <w:r>
        <w:t></w:t>
      </w:r>
      <w:r>
        <w:rPr>
          <w:rFonts w:hint="eastAsia"/>
        </w:rPr>
        <w:t>єю</w:t>
      </w:r>
      <w:r>
        <w:t></w:t>
      </w:r>
      <w:r>
        <w:rPr>
          <w:rFonts w:hint="eastAsia"/>
        </w:rPr>
        <w:t>в</w:t>
      </w:r>
      <w:r>
        <w:t></w:t>
      </w:r>
      <w:r>
        <w:rPr>
          <w:rFonts w:hint="eastAsia"/>
        </w:rPr>
        <w:t>д</w:t>
      </w:r>
      <w:r>
        <w:t></w:t>
      </w:r>
      <w:r>
        <w:rPr>
          <w:rFonts w:hint="eastAsia"/>
        </w:rPr>
        <w:t>деякого</w:t>
      </w:r>
      <w:r>
        <w:t></w:t>
      </w:r>
      <w:r>
        <w:rPr>
          <w:rFonts w:hint="eastAsia"/>
        </w:rPr>
        <w:t>узгодженого</w:t>
      </w:r>
      <w:r>
        <w:t></w:t>
      </w:r>
      <w:r>
        <w:rPr>
          <w:rFonts w:hint="eastAsia"/>
        </w:rPr>
        <w:t>процесу</w:t>
      </w:r>
      <w:r>
        <w:t></w:t>
      </w:r>
      <w:r>
        <w:t></w:t>
      </w:r>
      <w:r>
        <w:rPr>
          <w:rFonts w:hint="eastAsia"/>
        </w:rPr>
        <w:t>Побудовано</w:t>
      </w:r>
      <w:r>
        <w:t></w:t>
      </w:r>
      <w:r>
        <w:rPr>
          <w:rFonts w:hint="eastAsia"/>
        </w:rPr>
        <w:t>оц</w:t>
      </w:r>
      <w:r>
        <w:t></w:t>
      </w:r>
      <w:r>
        <w:rPr>
          <w:rFonts w:hint="eastAsia"/>
        </w:rPr>
        <w:t>нки</w:t>
      </w:r>
      <w:r>
        <w:t></w:t>
      </w:r>
      <w:r>
        <w:rPr>
          <w:rFonts w:hint="eastAsia"/>
        </w:rPr>
        <w:t>параметра</w:t>
      </w:r>
      <w:r>
        <w:t></w:t>
      </w:r>
      <w:r>
        <w:rPr>
          <w:rFonts w:hint="eastAsia"/>
        </w:rPr>
        <w:t>зсуву</w:t>
      </w:r>
    </w:p>
    <w:p w:rsidR="00CA092F" w:rsidRDefault="00CA092F" w:rsidP="00CA092F">
      <w:r>
        <w:rPr>
          <w:rFonts w:hint="eastAsia"/>
        </w:rPr>
        <w:t>цього</w:t>
      </w:r>
      <w:r>
        <w:t></w:t>
      </w:r>
      <w:r>
        <w:rPr>
          <w:rFonts w:hint="eastAsia"/>
        </w:rPr>
        <w:t>р</w:t>
      </w:r>
      <w:r>
        <w:t></w:t>
      </w:r>
      <w:r>
        <w:rPr>
          <w:rFonts w:hint="eastAsia"/>
        </w:rPr>
        <w:t>вняння</w:t>
      </w:r>
      <w:r>
        <w:t></w:t>
      </w:r>
      <w:r>
        <w:rPr>
          <w:rFonts w:hint="eastAsia"/>
        </w:rPr>
        <w:t>методами</w:t>
      </w:r>
      <w:r>
        <w:t></w:t>
      </w:r>
      <w:r>
        <w:rPr>
          <w:rFonts w:hint="eastAsia"/>
        </w:rPr>
        <w:t>найменших</w:t>
      </w:r>
      <w:r>
        <w:t></w:t>
      </w:r>
      <w:r>
        <w:rPr>
          <w:rFonts w:hint="eastAsia"/>
        </w:rPr>
        <w:t>квадрат</w:t>
      </w:r>
      <w:r>
        <w:t></w:t>
      </w:r>
      <w:r>
        <w:rPr>
          <w:rFonts w:hint="eastAsia"/>
        </w:rPr>
        <w:t>в</w:t>
      </w:r>
      <w:r>
        <w:t></w:t>
      </w:r>
      <w:r>
        <w:rPr>
          <w:rFonts w:hint="eastAsia"/>
        </w:rPr>
        <w:t>та</w:t>
      </w:r>
      <w:r>
        <w:t></w:t>
      </w:r>
      <w:r>
        <w:rPr>
          <w:rFonts w:hint="eastAsia"/>
        </w:rPr>
        <w:t>максимальної</w:t>
      </w:r>
      <w:r>
        <w:t></w:t>
      </w:r>
      <w:r>
        <w:rPr>
          <w:rFonts w:hint="eastAsia"/>
        </w:rPr>
        <w:t>в</w:t>
      </w:r>
      <w:r>
        <w:t></w:t>
      </w:r>
      <w:r>
        <w:rPr>
          <w:rFonts w:hint="eastAsia"/>
        </w:rPr>
        <w:t>рог</w:t>
      </w:r>
      <w:r>
        <w:t></w:t>
      </w:r>
      <w:r>
        <w:rPr>
          <w:rFonts w:hint="eastAsia"/>
        </w:rPr>
        <w:t>дност</w:t>
      </w:r>
      <w:r>
        <w:t></w:t>
      </w:r>
      <w:r>
        <w:t></w:t>
      </w:r>
      <w:r>
        <w:t></w:t>
      </w:r>
      <w:r>
        <w:rPr>
          <w:rFonts w:hint="eastAsia"/>
        </w:rPr>
        <w:t>встановлено</w:t>
      </w:r>
      <w:r>
        <w:t></w:t>
      </w:r>
      <w:r>
        <w:rPr>
          <w:rFonts w:hint="eastAsia"/>
        </w:rPr>
        <w:t>умови</w:t>
      </w:r>
      <w:r>
        <w:t></w:t>
      </w:r>
      <w:r>
        <w:rPr>
          <w:rFonts w:hint="eastAsia"/>
        </w:rPr>
        <w:t>строгої</w:t>
      </w:r>
      <w:r>
        <w:t></w:t>
      </w:r>
      <w:r>
        <w:rPr>
          <w:rFonts w:hint="eastAsia"/>
        </w:rPr>
        <w:t>консистентност</w:t>
      </w:r>
      <w:r>
        <w:t></w:t>
      </w:r>
      <w:r>
        <w:t></w:t>
      </w:r>
      <w:r>
        <w:rPr>
          <w:rFonts w:hint="eastAsia"/>
        </w:rPr>
        <w:t>одержаних</w:t>
      </w:r>
      <w:r>
        <w:t></w:t>
      </w:r>
      <w:r>
        <w:rPr>
          <w:rFonts w:hint="eastAsia"/>
        </w:rPr>
        <w:t>оц</w:t>
      </w:r>
      <w:r>
        <w:t></w:t>
      </w:r>
      <w:r>
        <w:rPr>
          <w:rFonts w:hint="eastAsia"/>
        </w:rPr>
        <w:t>нок</w:t>
      </w:r>
      <w:r>
        <w:t></w:t>
      </w:r>
      <w:r>
        <w:t></w:t>
      </w:r>
      <w:r>
        <w:rPr>
          <w:rFonts w:hint="eastAsia"/>
        </w:rPr>
        <w:t>Детально</w:t>
      </w:r>
    </w:p>
    <w:p w:rsidR="00CA092F" w:rsidRDefault="00CA092F" w:rsidP="00CA092F">
      <w:r>
        <w:rPr>
          <w:rFonts w:hint="eastAsia"/>
        </w:rPr>
        <w:t>досл</w:t>
      </w:r>
      <w:r>
        <w:t></w:t>
      </w:r>
      <w:r>
        <w:rPr>
          <w:rFonts w:hint="eastAsia"/>
        </w:rPr>
        <w:t>джено</w:t>
      </w:r>
      <w:r>
        <w:t></w:t>
      </w:r>
      <w:r>
        <w:rPr>
          <w:rFonts w:hint="eastAsia"/>
        </w:rPr>
        <w:t>дек</w:t>
      </w:r>
      <w:r>
        <w:t></w:t>
      </w:r>
      <w:r>
        <w:rPr>
          <w:rFonts w:hint="eastAsia"/>
        </w:rPr>
        <w:t>лька</w:t>
      </w:r>
      <w:r>
        <w:t></w:t>
      </w:r>
      <w:r>
        <w:rPr>
          <w:rFonts w:hint="eastAsia"/>
        </w:rPr>
        <w:t>приклад</w:t>
      </w:r>
      <w:r>
        <w:t></w:t>
      </w:r>
      <w:r>
        <w:rPr>
          <w:rFonts w:hint="eastAsia"/>
        </w:rPr>
        <w:t>в</w:t>
      </w:r>
      <w:r>
        <w:t></w:t>
      </w:r>
      <w:r>
        <w:rPr>
          <w:rFonts w:hint="eastAsia"/>
        </w:rPr>
        <w:t>таких</w:t>
      </w:r>
      <w:r>
        <w:t></w:t>
      </w:r>
      <w:r>
        <w:rPr>
          <w:rFonts w:hint="eastAsia"/>
        </w:rPr>
        <w:t>моделей</w:t>
      </w:r>
      <w:r>
        <w:t></w:t>
      </w:r>
      <w:r>
        <w:t></w:t>
      </w:r>
      <w:r>
        <w:rPr>
          <w:rFonts w:hint="eastAsia"/>
        </w:rPr>
        <w:t>зокрема</w:t>
      </w:r>
      <w:r>
        <w:t></w:t>
      </w:r>
      <w:r>
        <w:rPr>
          <w:rFonts w:hint="eastAsia"/>
        </w:rPr>
        <w:t>л</w:t>
      </w:r>
      <w:r>
        <w:t></w:t>
      </w:r>
      <w:r>
        <w:rPr>
          <w:rFonts w:hint="eastAsia"/>
        </w:rPr>
        <w:t>н</w:t>
      </w:r>
      <w:r>
        <w:t></w:t>
      </w:r>
      <w:r>
        <w:rPr>
          <w:rFonts w:hint="eastAsia"/>
        </w:rPr>
        <w:t>йну</w:t>
      </w:r>
      <w:r>
        <w:t></w:t>
      </w:r>
      <w:r>
        <w:rPr>
          <w:rFonts w:hint="eastAsia"/>
        </w:rPr>
        <w:t>модель</w:t>
      </w:r>
      <w:r>
        <w:t></w:t>
      </w:r>
      <w:r>
        <w:rPr>
          <w:rFonts w:hint="eastAsia"/>
        </w:rPr>
        <w:t>та</w:t>
      </w:r>
    </w:p>
    <w:p w:rsidR="00CA092F" w:rsidRDefault="00CA092F" w:rsidP="00CA092F">
      <w:r>
        <w:rPr>
          <w:rFonts w:hint="eastAsia"/>
        </w:rPr>
        <w:t>модель</w:t>
      </w:r>
      <w:r>
        <w:t></w:t>
      </w:r>
      <w:r>
        <w:rPr>
          <w:rFonts w:hint="eastAsia"/>
        </w:rPr>
        <w:t>Орнштейна</w:t>
      </w:r>
      <w:r>
        <w:t></w:t>
      </w:r>
      <w:r>
        <w:rPr>
          <w:rFonts w:hint="eastAsia"/>
        </w:rPr>
        <w:t>–</w:t>
      </w:r>
      <w:r>
        <w:t></w:t>
      </w:r>
      <w:r>
        <w:rPr>
          <w:rFonts w:hint="eastAsia"/>
        </w:rPr>
        <w:t>Уленбека</w:t>
      </w:r>
      <w:r>
        <w:t></w:t>
      </w:r>
      <w:r>
        <w:rPr>
          <w:rFonts w:hint="eastAsia"/>
        </w:rPr>
        <w:t>з</w:t>
      </w:r>
      <w:r>
        <w:t></w:t>
      </w:r>
      <w:r>
        <w:t></w:t>
      </w:r>
      <w:r>
        <w:rPr>
          <w:rFonts w:hint="eastAsia"/>
        </w:rPr>
        <w:t>стохастичною</w:t>
      </w:r>
      <w:r>
        <w:t></w:t>
      </w:r>
      <w:r>
        <w:rPr>
          <w:rFonts w:hint="eastAsia"/>
        </w:rPr>
        <w:t>волатильн</w:t>
      </w:r>
      <w:r>
        <w:t></w:t>
      </w:r>
      <w:r>
        <w:rPr>
          <w:rFonts w:hint="eastAsia"/>
        </w:rPr>
        <w:t>стю</w:t>
      </w:r>
      <w:r>
        <w:t></w:t>
      </w:r>
    </w:p>
    <w:p w:rsidR="00CA092F" w:rsidRDefault="00CA092F" w:rsidP="00CA092F">
      <w:r>
        <w:rPr>
          <w:rFonts w:hint="eastAsia"/>
        </w:rPr>
        <w:t>•</w:t>
      </w:r>
      <w:r>
        <w:t></w:t>
      </w:r>
      <w:r>
        <w:rPr>
          <w:rFonts w:hint="eastAsia"/>
        </w:rPr>
        <w:t>Побудовано</w:t>
      </w:r>
      <w:r>
        <w:t></w:t>
      </w:r>
      <w:r>
        <w:rPr>
          <w:rFonts w:hint="eastAsia"/>
        </w:rPr>
        <w:t>строго</w:t>
      </w:r>
      <w:r>
        <w:t></w:t>
      </w:r>
      <w:r>
        <w:rPr>
          <w:rFonts w:hint="eastAsia"/>
        </w:rPr>
        <w:t>конзистентн</w:t>
      </w:r>
      <w:r>
        <w:t></w:t>
      </w:r>
      <w:r>
        <w:t></w:t>
      </w:r>
      <w:r>
        <w:rPr>
          <w:rFonts w:hint="eastAsia"/>
        </w:rPr>
        <w:t>оц</w:t>
      </w:r>
      <w:r>
        <w:t></w:t>
      </w:r>
      <w:r>
        <w:rPr>
          <w:rFonts w:hint="eastAsia"/>
        </w:rPr>
        <w:t>нки</w:t>
      </w:r>
      <w:r>
        <w:t></w:t>
      </w:r>
      <w:r>
        <w:rPr>
          <w:rFonts w:hint="eastAsia"/>
        </w:rPr>
        <w:t>нев</w:t>
      </w:r>
      <w:r>
        <w:t></w:t>
      </w:r>
      <w:r>
        <w:rPr>
          <w:rFonts w:hint="eastAsia"/>
        </w:rPr>
        <w:t>домого</w:t>
      </w:r>
      <w:r>
        <w:t></w:t>
      </w:r>
      <w:r>
        <w:rPr>
          <w:rFonts w:hint="eastAsia"/>
        </w:rPr>
        <w:t>параметра</w:t>
      </w:r>
      <w:r>
        <w:t></w:t>
      </w:r>
      <w:r>
        <w:rPr>
          <w:rFonts w:hint="eastAsia"/>
        </w:rPr>
        <w:t>зсуву</w:t>
      </w:r>
      <w:r>
        <w:t></w:t>
      </w:r>
      <w:r>
        <w:rPr>
          <w:rFonts w:hint="eastAsia"/>
        </w:rPr>
        <w:t>в</w:t>
      </w:r>
      <w:r>
        <w:t></w:t>
      </w:r>
      <w:r>
        <w:rPr>
          <w:rFonts w:hint="eastAsia"/>
        </w:rPr>
        <w:t>стохастичному</w:t>
      </w:r>
      <w:r>
        <w:t></w:t>
      </w:r>
      <w:r>
        <w:rPr>
          <w:rFonts w:hint="eastAsia"/>
        </w:rPr>
        <w:t>диференц</w:t>
      </w:r>
      <w:r>
        <w:t></w:t>
      </w:r>
      <w:r>
        <w:rPr>
          <w:rFonts w:hint="eastAsia"/>
        </w:rPr>
        <w:t>альному</w:t>
      </w:r>
      <w:r>
        <w:t></w:t>
      </w:r>
      <w:r>
        <w:rPr>
          <w:rFonts w:hint="eastAsia"/>
        </w:rPr>
        <w:t>р</w:t>
      </w:r>
      <w:r>
        <w:t></w:t>
      </w:r>
      <w:r>
        <w:rPr>
          <w:rFonts w:hint="eastAsia"/>
        </w:rPr>
        <w:t>внянн</w:t>
      </w:r>
      <w:r>
        <w:t></w:t>
      </w:r>
      <w:r>
        <w:t></w:t>
      </w:r>
      <w:r>
        <w:t></w:t>
      </w:r>
      <w:r>
        <w:rPr>
          <w:rFonts w:hint="eastAsia"/>
        </w:rPr>
        <w:t>керованому</w:t>
      </w:r>
      <w:r>
        <w:t></w:t>
      </w:r>
      <w:r>
        <w:rPr>
          <w:rFonts w:hint="eastAsia"/>
        </w:rPr>
        <w:t>дробовим</w:t>
      </w:r>
      <w:r>
        <w:t></w:t>
      </w:r>
      <w:r>
        <w:rPr>
          <w:rFonts w:hint="eastAsia"/>
        </w:rPr>
        <w:t>броун</w:t>
      </w:r>
      <w:r>
        <w:t></w:t>
      </w:r>
      <w:r>
        <w:rPr>
          <w:rFonts w:hint="eastAsia"/>
        </w:rPr>
        <w:t>вським</w:t>
      </w:r>
    </w:p>
    <w:p w:rsidR="00CA092F" w:rsidRDefault="00CA092F" w:rsidP="00CA092F">
      <w:r>
        <w:rPr>
          <w:rFonts w:hint="eastAsia"/>
        </w:rPr>
        <w:t>рухом</w:t>
      </w:r>
      <w:r>
        <w:t></w:t>
      </w:r>
      <w:r>
        <w:t></w:t>
      </w:r>
      <w:r>
        <w:rPr>
          <w:rFonts w:hint="eastAsia"/>
        </w:rPr>
        <w:t>як</w:t>
      </w:r>
      <w:r>
        <w:t></w:t>
      </w:r>
      <w:r>
        <w:t></w:t>
      </w:r>
      <w:r>
        <w:rPr>
          <w:rFonts w:hint="eastAsia"/>
        </w:rPr>
        <w:t>базуються</w:t>
      </w:r>
      <w:r>
        <w:t></w:t>
      </w:r>
      <w:r>
        <w:rPr>
          <w:rFonts w:hint="eastAsia"/>
        </w:rPr>
        <w:t>на</w:t>
      </w:r>
      <w:r>
        <w:t></w:t>
      </w:r>
      <w:r>
        <w:rPr>
          <w:rFonts w:hint="eastAsia"/>
        </w:rPr>
        <w:t>дискретних</w:t>
      </w:r>
      <w:r>
        <w:t></w:t>
      </w:r>
      <w:r>
        <w:rPr>
          <w:rFonts w:hint="eastAsia"/>
        </w:rPr>
        <w:t>спостереженнях</w:t>
      </w:r>
      <w:r>
        <w:t></w:t>
      </w:r>
      <w:r>
        <w:rPr>
          <w:rFonts w:hint="eastAsia"/>
        </w:rPr>
        <w:t>розв’язку</w:t>
      </w:r>
      <w:r>
        <w:t></w:t>
      </w:r>
      <w:r>
        <w:rPr>
          <w:rFonts w:hint="eastAsia"/>
        </w:rPr>
        <w:t>такого</w:t>
      </w:r>
      <w:r>
        <w:t></w:t>
      </w:r>
      <w:r>
        <w:rPr>
          <w:rFonts w:hint="eastAsia"/>
        </w:rPr>
        <w:t>р</w:t>
      </w:r>
      <w:r>
        <w:t></w:t>
      </w:r>
      <w:r>
        <w:rPr>
          <w:rFonts w:hint="eastAsia"/>
        </w:rPr>
        <w:t>вняння</w:t>
      </w:r>
      <w:r>
        <w:t></w:t>
      </w:r>
    </w:p>
    <w:p w:rsidR="00CA092F" w:rsidRDefault="00CA092F" w:rsidP="00CA092F">
      <w:r>
        <w:rPr>
          <w:rFonts w:hint="eastAsia"/>
        </w:rPr>
        <w:t>•</w:t>
      </w:r>
      <w:r>
        <w:t></w:t>
      </w:r>
      <w:r>
        <w:rPr>
          <w:rFonts w:hint="eastAsia"/>
        </w:rPr>
        <w:t>Побудовано</w:t>
      </w:r>
      <w:r>
        <w:t></w:t>
      </w:r>
      <w:r>
        <w:rPr>
          <w:rFonts w:hint="eastAsia"/>
        </w:rPr>
        <w:t>оц</w:t>
      </w:r>
      <w:r>
        <w:t></w:t>
      </w:r>
      <w:r>
        <w:rPr>
          <w:rFonts w:hint="eastAsia"/>
        </w:rPr>
        <w:t>нки</w:t>
      </w:r>
      <w:r>
        <w:t></w:t>
      </w:r>
      <w:r>
        <w:rPr>
          <w:rFonts w:hint="eastAsia"/>
        </w:rPr>
        <w:t>нев</w:t>
      </w:r>
      <w:r>
        <w:t></w:t>
      </w:r>
      <w:r>
        <w:rPr>
          <w:rFonts w:hint="eastAsia"/>
        </w:rPr>
        <w:t>домого</w:t>
      </w:r>
      <w:r>
        <w:t></w:t>
      </w:r>
      <w:r>
        <w:rPr>
          <w:rFonts w:hint="eastAsia"/>
        </w:rPr>
        <w:t>параметра</w:t>
      </w:r>
      <w:r>
        <w:t></w:t>
      </w:r>
      <w:r>
        <w:rPr>
          <w:rFonts w:hint="eastAsia"/>
        </w:rPr>
        <w:t>зсуву</w:t>
      </w:r>
      <w:r>
        <w:t></w:t>
      </w:r>
      <w:r>
        <w:rPr>
          <w:rFonts w:hint="eastAsia"/>
        </w:rPr>
        <w:t>дробового</w:t>
      </w:r>
      <w:r>
        <w:t></w:t>
      </w:r>
      <w:r>
        <w:rPr>
          <w:rFonts w:hint="eastAsia"/>
        </w:rPr>
        <w:t>процесу</w:t>
      </w:r>
      <w:r>
        <w:t></w:t>
      </w:r>
      <w:r>
        <w:rPr>
          <w:rFonts w:hint="eastAsia"/>
        </w:rPr>
        <w:t>Орнштейна</w:t>
      </w:r>
      <w:r>
        <w:t></w:t>
      </w:r>
      <w:r>
        <w:rPr>
          <w:rFonts w:hint="eastAsia"/>
        </w:rPr>
        <w:t>–</w:t>
      </w:r>
      <w:r>
        <w:t></w:t>
      </w:r>
      <w:r>
        <w:rPr>
          <w:rFonts w:hint="eastAsia"/>
        </w:rPr>
        <w:t>Уленбека</w:t>
      </w:r>
      <w:r>
        <w:t></w:t>
      </w:r>
      <w:r>
        <w:t></w:t>
      </w:r>
      <w:r>
        <w:rPr>
          <w:rFonts w:hint="eastAsia"/>
        </w:rPr>
        <w:t>як</w:t>
      </w:r>
      <w:r>
        <w:t></w:t>
      </w:r>
      <w:r>
        <w:t></w:t>
      </w:r>
      <w:r>
        <w:rPr>
          <w:rFonts w:hint="eastAsia"/>
        </w:rPr>
        <w:t>базуються</w:t>
      </w:r>
      <w:r>
        <w:t></w:t>
      </w:r>
      <w:r>
        <w:rPr>
          <w:rFonts w:hint="eastAsia"/>
        </w:rPr>
        <w:t>на</w:t>
      </w:r>
      <w:r>
        <w:t></w:t>
      </w:r>
      <w:r>
        <w:rPr>
          <w:rFonts w:hint="eastAsia"/>
        </w:rPr>
        <w:t>дискретних</w:t>
      </w:r>
      <w:r>
        <w:t></w:t>
      </w:r>
      <w:r>
        <w:rPr>
          <w:rFonts w:hint="eastAsia"/>
        </w:rPr>
        <w:t>спостереженнях</w:t>
      </w:r>
      <w:r>
        <w:t></w:t>
      </w:r>
      <w:r>
        <w:rPr>
          <w:rFonts w:hint="eastAsia"/>
        </w:rPr>
        <w:t>цього</w:t>
      </w:r>
      <w:r>
        <w:t></w:t>
      </w:r>
      <w:r>
        <w:rPr>
          <w:rFonts w:hint="eastAsia"/>
        </w:rPr>
        <w:t>процесу</w:t>
      </w:r>
      <w:r>
        <w:t></w:t>
      </w:r>
    </w:p>
    <w:p w:rsidR="00CA092F" w:rsidRDefault="00CA092F" w:rsidP="00CA092F">
      <w:r>
        <w:rPr>
          <w:rFonts w:hint="eastAsia"/>
        </w:rPr>
        <w:t>Розроблено</w:t>
      </w:r>
      <w:r>
        <w:t></w:t>
      </w:r>
      <w:r>
        <w:rPr>
          <w:rFonts w:hint="eastAsia"/>
        </w:rPr>
        <w:t>новий</w:t>
      </w:r>
      <w:r>
        <w:t></w:t>
      </w:r>
      <w:r>
        <w:rPr>
          <w:rFonts w:hint="eastAsia"/>
        </w:rPr>
        <w:t>метод</w:t>
      </w:r>
      <w:r>
        <w:t></w:t>
      </w:r>
      <w:r>
        <w:rPr>
          <w:rFonts w:hint="eastAsia"/>
        </w:rPr>
        <w:t>перев</w:t>
      </w:r>
      <w:r>
        <w:t></w:t>
      </w:r>
      <w:r>
        <w:rPr>
          <w:rFonts w:hint="eastAsia"/>
        </w:rPr>
        <w:t>рки</w:t>
      </w:r>
      <w:r>
        <w:t></w:t>
      </w:r>
      <w:r>
        <w:rPr>
          <w:rFonts w:hint="eastAsia"/>
        </w:rPr>
        <w:t>г</w:t>
      </w:r>
      <w:r>
        <w:t></w:t>
      </w:r>
      <w:r>
        <w:rPr>
          <w:rFonts w:hint="eastAsia"/>
        </w:rPr>
        <w:t>потези</w:t>
      </w:r>
      <w:r>
        <w:t></w:t>
      </w:r>
      <w:r>
        <w:rPr>
          <w:rFonts w:hint="eastAsia"/>
        </w:rPr>
        <w:t>про</w:t>
      </w:r>
      <w:r>
        <w:t></w:t>
      </w:r>
      <w:r>
        <w:rPr>
          <w:rFonts w:hint="eastAsia"/>
        </w:rPr>
        <w:t>знак</w:t>
      </w:r>
      <w:r>
        <w:t></w:t>
      </w:r>
      <w:r>
        <w:rPr>
          <w:rFonts w:hint="eastAsia"/>
        </w:rPr>
        <w:t>параметра</w:t>
      </w:r>
      <w:r>
        <w:t></w:t>
      </w:r>
      <w:r>
        <w:rPr>
          <w:rFonts w:hint="eastAsia"/>
        </w:rPr>
        <w:t>зсуву</w:t>
      </w:r>
      <w:r>
        <w:t></w:t>
      </w:r>
      <w:r>
        <w:rPr>
          <w:rFonts w:hint="eastAsia"/>
        </w:rPr>
        <w:t>та</w:t>
      </w:r>
    </w:p>
    <w:p w:rsidR="00CA092F" w:rsidRDefault="00CA092F" w:rsidP="00CA092F">
      <w:r>
        <w:rPr>
          <w:rFonts w:hint="eastAsia"/>
        </w:rPr>
        <w:t>доведено</w:t>
      </w:r>
      <w:r>
        <w:t></w:t>
      </w:r>
      <w:r>
        <w:rPr>
          <w:rFonts w:hint="eastAsia"/>
        </w:rPr>
        <w:t>консистентн</w:t>
      </w:r>
      <w:r>
        <w:t></w:t>
      </w:r>
      <w:r>
        <w:rPr>
          <w:rFonts w:hint="eastAsia"/>
        </w:rPr>
        <w:t>сть</w:t>
      </w:r>
      <w:r>
        <w:t></w:t>
      </w:r>
      <w:r>
        <w:rPr>
          <w:rFonts w:hint="eastAsia"/>
        </w:rPr>
        <w:t>побудованого</w:t>
      </w:r>
      <w:r>
        <w:t></w:t>
      </w:r>
      <w:r>
        <w:rPr>
          <w:rFonts w:hint="eastAsia"/>
        </w:rPr>
        <w:t>тесту</w:t>
      </w:r>
      <w:r>
        <w:t></w:t>
      </w:r>
    </w:p>
    <w:p w:rsidR="00CA092F" w:rsidRDefault="00CA092F" w:rsidP="00CA092F">
      <w:r>
        <w:rPr>
          <w:rFonts w:hint="eastAsia"/>
        </w:rPr>
        <w:t>•</w:t>
      </w:r>
      <w:r>
        <w:t></w:t>
      </w:r>
      <w:r>
        <w:rPr>
          <w:rFonts w:hint="eastAsia"/>
        </w:rPr>
        <w:t>Побудовано</w:t>
      </w:r>
      <w:r>
        <w:t></w:t>
      </w:r>
      <w:r>
        <w:rPr>
          <w:rFonts w:hint="eastAsia"/>
        </w:rPr>
        <w:t>оц</w:t>
      </w:r>
      <w:r>
        <w:t></w:t>
      </w:r>
      <w:r>
        <w:rPr>
          <w:rFonts w:hint="eastAsia"/>
        </w:rPr>
        <w:t>нку</w:t>
      </w:r>
      <w:r>
        <w:t></w:t>
      </w:r>
      <w:r>
        <w:rPr>
          <w:rFonts w:hint="eastAsia"/>
        </w:rPr>
        <w:t>методу</w:t>
      </w:r>
      <w:r>
        <w:t></w:t>
      </w:r>
      <w:r>
        <w:rPr>
          <w:rFonts w:hint="eastAsia"/>
        </w:rPr>
        <w:t>найменших</w:t>
      </w:r>
      <w:r>
        <w:t></w:t>
      </w:r>
      <w:r>
        <w:rPr>
          <w:rFonts w:hint="eastAsia"/>
        </w:rPr>
        <w:t>квадрат</w:t>
      </w:r>
      <w:r>
        <w:t></w:t>
      </w:r>
      <w:r>
        <w:rPr>
          <w:rFonts w:hint="eastAsia"/>
        </w:rPr>
        <w:t>в</w:t>
      </w:r>
      <w:r>
        <w:t></w:t>
      </w:r>
      <w:r>
        <w:rPr>
          <w:rFonts w:hint="eastAsia"/>
        </w:rPr>
        <w:t>для</w:t>
      </w:r>
      <w:r>
        <w:t></w:t>
      </w:r>
      <w:r>
        <w:rPr>
          <w:rFonts w:hint="eastAsia"/>
        </w:rPr>
        <w:t>нев</w:t>
      </w:r>
      <w:r>
        <w:t></w:t>
      </w:r>
      <w:r>
        <w:rPr>
          <w:rFonts w:hint="eastAsia"/>
        </w:rPr>
        <w:t>домого</w:t>
      </w:r>
      <w:r>
        <w:t></w:t>
      </w:r>
      <w:r>
        <w:rPr>
          <w:rFonts w:hint="eastAsia"/>
        </w:rPr>
        <w:t>параметра</w:t>
      </w:r>
    </w:p>
    <w:p w:rsidR="00CA092F" w:rsidRDefault="00CA092F" w:rsidP="00CA092F">
      <w:r>
        <w:rPr>
          <w:rFonts w:hint="eastAsia"/>
        </w:rPr>
        <w:t>зсуву</w:t>
      </w:r>
      <w:r>
        <w:t></w:t>
      </w:r>
      <w:r>
        <w:rPr>
          <w:rFonts w:hint="eastAsia"/>
        </w:rPr>
        <w:t>в</w:t>
      </w:r>
      <w:r>
        <w:t></w:t>
      </w:r>
      <w:r>
        <w:rPr>
          <w:rFonts w:hint="eastAsia"/>
        </w:rPr>
        <w:t>мультидробов</w:t>
      </w:r>
      <w:r>
        <w:t></w:t>
      </w:r>
      <w:r>
        <w:rPr>
          <w:rFonts w:hint="eastAsia"/>
        </w:rPr>
        <w:t>й</w:t>
      </w:r>
      <w:r>
        <w:t></w:t>
      </w:r>
      <w:r>
        <w:rPr>
          <w:rFonts w:hint="eastAsia"/>
        </w:rPr>
        <w:t>модел</w:t>
      </w:r>
      <w:r>
        <w:t></w:t>
      </w:r>
      <w:r>
        <w:t></w:t>
      </w:r>
      <w:r>
        <w:rPr>
          <w:rFonts w:hint="eastAsia"/>
        </w:rPr>
        <w:t>Орнштейна</w:t>
      </w:r>
      <w:r>
        <w:t></w:t>
      </w:r>
      <w:r>
        <w:rPr>
          <w:rFonts w:hint="eastAsia"/>
        </w:rPr>
        <w:t>–</w:t>
      </w:r>
      <w:r>
        <w:t></w:t>
      </w:r>
      <w:r>
        <w:rPr>
          <w:rFonts w:hint="eastAsia"/>
        </w:rPr>
        <w:t>Уленбека</w:t>
      </w:r>
      <w:r>
        <w:t></w:t>
      </w:r>
      <w:r>
        <w:t></w:t>
      </w:r>
      <w:r>
        <w:t></w:t>
      </w:r>
      <w:r>
        <w:rPr>
          <w:rFonts w:hint="eastAsia"/>
        </w:rPr>
        <w:t>встановлено</w:t>
      </w:r>
      <w:r>
        <w:t></w:t>
      </w:r>
      <w:r>
        <w:rPr>
          <w:rFonts w:hint="eastAsia"/>
        </w:rPr>
        <w:t>її</w:t>
      </w:r>
      <w:r>
        <w:t></w:t>
      </w:r>
      <w:r>
        <w:rPr>
          <w:rFonts w:hint="eastAsia"/>
        </w:rPr>
        <w:t>строгу</w:t>
      </w:r>
    </w:p>
    <w:p w:rsidR="00CA092F" w:rsidRDefault="00CA092F" w:rsidP="00CA092F">
      <w:r>
        <w:rPr>
          <w:rFonts w:hint="eastAsia"/>
        </w:rPr>
        <w:t>консистентн</w:t>
      </w:r>
      <w:r>
        <w:t></w:t>
      </w:r>
      <w:r>
        <w:rPr>
          <w:rFonts w:hint="eastAsia"/>
        </w:rPr>
        <w:t>сть</w:t>
      </w:r>
      <w:r>
        <w:t></w:t>
      </w:r>
      <w:r>
        <w:rPr>
          <w:rFonts w:hint="eastAsia"/>
        </w:rPr>
        <w:t>в</w:t>
      </w:r>
      <w:r>
        <w:t></w:t>
      </w:r>
      <w:r>
        <w:rPr>
          <w:rFonts w:hint="eastAsia"/>
        </w:rPr>
        <w:t>неергодичному</w:t>
      </w:r>
      <w:r>
        <w:t></w:t>
      </w:r>
      <w:r>
        <w:rPr>
          <w:rFonts w:hint="eastAsia"/>
        </w:rPr>
        <w:t>випадку</w:t>
      </w:r>
      <w:r>
        <w:t></w:t>
      </w:r>
    </w:p>
    <w:p w:rsidR="00CA092F" w:rsidRDefault="00CA092F" w:rsidP="00CA092F">
      <w:r>
        <w:rPr>
          <w:rFonts w:hint="eastAsia"/>
        </w:rPr>
        <w:t>•</w:t>
      </w:r>
      <w:r>
        <w:t></w:t>
      </w:r>
      <w:r>
        <w:rPr>
          <w:rFonts w:hint="eastAsia"/>
        </w:rPr>
        <w:t>Досл</w:t>
      </w:r>
      <w:r>
        <w:t></w:t>
      </w:r>
      <w:r>
        <w:rPr>
          <w:rFonts w:hint="eastAsia"/>
        </w:rPr>
        <w:t>джено</w:t>
      </w:r>
      <w:r>
        <w:t></w:t>
      </w:r>
      <w:r>
        <w:rPr>
          <w:rFonts w:hint="eastAsia"/>
        </w:rPr>
        <w:t>регрес</w:t>
      </w:r>
      <w:r>
        <w:t></w:t>
      </w:r>
      <w:r>
        <w:rPr>
          <w:rFonts w:hint="eastAsia"/>
        </w:rPr>
        <w:t>йну</w:t>
      </w:r>
      <w:r>
        <w:t></w:t>
      </w:r>
      <w:r>
        <w:rPr>
          <w:rFonts w:hint="eastAsia"/>
        </w:rPr>
        <w:t>модель</w:t>
      </w:r>
      <w:r>
        <w:t></w:t>
      </w:r>
      <w:r>
        <w:t></w:t>
      </w:r>
      <w:r>
        <w:t></w:t>
      </w:r>
      <w:r>
        <w:t></w:t>
      </w:r>
      <w:r>
        <w:t></w:t>
      </w:r>
      <w:r>
        <w:t></w:t>
      </w:r>
      <w:r>
        <w:rPr>
          <w:rFonts w:hint="eastAsia"/>
        </w:rPr>
        <w:t>θ</w:t>
      </w:r>
      <w:r>
        <w:t></w:t>
      </w:r>
      <w:r>
        <w:t></w:t>
      </w:r>
      <w:r>
        <w:t></w:t>
      </w:r>
      <w:r>
        <w:t></w:t>
      </w:r>
      <w:r>
        <w:t></w:t>
      </w:r>
      <w:r>
        <w:t></w:t>
      </w:r>
    </w:p>
    <w:p w:rsidR="00CA092F" w:rsidRDefault="00CA092F" w:rsidP="00CA092F">
      <w:r>
        <w:t></w:t>
      </w:r>
      <w:r>
        <w:t></w:t>
      </w:r>
      <w:r>
        <w:rPr>
          <w:rFonts w:hint="eastAsia"/>
        </w:rPr>
        <w:t>де</w:t>
      </w:r>
      <w:r>
        <w:t></w:t>
      </w:r>
      <w:r>
        <w:rPr>
          <w:rFonts w:hint="eastAsia"/>
        </w:rPr>
        <w:t>θ</w:t>
      </w:r>
      <w:r>
        <w:t></w:t>
      </w:r>
      <w:r>
        <w:rPr>
          <w:rFonts w:hint="eastAsia"/>
        </w:rPr>
        <w:t>—</w:t>
      </w:r>
      <w:r>
        <w:t></w:t>
      </w:r>
      <w:r>
        <w:rPr>
          <w:rFonts w:hint="eastAsia"/>
        </w:rPr>
        <w:t>нев</w:t>
      </w:r>
      <w:r>
        <w:t></w:t>
      </w:r>
      <w:r>
        <w:rPr>
          <w:rFonts w:hint="eastAsia"/>
        </w:rPr>
        <w:t>домий</w:t>
      </w:r>
      <w:r>
        <w:t></w:t>
      </w:r>
      <w:r>
        <w:rPr>
          <w:rFonts w:hint="eastAsia"/>
        </w:rPr>
        <w:t>параметр</w:t>
      </w:r>
      <w:r>
        <w:t></w:t>
      </w:r>
    </w:p>
    <w:p w:rsidR="00CA092F" w:rsidRDefault="00CA092F" w:rsidP="00CA092F">
      <w:r>
        <w:t></w:t>
      </w:r>
      <w:r>
        <w:t></w:t>
      </w:r>
      <w:r>
        <w:rPr>
          <w:rFonts w:hint="eastAsia"/>
        </w:rPr>
        <w:t>—</w:t>
      </w:r>
      <w:r>
        <w:t></w:t>
      </w:r>
      <w:r>
        <w:rPr>
          <w:rFonts w:hint="eastAsia"/>
        </w:rPr>
        <w:t>центрований</w:t>
      </w:r>
      <w:r>
        <w:t></w:t>
      </w:r>
      <w:r>
        <w:rPr>
          <w:rFonts w:hint="eastAsia"/>
        </w:rPr>
        <w:t>гаусс</w:t>
      </w:r>
      <w:r>
        <w:t></w:t>
      </w:r>
      <w:r>
        <w:rPr>
          <w:rFonts w:hint="eastAsia"/>
        </w:rPr>
        <w:t>в</w:t>
      </w:r>
      <w:r>
        <w:t></w:t>
      </w:r>
      <w:r>
        <w:rPr>
          <w:rFonts w:hint="eastAsia"/>
        </w:rPr>
        <w:t>процес</w:t>
      </w:r>
      <w:r>
        <w:t></w:t>
      </w:r>
      <w:r>
        <w:rPr>
          <w:rFonts w:hint="eastAsia"/>
        </w:rPr>
        <w:t>з</w:t>
      </w:r>
      <w:r>
        <w:t></w:t>
      </w:r>
      <w:r>
        <w:t></w:t>
      </w:r>
      <w:r>
        <w:rPr>
          <w:rFonts w:hint="eastAsia"/>
        </w:rPr>
        <w:t>стац</w:t>
      </w:r>
      <w:r>
        <w:t></w:t>
      </w:r>
      <w:r>
        <w:rPr>
          <w:rFonts w:hint="eastAsia"/>
        </w:rPr>
        <w:t>онарними</w:t>
      </w:r>
      <w:r>
        <w:t></w:t>
      </w:r>
      <w:r>
        <w:rPr>
          <w:rFonts w:hint="eastAsia"/>
        </w:rPr>
        <w:t>приростами</w:t>
      </w:r>
      <w:r>
        <w:t></w:t>
      </w:r>
      <w:r>
        <w:t></w:t>
      </w:r>
      <w:r>
        <w:rPr>
          <w:rFonts w:hint="eastAsia"/>
        </w:rPr>
        <w:t>Побудовано</w:t>
      </w:r>
    </w:p>
    <w:p w:rsidR="00CA092F" w:rsidRDefault="00CA092F" w:rsidP="00CA092F">
      <w:r>
        <w:t></w:t>
      </w:r>
      <w:r>
        <w:t></w:t>
      </w:r>
      <w:r>
        <w:t></w:t>
      </w:r>
    </w:p>
    <w:p w:rsidR="00CA092F" w:rsidRDefault="00CA092F" w:rsidP="00CA092F">
      <w:r>
        <w:rPr>
          <w:rFonts w:hint="eastAsia"/>
        </w:rPr>
        <w:t>оц</w:t>
      </w:r>
      <w:r>
        <w:t></w:t>
      </w:r>
      <w:r>
        <w:rPr>
          <w:rFonts w:hint="eastAsia"/>
        </w:rPr>
        <w:t>нки</w:t>
      </w:r>
      <w:r>
        <w:t></w:t>
      </w:r>
      <w:r>
        <w:rPr>
          <w:rFonts w:hint="eastAsia"/>
        </w:rPr>
        <w:t>максимальної</w:t>
      </w:r>
      <w:r>
        <w:t></w:t>
      </w:r>
      <w:r>
        <w:rPr>
          <w:rFonts w:hint="eastAsia"/>
        </w:rPr>
        <w:t>в</w:t>
      </w:r>
      <w:r>
        <w:t></w:t>
      </w:r>
      <w:r>
        <w:rPr>
          <w:rFonts w:hint="eastAsia"/>
        </w:rPr>
        <w:t>рог</w:t>
      </w:r>
      <w:r>
        <w:t></w:t>
      </w:r>
      <w:r>
        <w:rPr>
          <w:rFonts w:hint="eastAsia"/>
        </w:rPr>
        <w:t>дност</w:t>
      </w:r>
      <w:r>
        <w:t></w:t>
      </w:r>
      <w:r>
        <w:t></w:t>
      </w:r>
      <w:r>
        <w:rPr>
          <w:rFonts w:hint="eastAsia"/>
        </w:rPr>
        <w:t>параметра</w:t>
      </w:r>
      <w:r>
        <w:t></w:t>
      </w:r>
      <w:r>
        <w:rPr>
          <w:rFonts w:hint="eastAsia"/>
        </w:rPr>
        <w:t>зсуву</w:t>
      </w:r>
      <w:r>
        <w:t></w:t>
      </w:r>
      <w:r>
        <w:rPr>
          <w:rFonts w:hint="eastAsia"/>
        </w:rPr>
        <w:t>θ</w:t>
      </w:r>
      <w:r>
        <w:t></w:t>
      </w:r>
      <w:r>
        <w:rPr>
          <w:rFonts w:hint="eastAsia"/>
        </w:rPr>
        <w:t>на</w:t>
      </w:r>
      <w:r>
        <w:t></w:t>
      </w:r>
      <w:r>
        <w:rPr>
          <w:rFonts w:hint="eastAsia"/>
        </w:rPr>
        <w:t>основ</w:t>
      </w:r>
      <w:r>
        <w:t></w:t>
      </w:r>
      <w:r>
        <w:t></w:t>
      </w:r>
      <w:r>
        <w:rPr>
          <w:rFonts w:hint="eastAsia"/>
        </w:rPr>
        <w:t>дискретних</w:t>
      </w:r>
    </w:p>
    <w:p w:rsidR="00CA092F" w:rsidRDefault="00CA092F" w:rsidP="00CA092F">
      <w:r>
        <w:rPr>
          <w:rFonts w:hint="eastAsia"/>
        </w:rPr>
        <w:t>та</w:t>
      </w:r>
      <w:r>
        <w:t></w:t>
      </w:r>
      <w:r>
        <w:rPr>
          <w:rFonts w:hint="eastAsia"/>
        </w:rPr>
        <w:t>неперервних</w:t>
      </w:r>
      <w:r>
        <w:t></w:t>
      </w:r>
      <w:r>
        <w:rPr>
          <w:rFonts w:hint="eastAsia"/>
        </w:rPr>
        <w:t>спостережень</w:t>
      </w:r>
      <w:r>
        <w:t></w:t>
      </w:r>
      <w:r>
        <w:rPr>
          <w:rFonts w:hint="eastAsia"/>
        </w:rPr>
        <w:t>траєктор</w:t>
      </w:r>
      <w:r>
        <w:t></w:t>
      </w:r>
      <w:r>
        <w:rPr>
          <w:rFonts w:hint="eastAsia"/>
        </w:rPr>
        <w:t>ї</w:t>
      </w:r>
      <w:r>
        <w:t></w:t>
      </w:r>
      <w:r>
        <w:rPr>
          <w:rFonts w:hint="eastAsia"/>
        </w:rPr>
        <w:t>процесу</w:t>
      </w:r>
      <w:r>
        <w:t></w:t>
      </w:r>
      <w:r>
        <w:t></w:t>
      </w:r>
      <w:r>
        <w:t></w:t>
      </w:r>
      <w:r>
        <w:rPr>
          <w:rFonts w:hint="eastAsia"/>
        </w:rPr>
        <w:t>та</w:t>
      </w:r>
      <w:r>
        <w:t></w:t>
      </w:r>
      <w:r>
        <w:rPr>
          <w:rFonts w:hint="eastAsia"/>
        </w:rPr>
        <w:t>доведено</w:t>
      </w:r>
      <w:r>
        <w:t></w:t>
      </w:r>
      <w:r>
        <w:rPr>
          <w:rFonts w:hint="eastAsia"/>
        </w:rPr>
        <w:t>їхню</w:t>
      </w:r>
      <w:r>
        <w:t></w:t>
      </w:r>
      <w:r>
        <w:rPr>
          <w:rFonts w:hint="eastAsia"/>
        </w:rPr>
        <w:t>строгу</w:t>
      </w:r>
    </w:p>
    <w:p w:rsidR="00CA092F" w:rsidRPr="00CA092F" w:rsidRDefault="00CA092F" w:rsidP="00CA092F">
      <w:r>
        <w:rPr>
          <w:rFonts w:hint="eastAsia"/>
        </w:rPr>
        <w:t>консистентн</w:t>
      </w:r>
      <w:r>
        <w:t></w:t>
      </w:r>
      <w:r>
        <w:rPr>
          <w:rFonts w:hint="eastAsia"/>
        </w:rPr>
        <w:t>сть</w:t>
      </w:r>
      <w:r>
        <w:t></w:t>
      </w:r>
    </w:p>
    <w:sectPr w:rsidR="00CA092F" w:rsidRPr="00CA092F" w:rsidSect="003B4622">
      <w:headerReference w:type="even" r:id="rId8"/>
      <w:headerReference w:type="default" r:id="rId9"/>
      <w:footerReference w:type="even" r:id="rId10"/>
      <w:footerReference w:type="default" r:id="rId11"/>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2D1D" w:rsidRDefault="00142D1D">
      <w:pPr>
        <w:spacing w:after="0" w:line="240" w:lineRule="auto"/>
      </w:pPr>
      <w:r>
        <w:separator/>
      </w:r>
    </w:p>
  </w:endnote>
  <w:endnote w:type="continuationSeparator" w:id="0">
    <w:p w:rsidR="00142D1D" w:rsidRDefault="00142D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D1D" w:rsidRDefault="00DE44BE">
    <w:pPr>
      <w:rPr>
        <w:sz w:val="2"/>
        <w:szCs w:val="2"/>
      </w:rPr>
    </w:pPr>
    <w:r w:rsidRPr="00DE44BE">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142D1D" w:rsidRDefault="00DE44BE">
                <w:pPr>
                  <w:spacing w:line="240" w:lineRule="auto"/>
                </w:pPr>
                <w:fldSimple w:instr=" PAGE \* MERGEFORMAT ">
                  <w:r w:rsidR="00142D1D">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D1D" w:rsidRDefault="00DE44BE">
    <w:pPr>
      <w:rPr>
        <w:sz w:val="2"/>
        <w:szCs w:val="2"/>
      </w:rPr>
    </w:pPr>
    <w:r w:rsidRPr="00DE44BE">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142D1D" w:rsidRDefault="00DE44BE">
                <w:pPr>
                  <w:spacing w:line="240" w:lineRule="auto"/>
                </w:pPr>
                <w:fldSimple w:instr=" PAGE \* MERGEFORMAT ">
                  <w:r w:rsidR="00CA092F" w:rsidRPr="00CA092F">
                    <w:rPr>
                      <w:rStyle w:val="afffff9"/>
                      <w:noProof/>
                    </w:rPr>
                    <w:t>9</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2D1D" w:rsidRDefault="00142D1D"/>
    <w:p w:rsidR="00142D1D" w:rsidRDefault="00142D1D"/>
    <w:p w:rsidR="00142D1D" w:rsidRDefault="00142D1D"/>
    <w:p w:rsidR="00142D1D" w:rsidRDefault="00142D1D"/>
    <w:p w:rsidR="00142D1D" w:rsidRDefault="00142D1D"/>
    <w:p w:rsidR="00142D1D" w:rsidRDefault="00142D1D"/>
    <w:p w:rsidR="00142D1D" w:rsidRDefault="00DE44BE">
      <w:pPr>
        <w:rPr>
          <w:sz w:val="2"/>
          <w:szCs w:val="2"/>
        </w:rPr>
      </w:pPr>
      <w:r w:rsidRPr="00DE44BE">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142D1D" w:rsidRDefault="00DE44BE">
                  <w:pPr>
                    <w:spacing w:line="240" w:lineRule="auto"/>
                  </w:pPr>
                  <w:fldSimple w:instr=" PAGE \* MERGEFORMAT ">
                    <w:r w:rsidR="00142D1D" w:rsidRPr="004F4EC5">
                      <w:rPr>
                        <w:rStyle w:val="afffff9"/>
                        <w:b w:val="0"/>
                        <w:bCs w:val="0"/>
                        <w:noProof/>
                      </w:rPr>
                      <w:t>15</w:t>
                    </w:r>
                  </w:fldSimple>
                </w:p>
              </w:txbxContent>
            </v:textbox>
            <w10:wrap anchorx="page" anchory="page"/>
          </v:shape>
        </w:pict>
      </w:r>
    </w:p>
    <w:p w:rsidR="00142D1D" w:rsidRDefault="00142D1D"/>
    <w:p w:rsidR="00142D1D" w:rsidRDefault="00142D1D"/>
    <w:p w:rsidR="00142D1D" w:rsidRDefault="00DE44BE">
      <w:pPr>
        <w:rPr>
          <w:sz w:val="2"/>
          <w:szCs w:val="2"/>
        </w:rPr>
      </w:pPr>
      <w:r w:rsidRPr="00DE44BE">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142D1D" w:rsidRDefault="00142D1D"/>
                <w:p w:rsidR="00142D1D" w:rsidRDefault="00DE44BE">
                  <w:pPr>
                    <w:pStyle w:val="1ffffff7"/>
                    <w:spacing w:line="240" w:lineRule="auto"/>
                  </w:pPr>
                  <w:fldSimple w:instr=" PAGE \* MERGEFORMAT ">
                    <w:r w:rsidR="00142D1D" w:rsidRPr="004F4EC5">
                      <w:rPr>
                        <w:rStyle w:val="3b"/>
                        <w:noProof/>
                      </w:rPr>
                      <w:t>15</w:t>
                    </w:r>
                  </w:fldSimple>
                </w:p>
              </w:txbxContent>
            </v:textbox>
            <w10:wrap anchorx="page" anchory="page"/>
          </v:shape>
        </w:pict>
      </w:r>
    </w:p>
    <w:p w:rsidR="00142D1D" w:rsidRDefault="00142D1D"/>
    <w:p w:rsidR="00142D1D" w:rsidRDefault="00142D1D">
      <w:pPr>
        <w:rPr>
          <w:sz w:val="2"/>
          <w:szCs w:val="2"/>
        </w:rPr>
      </w:pPr>
    </w:p>
    <w:p w:rsidR="00142D1D" w:rsidRDefault="00142D1D"/>
    <w:p w:rsidR="00142D1D" w:rsidRDefault="00142D1D">
      <w:pPr>
        <w:spacing w:after="0" w:line="240" w:lineRule="auto"/>
      </w:pPr>
    </w:p>
  </w:footnote>
  <w:footnote w:type="continuationSeparator" w:id="0">
    <w:p w:rsidR="00142D1D" w:rsidRDefault="00142D1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D1D" w:rsidRDefault="00142D1D"/>
  <w:p w:rsidR="00142D1D" w:rsidRDefault="00142D1D">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D1D" w:rsidRPr="005856C0" w:rsidRDefault="00142D1D"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02"/>
    <w:multiLevelType w:val="hybridMultilevel"/>
    <w:tmpl w:val="639DEFA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3"/>
    <w:multiLevelType w:val="hybridMultilevel"/>
    <w:tmpl w:val="501F978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suff w:val="nothing"/>
      <w:lvlText w:null="1"/>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7">
    <w:nsid w:val="00000004"/>
    <w:multiLevelType w:val="hybridMultilevel"/>
    <w:tmpl w:val="ED7676EA"/>
    <w:lvl w:ilvl="0" w:tplc="FFFFFFFF">
      <w:start w:val="23"/>
      <w:numFmt w:val="decimal"/>
      <w:lvlText w:val=""/>
      <w:lvlJc w:val="left"/>
    </w:lvl>
    <w:lvl w:ilvl="1" w:tplc="FFFFFFFF">
      <w:start w:val="23"/>
      <w:numFmt w:val="decimal"/>
      <w:lvlText w:val=""/>
      <w:lvlJc w:val="left"/>
    </w:lvl>
    <w:lvl w:ilvl="2" w:tplc="FFFFFFFF">
      <w:numFmt w:val="none"/>
      <w:lvlText w:val=""/>
      <w:lvlJc w:val="left"/>
      <w:pPr>
        <w:tabs>
          <w:tab w:val="num" w:pos="360"/>
        </w:tabs>
      </w:pPr>
    </w:lvl>
    <w:lvl w:ilvl="3" w:tplc="FFFFFFFF">
      <w:start w:val="5888"/>
      <w:numFmt w:val="decimal"/>
      <w:lvlText w:val=""/>
      <w:lvlJc w:val="left"/>
    </w:lvl>
    <w:lvl w:ilvl="4" w:tplc="FFFFFFFF">
      <w:start w:val="5888"/>
      <w:numFmt w:val="decimal"/>
      <w:lvlText w:val=""/>
      <w:lvlJc w:val="left"/>
    </w:lvl>
    <w:lvl w:ilvl="5" w:tplc="FFFFFFFF">
      <w:start w:val="5888"/>
      <w:numFmt w:val="decimal"/>
      <w:lvlText w:val=""/>
      <w:lvlJc w:val="left"/>
    </w:lvl>
    <w:lvl w:ilvl="6" w:tplc="FFFFFFFF">
      <w:start w:val="5888"/>
      <w:numFmt w:val="decimal"/>
      <w:lvlText w:val=""/>
      <w:lvlJc w:val="left"/>
    </w:lvl>
    <w:lvl w:ilvl="7" w:tplc="FFFFFFFF">
      <w:start w:val="5888"/>
      <w:numFmt w:val="decimal"/>
      <w:lvlText w:val=""/>
      <w:lvlJc w:val="left"/>
    </w:lvl>
    <w:lvl w:ilvl="8" w:tplc="FFFFFFFF">
      <w:start w:val="5888"/>
      <w:numFmt w:val="decimal"/>
      <w:lvlText w:val=""/>
      <w:lvlJc w:val="left"/>
    </w:lvl>
  </w:abstractNum>
  <w:abstractNum w:abstractNumId="8">
    <w:nsid w:val="00000005"/>
    <w:multiLevelType w:val="hybridMultilevel"/>
    <w:tmpl w:val="64FC9DA2"/>
    <w:lvl w:ilvl="0" w:tplc="FFFFFFFF">
      <w:start w:val="5888"/>
      <w:numFmt w:val="decimal"/>
      <w:lvlText w:val=""/>
      <w:lvlJc w:val="left"/>
    </w:lvl>
    <w:lvl w:ilvl="1" w:tplc="FFFFFFFF">
      <w:start w:val="5888"/>
      <w:numFmt w:val="decimal"/>
      <w:lvlText w:val=""/>
      <w:lvlJc w:val="left"/>
    </w:lvl>
    <w:lvl w:ilvl="2" w:tplc="FFFFFFFF">
      <w:start w:val="5888"/>
      <w:numFmt w:val="decimal"/>
      <w:lvlText w:val="栀 ĀᜀĀᜀ"/>
      <w:lvlJc w:val="left"/>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decimal"/>
      <w:lvlText w:val=""/>
      <w:lvlJc w:val="left"/>
    </w:lvl>
    <w:lvl w:ilvl="8" w:tplc="FFFFFFFF">
      <w:numFmt w:val="decimal"/>
      <w:lvlText w:val=""/>
      <w:lvlJc w:val="left"/>
    </w:lvl>
  </w:abstractNum>
  <w:abstractNum w:abstractNumId="9">
    <w:nsid w:val="00000006"/>
    <w:multiLevelType w:val="hybridMultilevel"/>
    <w:tmpl w:val="1C4A08E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suff w:val="space"/>
      <w:lvlText w:val=""/>
      <w:lvlJc w:val="left"/>
    </w:lvl>
    <w:lvl w:ilvl="8" w:tplc="FFFFFFFF">
      <w:numFmt w:val="decimal"/>
      <w:suff w:val="space"/>
      <w:lvlText w:val=""/>
      <w:lvlJc w:val="left"/>
    </w:lvl>
  </w:abstractNum>
  <w:abstractNum w:abstractNumId="10">
    <w:nsid w:val="00000007"/>
    <w:multiLevelType w:val="hybridMultilevel"/>
    <w:tmpl w:val="FED6EFEA"/>
    <w:lvl w:ilvl="0" w:tplc="FFFFFFFF">
      <w:numFmt w:val="decimal"/>
      <w:suff w:val="space"/>
      <w:lvlText w:val=""/>
      <w:lvlJc w:val="left"/>
    </w:lvl>
    <w:lvl w:ilvl="1" w:tplc="FFFFFFFF">
      <w:numFmt w:val="decimal"/>
      <w:suff w:val="space"/>
      <w:lvlText w:val=""/>
      <w:lvlJc w:val="left"/>
    </w:lvl>
    <w:lvl w:ilvl="2" w:tplc="FFFFFFFF">
      <w:numFmt w:val="decimal"/>
      <w:suff w:val="space"/>
      <w:lvlText w:val=""/>
      <w:lvlJc w:val="left"/>
    </w:lvl>
    <w:lvl w:ilvl="3" w:tplc="FFFFFFFF">
      <w:numFmt w:val="decimal"/>
      <w:suff w:val="space"/>
      <w:lvlText w:val=""/>
      <w:lvlJc w:val="left"/>
    </w:lvl>
    <w:lvl w:ilvl="4" w:tplc="FFFFFFFF">
      <w:numFmt w:val="decimal"/>
      <w:suff w:val="space"/>
      <w:lvlText w:val=""/>
      <w:lvlJc w:val="left"/>
    </w:lvl>
    <w:lvl w:ilvl="5" w:tplc="FFFFFFFF">
      <w:numFmt w:val="decimal"/>
      <w:suff w:val="space"/>
      <w:lvlText w:val=""/>
      <w:lvlJc w:val="left"/>
    </w:lvl>
    <w:lvl w:ilvl="6" w:tplc="FFFFFFFF">
      <w:numFmt w:val="none"/>
      <w:lvlText w:val=""/>
      <w:lvlJc w:val="left"/>
      <w:pPr>
        <w:tabs>
          <w:tab w:val="num" w:pos="360"/>
        </w:tabs>
      </w:pPr>
    </w:lvl>
    <w:lvl w:ilvl="7" w:tplc="FFFFFFFF">
      <w:numFmt w:val="decimal"/>
      <w:lvlText w:val=""/>
      <w:lvlJc w:val="left"/>
    </w:lvl>
    <w:lvl w:ilvl="8" w:tplc="FFFFFFFF">
      <w:numFmt w:val="decimal"/>
      <w:lvlText w:val=""/>
      <w:lvlJc w:val="left"/>
    </w:lvl>
  </w:abstractNum>
  <w:abstractNum w:abstractNumId="11">
    <w:nsid w:val="00000008"/>
    <w:multiLevelType w:val="hybridMultilevel"/>
    <w:tmpl w:val="803AA25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2">
    <w:nsid w:val="00000009"/>
    <w:multiLevelType w:val="hybridMultilevel"/>
    <w:tmpl w:val="C9F097C6"/>
    <w:lvl w:ilvl="0" w:tplc="FFFFFFFF">
      <w:numFmt w:val="decimal"/>
      <w:lvlText w:val=""/>
      <w:lvlJc w:val="left"/>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decimal"/>
      <w:lvlText w:null="1"/>
      <w:lvlJc w:val="left"/>
    </w:lvl>
    <w:lvl w:ilvl="7" w:tplc="FFFFFFFF">
      <w:numFmt w:val="decimal"/>
      <w:lvlText w:val=""/>
      <w:lvlJc w:val="left"/>
    </w:lvl>
    <w:lvl w:ilvl="8" w:tplc="FFFFFFFF">
      <w:numFmt w:val="decimal"/>
      <w:lvlText w:val=""/>
      <w:lvlJc w:val="left"/>
    </w:lvl>
  </w:abstractNum>
  <w:abstractNum w:abstractNumId="13">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14">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6">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7">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8">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9">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20">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21">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2">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23">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24">
    <w:nsid w:val="00000031"/>
    <w:multiLevelType w:val="singleLevel"/>
    <w:tmpl w:val="00000031"/>
    <w:name w:val="WW8Num4"/>
    <w:lvl w:ilvl="0">
      <w:start w:val="1"/>
      <w:numFmt w:val="decimal"/>
      <w:lvlText w:val="%1)"/>
      <w:lvlJc w:val="left"/>
      <w:pPr>
        <w:tabs>
          <w:tab w:val="num" w:pos="720"/>
        </w:tabs>
        <w:ind w:left="720" w:hanging="360"/>
      </w:pPr>
    </w:lvl>
  </w:abstractNum>
  <w:abstractNum w:abstractNumId="25">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26">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27">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8">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9">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30">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31">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32">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33">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34">
    <w:nsid w:val="0000003E"/>
    <w:multiLevelType w:val="singleLevel"/>
    <w:tmpl w:val="0000003E"/>
    <w:name w:val="WW8Num37"/>
    <w:lvl w:ilvl="0">
      <w:start w:val="1"/>
      <w:numFmt w:val="decimal"/>
      <w:lvlText w:val="%1."/>
      <w:lvlJc w:val="left"/>
      <w:pPr>
        <w:tabs>
          <w:tab w:val="num" w:pos="0"/>
        </w:tabs>
        <w:ind w:left="502" w:hanging="360"/>
      </w:pPr>
    </w:lvl>
  </w:abstractNum>
  <w:abstractNum w:abstractNumId="35">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36">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37">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8">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9">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40">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41">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42">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43">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44">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45">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6">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7">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8">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9">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50">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51">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52">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53">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54">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55">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56">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57">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8">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9">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60">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61">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62">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63">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64">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65">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66">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67">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8">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9">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72">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73">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74">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75">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76">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77">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8">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9">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80">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81">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0A614DA4"/>
    <w:multiLevelType w:val="hybridMultilevel"/>
    <w:tmpl w:val="3A1A8144"/>
    <w:lvl w:ilvl="0" w:tplc="2B1E9978">
      <w:numFmt w:val="bullet"/>
      <w:lvlText w:val="-"/>
      <w:lvlJc w:val="left"/>
      <w:pPr>
        <w:tabs>
          <w:tab w:val="num" w:pos="1260"/>
        </w:tabs>
        <w:ind w:left="1260"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84">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85">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86">
    <w:nsid w:val="11871E77"/>
    <w:multiLevelType w:val="multilevel"/>
    <w:tmpl w:val="33A0122C"/>
    <w:name w:val="WW8Num198"/>
    <w:lvl w:ilvl="0">
      <w:start w:val="1"/>
      <w:numFmt w:val="bullet"/>
      <w:lvlText w:val="‒"/>
      <w:lvlJc w:val="left"/>
      <w:pPr>
        <w:ind w:left="1429" w:hanging="360"/>
      </w:pPr>
      <w:rPr>
        <w:rFonts w:ascii="Times New Roman" w:eastAsia="Arial Unicode MS"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87">
    <w:nsid w:val="11F509F3"/>
    <w:multiLevelType w:val="hybridMultilevel"/>
    <w:tmpl w:val="DB587926"/>
    <w:name w:val="WW8Num203"/>
    <w:lvl w:ilvl="0" w:tplc="7D1AE24C">
      <w:start w:val="1"/>
      <w:numFmt w:val="bullet"/>
      <w:lvlText w:val="‒"/>
      <w:lvlJc w:val="left"/>
      <w:pPr>
        <w:ind w:left="1375" w:hanging="360"/>
      </w:pPr>
      <w:rPr>
        <w:rFonts w:ascii="Times New Roman" w:eastAsia="Arial Unicode MS" w:hAnsi="Times New Roman" w:hint="default"/>
      </w:rPr>
    </w:lvl>
    <w:lvl w:ilvl="1" w:tplc="1C6A5CAC">
      <w:start w:val="1"/>
      <w:numFmt w:val="bullet"/>
      <w:lvlText w:val="o"/>
      <w:lvlJc w:val="left"/>
      <w:pPr>
        <w:ind w:left="2095" w:hanging="360"/>
      </w:pPr>
      <w:rPr>
        <w:rFonts w:ascii="Courier New" w:hAnsi="Courier New" w:hint="default"/>
      </w:rPr>
    </w:lvl>
    <w:lvl w:ilvl="2" w:tplc="AE3A8EC2">
      <w:start w:val="1"/>
      <w:numFmt w:val="bullet"/>
      <w:lvlText w:val=""/>
      <w:lvlJc w:val="left"/>
      <w:pPr>
        <w:ind w:left="2815" w:hanging="360"/>
      </w:pPr>
      <w:rPr>
        <w:rFonts w:ascii="Wingdings" w:hAnsi="Wingdings" w:hint="default"/>
      </w:rPr>
    </w:lvl>
    <w:lvl w:ilvl="3" w:tplc="113ED23A">
      <w:start w:val="1"/>
      <w:numFmt w:val="bullet"/>
      <w:lvlText w:val=""/>
      <w:lvlJc w:val="left"/>
      <w:pPr>
        <w:ind w:left="3535" w:hanging="360"/>
      </w:pPr>
      <w:rPr>
        <w:rFonts w:ascii="Symbol" w:hAnsi="Symbol" w:hint="default"/>
      </w:rPr>
    </w:lvl>
    <w:lvl w:ilvl="4" w:tplc="AABEEB18">
      <w:start w:val="1"/>
      <w:numFmt w:val="bullet"/>
      <w:lvlText w:val="o"/>
      <w:lvlJc w:val="left"/>
      <w:pPr>
        <w:ind w:left="4255" w:hanging="360"/>
      </w:pPr>
      <w:rPr>
        <w:rFonts w:ascii="Courier New" w:hAnsi="Courier New" w:hint="default"/>
      </w:rPr>
    </w:lvl>
    <w:lvl w:ilvl="5" w:tplc="9016182A">
      <w:start w:val="1"/>
      <w:numFmt w:val="bullet"/>
      <w:lvlText w:val=""/>
      <w:lvlJc w:val="left"/>
      <w:pPr>
        <w:ind w:left="4975" w:hanging="360"/>
      </w:pPr>
      <w:rPr>
        <w:rFonts w:ascii="Wingdings" w:hAnsi="Wingdings" w:hint="default"/>
      </w:rPr>
    </w:lvl>
    <w:lvl w:ilvl="6" w:tplc="79FC4B3E">
      <w:start w:val="1"/>
      <w:numFmt w:val="bullet"/>
      <w:lvlText w:val=""/>
      <w:lvlJc w:val="left"/>
      <w:pPr>
        <w:ind w:left="5695" w:hanging="360"/>
      </w:pPr>
      <w:rPr>
        <w:rFonts w:ascii="Symbol" w:hAnsi="Symbol" w:hint="default"/>
      </w:rPr>
    </w:lvl>
    <w:lvl w:ilvl="7" w:tplc="1D5802DE">
      <w:start w:val="1"/>
      <w:numFmt w:val="bullet"/>
      <w:lvlText w:val="o"/>
      <w:lvlJc w:val="left"/>
      <w:pPr>
        <w:ind w:left="6415" w:hanging="360"/>
      </w:pPr>
      <w:rPr>
        <w:rFonts w:ascii="Courier New" w:hAnsi="Courier New" w:hint="default"/>
      </w:rPr>
    </w:lvl>
    <w:lvl w:ilvl="8" w:tplc="81AAE9B6">
      <w:start w:val="1"/>
      <w:numFmt w:val="bullet"/>
      <w:lvlText w:val=""/>
      <w:lvlJc w:val="left"/>
      <w:pPr>
        <w:ind w:left="7135" w:hanging="360"/>
      </w:pPr>
      <w:rPr>
        <w:rFonts w:ascii="Wingdings" w:hAnsi="Wingdings" w:hint="default"/>
      </w:rPr>
    </w:lvl>
  </w:abstractNum>
  <w:abstractNum w:abstractNumId="88">
    <w:nsid w:val="14AE1DE2"/>
    <w:multiLevelType w:val="hybridMultilevel"/>
    <w:tmpl w:val="49747C90"/>
    <w:name w:val="WW8Num205"/>
    <w:lvl w:ilvl="0" w:tplc="FAF2C79C">
      <w:start w:val="1"/>
      <w:numFmt w:val="bullet"/>
      <w:lvlText w:val=""/>
      <w:lvlJc w:val="left"/>
      <w:pPr>
        <w:ind w:left="1259" w:hanging="360"/>
      </w:pPr>
      <w:rPr>
        <w:rFonts w:ascii="Symbol" w:hAnsi="Symbol" w:hint="default"/>
      </w:rPr>
    </w:lvl>
    <w:lvl w:ilvl="1" w:tplc="22625F72" w:tentative="1">
      <w:start w:val="1"/>
      <w:numFmt w:val="bullet"/>
      <w:lvlText w:val="o"/>
      <w:lvlJc w:val="left"/>
      <w:pPr>
        <w:ind w:left="1979" w:hanging="360"/>
      </w:pPr>
      <w:rPr>
        <w:rFonts w:ascii="Courier New" w:hAnsi="Courier New" w:cs="Courier New" w:hint="default"/>
      </w:rPr>
    </w:lvl>
    <w:lvl w:ilvl="2" w:tplc="14E6396E" w:tentative="1">
      <w:start w:val="1"/>
      <w:numFmt w:val="bullet"/>
      <w:lvlText w:val=""/>
      <w:lvlJc w:val="left"/>
      <w:pPr>
        <w:ind w:left="2699" w:hanging="360"/>
      </w:pPr>
      <w:rPr>
        <w:rFonts w:ascii="Wingdings" w:hAnsi="Wingdings" w:hint="default"/>
      </w:rPr>
    </w:lvl>
    <w:lvl w:ilvl="3" w:tplc="7ABCF3C8" w:tentative="1">
      <w:start w:val="1"/>
      <w:numFmt w:val="bullet"/>
      <w:lvlText w:val=""/>
      <w:lvlJc w:val="left"/>
      <w:pPr>
        <w:ind w:left="3419" w:hanging="360"/>
      </w:pPr>
      <w:rPr>
        <w:rFonts w:ascii="Symbol" w:hAnsi="Symbol" w:hint="default"/>
      </w:rPr>
    </w:lvl>
    <w:lvl w:ilvl="4" w:tplc="F2DA5EE0" w:tentative="1">
      <w:start w:val="1"/>
      <w:numFmt w:val="bullet"/>
      <w:lvlText w:val="o"/>
      <w:lvlJc w:val="left"/>
      <w:pPr>
        <w:ind w:left="4139" w:hanging="360"/>
      </w:pPr>
      <w:rPr>
        <w:rFonts w:ascii="Courier New" w:hAnsi="Courier New" w:cs="Courier New" w:hint="default"/>
      </w:rPr>
    </w:lvl>
    <w:lvl w:ilvl="5" w:tplc="3300F672" w:tentative="1">
      <w:start w:val="1"/>
      <w:numFmt w:val="bullet"/>
      <w:lvlText w:val=""/>
      <w:lvlJc w:val="left"/>
      <w:pPr>
        <w:ind w:left="4859" w:hanging="360"/>
      </w:pPr>
      <w:rPr>
        <w:rFonts w:ascii="Wingdings" w:hAnsi="Wingdings" w:hint="default"/>
      </w:rPr>
    </w:lvl>
    <w:lvl w:ilvl="6" w:tplc="3E628546" w:tentative="1">
      <w:start w:val="1"/>
      <w:numFmt w:val="bullet"/>
      <w:lvlText w:val=""/>
      <w:lvlJc w:val="left"/>
      <w:pPr>
        <w:ind w:left="5579" w:hanging="360"/>
      </w:pPr>
      <w:rPr>
        <w:rFonts w:ascii="Symbol" w:hAnsi="Symbol" w:hint="default"/>
      </w:rPr>
    </w:lvl>
    <w:lvl w:ilvl="7" w:tplc="605E6E8C" w:tentative="1">
      <w:start w:val="1"/>
      <w:numFmt w:val="bullet"/>
      <w:lvlText w:val="o"/>
      <w:lvlJc w:val="left"/>
      <w:pPr>
        <w:ind w:left="6299" w:hanging="360"/>
      </w:pPr>
      <w:rPr>
        <w:rFonts w:ascii="Courier New" w:hAnsi="Courier New" w:cs="Courier New" w:hint="default"/>
      </w:rPr>
    </w:lvl>
    <w:lvl w:ilvl="8" w:tplc="80D4CB46" w:tentative="1">
      <w:start w:val="1"/>
      <w:numFmt w:val="bullet"/>
      <w:lvlText w:val=""/>
      <w:lvlJc w:val="left"/>
      <w:pPr>
        <w:ind w:left="7019" w:hanging="360"/>
      </w:pPr>
      <w:rPr>
        <w:rFonts w:ascii="Wingdings" w:hAnsi="Wingdings" w:hint="default"/>
      </w:rPr>
    </w:lvl>
  </w:abstractNum>
  <w:abstractNum w:abstractNumId="89">
    <w:nsid w:val="14EB29A7"/>
    <w:multiLevelType w:val="hybridMultilevel"/>
    <w:tmpl w:val="C95A05DE"/>
    <w:lvl w:ilvl="0" w:tplc="8B78F998">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0">
    <w:nsid w:val="163E0A55"/>
    <w:multiLevelType w:val="hybridMultilevel"/>
    <w:tmpl w:val="EE7830CA"/>
    <w:lvl w:ilvl="0" w:tplc="0419000F">
      <w:start w:val="1"/>
      <w:numFmt w:val="decimal"/>
      <w:lvlText w:val="%1."/>
      <w:lvlJc w:val="left"/>
      <w:pPr>
        <w:tabs>
          <w:tab w:val="num" w:pos="1080"/>
        </w:tabs>
        <w:ind w:left="1080" w:hanging="360"/>
      </w:p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1">
    <w:nsid w:val="1A961A5A"/>
    <w:multiLevelType w:val="hybridMultilevel"/>
    <w:tmpl w:val="A85A00E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2">
    <w:nsid w:val="21753899"/>
    <w:multiLevelType w:val="singleLevel"/>
    <w:tmpl w:val="2956467E"/>
    <w:name w:val="WW8Num42"/>
    <w:lvl w:ilvl="0">
      <w:start w:val="1"/>
      <w:numFmt w:val="decimal"/>
      <w:lvlText w:val="%1."/>
      <w:legacy w:legacy="1" w:legacySpace="0" w:legacyIndent="384"/>
      <w:lvlJc w:val="left"/>
      <w:rPr>
        <w:rFonts w:ascii="Times New Roman" w:hAnsi="Times New Roman" w:cs="Times New Roman" w:hint="default"/>
      </w:rPr>
    </w:lvl>
  </w:abstractNum>
  <w:abstractNum w:abstractNumId="93">
    <w:nsid w:val="2B7B4BE2"/>
    <w:multiLevelType w:val="hybridMultilevel"/>
    <w:tmpl w:val="CB1A5C26"/>
    <w:lvl w:ilvl="0" w:tplc="09A092E0">
      <w:numFmt w:val="bullet"/>
      <w:lvlText w:val="-"/>
      <w:lvlJc w:val="left"/>
      <w:pPr>
        <w:tabs>
          <w:tab w:val="num" w:pos="1080"/>
        </w:tabs>
        <w:ind w:left="108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94">
    <w:nsid w:val="2F7A2246"/>
    <w:multiLevelType w:val="hybridMultilevel"/>
    <w:tmpl w:val="0406B30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5">
    <w:nsid w:val="307D6BAA"/>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6"/>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6">
    <w:nsid w:val="33CB3795"/>
    <w:multiLevelType w:val="hybridMultilevel"/>
    <w:tmpl w:val="5E2E6AF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7">
    <w:nsid w:val="422535FE"/>
    <w:multiLevelType w:val="hybridMultilevel"/>
    <w:tmpl w:val="43709D38"/>
    <w:lvl w:ilvl="0" w:tplc="014E6AE4">
      <w:numFmt w:val="bullet"/>
      <w:lvlText w:val="-"/>
      <w:lvlJc w:val="left"/>
      <w:pPr>
        <w:tabs>
          <w:tab w:val="num" w:pos="1211"/>
        </w:tabs>
        <w:ind w:left="1211" w:hanging="360"/>
      </w:pPr>
      <w:rPr>
        <w:rFonts w:ascii="Times New Roman" w:eastAsia="Times New Roman" w:hAnsi="Times New Roman" w:cs="Times New Roman" w:hint="default"/>
      </w:rPr>
    </w:lvl>
    <w:lvl w:ilvl="1" w:tplc="04190003" w:tentative="1">
      <w:start w:val="1"/>
      <w:numFmt w:val="bullet"/>
      <w:lvlText w:val="o"/>
      <w:lvlJc w:val="left"/>
      <w:pPr>
        <w:tabs>
          <w:tab w:val="num" w:pos="1931"/>
        </w:tabs>
        <w:ind w:left="1931" w:hanging="360"/>
      </w:pPr>
      <w:rPr>
        <w:rFonts w:ascii="Courier New" w:hAnsi="Courier New" w:hint="default"/>
      </w:rPr>
    </w:lvl>
    <w:lvl w:ilvl="2" w:tplc="04190005" w:tentative="1">
      <w:start w:val="1"/>
      <w:numFmt w:val="bullet"/>
      <w:lvlText w:val=""/>
      <w:lvlJc w:val="left"/>
      <w:pPr>
        <w:tabs>
          <w:tab w:val="num" w:pos="2651"/>
        </w:tabs>
        <w:ind w:left="2651" w:hanging="360"/>
      </w:pPr>
      <w:rPr>
        <w:rFonts w:ascii="Wingdings" w:hAnsi="Wingdings" w:hint="default"/>
      </w:rPr>
    </w:lvl>
    <w:lvl w:ilvl="3" w:tplc="04190001" w:tentative="1">
      <w:start w:val="1"/>
      <w:numFmt w:val="bullet"/>
      <w:lvlText w:val=""/>
      <w:lvlJc w:val="left"/>
      <w:pPr>
        <w:tabs>
          <w:tab w:val="num" w:pos="3371"/>
        </w:tabs>
        <w:ind w:left="3371" w:hanging="360"/>
      </w:pPr>
      <w:rPr>
        <w:rFonts w:ascii="Symbol" w:hAnsi="Symbol" w:hint="default"/>
      </w:rPr>
    </w:lvl>
    <w:lvl w:ilvl="4" w:tplc="04190003" w:tentative="1">
      <w:start w:val="1"/>
      <w:numFmt w:val="bullet"/>
      <w:lvlText w:val="o"/>
      <w:lvlJc w:val="left"/>
      <w:pPr>
        <w:tabs>
          <w:tab w:val="num" w:pos="4091"/>
        </w:tabs>
        <w:ind w:left="4091" w:hanging="360"/>
      </w:pPr>
      <w:rPr>
        <w:rFonts w:ascii="Courier New" w:hAnsi="Courier New" w:hint="default"/>
      </w:rPr>
    </w:lvl>
    <w:lvl w:ilvl="5" w:tplc="04190005" w:tentative="1">
      <w:start w:val="1"/>
      <w:numFmt w:val="bullet"/>
      <w:lvlText w:val=""/>
      <w:lvlJc w:val="left"/>
      <w:pPr>
        <w:tabs>
          <w:tab w:val="num" w:pos="4811"/>
        </w:tabs>
        <w:ind w:left="4811" w:hanging="360"/>
      </w:pPr>
      <w:rPr>
        <w:rFonts w:ascii="Wingdings" w:hAnsi="Wingdings" w:hint="default"/>
      </w:rPr>
    </w:lvl>
    <w:lvl w:ilvl="6" w:tplc="04190001" w:tentative="1">
      <w:start w:val="1"/>
      <w:numFmt w:val="bullet"/>
      <w:lvlText w:val=""/>
      <w:lvlJc w:val="left"/>
      <w:pPr>
        <w:tabs>
          <w:tab w:val="num" w:pos="5531"/>
        </w:tabs>
        <w:ind w:left="5531" w:hanging="360"/>
      </w:pPr>
      <w:rPr>
        <w:rFonts w:ascii="Symbol" w:hAnsi="Symbol" w:hint="default"/>
      </w:rPr>
    </w:lvl>
    <w:lvl w:ilvl="7" w:tplc="04190003" w:tentative="1">
      <w:start w:val="1"/>
      <w:numFmt w:val="bullet"/>
      <w:lvlText w:val="o"/>
      <w:lvlJc w:val="left"/>
      <w:pPr>
        <w:tabs>
          <w:tab w:val="num" w:pos="6251"/>
        </w:tabs>
        <w:ind w:left="6251" w:hanging="360"/>
      </w:pPr>
      <w:rPr>
        <w:rFonts w:ascii="Courier New" w:hAnsi="Courier New" w:hint="default"/>
      </w:rPr>
    </w:lvl>
    <w:lvl w:ilvl="8" w:tplc="04190005" w:tentative="1">
      <w:start w:val="1"/>
      <w:numFmt w:val="bullet"/>
      <w:lvlText w:val=""/>
      <w:lvlJc w:val="left"/>
      <w:pPr>
        <w:tabs>
          <w:tab w:val="num" w:pos="6971"/>
        </w:tabs>
        <w:ind w:left="6971" w:hanging="360"/>
      </w:pPr>
      <w:rPr>
        <w:rFonts w:ascii="Wingdings" w:hAnsi="Wingdings" w:hint="default"/>
      </w:rPr>
    </w:lvl>
  </w:abstractNum>
  <w:abstractNum w:abstractNumId="98">
    <w:nsid w:val="42DE00E2"/>
    <w:multiLevelType w:val="singleLevel"/>
    <w:tmpl w:val="09AC4B6A"/>
    <w:name w:val="WW8Num43"/>
    <w:lvl w:ilvl="0">
      <w:start w:val="1"/>
      <w:numFmt w:val="decimal"/>
      <w:lvlText w:val="%1)"/>
      <w:legacy w:legacy="1" w:legacySpace="0" w:legacyIndent="336"/>
      <w:lvlJc w:val="left"/>
      <w:rPr>
        <w:rFonts w:ascii="Times New Roman" w:hAnsi="Times New Roman" w:cs="Times New Roman" w:hint="default"/>
      </w:rPr>
    </w:lvl>
  </w:abstractNum>
  <w:abstractNum w:abstractNumId="99">
    <w:nsid w:val="455051EC"/>
    <w:multiLevelType w:val="hybridMultilevel"/>
    <w:tmpl w:val="497A363C"/>
    <w:lvl w:ilvl="0" w:tplc="0A5E35B2">
      <w:start w:val="1"/>
      <w:numFmt w:val="decimal"/>
      <w:lvlText w:val="%1"/>
      <w:lvlJc w:val="left"/>
      <w:pPr>
        <w:ind w:left="2655" w:hanging="360"/>
      </w:pPr>
      <w:rPr>
        <w:rFonts w:hint="default"/>
      </w:rPr>
    </w:lvl>
    <w:lvl w:ilvl="1" w:tplc="04190019" w:tentative="1">
      <w:start w:val="1"/>
      <w:numFmt w:val="lowerLetter"/>
      <w:lvlText w:val="%2."/>
      <w:lvlJc w:val="left"/>
      <w:pPr>
        <w:ind w:left="3375" w:hanging="360"/>
      </w:pPr>
    </w:lvl>
    <w:lvl w:ilvl="2" w:tplc="0419001B" w:tentative="1">
      <w:start w:val="1"/>
      <w:numFmt w:val="lowerRoman"/>
      <w:lvlText w:val="%3."/>
      <w:lvlJc w:val="right"/>
      <w:pPr>
        <w:ind w:left="4095" w:hanging="180"/>
      </w:pPr>
    </w:lvl>
    <w:lvl w:ilvl="3" w:tplc="0419000F" w:tentative="1">
      <w:start w:val="1"/>
      <w:numFmt w:val="decimal"/>
      <w:lvlText w:val="%4."/>
      <w:lvlJc w:val="left"/>
      <w:pPr>
        <w:ind w:left="4815" w:hanging="360"/>
      </w:pPr>
    </w:lvl>
    <w:lvl w:ilvl="4" w:tplc="04190019" w:tentative="1">
      <w:start w:val="1"/>
      <w:numFmt w:val="lowerLetter"/>
      <w:lvlText w:val="%5."/>
      <w:lvlJc w:val="left"/>
      <w:pPr>
        <w:ind w:left="5535" w:hanging="360"/>
      </w:pPr>
    </w:lvl>
    <w:lvl w:ilvl="5" w:tplc="0419001B" w:tentative="1">
      <w:start w:val="1"/>
      <w:numFmt w:val="lowerRoman"/>
      <w:lvlText w:val="%6."/>
      <w:lvlJc w:val="right"/>
      <w:pPr>
        <w:ind w:left="6255" w:hanging="180"/>
      </w:pPr>
    </w:lvl>
    <w:lvl w:ilvl="6" w:tplc="0419000F" w:tentative="1">
      <w:start w:val="1"/>
      <w:numFmt w:val="decimal"/>
      <w:lvlText w:val="%7."/>
      <w:lvlJc w:val="left"/>
      <w:pPr>
        <w:ind w:left="6975" w:hanging="360"/>
      </w:pPr>
    </w:lvl>
    <w:lvl w:ilvl="7" w:tplc="04190019" w:tentative="1">
      <w:start w:val="1"/>
      <w:numFmt w:val="lowerLetter"/>
      <w:lvlText w:val="%8."/>
      <w:lvlJc w:val="left"/>
      <w:pPr>
        <w:ind w:left="7695" w:hanging="360"/>
      </w:pPr>
    </w:lvl>
    <w:lvl w:ilvl="8" w:tplc="0419001B" w:tentative="1">
      <w:start w:val="1"/>
      <w:numFmt w:val="lowerRoman"/>
      <w:lvlText w:val="%9."/>
      <w:lvlJc w:val="right"/>
      <w:pPr>
        <w:ind w:left="8415" w:hanging="180"/>
      </w:pPr>
    </w:lvl>
  </w:abstractNum>
  <w:abstractNum w:abstractNumId="100">
    <w:nsid w:val="4B6827D3"/>
    <w:multiLevelType w:val="hybridMultilevel"/>
    <w:tmpl w:val="353CC2B6"/>
    <w:lvl w:ilvl="0" w:tplc="0E5E7C62">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1">
    <w:nsid w:val="4BC20554"/>
    <w:multiLevelType w:val="hybridMultilevel"/>
    <w:tmpl w:val="A49A3982"/>
    <w:lvl w:ilvl="0" w:tplc="AAF02974">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02">
    <w:nsid w:val="4C3B37CA"/>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6"/>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3">
    <w:nsid w:val="4D9E61EF"/>
    <w:multiLevelType w:val="hybridMultilevel"/>
    <w:tmpl w:val="2012AE88"/>
    <w:lvl w:ilvl="0" w:tplc="2728A1C8">
      <w:numFmt w:val="bullet"/>
      <w:lvlText w:val="-"/>
      <w:lvlJc w:val="left"/>
      <w:pPr>
        <w:tabs>
          <w:tab w:val="num" w:pos="1110"/>
        </w:tabs>
        <w:ind w:left="1110" w:hanging="360"/>
      </w:pPr>
      <w:rPr>
        <w:rFonts w:ascii="Times New Roman" w:eastAsia="Times New Roman" w:hAnsi="Times New Roman" w:hint="default"/>
      </w:rPr>
    </w:lvl>
    <w:lvl w:ilvl="1" w:tplc="04190003">
      <w:start w:val="1"/>
      <w:numFmt w:val="bullet"/>
      <w:lvlText w:val="o"/>
      <w:lvlJc w:val="left"/>
      <w:pPr>
        <w:tabs>
          <w:tab w:val="num" w:pos="1830"/>
        </w:tabs>
        <w:ind w:left="1830" w:hanging="360"/>
      </w:pPr>
      <w:rPr>
        <w:rFonts w:ascii="Courier New" w:hAnsi="Courier New" w:cs="Courier New" w:hint="default"/>
      </w:rPr>
    </w:lvl>
    <w:lvl w:ilvl="2" w:tplc="04190005">
      <w:start w:val="1"/>
      <w:numFmt w:val="bullet"/>
      <w:lvlText w:val=""/>
      <w:lvlJc w:val="left"/>
      <w:pPr>
        <w:tabs>
          <w:tab w:val="num" w:pos="2550"/>
        </w:tabs>
        <w:ind w:left="2550" w:hanging="360"/>
      </w:pPr>
      <w:rPr>
        <w:rFonts w:ascii="Wingdings" w:hAnsi="Wingdings" w:cs="Times New Roman" w:hint="default"/>
      </w:rPr>
    </w:lvl>
    <w:lvl w:ilvl="3" w:tplc="04190001">
      <w:start w:val="1"/>
      <w:numFmt w:val="bullet"/>
      <w:lvlText w:val=""/>
      <w:lvlJc w:val="left"/>
      <w:pPr>
        <w:tabs>
          <w:tab w:val="num" w:pos="3270"/>
        </w:tabs>
        <w:ind w:left="3270" w:hanging="360"/>
      </w:pPr>
      <w:rPr>
        <w:rFonts w:ascii="Symbol" w:hAnsi="Symbol" w:cs="Times New Roman" w:hint="default"/>
      </w:rPr>
    </w:lvl>
    <w:lvl w:ilvl="4" w:tplc="04190003">
      <w:start w:val="1"/>
      <w:numFmt w:val="bullet"/>
      <w:lvlText w:val="o"/>
      <w:lvlJc w:val="left"/>
      <w:pPr>
        <w:tabs>
          <w:tab w:val="num" w:pos="3990"/>
        </w:tabs>
        <w:ind w:left="3990" w:hanging="360"/>
      </w:pPr>
      <w:rPr>
        <w:rFonts w:ascii="Courier New" w:hAnsi="Courier New" w:cs="Courier New" w:hint="default"/>
      </w:rPr>
    </w:lvl>
    <w:lvl w:ilvl="5" w:tplc="04190005">
      <w:start w:val="1"/>
      <w:numFmt w:val="bullet"/>
      <w:lvlText w:val=""/>
      <w:lvlJc w:val="left"/>
      <w:pPr>
        <w:tabs>
          <w:tab w:val="num" w:pos="4710"/>
        </w:tabs>
        <w:ind w:left="4710" w:hanging="360"/>
      </w:pPr>
      <w:rPr>
        <w:rFonts w:ascii="Wingdings" w:hAnsi="Wingdings" w:cs="Times New Roman" w:hint="default"/>
      </w:rPr>
    </w:lvl>
    <w:lvl w:ilvl="6" w:tplc="04190001">
      <w:start w:val="1"/>
      <w:numFmt w:val="bullet"/>
      <w:lvlText w:val=""/>
      <w:lvlJc w:val="left"/>
      <w:pPr>
        <w:tabs>
          <w:tab w:val="num" w:pos="5430"/>
        </w:tabs>
        <w:ind w:left="5430" w:hanging="360"/>
      </w:pPr>
      <w:rPr>
        <w:rFonts w:ascii="Symbol" w:hAnsi="Symbol" w:cs="Times New Roman" w:hint="default"/>
      </w:rPr>
    </w:lvl>
    <w:lvl w:ilvl="7" w:tplc="04190003">
      <w:start w:val="1"/>
      <w:numFmt w:val="bullet"/>
      <w:lvlText w:val="o"/>
      <w:lvlJc w:val="left"/>
      <w:pPr>
        <w:tabs>
          <w:tab w:val="num" w:pos="6150"/>
        </w:tabs>
        <w:ind w:left="6150" w:hanging="360"/>
      </w:pPr>
      <w:rPr>
        <w:rFonts w:ascii="Courier New" w:hAnsi="Courier New" w:cs="Courier New" w:hint="default"/>
      </w:rPr>
    </w:lvl>
    <w:lvl w:ilvl="8" w:tplc="04190005">
      <w:start w:val="1"/>
      <w:numFmt w:val="bullet"/>
      <w:lvlText w:val=""/>
      <w:lvlJc w:val="left"/>
      <w:pPr>
        <w:tabs>
          <w:tab w:val="num" w:pos="6870"/>
        </w:tabs>
        <w:ind w:left="6870" w:hanging="360"/>
      </w:pPr>
      <w:rPr>
        <w:rFonts w:ascii="Wingdings" w:hAnsi="Wingdings" w:cs="Times New Roman" w:hint="default"/>
      </w:rPr>
    </w:lvl>
  </w:abstractNum>
  <w:abstractNum w:abstractNumId="104">
    <w:nsid w:val="51545D33"/>
    <w:multiLevelType w:val="hybridMultilevel"/>
    <w:tmpl w:val="F90604A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5">
    <w:nsid w:val="6767390D"/>
    <w:multiLevelType w:val="hybridMultilevel"/>
    <w:tmpl w:val="0406B30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6">
    <w:nsid w:val="69DF533F"/>
    <w:multiLevelType w:val="hybridMultilevel"/>
    <w:tmpl w:val="1D8865DE"/>
    <w:lvl w:ilvl="0" w:tplc="9008F9DE">
      <w:start w:val="1"/>
      <w:numFmt w:val="decimal"/>
      <w:lvlText w:val="%1."/>
      <w:lvlJc w:val="left"/>
      <w:pPr>
        <w:tabs>
          <w:tab w:val="num" w:pos="720"/>
        </w:tabs>
        <w:ind w:left="720" w:hanging="360"/>
      </w:pPr>
      <w:rPr>
        <w:rFonts w:hint="default"/>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7">
    <w:nsid w:val="6FCA7545"/>
    <w:multiLevelType w:val="singleLevel"/>
    <w:tmpl w:val="616A9258"/>
    <w:name w:val="WW8Num122"/>
    <w:lvl w:ilvl="0">
      <w:start w:val="3"/>
      <w:numFmt w:val="decimal"/>
      <w:lvlText w:val="%1."/>
      <w:legacy w:legacy="1" w:legacySpace="0" w:legacyIndent="326"/>
      <w:lvlJc w:val="left"/>
      <w:rPr>
        <w:rFonts w:ascii="Times New Roman" w:hAnsi="Times New Roman" w:cs="Times New Roman" w:hint="default"/>
      </w:rPr>
    </w:lvl>
  </w:abstractNum>
  <w:abstractNum w:abstractNumId="108">
    <w:nsid w:val="708B472B"/>
    <w:multiLevelType w:val="hybridMultilevel"/>
    <w:tmpl w:val="F5AC8C56"/>
    <w:lvl w:ilvl="0" w:tplc="AEBA990C">
      <w:start w:val="1"/>
      <w:numFmt w:val="decimal"/>
      <w:lvlText w:val="%1."/>
      <w:lvlJc w:val="left"/>
      <w:pPr>
        <w:tabs>
          <w:tab w:val="num" w:pos="435"/>
        </w:tabs>
        <w:ind w:left="435" w:hanging="360"/>
      </w:pPr>
      <w:rPr>
        <w:rFonts w:hint="default"/>
      </w:rPr>
    </w:lvl>
    <w:lvl w:ilvl="1" w:tplc="04190019" w:tentative="1">
      <w:start w:val="1"/>
      <w:numFmt w:val="lowerLetter"/>
      <w:lvlText w:val="%2."/>
      <w:lvlJc w:val="left"/>
      <w:pPr>
        <w:tabs>
          <w:tab w:val="num" w:pos="1155"/>
        </w:tabs>
        <w:ind w:left="1155" w:hanging="360"/>
      </w:p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abstractNum w:abstractNumId="109">
    <w:nsid w:val="71BD27F7"/>
    <w:multiLevelType w:val="hybridMultilevel"/>
    <w:tmpl w:val="EE7830C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10">
    <w:nsid w:val="7550555A"/>
    <w:multiLevelType w:val="hybridMultilevel"/>
    <w:tmpl w:val="DDC2E49E"/>
    <w:lvl w:ilvl="0" w:tplc="BD120D3A">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1">
    <w:nsid w:val="75B334C4"/>
    <w:multiLevelType w:val="hybridMultilevel"/>
    <w:tmpl w:val="E124D28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2">
    <w:nsid w:val="7C6756CB"/>
    <w:multiLevelType w:val="hybridMultilevel"/>
    <w:tmpl w:val="C8C27734"/>
    <w:lvl w:ilvl="0" w:tplc="4B823864">
      <w:start w:val="1"/>
      <w:numFmt w:val="decimal"/>
      <w:lvlText w:val="%1."/>
      <w:lvlJc w:val="left"/>
      <w:pPr>
        <w:ind w:left="750" w:hanging="39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97"/>
  </w:num>
  <w:num w:numId="15">
    <w:abstractNumId w:val="101"/>
  </w:num>
  <w:num w:numId="16">
    <w:abstractNumId w:val="83"/>
  </w:num>
  <w:num w:numId="17">
    <w:abstractNumId w:val="89"/>
  </w:num>
  <w:num w:numId="18">
    <w:abstractNumId w:val="93"/>
  </w:num>
  <w:num w:numId="19">
    <w:abstractNumId w:val="103"/>
  </w:num>
  <w:num w:numId="20">
    <w:abstractNumId w:val="110"/>
  </w:num>
  <w:num w:numId="21">
    <w:abstractNumId w:val="94"/>
  </w:num>
  <w:num w:numId="22">
    <w:abstractNumId w:val="105"/>
  </w:num>
  <w:num w:numId="23">
    <w:abstractNumId w:val="109"/>
  </w:num>
  <w:num w:numId="24">
    <w:abstractNumId w:val="90"/>
  </w:num>
  <w:num w:numId="25">
    <w:abstractNumId w:val="112"/>
  </w:num>
  <w:num w:numId="26">
    <w:abstractNumId w:val="108"/>
  </w:num>
  <w:num w:numId="27">
    <w:abstractNumId w:val="96"/>
  </w:num>
  <w:num w:numId="28">
    <w:abstractNumId w:val="111"/>
  </w:num>
  <w:num w:numId="29">
    <w:abstractNumId w:val="106"/>
  </w:num>
  <w:num w:numId="30">
    <w:abstractNumId w:val="100"/>
  </w:num>
  <w:num w:numId="31">
    <w:abstractNumId w:val="91"/>
  </w:num>
  <w:num w:numId="32">
    <w:abstractNumId w:val="95"/>
  </w:num>
  <w:num w:numId="33">
    <w:abstractNumId w:val="102"/>
  </w:num>
  <w:num w:numId="34">
    <w:abstractNumId w:val="104"/>
  </w:num>
  <w:num w:numId="35">
    <w:abstractNumId w:val="99"/>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589"/>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BEE"/>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F4"/>
    <w:rsid w:val="00002692"/>
    <w:rsid w:val="000026D0"/>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22C"/>
    <w:rsid w:val="00003230"/>
    <w:rsid w:val="0000325A"/>
    <w:rsid w:val="00003304"/>
    <w:rsid w:val="0000336F"/>
    <w:rsid w:val="00003380"/>
    <w:rsid w:val="000033B9"/>
    <w:rsid w:val="00003429"/>
    <w:rsid w:val="00003464"/>
    <w:rsid w:val="000034DE"/>
    <w:rsid w:val="00003558"/>
    <w:rsid w:val="0000357C"/>
    <w:rsid w:val="00003584"/>
    <w:rsid w:val="00003598"/>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BE3"/>
    <w:rsid w:val="00004E14"/>
    <w:rsid w:val="00004E41"/>
    <w:rsid w:val="00004E4E"/>
    <w:rsid w:val="00004FE4"/>
    <w:rsid w:val="000050F4"/>
    <w:rsid w:val="00005262"/>
    <w:rsid w:val="0000536B"/>
    <w:rsid w:val="0000542F"/>
    <w:rsid w:val="0000549F"/>
    <w:rsid w:val="0000559E"/>
    <w:rsid w:val="000055E1"/>
    <w:rsid w:val="000056CC"/>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F4"/>
    <w:rsid w:val="0000675C"/>
    <w:rsid w:val="000067DA"/>
    <w:rsid w:val="00006869"/>
    <w:rsid w:val="00006947"/>
    <w:rsid w:val="000069A6"/>
    <w:rsid w:val="000069FE"/>
    <w:rsid w:val="00006B82"/>
    <w:rsid w:val="00006BCF"/>
    <w:rsid w:val="00006C12"/>
    <w:rsid w:val="00006C8A"/>
    <w:rsid w:val="00006D05"/>
    <w:rsid w:val="00006DC6"/>
    <w:rsid w:val="00006E18"/>
    <w:rsid w:val="00006E88"/>
    <w:rsid w:val="00006F78"/>
    <w:rsid w:val="000071A4"/>
    <w:rsid w:val="000071D0"/>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E5"/>
    <w:rsid w:val="00007F47"/>
    <w:rsid w:val="00007F7E"/>
    <w:rsid w:val="0001003C"/>
    <w:rsid w:val="000100FE"/>
    <w:rsid w:val="00010290"/>
    <w:rsid w:val="0001043D"/>
    <w:rsid w:val="00010769"/>
    <w:rsid w:val="0001077C"/>
    <w:rsid w:val="00010781"/>
    <w:rsid w:val="000107F1"/>
    <w:rsid w:val="0001084F"/>
    <w:rsid w:val="000109A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0F"/>
    <w:rsid w:val="00011534"/>
    <w:rsid w:val="00011563"/>
    <w:rsid w:val="000115AE"/>
    <w:rsid w:val="0001160F"/>
    <w:rsid w:val="00011621"/>
    <w:rsid w:val="00011643"/>
    <w:rsid w:val="0001168F"/>
    <w:rsid w:val="00011828"/>
    <w:rsid w:val="00011A28"/>
    <w:rsid w:val="00011A5C"/>
    <w:rsid w:val="00011B15"/>
    <w:rsid w:val="00011BA4"/>
    <w:rsid w:val="00011CFE"/>
    <w:rsid w:val="00011D02"/>
    <w:rsid w:val="00011DBC"/>
    <w:rsid w:val="00011E6B"/>
    <w:rsid w:val="00011E92"/>
    <w:rsid w:val="00011F50"/>
    <w:rsid w:val="00011F81"/>
    <w:rsid w:val="00011FCD"/>
    <w:rsid w:val="000121CB"/>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934"/>
    <w:rsid w:val="00012A69"/>
    <w:rsid w:val="00012DC4"/>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D9"/>
    <w:rsid w:val="00015059"/>
    <w:rsid w:val="0001506E"/>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6082"/>
    <w:rsid w:val="00016177"/>
    <w:rsid w:val="0001622D"/>
    <w:rsid w:val="00016286"/>
    <w:rsid w:val="00016287"/>
    <w:rsid w:val="000162D4"/>
    <w:rsid w:val="00016347"/>
    <w:rsid w:val="000163F0"/>
    <w:rsid w:val="0001643F"/>
    <w:rsid w:val="000165D1"/>
    <w:rsid w:val="00016777"/>
    <w:rsid w:val="00016782"/>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165"/>
    <w:rsid w:val="00020289"/>
    <w:rsid w:val="0002045C"/>
    <w:rsid w:val="000204A6"/>
    <w:rsid w:val="00020568"/>
    <w:rsid w:val="00020575"/>
    <w:rsid w:val="0002074F"/>
    <w:rsid w:val="0002087B"/>
    <w:rsid w:val="00020A4C"/>
    <w:rsid w:val="00020A53"/>
    <w:rsid w:val="00020B25"/>
    <w:rsid w:val="00020B3A"/>
    <w:rsid w:val="00020B54"/>
    <w:rsid w:val="00020B61"/>
    <w:rsid w:val="00020B89"/>
    <w:rsid w:val="00020C42"/>
    <w:rsid w:val="00020DCA"/>
    <w:rsid w:val="00020E2A"/>
    <w:rsid w:val="00020E99"/>
    <w:rsid w:val="00020EAA"/>
    <w:rsid w:val="00020EEF"/>
    <w:rsid w:val="0002105A"/>
    <w:rsid w:val="000210A0"/>
    <w:rsid w:val="000210D1"/>
    <w:rsid w:val="000216C4"/>
    <w:rsid w:val="000216FD"/>
    <w:rsid w:val="00021991"/>
    <w:rsid w:val="00021AD4"/>
    <w:rsid w:val="00021B64"/>
    <w:rsid w:val="00021C2A"/>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2FF4"/>
    <w:rsid w:val="000230C1"/>
    <w:rsid w:val="000232DC"/>
    <w:rsid w:val="000233D5"/>
    <w:rsid w:val="00023440"/>
    <w:rsid w:val="000235D4"/>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AC"/>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8A0"/>
    <w:rsid w:val="000268C3"/>
    <w:rsid w:val="00026928"/>
    <w:rsid w:val="00026965"/>
    <w:rsid w:val="0002698F"/>
    <w:rsid w:val="000269BF"/>
    <w:rsid w:val="00026B10"/>
    <w:rsid w:val="00026B6E"/>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8"/>
    <w:rsid w:val="0003099D"/>
    <w:rsid w:val="00030AD8"/>
    <w:rsid w:val="00030AF8"/>
    <w:rsid w:val="00030B42"/>
    <w:rsid w:val="00030C3F"/>
    <w:rsid w:val="00030D03"/>
    <w:rsid w:val="00030FB3"/>
    <w:rsid w:val="00030FF5"/>
    <w:rsid w:val="00031175"/>
    <w:rsid w:val="00031303"/>
    <w:rsid w:val="000313E9"/>
    <w:rsid w:val="0003153B"/>
    <w:rsid w:val="00031561"/>
    <w:rsid w:val="000315B3"/>
    <w:rsid w:val="000316B2"/>
    <w:rsid w:val="00031721"/>
    <w:rsid w:val="00031781"/>
    <w:rsid w:val="00031818"/>
    <w:rsid w:val="000318A7"/>
    <w:rsid w:val="0003190F"/>
    <w:rsid w:val="00031963"/>
    <w:rsid w:val="00031965"/>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BB1"/>
    <w:rsid w:val="00032CEF"/>
    <w:rsid w:val="00032EE2"/>
    <w:rsid w:val="00032FCB"/>
    <w:rsid w:val="000330BD"/>
    <w:rsid w:val="0003316D"/>
    <w:rsid w:val="0003322D"/>
    <w:rsid w:val="0003341A"/>
    <w:rsid w:val="0003344F"/>
    <w:rsid w:val="00033540"/>
    <w:rsid w:val="00033618"/>
    <w:rsid w:val="00033642"/>
    <w:rsid w:val="0003370F"/>
    <w:rsid w:val="00033719"/>
    <w:rsid w:val="00033862"/>
    <w:rsid w:val="00033880"/>
    <w:rsid w:val="0003392B"/>
    <w:rsid w:val="000339C2"/>
    <w:rsid w:val="000339D2"/>
    <w:rsid w:val="000339E5"/>
    <w:rsid w:val="00033A07"/>
    <w:rsid w:val="00033B0D"/>
    <w:rsid w:val="00033BCB"/>
    <w:rsid w:val="00033D4E"/>
    <w:rsid w:val="00033D98"/>
    <w:rsid w:val="00033DCA"/>
    <w:rsid w:val="00033EF2"/>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D0C"/>
    <w:rsid w:val="00034E51"/>
    <w:rsid w:val="00035006"/>
    <w:rsid w:val="00035253"/>
    <w:rsid w:val="000352D6"/>
    <w:rsid w:val="00035303"/>
    <w:rsid w:val="0003537D"/>
    <w:rsid w:val="00035382"/>
    <w:rsid w:val="00035414"/>
    <w:rsid w:val="00035476"/>
    <w:rsid w:val="00035687"/>
    <w:rsid w:val="000356A6"/>
    <w:rsid w:val="000356C4"/>
    <w:rsid w:val="00035904"/>
    <w:rsid w:val="00035980"/>
    <w:rsid w:val="00035B9E"/>
    <w:rsid w:val="00035BA3"/>
    <w:rsid w:val="00035D72"/>
    <w:rsid w:val="00035DB5"/>
    <w:rsid w:val="00035E4F"/>
    <w:rsid w:val="00036036"/>
    <w:rsid w:val="0003613F"/>
    <w:rsid w:val="00036140"/>
    <w:rsid w:val="000363A9"/>
    <w:rsid w:val="00036474"/>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115"/>
    <w:rsid w:val="0003729A"/>
    <w:rsid w:val="000373DF"/>
    <w:rsid w:val="00037476"/>
    <w:rsid w:val="000375F8"/>
    <w:rsid w:val="00037646"/>
    <w:rsid w:val="000377C9"/>
    <w:rsid w:val="000377DC"/>
    <w:rsid w:val="0003785D"/>
    <w:rsid w:val="0003794A"/>
    <w:rsid w:val="00037953"/>
    <w:rsid w:val="00037A16"/>
    <w:rsid w:val="00037A7F"/>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66"/>
    <w:rsid w:val="00040DB4"/>
    <w:rsid w:val="00040E19"/>
    <w:rsid w:val="00040E42"/>
    <w:rsid w:val="00040E9A"/>
    <w:rsid w:val="00040EA1"/>
    <w:rsid w:val="00040EE4"/>
    <w:rsid w:val="00040EE9"/>
    <w:rsid w:val="000410DC"/>
    <w:rsid w:val="00041154"/>
    <w:rsid w:val="000412BB"/>
    <w:rsid w:val="00041312"/>
    <w:rsid w:val="000413FE"/>
    <w:rsid w:val="0004144D"/>
    <w:rsid w:val="00041493"/>
    <w:rsid w:val="000415C4"/>
    <w:rsid w:val="00041651"/>
    <w:rsid w:val="00041C2B"/>
    <w:rsid w:val="00041C3D"/>
    <w:rsid w:val="00041C70"/>
    <w:rsid w:val="00041D62"/>
    <w:rsid w:val="00042033"/>
    <w:rsid w:val="000420AF"/>
    <w:rsid w:val="00042139"/>
    <w:rsid w:val="00042152"/>
    <w:rsid w:val="00042157"/>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C35"/>
    <w:rsid w:val="00043F18"/>
    <w:rsid w:val="00043F69"/>
    <w:rsid w:val="00044170"/>
    <w:rsid w:val="000442EF"/>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16"/>
    <w:rsid w:val="00044B31"/>
    <w:rsid w:val="00044E08"/>
    <w:rsid w:val="00044FE0"/>
    <w:rsid w:val="000450B4"/>
    <w:rsid w:val="00045127"/>
    <w:rsid w:val="00045142"/>
    <w:rsid w:val="000452C8"/>
    <w:rsid w:val="000453A9"/>
    <w:rsid w:val="0004545A"/>
    <w:rsid w:val="00045579"/>
    <w:rsid w:val="000455F1"/>
    <w:rsid w:val="00045600"/>
    <w:rsid w:val="0004566A"/>
    <w:rsid w:val="00045692"/>
    <w:rsid w:val="000457A0"/>
    <w:rsid w:val="0004592D"/>
    <w:rsid w:val="00045955"/>
    <w:rsid w:val="00045979"/>
    <w:rsid w:val="00045995"/>
    <w:rsid w:val="00045A13"/>
    <w:rsid w:val="00045A69"/>
    <w:rsid w:val="00045B7A"/>
    <w:rsid w:val="00045F6E"/>
    <w:rsid w:val="0004602F"/>
    <w:rsid w:val="00046053"/>
    <w:rsid w:val="00046126"/>
    <w:rsid w:val="00046157"/>
    <w:rsid w:val="0004615B"/>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A05"/>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90"/>
    <w:rsid w:val="00047265"/>
    <w:rsid w:val="0004728B"/>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E3"/>
    <w:rsid w:val="00047F40"/>
    <w:rsid w:val="00047FE9"/>
    <w:rsid w:val="00050013"/>
    <w:rsid w:val="00050216"/>
    <w:rsid w:val="00050308"/>
    <w:rsid w:val="000503AC"/>
    <w:rsid w:val="000503B0"/>
    <w:rsid w:val="00050540"/>
    <w:rsid w:val="0005056A"/>
    <w:rsid w:val="000505E9"/>
    <w:rsid w:val="0005062D"/>
    <w:rsid w:val="00050835"/>
    <w:rsid w:val="00050842"/>
    <w:rsid w:val="00050873"/>
    <w:rsid w:val="0005089F"/>
    <w:rsid w:val="000508D5"/>
    <w:rsid w:val="00050AFB"/>
    <w:rsid w:val="00050BB3"/>
    <w:rsid w:val="00050C1A"/>
    <w:rsid w:val="00050CC4"/>
    <w:rsid w:val="00050EC3"/>
    <w:rsid w:val="00050F28"/>
    <w:rsid w:val="00050F8A"/>
    <w:rsid w:val="00050F8B"/>
    <w:rsid w:val="0005111B"/>
    <w:rsid w:val="00051183"/>
    <w:rsid w:val="0005138A"/>
    <w:rsid w:val="000514DE"/>
    <w:rsid w:val="00051546"/>
    <w:rsid w:val="000516F8"/>
    <w:rsid w:val="00051767"/>
    <w:rsid w:val="0005179C"/>
    <w:rsid w:val="00051842"/>
    <w:rsid w:val="000518A7"/>
    <w:rsid w:val="00051903"/>
    <w:rsid w:val="00051944"/>
    <w:rsid w:val="00051976"/>
    <w:rsid w:val="000519D4"/>
    <w:rsid w:val="00051A0E"/>
    <w:rsid w:val="00051AB4"/>
    <w:rsid w:val="00051B72"/>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C6F"/>
    <w:rsid w:val="00052D33"/>
    <w:rsid w:val="00052D64"/>
    <w:rsid w:val="00052D9C"/>
    <w:rsid w:val="00052E46"/>
    <w:rsid w:val="00052E5D"/>
    <w:rsid w:val="00052E68"/>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5B0"/>
    <w:rsid w:val="000545F3"/>
    <w:rsid w:val="000546FD"/>
    <w:rsid w:val="000547AD"/>
    <w:rsid w:val="000549F5"/>
    <w:rsid w:val="00054A32"/>
    <w:rsid w:val="00054B04"/>
    <w:rsid w:val="00054B15"/>
    <w:rsid w:val="00054B77"/>
    <w:rsid w:val="00054CEF"/>
    <w:rsid w:val="000550E8"/>
    <w:rsid w:val="00055217"/>
    <w:rsid w:val="000552D0"/>
    <w:rsid w:val="00055461"/>
    <w:rsid w:val="0005554D"/>
    <w:rsid w:val="00055728"/>
    <w:rsid w:val="00055887"/>
    <w:rsid w:val="00055B7D"/>
    <w:rsid w:val="00055C21"/>
    <w:rsid w:val="00055E4B"/>
    <w:rsid w:val="00055EB1"/>
    <w:rsid w:val="00055EC5"/>
    <w:rsid w:val="00055F76"/>
    <w:rsid w:val="00055FE8"/>
    <w:rsid w:val="0005603F"/>
    <w:rsid w:val="00056148"/>
    <w:rsid w:val="000561AF"/>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CB2"/>
    <w:rsid w:val="00057D35"/>
    <w:rsid w:val="00057DE4"/>
    <w:rsid w:val="00057F31"/>
    <w:rsid w:val="00057F9C"/>
    <w:rsid w:val="00057FAA"/>
    <w:rsid w:val="00060067"/>
    <w:rsid w:val="00060155"/>
    <w:rsid w:val="000601A5"/>
    <w:rsid w:val="00060444"/>
    <w:rsid w:val="00060540"/>
    <w:rsid w:val="0006057F"/>
    <w:rsid w:val="000605F6"/>
    <w:rsid w:val="00060764"/>
    <w:rsid w:val="00060802"/>
    <w:rsid w:val="00060803"/>
    <w:rsid w:val="00060828"/>
    <w:rsid w:val="0006090C"/>
    <w:rsid w:val="00060967"/>
    <w:rsid w:val="00060BA1"/>
    <w:rsid w:val="00060CCA"/>
    <w:rsid w:val="00060E8F"/>
    <w:rsid w:val="00060EF2"/>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885"/>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D6"/>
    <w:rsid w:val="000623F6"/>
    <w:rsid w:val="000624C6"/>
    <w:rsid w:val="0006250F"/>
    <w:rsid w:val="000625A3"/>
    <w:rsid w:val="000625D1"/>
    <w:rsid w:val="00062640"/>
    <w:rsid w:val="00062958"/>
    <w:rsid w:val="00062A12"/>
    <w:rsid w:val="00062BDE"/>
    <w:rsid w:val="00062BE7"/>
    <w:rsid w:val="00062E26"/>
    <w:rsid w:val="00062E7B"/>
    <w:rsid w:val="00062EE2"/>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5B"/>
    <w:rsid w:val="00064188"/>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F60"/>
    <w:rsid w:val="00066F83"/>
    <w:rsid w:val="000670FE"/>
    <w:rsid w:val="000671BC"/>
    <w:rsid w:val="000671F3"/>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34"/>
    <w:rsid w:val="000715D9"/>
    <w:rsid w:val="00071619"/>
    <w:rsid w:val="0007166A"/>
    <w:rsid w:val="000716AB"/>
    <w:rsid w:val="000717BB"/>
    <w:rsid w:val="000717D2"/>
    <w:rsid w:val="000717E8"/>
    <w:rsid w:val="000718B2"/>
    <w:rsid w:val="00071ABA"/>
    <w:rsid w:val="00071BEE"/>
    <w:rsid w:val="00071D59"/>
    <w:rsid w:val="00072202"/>
    <w:rsid w:val="00072225"/>
    <w:rsid w:val="00072251"/>
    <w:rsid w:val="00072281"/>
    <w:rsid w:val="000723C3"/>
    <w:rsid w:val="00072571"/>
    <w:rsid w:val="000725DE"/>
    <w:rsid w:val="000725F9"/>
    <w:rsid w:val="000726CC"/>
    <w:rsid w:val="000726F4"/>
    <w:rsid w:val="00072788"/>
    <w:rsid w:val="000727A2"/>
    <w:rsid w:val="0007283A"/>
    <w:rsid w:val="000728C7"/>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CDC"/>
    <w:rsid w:val="00076E74"/>
    <w:rsid w:val="00077028"/>
    <w:rsid w:val="00077056"/>
    <w:rsid w:val="000770F4"/>
    <w:rsid w:val="00077125"/>
    <w:rsid w:val="0007712C"/>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B80"/>
    <w:rsid w:val="00077BE3"/>
    <w:rsid w:val="00077C81"/>
    <w:rsid w:val="00077D90"/>
    <w:rsid w:val="00077E3B"/>
    <w:rsid w:val="00077F61"/>
    <w:rsid w:val="000800FA"/>
    <w:rsid w:val="00080222"/>
    <w:rsid w:val="000803B9"/>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A37"/>
    <w:rsid w:val="00082AE5"/>
    <w:rsid w:val="00082B6E"/>
    <w:rsid w:val="00082CC9"/>
    <w:rsid w:val="00082D5A"/>
    <w:rsid w:val="00082DB8"/>
    <w:rsid w:val="00082E4F"/>
    <w:rsid w:val="00082F12"/>
    <w:rsid w:val="00082F5D"/>
    <w:rsid w:val="00083051"/>
    <w:rsid w:val="000830C2"/>
    <w:rsid w:val="000830CE"/>
    <w:rsid w:val="0008310C"/>
    <w:rsid w:val="000831AE"/>
    <w:rsid w:val="000832AC"/>
    <w:rsid w:val="00083378"/>
    <w:rsid w:val="000833B8"/>
    <w:rsid w:val="00083427"/>
    <w:rsid w:val="0008352A"/>
    <w:rsid w:val="000835D8"/>
    <w:rsid w:val="000836B3"/>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A6"/>
    <w:rsid w:val="0008482E"/>
    <w:rsid w:val="000848A2"/>
    <w:rsid w:val="000848DF"/>
    <w:rsid w:val="000848F7"/>
    <w:rsid w:val="000849FF"/>
    <w:rsid w:val="00084A7A"/>
    <w:rsid w:val="00084B61"/>
    <w:rsid w:val="00084CB3"/>
    <w:rsid w:val="00084F04"/>
    <w:rsid w:val="00084FC8"/>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18"/>
    <w:rsid w:val="00086323"/>
    <w:rsid w:val="0008639E"/>
    <w:rsid w:val="00086533"/>
    <w:rsid w:val="000866E3"/>
    <w:rsid w:val="0008686A"/>
    <w:rsid w:val="000868AF"/>
    <w:rsid w:val="00086975"/>
    <w:rsid w:val="0008698A"/>
    <w:rsid w:val="00086A09"/>
    <w:rsid w:val="00086A9B"/>
    <w:rsid w:val="00086ADC"/>
    <w:rsid w:val="00086B52"/>
    <w:rsid w:val="00086B9F"/>
    <w:rsid w:val="00086D61"/>
    <w:rsid w:val="00086DCA"/>
    <w:rsid w:val="00086E3B"/>
    <w:rsid w:val="00086E9B"/>
    <w:rsid w:val="00086EC6"/>
    <w:rsid w:val="00086FB3"/>
    <w:rsid w:val="00087201"/>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DC"/>
    <w:rsid w:val="00087D57"/>
    <w:rsid w:val="00087EFC"/>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D8D"/>
    <w:rsid w:val="00090E0E"/>
    <w:rsid w:val="00090E1B"/>
    <w:rsid w:val="00090E90"/>
    <w:rsid w:val="00090FC1"/>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2FFA"/>
    <w:rsid w:val="00093251"/>
    <w:rsid w:val="000932A6"/>
    <w:rsid w:val="000932FF"/>
    <w:rsid w:val="0009334F"/>
    <w:rsid w:val="000933D0"/>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4F1D"/>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26"/>
    <w:rsid w:val="000A1BBC"/>
    <w:rsid w:val="000A1C7C"/>
    <w:rsid w:val="000A1D13"/>
    <w:rsid w:val="000A1D4B"/>
    <w:rsid w:val="000A1D67"/>
    <w:rsid w:val="000A1D9D"/>
    <w:rsid w:val="000A1DBA"/>
    <w:rsid w:val="000A1EC8"/>
    <w:rsid w:val="000A1ED3"/>
    <w:rsid w:val="000A2095"/>
    <w:rsid w:val="000A2264"/>
    <w:rsid w:val="000A2370"/>
    <w:rsid w:val="000A2439"/>
    <w:rsid w:val="000A245B"/>
    <w:rsid w:val="000A24AA"/>
    <w:rsid w:val="000A2616"/>
    <w:rsid w:val="000A269C"/>
    <w:rsid w:val="000A2709"/>
    <w:rsid w:val="000A273D"/>
    <w:rsid w:val="000A27A0"/>
    <w:rsid w:val="000A282E"/>
    <w:rsid w:val="000A29D1"/>
    <w:rsid w:val="000A2BCA"/>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EBA"/>
    <w:rsid w:val="000A3F18"/>
    <w:rsid w:val="000A4064"/>
    <w:rsid w:val="000A4147"/>
    <w:rsid w:val="000A4193"/>
    <w:rsid w:val="000A4218"/>
    <w:rsid w:val="000A4328"/>
    <w:rsid w:val="000A43A0"/>
    <w:rsid w:val="000A43A6"/>
    <w:rsid w:val="000A44EC"/>
    <w:rsid w:val="000A455E"/>
    <w:rsid w:val="000A4576"/>
    <w:rsid w:val="000A4689"/>
    <w:rsid w:val="000A47CF"/>
    <w:rsid w:val="000A47D9"/>
    <w:rsid w:val="000A49E8"/>
    <w:rsid w:val="000A4B28"/>
    <w:rsid w:val="000A4D14"/>
    <w:rsid w:val="000A4D8C"/>
    <w:rsid w:val="000A4DB9"/>
    <w:rsid w:val="000A4E88"/>
    <w:rsid w:val="000A4EFD"/>
    <w:rsid w:val="000A4F18"/>
    <w:rsid w:val="000A4FE1"/>
    <w:rsid w:val="000A502F"/>
    <w:rsid w:val="000A506F"/>
    <w:rsid w:val="000A50EF"/>
    <w:rsid w:val="000A50F9"/>
    <w:rsid w:val="000A514B"/>
    <w:rsid w:val="000A51A9"/>
    <w:rsid w:val="000A5233"/>
    <w:rsid w:val="000A537B"/>
    <w:rsid w:val="000A53B7"/>
    <w:rsid w:val="000A54EA"/>
    <w:rsid w:val="000A5552"/>
    <w:rsid w:val="000A556E"/>
    <w:rsid w:val="000A55F4"/>
    <w:rsid w:val="000A568C"/>
    <w:rsid w:val="000A57A9"/>
    <w:rsid w:val="000A582E"/>
    <w:rsid w:val="000A5843"/>
    <w:rsid w:val="000A584C"/>
    <w:rsid w:val="000A58A4"/>
    <w:rsid w:val="000A59B4"/>
    <w:rsid w:val="000A5A39"/>
    <w:rsid w:val="000A5B6A"/>
    <w:rsid w:val="000A5CC9"/>
    <w:rsid w:val="000A5E02"/>
    <w:rsid w:val="000A5E14"/>
    <w:rsid w:val="000A5E37"/>
    <w:rsid w:val="000A5F03"/>
    <w:rsid w:val="000A5FFF"/>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285"/>
    <w:rsid w:val="000A72C4"/>
    <w:rsid w:val="000A7304"/>
    <w:rsid w:val="000A7420"/>
    <w:rsid w:val="000A7498"/>
    <w:rsid w:val="000A7542"/>
    <w:rsid w:val="000A7562"/>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18"/>
    <w:rsid w:val="000B0986"/>
    <w:rsid w:val="000B0A99"/>
    <w:rsid w:val="000B0AAC"/>
    <w:rsid w:val="000B0C87"/>
    <w:rsid w:val="000B0FCF"/>
    <w:rsid w:val="000B0FEE"/>
    <w:rsid w:val="000B1014"/>
    <w:rsid w:val="000B101F"/>
    <w:rsid w:val="000B108E"/>
    <w:rsid w:val="000B10E6"/>
    <w:rsid w:val="000B10E8"/>
    <w:rsid w:val="000B110C"/>
    <w:rsid w:val="000B111C"/>
    <w:rsid w:val="000B1182"/>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2DA"/>
    <w:rsid w:val="000B23B6"/>
    <w:rsid w:val="000B242F"/>
    <w:rsid w:val="000B24E1"/>
    <w:rsid w:val="000B24E4"/>
    <w:rsid w:val="000B255C"/>
    <w:rsid w:val="000B27D2"/>
    <w:rsid w:val="000B287A"/>
    <w:rsid w:val="000B299C"/>
    <w:rsid w:val="000B2A57"/>
    <w:rsid w:val="000B2B0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8F"/>
    <w:rsid w:val="000B3DFD"/>
    <w:rsid w:val="000B3E9D"/>
    <w:rsid w:val="000B3F1C"/>
    <w:rsid w:val="000B3F2C"/>
    <w:rsid w:val="000B3FFD"/>
    <w:rsid w:val="000B4020"/>
    <w:rsid w:val="000B410B"/>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4F89"/>
    <w:rsid w:val="000B5003"/>
    <w:rsid w:val="000B50EB"/>
    <w:rsid w:val="000B53F4"/>
    <w:rsid w:val="000B558D"/>
    <w:rsid w:val="000B55AF"/>
    <w:rsid w:val="000B56F0"/>
    <w:rsid w:val="000B571C"/>
    <w:rsid w:val="000B5748"/>
    <w:rsid w:val="000B5793"/>
    <w:rsid w:val="000B57F1"/>
    <w:rsid w:val="000B58BB"/>
    <w:rsid w:val="000B5907"/>
    <w:rsid w:val="000B5925"/>
    <w:rsid w:val="000B59FE"/>
    <w:rsid w:val="000B5AE1"/>
    <w:rsid w:val="000B5B70"/>
    <w:rsid w:val="000B5B89"/>
    <w:rsid w:val="000B5BF4"/>
    <w:rsid w:val="000B5DD1"/>
    <w:rsid w:val="000B5E0D"/>
    <w:rsid w:val="000B5EFA"/>
    <w:rsid w:val="000B5F3B"/>
    <w:rsid w:val="000B60AB"/>
    <w:rsid w:val="000B60B4"/>
    <w:rsid w:val="000B6125"/>
    <w:rsid w:val="000B61D0"/>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D52"/>
    <w:rsid w:val="000B6E0D"/>
    <w:rsid w:val="000B6F0D"/>
    <w:rsid w:val="000B6F28"/>
    <w:rsid w:val="000B7053"/>
    <w:rsid w:val="000B7059"/>
    <w:rsid w:val="000B7075"/>
    <w:rsid w:val="000B70A0"/>
    <w:rsid w:val="000B71DB"/>
    <w:rsid w:val="000B723E"/>
    <w:rsid w:val="000B72E1"/>
    <w:rsid w:val="000B7397"/>
    <w:rsid w:val="000B771A"/>
    <w:rsid w:val="000B7788"/>
    <w:rsid w:val="000B7892"/>
    <w:rsid w:val="000B7995"/>
    <w:rsid w:val="000B7B13"/>
    <w:rsid w:val="000B7BC6"/>
    <w:rsid w:val="000B7BE1"/>
    <w:rsid w:val="000B7C38"/>
    <w:rsid w:val="000B7C62"/>
    <w:rsid w:val="000B7CFE"/>
    <w:rsid w:val="000B7D92"/>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E18"/>
    <w:rsid w:val="000C0ECE"/>
    <w:rsid w:val="000C0F70"/>
    <w:rsid w:val="000C0FCE"/>
    <w:rsid w:val="000C117A"/>
    <w:rsid w:val="000C11E1"/>
    <w:rsid w:val="000C1257"/>
    <w:rsid w:val="000C1315"/>
    <w:rsid w:val="000C13AC"/>
    <w:rsid w:val="000C147D"/>
    <w:rsid w:val="000C14E5"/>
    <w:rsid w:val="000C1596"/>
    <w:rsid w:val="000C159F"/>
    <w:rsid w:val="000C1709"/>
    <w:rsid w:val="000C181B"/>
    <w:rsid w:val="000C18E3"/>
    <w:rsid w:val="000C1904"/>
    <w:rsid w:val="000C1A25"/>
    <w:rsid w:val="000C1A3B"/>
    <w:rsid w:val="000C1B34"/>
    <w:rsid w:val="000C1CB3"/>
    <w:rsid w:val="000C1DD5"/>
    <w:rsid w:val="000C1DF7"/>
    <w:rsid w:val="000C1ED4"/>
    <w:rsid w:val="000C1F19"/>
    <w:rsid w:val="000C1F2D"/>
    <w:rsid w:val="000C1F4C"/>
    <w:rsid w:val="000C1F4D"/>
    <w:rsid w:val="000C201F"/>
    <w:rsid w:val="000C20E4"/>
    <w:rsid w:val="000C2190"/>
    <w:rsid w:val="000C22CB"/>
    <w:rsid w:val="000C2333"/>
    <w:rsid w:val="000C2352"/>
    <w:rsid w:val="000C2407"/>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AC"/>
    <w:rsid w:val="000C4A3F"/>
    <w:rsid w:val="000C4A44"/>
    <w:rsid w:val="000C4A80"/>
    <w:rsid w:val="000C4AC2"/>
    <w:rsid w:val="000C4AE5"/>
    <w:rsid w:val="000C4B97"/>
    <w:rsid w:val="000C4C02"/>
    <w:rsid w:val="000C4D7C"/>
    <w:rsid w:val="000C5080"/>
    <w:rsid w:val="000C5097"/>
    <w:rsid w:val="000C50A6"/>
    <w:rsid w:val="000C5109"/>
    <w:rsid w:val="000C51B6"/>
    <w:rsid w:val="000C5243"/>
    <w:rsid w:val="000C526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25B"/>
    <w:rsid w:val="000C6305"/>
    <w:rsid w:val="000C6321"/>
    <w:rsid w:val="000C642B"/>
    <w:rsid w:val="000C644C"/>
    <w:rsid w:val="000C6592"/>
    <w:rsid w:val="000C67AA"/>
    <w:rsid w:val="000C67C8"/>
    <w:rsid w:val="000C68CA"/>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73E"/>
    <w:rsid w:val="000C789E"/>
    <w:rsid w:val="000C78A7"/>
    <w:rsid w:val="000C7953"/>
    <w:rsid w:val="000C7AF4"/>
    <w:rsid w:val="000C7C1D"/>
    <w:rsid w:val="000C7C80"/>
    <w:rsid w:val="000C7D59"/>
    <w:rsid w:val="000C7E32"/>
    <w:rsid w:val="000C7F70"/>
    <w:rsid w:val="000C7FDE"/>
    <w:rsid w:val="000D0091"/>
    <w:rsid w:val="000D00C4"/>
    <w:rsid w:val="000D00E2"/>
    <w:rsid w:val="000D010F"/>
    <w:rsid w:val="000D0218"/>
    <w:rsid w:val="000D022D"/>
    <w:rsid w:val="000D03BB"/>
    <w:rsid w:val="000D03C9"/>
    <w:rsid w:val="000D042E"/>
    <w:rsid w:val="000D06D9"/>
    <w:rsid w:val="000D07C7"/>
    <w:rsid w:val="000D088B"/>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561"/>
    <w:rsid w:val="000D1594"/>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81"/>
    <w:rsid w:val="000D22D8"/>
    <w:rsid w:val="000D2303"/>
    <w:rsid w:val="000D233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D2C"/>
    <w:rsid w:val="000D2D58"/>
    <w:rsid w:val="000D2DAA"/>
    <w:rsid w:val="000D2DB8"/>
    <w:rsid w:val="000D2E17"/>
    <w:rsid w:val="000D3048"/>
    <w:rsid w:val="000D307D"/>
    <w:rsid w:val="000D309A"/>
    <w:rsid w:val="000D30D9"/>
    <w:rsid w:val="000D30FD"/>
    <w:rsid w:val="000D320E"/>
    <w:rsid w:val="000D33B2"/>
    <w:rsid w:val="000D3473"/>
    <w:rsid w:val="000D35D3"/>
    <w:rsid w:val="000D3800"/>
    <w:rsid w:val="000D38F0"/>
    <w:rsid w:val="000D3992"/>
    <w:rsid w:val="000D3A4B"/>
    <w:rsid w:val="000D3A7F"/>
    <w:rsid w:val="000D3AC9"/>
    <w:rsid w:val="000D3AE3"/>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715"/>
    <w:rsid w:val="000D475D"/>
    <w:rsid w:val="000D4BE4"/>
    <w:rsid w:val="000D4C96"/>
    <w:rsid w:val="000D4CBE"/>
    <w:rsid w:val="000D4EDD"/>
    <w:rsid w:val="000D5099"/>
    <w:rsid w:val="000D51A3"/>
    <w:rsid w:val="000D5215"/>
    <w:rsid w:val="000D522C"/>
    <w:rsid w:val="000D52EF"/>
    <w:rsid w:val="000D5322"/>
    <w:rsid w:val="000D532D"/>
    <w:rsid w:val="000D53D8"/>
    <w:rsid w:val="000D558C"/>
    <w:rsid w:val="000D55B3"/>
    <w:rsid w:val="000D568D"/>
    <w:rsid w:val="000D5708"/>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76A"/>
    <w:rsid w:val="000D6864"/>
    <w:rsid w:val="000D6935"/>
    <w:rsid w:val="000D6B10"/>
    <w:rsid w:val="000D6B60"/>
    <w:rsid w:val="000D6B66"/>
    <w:rsid w:val="000D6BB5"/>
    <w:rsid w:val="000D6C59"/>
    <w:rsid w:val="000D6D00"/>
    <w:rsid w:val="000D6D58"/>
    <w:rsid w:val="000D6D82"/>
    <w:rsid w:val="000D6F87"/>
    <w:rsid w:val="000D724A"/>
    <w:rsid w:val="000D728F"/>
    <w:rsid w:val="000D7292"/>
    <w:rsid w:val="000D73BC"/>
    <w:rsid w:val="000D7448"/>
    <w:rsid w:val="000D75B9"/>
    <w:rsid w:val="000D77BA"/>
    <w:rsid w:val="000D791D"/>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548"/>
    <w:rsid w:val="000E05B9"/>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D5"/>
    <w:rsid w:val="000E17B9"/>
    <w:rsid w:val="000E186B"/>
    <w:rsid w:val="000E18F1"/>
    <w:rsid w:val="000E19BA"/>
    <w:rsid w:val="000E1A12"/>
    <w:rsid w:val="000E1A4C"/>
    <w:rsid w:val="000E1AB4"/>
    <w:rsid w:val="000E1B6C"/>
    <w:rsid w:val="000E1CBA"/>
    <w:rsid w:val="000E1D2A"/>
    <w:rsid w:val="000E1D33"/>
    <w:rsid w:val="000E1D8F"/>
    <w:rsid w:val="000E1DA2"/>
    <w:rsid w:val="000E1E85"/>
    <w:rsid w:val="000E1E95"/>
    <w:rsid w:val="000E1F07"/>
    <w:rsid w:val="000E1F7B"/>
    <w:rsid w:val="000E2007"/>
    <w:rsid w:val="000E20AD"/>
    <w:rsid w:val="000E2103"/>
    <w:rsid w:val="000E211E"/>
    <w:rsid w:val="000E21F3"/>
    <w:rsid w:val="000E23E7"/>
    <w:rsid w:val="000E2434"/>
    <w:rsid w:val="000E243F"/>
    <w:rsid w:val="000E25AD"/>
    <w:rsid w:val="000E25D8"/>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5E"/>
    <w:rsid w:val="000E3412"/>
    <w:rsid w:val="000E34F8"/>
    <w:rsid w:val="000E3539"/>
    <w:rsid w:val="000E3583"/>
    <w:rsid w:val="000E358C"/>
    <w:rsid w:val="000E3657"/>
    <w:rsid w:val="000E3699"/>
    <w:rsid w:val="000E37D3"/>
    <w:rsid w:val="000E395A"/>
    <w:rsid w:val="000E3A9B"/>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02"/>
    <w:rsid w:val="000E584E"/>
    <w:rsid w:val="000E586C"/>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FE"/>
    <w:rsid w:val="000E6B0E"/>
    <w:rsid w:val="000E6C6C"/>
    <w:rsid w:val="000E6DCA"/>
    <w:rsid w:val="000E6E94"/>
    <w:rsid w:val="000E6ECD"/>
    <w:rsid w:val="000E6F32"/>
    <w:rsid w:val="000E6F89"/>
    <w:rsid w:val="000E7014"/>
    <w:rsid w:val="000E7055"/>
    <w:rsid w:val="000E7384"/>
    <w:rsid w:val="000E73A9"/>
    <w:rsid w:val="000E73AB"/>
    <w:rsid w:val="000E73FD"/>
    <w:rsid w:val="000E7508"/>
    <w:rsid w:val="000E7594"/>
    <w:rsid w:val="000E75EA"/>
    <w:rsid w:val="000E7610"/>
    <w:rsid w:val="000E76B6"/>
    <w:rsid w:val="000E76DB"/>
    <w:rsid w:val="000E76EC"/>
    <w:rsid w:val="000E777F"/>
    <w:rsid w:val="000E78D4"/>
    <w:rsid w:val="000E7AD7"/>
    <w:rsid w:val="000E7AF5"/>
    <w:rsid w:val="000E7B65"/>
    <w:rsid w:val="000E7C5B"/>
    <w:rsid w:val="000E7C7A"/>
    <w:rsid w:val="000E7C83"/>
    <w:rsid w:val="000E7C8C"/>
    <w:rsid w:val="000E7CAB"/>
    <w:rsid w:val="000E7CF3"/>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B9F"/>
    <w:rsid w:val="000F4CA2"/>
    <w:rsid w:val="000F4D06"/>
    <w:rsid w:val="000F4D6A"/>
    <w:rsid w:val="000F4D76"/>
    <w:rsid w:val="000F4DE5"/>
    <w:rsid w:val="000F4F85"/>
    <w:rsid w:val="000F51B1"/>
    <w:rsid w:val="000F532C"/>
    <w:rsid w:val="000F5558"/>
    <w:rsid w:val="000F557A"/>
    <w:rsid w:val="000F564B"/>
    <w:rsid w:val="000F57D3"/>
    <w:rsid w:val="000F58CE"/>
    <w:rsid w:val="000F58EA"/>
    <w:rsid w:val="000F5A28"/>
    <w:rsid w:val="000F5B1B"/>
    <w:rsid w:val="000F5D3A"/>
    <w:rsid w:val="000F5DD4"/>
    <w:rsid w:val="000F5E42"/>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DE3"/>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67"/>
    <w:rsid w:val="00106138"/>
    <w:rsid w:val="001061BE"/>
    <w:rsid w:val="00106204"/>
    <w:rsid w:val="0010624A"/>
    <w:rsid w:val="0010627E"/>
    <w:rsid w:val="001062D4"/>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707B"/>
    <w:rsid w:val="0010720D"/>
    <w:rsid w:val="00107284"/>
    <w:rsid w:val="001072BC"/>
    <w:rsid w:val="0010742F"/>
    <w:rsid w:val="001074F5"/>
    <w:rsid w:val="0010753B"/>
    <w:rsid w:val="0010755A"/>
    <w:rsid w:val="001076EB"/>
    <w:rsid w:val="0010787C"/>
    <w:rsid w:val="0010792B"/>
    <w:rsid w:val="001079AA"/>
    <w:rsid w:val="00107A2A"/>
    <w:rsid w:val="00107B15"/>
    <w:rsid w:val="00107C55"/>
    <w:rsid w:val="00107DB9"/>
    <w:rsid w:val="00107E3F"/>
    <w:rsid w:val="00107ECD"/>
    <w:rsid w:val="00107F4A"/>
    <w:rsid w:val="00107F5F"/>
    <w:rsid w:val="00107F70"/>
    <w:rsid w:val="00107FA4"/>
    <w:rsid w:val="00107FA9"/>
    <w:rsid w:val="00107FE8"/>
    <w:rsid w:val="00110178"/>
    <w:rsid w:val="00110378"/>
    <w:rsid w:val="001104CD"/>
    <w:rsid w:val="0011051C"/>
    <w:rsid w:val="00110541"/>
    <w:rsid w:val="00110718"/>
    <w:rsid w:val="00110752"/>
    <w:rsid w:val="001107F1"/>
    <w:rsid w:val="00110815"/>
    <w:rsid w:val="00110843"/>
    <w:rsid w:val="00110952"/>
    <w:rsid w:val="00110997"/>
    <w:rsid w:val="001109D0"/>
    <w:rsid w:val="00110BAF"/>
    <w:rsid w:val="00110BBB"/>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EA"/>
    <w:rsid w:val="00111971"/>
    <w:rsid w:val="001119E2"/>
    <w:rsid w:val="00111A19"/>
    <w:rsid w:val="00111A4E"/>
    <w:rsid w:val="00111DEE"/>
    <w:rsid w:val="00111E3E"/>
    <w:rsid w:val="00111F85"/>
    <w:rsid w:val="0011216C"/>
    <w:rsid w:val="00112365"/>
    <w:rsid w:val="00112460"/>
    <w:rsid w:val="0011248A"/>
    <w:rsid w:val="001125BB"/>
    <w:rsid w:val="0011262E"/>
    <w:rsid w:val="00112642"/>
    <w:rsid w:val="0011268F"/>
    <w:rsid w:val="00112801"/>
    <w:rsid w:val="0011281D"/>
    <w:rsid w:val="001128C0"/>
    <w:rsid w:val="00112A74"/>
    <w:rsid w:val="00112A90"/>
    <w:rsid w:val="00112AFD"/>
    <w:rsid w:val="00112D02"/>
    <w:rsid w:val="00112D17"/>
    <w:rsid w:val="00112D52"/>
    <w:rsid w:val="00112E53"/>
    <w:rsid w:val="00112EE0"/>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34"/>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D27"/>
    <w:rsid w:val="00115D96"/>
    <w:rsid w:val="00115D9F"/>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B0"/>
    <w:rsid w:val="00116711"/>
    <w:rsid w:val="00116889"/>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C3"/>
    <w:rsid w:val="001174CB"/>
    <w:rsid w:val="001174D2"/>
    <w:rsid w:val="0011753D"/>
    <w:rsid w:val="001175B3"/>
    <w:rsid w:val="00117704"/>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524"/>
    <w:rsid w:val="0012064A"/>
    <w:rsid w:val="00120671"/>
    <w:rsid w:val="0012068B"/>
    <w:rsid w:val="00120780"/>
    <w:rsid w:val="001208B5"/>
    <w:rsid w:val="00120972"/>
    <w:rsid w:val="0012099A"/>
    <w:rsid w:val="00120B04"/>
    <w:rsid w:val="00120B9D"/>
    <w:rsid w:val="00120C57"/>
    <w:rsid w:val="00120C84"/>
    <w:rsid w:val="00120CD5"/>
    <w:rsid w:val="00120CF5"/>
    <w:rsid w:val="00120D35"/>
    <w:rsid w:val="00120D82"/>
    <w:rsid w:val="00120DDF"/>
    <w:rsid w:val="00120DE0"/>
    <w:rsid w:val="00120E13"/>
    <w:rsid w:val="00120FF2"/>
    <w:rsid w:val="0012108D"/>
    <w:rsid w:val="001210C0"/>
    <w:rsid w:val="001210E8"/>
    <w:rsid w:val="00121230"/>
    <w:rsid w:val="00121295"/>
    <w:rsid w:val="001212F4"/>
    <w:rsid w:val="001213B5"/>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B1"/>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80"/>
    <w:rsid w:val="00125BF5"/>
    <w:rsid w:val="00125C28"/>
    <w:rsid w:val="00125C38"/>
    <w:rsid w:val="00125EAF"/>
    <w:rsid w:val="00125F47"/>
    <w:rsid w:val="001260AA"/>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68"/>
    <w:rsid w:val="00126E86"/>
    <w:rsid w:val="00126F49"/>
    <w:rsid w:val="00126F82"/>
    <w:rsid w:val="00127040"/>
    <w:rsid w:val="001270E7"/>
    <w:rsid w:val="00127135"/>
    <w:rsid w:val="00127176"/>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2AA"/>
    <w:rsid w:val="0013030C"/>
    <w:rsid w:val="00130340"/>
    <w:rsid w:val="001303BF"/>
    <w:rsid w:val="001303FF"/>
    <w:rsid w:val="00130412"/>
    <w:rsid w:val="001304E8"/>
    <w:rsid w:val="00130579"/>
    <w:rsid w:val="00130585"/>
    <w:rsid w:val="0013066E"/>
    <w:rsid w:val="00130798"/>
    <w:rsid w:val="00130816"/>
    <w:rsid w:val="001308E1"/>
    <w:rsid w:val="00130984"/>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D01"/>
    <w:rsid w:val="00131D8D"/>
    <w:rsid w:val="00131F83"/>
    <w:rsid w:val="00131FC7"/>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479"/>
    <w:rsid w:val="001354B9"/>
    <w:rsid w:val="001354C9"/>
    <w:rsid w:val="00135576"/>
    <w:rsid w:val="001355C0"/>
    <w:rsid w:val="00135997"/>
    <w:rsid w:val="001359C0"/>
    <w:rsid w:val="00135A24"/>
    <w:rsid w:val="00135A78"/>
    <w:rsid w:val="00135A8D"/>
    <w:rsid w:val="00135B93"/>
    <w:rsid w:val="00135B9A"/>
    <w:rsid w:val="00135C15"/>
    <w:rsid w:val="00135CB2"/>
    <w:rsid w:val="00135D73"/>
    <w:rsid w:val="00135E1E"/>
    <w:rsid w:val="00135E49"/>
    <w:rsid w:val="00135EE5"/>
    <w:rsid w:val="00135F82"/>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AFE"/>
    <w:rsid w:val="00136B2B"/>
    <w:rsid w:val="00136B45"/>
    <w:rsid w:val="00136C25"/>
    <w:rsid w:val="00136CD5"/>
    <w:rsid w:val="00136D43"/>
    <w:rsid w:val="00136D64"/>
    <w:rsid w:val="00136FD8"/>
    <w:rsid w:val="00137100"/>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FD8"/>
    <w:rsid w:val="0014108C"/>
    <w:rsid w:val="001410FF"/>
    <w:rsid w:val="001411EE"/>
    <w:rsid w:val="00141202"/>
    <w:rsid w:val="001412FD"/>
    <w:rsid w:val="00141356"/>
    <w:rsid w:val="0014140D"/>
    <w:rsid w:val="0014156C"/>
    <w:rsid w:val="001415AB"/>
    <w:rsid w:val="00141654"/>
    <w:rsid w:val="00141655"/>
    <w:rsid w:val="00141703"/>
    <w:rsid w:val="00141731"/>
    <w:rsid w:val="00141779"/>
    <w:rsid w:val="001418CC"/>
    <w:rsid w:val="001418CD"/>
    <w:rsid w:val="001419CE"/>
    <w:rsid w:val="00141A10"/>
    <w:rsid w:val="00141A27"/>
    <w:rsid w:val="00141ABF"/>
    <w:rsid w:val="00141B18"/>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BBC"/>
    <w:rsid w:val="00143C00"/>
    <w:rsid w:val="00143CE2"/>
    <w:rsid w:val="00143D0C"/>
    <w:rsid w:val="00143D83"/>
    <w:rsid w:val="00143DB6"/>
    <w:rsid w:val="00143DF1"/>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58A"/>
    <w:rsid w:val="0015064D"/>
    <w:rsid w:val="0015077D"/>
    <w:rsid w:val="001507CF"/>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58"/>
    <w:rsid w:val="00151A7F"/>
    <w:rsid w:val="00151AA8"/>
    <w:rsid w:val="00151BB9"/>
    <w:rsid w:val="00151CED"/>
    <w:rsid w:val="00151D73"/>
    <w:rsid w:val="00151EDD"/>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402E"/>
    <w:rsid w:val="0015407A"/>
    <w:rsid w:val="001540B7"/>
    <w:rsid w:val="00154111"/>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F9"/>
    <w:rsid w:val="00155EA5"/>
    <w:rsid w:val="00155F15"/>
    <w:rsid w:val="00156068"/>
    <w:rsid w:val="00156260"/>
    <w:rsid w:val="001563BC"/>
    <w:rsid w:val="00156501"/>
    <w:rsid w:val="001566CA"/>
    <w:rsid w:val="001567AD"/>
    <w:rsid w:val="00156A2C"/>
    <w:rsid w:val="00156A69"/>
    <w:rsid w:val="00156ADB"/>
    <w:rsid w:val="00156B03"/>
    <w:rsid w:val="00156B2A"/>
    <w:rsid w:val="00156CD1"/>
    <w:rsid w:val="00156E4C"/>
    <w:rsid w:val="00156EB4"/>
    <w:rsid w:val="00157006"/>
    <w:rsid w:val="0015716C"/>
    <w:rsid w:val="001571AE"/>
    <w:rsid w:val="00157273"/>
    <w:rsid w:val="001572AE"/>
    <w:rsid w:val="001572BB"/>
    <w:rsid w:val="001575B7"/>
    <w:rsid w:val="00157652"/>
    <w:rsid w:val="001576C9"/>
    <w:rsid w:val="00157783"/>
    <w:rsid w:val="00157796"/>
    <w:rsid w:val="001577F0"/>
    <w:rsid w:val="00157A0F"/>
    <w:rsid w:val="00157ADB"/>
    <w:rsid w:val="00157BD6"/>
    <w:rsid w:val="00157BD9"/>
    <w:rsid w:val="00157C34"/>
    <w:rsid w:val="00157C68"/>
    <w:rsid w:val="00157D4D"/>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7D3"/>
    <w:rsid w:val="00160882"/>
    <w:rsid w:val="00160895"/>
    <w:rsid w:val="001608CB"/>
    <w:rsid w:val="0016091C"/>
    <w:rsid w:val="00160A63"/>
    <w:rsid w:val="00160ACE"/>
    <w:rsid w:val="00160B13"/>
    <w:rsid w:val="00160BFA"/>
    <w:rsid w:val="00160E7A"/>
    <w:rsid w:val="00160FD0"/>
    <w:rsid w:val="001610EE"/>
    <w:rsid w:val="0016127D"/>
    <w:rsid w:val="001614D9"/>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539"/>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500"/>
    <w:rsid w:val="001655F6"/>
    <w:rsid w:val="001656A0"/>
    <w:rsid w:val="00165786"/>
    <w:rsid w:val="00165809"/>
    <w:rsid w:val="00165892"/>
    <w:rsid w:val="0016590C"/>
    <w:rsid w:val="001659A3"/>
    <w:rsid w:val="001659D5"/>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9A"/>
    <w:rsid w:val="00167AA3"/>
    <w:rsid w:val="00167AAC"/>
    <w:rsid w:val="00167AF6"/>
    <w:rsid w:val="00167C0B"/>
    <w:rsid w:val="00167C7E"/>
    <w:rsid w:val="00167DDF"/>
    <w:rsid w:val="00167EB7"/>
    <w:rsid w:val="00167FF3"/>
    <w:rsid w:val="0017004B"/>
    <w:rsid w:val="00170222"/>
    <w:rsid w:val="001702CD"/>
    <w:rsid w:val="0017034F"/>
    <w:rsid w:val="0017036D"/>
    <w:rsid w:val="001703A1"/>
    <w:rsid w:val="0017041A"/>
    <w:rsid w:val="001705BF"/>
    <w:rsid w:val="0017074C"/>
    <w:rsid w:val="00170777"/>
    <w:rsid w:val="001707D4"/>
    <w:rsid w:val="0017080B"/>
    <w:rsid w:val="00170919"/>
    <w:rsid w:val="00170967"/>
    <w:rsid w:val="001709E5"/>
    <w:rsid w:val="001709FB"/>
    <w:rsid w:val="00170A01"/>
    <w:rsid w:val="00170B05"/>
    <w:rsid w:val="00170B7B"/>
    <w:rsid w:val="00170C67"/>
    <w:rsid w:val="00170D03"/>
    <w:rsid w:val="00170D76"/>
    <w:rsid w:val="00170D9F"/>
    <w:rsid w:val="001711DE"/>
    <w:rsid w:val="001711EF"/>
    <w:rsid w:val="00171234"/>
    <w:rsid w:val="00171296"/>
    <w:rsid w:val="0017133A"/>
    <w:rsid w:val="001713EE"/>
    <w:rsid w:val="001714AF"/>
    <w:rsid w:val="00171518"/>
    <w:rsid w:val="00171585"/>
    <w:rsid w:val="00171595"/>
    <w:rsid w:val="001715EB"/>
    <w:rsid w:val="00171617"/>
    <w:rsid w:val="0017171B"/>
    <w:rsid w:val="00171838"/>
    <w:rsid w:val="001718DA"/>
    <w:rsid w:val="0017192B"/>
    <w:rsid w:val="00171B63"/>
    <w:rsid w:val="00171BB1"/>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6AC"/>
    <w:rsid w:val="00173856"/>
    <w:rsid w:val="0017386B"/>
    <w:rsid w:val="001738AB"/>
    <w:rsid w:val="00173911"/>
    <w:rsid w:val="0017399B"/>
    <w:rsid w:val="00173B62"/>
    <w:rsid w:val="00173B7A"/>
    <w:rsid w:val="00173BC1"/>
    <w:rsid w:val="00173BE0"/>
    <w:rsid w:val="00173BF8"/>
    <w:rsid w:val="00173CE0"/>
    <w:rsid w:val="00173E04"/>
    <w:rsid w:val="00173E3A"/>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DE"/>
    <w:rsid w:val="00174AE2"/>
    <w:rsid w:val="00174B22"/>
    <w:rsid w:val="00174CE0"/>
    <w:rsid w:val="00174D07"/>
    <w:rsid w:val="00174D2D"/>
    <w:rsid w:val="00174D9A"/>
    <w:rsid w:val="00174E34"/>
    <w:rsid w:val="00174E48"/>
    <w:rsid w:val="0017503B"/>
    <w:rsid w:val="0017513E"/>
    <w:rsid w:val="0017524B"/>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AE"/>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261"/>
    <w:rsid w:val="0018129B"/>
    <w:rsid w:val="001812B7"/>
    <w:rsid w:val="001813D0"/>
    <w:rsid w:val="0018141A"/>
    <w:rsid w:val="001815D9"/>
    <w:rsid w:val="00181644"/>
    <w:rsid w:val="0018170F"/>
    <w:rsid w:val="00181902"/>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99"/>
    <w:rsid w:val="00182446"/>
    <w:rsid w:val="0018252D"/>
    <w:rsid w:val="0018253B"/>
    <w:rsid w:val="001826D6"/>
    <w:rsid w:val="001826D8"/>
    <w:rsid w:val="00182789"/>
    <w:rsid w:val="00182903"/>
    <w:rsid w:val="0018294A"/>
    <w:rsid w:val="00182A14"/>
    <w:rsid w:val="00182A64"/>
    <w:rsid w:val="00182AE4"/>
    <w:rsid w:val="00182C4E"/>
    <w:rsid w:val="00182EA1"/>
    <w:rsid w:val="00182EB8"/>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07"/>
    <w:rsid w:val="001846BA"/>
    <w:rsid w:val="0018474C"/>
    <w:rsid w:val="001847BC"/>
    <w:rsid w:val="00184875"/>
    <w:rsid w:val="00184889"/>
    <w:rsid w:val="001849ED"/>
    <w:rsid w:val="00184A1D"/>
    <w:rsid w:val="00184B5E"/>
    <w:rsid w:val="00184CF2"/>
    <w:rsid w:val="00184DA3"/>
    <w:rsid w:val="00184EF9"/>
    <w:rsid w:val="00184F38"/>
    <w:rsid w:val="00184F64"/>
    <w:rsid w:val="00184FDC"/>
    <w:rsid w:val="00185015"/>
    <w:rsid w:val="001850DA"/>
    <w:rsid w:val="0018518C"/>
    <w:rsid w:val="001852A8"/>
    <w:rsid w:val="001853B3"/>
    <w:rsid w:val="001853E9"/>
    <w:rsid w:val="001853ED"/>
    <w:rsid w:val="0018541C"/>
    <w:rsid w:val="00185488"/>
    <w:rsid w:val="001854B9"/>
    <w:rsid w:val="00185584"/>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FF5"/>
    <w:rsid w:val="00187031"/>
    <w:rsid w:val="00187046"/>
    <w:rsid w:val="00187089"/>
    <w:rsid w:val="001870A9"/>
    <w:rsid w:val="001870E2"/>
    <w:rsid w:val="0018712E"/>
    <w:rsid w:val="00187135"/>
    <w:rsid w:val="001871B9"/>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70"/>
    <w:rsid w:val="00187B04"/>
    <w:rsid w:val="00187B0C"/>
    <w:rsid w:val="00187B5D"/>
    <w:rsid w:val="00187BC6"/>
    <w:rsid w:val="00187CDA"/>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EFF"/>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531"/>
    <w:rsid w:val="001946BB"/>
    <w:rsid w:val="0019471F"/>
    <w:rsid w:val="0019480F"/>
    <w:rsid w:val="001948A3"/>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DF"/>
    <w:rsid w:val="00196476"/>
    <w:rsid w:val="001964DE"/>
    <w:rsid w:val="00196711"/>
    <w:rsid w:val="00196727"/>
    <w:rsid w:val="00196965"/>
    <w:rsid w:val="00196A0C"/>
    <w:rsid w:val="00196A86"/>
    <w:rsid w:val="00196AD4"/>
    <w:rsid w:val="00196AD7"/>
    <w:rsid w:val="00196B51"/>
    <w:rsid w:val="00196B6C"/>
    <w:rsid w:val="00196C3E"/>
    <w:rsid w:val="00196C72"/>
    <w:rsid w:val="00196D33"/>
    <w:rsid w:val="00196E19"/>
    <w:rsid w:val="00196E7F"/>
    <w:rsid w:val="00196F8A"/>
    <w:rsid w:val="00196FF6"/>
    <w:rsid w:val="00197023"/>
    <w:rsid w:val="0019708C"/>
    <w:rsid w:val="00197377"/>
    <w:rsid w:val="001973FB"/>
    <w:rsid w:val="001974A7"/>
    <w:rsid w:val="0019754A"/>
    <w:rsid w:val="00197652"/>
    <w:rsid w:val="00197663"/>
    <w:rsid w:val="001976ED"/>
    <w:rsid w:val="001977E0"/>
    <w:rsid w:val="0019790A"/>
    <w:rsid w:val="0019790E"/>
    <w:rsid w:val="0019796F"/>
    <w:rsid w:val="00197C31"/>
    <w:rsid w:val="00197C5A"/>
    <w:rsid w:val="00197D5A"/>
    <w:rsid w:val="00197D7D"/>
    <w:rsid w:val="00197EFE"/>
    <w:rsid w:val="00197FAD"/>
    <w:rsid w:val="001A0054"/>
    <w:rsid w:val="001A00EF"/>
    <w:rsid w:val="001A010B"/>
    <w:rsid w:val="001A01EF"/>
    <w:rsid w:val="001A0299"/>
    <w:rsid w:val="001A02FD"/>
    <w:rsid w:val="001A035B"/>
    <w:rsid w:val="001A03F0"/>
    <w:rsid w:val="001A0414"/>
    <w:rsid w:val="001A0430"/>
    <w:rsid w:val="001A051E"/>
    <w:rsid w:val="001A05FF"/>
    <w:rsid w:val="001A0606"/>
    <w:rsid w:val="001A0640"/>
    <w:rsid w:val="001A0739"/>
    <w:rsid w:val="001A0992"/>
    <w:rsid w:val="001A0A3B"/>
    <w:rsid w:val="001A0ABB"/>
    <w:rsid w:val="001A0BD3"/>
    <w:rsid w:val="001A0BF9"/>
    <w:rsid w:val="001A0C27"/>
    <w:rsid w:val="001A0C7C"/>
    <w:rsid w:val="001A0D22"/>
    <w:rsid w:val="001A0DF4"/>
    <w:rsid w:val="001A0E11"/>
    <w:rsid w:val="001A0EDE"/>
    <w:rsid w:val="001A0FBF"/>
    <w:rsid w:val="001A1103"/>
    <w:rsid w:val="001A113D"/>
    <w:rsid w:val="001A120E"/>
    <w:rsid w:val="001A124F"/>
    <w:rsid w:val="001A1280"/>
    <w:rsid w:val="001A12EF"/>
    <w:rsid w:val="001A130F"/>
    <w:rsid w:val="001A1318"/>
    <w:rsid w:val="001A1370"/>
    <w:rsid w:val="001A13D2"/>
    <w:rsid w:val="001A15CC"/>
    <w:rsid w:val="001A1635"/>
    <w:rsid w:val="001A16BE"/>
    <w:rsid w:val="001A1753"/>
    <w:rsid w:val="001A17FA"/>
    <w:rsid w:val="001A1879"/>
    <w:rsid w:val="001A1986"/>
    <w:rsid w:val="001A1ACE"/>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AF"/>
    <w:rsid w:val="001A2902"/>
    <w:rsid w:val="001A2955"/>
    <w:rsid w:val="001A29EE"/>
    <w:rsid w:val="001A2A91"/>
    <w:rsid w:val="001A2B69"/>
    <w:rsid w:val="001A2B9A"/>
    <w:rsid w:val="001A2BFE"/>
    <w:rsid w:val="001A2C00"/>
    <w:rsid w:val="001A2C6F"/>
    <w:rsid w:val="001A2C78"/>
    <w:rsid w:val="001A2C88"/>
    <w:rsid w:val="001A2DD3"/>
    <w:rsid w:val="001A2E9C"/>
    <w:rsid w:val="001A2EA5"/>
    <w:rsid w:val="001A2EE8"/>
    <w:rsid w:val="001A2EFA"/>
    <w:rsid w:val="001A2F10"/>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9E"/>
    <w:rsid w:val="001A46B5"/>
    <w:rsid w:val="001A46CE"/>
    <w:rsid w:val="001A4886"/>
    <w:rsid w:val="001A49BC"/>
    <w:rsid w:val="001A4AD3"/>
    <w:rsid w:val="001A4AF7"/>
    <w:rsid w:val="001A4B48"/>
    <w:rsid w:val="001A4BAE"/>
    <w:rsid w:val="001A4C01"/>
    <w:rsid w:val="001A4D08"/>
    <w:rsid w:val="001A4D55"/>
    <w:rsid w:val="001A4D7E"/>
    <w:rsid w:val="001A4E88"/>
    <w:rsid w:val="001A4F6D"/>
    <w:rsid w:val="001A502E"/>
    <w:rsid w:val="001A50BD"/>
    <w:rsid w:val="001A50FE"/>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5AD"/>
    <w:rsid w:val="001A664D"/>
    <w:rsid w:val="001A6664"/>
    <w:rsid w:val="001A6846"/>
    <w:rsid w:val="001A6874"/>
    <w:rsid w:val="001A6896"/>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65"/>
    <w:rsid w:val="001A7CA4"/>
    <w:rsid w:val="001A7CD5"/>
    <w:rsid w:val="001A7CE2"/>
    <w:rsid w:val="001A7DC4"/>
    <w:rsid w:val="001A7EA1"/>
    <w:rsid w:val="001A7F03"/>
    <w:rsid w:val="001B006E"/>
    <w:rsid w:val="001B00E0"/>
    <w:rsid w:val="001B0147"/>
    <w:rsid w:val="001B018A"/>
    <w:rsid w:val="001B023D"/>
    <w:rsid w:val="001B028D"/>
    <w:rsid w:val="001B03D7"/>
    <w:rsid w:val="001B04F1"/>
    <w:rsid w:val="001B0764"/>
    <w:rsid w:val="001B08A6"/>
    <w:rsid w:val="001B09C0"/>
    <w:rsid w:val="001B0BB0"/>
    <w:rsid w:val="001B0DF6"/>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16"/>
    <w:rsid w:val="001B1D30"/>
    <w:rsid w:val="001B1D8D"/>
    <w:rsid w:val="001B1E0F"/>
    <w:rsid w:val="001B215A"/>
    <w:rsid w:val="001B21E5"/>
    <w:rsid w:val="001B22FC"/>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2D2"/>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FB"/>
    <w:rsid w:val="001B5762"/>
    <w:rsid w:val="001B58EB"/>
    <w:rsid w:val="001B5B4D"/>
    <w:rsid w:val="001B5B79"/>
    <w:rsid w:val="001B5C57"/>
    <w:rsid w:val="001B5C9A"/>
    <w:rsid w:val="001B5E4F"/>
    <w:rsid w:val="001B5F94"/>
    <w:rsid w:val="001B5FE4"/>
    <w:rsid w:val="001B6022"/>
    <w:rsid w:val="001B609E"/>
    <w:rsid w:val="001B60C4"/>
    <w:rsid w:val="001B60F5"/>
    <w:rsid w:val="001B627B"/>
    <w:rsid w:val="001B631C"/>
    <w:rsid w:val="001B6333"/>
    <w:rsid w:val="001B640B"/>
    <w:rsid w:val="001B6573"/>
    <w:rsid w:val="001B65BB"/>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1"/>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27"/>
    <w:rsid w:val="001C00D3"/>
    <w:rsid w:val="001C013E"/>
    <w:rsid w:val="001C016E"/>
    <w:rsid w:val="001C0184"/>
    <w:rsid w:val="001C01F8"/>
    <w:rsid w:val="001C0295"/>
    <w:rsid w:val="001C0429"/>
    <w:rsid w:val="001C0673"/>
    <w:rsid w:val="001C0677"/>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4"/>
    <w:rsid w:val="001C20C7"/>
    <w:rsid w:val="001C218F"/>
    <w:rsid w:val="001C21C4"/>
    <w:rsid w:val="001C2236"/>
    <w:rsid w:val="001C22CA"/>
    <w:rsid w:val="001C2354"/>
    <w:rsid w:val="001C2440"/>
    <w:rsid w:val="001C2587"/>
    <w:rsid w:val="001C25BC"/>
    <w:rsid w:val="001C266A"/>
    <w:rsid w:val="001C26AD"/>
    <w:rsid w:val="001C26E5"/>
    <w:rsid w:val="001C2875"/>
    <w:rsid w:val="001C2A94"/>
    <w:rsid w:val="001C2B35"/>
    <w:rsid w:val="001C2B70"/>
    <w:rsid w:val="001C2B75"/>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D3"/>
    <w:rsid w:val="001C372B"/>
    <w:rsid w:val="001C372C"/>
    <w:rsid w:val="001C3854"/>
    <w:rsid w:val="001C390C"/>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666"/>
    <w:rsid w:val="001C4700"/>
    <w:rsid w:val="001C4731"/>
    <w:rsid w:val="001C4752"/>
    <w:rsid w:val="001C47DD"/>
    <w:rsid w:val="001C4979"/>
    <w:rsid w:val="001C49E7"/>
    <w:rsid w:val="001C4A83"/>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CC7"/>
    <w:rsid w:val="001C5D54"/>
    <w:rsid w:val="001C5DC3"/>
    <w:rsid w:val="001C5E13"/>
    <w:rsid w:val="001C5FA7"/>
    <w:rsid w:val="001C5FE2"/>
    <w:rsid w:val="001C605F"/>
    <w:rsid w:val="001C6103"/>
    <w:rsid w:val="001C6279"/>
    <w:rsid w:val="001C6281"/>
    <w:rsid w:val="001C655A"/>
    <w:rsid w:val="001C655F"/>
    <w:rsid w:val="001C66A1"/>
    <w:rsid w:val="001C673E"/>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CED"/>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D32"/>
    <w:rsid w:val="001D3E27"/>
    <w:rsid w:val="001D3E28"/>
    <w:rsid w:val="001D3EFD"/>
    <w:rsid w:val="001D3F7F"/>
    <w:rsid w:val="001D40F3"/>
    <w:rsid w:val="001D41ED"/>
    <w:rsid w:val="001D4297"/>
    <w:rsid w:val="001D42EB"/>
    <w:rsid w:val="001D4310"/>
    <w:rsid w:val="001D431A"/>
    <w:rsid w:val="001D45ED"/>
    <w:rsid w:val="001D4600"/>
    <w:rsid w:val="001D467E"/>
    <w:rsid w:val="001D46B9"/>
    <w:rsid w:val="001D4756"/>
    <w:rsid w:val="001D484C"/>
    <w:rsid w:val="001D48D8"/>
    <w:rsid w:val="001D4927"/>
    <w:rsid w:val="001D4949"/>
    <w:rsid w:val="001D4997"/>
    <w:rsid w:val="001D4AD9"/>
    <w:rsid w:val="001D4AE5"/>
    <w:rsid w:val="001D4B4E"/>
    <w:rsid w:val="001D4C73"/>
    <w:rsid w:val="001D4D95"/>
    <w:rsid w:val="001D4EAA"/>
    <w:rsid w:val="001D4FE2"/>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19"/>
    <w:rsid w:val="001D659A"/>
    <w:rsid w:val="001D667E"/>
    <w:rsid w:val="001D68A8"/>
    <w:rsid w:val="001D68BD"/>
    <w:rsid w:val="001D69EB"/>
    <w:rsid w:val="001D6AFE"/>
    <w:rsid w:val="001D6BF2"/>
    <w:rsid w:val="001D6C5B"/>
    <w:rsid w:val="001D6CB2"/>
    <w:rsid w:val="001D6DD1"/>
    <w:rsid w:val="001D6E1C"/>
    <w:rsid w:val="001D6E5B"/>
    <w:rsid w:val="001D7184"/>
    <w:rsid w:val="001D729F"/>
    <w:rsid w:val="001D747C"/>
    <w:rsid w:val="001D7592"/>
    <w:rsid w:val="001D769A"/>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2F2"/>
    <w:rsid w:val="001E034B"/>
    <w:rsid w:val="001E0371"/>
    <w:rsid w:val="001E04F5"/>
    <w:rsid w:val="001E060A"/>
    <w:rsid w:val="001E0625"/>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4F2"/>
    <w:rsid w:val="001E2617"/>
    <w:rsid w:val="001E262F"/>
    <w:rsid w:val="001E26CC"/>
    <w:rsid w:val="001E270C"/>
    <w:rsid w:val="001E2791"/>
    <w:rsid w:val="001E2801"/>
    <w:rsid w:val="001E28E4"/>
    <w:rsid w:val="001E2ACF"/>
    <w:rsid w:val="001E2B09"/>
    <w:rsid w:val="001E2B8C"/>
    <w:rsid w:val="001E2BBC"/>
    <w:rsid w:val="001E2C20"/>
    <w:rsid w:val="001E2C46"/>
    <w:rsid w:val="001E2D2D"/>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69"/>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C9A"/>
    <w:rsid w:val="001E5D2E"/>
    <w:rsid w:val="001E5D58"/>
    <w:rsid w:val="001E5D7F"/>
    <w:rsid w:val="001E5DA7"/>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F6A"/>
    <w:rsid w:val="001E7FA4"/>
    <w:rsid w:val="001E7FC9"/>
    <w:rsid w:val="001F0029"/>
    <w:rsid w:val="001F00A2"/>
    <w:rsid w:val="001F00CC"/>
    <w:rsid w:val="001F01F7"/>
    <w:rsid w:val="001F0233"/>
    <w:rsid w:val="001F023F"/>
    <w:rsid w:val="001F02BA"/>
    <w:rsid w:val="001F0375"/>
    <w:rsid w:val="001F04F0"/>
    <w:rsid w:val="001F051B"/>
    <w:rsid w:val="001F067B"/>
    <w:rsid w:val="001F0686"/>
    <w:rsid w:val="001F0733"/>
    <w:rsid w:val="001F073D"/>
    <w:rsid w:val="001F0916"/>
    <w:rsid w:val="001F0917"/>
    <w:rsid w:val="001F098C"/>
    <w:rsid w:val="001F0B0B"/>
    <w:rsid w:val="001F0B8D"/>
    <w:rsid w:val="001F0BF2"/>
    <w:rsid w:val="001F0C44"/>
    <w:rsid w:val="001F0CBC"/>
    <w:rsid w:val="001F0E30"/>
    <w:rsid w:val="001F0ED0"/>
    <w:rsid w:val="001F0EE0"/>
    <w:rsid w:val="001F0F45"/>
    <w:rsid w:val="001F0F5A"/>
    <w:rsid w:val="001F1051"/>
    <w:rsid w:val="001F10AF"/>
    <w:rsid w:val="001F1172"/>
    <w:rsid w:val="001F11E9"/>
    <w:rsid w:val="001F1407"/>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596"/>
    <w:rsid w:val="001F3610"/>
    <w:rsid w:val="001F3662"/>
    <w:rsid w:val="001F3703"/>
    <w:rsid w:val="001F3742"/>
    <w:rsid w:val="001F37BA"/>
    <w:rsid w:val="001F3811"/>
    <w:rsid w:val="001F3824"/>
    <w:rsid w:val="001F388D"/>
    <w:rsid w:val="001F3957"/>
    <w:rsid w:val="001F3A8A"/>
    <w:rsid w:val="001F3BBF"/>
    <w:rsid w:val="001F3D6A"/>
    <w:rsid w:val="001F3E2C"/>
    <w:rsid w:val="001F3FA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27C"/>
    <w:rsid w:val="001F5547"/>
    <w:rsid w:val="001F5554"/>
    <w:rsid w:val="001F55ED"/>
    <w:rsid w:val="001F5609"/>
    <w:rsid w:val="001F580A"/>
    <w:rsid w:val="001F586D"/>
    <w:rsid w:val="001F5983"/>
    <w:rsid w:val="001F5B51"/>
    <w:rsid w:val="001F5B5B"/>
    <w:rsid w:val="001F5B65"/>
    <w:rsid w:val="001F5C3F"/>
    <w:rsid w:val="001F5C81"/>
    <w:rsid w:val="001F5D39"/>
    <w:rsid w:val="001F5DB8"/>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B6C"/>
    <w:rsid w:val="001F6B97"/>
    <w:rsid w:val="001F6BBD"/>
    <w:rsid w:val="001F6C12"/>
    <w:rsid w:val="001F6C4E"/>
    <w:rsid w:val="001F6C88"/>
    <w:rsid w:val="001F6E50"/>
    <w:rsid w:val="001F6E75"/>
    <w:rsid w:val="001F6F59"/>
    <w:rsid w:val="001F6F63"/>
    <w:rsid w:val="001F6F8C"/>
    <w:rsid w:val="001F70D2"/>
    <w:rsid w:val="001F7190"/>
    <w:rsid w:val="001F71DB"/>
    <w:rsid w:val="001F7214"/>
    <w:rsid w:val="001F734D"/>
    <w:rsid w:val="001F73C7"/>
    <w:rsid w:val="001F7408"/>
    <w:rsid w:val="001F7427"/>
    <w:rsid w:val="001F762A"/>
    <w:rsid w:val="001F7764"/>
    <w:rsid w:val="001F7AFE"/>
    <w:rsid w:val="001F7B27"/>
    <w:rsid w:val="001F7B73"/>
    <w:rsid w:val="001F7B77"/>
    <w:rsid w:val="001F7B82"/>
    <w:rsid w:val="001F7B89"/>
    <w:rsid w:val="001F7C4B"/>
    <w:rsid w:val="001F7CA9"/>
    <w:rsid w:val="001F7D93"/>
    <w:rsid w:val="001F7F7B"/>
    <w:rsid w:val="00200038"/>
    <w:rsid w:val="00200194"/>
    <w:rsid w:val="002001F6"/>
    <w:rsid w:val="002002C5"/>
    <w:rsid w:val="0020057E"/>
    <w:rsid w:val="002005AA"/>
    <w:rsid w:val="002005B2"/>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71C"/>
    <w:rsid w:val="002017B5"/>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377"/>
    <w:rsid w:val="00203426"/>
    <w:rsid w:val="002034D3"/>
    <w:rsid w:val="00203540"/>
    <w:rsid w:val="002037E7"/>
    <w:rsid w:val="00203830"/>
    <w:rsid w:val="00203911"/>
    <w:rsid w:val="00203AD7"/>
    <w:rsid w:val="00203BDF"/>
    <w:rsid w:val="00203CA3"/>
    <w:rsid w:val="00203CC0"/>
    <w:rsid w:val="00203CCB"/>
    <w:rsid w:val="00203E7D"/>
    <w:rsid w:val="00203FCA"/>
    <w:rsid w:val="00204169"/>
    <w:rsid w:val="002041AE"/>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827"/>
    <w:rsid w:val="002059DB"/>
    <w:rsid w:val="002059F7"/>
    <w:rsid w:val="002059FB"/>
    <w:rsid w:val="00205ADA"/>
    <w:rsid w:val="00205B24"/>
    <w:rsid w:val="00205B3F"/>
    <w:rsid w:val="00205C7A"/>
    <w:rsid w:val="00205C9A"/>
    <w:rsid w:val="00205D25"/>
    <w:rsid w:val="00205D9F"/>
    <w:rsid w:val="00205DD6"/>
    <w:rsid w:val="00205E89"/>
    <w:rsid w:val="00205F7B"/>
    <w:rsid w:val="00206054"/>
    <w:rsid w:val="00206199"/>
    <w:rsid w:val="002061D3"/>
    <w:rsid w:val="0020625B"/>
    <w:rsid w:val="002062CC"/>
    <w:rsid w:val="00206300"/>
    <w:rsid w:val="00206355"/>
    <w:rsid w:val="0020638F"/>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68"/>
    <w:rsid w:val="00207F8D"/>
    <w:rsid w:val="00207FCD"/>
    <w:rsid w:val="00207FE1"/>
    <w:rsid w:val="00210074"/>
    <w:rsid w:val="0021010A"/>
    <w:rsid w:val="0021016B"/>
    <w:rsid w:val="00210170"/>
    <w:rsid w:val="002101CD"/>
    <w:rsid w:val="00210225"/>
    <w:rsid w:val="00210356"/>
    <w:rsid w:val="00210482"/>
    <w:rsid w:val="00210552"/>
    <w:rsid w:val="0021056F"/>
    <w:rsid w:val="002105A4"/>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541"/>
    <w:rsid w:val="002115C6"/>
    <w:rsid w:val="002115E4"/>
    <w:rsid w:val="0021173D"/>
    <w:rsid w:val="002117EB"/>
    <w:rsid w:val="00211828"/>
    <w:rsid w:val="002119A9"/>
    <w:rsid w:val="002119F6"/>
    <w:rsid w:val="00211B51"/>
    <w:rsid w:val="00211B82"/>
    <w:rsid w:val="00211C40"/>
    <w:rsid w:val="00211C9A"/>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8F"/>
    <w:rsid w:val="002148CA"/>
    <w:rsid w:val="002148CB"/>
    <w:rsid w:val="00214A85"/>
    <w:rsid w:val="00214A97"/>
    <w:rsid w:val="00214BB0"/>
    <w:rsid w:val="00214BBB"/>
    <w:rsid w:val="00214D77"/>
    <w:rsid w:val="00214D90"/>
    <w:rsid w:val="002150AF"/>
    <w:rsid w:val="002152A3"/>
    <w:rsid w:val="002152D1"/>
    <w:rsid w:val="00215450"/>
    <w:rsid w:val="002155E1"/>
    <w:rsid w:val="002156E0"/>
    <w:rsid w:val="002157A2"/>
    <w:rsid w:val="0021582D"/>
    <w:rsid w:val="00215960"/>
    <w:rsid w:val="0021596A"/>
    <w:rsid w:val="00215A3B"/>
    <w:rsid w:val="00215AD1"/>
    <w:rsid w:val="00215AF2"/>
    <w:rsid w:val="00215B0B"/>
    <w:rsid w:val="00215B42"/>
    <w:rsid w:val="00215C54"/>
    <w:rsid w:val="00215D6C"/>
    <w:rsid w:val="00215D71"/>
    <w:rsid w:val="00215DCD"/>
    <w:rsid w:val="00215ED6"/>
    <w:rsid w:val="00215EE2"/>
    <w:rsid w:val="00215F53"/>
    <w:rsid w:val="00216102"/>
    <w:rsid w:val="00216113"/>
    <w:rsid w:val="00216188"/>
    <w:rsid w:val="0021619A"/>
    <w:rsid w:val="002161A5"/>
    <w:rsid w:val="002162DB"/>
    <w:rsid w:val="00216306"/>
    <w:rsid w:val="0021630D"/>
    <w:rsid w:val="0021648E"/>
    <w:rsid w:val="0021657E"/>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3E"/>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C5"/>
    <w:rsid w:val="002214D1"/>
    <w:rsid w:val="00221547"/>
    <w:rsid w:val="002216F1"/>
    <w:rsid w:val="0022180D"/>
    <w:rsid w:val="00221936"/>
    <w:rsid w:val="002219F0"/>
    <w:rsid w:val="00221A2E"/>
    <w:rsid w:val="00221A3C"/>
    <w:rsid w:val="00221B7C"/>
    <w:rsid w:val="00221B8F"/>
    <w:rsid w:val="00221C41"/>
    <w:rsid w:val="00221CC5"/>
    <w:rsid w:val="00221CE9"/>
    <w:rsid w:val="00221DF9"/>
    <w:rsid w:val="00221EC6"/>
    <w:rsid w:val="00221EE8"/>
    <w:rsid w:val="002220C0"/>
    <w:rsid w:val="002220ED"/>
    <w:rsid w:val="002221B0"/>
    <w:rsid w:val="002221B9"/>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CC8"/>
    <w:rsid w:val="00222DFD"/>
    <w:rsid w:val="00222E06"/>
    <w:rsid w:val="00222E4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C"/>
    <w:rsid w:val="002241FD"/>
    <w:rsid w:val="002241FE"/>
    <w:rsid w:val="00224208"/>
    <w:rsid w:val="002242A2"/>
    <w:rsid w:val="002242C4"/>
    <w:rsid w:val="002242CA"/>
    <w:rsid w:val="002242DB"/>
    <w:rsid w:val="00224333"/>
    <w:rsid w:val="002245FE"/>
    <w:rsid w:val="00224631"/>
    <w:rsid w:val="002247C3"/>
    <w:rsid w:val="00224841"/>
    <w:rsid w:val="00224842"/>
    <w:rsid w:val="002248E5"/>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A24"/>
    <w:rsid w:val="00225AB2"/>
    <w:rsid w:val="00225B2F"/>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7E2"/>
    <w:rsid w:val="00226AF2"/>
    <w:rsid w:val="00226B1A"/>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36"/>
    <w:rsid w:val="002307D7"/>
    <w:rsid w:val="0023090E"/>
    <w:rsid w:val="0023092C"/>
    <w:rsid w:val="00230A65"/>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E27"/>
    <w:rsid w:val="00235F91"/>
    <w:rsid w:val="002362A2"/>
    <w:rsid w:val="002362BD"/>
    <w:rsid w:val="002362E9"/>
    <w:rsid w:val="00236348"/>
    <w:rsid w:val="002363A7"/>
    <w:rsid w:val="002363E2"/>
    <w:rsid w:val="00236404"/>
    <w:rsid w:val="002364AD"/>
    <w:rsid w:val="00236513"/>
    <w:rsid w:val="00236601"/>
    <w:rsid w:val="00236636"/>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57F"/>
    <w:rsid w:val="00237643"/>
    <w:rsid w:val="0023767A"/>
    <w:rsid w:val="0023769D"/>
    <w:rsid w:val="002376CF"/>
    <w:rsid w:val="00237835"/>
    <w:rsid w:val="00237840"/>
    <w:rsid w:val="00237878"/>
    <w:rsid w:val="002378AA"/>
    <w:rsid w:val="00237903"/>
    <w:rsid w:val="00237969"/>
    <w:rsid w:val="00237B05"/>
    <w:rsid w:val="00237C12"/>
    <w:rsid w:val="0024001F"/>
    <w:rsid w:val="0024005B"/>
    <w:rsid w:val="002400F5"/>
    <w:rsid w:val="0024014B"/>
    <w:rsid w:val="0024024B"/>
    <w:rsid w:val="0024030B"/>
    <w:rsid w:val="00240318"/>
    <w:rsid w:val="0024044F"/>
    <w:rsid w:val="0024048D"/>
    <w:rsid w:val="0024051B"/>
    <w:rsid w:val="0024059F"/>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2"/>
    <w:rsid w:val="00241B89"/>
    <w:rsid w:val="00241D12"/>
    <w:rsid w:val="00241D35"/>
    <w:rsid w:val="00241DCC"/>
    <w:rsid w:val="00241EA9"/>
    <w:rsid w:val="00241F85"/>
    <w:rsid w:val="00241FA3"/>
    <w:rsid w:val="00242077"/>
    <w:rsid w:val="002421ED"/>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E0A"/>
    <w:rsid w:val="00244E29"/>
    <w:rsid w:val="00244F48"/>
    <w:rsid w:val="00244FD4"/>
    <w:rsid w:val="002450E2"/>
    <w:rsid w:val="00245142"/>
    <w:rsid w:val="00245161"/>
    <w:rsid w:val="002451A6"/>
    <w:rsid w:val="0024520F"/>
    <w:rsid w:val="002452A6"/>
    <w:rsid w:val="00245442"/>
    <w:rsid w:val="0024547E"/>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A4"/>
    <w:rsid w:val="00246820"/>
    <w:rsid w:val="00246920"/>
    <w:rsid w:val="00246A27"/>
    <w:rsid w:val="00246B35"/>
    <w:rsid w:val="00246B37"/>
    <w:rsid w:val="00246BD4"/>
    <w:rsid w:val="00246C34"/>
    <w:rsid w:val="00246C3E"/>
    <w:rsid w:val="00246CD1"/>
    <w:rsid w:val="00246CD9"/>
    <w:rsid w:val="00246D6A"/>
    <w:rsid w:val="00246F05"/>
    <w:rsid w:val="00246F22"/>
    <w:rsid w:val="0024714D"/>
    <w:rsid w:val="0024714F"/>
    <w:rsid w:val="00247220"/>
    <w:rsid w:val="002473AC"/>
    <w:rsid w:val="002473C1"/>
    <w:rsid w:val="0024740F"/>
    <w:rsid w:val="002474A1"/>
    <w:rsid w:val="00247539"/>
    <w:rsid w:val="002476B5"/>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989"/>
    <w:rsid w:val="00250A15"/>
    <w:rsid w:val="00250A17"/>
    <w:rsid w:val="00250AA9"/>
    <w:rsid w:val="00250C56"/>
    <w:rsid w:val="00250CED"/>
    <w:rsid w:val="00250CF8"/>
    <w:rsid w:val="00250D86"/>
    <w:rsid w:val="00250DA9"/>
    <w:rsid w:val="00250E2C"/>
    <w:rsid w:val="00250E47"/>
    <w:rsid w:val="00250FC3"/>
    <w:rsid w:val="0025100D"/>
    <w:rsid w:val="002513D8"/>
    <w:rsid w:val="00251431"/>
    <w:rsid w:val="0025149D"/>
    <w:rsid w:val="002515BA"/>
    <w:rsid w:val="002515F3"/>
    <w:rsid w:val="002516DB"/>
    <w:rsid w:val="00251895"/>
    <w:rsid w:val="002518C9"/>
    <w:rsid w:val="002518EB"/>
    <w:rsid w:val="00251B07"/>
    <w:rsid w:val="00251B35"/>
    <w:rsid w:val="00251BAC"/>
    <w:rsid w:val="00251BF7"/>
    <w:rsid w:val="00251C3C"/>
    <w:rsid w:val="00251C7F"/>
    <w:rsid w:val="00251CC2"/>
    <w:rsid w:val="00251E88"/>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0F"/>
    <w:rsid w:val="00254489"/>
    <w:rsid w:val="0025468B"/>
    <w:rsid w:val="00254968"/>
    <w:rsid w:val="002549F1"/>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18"/>
    <w:rsid w:val="00255B66"/>
    <w:rsid w:val="00255B85"/>
    <w:rsid w:val="00255C67"/>
    <w:rsid w:val="00255CCA"/>
    <w:rsid w:val="00255D54"/>
    <w:rsid w:val="00255D93"/>
    <w:rsid w:val="00255E24"/>
    <w:rsid w:val="00255EDD"/>
    <w:rsid w:val="00255F41"/>
    <w:rsid w:val="00255FE9"/>
    <w:rsid w:val="00256033"/>
    <w:rsid w:val="002560E8"/>
    <w:rsid w:val="002563BE"/>
    <w:rsid w:val="00256433"/>
    <w:rsid w:val="0025668D"/>
    <w:rsid w:val="00256690"/>
    <w:rsid w:val="0025673D"/>
    <w:rsid w:val="00256761"/>
    <w:rsid w:val="002568D8"/>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555"/>
    <w:rsid w:val="0025764E"/>
    <w:rsid w:val="00257657"/>
    <w:rsid w:val="00257658"/>
    <w:rsid w:val="0025765D"/>
    <w:rsid w:val="00257677"/>
    <w:rsid w:val="002576B4"/>
    <w:rsid w:val="00257737"/>
    <w:rsid w:val="002577F0"/>
    <w:rsid w:val="0025784D"/>
    <w:rsid w:val="0025785D"/>
    <w:rsid w:val="002579B5"/>
    <w:rsid w:val="00257B7F"/>
    <w:rsid w:val="00257BB6"/>
    <w:rsid w:val="00257BF3"/>
    <w:rsid w:val="00257C93"/>
    <w:rsid w:val="00257D38"/>
    <w:rsid w:val="00257D69"/>
    <w:rsid w:val="00257DE7"/>
    <w:rsid w:val="00257E6D"/>
    <w:rsid w:val="00257F81"/>
    <w:rsid w:val="00257F96"/>
    <w:rsid w:val="00257F9A"/>
    <w:rsid w:val="00260034"/>
    <w:rsid w:val="00260046"/>
    <w:rsid w:val="00260047"/>
    <w:rsid w:val="0026009A"/>
    <w:rsid w:val="002601BC"/>
    <w:rsid w:val="0026027E"/>
    <w:rsid w:val="00260304"/>
    <w:rsid w:val="002604A5"/>
    <w:rsid w:val="00260509"/>
    <w:rsid w:val="0026053C"/>
    <w:rsid w:val="002605EF"/>
    <w:rsid w:val="002608A0"/>
    <w:rsid w:val="00260916"/>
    <w:rsid w:val="00260955"/>
    <w:rsid w:val="00260B23"/>
    <w:rsid w:val="00260BC7"/>
    <w:rsid w:val="00260C95"/>
    <w:rsid w:val="00260CF3"/>
    <w:rsid w:val="00260D37"/>
    <w:rsid w:val="00260D9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9E"/>
    <w:rsid w:val="00261BBB"/>
    <w:rsid w:val="00261C27"/>
    <w:rsid w:val="00261C3A"/>
    <w:rsid w:val="00261C6F"/>
    <w:rsid w:val="00261D88"/>
    <w:rsid w:val="00261E0B"/>
    <w:rsid w:val="00261E59"/>
    <w:rsid w:val="00261EED"/>
    <w:rsid w:val="00261EFB"/>
    <w:rsid w:val="00262043"/>
    <w:rsid w:val="002620B2"/>
    <w:rsid w:val="002621A3"/>
    <w:rsid w:val="002621C6"/>
    <w:rsid w:val="002622E6"/>
    <w:rsid w:val="0026242C"/>
    <w:rsid w:val="002625B8"/>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94"/>
    <w:rsid w:val="002643BF"/>
    <w:rsid w:val="0026445E"/>
    <w:rsid w:val="002644F0"/>
    <w:rsid w:val="00264600"/>
    <w:rsid w:val="00264633"/>
    <w:rsid w:val="00264657"/>
    <w:rsid w:val="002646A2"/>
    <w:rsid w:val="002646F4"/>
    <w:rsid w:val="00264814"/>
    <w:rsid w:val="002648DF"/>
    <w:rsid w:val="002648F4"/>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4C"/>
    <w:rsid w:val="00266A70"/>
    <w:rsid w:val="00266ACB"/>
    <w:rsid w:val="00266ACE"/>
    <w:rsid w:val="00266AEE"/>
    <w:rsid w:val="00266B35"/>
    <w:rsid w:val="00266B9B"/>
    <w:rsid w:val="00266DF1"/>
    <w:rsid w:val="00266DF9"/>
    <w:rsid w:val="00266E28"/>
    <w:rsid w:val="00266F2B"/>
    <w:rsid w:val="00266F4C"/>
    <w:rsid w:val="00266FAE"/>
    <w:rsid w:val="0026701C"/>
    <w:rsid w:val="0026704A"/>
    <w:rsid w:val="0026708D"/>
    <w:rsid w:val="00267194"/>
    <w:rsid w:val="002671E1"/>
    <w:rsid w:val="00267201"/>
    <w:rsid w:val="00267223"/>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2B5"/>
    <w:rsid w:val="00270334"/>
    <w:rsid w:val="00270538"/>
    <w:rsid w:val="002705B5"/>
    <w:rsid w:val="002706A4"/>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7A"/>
    <w:rsid w:val="0027103C"/>
    <w:rsid w:val="0027104C"/>
    <w:rsid w:val="002710A4"/>
    <w:rsid w:val="0027128A"/>
    <w:rsid w:val="002712B9"/>
    <w:rsid w:val="0027133B"/>
    <w:rsid w:val="002713BF"/>
    <w:rsid w:val="00271400"/>
    <w:rsid w:val="0027140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80"/>
    <w:rsid w:val="00272C97"/>
    <w:rsid w:val="00272CBE"/>
    <w:rsid w:val="00272CD7"/>
    <w:rsid w:val="00272FD4"/>
    <w:rsid w:val="00273091"/>
    <w:rsid w:val="00273103"/>
    <w:rsid w:val="002731CE"/>
    <w:rsid w:val="002732F0"/>
    <w:rsid w:val="0027347A"/>
    <w:rsid w:val="00273499"/>
    <w:rsid w:val="002734C7"/>
    <w:rsid w:val="002734DD"/>
    <w:rsid w:val="00273527"/>
    <w:rsid w:val="00273597"/>
    <w:rsid w:val="0027366C"/>
    <w:rsid w:val="0027367A"/>
    <w:rsid w:val="0027369F"/>
    <w:rsid w:val="002736C9"/>
    <w:rsid w:val="0027378A"/>
    <w:rsid w:val="002737F7"/>
    <w:rsid w:val="00273812"/>
    <w:rsid w:val="0027389A"/>
    <w:rsid w:val="00273A69"/>
    <w:rsid w:val="00273C98"/>
    <w:rsid w:val="00273CC3"/>
    <w:rsid w:val="00273D00"/>
    <w:rsid w:val="00273D0F"/>
    <w:rsid w:val="00273DA3"/>
    <w:rsid w:val="00273DB7"/>
    <w:rsid w:val="00273E05"/>
    <w:rsid w:val="00273EE6"/>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F9"/>
    <w:rsid w:val="00276487"/>
    <w:rsid w:val="00276535"/>
    <w:rsid w:val="0027653E"/>
    <w:rsid w:val="002765DB"/>
    <w:rsid w:val="00276837"/>
    <w:rsid w:val="00276896"/>
    <w:rsid w:val="00276A11"/>
    <w:rsid w:val="00276A5D"/>
    <w:rsid w:val="00276A70"/>
    <w:rsid w:val="00276AA6"/>
    <w:rsid w:val="00276B08"/>
    <w:rsid w:val="00276BB9"/>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2"/>
    <w:rsid w:val="002800D7"/>
    <w:rsid w:val="00280266"/>
    <w:rsid w:val="0028027F"/>
    <w:rsid w:val="0028034E"/>
    <w:rsid w:val="00280468"/>
    <w:rsid w:val="00280563"/>
    <w:rsid w:val="0028077A"/>
    <w:rsid w:val="0028088C"/>
    <w:rsid w:val="0028094E"/>
    <w:rsid w:val="002809FD"/>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7E8"/>
    <w:rsid w:val="002829B6"/>
    <w:rsid w:val="00282A37"/>
    <w:rsid w:val="00282A98"/>
    <w:rsid w:val="00282BFA"/>
    <w:rsid w:val="0028301C"/>
    <w:rsid w:val="00283206"/>
    <w:rsid w:val="0028320E"/>
    <w:rsid w:val="00283290"/>
    <w:rsid w:val="0028353F"/>
    <w:rsid w:val="00283581"/>
    <w:rsid w:val="002835B9"/>
    <w:rsid w:val="002835FA"/>
    <w:rsid w:val="00283611"/>
    <w:rsid w:val="00283649"/>
    <w:rsid w:val="00283677"/>
    <w:rsid w:val="00283763"/>
    <w:rsid w:val="00283786"/>
    <w:rsid w:val="00283882"/>
    <w:rsid w:val="002839D2"/>
    <w:rsid w:val="00283AF4"/>
    <w:rsid w:val="00283BDB"/>
    <w:rsid w:val="00283C8E"/>
    <w:rsid w:val="00283CA8"/>
    <w:rsid w:val="00283DDB"/>
    <w:rsid w:val="00283E11"/>
    <w:rsid w:val="00283EE6"/>
    <w:rsid w:val="00283F19"/>
    <w:rsid w:val="00283F4D"/>
    <w:rsid w:val="00283F5D"/>
    <w:rsid w:val="0028417F"/>
    <w:rsid w:val="00284190"/>
    <w:rsid w:val="002842E4"/>
    <w:rsid w:val="00284313"/>
    <w:rsid w:val="00284349"/>
    <w:rsid w:val="00284368"/>
    <w:rsid w:val="002844EA"/>
    <w:rsid w:val="0028473F"/>
    <w:rsid w:val="00284A21"/>
    <w:rsid w:val="00284A87"/>
    <w:rsid w:val="00284CE7"/>
    <w:rsid w:val="00284CF7"/>
    <w:rsid w:val="00284D10"/>
    <w:rsid w:val="00284EB0"/>
    <w:rsid w:val="00284F58"/>
    <w:rsid w:val="00284F5A"/>
    <w:rsid w:val="00285077"/>
    <w:rsid w:val="002852A4"/>
    <w:rsid w:val="002853CF"/>
    <w:rsid w:val="00285409"/>
    <w:rsid w:val="00285536"/>
    <w:rsid w:val="002855FE"/>
    <w:rsid w:val="002857C7"/>
    <w:rsid w:val="00285995"/>
    <w:rsid w:val="002859C9"/>
    <w:rsid w:val="00285A14"/>
    <w:rsid w:val="00285ABC"/>
    <w:rsid w:val="00285B2C"/>
    <w:rsid w:val="00285BE2"/>
    <w:rsid w:val="00285C15"/>
    <w:rsid w:val="00285C42"/>
    <w:rsid w:val="00285C6F"/>
    <w:rsid w:val="00285CAC"/>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FE"/>
    <w:rsid w:val="00286B25"/>
    <w:rsid w:val="00286CB6"/>
    <w:rsid w:val="00286D2B"/>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1A"/>
    <w:rsid w:val="00287D27"/>
    <w:rsid w:val="00287DEA"/>
    <w:rsid w:val="00287E4C"/>
    <w:rsid w:val="00287E52"/>
    <w:rsid w:val="00287EE8"/>
    <w:rsid w:val="00290021"/>
    <w:rsid w:val="00290094"/>
    <w:rsid w:val="002900AA"/>
    <w:rsid w:val="002900C7"/>
    <w:rsid w:val="00290150"/>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262"/>
    <w:rsid w:val="00292285"/>
    <w:rsid w:val="00292368"/>
    <w:rsid w:val="00292409"/>
    <w:rsid w:val="00292459"/>
    <w:rsid w:val="00292474"/>
    <w:rsid w:val="00292538"/>
    <w:rsid w:val="00292585"/>
    <w:rsid w:val="002925F1"/>
    <w:rsid w:val="00292641"/>
    <w:rsid w:val="0029264E"/>
    <w:rsid w:val="002926C7"/>
    <w:rsid w:val="002926F3"/>
    <w:rsid w:val="00292779"/>
    <w:rsid w:val="002927D5"/>
    <w:rsid w:val="002927F2"/>
    <w:rsid w:val="0029287B"/>
    <w:rsid w:val="002928A8"/>
    <w:rsid w:val="002928D2"/>
    <w:rsid w:val="002928DB"/>
    <w:rsid w:val="00292992"/>
    <w:rsid w:val="00292A65"/>
    <w:rsid w:val="00292ADE"/>
    <w:rsid w:val="00292B4E"/>
    <w:rsid w:val="00292D9C"/>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175"/>
    <w:rsid w:val="0029419D"/>
    <w:rsid w:val="00294225"/>
    <w:rsid w:val="0029422F"/>
    <w:rsid w:val="002942DB"/>
    <w:rsid w:val="00294325"/>
    <w:rsid w:val="002943A4"/>
    <w:rsid w:val="002943BB"/>
    <w:rsid w:val="002944E6"/>
    <w:rsid w:val="0029470D"/>
    <w:rsid w:val="002947E7"/>
    <w:rsid w:val="00294C2D"/>
    <w:rsid w:val="00294D01"/>
    <w:rsid w:val="00294D16"/>
    <w:rsid w:val="00294D33"/>
    <w:rsid w:val="00294F2A"/>
    <w:rsid w:val="002950CB"/>
    <w:rsid w:val="00295157"/>
    <w:rsid w:val="002952E2"/>
    <w:rsid w:val="002952EB"/>
    <w:rsid w:val="00295373"/>
    <w:rsid w:val="00295378"/>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A3"/>
    <w:rsid w:val="00295A34"/>
    <w:rsid w:val="00295A68"/>
    <w:rsid w:val="00295AB6"/>
    <w:rsid w:val="00295AEB"/>
    <w:rsid w:val="00295BE1"/>
    <w:rsid w:val="00295C43"/>
    <w:rsid w:val="00295F94"/>
    <w:rsid w:val="00295FE2"/>
    <w:rsid w:val="00296121"/>
    <w:rsid w:val="002961F2"/>
    <w:rsid w:val="00296228"/>
    <w:rsid w:val="00296243"/>
    <w:rsid w:val="00296279"/>
    <w:rsid w:val="002962DD"/>
    <w:rsid w:val="00296424"/>
    <w:rsid w:val="00296526"/>
    <w:rsid w:val="00296543"/>
    <w:rsid w:val="002965D5"/>
    <w:rsid w:val="00296722"/>
    <w:rsid w:val="00296B41"/>
    <w:rsid w:val="00296BB3"/>
    <w:rsid w:val="00296CA3"/>
    <w:rsid w:val="00296EC6"/>
    <w:rsid w:val="00296FA0"/>
    <w:rsid w:val="00297137"/>
    <w:rsid w:val="0029725E"/>
    <w:rsid w:val="002973DB"/>
    <w:rsid w:val="0029753D"/>
    <w:rsid w:val="00297574"/>
    <w:rsid w:val="00297621"/>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9F"/>
    <w:rsid w:val="002A0B3A"/>
    <w:rsid w:val="002A0B5F"/>
    <w:rsid w:val="002A0BBE"/>
    <w:rsid w:val="002A0C54"/>
    <w:rsid w:val="002A0DB7"/>
    <w:rsid w:val="002A0DDA"/>
    <w:rsid w:val="002A0E21"/>
    <w:rsid w:val="002A0EC2"/>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A11"/>
    <w:rsid w:val="002A1A3B"/>
    <w:rsid w:val="002A1A4D"/>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CB"/>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622"/>
    <w:rsid w:val="002A366F"/>
    <w:rsid w:val="002A36B3"/>
    <w:rsid w:val="002A3795"/>
    <w:rsid w:val="002A37DC"/>
    <w:rsid w:val="002A3866"/>
    <w:rsid w:val="002A386A"/>
    <w:rsid w:val="002A38E1"/>
    <w:rsid w:val="002A3AD7"/>
    <w:rsid w:val="002A3BE0"/>
    <w:rsid w:val="002A3BF6"/>
    <w:rsid w:val="002A3DF6"/>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6D1"/>
    <w:rsid w:val="002A6741"/>
    <w:rsid w:val="002A678B"/>
    <w:rsid w:val="002A683E"/>
    <w:rsid w:val="002A69AF"/>
    <w:rsid w:val="002A6AE9"/>
    <w:rsid w:val="002A6B61"/>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5DA"/>
    <w:rsid w:val="002A7631"/>
    <w:rsid w:val="002A783A"/>
    <w:rsid w:val="002A7897"/>
    <w:rsid w:val="002A7910"/>
    <w:rsid w:val="002A7925"/>
    <w:rsid w:val="002A7A95"/>
    <w:rsid w:val="002A7B77"/>
    <w:rsid w:val="002A7BF0"/>
    <w:rsid w:val="002A7C95"/>
    <w:rsid w:val="002A7CD6"/>
    <w:rsid w:val="002A7E2F"/>
    <w:rsid w:val="002A7E78"/>
    <w:rsid w:val="002A7F03"/>
    <w:rsid w:val="002A7F1C"/>
    <w:rsid w:val="002A7F80"/>
    <w:rsid w:val="002B004D"/>
    <w:rsid w:val="002B017C"/>
    <w:rsid w:val="002B0190"/>
    <w:rsid w:val="002B01DD"/>
    <w:rsid w:val="002B0280"/>
    <w:rsid w:val="002B02E7"/>
    <w:rsid w:val="002B039A"/>
    <w:rsid w:val="002B03AE"/>
    <w:rsid w:val="002B04B2"/>
    <w:rsid w:val="002B053E"/>
    <w:rsid w:val="002B0632"/>
    <w:rsid w:val="002B0890"/>
    <w:rsid w:val="002B089E"/>
    <w:rsid w:val="002B08D0"/>
    <w:rsid w:val="002B08E0"/>
    <w:rsid w:val="002B0919"/>
    <w:rsid w:val="002B095C"/>
    <w:rsid w:val="002B0A56"/>
    <w:rsid w:val="002B0B22"/>
    <w:rsid w:val="002B0BC4"/>
    <w:rsid w:val="002B0DB1"/>
    <w:rsid w:val="002B0DB5"/>
    <w:rsid w:val="002B0E05"/>
    <w:rsid w:val="002B0E5A"/>
    <w:rsid w:val="002B0FFE"/>
    <w:rsid w:val="002B1005"/>
    <w:rsid w:val="002B118E"/>
    <w:rsid w:val="002B1226"/>
    <w:rsid w:val="002B13E4"/>
    <w:rsid w:val="002B1402"/>
    <w:rsid w:val="002B1457"/>
    <w:rsid w:val="002B14D8"/>
    <w:rsid w:val="002B1576"/>
    <w:rsid w:val="002B15AA"/>
    <w:rsid w:val="002B17E9"/>
    <w:rsid w:val="002B1896"/>
    <w:rsid w:val="002B18F4"/>
    <w:rsid w:val="002B1B88"/>
    <w:rsid w:val="002B1B93"/>
    <w:rsid w:val="002B1D3C"/>
    <w:rsid w:val="002B1EC8"/>
    <w:rsid w:val="002B1F27"/>
    <w:rsid w:val="002B1F53"/>
    <w:rsid w:val="002B1F5D"/>
    <w:rsid w:val="002B1FB6"/>
    <w:rsid w:val="002B2009"/>
    <w:rsid w:val="002B207B"/>
    <w:rsid w:val="002B21B8"/>
    <w:rsid w:val="002B21E0"/>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25"/>
    <w:rsid w:val="002B2D28"/>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22"/>
    <w:rsid w:val="002B6B6F"/>
    <w:rsid w:val="002B6C30"/>
    <w:rsid w:val="002B6C59"/>
    <w:rsid w:val="002B6D8D"/>
    <w:rsid w:val="002B6E64"/>
    <w:rsid w:val="002B6FA8"/>
    <w:rsid w:val="002B6FCF"/>
    <w:rsid w:val="002B7069"/>
    <w:rsid w:val="002B715B"/>
    <w:rsid w:val="002B7350"/>
    <w:rsid w:val="002B74C2"/>
    <w:rsid w:val="002B74EA"/>
    <w:rsid w:val="002B7583"/>
    <w:rsid w:val="002B76D4"/>
    <w:rsid w:val="002B76F3"/>
    <w:rsid w:val="002B7721"/>
    <w:rsid w:val="002B7874"/>
    <w:rsid w:val="002B7899"/>
    <w:rsid w:val="002B7929"/>
    <w:rsid w:val="002B79C6"/>
    <w:rsid w:val="002B79CD"/>
    <w:rsid w:val="002B7A77"/>
    <w:rsid w:val="002B7A90"/>
    <w:rsid w:val="002B7C02"/>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F28"/>
    <w:rsid w:val="002C1026"/>
    <w:rsid w:val="002C1098"/>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B3"/>
    <w:rsid w:val="002C21F4"/>
    <w:rsid w:val="002C2226"/>
    <w:rsid w:val="002C2279"/>
    <w:rsid w:val="002C2288"/>
    <w:rsid w:val="002C22F5"/>
    <w:rsid w:val="002C23D7"/>
    <w:rsid w:val="002C23F5"/>
    <w:rsid w:val="002C241A"/>
    <w:rsid w:val="002C2436"/>
    <w:rsid w:val="002C24B6"/>
    <w:rsid w:val="002C259D"/>
    <w:rsid w:val="002C2717"/>
    <w:rsid w:val="002C275B"/>
    <w:rsid w:val="002C2787"/>
    <w:rsid w:val="002C2789"/>
    <w:rsid w:val="002C27D2"/>
    <w:rsid w:val="002C28DA"/>
    <w:rsid w:val="002C2DD6"/>
    <w:rsid w:val="002C2E51"/>
    <w:rsid w:val="002C2EDB"/>
    <w:rsid w:val="002C2F18"/>
    <w:rsid w:val="002C2FE9"/>
    <w:rsid w:val="002C2FF0"/>
    <w:rsid w:val="002C3234"/>
    <w:rsid w:val="002C32FF"/>
    <w:rsid w:val="002C3349"/>
    <w:rsid w:val="002C3361"/>
    <w:rsid w:val="002C33B5"/>
    <w:rsid w:val="002C33F7"/>
    <w:rsid w:val="002C3459"/>
    <w:rsid w:val="002C34B7"/>
    <w:rsid w:val="002C34D1"/>
    <w:rsid w:val="002C3518"/>
    <w:rsid w:val="002C3532"/>
    <w:rsid w:val="002C3570"/>
    <w:rsid w:val="002C359A"/>
    <w:rsid w:val="002C35EF"/>
    <w:rsid w:val="002C363D"/>
    <w:rsid w:val="002C366D"/>
    <w:rsid w:val="002C36B7"/>
    <w:rsid w:val="002C36BF"/>
    <w:rsid w:val="002C3712"/>
    <w:rsid w:val="002C3935"/>
    <w:rsid w:val="002C39A6"/>
    <w:rsid w:val="002C3A25"/>
    <w:rsid w:val="002C3B2A"/>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521"/>
    <w:rsid w:val="002C4907"/>
    <w:rsid w:val="002C49A8"/>
    <w:rsid w:val="002C4AD3"/>
    <w:rsid w:val="002C4B00"/>
    <w:rsid w:val="002C4C1B"/>
    <w:rsid w:val="002C4CE3"/>
    <w:rsid w:val="002C4D7E"/>
    <w:rsid w:val="002C4D87"/>
    <w:rsid w:val="002C5050"/>
    <w:rsid w:val="002C5251"/>
    <w:rsid w:val="002C53CE"/>
    <w:rsid w:val="002C54E1"/>
    <w:rsid w:val="002C5560"/>
    <w:rsid w:val="002C55E7"/>
    <w:rsid w:val="002C56C4"/>
    <w:rsid w:val="002C5763"/>
    <w:rsid w:val="002C5782"/>
    <w:rsid w:val="002C5830"/>
    <w:rsid w:val="002C5912"/>
    <w:rsid w:val="002C5973"/>
    <w:rsid w:val="002C5A5C"/>
    <w:rsid w:val="002C5BEC"/>
    <w:rsid w:val="002C5C18"/>
    <w:rsid w:val="002C5C26"/>
    <w:rsid w:val="002C5C8E"/>
    <w:rsid w:val="002C5EED"/>
    <w:rsid w:val="002C60D0"/>
    <w:rsid w:val="002C6209"/>
    <w:rsid w:val="002C6334"/>
    <w:rsid w:val="002C6374"/>
    <w:rsid w:val="002C63E3"/>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3F"/>
    <w:rsid w:val="002D0C50"/>
    <w:rsid w:val="002D0C56"/>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D7C"/>
    <w:rsid w:val="002D2DBC"/>
    <w:rsid w:val="002D2DC5"/>
    <w:rsid w:val="002D2E39"/>
    <w:rsid w:val="002D2F6D"/>
    <w:rsid w:val="002D303D"/>
    <w:rsid w:val="002D305A"/>
    <w:rsid w:val="002D308A"/>
    <w:rsid w:val="002D3204"/>
    <w:rsid w:val="002D3240"/>
    <w:rsid w:val="002D3300"/>
    <w:rsid w:val="002D33EB"/>
    <w:rsid w:val="002D3465"/>
    <w:rsid w:val="002D3475"/>
    <w:rsid w:val="002D3526"/>
    <w:rsid w:val="002D355B"/>
    <w:rsid w:val="002D355E"/>
    <w:rsid w:val="002D3699"/>
    <w:rsid w:val="002D36A2"/>
    <w:rsid w:val="002D3774"/>
    <w:rsid w:val="002D3782"/>
    <w:rsid w:val="002D382B"/>
    <w:rsid w:val="002D3958"/>
    <w:rsid w:val="002D399D"/>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428"/>
    <w:rsid w:val="002D561A"/>
    <w:rsid w:val="002D573A"/>
    <w:rsid w:val="002D5854"/>
    <w:rsid w:val="002D598F"/>
    <w:rsid w:val="002D5B68"/>
    <w:rsid w:val="002D5BE9"/>
    <w:rsid w:val="002D5C3D"/>
    <w:rsid w:val="002D5D0C"/>
    <w:rsid w:val="002D5EB0"/>
    <w:rsid w:val="002D5EEC"/>
    <w:rsid w:val="002D5F02"/>
    <w:rsid w:val="002D5F75"/>
    <w:rsid w:val="002D60AA"/>
    <w:rsid w:val="002D6113"/>
    <w:rsid w:val="002D6176"/>
    <w:rsid w:val="002D6193"/>
    <w:rsid w:val="002D6228"/>
    <w:rsid w:val="002D6266"/>
    <w:rsid w:val="002D6294"/>
    <w:rsid w:val="002D62A3"/>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DB1"/>
    <w:rsid w:val="002E3F00"/>
    <w:rsid w:val="002E40A8"/>
    <w:rsid w:val="002E4167"/>
    <w:rsid w:val="002E4241"/>
    <w:rsid w:val="002E4307"/>
    <w:rsid w:val="002E4313"/>
    <w:rsid w:val="002E4407"/>
    <w:rsid w:val="002E4415"/>
    <w:rsid w:val="002E4451"/>
    <w:rsid w:val="002E4467"/>
    <w:rsid w:val="002E449F"/>
    <w:rsid w:val="002E461B"/>
    <w:rsid w:val="002E473C"/>
    <w:rsid w:val="002E47FD"/>
    <w:rsid w:val="002E4850"/>
    <w:rsid w:val="002E4A82"/>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B27"/>
    <w:rsid w:val="002E5B43"/>
    <w:rsid w:val="002E5BAC"/>
    <w:rsid w:val="002E5E1A"/>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7F2"/>
    <w:rsid w:val="002E786C"/>
    <w:rsid w:val="002E792D"/>
    <w:rsid w:val="002E7962"/>
    <w:rsid w:val="002E7AB9"/>
    <w:rsid w:val="002E7ADC"/>
    <w:rsid w:val="002E7B18"/>
    <w:rsid w:val="002E7B68"/>
    <w:rsid w:val="002E7CFF"/>
    <w:rsid w:val="002E7E43"/>
    <w:rsid w:val="002E7E71"/>
    <w:rsid w:val="002F01DF"/>
    <w:rsid w:val="002F01E8"/>
    <w:rsid w:val="002F0282"/>
    <w:rsid w:val="002F0339"/>
    <w:rsid w:val="002F052F"/>
    <w:rsid w:val="002F065B"/>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A8"/>
    <w:rsid w:val="002F1ABD"/>
    <w:rsid w:val="002F1ACE"/>
    <w:rsid w:val="002F1BC0"/>
    <w:rsid w:val="002F1BCB"/>
    <w:rsid w:val="002F1C8E"/>
    <w:rsid w:val="002F1DB6"/>
    <w:rsid w:val="002F1EC2"/>
    <w:rsid w:val="002F222B"/>
    <w:rsid w:val="002F224F"/>
    <w:rsid w:val="002F22AD"/>
    <w:rsid w:val="002F22F2"/>
    <w:rsid w:val="002F2416"/>
    <w:rsid w:val="002F242C"/>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E4"/>
    <w:rsid w:val="002F310A"/>
    <w:rsid w:val="002F3134"/>
    <w:rsid w:val="002F3163"/>
    <w:rsid w:val="002F3181"/>
    <w:rsid w:val="002F325D"/>
    <w:rsid w:val="002F3270"/>
    <w:rsid w:val="002F334A"/>
    <w:rsid w:val="002F33DE"/>
    <w:rsid w:val="002F33E6"/>
    <w:rsid w:val="002F33EB"/>
    <w:rsid w:val="002F3410"/>
    <w:rsid w:val="002F3421"/>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CC1"/>
    <w:rsid w:val="002F5E63"/>
    <w:rsid w:val="002F5E9B"/>
    <w:rsid w:val="002F5FB2"/>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A84"/>
    <w:rsid w:val="002F6B8D"/>
    <w:rsid w:val="002F6C6E"/>
    <w:rsid w:val="002F6E0D"/>
    <w:rsid w:val="002F6FCE"/>
    <w:rsid w:val="002F7064"/>
    <w:rsid w:val="002F7090"/>
    <w:rsid w:val="002F71B4"/>
    <w:rsid w:val="002F71D1"/>
    <w:rsid w:val="002F742E"/>
    <w:rsid w:val="002F75CB"/>
    <w:rsid w:val="002F7643"/>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5A"/>
    <w:rsid w:val="003020C2"/>
    <w:rsid w:val="003021FB"/>
    <w:rsid w:val="00302324"/>
    <w:rsid w:val="00302491"/>
    <w:rsid w:val="003024B3"/>
    <w:rsid w:val="0030264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E09"/>
    <w:rsid w:val="00303E86"/>
    <w:rsid w:val="00303EB6"/>
    <w:rsid w:val="00303FD0"/>
    <w:rsid w:val="0030404D"/>
    <w:rsid w:val="00304052"/>
    <w:rsid w:val="003040BC"/>
    <w:rsid w:val="003041D5"/>
    <w:rsid w:val="00304302"/>
    <w:rsid w:val="003043F9"/>
    <w:rsid w:val="003046E6"/>
    <w:rsid w:val="00304918"/>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5F1"/>
    <w:rsid w:val="00305672"/>
    <w:rsid w:val="0030572B"/>
    <w:rsid w:val="003057A0"/>
    <w:rsid w:val="00305888"/>
    <w:rsid w:val="003059C4"/>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C2"/>
    <w:rsid w:val="00307BFC"/>
    <w:rsid w:val="00307C7E"/>
    <w:rsid w:val="00307DA9"/>
    <w:rsid w:val="00307DB4"/>
    <w:rsid w:val="00307DE7"/>
    <w:rsid w:val="00307E10"/>
    <w:rsid w:val="00307E65"/>
    <w:rsid w:val="00307EA5"/>
    <w:rsid w:val="00307F0D"/>
    <w:rsid w:val="00307FF9"/>
    <w:rsid w:val="00307FFC"/>
    <w:rsid w:val="003101CB"/>
    <w:rsid w:val="0031026E"/>
    <w:rsid w:val="00310448"/>
    <w:rsid w:val="00310477"/>
    <w:rsid w:val="0031077C"/>
    <w:rsid w:val="003108B3"/>
    <w:rsid w:val="003109C4"/>
    <w:rsid w:val="00310A02"/>
    <w:rsid w:val="00310AD6"/>
    <w:rsid w:val="00310B29"/>
    <w:rsid w:val="00310BAE"/>
    <w:rsid w:val="00310BD9"/>
    <w:rsid w:val="00310C2C"/>
    <w:rsid w:val="00311080"/>
    <w:rsid w:val="00311106"/>
    <w:rsid w:val="00311172"/>
    <w:rsid w:val="003112A4"/>
    <w:rsid w:val="003113BE"/>
    <w:rsid w:val="0031152F"/>
    <w:rsid w:val="003115C6"/>
    <w:rsid w:val="00311656"/>
    <w:rsid w:val="003116D4"/>
    <w:rsid w:val="003116DD"/>
    <w:rsid w:val="003116E2"/>
    <w:rsid w:val="00311772"/>
    <w:rsid w:val="003119EF"/>
    <w:rsid w:val="00311A6F"/>
    <w:rsid w:val="00311AB8"/>
    <w:rsid w:val="00311C10"/>
    <w:rsid w:val="00311CEC"/>
    <w:rsid w:val="00311D24"/>
    <w:rsid w:val="00311E05"/>
    <w:rsid w:val="00311FF2"/>
    <w:rsid w:val="00312010"/>
    <w:rsid w:val="00312011"/>
    <w:rsid w:val="00312064"/>
    <w:rsid w:val="0031214F"/>
    <w:rsid w:val="003121ED"/>
    <w:rsid w:val="00312238"/>
    <w:rsid w:val="00312254"/>
    <w:rsid w:val="00312293"/>
    <w:rsid w:val="0031229A"/>
    <w:rsid w:val="0031237E"/>
    <w:rsid w:val="00312400"/>
    <w:rsid w:val="003124A1"/>
    <w:rsid w:val="003124ED"/>
    <w:rsid w:val="0031269B"/>
    <w:rsid w:val="003126EE"/>
    <w:rsid w:val="00312856"/>
    <w:rsid w:val="00312871"/>
    <w:rsid w:val="00312880"/>
    <w:rsid w:val="0031293B"/>
    <w:rsid w:val="00312954"/>
    <w:rsid w:val="00312973"/>
    <w:rsid w:val="00312AB9"/>
    <w:rsid w:val="00312B21"/>
    <w:rsid w:val="00312BA8"/>
    <w:rsid w:val="00312CF5"/>
    <w:rsid w:val="00312D1E"/>
    <w:rsid w:val="00312D53"/>
    <w:rsid w:val="00312E44"/>
    <w:rsid w:val="00312F00"/>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66"/>
    <w:rsid w:val="00317101"/>
    <w:rsid w:val="003171BD"/>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71F"/>
    <w:rsid w:val="0032093E"/>
    <w:rsid w:val="00320993"/>
    <w:rsid w:val="00320BFF"/>
    <w:rsid w:val="00320C69"/>
    <w:rsid w:val="00320C8D"/>
    <w:rsid w:val="00320D0F"/>
    <w:rsid w:val="00320D10"/>
    <w:rsid w:val="00320DBB"/>
    <w:rsid w:val="00320DBF"/>
    <w:rsid w:val="00320DDF"/>
    <w:rsid w:val="00320DEB"/>
    <w:rsid w:val="00320F80"/>
    <w:rsid w:val="0032108C"/>
    <w:rsid w:val="0032109C"/>
    <w:rsid w:val="0032146F"/>
    <w:rsid w:val="003214AA"/>
    <w:rsid w:val="003215C0"/>
    <w:rsid w:val="00321635"/>
    <w:rsid w:val="00321855"/>
    <w:rsid w:val="00321B5A"/>
    <w:rsid w:val="00321D41"/>
    <w:rsid w:val="00321EC2"/>
    <w:rsid w:val="00321F1E"/>
    <w:rsid w:val="00321F62"/>
    <w:rsid w:val="00321F64"/>
    <w:rsid w:val="00321FBC"/>
    <w:rsid w:val="0032229C"/>
    <w:rsid w:val="003222F9"/>
    <w:rsid w:val="00322323"/>
    <w:rsid w:val="00322402"/>
    <w:rsid w:val="003224EC"/>
    <w:rsid w:val="003224F2"/>
    <w:rsid w:val="0032260C"/>
    <w:rsid w:val="00322692"/>
    <w:rsid w:val="003226A9"/>
    <w:rsid w:val="003227E3"/>
    <w:rsid w:val="00322804"/>
    <w:rsid w:val="0032286A"/>
    <w:rsid w:val="0032289C"/>
    <w:rsid w:val="00322902"/>
    <w:rsid w:val="00322A30"/>
    <w:rsid w:val="00322AA9"/>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7"/>
    <w:rsid w:val="00324448"/>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E96"/>
    <w:rsid w:val="00324FB9"/>
    <w:rsid w:val="00325185"/>
    <w:rsid w:val="00325251"/>
    <w:rsid w:val="0032544D"/>
    <w:rsid w:val="00325653"/>
    <w:rsid w:val="003258D5"/>
    <w:rsid w:val="00325992"/>
    <w:rsid w:val="00325A97"/>
    <w:rsid w:val="00325B72"/>
    <w:rsid w:val="00325CBE"/>
    <w:rsid w:val="00325CDD"/>
    <w:rsid w:val="00325E12"/>
    <w:rsid w:val="00325E24"/>
    <w:rsid w:val="00325F4B"/>
    <w:rsid w:val="00325F84"/>
    <w:rsid w:val="00326026"/>
    <w:rsid w:val="0032604D"/>
    <w:rsid w:val="003261DA"/>
    <w:rsid w:val="0032621F"/>
    <w:rsid w:val="00326260"/>
    <w:rsid w:val="00326363"/>
    <w:rsid w:val="00326436"/>
    <w:rsid w:val="00326507"/>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74"/>
    <w:rsid w:val="00326EB6"/>
    <w:rsid w:val="0032701C"/>
    <w:rsid w:val="0032704A"/>
    <w:rsid w:val="003270A1"/>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97"/>
    <w:rsid w:val="00330377"/>
    <w:rsid w:val="00330392"/>
    <w:rsid w:val="0033052E"/>
    <w:rsid w:val="00330532"/>
    <w:rsid w:val="003305F0"/>
    <w:rsid w:val="00330691"/>
    <w:rsid w:val="003306E1"/>
    <w:rsid w:val="003306F1"/>
    <w:rsid w:val="003308E7"/>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52"/>
    <w:rsid w:val="00332066"/>
    <w:rsid w:val="003322D0"/>
    <w:rsid w:val="0033257E"/>
    <w:rsid w:val="0033289B"/>
    <w:rsid w:val="00332915"/>
    <w:rsid w:val="0033294A"/>
    <w:rsid w:val="00332973"/>
    <w:rsid w:val="00332A17"/>
    <w:rsid w:val="00332A3F"/>
    <w:rsid w:val="00332BE3"/>
    <w:rsid w:val="00332E62"/>
    <w:rsid w:val="003330E7"/>
    <w:rsid w:val="003330FA"/>
    <w:rsid w:val="00333284"/>
    <w:rsid w:val="003332F0"/>
    <w:rsid w:val="003333CC"/>
    <w:rsid w:val="00333572"/>
    <w:rsid w:val="00333604"/>
    <w:rsid w:val="00333611"/>
    <w:rsid w:val="0033362E"/>
    <w:rsid w:val="00333649"/>
    <w:rsid w:val="003336EA"/>
    <w:rsid w:val="003338F7"/>
    <w:rsid w:val="00333902"/>
    <w:rsid w:val="003339AD"/>
    <w:rsid w:val="003339B1"/>
    <w:rsid w:val="00333A92"/>
    <w:rsid w:val="00333B76"/>
    <w:rsid w:val="00333B99"/>
    <w:rsid w:val="00333C2E"/>
    <w:rsid w:val="00333C30"/>
    <w:rsid w:val="00333C64"/>
    <w:rsid w:val="00333D33"/>
    <w:rsid w:val="00333E55"/>
    <w:rsid w:val="00334009"/>
    <w:rsid w:val="003340C7"/>
    <w:rsid w:val="003340CE"/>
    <w:rsid w:val="00334111"/>
    <w:rsid w:val="003341C9"/>
    <w:rsid w:val="003342B8"/>
    <w:rsid w:val="003343FE"/>
    <w:rsid w:val="0033442C"/>
    <w:rsid w:val="003344AF"/>
    <w:rsid w:val="003345C3"/>
    <w:rsid w:val="003345C7"/>
    <w:rsid w:val="00334699"/>
    <w:rsid w:val="003346E8"/>
    <w:rsid w:val="0033475F"/>
    <w:rsid w:val="0033480F"/>
    <w:rsid w:val="00334911"/>
    <w:rsid w:val="003349B1"/>
    <w:rsid w:val="00334A04"/>
    <w:rsid w:val="00334A15"/>
    <w:rsid w:val="00334B11"/>
    <w:rsid w:val="00334B93"/>
    <w:rsid w:val="00334BB5"/>
    <w:rsid w:val="00334BCF"/>
    <w:rsid w:val="00334C7C"/>
    <w:rsid w:val="00334C8E"/>
    <w:rsid w:val="00334C90"/>
    <w:rsid w:val="00334C94"/>
    <w:rsid w:val="00334CD2"/>
    <w:rsid w:val="00334CD5"/>
    <w:rsid w:val="00334D94"/>
    <w:rsid w:val="00334E46"/>
    <w:rsid w:val="00334EC1"/>
    <w:rsid w:val="00335034"/>
    <w:rsid w:val="00335051"/>
    <w:rsid w:val="003350D0"/>
    <w:rsid w:val="003350EB"/>
    <w:rsid w:val="0033516B"/>
    <w:rsid w:val="003352F0"/>
    <w:rsid w:val="00335308"/>
    <w:rsid w:val="0033565D"/>
    <w:rsid w:val="00335795"/>
    <w:rsid w:val="003358CE"/>
    <w:rsid w:val="00335943"/>
    <w:rsid w:val="00335AD3"/>
    <w:rsid w:val="00335AD5"/>
    <w:rsid w:val="00335B44"/>
    <w:rsid w:val="00335BA8"/>
    <w:rsid w:val="00335CB9"/>
    <w:rsid w:val="00335D06"/>
    <w:rsid w:val="00335D25"/>
    <w:rsid w:val="00335E25"/>
    <w:rsid w:val="00335EEC"/>
    <w:rsid w:val="00336037"/>
    <w:rsid w:val="0033607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86D"/>
    <w:rsid w:val="00340A46"/>
    <w:rsid w:val="00340AB0"/>
    <w:rsid w:val="00340ADF"/>
    <w:rsid w:val="00340B6B"/>
    <w:rsid w:val="00340B77"/>
    <w:rsid w:val="00340E5C"/>
    <w:rsid w:val="00340EDE"/>
    <w:rsid w:val="00340F05"/>
    <w:rsid w:val="00340F57"/>
    <w:rsid w:val="00340F7A"/>
    <w:rsid w:val="00340F86"/>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ABE"/>
    <w:rsid w:val="00342B95"/>
    <w:rsid w:val="00342BDF"/>
    <w:rsid w:val="00342CCB"/>
    <w:rsid w:val="00342E28"/>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40F"/>
    <w:rsid w:val="0034453C"/>
    <w:rsid w:val="003447A1"/>
    <w:rsid w:val="003447F3"/>
    <w:rsid w:val="0034480A"/>
    <w:rsid w:val="00344877"/>
    <w:rsid w:val="00344926"/>
    <w:rsid w:val="00344A0F"/>
    <w:rsid w:val="00344C65"/>
    <w:rsid w:val="00344D6E"/>
    <w:rsid w:val="0034502A"/>
    <w:rsid w:val="0034504F"/>
    <w:rsid w:val="003450C0"/>
    <w:rsid w:val="003451B9"/>
    <w:rsid w:val="003451F5"/>
    <w:rsid w:val="0034523B"/>
    <w:rsid w:val="00345375"/>
    <w:rsid w:val="003453C2"/>
    <w:rsid w:val="003457AE"/>
    <w:rsid w:val="00345802"/>
    <w:rsid w:val="00345807"/>
    <w:rsid w:val="003458A0"/>
    <w:rsid w:val="0034591A"/>
    <w:rsid w:val="00345985"/>
    <w:rsid w:val="003459BA"/>
    <w:rsid w:val="00345A78"/>
    <w:rsid w:val="00345B7E"/>
    <w:rsid w:val="00345B95"/>
    <w:rsid w:val="00345BE1"/>
    <w:rsid w:val="00345EC2"/>
    <w:rsid w:val="00345EF4"/>
    <w:rsid w:val="00345F06"/>
    <w:rsid w:val="0034607C"/>
    <w:rsid w:val="003460A9"/>
    <w:rsid w:val="00346171"/>
    <w:rsid w:val="00346199"/>
    <w:rsid w:val="0034622C"/>
    <w:rsid w:val="00346277"/>
    <w:rsid w:val="003462BE"/>
    <w:rsid w:val="00346400"/>
    <w:rsid w:val="003464A4"/>
    <w:rsid w:val="003464B4"/>
    <w:rsid w:val="00346706"/>
    <w:rsid w:val="00346712"/>
    <w:rsid w:val="00346754"/>
    <w:rsid w:val="00346789"/>
    <w:rsid w:val="00346844"/>
    <w:rsid w:val="0034685B"/>
    <w:rsid w:val="0034688E"/>
    <w:rsid w:val="003468BE"/>
    <w:rsid w:val="003468CB"/>
    <w:rsid w:val="003468F7"/>
    <w:rsid w:val="00346922"/>
    <w:rsid w:val="00346AF7"/>
    <w:rsid w:val="00346CE5"/>
    <w:rsid w:val="00346CF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621"/>
    <w:rsid w:val="00347719"/>
    <w:rsid w:val="003477B5"/>
    <w:rsid w:val="003477C5"/>
    <w:rsid w:val="00347885"/>
    <w:rsid w:val="003478A7"/>
    <w:rsid w:val="003478B9"/>
    <w:rsid w:val="003478DD"/>
    <w:rsid w:val="0034792C"/>
    <w:rsid w:val="00347A48"/>
    <w:rsid w:val="00347B2B"/>
    <w:rsid w:val="00347B3E"/>
    <w:rsid w:val="00350015"/>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0C5"/>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DC"/>
    <w:rsid w:val="00352291"/>
    <w:rsid w:val="003522F0"/>
    <w:rsid w:val="00352398"/>
    <w:rsid w:val="003523AB"/>
    <w:rsid w:val="0035245C"/>
    <w:rsid w:val="003524B8"/>
    <w:rsid w:val="003524BF"/>
    <w:rsid w:val="00352501"/>
    <w:rsid w:val="003527E7"/>
    <w:rsid w:val="0035285B"/>
    <w:rsid w:val="00352876"/>
    <w:rsid w:val="00352897"/>
    <w:rsid w:val="00352949"/>
    <w:rsid w:val="003529C6"/>
    <w:rsid w:val="00352ABD"/>
    <w:rsid w:val="00352C32"/>
    <w:rsid w:val="00352C7D"/>
    <w:rsid w:val="00352D2E"/>
    <w:rsid w:val="00352D85"/>
    <w:rsid w:val="00352EAF"/>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606A"/>
    <w:rsid w:val="003560EA"/>
    <w:rsid w:val="0035611A"/>
    <w:rsid w:val="0035611F"/>
    <w:rsid w:val="0035623A"/>
    <w:rsid w:val="0035624C"/>
    <w:rsid w:val="0035628B"/>
    <w:rsid w:val="003562E7"/>
    <w:rsid w:val="00356308"/>
    <w:rsid w:val="0035645C"/>
    <w:rsid w:val="003564DF"/>
    <w:rsid w:val="00356577"/>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072"/>
    <w:rsid w:val="00357114"/>
    <w:rsid w:val="00357347"/>
    <w:rsid w:val="00357417"/>
    <w:rsid w:val="00357472"/>
    <w:rsid w:val="003575F5"/>
    <w:rsid w:val="003576C3"/>
    <w:rsid w:val="003577AF"/>
    <w:rsid w:val="00357815"/>
    <w:rsid w:val="003578FC"/>
    <w:rsid w:val="00357AC6"/>
    <w:rsid w:val="00357B0B"/>
    <w:rsid w:val="00357B7C"/>
    <w:rsid w:val="00360105"/>
    <w:rsid w:val="00360156"/>
    <w:rsid w:val="00360204"/>
    <w:rsid w:val="0036051A"/>
    <w:rsid w:val="0036066A"/>
    <w:rsid w:val="003606D2"/>
    <w:rsid w:val="003607D1"/>
    <w:rsid w:val="00360949"/>
    <w:rsid w:val="003609D5"/>
    <w:rsid w:val="00360A0E"/>
    <w:rsid w:val="00360D3E"/>
    <w:rsid w:val="00360EBF"/>
    <w:rsid w:val="00360EE5"/>
    <w:rsid w:val="00360F87"/>
    <w:rsid w:val="00361043"/>
    <w:rsid w:val="00361059"/>
    <w:rsid w:val="0036108C"/>
    <w:rsid w:val="003610D0"/>
    <w:rsid w:val="003611D8"/>
    <w:rsid w:val="00361240"/>
    <w:rsid w:val="0036128B"/>
    <w:rsid w:val="0036136A"/>
    <w:rsid w:val="0036136F"/>
    <w:rsid w:val="003613B3"/>
    <w:rsid w:val="00361466"/>
    <w:rsid w:val="00361478"/>
    <w:rsid w:val="00361564"/>
    <w:rsid w:val="003615A4"/>
    <w:rsid w:val="003615F4"/>
    <w:rsid w:val="00361661"/>
    <w:rsid w:val="00361670"/>
    <w:rsid w:val="003617CF"/>
    <w:rsid w:val="00361952"/>
    <w:rsid w:val="00361C83"/>
    <w:rsid w:val="00361CFF"/>
    <w:rsid w:val="00361F3A"/>
    <w:rsid w:val="00362123"/>
    <w:rsid w:val="00362154"/>
    <w:rsid w:val="0036226A"/>
    <w:rsid w:val="00362351"/>
    <w:rsid w:val="00362433"/>
    <w:rsid w:val="00362438"/>
    <w:rsid w:val="00362489"/>
    <w:rsid w:val="00362495"/>
    <w:rsid w:val="0036254C"/>
    <w:rsid w:val="003625C4"/>
    <w:rsid w:val="00362697"/>
    <w:rsid w:val="0036284A"/>
    <w:rsid w:val="00362926"/>
    <w:rsid w:val="0036292D"/>
    <w:rsid w:val="003629E7"/>
    <w:rsid w:val="00362AA3"/>
    <w:rsid w:val="00362AE7"/>
    <w:rsid w:val="00362B36"/>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AD"/>
    <w:rsid w:val="003647EF"/>
    <w:rsid w:val="0036480B"/>
    <w:rsid w:val="00364828"/>
    <w:rsid w:val="0036482B"/>
    <w:rsid w:val="00364969"/>
    <w:rsid w:val="00364DC2"/>
    <w:rsid w:val="00365061"/>
    <w:rsid w:val="003651D8"/>
    <w:rsid w:val="00365287"/>
    <w:rsid w:val="003652E5"/>
    <w:rsid w:val="0036534A"/>
    <w:rsid w:val="00365388"/>
    <w:rsid w:val="0036539A"/>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7DB"/>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0"/>
    <w:rsid w:val="00372F2E"/>
    <w:rsid w:val="0037308A"/>
    <w:rsid w:val="003731FE"/>
    <w:rsid w:val="00373345"/>
    <w:rsid w:val="003733F1"/>
    <w:rsid w:val="003734B2"/>
    <w:rsid w:val="003734FF"/>
    <w:rsid w:val="0037355E"/>
    <w:rsid w:val="0037363D"/>
    <w:rsid w:val="00373668"/>
    <w:rsid w:val="0037368A"/>
    <w:rsid w:val="003736A4"/>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6D"/>
    <w:rsid w:val="003760BC"/>
    <w:rsid w:val="003760E3"/>
    <w:rsid w:val="003762CB"/>
    <w:rsid w:val="0037634B"/>
    <w:rsid w:val="00376499"/>
    <w:rsid w:val="003764AD"/>
    <w:rsid w:val="00376611"/>
    <w:rsid w:val="0037662B"/>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8"/>
    <w:rsid w:val="0038138F"/>
    <w:rsid w:val="003813B1"/>
    <w:rsid w:val="003813B4"/>
    <w:rsid w:val="00381538"/>
    <w:rsid w:val="003816C5"/>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01D"/>
    <w:rsid w:val="00383154"/>
    <w:rsid w:val="0038316B"/>
    <w:rsid w:val="00383218"/>
    <w:rsid w:val="00383455"/>
    <w:rsid w:val="0038345B"/>
    <w:rsid w:val="00383472"/>
    <w:rsid w:val="0038347B"/>
    <w:rsid w:val="0038362C"/>
    <w:rsid w:val="00383632"/>
    <w:rsid w:val="00383638"/>
    <w:rsid w:val="003836BB"/>
    <w:rsid w:val="003837AB"/>
    <w:rsid w:val="00383820"/>
    <w:rsid w:val="0038395D"/>
    <w:rsid w:val="00383A0E"/>
    <w:rsid w:val="00383B0F"/>
    <w:rsid w:val="00383BA3"/>
    <w:rsid w:val="00383C65"/>
    <w:rsid w:val="00383C7B"/>
    <w:rsid w:val="00383C88"/>
    <w:rsid w:val="00383DA8"/>
    <w:rsid w:val="00383E88"/>
    <w:rsid w:val="00383E8F"/>
    <w:rsid w:val="00383EB0"/>
    <w:rsid w:val="00383F39"/>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8E"/>
    <w:rsid w:val="003856A0"/>
    <w:rsid w:val="0038570B"/>
    <w:rsid w:val="0038575D"/>
    <w:rsid w:val="00385C28"/>
    <w:rsid w:val="00385C42"/>
    <w:rsid w:val="00385E70"/>
    <w:rsid w:val="00385EC0"/>
    <w:rsid w:val="00385F66"/>
    <w:rsid w:val="003860BF"/>
    <w:rsid w:val="00386145"/>
    <w:rsid w:val="003862BB"/>
    <w:rsid w:val="0038632F"/>
    <w:rsid w:val="00386355"/>
    <w:rsid w:val="003863C4"/>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1047"/>
    <w:rsid w:val="003910F5"/>
    <w:rsid w:val="00391187"/>
    <w:rsid w:val="0039118A"/>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607"/>
    <w:rsid w:val="00393634"/>
    <w:rsid w:val="00393797"/>
    <w:rsid w:val="0039387B"/>
    <w:rsid w:val="003938B8"/>
    <w:rsid w:val="003938E2"/>
    <w:rsid w:val="00393A45"/>
    <w:rsid w:val="00393B4A"/>
    <w:rsid w:val="00393C62"/>
    <w:rsid w:val="00393E03"/>
    <w:rsid w:val="00393E4A"/>
    <w:rsid w:val="00393E85"/>
    <w:rsid w:val="00393ED6"/>
    <w:rsid w:val="00393F88"/>
    <w:rsid w:val="00393FE8"/>
    <w:rsid w:val="0039405D"/>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74"/>
    <w:rsid w:val="00395AE6"/>
    <w:rsid w:val="00395CF3"/>
    <w:rsid w:val="00395DF5"/>
    <w:rsid w:val="00395E2F"/>
    <w:rsid w:val="00395FA9"/>
    <w:rsid w:val="00395FD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90"/>
    <w:rsid w:val="00397295"/>
    <w:rsid w:val="00397629"/>
    <w:rsid w:val="003976B9"/>
    <w:rsid w:val="003976BD"/>
    <w:rsid w:val="00397738"/>
    <w:rsid w:val="0039781D"/>
    <w:rsid w:val="00397837"/>
    <w:rsid w:val="003978BC"/>
    <w:rsid w:val="003979BC"/>
    <w:rsid w:val="00397B08"/>
    <w:rsid w:val="00397C9E"/>
    <w:rsid w:val="00397CFC"/>
    <w:rsid w:val="00397D93"/>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90"/>
    <w:rsid w:val="003A12F4"/>
    <w:rsid w:val="003A132D"/>
    <w:rsid w:val="003A1394"/>
    <w:rsid w:val="003A13A3"/>
    <w:rsid w:val="003A162D"/>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509"/>
    <w:rsid w:val="003A2605"/>
    <w:rsid w:val="003A2645"/>
    <w:rsid w:val="003A26D9"/>
    <w:rsid w:val="003A28D3"/>
    <w:rsid w:val="003A28DD"/>
    <w:rsid w:val="003A28E8"/>
    <w:rsid w:val="003A2910"/>
    <w:rsid w:val="003A291F"/>
    <w:rsid w:val="003A297E"/>
    <w:rsid w:val="003A2A18"/>
    <w:rsid w:val="003A2AE0"/>
    <w:rsid w:val="003A2AE5"/>
    <w:rsid w:val="003A2AFE"/>
    <w:rsid w:val="003A2B65"/>
    <w:rsid w:val="003A2BBF"/>
    <w:rsid w:val="003A2CA5"/>
    <w:rsid w:val="003A2CC5"/>
    <w:rsid w:val="003A2D23"/>
    <w:rsid w:val="003A2DDB"/>
    <w:rsid w:val="003A2DEE"/>
    <w:rsid w:val="003A2FBC"/>
    <w:rsid w:val="003A2FEE"/>
    <w:rsid w:val="003A3231"/>
    <w:rsid w:val="003A32B2"/>
    <w:rsid w:val="003A3334"/>
    <w:rsid w:val="003A349B"/>
    <w:rsid w:val="003A34DA"/>
    <w:rsid w:val="003A3507"/>
    <w:rsid w:val="003A375F"/>
    <w:rsid w:val="003A37D0"/>
    <w:rsid w:val="003A380D"/>
    <w:rsid w:val="003A38B9"/>
    <w:rsid w:val="003A3935"/>
    <w:rsid w:val="003A3991"/>
    <w:rsid w:val="003A39DD"/>
    <w:rsid w:val="003A3A0D"/>
    <w:rsid w:val="003A3ADC"/>
    <w:rsid w:val="003A3C0E"/>
    <w:rsid w:val="003A3D0B"/>
    <w:rsid w:val="003A3E0B"/>
    <w:rsid w:val="003A3EC0"/>
    <w:rsid w:val="003A3F0C"/>
    <w:rsid w:val="003A4043"/>
    <w:rsid w:val="003A40B6"/>
    <w:rsid w:val="003A4122"/>
    <w:rsid w:val="003A41BF"/>
    <w:rsid w:val="003A4315"/>
    <w:rsid w:val="003A4322"/>
    <w:rsid w:val="003A439A"/>
    <w:rsid w:val="003A44BB"/>
    <w:rsid w:val="003A44CE"/>
    <w:rsid w:val="003A4583"/>
    <w:rsid w:val="003A459A"/>
    <w:rsid w:val="003A46A9"/>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253"/>
    <w:rsid w:val="003A526A"/>
    <w:rsid w:val="003A52BD"/>
    <w:rsid w:val="003A54C4"/>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C9"/>
    <w:rsid w:val="003A72BB"/>
    <w:rsid w:val="003A72E1"/>
    <w:rsid w:val="003A7322"/>
    <w:rsid w:val="003A7326"/>
    <w:rsid w:val="003A739D"/>
    <w:rsid w:val="003A75CB"/>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25"/>
    <w:rsid w:val="003B10FA"/>
    <w:rsid w:val="003B11B9"/>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B1"/>
    <w:rsid w:val="003B42F2"/>
    <w:rsid w:val="003B446F"/>
    <w:rsid w:val="003B4471"/>
    <w:rsid w:val="003B4472"/>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C"/>
    <w:rsid w:val="003B6716"/>
    <w:rsid w:val="003B67EC"/>
    <w:rsid w:val="003B67F2"/>
    <w:rsid w:val="003B6824"/>
    <w:rsid w:val="003B6927"/>
    <w:rsid w:val="003B6932"/>
    <w:rsid w:val="003B69AA"/>
    <w:rsid w:val="003B6A70"/>
    <w:rsid w:val="003B6AE3"/>
    <w:rsid w:val="003B6AF3"/>
    <w:rsid w:val="003B6B26"/>
    <w:rsid w:val="003B6C55"/>
    <w:rsid w:val="003B6C78"/>
    <w:rsid w:val="003B6DEF"/>
    <w:rsid w:val="003B701D"/>
    <w:rsid w:val="003B719C"/>
    <w:rsid w:val="003B73DB"/>
    <w:rsid w:val="003B7568"/>
    <w:rsid w:val="003B756C"/>
    <w:rsid w:val="003B764D"/>
    <w:rsid w:val="003B7859"/>
    <w:rsid w:val="003B785C"/>
    <w:rsid w:val="003B7868"/>
    <w:rsid w:val="003B78C4"/>
    <w:rsid w:val="003B78C6"/>
    <w:rsid w:val="003B79FE"/>
    <w:rsid w:val="003B7AA4"/>
    <w:rsid w:val="003B7B57"/>
    <w:rsid w:val="003B7BB4"/>
    <w:rsid w:val="003B7D09"/>
    <w:rsid w:val="003B7DAB"/>
    <w:rsid w:val="003B7FB9"/>
    <w:rsid w:val="003C0013"/>
    <w:rsid w:val="003C0199"/>
    <w:rsid w:val="003C0240"/>
    <w:rsid w:val="003C0251"/>
    <w:rsid w:val="003C034F"/>
    <w:rsid w:val="003C051F"/>
    <w:rsid w:val="003C0593"/>
    <w:rsid w:val="003C0671"/>
    <w:rsid w:val="003C077E"/>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AB"/>
    <w:rsid w:val="003C3BD2"/>
    <w:rsid w:val="003C3C3D"/>
    <w:rsid w:val="003C3CAC"/>
    <w:rsid w:val="003C3CF2"/>
    <w:rsid w:val="003C3CF6"/>
    <w:rsid w:val="003C3D70"/>
    <w:rsid w:val="003C3DC5"/>
    <w:rsid w:val="003C3EDA"/>
    <w:rsid w:val="003C4391"/>
    <w:rsid w:val="003C43E1"/>
    <w:rsid w:val="003C447A"/>
    <w:rsid w:val="003C4513"/>
    <w:rsid w:val="003C486F"/>
    <w:rsid w:val="003C4A72"/>
    <w:rsid w:val="003C4AEC"/>
    <w:rsid w:val="003C4BD9"/>
    <w:rsid w:val="003C4CB6"/>
    <w:rsid w:val="003C4D21"/>
    <w:rsid w:val="003C4DCF"/>
    <w:rsid w:val="003C4E0F"/>
    <w:rsid w:val="003C50C0"/>
    <w:rsid w:val="003C50E2"/>
    <w:rsid w:val="003C51B4"/>
    <w:rsid w:val="003C547F"/>
    <w:rsid w:val="003C54B0"/>
    <w:rsid w:val="003C5548"/>
    <w:rsid w:val="003C554A"/>
    <w:rsid w:val="003C55D4"/>
    <w:rsid w:val="003C55DC"/>
    <w:rsid w:val="003C572F"/>
    <w:rsid w:val="003C5738"/>
    <w:rsid w:val="003C575E"/>
    <w:rsid w:val="003C5850"/>
    <w:rsid w:val="003C5870"/>
    <w:rsid w:val="003C5AC4"/>
    <w:rsid w:val="003C5AF1"/>
    <w:rsid w:val="003C5BDD"/>
    <w:rsid w:val="003C5BF9"/>
    <w:rsid w:val="003C5D55"/>
    <w:rsid w:val="003C5E45"/>
    <w:rsid w:val="003C5E8E"/>
    <w:rsid w:val="003C606B"/>
    <w:rsid w:val="003C61D5"/>
    <w:rsid w:val="003C625F"/>
    <w:rsid w:val="003C62A4"/>
    <w:rsid w:val="003C6489"/>
    <w:rsid w:val="003C653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2C"/>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C3A"/>
    <w:rsid w:val="003D0D3A"/>
    <w:rsid w:val="003D0DF5"/>
    <w:rsid w:val="003D0E75"/>
    <w:rsid w:val="003D0F4C"/>
    <w:rsid w:val="003D0FB1"/>
    <w:rsid w:val="003D0FE7"/>
    <w:rsid w:val="003D1018"/>
    <w:rsid w:val="003D1165"/>
    <w:rsid w:val="003D1193"/>
    <w:rsid w:val="003D11FA"/>
    <w:rsid w:val="003D128A"/>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51"/>
    <w:rsid w:val="003D21D6"/>
    <w:rsid w:val="003D2250"/>
    <w:rsid w:val="003D22ED"/>
    <w:rsid w:val="003D2308"/>
    <w:rsid w:val="003D2336"/>
    <w:rsid w:val="003D246C"/>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203"/>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684"/>
    <w:rsid w:val="003D57B8"/>
    <w:rsid w:val="003D582B"/>
    <w:rsid w:val="003D595B"/>
    <w:rsid w:val="003D5A42"/>
    <w:rsid w:val="003D5B9C"/>
    <w:rsid w:val="003D5C8E"/>
    <w:rsid w:val="003D5E01"/>
    <w:rsid w:val="003D5E8B"/>
    <w:rsid w:val="003D5EF8"/>
    <w:rsid w:val="003D5FAA"/>
    <w:rsid w:val="003D6008"/>
    <w:rsid w:val="003D60E1"/>
    <w:rsid w:val="003D615B"/>
    <w:rsid w:val="003D61CE"/>
    <w:rsid w:val="003D61F5"/>
    <w:rsid w:val="003D621C"/>
    <w:rsid w:val="003D623D"/>
    <w:rsid w:val="003D639C"/>
    <w:rsid w:val="003D63DE"/>
    <w:rsid w:val="003D6519"/>
    <w:rsid w:val="003D657A"/>
    <w:rsid w:val="003D65FA"/>
    <w:rsid w:val="003D6607"/>
    <w:rsid w:val="003D660E"/>
    <w:rsid w:val="003D665C"/>
    <w:rsid w:val="003D6728"/>
    <w:rsid w:val="003D6729"/>
    <w:rsid w:val="003D681F"/>
    <w:rsid w:val="003D6895"/>
    <w:rsid w:val="003D68C1"/>
    <w:rsid w:val="003D6DE4"/>
    <w:rsid w:val="003D6E12"/>
    <w:rsid w:val="003D6E24"/>
    <w:rsid w:val="003D6E88"/>
    <w:rsid w:val="003D6F6B"/>
    <w:rsid w:val="003D6F93"/>
    <w:rsid w:val="003D7029"/>
    <w:rsid w:val="003D7088"/>
    <w:rsid w:val="003D7362"/>
    <w:rsid w:val="003D73EC"/>
    <w:rsid w:val="003D7410"/>
    <w:rsid w:val="003D744C"/>
    <w:rsid w:val="003D746A"/>
    <w:rsid w:val="003D74D6"/>
    <w:rsid w:val="003D74F8"/>
    <w:rsid w:val="003D7502"/>
    <w:rsid w:val="003D752D"/>
    <w:rsid w:val="003D7653"/>
    <w:rsid w:val="003D792E"/>
    <w:rsid w:val="003D79FF"/>
    <w:rsid w:val="003D7ABF"/>
    <w:rsid w:val="003D7AD0"/>
    <w:rsid w:val="003D7C17"/>
    <w:rsid w:val="003D7CB9"/>
    <w:rsid w:val="003D7D8F"/>
    <w:rsid w:val="003D7DBC"/>
    <w:rsid w:val="003D7DFA"/>
    <w:rsid w:val="003D7E58"/>
    <w:rsid w:val="003D7EED"/>
    <w:rsid w:val="003E00F8"/>
    <w:rsid w:val="003E02DC"/>
    <w:rsid w:val="003E030B"/>
    <w:rsid w:val="003E0316"/>
    <w:rsid w:val="003E05DE"/>
    <w:rsid w:val="003E06F2"/>
    <w:rsid w:val="003E0776"/>
    <w:rsid w:val="003E077A"/>
    <w:rsid w:val="003E0802"/>
    <w:rsid w:val="003E0924"/>
    <w:rsid w:val="003E0A23"/>
    <w:rsid w:val="003E0A79"/>
    <w:rsid w:val="003E0AB2"/>
    <w:rsid w:val="003E0AE4"/>
    <w:rsid w:val="003E0B78"/>
    <w:rsid w:val="003E0B8D"/>
    <w:rsid w:val="003E0BA1"/>
    <w:rsid w:val="003E0BC6"/>
    <w:rsid w:val="003E0BE7"/>
    <w:rsid w:val="003E0BE9"/>
    <w:rsid w:val="003E0CC0"/>
    <w:rsid w:val="003E0D17"/>
    <w:rsid w:val="003E0D1F"/>
    <w:rsid w:val="003E0DA4"/>
    <w:rsid w:val="003E0FA0"/>
    <w:rsid w:val="003E12E2"/>
    <w:rsid w:val="003E12F3"/>
    <w:rsid w:val="003E142C"/>
    <w:rsid w:val="003E1460"/>
    <w:rsid w:val="003E1538"/>
    <w:rsid w:val="003E153E"/>
    <w:rsid w:val="003E15B9"/>
    <w:rsid w:val="003E17C4"/>
    <w:rsid w:val="003E1920"/>
    <w:rsid w:val="003E197D"/>
    <w:rsid w:val="003E198C"/>
    <w:rsid w:val="003E1A71"/>
    <w:rsid w:val="003E1ACA"/>
    <w:rsid w:val="003E1B1D"/>
    <w:rsid w:val="003E1BD8"/>
    <w:rsid w:val="003E1BDA"/>
    <w:rsid w:val="003E1C61"/>
    <w:rsid w:val="003E1D8B"/>
    <w:rsid w:val="003E1DCE"/>
    <w:rsid w:val="003E1DF1"/>
    <w:rsid w:val="003E1ED7"/>
    <w:rsid w:val="003E1F25"/>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4A"/>
    <w:rsid w:val="003E3CEA"/>
    <w:rsid w:val="003E3D03"/>
    <w:rsid w:val="003E3F24"/>
    <w:rsid w:val="003E4039"/>
    <w:rsid w:val="003E4059"/>
    <w:rsid w:val="003E40DA"/>
    <w:rsid w:val="003E40E9"/>
    <w:rsid w:val="003E40FC"/>
    <w:rsid w:val="003E4198"/>
    <w:rsid w:val="003E42B6"/>
    <w:rsid w:val="003E442E"/>
    <w:rsid w:val="003E44E1"/>
    <w:rsid w:val="003E44E5"/>
    <w:rsid w:val="003E44F5"/>
    <w:rsid w:val="003E455D"/>
    <w:rsid w:val="003E4575"/>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0A0"/>
    <w:rsid w:val="003E6142"/>
    <w:rsid w:val="003E6192"/>
    <w:rsid w:val="003E62A6"/>
    <w:rsid w:val="003E63A0"/>
    <w:rsid w:val="003E63CE"/>
    <w:rsid w:val="003E6449"/>
    <w:rsid w:val="003E6524"/>
    <w:rsid w:val="003E6678"/>
    <w:rsid w:val="003E67AF"/>
    <w:rsid w:val="003E6864"/>
    <w:rsid w:val="003E68FC"/>
    <w:rsid w:val="003E69BC"/>
    <w:rsid w:val="003E6B76"/>
    <w:rsid w:val="003E6BA7"/>
    <w:rsid w:val="003E6BAA"/>
    <w:rsid w:val="003E6BB4"/>
    <w:rsid w:val="003E6CCC"/>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1E"/>
    <w:rsid w:val="003E7FDA"/>
    <w:rsid w:val="003F0065"/>
    <w:rsid w:val="003F010D"/>
    <w:rsid w:val="003F01B7"/>
    <w:rsid w:val="003F01C0"/>
    <w:rsid w:val="003F034E"/>
    <w:rsid w:val="003F0367"/>
    <w:rsid w:val="003F0371"/>
    <w:rsid w:val="003F0554"/>
    <w:rsid w:val="003F056C"/>
    <w:rsid w:val="003F05F5"/>
    <w:rsid w:val="003F068B"/>
    <w:rsid w:val="003F06E6"/>
    <w:rsid w:val="003F0773"/>
    <w:rsid w:val="003F0898"/>
    <w:rsid w:val="003F08F2"/>
    <w:rsid w:val="003F096A"/>
    <w:rsid w:val="003F0AE9"/>
    <w:rsid w:val="003F0C90"/>
    <w:rsid w:val="003F0D58"/>
    <w:rsid w:val="003F0D97"/>
    <w:rsid w:val="003F1097"/>
    <w:rsid w:val="003F115B"/>
    <w:rsid w:val="003F120C"/>
    <w:rsid w:val="003F13BA"/>
    <w:rsid w:val="003F140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3CA"/>
    <w:rsid w:val="003F261D"/>
    <w:rsid w:val="003F2671"/>
    <w:rsid w:val="003F2677"/>
    <w:rsid w:val="003F277F"/>
    <w:rsid w:val="003F2A3E"/>
    <w:rsid w:val="003F2BF2"/>
    <w:rsid w:val="003F2C0B"/>
    <w:rsid w:val="003F2C4A"/>
    <w:rsid w:val="003F2E0A"/>
    <w:rsid w:val="003F2E48"/>
    <w:rsid w:val="003F2ED2"/>
    <w:rsid w:val="003F2FDB"/>
    <w:rsid w:val="003F2FE5"/>
    <w:rsid w:val="003F30B6"/>
    <w:rsid w:val="003F3100"/>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0A"/>
    <w:rsid w:val="003F3E1F"/>
    <w:rsid w:val="003F3E98"/>
    <w:rsid w:val="003F3F11"/>
    <w:rsid w:val="003F3FF0"/>
    <w:rsid w:val="003F4315"/>
    <w:rsid w:val="003F4340"/>
    <w:rsid w:val="003F43D0"/>
    <w:rsid w:val="003F4404"/>
    <w:rsid w:val="003F465D"/>
    <w:rsid w:val="003F4680"/>
    <w:rsid w:val="003F4859"/>
    <w:rsid w:val="003F4868"/>
    <w:rsid w:val="003F48BD"/>
    <w:rsid w:val="003F48D3"/>
    <w:rsid w:val="003F4993"/>
    <w:rsid w:val="003F4A2C"/>
    <w:rsid w:val="003F4ADE"/>
    <w:rsid w:val="003F4B76"/>
    <w:rsid w:val="003F4B9B"/>
    <w:rsid w:val="003F4BD8"/>
    <w:rsid w:val="003F4ECF"/>
    <w:rsid w:val="003F4F33"/>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409"/>
    <w:rsid w:val="003F679D"/>
    <w:rsid w:val="003F6878"/>
    <w:rsid w:val="003F6887"/>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62"/>
    <w:rsid w:val="003F7B26"/>
    <w:rsid w:val="003F7B9B"/>
    <w:rsid w:val="003F7D70"/>
    <w:rsid w:val="003F7DA8"/>
    <w:rsid w:val="003F7EA7"/>
    <w:rsid w:val="003F7F58"/>
    <w:rsid w:val="003F7FAC"/>
    <w:rsid w:val="00400236"/>
    <w:rsid w:val="004002D0"/>
    <w:rsid w:val="00400336"/>
    <w:rsid w:val="004003A9"/>
    <w:rsid w:val="00400454"/>
    <w:rsid w:val="00400468"/>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DDB"/>
    <w:rsid w:val="00400FE1"/>
    <w:rsid w:val="0040107F"/>
    <w:rsid w:val="0040125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3D7"/>
    <w:rsid w:val="0040242A"/>
    <w:rsid w:val="004024CE"/>
    <w:rsid w:val="004025AB"/>
    <w:rsid w:val="0040260F"/>
    <w:rsid w:val="004026E1"/>
    <w:rsid w:val="00402701"/>
    <w:rsid w:val="004027AB"/>
    <w:rsid w:val="00402864"/>
    <w:rsid w:val="0040287F"/>
    <w:rsid w:val="004028D5"/>
    <w:rsid w:val="00402A6B"/>
    <w:rsid w:val="00402A95"/>
    <w:rsid w:val="00402AA2"/>
    <w:rsid w:val="00402C66"/>
    <w:rsid w:val="00402C73"/>
    <w:rsid w:val="00402D92"/>
    <w:rsid w:val="00402DCA"/>
    <w:rsid w:val="00402E68"/>
    <w:rsid w:val="00402EED"/>
    <w:rsid w:val="0040302B"/>
    <w:rsid w:val="00403240"/>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2C2"/>
    <w:rsid w:val="00406356"/>
    <w:rsid w:val="0040639F"/>
    <w:rsid w:val="00406417"/>
    <w:rsid w:val="00406504"/>
    <w:rsid w:val="0040651F"/>
    <w:rsid w:val="004066D0"/>
    <w:rsid w:val="00406765"/>
    <w:rsid w:val="004067FF"/>
    <w:rsid w:val="00406812"/>
    <w:rsid w:val="0040687A"/>
    <w:rsid w:val="0040688F"/>
    <w:rsid w:val="00406989"/>
    <w:rsid w:val="004069D7"/>
    <w:rsid w:val="00406A59"/>
    <w:rsid w:val="00406A87"/>
    <w:rsid w:val="00406AE8"/>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83A"/>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790"/>
    <w:rsid w:val="0041094F"/>
    <w:rsid w:val="00410AEC"/>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E2"/>
    <w:rsid w:val="00411AEF"/>
    <w:rsid w:val="00411B63"/>
    <w:rsid w:val="00411B9B"/>
    <w:rsid w:val="00411C96"/>
    <w:rsid w:val="00411D3A"/>
    <w:rsid w:val="00411D5F"/>
    <w:rsid w:val="0041205F"/>
    <w:rsid w:val="004120F2"/>
    <w:rsid w:val="0041217B"/>
    <w:rsid w:val="0041218C"/>
    <w:rsid w:val="0041223A"/>
    <w:rsid w:val="0041224D"/>
    <w:rsid w:val="00412279"/>
    <w:rsid w:val="0041227F"/>
    <w:rsid w:val="0041245B"/>
    <w:rsid w:val="004124A1"/>
    <w:rsid w:val="004124E8"/>
    <w:rsid w:val="00412511"/>
    <w:rsid w:val="0041258F"/>
    <w:rsid w:val="004126B8"/>
    <w:rsid w:val="004127BF"/>
    <w:rsid w:val="004127D3"/>
    <w:rsid w:val="00412804"/>
    <w:rsid w:val="0041287F"/>
    <w:rsid w:val="00412AFB"/>
    <w:rsid w:val="00412C8E"/>
    <w:rsid w:val="00412CBA"/>
    <w:rsid w:val="00412EE5"/>
    <w:rsid w:val="00412F0E"/>
    <w:rsid w:val="00412F16"/>
    <w:rsid w:val="00413461"/>
    <w:rsid w:val="00413557"/>
    <w:rsid w:val="004135CC"/>
    <w:rsid w:val="00413631"/>
    <w:rsid w:val="004136C6"/>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136"/>
    <w:rsid w:val="004142A5"/>
    <w:rsid w:val="004142D2"/>
    <w:rsid w:val="00414311"/>
    <w:rsid w:val="004143D7"/>
    <w:rsid w:val="00414476"/>
    <w:rsid w:val="004146CD"/>
    <w:rsid w:val="004146F8"/>
    <w:rsid w:val="00414722"/>
    <w:rsid w:val="00414746"/>
    <w:rsid w:val="004147EE"/>
    <w:rsid w:val="0041485F"/>
    <w:rsid w:val="00414885"/>
    <w:rsid w:val="00414944"/>
    <w:rsid w:val="00414959"/>
    <w:rsid w:val="00414967"/>
    <w:rsid w:val="00414994"/>
    <w:rsid w:val="004149B7"/>
    <w:rsid w:val="00414B2B"/>
    <w:rsid w:val="00414C4D"/>
    <w:rsid w:val="00414EC5"/>
    <w:rsid w:val="00414F4A"/>
    <w:rsid w:val="00415039"/>
    <w:rsid w:val="00415061"/>
    <w:rsid w:val="00415094"/>
    <w:rsid w:val="004151C1"/>
    <w:rsid w:val="004151EA"/>
    <w:rsid w:val="00415297"/>
    <w:rsid w:val="004155D1"/>
    <w:rsid w:val="00415644"/>
    <w:rsid w:val="004156A3"/>
    <w:rsid w:val="004156D0"/>
    <w:rsid w:val="00415744"/>
    <w:rsid w:val="00415774"/>
    <w:rsid w:val="004157B0"/>
    <w:rsid w:val="00415841"/>
    <w:rsid w:val="0041586F"/>
    <w:rsid w:val="004158F5"/>
    <w:rsid w:val="00415938"/>
    <w:rsid w:val="004159B1"/>
    <w:rsid w:val="00415C59"/>
    <w:rsid w:val="00415C7F"/>
    <w:rsid w:val="00415DC2"/>
    <w:rsid w:val="00415EB3"/>
    <w:rsid w:val="00415EF2"/>
    <w:rsid w:val="00416206"/>
    <w:rsid w:val="00416217"/>
    <w:rsid w:val="004162B0"/>
    <w:rsid w:val="00416353"/>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98"/>
    <w:rsid w:val="00417FBD"/>
    <w:rsid w:val="0042002F"/>
    <w:rsid w:val="00420105"/>
    <w:rsid w:val="004201D7"/>
    <w:rsid w:val="00420505"/>
    <w:rsid w:val="004206FB"/>
    <w:rsid w:val="0042095C"/>
    <w:rsid w:val="00420964"/>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D4"/>
    <w:rsid w:val="004211D9"/>
    <w:rsid w:val="00421396"/>
    <w:rsid w:val="00421560"/>
    <w:rsid w:val="0042158D"/>
    <w:rsid w:val="00421604"/>
    <w:rsid w:val="0042170E"/>
    <w:rsid w:val="00421805"/>
    <w:rsid w:val="0042182D"/>
    <w:rsid w:val="0042198D"/>
    <w:rsid w:val="00421A1E"/>
    <w:rsid w:val="00421A26"/>
    <w:rsid w:val="00421BCA"/>
    <w:rsid w:val="00421BE7"/>
    <w:rsid w:val="00421CE1"/>
    <w:rsid w:val="00421D26"/>
    <w:rsid w:val="00421D78"/>
    <w:rsid w:val="00421E25"/>
    <w:rsid w:val="00421F7F"/>
    <w:rsid w:val="00421FB1"/>
    <w:rsid w:val="00422092"/>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26C"/>
    <w:rsid w:val="00424344"/>
    <w:rsid w:val="0042442C"/>
    <w:rsid w:val="004245AB"/>
    <w:rsid w:val="00424655"/>
    <w:rsid w:val="004246C3"/>
    <w:rsid w:val="00424700"/>
    <w:rsid w:val="0042485D"/>
    <w:rsid w:val="0042488A"/>
    <w:rsid w:val="004248A0"/>
    <w:rsid w:val="004249B5"/>
    <w:rsid w:val="004249E9"/>
    <w:rsid w:val="00424A56"/>
    <w:rsid w:val="00424B35"/>
    <w:rsid w:val="00424B43"/>
    <w:rsid w:val="00424B5D"/>
    <w:rsid w:val="00424B98"/>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87"/>
    <w:rsid w:val="00425732"/>
    <w:rsid w:val="004258AF"/>
    <w:rsid w:val="00425961"/>
    <w:rsid w:val="004259CD"/>
    <w:rsid w:val="00425A11"/>
    <w:rsid w:val="00425A90"/>
    <w:rsid w:val="00425D42"/>
    <w:rsid w:val="00425DB9"/>
    <w:rsid w:val="00425E6D"/>
    <w:rsid w:val="00425EA7"/>
    <w:rsid w:val="00425F96"/>
    <w:rsid w:val="00426018"/>
    <w:rsid w:val="00426073"/>
    <w:rsid w:val="00426116"/>
    <w:rsid w:val="0042613F"/>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57"/>
    <w:rsid w:val="00426BE0"/>
    <w:rsid w:val="00426D33"/>
    <w:rsid w:val="00426F0C"/>
    <w:rsid w:val="00426F13"/>
    <w:rsid w:val="00426FEF"/>
    <w:rsid w:val="004270E3"/>
    <w:rsid w:val="00427100"/>
    <w:rsid w:val="004271CD"/>
    <w:rsid w:val="004271D8"/>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06"/>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20"/>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D6"/>
    <w:rsid w:val="00433AE7"/>
    <w:rsid w:val="00433B05"/>
    <w:rsid w:val="00433B58"/>
    <w:rsid w:val="00433B79"/>
    <w:rsid w:val="00433CD7"/>
    <w:rsid w:val="00433DCD"/>
    <w:rsid w:val="00433E19"/>
    <w:rsid w:val="00433E79"/>
    <w:rsid w:val="00433EA1"/>
    <w:rsid w:val="00434000"/>
    <w:rsid w:val="00434035"/>
    <w:rsid w:val="0043405A"/>
    <w:rsid w:val="004340C2"/>
    <w:rsid w:val="0043411E"/>
    <w:rsid w:val="0043413B"/>
    <w:rsid w:val="004341BD"/>
    <w:rsid w:val="00434334"/>
    <w:rsid w:val="0043453F"/>
    <w:rsid w:val="00434578"/>
    <w:rsid w:val="004345DD"/>
    <w:rsid w:val="004348B4"/>
    <w:rsid w:val="00434ADF"/>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4A"/>
    <w:rsid w:val="00436FCD"/>
    <w:rsid w:val="00436FE5"/>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E99"/>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A5C"/>
    <w:rsid w:val="00441AD2"/>
    <w:rsid w:val="00441B69"/>
    <w:rsid w:val="00441D18"/>
    <w:rsid w:val="00441E40"/>
    <w:rsid w:val="00441E7B"/>
    <w:rsid w:val="00441FB6"/>
    <w:rsid w:val="00442020"/>
    <w:rsid w:val="00442035"/>
    <w:rsid w:val="00442046"/>
    <w:rsid w:val="00442076"/>
    <w:rsid w:val="004420A2"/>
    <w:rsid w:val="004420BE"/>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B1"/>
    <w:rsid w:val="00443730"/>
    <w:rsid w:val="004437DE"/>
    <w:rsid w:val="00443824"/>
    <w:rsid w:val="0044384D"/>
    <w:rsid w:val="00443872"/>
    <w:rsid w:val="004438F7"/>
    <w:rsid w:val="00443918"/>
    <w:rsid w:val="0044398A"/>
    <w:rsid w:val="0044398B"/>
    <w:rsid w:val="004439DD"/>
    <w:rsid w:val="00443A28"/>
    <w:rsid w:val="00443B21"/>
    <w:rsid w:val="00443C35"/>
    <w:rsid w:val="00443DDC"/>
    <w:rsid w:val="00443E24"/>
    <w:rsid w:val="00443E27"/>
    <w:rsid w:val="00443FB7"/>
    <w:rsid w:val="00443FBD"/>
    <w:rsid w:val="00444173"/>
    <w:rsid w:val="004441D0"/>
    <w:rsid w:val="004442AD"/>
    <w:rsid w:val="004442D9"/>
    <w:rsid w:val="00444350"/>
    <w:rsid w:val="00444363"/>
    <w:rsid w:val="00444369"/>
    <w:rsid w:val="00444463"/>
    <w:rsid w:val="004444E0"/>
    <w:rsid w:val="004445AA"/>
    <w:rsid w:val="0044475B"/>
    <w:rsid w:val="004447F7"/>
    <w:rsid w:val="00444826"/>
    <w:rsid w:val="00444973"/>
    <w:rsid w:val="00444974"/>
    <w:rsid w:val="0044499A"/>
    <w:rsid w:val="00444A2F"/>
    <w:rsid w:val="00444A56"/>
    <w:rsid w:val="00444B52"/>
    <w:rsid w:val="00444BAC"/>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A32"/>
    <w:rsid w:val="00445B6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4B3"/>
    <w:rsid w:val="00446597"/>
    <w:rsid w:val="004465E4"/>
    <w:rsid w:val="004465E9"/>
    <w:rsid w:val="0044673C"/>
    <w:rsid w:val="004467C4"/>
    <w:rsid w:val="0044698E"/>
    <w:rsid w:val="00446A25"/>
    <w:rsid w:val="00446AB3"/>
    <w:rsid w:val="00446AB6"/>
    <w:rsid w:val="00446AC7"/>
    <w:rsid w:val="00446AF7"/>
    <w:rsid w:val="00446B93"/>
    <w:rsid w:val="00446C9C"/>
    <w:rsid w:val="00446D2D"/>
    <w:rsid w:val="00446DA3"/>
    <w:rsid w:val="00446DC1"/>
    <w:rsid w:val="00446DC2"/>
    <w:rsid w:val="00446DFD"/>
    <w:rsid w:val="00446EB8"/>
    <w:rsid w:val="00446EF3"/>
    <w:rsid w:val="00447017"/>
    <w:rsid w:val="004470D8"/>
    <w:rsid w:val="00447172"/>
    <w:rsid w:val="00447182"/>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F13"/>
    <w:rsid w:val="00450FB8"/>
    <w:rsid w:val="00450FF7"/>
    <w:rsid w:val="0045118C"/>
    <w:rsid w:val="004511C6"/>
    <w:rsid w:val="004512D0"/>
    <w:rsid w:val="00451375"/>
    <w:rsid w:val="004513C6"/>
    <w:rsid w:val="00451437"/>
    <w:rsid w:val="004514F0"/>
    <w:rsid w:val="00451566"/>
    <w:rsid w:val="004515D4"/>
    <w:rsid w:val="00451693"/>
    <w:rsid w:val="0045170A"/>
    <w:rsid w:val="0045177A"/>
    <w:rsid w:val="00451780"/>
    <w:rsid w:val="00451878"/>
    <w:rsid w:val="00451925"/>
    <w:rsid w:val="00451C01"/>
    <w:rsid w:val="00451C7D"/>
    <w:rsid w:val="00451CEC"/>
    <w:rsid w:val="00451D3C"/>
    <w:rsid w:val="00451DEE"/>
    <w:rsid w:val="00451F12"/>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DB"/>
    <w:rsid w:val="00453261"/>
    <w:rsid w:val="004533A7"/>
    <w:rsid w:val="0045349B"/>
    <w:rsid w:val="0045354C"/>
    <w:rsid w:val="004535EB"/>
    <w:rsid w:val="0045366D"/>
    <w:rsid w:val="00453692"/>
    <w:rsid w:val="004537DD"/>
    <w:rsid w:val="004538FD"/>
    <w:rsid w:val="00453952"/>
    <w:rsid w:val="00453ADF"/>
    <w:rsid w:val="00453C32"/>
    <w:rsid w:val="00453D30"/>
    <w:rsid w:val="00453DA6"/>
    <w:rsid w:val="00453E48"/>
    <w:rsid w:val="00453FF2"/>
    <w:rsid w:val="00454097"/>
    <w:rsid w:val="004540C5"/>
    <w:rsid w:val="004540D2"/>
    <w:rsid w:val="004541EA"/>
    <w:rsid w:val="00454240"/>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35"/>
    <w:rsid w:val="00454E67"/>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F51"/>
    <w:rsid w:val="00455F7C"/>
    <w:rsid w:val="0045600A"/>
    <w:rsid w:val="0045628C"/>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86"/>
    <w:rsid w:val="004578EF"/>
    <w:rsid w:val="0045795E"/>
    <w:rsid w:val="004579D0"/>
    <w:rsid w:val="00457A86"/>
    <w:rsid w:val="00457ABD"/>
    <w:rsid w:val="00457C52"/>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A6C"/>
    <w:rsid w:val="00460B70"/>
    <w:rsid w:val="00460C0F"/>
    <w:rsid w:val="00460EEC"/>
    <w:rsid w:val="00460FD0"/>
    <w:rsid w:val="0046105B"/>
    <w:rsid w:val="00461083"/>
    <w:rsid w:val="00461102"/>
    <w:rsid w:val="004611B7"/>
    <w:rsid w:val="004612FE"/>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15"/>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6AA"/>
    <w:rsid w:val="00465740"/>
    <w:rsid w:val="00465755"/>
    <w:rsid w:val="00465C6C"/>
    <w:rsid w:val="00465C91"/>
    <w:rsid w:val="00465D3C"/>
    <w:rsid w:val="00465D50"/>
    <w:rsid w:val="00465D53"/>
    <w:rsid w:val="00465D8A"/>
    <w:rsid w:val="00465E15"/>
    <w:rsid w:val="00465EF4"/>
    <w:rsid w:val="00465F49"/>
    <w:rsid w:val="00465FDE"/>
    <w:rsid w:val="00466061"/>
    <w:rsid w:val="00466119"/>
    <w:rsid w:val="004661B1"/>
    <w:rsid w:val="00466377"/>
    <w:rsid w:val="0046641B"/>
    <w:rsid w:val="00466429"/>
    <w:rsid w:val="0046645C"/>
    <w:rsid w:val="004664D1"/>
    <w:rsid w:val="004664F5"/>
    <w:rsid w:val="0046651A"/>
    <w:rsid w:val="0046654F"/>
    <w:rsid w:val="004665A1"/>
    <w:rsid w:val="00466703"/>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C2"/>
    <w:rsid w:val="00467FE9"/>
    <w:rsid w:val="0047007D"/>
    <w:rsid w:val="00470131"/>
    <w:rsid w:val="00470192"/>
    <w:rsid w:val="00470269"/>
    <w:rsid w:val="00470424"/>
    <w:rsid w:val="0047043B"/>
    <w:rsid w:val="0047062E"/>
    <w:rsid w:val="0047063B"/>
    <w:rsid w:val="0047074F"/>
    <w:rsid w:val="0047076B"/>
    <w:rsid w:val="0047083C"/>
    <w:rsid w:val="00470856"/>
    <w:rsid w:val="00470A4B"/>
    <w:rsid w:val="00470A6D"/>
    <w:rsid w:val="00470B92"/>
    <w:rsid w:val="00470BA9"/>
    <w:rsid w:val="00470BE0"/>
    <w:rsid w:val="00470ED3"/>
    <w:rsid w:val="00470FBE"/>
    <w:rsid w:val="004710AE"/>
    <w:rsid w:val="004711F4"/>
    <w:rsid w:val="0047145B"/>
    <w:rsid w:val="00471502"/>
    <w:rsid w:val="00471640"/>
    <w:rsid w:val="004716CF"/>
    <w:rsid w:val="00471754"/>
    <w:rsid w:val="004719C3"/>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34A"/>
    <w:rsid w:val="00473463"/>
    <w:rsid w:val="004734F9"/>
    <w:rsid w:val="00473512"/>
    <w:rsid w:val="004735A0"/>
    <w:rsid w:val="0047366D"/>
    <w:rsid w:val="00473701"/>
    <w:rsid w:val="00473893"/>
    <w:rsid w:val="004738EF"/>
    <w:rsid w:val="0047396C"/>
    <w:rsid w:val="0047399F"/>
    <w:rsid w:val="00473B69"/>
    <w:rsid w:val="00473CE7"/>
    <w:rsid w:val="00473E50"/>
    <w:rsid w:val="00473E56"/>
    <w:rsid w:val="00473E68"/>
    <w:rsid w:val="0047404B"/>
    <w:rsid w:val="00474264"/>
    <w:rsid w:val="004742A1"/>
    <w:rsid w:val="004743A9"/>
    <w:rsid w:val="004743AC"/>
    <w:rsid w:val="0047451B"/>
    <w:rsid w:val="0047457F"/>
    <w:rsid w:val="00474742"/>
    <w:rsid w:val="00474840"/>
    <w:rsid w:val="00474990"/>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22C"/>
    <w:rsid w:val="0047524A"/>
    <w:rsid w:val="0047530F"/>
    <w:rsid w:val="004753B3"/>
    <w:rsid w:val="004753D3"/>
    <w:rsid w:val="00475433"/>
    <w:rsid w:val="004755D7"/>
    <w:rsid w:val="004756B5"/>
    <w:rsid w:val="004756BB"/>
    <w:rsid w:val="00475802"/>
    <w:rsid w:val="00475824"/>
    <w:rsid w:val="004758C3"/>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F5"/>
    <w:rsid w:val="00476959"/>
    <w:rsid w:val="00476B0F"/>
    <w:rsid w:val="00476BA6"/>
    <w:rsid w:val="00476C72"/>
    <w:rsid w:val="00476D55"/>
    <w:rsid w:val="00476D63"/>
    <w:rsid w:val="00476DA4"/>
    <w:rsid w:val="00476EE2"/>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DDE"/>
    <w:rsid w:val="00477E4B"/>
    <w:rsid w:val="00477F4A"/>
    <w:rsid w:val="00477F62"/>
    <w:rsid w:val="00477F8B"/>
    <w:rsid w:val="00477F9A"/>
    <w:rsid w:val="004800CB"/>
    <w:rsid w:val="0048013E"/>
    <w:rsid w:val="004801C9"/>
    <w:rsid w:val="004801CF"/>
    <w:rsid w:val="004801E2"/>
    <w:rsid w:val="004801F2"/>
    <w:rsid w:val="004802F3"/>
    <w:rsid w:val="004802FE"/>
    <w:rsid w:val="00480319"/>
    <w:rsid w:val="00480486"/>
    <w:rsid w:val="00480560"/>
    <w:rsid w:val="004805D0"/>
    <w:rsid w:val="00480634"/>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CBB"/>
    <w:rsid w:val="00482E4C"/>
    <w:rsid w:val="00482F0A"/>
    <w:rsid w:val="00482F71"/>
    <w:rsid w:val="0048313D"/>
    <w:rsid w:val="00483144"/>
    <w:rsid w:val="004831D6"/>
    <w:rsid w:val="00483210"/>
    <w:rsid w:val="00483330"/>
    <w:rsid w:val="0048338F"/>
    <w:rsid w:val="00483505"/>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28C"/>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98"/>
    <w:rsid w:val="00486DD0"/>
    <w:rsid w:val="00486E5E"/>
    <w:rsid w:val="00486ED2"/>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1E3"/>
    <w:rsid w:val="00490367"/>
    <w:rsid w:val="00490596"/>
    <w:rsid w:val="0049060F"/>
    <w:rsid w:val="00490898"/>
    <w:rsid w:val="004908D0"/>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7FF"/>
    <w:rsid w:val="00491A0F"/>
    <w:rsid w:val="00491ADC"/>
    <w:rsid w:val="00491B32"/>
    <w:rsid w:val="00491BD6"/>
    <w:rsid w:val="00491CB4"/>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DC"/>
    <w:rsid w:val="00495268"/>
    <w:rsid w:val="00495568"/>
    <w:rsid w:val="00495608"/>
    <w:rsid w:val="00495678"/>
    <w:rsid w:val="004956F1"/>
    <w:rsid w:val="00495855"/>
    <w:rsid w:val="004958E5"/>
    <w:rsid w:val="0049591A"/>
    <w:rsid w:val="00495990"/>
    <w:rsid w:val="004959FF"/>
    <w:rsid w:val="00495A24"/>
    <w:rsid w:val="00495AAE"/>
    <w:rsid w:val="00495AB4"/>
    <w:rsid w:val="00495B3A"/>
    <w:rsid w:val="00495B8E"/>
    <w:rsid w:val="00495C3E"/>
    <w:rsid w:val="00495D64"/>
    <w:rsid w:val="00495ED0"/>
    <w:rsid w:val="00495F57"/>
    <w:rsid w:val="0049602C"/>
    <w:rsid w:val="004960EE"/>
    <w:rsid w:val="0049610D"/>
    <w:rsid w:val="00496198"/>
    <w:rsid w:val="004961B4"/>
    <w:rsid w:val="0049625B"/>
    <w:rsid w:val="0049626C"/>
    <w:rsid w:val="00496297"/>
    <w:rsid w:val="0049639E"/>
    <w:rsid w:val="004963B7"/>
    <w:rsid w:val="00496414"/>
    <w:rsid w:val="00496442"/>
    <w:rsid w:val="00496466"/>
    <w:rsid w:val="004965AB"/>
    <w:rsid w:val="00496677"/>
    <w:rsid w:val="004966DE"/>
    <w:rsid w:val="00496775"/>
    <w:rsid w:val="004967A3"/>
    <w:rsid w:val="004967D3"/>
    <w:rsid w:val="004967FC"/>
    <w:rsid w:val="004968D7"/>
    <w:rsid w:val="00496969"/>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1C5"/>
    <w:rsid w:val="0049729A"/>
    <w:rsid w:val="004973A3"/>
    <w:rsid w:val="004973E1"/>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A4"/>
    <w:rsid w:val="004A22C1"/>
    <w:rsid w:val="004A2393"/>
    <w:rsid w:val="004A2434"/>
    <w:rsid w:val="004A2460"/>
    <w:rsid w:val="004A2485"/>
    <w:rsid w:val="004A249E"/>
    <w:rsid w:val="004A255F"/>
    <w:rsid w:val="004A25D1"/>
    <w:rsid w:val="004A26BC"/>
    <w:rsid w:val="004A27BC"/>
    <w:rsid w:val="004A27EB"/>
    <w:rsid w:val="004A27F0"/>
    <w:rsid w:val="004A291A"/>
    <w:rsid w:val="004A2A56"/>
    <w:rsid w:val="004A2A97"/>
    <w:rsid w:val="004A2AE8"/>
    <w:rsid w:val="004A2DB9"/>
    <w:rsid w:val="004A2E5E"/>
    <w:rsid w:val="004A2FCB"/>
    <w:rsid w:val="004A3056"/>
    <w:rsid w:val="004A30BA"/>
    <w:rsid w:val="004A3143"/>
    <w:rsid w:val="004A31A1"/>
    <w:rsid w:val="004A31C8"/>
    <w:rsid w:val="004A323B"/>
    <w:rsid w:val="004A3342"/>
    <w:rsid w:val="004A33C6"/>
    <w:rsid w:val="004A3446"/>
    <w:rsid w:val="004A346F"/>
    <w:rsid w:val="004A3579"/>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7D"/>
    <w:rsid w:val="004A687F"/>
    <w:rsid w:val="004A6881"/>
    <w:rsid w:val="004A6943"/>
    <w:rsid w:val="004A69DA"/>
    <w:rsid w:val="004A6BB0"/>
    <w:rsid w:val="004A6D32"/>
    <w:rsid w:val="004A6D3B"/>
    <w:rsid w:val="004A7037"/>
    <w:rsid w:val="004A7054"/>
    <w:rsid w:val="004A708C"/>
    <w:rsid w:val="004A71D4"/>
    <w:rsid w:val="004A724F"/>
    <w:rsid w:val="004A728E"/>
    <w:rsid w:val="004A745B"/>
    <w:rsid w:val="004A748C"/>
    <w:rsid w:val="004A74FF"/>
    <w:rsid w:val="004A7570"/>
    <w:rsid w:val="004A7580"/>
    <w:rsid w:val="004A75FB"/>
    <w:rsid w:val="004A771C"/>
    <w:rsid w:val="004A78BF"/>
    <w:rsid w:val="004A7969"/>
    <w:rsid w:val="004A7A3A"/>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850"/>
    <w:rsid w:val="004B3891"/>
    <w:rsid w:val="004B38A4"/>
    <w:rsid w:val="004B38AF"/>
    <w:rsid w:val="004B3975"/>
    <w:rsid w:val="004B3A28"/>
    <w:rsid w:val="004B3A29"/>
    <w:rsid w:val="004B3B78"/>
    <w:rsid w:val="004B3C99"/>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BD0"/>
    <w:rsid w:val="004B4C29"/>
    <w:rsid w:val="004B4C67"/>
    <w:rsid w:val="004B4DB0"/>
    <w:rsid w:val="004B4E14"/>
    <w:rsid w:val="004B4E34"/>
    <w:rsid w:val="004B4E40"/>
    <w:rsid w:val="004B5056"/>
    <w:rsid w:val="004B50A7"/>
    <w:rsid w:val="004B50CF"/>
    <w:rsid w:val="004B5144"/>
    <w:rsid w:val="004B51FE"/>
    <w:rsid w:val="004B5294"/>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B9F"/>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0E7"/>
    <w:rsid w:val="004C21A2"/>
    <w:rsid w:val="004C22D9"/>
    <w:rsid w:val="004C23AE"/>
    <w:rsid w:val="004C249F"/>
    <w:rsid w:val="004C24C3"/>
    <w:rsid w:val="004C24DF"/>
    <w:rsid w:val="004C259B"/>
    <w:rsid w:val="004C266F"/>
    <w:rsid w:val="004C27F7"/>
    <w:rsid w:val="004C2922"/>
    <w:rsid w:val="004C293D"/>
    <w:rsid w:val="004C298F"/>
    <w:rsid w:val="004C29F1"/>
    <w:rsid w:val="004C2A3C"/>
    <w:rsid w:val="004C2ADE"/>
    <w:rsid w:val="004C2B2D"/>
    <w:rsid w:val="004C2B82"/>
    <w:rsid w:val="004C2BAB"/>
    <w:rsid w:val="004C2CEF"/>
    <w:rsid w:val="004C2EA5"/>
    <w:rsid w:val="004C2F7A"/>
    <w:rsid w:val="004C2FA4"/>
    <w:rsid w:val="004C31DC"/>
    <w:rsid w:val="004C355C"/>
    <w:rsid w:val="004C3593"/>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9EF"/>
    <w:rsid w:val="004C4A19"/>
    <w:rsid w:val="004C4A2B"/>
    <w:rsid w:val="004C4A38"/>
    <w:rsid w:val="004C4DB3"/>
    <w:rsid w:val="004C4EA5"/>
    <w:rsid w:val="004C5098"/>
    <w:rsid w:val="004C50FB"/>
    <w:rsid w:val="004C5114"/>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964"/>
    <w:rsid w:val="004D1A17"/>
    <w:rsid w:val="004D1AE0"/>
    <w:rsid w:val="004D1B54"/>
    <w:rsid w:val="004D1B8E"/>
    <w:rsid w:val="004D1C17"/>
    <w:rsid w:val="004D1C89"/>
    <w:rsid w:val="004D1CDB"/>
    <w:rsid w:val="004D1D6A"/>
    <w:rsid w:val="004D1D9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B68"/>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5CA"/>
    <w:rsid w:val="004D37A7"/>
    <w:rsid w:val="004D3844"/>
    <w:rsid w:val="004D38B4"/>
    <w:rsid w:val="004D3A56"/>
    <w:rsid w:val="004D3C3E"/>
    <w:rsid w:val="004D3DC5"/>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93"/>
    <w:rsid w:val="004D63E9"/>
    <w:rsid w:val="004D6499"/>
    <w:rsid w:val="004D64F7"/>
    <w:rsid w:val="004D65CD"/>
    <w:rsid w:val="004D6603"/>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73D"/>
    <w:rsid w:val="004D787A"/>
    <w:rsid w:val="004D787E"/>
    <w:rsid w:val="004D797E"/>
    <w:rsid w:val="004D79AD"/>
    <w:rsid w:val="004D7B62"/>
    <w:rsid w:val="004D7BB0"/>
    <w:rsid w:val="004D7BCE"/>
    <w:rsid w:val="004D7CE9"/>
    <w:rsid w:val="004D7D67"/>
    <w:rsid w:val="004D7FE2"/>
    <w:rsid w:val="004E0085"/>
    <w:rsid w:val="004E00A3"/>
    <w:rsid w:val="004E00E2"/>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BFF"/>
    <w:rsid w:val="004E0E12"/>
    <w:rsid w:val="004E0ECB"/>
    <w:rsid w:val="004E0FEF"/>
    <w:rsid w:val="004E1017"/>
    <w:rsid w:val="004E1022"/>
    <w:rsid w:val="004E10B8"/>
    <w:rsid w:val="004E1274"/>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DF3"/>
    <w:rsid w:val="004E2E36"/>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6DD"/>
    <w:rsid w:val="004E3707"/>
    <w:rsid w:val="004E37B3"/>
    <w:rsid w:val="004E39BF"/>
    <w:rsid w:val="004E3A57"/>
    <w:rsid w:val="004E3C02"/>
    <w:rsid w:val="004E3CCC"/>
    <w:rsid w:val="004E3D29"/>
    <w:rsid w:val="004E3EBC"/>
    <w:rsid w:val="004E3FB1"/>
    <w:rsid w:val="004E4115"/>
    <w:rsid w:val="004E421D"/>
    <w:rsid w:val="004E42DC"/>
    <w:rsid w:val="004E42FB"/>
    <w:rsid w:val="004E438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5258"/>
    <w:rsid w:val="004E5326"/>
    <w:rsid w:val="004E53E0"/>
    <w:rsid w:val="004E5461"/>
    <w:rsid w:val="004E56EB"/>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8A"/>
    <w:rsid w:val="004E60C6"/>
    <w:rsid w:val="004E6122"/>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1"/>
    <w:rsid w:val="004F0EFA"/>
    <w:rsid w:val="004F0EFE"/>
    <w:rsid w:val="004F0F60"/>
    <w:rsid w:val="004F0FE8"/>
    <w:rsid w:val="004F0FED"/>
    <w:rsid w:val="004F1085"/>
    <w:rsid w:val="004F10C8"/>
    <w:rsid w:val="004F1175"/>
    <w:rsid w:val="004F1190"/>
    <w:rsid w:val="004F1289"/>
    <w:rsid w:val="004F1400"/>
    <w:rsid w:val="004F14DE"/>
    <w:rsid w:val="004F16DD"/>
    <w:rsid w:val="004F16E0"/>
    <w:rsid w:val="004F1704"/>
    <w:rsid w:val="004F1705"/>
    <w:rsid w:val="004F17E3"/>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C5"/>
    <w:rsid w:val="004F4EDA"/>
    <w:rsid w:val="004F4F69"/>
    <w:rsid w:val="004F4FCB"/>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5E84"/>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6DA9"/>
    <w:rsid w:val="004F6F68"/>
    <w:rsid w:val="004F7061"/>
    <w:rsid w:val="004F7069"/>
    <w:rsid w:val="004F7080"/>
    <w:rsid w:val="004F715A"/>
    <w:rsid w:val="004F7191"/>
    <w:rsid w:val="004F73FB"/>
    <w:rsid w:val="004F7410"/>
    <w:rsid w:val="004F74A6"/>
    <w:rsid w:val="004F74B3"/>
    <w:rsid w:val="004F7561"/>
    <w:rsid w:val="004F766E"/>
    <w:rsid w:val="004F76DB"/>
    <w:rsid w:val="004F77F4"/>
    <w:rsid w:val="004F780A"/>
    <w:rsid w:val="004F780C"/>
    <w:rsid w:val="004F7A07"/>
    <w:rsid w:val="004F7AAC"/>
    <w:rsid w:val="004F7AC2"/>
    <w:rsid w:val="004F7AED"/>
    <w:rsid w:val="004F7AF9"/>
    <w:rsid w:val="004F7BA4"/>
    <w:rsid w:val="004F7BB3"/>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10B8"/>
    <w:rsid w:val="00501123"/>
    <w:rsid w:val="00501168"/>
    <w:rsid w:val="0050117D"/>
    <w:rsid w:val="005011DA"/>
    <w:rsid w:val="00501276"/>
    <w:rsid w:val="00501311"/>
    <w:rsid w:val="0050135E"/>
    <w:rsid w:val="005015E9"/>
    <w:rsid w:val="00501657"/>
    <w:rsid w:val="00501694"/>
    <w:rsid w:val="005016A1"/>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91B"/>
    <w:rsid w:val="00502C70"/>
    <w:rsid w:val="00502C9F"/>
    <w:rsid w:val="00502CEE"/>
    <w:rsid w:val="00502D26"/>
    <w:rsid w:val="00502E5A"/>
    <w:rsid w:val="00502F0B"/>
    <w:rsid w:val="00502F17"/>
    <w:rsid w:val="00502FC0"/>
    <w:rsid w:val="005031C0"/>
    <w:rsid w:val="00503289"/>
    <w:rsid w:val="0050334D"/>
    <w:rsid w:val="005033AB"/>
    <w:rsid w:val="0050344B"/>
    <w:rsid w:val="00503A65"/>
    <w:rsid w:val="00503B9B"/>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58"/>
    <w:rsid w:val="00504BBD"/>
    <w:rsid w:val="00504BE4"/>
    <w:rsid w:val="00504CD0"/>
    <w:rsid w:val="00504D50"/>
    <w:rsid w:val="00504DEB"/>
    <w:rsid w:val="00504E8D"/>
    <w:rsid w:val="00504F6F"/>
    <w:rsid w:val="00504FBC"/>
    <w:rsid w:val="0050505B"/>
    <w:rsid w:val="005051C8"/>
    <w:rsid w:val="005051D4"/>
    <w:rsid w:val="0050531F"/>
    <w:rsid w:val="0050541C"/>
    <w:rsid w:val="00505486"/>
    <w:rsid w:val="00505862"/>
    <w:rsid w:val="0050589F"/>
    <w:rsid w:val="005058CA"/>
    <w:rsid w:val="00505900"/>
    <w:rsid w:val="00505910"/>
    <w:rsid w:val="00505A21"/>
    <w:rsid w:val="00505BCB"/>
    <w:rsid w:val="00505CA0"/>
    <w:rsid w:val="00505D1B"/>
    <w:rsid w:val="00505D63"/>
    <w:rsid w:val="00505E6B"/>
    <w:rsid w:val="00505F22"/>
    <w:rsid w:val="005060CA"/>
    <w:rsid w:val="00506261"/>
    <w:rsid w:val="005063A4"/>
    <w:rsid w:val="00506428"/>
    <w:rsid w:val="00506780"/>
    <w:rsid w:val="0050691B"/>
    <w:rsid w:val="0050692A"/>
    <w:rsid w:val="0050694C"/>
    <w:rsid w:val="00506961"/>
    <w:rsid w:val="00506A10"/>
    <w:rsid w:val="00506B3F"/>
    <w:rsid w:val="00506BAE"/>
    <w:rsid w:val="00506BCA"/>
    <w:rsid w:val="00506BFA"/>
    <w:rsid w:val="00506C18"/>
    <w:rsid w:val="00506C6B"/>
    <w:rsid w:val="00506C7A"/>
    <w:rsid w:val="00506D53"/>
    <w:rsid w:val="00506FD0"/>
    <w:rsid w:val="00506FE0"/>
    <w:rsid w:val="00507086"/>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F8"/>
    <w:rsid w:val="0050791A"/>
    <w:rsid w:val="00507987"/>
    <w:rsid w:val="00507A21"/>
    <w:rsid w:val="00507A4F"/>
    <w:rsid w:val="00507A69"/>
    <w:rsid w:val="00507AA0"/>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975"/>
    <w:rsid w:val="005109B2"/>
    <w:rsid w:val="00510A3B"/>
    <w:rsid w:val="00510A54"/>
    <w:rsid w:val="00510B28"/>
    <w:rsid w:val="00510BA8"/>
    <w:rsid w:val="00510BF5"/>
    <w:rsid w:val="00510C1E"/>
    <w:rsid w:val="00510C7D"/>
    <w:rsid w:val="00510D26"/>
    <w:rsid w:val="00510E07"/>
    <w:rsid w:val="00510F05"/>
    <w:rsid w:val="00510F36"/>
    <w:rsid w:val="00511146"/>
    <w:rsid w:val="00511161"/>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3"/>
    <w:rsid w:val="00514FFF"/>
    <w:rsid w:val="00515093"/>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153"/>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5E"/>
    <w:rsid w:val="0052266B"/>
    <w:rsid w:val="00522687"/>
    <w:rsid w:val="00522729"/>
    <w:rsid w:val="00522797"/>
    <w:rsid w:val="005228BF"/>
    <w:rsid w:val="005228D6"/>
    <w:rsid w:val="0052298C"/>
    <w:rsid w:val="00522A3A"/>
    <w:rsid w:val="00522A55"/>
    <w:rsid w:val="00522AB1"/>
    <w:rsid w:val="00522CD2"/>
    <w:rsid w:val="00522DC1"/>
    <w:rsid w:val="00522DEF"/>
    <w:rsid w:val="00522E4B"/>
    <w:rsid w:val="00522ED3"/>
    <w:rsid w:val="00522FE3"/>
    <w:rsid w:val="005230C4"/>
    <w:rsid w:val="005230EC"/>
    <w:rsid w:val="00523199"/>
    <w:rsid w:val="0052320D"/>
    <w:rsid w:val="00523249"/>
    <w:rsid w:val="0052327C"/>
    <w:rsid w:val="0052345F"/>
    <w:rsid w:val="005234BC"/>
    <w:rsid w:val="00523585"/>
    <w:rsid w:val="005235FD"/>
    <w:rsid w:val="00523735"/>
    <w:rsid w:val="00523907"/>
    <w:rsid w:val="005239FE"/>
    <w:rsid w:val="00523A79"/>
    <w:rsid w:val="00523AFF"/>
    <w:rsid w:val="00523B85"/>
    <w:rsid w:val="00523D01"/>
    <w:rsid w:val="00523D09"/>
    <w:rsid w:val="00523D94"/>
    <w:rsid w:val="0052404D"/>
    <w:rsid w:val="0052411A"/>
    <w:rsid w:val="005241D8"/>
    <w:rsid w:val="00524747"/>
    <w:rsid w:val="0052485F"/>
    <w:rsid w:val="005249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3D9"/>
    <w:rsid w:val="005254C5"/>
    <w:rsid w:val="0052562B"/>
    <w:rsid w:val="005256D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0AE"/>
    <w:rsid w:val="00527222"/>
    <w:rsid w:val="00527261"/>
    <w:rsid w:val="005272CE"/>
    <w:rsid w:val="005272E8"/>
    <w:rsid w:val="00527442"/>
    <w:rsid w:val="00527554"/>
    <w:rsid w:val="0052766B"/>
    <w:rsid w:val="00527749"/>
    <w:rsid w:val="00527798"/>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04A"/>
    <w:rsid w:val="005300C3"/>
    <w:rsid w:val="0053026A"/>
    <w:rsid w:val="005302A7"/>
    <w:rsid w:val="0053043E"/>
    <w:rsid w:val="00530577"/>
    <w:rsid w:val="005305AC"/>
    <w:rsid w:val="005305E6"/>
    <w:rsid w:val="0053062C"/>
    <w:rsid w:val="00530637"/>
    <w:rsid w:val="005306FF"/>
    <w:rsid w:val="00530750"/>
    <w:rsid w:val="00530822"/>
    <w:rsid w:val="00530832"/>
    <w:rsid w:val="00530901"/>
    <w:rsid w:val="005309BA"/>
    <w:rsid w:val="00530A3D"/>
    <w:rsid w:val="00530A99"/>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16A"/>
    <w:rsid w:val="0053233E"/>
    <w:rsid w:val="0053235B"/>
    <w:rsid w:val="00532422"/>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DF"/>
    <w:rsid w:val="00532AEE"/>
    <w:rsid w:val="00532AF9"/>
    <w:rsid w:val="00532B64"/>
    <w:rsid w:val="00532B99"/>
    <w:rsid w:val="00532CDB"/>
    <w:rsid w:val="00532D9D"/>
    <w:rsid w:val="00532E48"/>
    <w:rsid w:val="00532FA0"/>
    <w:rsid w:val="00532FB8"/>
    <w:rsid w:val="005330F2"/>
    <w:rsid w:val="005331C1"/>
    <w:rsid w:val="005332FE"/>
    <w:rsid w:val="00533385"/>
    <w:rsid w:val="005334E2"/>
    <w:rsid w:val="005335AE"/>
    <w:rsid w:val="0053361D"/>
    <w:rsid w:val="0053364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A56"/>
    <w:rsid w:val="00534AF1"/>
    <w:rsid w:val="00534BB3"/>
    <w:rsid w:val="00534C91"/>
    <w:rsid w:val="00534D2B"/>
    <w:rsid w:val="00534F58"/>
    <w:rsid w:val="00535059"/>
    <w:rsid w:val="00535061"/>
    <w:rsid w:val="00535092"/>
    <w:rsid w:val="00535271"/>
    <w:rsid w:val="0053534E"/>
    <w:rsid w:val="00535399"/>
    <w:rsid w:val="005353FD"/>
    <w:rsid w:val="00535579"/>
    <w:rsid w:val="005355AE"/>
    <w:rsid w:val="0053560B"/>
    <w:rsid w:val="00535769"/>
    <w:rsid w:val="005359D9"/>
    <w:rsid w:val="00535AC9"/>
    <w:rsid w:val="00535B2B"/>
    <w:rsid w:val="00535B2D"/>
    <w:rsid w:val="00535C3F"/>
    <w:rsid w:val="00535C8B"/>
    <w:rsid w:val="00535CB1"/>
    <w:rsid w:val="00535D3D"/>
    <w:rsid w:val="00535F03"/>
    <w:rsid w:val="00536119"/>
    <w:rsid w:val="005361E8"/>
    <w:rsid w:val="0053624C"/>
    <w:rsid w:val="0053625A"/>
    <w:rsid w:val="00536273"/>
    <w:rsid w:val="005362BF"/>
    <w:rsid w:val="00536338"/>
    <w:rsid w:val="00536425"/>
    <w:rsid w:val="0053659B"/>
    <w:rsid w:val="005366E4"/>
    <w:rsid w:val="0053681B"/>
    <w:rsid w:val="005368E3"/>
    <w:rsid w:val="00536905"/>
    <w:rsid w:val="0053698F"/>
    <w:rsid w:val="00536A11"/>
    <w:rsid w:val="00536AFC"/>
    <w:rsid w:val="00536BBF"/>
    <w:rsid w:val="00536C5F"/>
    <w:rsid w:val="00536CE7"/>
    <w:rsid w:val="00536D18"/>
    <w:rsid w:val="00536D4B"/>
    <w:rsid w:val="00536D85"/>
    <w:rsid w:val="00536DC9"/>
    <w:rsid w:val="00536EF0"/>
    <w:rsid w:val="0053700E"/>
    <w:rsid w:val="00537119"/>
    <w:rsid w:val="0053715D"/>
    <w:rsid w:val="00537181"/>
    <w:rsid w:val="0053732C"/>
    <w:rsid w:val="00537359"/>
    <w:rsid w:val="00537555"/>
    <w:rsid w:val="005375DD"/>
    <w:rsid w:val="005377A8"/>
    <w:rsid w:val="005378C5"/>
    <w:rsid w:val="0053798E"/>
    <w:rsid w:val="00537B6B"/>
    <w:rsid w:val="00537BE0"/>
    <w:rsid w:val="00537C5F"/>
    <w:rsid w:val="00537CBD"/>
    <w:rsid w:val="00537D3E"/>
    <w:rsid w:val="00537DA2"/>
    <w:rsid w:val="00537EBE"/>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37"/>
    <w:rsid w:val="0054072E"/>
    <w:rsid w:val="0054079C"/>
    <w:rsid w:val="005407F6"/>
    <w:rsid w:val="0054090F"/>
    <w:rsid w:val="00540937"/>
    <w:rsid w:val="005409AD"/>
    <w:rsid w:val="00540A8A"/>
    <w:rsid w:val="00540AF8"/>
    <w:rsid w:val="00540B2A"/>
    <w:rsid w:val="00540C6F"/>
    <w:rsid w:val="00540C7C"/>
    <w:rsid w:val="00540D31"/>
    <w:rsid w:val="00540D57"/>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88"/>
    <w:rsid w:val="00542191"/>
    <w:rsid w:val="0054229A"/>
    <w:rsid w:val="005422BC"/>
    <w:rsid w:val="00542314"/>
    <w:rsid w:val="00542389"/>
    <w:rsid w:val="005423BD"/>
    <w:rsid w:val="00542425"/>
    <w:rsid w:val="00542477"/>
    <w:rsid w:val="0054249F"/>
    <w:rsid w:val="005424F9"/>
    <w:rsid w:val="005425D0"/>
    <w:rsid w:val="005429DB"/>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4A1"/>
    <w:rsid w:val="00543500"/>
    <w:rsid w:val="00543604"/>
    <w:rsid w:val="0054372E"/>
    <w:rsid w:val="00543A6D"/>
    <w:rsid w:val="00543A7B"/>
    <w:rsid w:val="00543B56"/>
    <w:rsid w:val="00543BCC"/>
    <w:rsid w:val="00543C37"/>
    <w:rsid w:val="00543F62"/>
    <w:rsid w:val="00544209"/>
    <w:rsid w:val="0054429D"/>
    <w:rsid w:val="0054433F"/>
    <w:rsid w:val="0054485A"/>
    <w:rsid w:val="00544930"/>
    <w:rsid w:val="0054495F"/>
    <w:rsid w:val="00544985"/>
    <w:rsid w:val="0054499B"/>
    <w:rsid w:val="005449D3"/>
    <w:rsid w:val="00544A02"/>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E96"/>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35"/>
    <w:rsid w:val="005470B5"/>
    <w:rsid w:val="00547353"/>
    <w:rsid w:val="0054738B"/>
    <w:rsid w:val="005473BC"/>
    <w:rsid w:val="005473C5"/>
    <w:rsid w:val="00547468"/>
    <w:rsid w:val="00547512"/>
    <w:rsid w:val="0054752A"/>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C7"/>
    <w:rsid w:val="005504D3"/>
    <w:rsid w:val="00550552"/>
    <w:rsid w:val="00550752"/>
    <w:rsid w:val="0055094C"/>
    <w:rsid w:val="00550AA2"/>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EF"/>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F9"/>
    <w:rsid w:val="00553458"/>
    <w:rsid w:val="0055347B"/>
    <w:rsid w:val="005534A3"/>
    <w:rsid w:val="00553639"/>
    <w:rsid w:val="00553765"/>
    <w:rsid w:val="005537C0"/>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365"/>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F0"/>
    <w:rsid w:val="00555AF9"/>
    <w:rsid w:val="00555B8E"/>
    <w:rsid w:val="00555C25"/>
    <w:rsid w:val="00555E39"/>
    <w:rsid w:val="00555FAF"/>
    <w:rsid w:val="0055618F"/>
    <w:rsid w:val="005562A7"/>
    <w:rsid w:val="005562CB"/>
    <w:rsid w:val="00556301"/>
    <w:rsid w:val="00556392"/>
    <w:rsid w:val="00556457"/>
    <w:rsid w:val="00556603"/>
    <w:rsid w:val="0055664B"/>
    <w:rsid w:val="00556693"/>
    <w:rsid w:val="005567F6"/>
    <w:rsid w:val="00556860"/>
    <w:rsid w:val="005568F6"/>
    <w:rsid w:val="00556904"/>
    <w:rsid w:val="00556B0A"/>
    <w:rsid w:val="00556BAD"/>
    <w:rsid w:val="00556BEA"/>
    <w:rsid w:val="00556C49"/>
    <w:rsid w:val="00556C8A"/>
    <w:rsid w:val="00556E16"/>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7D6"/>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86"/>
    <w:rsid w:val="005607CC"/>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819"/>
    <w:rsid w:val="005628C1"/>
    <w:rsid w:val="00562912"/>
    <w:rsid w:val="00562937"/>
    <w:rsid w:val="00562A76"/>
    <w:rsid w:val="00562AA7"/>
    <w:rsid w:val="00562AAE"/>
    <w:rsid w:val="00562B30"/>
    <w:rsid w:val="00562C1C"/>
    <w:rsid w:val="00562C75"/>
    <w:rsid w:val="00562D89"/>
    <w:rsid w:val="00562EAF"/>
    <w:rsid w:val="00562F37"/>
    <w:rsid w:val="00562F3A"/>
    <w:rsid w:val="00562F4B"/>
    <w:rsid w:val="00562F6D"/>
    <w:rsid w:val="00562FF0"/>
    <w:rsid w:val="00563093"/>
    <w:rsid w:val="005630B7"/>
    <w:rsid w:val="005630C7"/>
    <w:rsid w:val="00563152"/>
    <w:rsid w:val="005631BB"/>
    <w:rsid w:val="00563345"/>
    <w:rsid w:val="00563358"/>
    <w:rsid w:val="005633BE"/>
    <w:rsid w:val="005636BA"/>
    <w:rsid w:val="005637DE"/>
    <w:rsid w:val="00563853"/>
    <w:rsid w:val="005639BD"/>
    <w:rsid w:val="005639F7"/>
    <w:rsid w:val="00563A3D"/>
    <w:rsid w:val="00563A97"/>
    <w:rsid w:val="00563AD4"/>
    <w:rsid w:val="00563B79"/>
    <w:rsid w:val="00563CBF"/>
    <w:rsid w:val="00563D71"/>
    <w:rsid w:val="00563D73"/>
    <w:rsid w:val="00563EAC"/>
    <w:rsid w:val="00563F69"/>
    <w:rsid w:val="00564050"/>
    <w:rsid w:val="00564179"/>
    <w:rsid w:val="00564359"/>
    <w:rsid w:val="0056444E"/>
    <w:rsid w:val="00564557"/>
    <w:rsid w:val="00564597"/>
    <w:rsid w:val="005645A9"/>
    <w:rsid w:val="005646F4"/>
    <w:rsid w:val="005648B2"/>
    <w:rsid w:val="00564943"/>
    <w:rsid w:val="00564A91"/>
    <w:rsid w:val="00564B2C"/>
    <w:rsid w:val="00564BCC"/>
    <w:rsid w:val="00564D52"/>
    <w:rsid w:val="00564D59"/>
    <w:rsid w:val="00564DE4"/>
    <w:rsid w:val="00564DF5"/>
    <w:rsid w:val="00564DFA"/>
    <w:rsid w:val="00564EDE"/>
    <w:rsid w:val="00564F76"/>
    <w:rsid w:val="00564FA9"/>
    <w:rsid w:val="00564FC4"/>
    <w:rsid w:val="00565025"/>
    <w:rsid w:val="005650C7"/>
    <w:rsid w:val="005651D4"/>
    <w:rsid w:val="00565466"/>
    <w:rsid w:val="00565484"/>
    <w:rsid w:val="005655A0"/>
    <w:rsid w:val="005655DA"/>
    <w:rsid w:val="005655EE"/>
    <w:rsid w:val="0056595F"/>
    <w:rsid w:val="00565A02"/>
    <w:rsid w:val="00565AC4"/>
    <w:rsid w:val="00565B9B"/>
    <w:rsid w:val="00565C24"/>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91"/>
    <w:rsid w:val="005700BE"/>
    <w:rsid w:val="005700E6"/>
    <w:rsid w:val="0057015A"/>
    <w:rsid w:val="00570195"/>
    <w:rsid w:val="00570259"/>
    <w:rsid w:val="0057025B"/>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56E"/>
    <w:rsid w:val="00571700"/>
    <w:rsid w:val="0057182D"/>
    <w:rsid w:val="00571835"/>
    <w:rsid w:val="00571936"/>
    <w:rsid w:val="00571A5D"/>
    <w:rsid w:val="00571AE0"/>
    <w:rsid w:val="00571BF3"/>
    <w:rsid w:val="00571D8A"/>
    <w:rsid w:val="00571F19"/>
    <w:rsid w:val="00571FDA"/>
    <w:rsid w:val="0057208B"/>
    <w:rsid w:val="005722FA"/>
    <w:rsid w:val="00572311"/>
    <w:rsid w:val="00572422"/>
    <w:rsid w:val="00572455"/>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26"/>
    <w:rsid w:val="00573542"/>
    <w:rsid w:val="00573577"/>
    <w:rsid w:val="005735B3"/>
    <w:rsid w:val="00573893"/>
    <w:rsid w:val="005738E3"/>
    <w:rsid w:val="005739FF"/>
    <w:rsid w:val="00573A51"/>
    <w:rsid w:val="00573AD8"/>
    <w:rsid w:val="00573B01"/>
    <w:rsid w:val="00573DED"/>
    <w:rsid w:val="00573E6B"/>
    <w:rsid w:val="00573EAF"/>
    <w:rsid w:val="00573FC1"/>
    <w:rsid w:val="00574176"/>
    <w:rsid w:val="00574183"/>
    <w:rsid w:val="0057418E"/>
    <w:rsid w:val="00574226"/>
    <w:rsid w:val="005742DE"/>
    <w:rsid w:val="00574415"/>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41"/>
    <w:rsid w:val="00575178"/>
    <w:rsid w:val="0057519E"/>
    <w:rsid w:val="005751BA"/>
    <w:rsid w:val="005751C2"/>
    <w:rsid w:val="005751DE"/>
    <w:rsid w:val="005752AC"/>
    <w:rsid w:val="00575330"/>
    <w:rsid w:val="0057547B"/>
    <w:rsid w:val="005754C5"/>
    <w:rsid w:val="005755BC"/>
    <w:rsid w:val="00575603"/>
    <w:rsid w:val="005756B8"/>
    <w:rsid w:val="005756E3"/>
    <w:rsid w:val="00575730"/>
    <w:rsid w:val="005757A2"/>
    <w:rsid w:val="005757DF"/>
    <w:rsid w:val="00575855"/>
    <w:rsid w:val="005758C6"/>
    <w:rsid w:val="00575933"/>
    <w:rsid w:val="005759E9"/>
    <w:rsid w:val="00575A44"/>
    <w:rsid w:val="00575B13"/>
    <w:rsid w:val="00575B83"/>
    <w:rsid w:val="00575C28"/>
    <w:rsid w:val="00575CD8"/>
    <w:rsid w:val="00575E03"/>
    <w:rsid w:val="00575E74"/>
    <w:rsid w:val="00575F2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2C"/>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C32"/>
    <w:rsid w:val="00580C8F"/>
    <w:rsid w:val="00580D3A"/>
    <w:rsid w:val="00580ED2"/>
    <w:rsid w:val="005810F0"/>
    <w:rsid w:val="00581147"/>
    <w:rsid w:val="005811DE"/>
    <w:rsid w:val="005811F8"/>
    <w:rsid w:val="005811F9"/>
    <w:rsid w:val="005813D1"/>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ED8"/>
    <w:rsid w:val="00582EED"/>
    <w:rsid w:val="00582F76"/>
    <w:rsid w:val="00583062"/>
    <w:rsid w:val="005830BC"/>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122"/>
    <w:rsid w:val="005842E7"/>
    <w:rsid w:val="00584310"/>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86"/>
    <w:rsid w:val="00584CC6"/>
    <w:rsid w:val="00584CEB"/>
    <w:rsid w:val="00584D28"/>
    <w:rsid w:val="00584D40"/>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2E9"/>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C5"/>
    <w:rsid w:val="005900D4"/>
    <w:rsid w:val="00590204"/>
    <w:rsid w:val="00590343"/>
    <w:rsid w:val="005903EC"/>
    <w:rsid w:val="0059044F"/>
    <w:rsid w:val="005904AF"/>
    <w:rsid w:val="005904D0"/>
    <w:rsid w:val="0059071E"/>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A5"/>
    <w:rsid w:val="005916EE"/>
    <w:rsid w:val="0059187E"/>
    <w:rsid w:val="00591939"/>
    <w:rsid w:val="0059196A"/>
    <w:rsid w:val="00591A5E"/>
    <w:rsid w:val="00591AB7"/>
    <w:rsid w:val="00591BBE"/>
    <w:rsid w:val="00591D68"/>
    <w:rsid w:val="00591DA1"/>
    <w:rsid w:val="00591DD6"/>
    <w:rsid w:val="00591FC1"/>
    <w:rsid w:val="005920F5"/>
    <w:rsid w:val="00592275"/>
    <w:rsid w:val="0059245D"/>
    <w:rsid w:val="0059247A"/>
    <w:rsid w:val="005924AE"/>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64"/>
    <w:rsid w:val="005932D3"/>
    <w:rsid w:val="00593364"/>
    <w:rsid w:val="00593465"/>
    <w:rsid w:val="005934F5"/>
    <w:rsid w:val="00593512"/>
    <w:rsid w:val="00593651"/>
    <w:rsid w:val="0059367E"/>
    <w:rsid w:val="0059381A"/>
    <w:rsid w:val="00593871"/>
    <w:rsid w:val="00593890"/>
    <w:rsid w:val="00593A10"/>
    <w:rsid w:val="00593A1B"/>
    <w:rsid w:val="00593AAC"/>
    <w:rsid w:val="00593AFA"/>
    <w:rsid w:val="00593BB3"/>
    <w:rsid w:val="00593C42"/>
    <w:rsid w:val="00593CCC"/>
    <w:rsid w:val="00593D7F"/>
    <w:rsid w:val="00593DAF"/>
    <w:rsid w:val="00593EC9"/>
    <w:rsid w:val="00593F55"/>
    <w:rsid w:val="00593F97"/>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4F1F"/>
    <w:rsid w:val="0059503D"/>
    <w:rsid w:val="005950C8"/>
    <w:rsid w:val="005950E7"/>
    <w:rsid w:val="00595173"/>
    <w:rsid w:val="0059518E"/>
    <w:rsid w:val="005951B7"/>
    <w:rsid w:val="00595260"/>
    <w:rsid w:val="00595306"/>
    <w:rsid w:val="0059542C"/>
    <w:rsid w:val="005954B7"/>
    <w:rsid w:val="005954E1"/>
    <w:rsid w:val="0059556C"/>
    <w:rsid w:val="00595579"/>
    <w:rsid w:val="0059562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F99"/>
    <w:rsid w:val="005963B2"/>
    <w:rsid w:val="00596406"/>
    <w:rsid w:val="00596451"/>
    <w:rsid w:val="005965C1"/>
    <w:rsid w:val="00596707"/>
    <w:rsid w:val="00596759"/>
    <w:rsid w:val="00596774"/>
    <w:rsid w:val="00596949"/>
    <w:rsid w:val="00596951"/>
    <w:rsid w:val="00596AE0"/>
    <w:rsid w:val="00596BF2"/>
    <w:rsid w:val="00596C0F"/>
    <w:rsid w:val="00596C3C"/>
    <w:rsid w:val="00596C5D"/>
    <w:rsid w:val="00596D86"/>
    <w:rsid w:val="00596DD3"/>
    <w:rsid w:val="00596E05"/>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C7F"/>
    <w:rsid w:val="00597CE2"/>
    <w:rsid w:val="00597CE8"/>
    <w:rsid w:val="00597D2D"/>
    <w:rsid w:val="00597E1E"/>
    <w:rsid w:val="00597F67"/>
    <w:rsid w:val="00597FA4"/>
    <w:rsid w:val="005A028D"/>
    <w:rsid w:val="005A02E8"/>
    <w:rsid w:val="005A032F"/>
    <w:rsid w:val="005A0374"/>
    <w:rsid w:val="005A0383"/>
    <w:rsid w:val="005A045E"/>
    <w:rsid w:val="005A0508"/>
    <w:rsid w:val="005A062F"/>
    <w:rsid w:val="005A07E7"/>
    <w:rsid w:val="005A0924"/>
    <w:rsid w:val="005A0961"/>
    <w:rsid w:val="005A0AA7"/>
    <w:rsid w:val="005A0B68"/>
    <w:rsid w:val="005A0C3E"/>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B38"/>
    <w:rsid w:val="005A3BE8"/>
    <w:rsid w:val="005A3C11"/>
    <w:rsid w:val="005A3C2A"/>
    <w:rsid w:val="005A3D92"/>
    <w:rsid w:val="005A3EA1"/>
    <w:rsid w:val="005A3F08"/>
    <w:rsid w:val="005A3F1B"/>
    <w:rsid w:val="005A3F31"/>
    <w:rsid w:val="005A3F82"/>
    <w:rsid w:val="005A3FA1"/>
    <w:rsid w:val="005A4064"/>
    <w:rsid w:val="005A40A9"/>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9A"/>
    <w:rsid w:val="005A52E1"/>
    <w:rsid w:val="005A536E"/>
    <w:rsid w:val="005A538B"/>
    <w:rsid w:val="005A549D"/>
    <w:rsid w:val="005A560B"/>
    <w:rsid w:val="005A566E"/>
    <w:rsid w:val="005A5677"/>
    <w:rsid w:val="005A577F"/>
    <w:rsid w:val="005A581F"/>
    <w:rsid w:val="005A5885"/>
    <w:rsid w:val="005A5892"/>
    <w:rsid w:val="005A5993"/>
    <w:rsid w:val="005A5A86"/>
    <w:rsid w:val="005A5C16"/>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D98"/>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6F8"/>
    <w:rsid w:val="005A7787"/>
    <w:rsid w:val="005A78E5"/>
    <w:rsid w:val="005A78E6"/>
    <w:rsid w:val="005A79F5"/>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68"/>
    <w:rsid w:val="005B1615"/>
    <w:rsid w:val="005B1678"/>
    <w:rsid w:val="005B16AA"/>
    <w:rsid w:val="005B16CE"/>
    <w:rsid w:val="005B16FC"/>
    <w:rsid w:val="005B181D"/>
    <w:rsid w:val="005B1831"/>
    <w:rsid w:val="005B1958"/>
    <w:rsid w:val="005B1A0E"/>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D79"/>
    <w:rsid w:val="005B2DE9"/>
    <w:rsid w:val="005B2E70"/>
    <w:rsid w:val="005B2E89"/>
    <w:rsid w:val="005B2F53"/>
    <w:rsid w:val="005B2F83"/>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9A"/>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651"/>
    <w:rsid w:val="005B76CB"/>
    <w:rsid w:val="005B781A"/>
    <w:rsid w:val="005B7860"/>
    <w:rsid w:val="005B7874"/>
    <w:rsid w:val="005B78C9"/>
    <w:rsid w:val="005B78E8"/>
    <w:rsid w:val="005B798B"/>
    <w:rsid w:val="005B7BF4"/>
    <w:rsid w:val="005B7C2F"/>
    <w:rsid w:val="005B7D18"/>
    <w:rsid w:val="005B7D9F"/>
    <w:rsid w:val="005B7E74"/>
    <w:rsid w:val="005B7EE8"/>
    <w:rsid w:val="005B7FD4"/>
    <w:rsid w:val="005B7FF0"/>
    <w:rsid w:val="005C0176"/>
    <w:rsid w:val="005C0293"/>
    <w:rsid w:val="005C040A"/>
    <w:rsid w:val="005C0457"/>
    <w:rsid w:val="005C0671"/>
    <w:rsid w:val="005C0782"/>
    <w:rsid w:val="005C08BF"/>
    <w:rsid w:val="005C09DD"/>
    <w:rsid w:val="005C0A0D"/>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120"/>
    <w:rsid w:val="005C230D"/>
    <w:rsid w:val="005C2471"/>
    <w:rsid w:val="005C2477"/>
    <w:rsid w:val="005C2585"/>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6F"/>
    <w:rsid w:val="005C40C3"/>
    <w:rsid w:val="005C4116"/>
    <w:rsid w:val="005C4184"/>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655"/>
    <w:rsid w:val="005C57CF"/>
    <w:rsid w:val="005C57D0"/>
    <w:rsid w:val="005C5976"/>
    <w:rsid w:val="005C5C01"/>
    <w:rsid w:val="005C5C11"/>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E0C"/>
    <w:rsid w:val="005C6EB9"/>
    <w:rsid w:val="005C714F"/>
    <w:rsid w:val="005C7160"/>
    <w:rsid w:val="005C71B8"/>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68"/>
    <w:rsid w:val="005D017A"/>
    <w:rsid w:val="005D021C"/>
    <w:rsid w:val="005D04FB"/>
    <w:rsid w:val="005D065E"/>
    <w:rsid w:val="005D068F"/>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129"/>
    <w:rsid w:val="005D1184"/>
    <w:rsid w:val="005D11BB"/>
    <w:rsid w:val="005D1232"/>
    <w:rsid w:val="005D12FC"/>
    <w:rsid w:val="005D14E7"/>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28"/>
    <w:rsid w:val="005D2D9D"/>
    <w:rsid w:val="005D2E8D"/>
    <w:rsid w:val="005D2E9C"/>
    <w:rsid w:val="005D2F89"/>
    <w:rsid w:val="005D30DD"/>
    <w:rsid w:val="005D3120"/>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BB"/>
    <w:rsid w:val="005D3EE1"/>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AC"/>
    <w:rsid w:val="005D4C1F"/>
    <w:rsid w:val="005D4C81"/>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61"/>
    <w:rsid w:val="005D69E6"/>
    <w:rsid w:val="005D6A6D"/>
    <w:rsid w:val="005D6A7D"/>
    <w:rsid w:val="005D6A94"/>
    <w:rsid w:val="005D6BE6"/>
    <w:rsid w:val="005D6C36"/>
    <w:rsid w:val="005D6D24"/>
    <w:rsid w:val="005D6D3C"/>
    <w:rsid w:val="005D6D51"/>
    <w:rsid w:val="005D6D9F"/>
    <w:rsid w:val="005D6DE0"/>
    <w:rsid w:val="005D6ED1"/>
    <w:rsid w:val="005D6ED5"/>
    <w:rsid w:val="005D6F33"/>
    <w:rsid w:val="005D6F86"/>
    <w:rsid w:val="005D701F"/>
    <w:rsid w:val="005D71D0"/>
    <w:rsid w:val="005D722B"/>
    <w:rsid w:val="005D7291"/>
    <w:rsid w:val="005D72DC"/>
    <w:rsid w:val="005D7321"/>
    <w:rsid w:val="005D7343"/>
    <w:rsid w:val="005D73F0"/>
    <w:rsid w:val="005D745F"/>
    <w:rsid w:val="005D74BB"/>
    <w:rsid w:val="005D7612"/>
    <w:rsid w:val="005D762C"/>
    <w:rsid w:val="005D7688"/>
    <w:rsid w:val="005D7706"/>
    <w:rsid w:val="005D784D"/>
    <w:rsid w:val="005D7867"/>
    <w:rsid w:val="005D7925"/>
    <w:rsid w:val="005D7985"/>
    <w:rsid w:val="005D79D5"/>
    <w:rsid w:val="005D7B91"/>
    <w:rsid w:val="005D7C54"/>
    <w:rsid w:val="005D7D47"/>
    <w:rsid w:val="005D7DA1"/>
    <w:rsid w:val="005D7E93"/>
    <w:rsid w:val="005D7EA8"/>
    <w:rsid w:val="005D7F5E"/>
    <w:rsid w:val="005E0117"/>
    <w:rsid w:val="005E0195"/>
    <w:rsid w:val="005E0249"/>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90"/>
    <w:rsid w:val="005E0BBB"/>
    <w:rsid w:val="005E0C05"/>
    <w:rsid w:val="005E0C2A"/>
    <w:rsid w:val="005E0C98"/>
    <w:rsid w:val="005E0DE7"/>
    <w:rsid w:val="005E0DFB"/>
    <w:rsid w:val="005E0E8D"/>
    <w:rsid w:val="005E0ECF"/>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BB2"/>
    <w:rsid w:val="005E3C08"/>
    <w:rsid w:val="005E3CB6"/>
    <w:rsid w:val="005E3D2A"/>
    <w:rsid w:val="005E3ECB"/>
    <w:rsid w:val="005E3F08"/>
    <w:rsid w:val="005E3F91"/>
    <w:rsid w:val="005E413C"/>
    <w:rsid w:val="005E4176"/>
    <w:rsid w:val="005E4277"/>
    <w:rsid w:val="005E4341"/>
    <w:rsid w:val="005E441A"/>
    <w:rsid w:val="005E44C5"/>
    <w:rsid w:val="005E4573"/>
    <w:rsid w:val="005E460A"/>
    <w:rsid w:val="005E4649"/>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54"/>
    <w:rsid w:val="005E7489"/>
    <w:rsid w:val="005E7499"/>
    <w:rsid w:val="005E75C3"/>
    <w:rsid w:val="005E7613"/>
    <w:rsid w:val="005E76C4"/>
    <w:rsid w:val="005E7710"/>
    <w:rsid w:val="005E7895"/>
    <w:rsid w:val="005E792C"/>
    <w:rsid w:val="005E7973"/>
    <w:rsid w:val="005E79EF"/>
    <w:rsid w:val="005E7AC6"/>
    <w:rsid w:val="005E7AFF"/>
    <w:rsid w:val="005E7D40"/>
    <w:rsid w:val="005E7E49"/>
    <w:rsid w:val="005F00C6"/>
    <w:rsid w:val="005F01F7"/>
    <w:rsid w:val="005F020F"/>
    <w:rsid w:val="005F02FF"/>
    <w:rsid w:val="005F0304"/>
    <w:rsid w:val="005F0353"/>
    <w:rsid w:val="005F03E9"/>
    <w:rsid w:val="005F0425"/>
    <w:rsid w:val="005F04A4"/>
    <w:rsid w:val="005F061E"/>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5A"/>
    <w:rsid w:val="005F1397"/>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BD7"/>
    <w:rsid w:val="005F1D63"/>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C41"/>
    <w:rsid w:val="005F2CAB"/>
    <w:rsid w:val="005F2CF2"/>
    <w:rsid w:val="005F2D97"/>
    <w:rsid w:val="005F2F93"/>
    <w:rsid w:val="005F304D"/>
    <w:rsid w:val="005F30D0"/>
    <w:rsid w:val="005F3102"/>
    <w:rsid w:val="005F3244"/>
    <w:rsid w:val="005F341A"/>
    <w:rsid w:val="005F3453"/>
    <w:rsid w:val="005F350C"/>
    <w:rsid w:val="005F3569"/>
    <w:rsid w:val="005F36C6"/>
    <w:rsid w:val="005F36C7"/>
    <w:rsid w:val="005F3880"/>
    <w:rsid w:val="005F38D9"/>
    <w:rsid w:val="005F39AA"/>
    <w:rsid w:val="005F3A09"/>
    <w:rsid w:val="005F3A6E"/>
    <w:rsid w:val="005F3ABE"/>
    <w:rsid w:val="005F3B51"/>
    <w:rsid w:val="005F3BCD"/>
    <w:rsid w:val="005F3CD2"/>
    <w:rsid w:val="005F3D46"/>
    <w:rsid w:val="005F3D60"/>
    <w:rsid w:val="005F3DAD"/>
    <w:rsid w:val="005F3DB6"/>
    <w:rsid w:val="005F3DD1"/>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32"/>
    <w:rsid w:val="005F4C4A"/>
    <w:rsid w:val="005F4C7B"/>
    <w:rsid w:val="005F4C94"/>
    <w:rsid w:val="005F4D5C"/>
    <w:rsid w:val="005F4DBD"/>
    <w:rsid w:val="005F4EB9"/>
    <w:rsid w:val="005F50F5"/>
    <w:rsid w:val="005F5146"/>
    <w:rsid w:val="005F51D8"/>
    <w:rsid w:val="005F521A"/>
    <w:rsid w:val="005F52C4"/>
    <w:rsid w:val="005F536D"/>
    <w:rsid w:val="005F53B4"/>
    <w:rsid w:val="005F5415"/>
    <w:rsid w:val="005F5447"/>
    <w:rsid w:val="005F549E"/>
    <w:rsid w:val="005F54DE"/>
    <w:rsid w:val="005F56E7"/>
    <w:rsid w:val="005F5742"/>
    <w:rsid w:val="005F57A6"/>
    <w:rsid w:val="005F5B36"/>
    <w:rsid w:val="005F5B40"/>
    <w:rsid w:val="005F5BB0"/>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9F"/>
    <w:rsid w:val="005F68B1"/>
    <w:rsid w:val="005F69CB"/>
    <w:rsid w:val="005F6A49"/>
    <w:rsid w:val="005F6A87"/>
    <w:rsid w:val="005F6C1C"/>
    <w:rsid w:val="005F6D55"/>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2A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200F"/>
    <w:rsid w:val="00602068"/>
    <w:rsid w:val="006020CB"/>
    <w:rsid w:val="00602210"/>
    <w:rsid w:val="006022BC"/>
    <w:rsid w:val="006022EF"/>
    <w:rsid w:val="00602463"/>
    <w:rsid w:val="00602476"/>
    <w:rsid w:val="0060285E"/>
    <w:rsid w:val="0060289E"/>
    <w:rsid w:val="00602B18"/>
    <w:rsid w:val="00602B78"/>
    <w:rsid w:val="00602BAF"/>
    <w:rsid w:val="00602E99"/>
    <w:rsid w:val="00602EAD"/>
    <w:rsid w:val="00602F04"/>
    <w:rsid w:val="00602FA7"/>
    <w:rsid w:val="00602FEC"/>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97"/>
    <w:rsid w:val="00605DC3"/>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C"/>
    <w:rsid w:val="00607247"/>
    <w:rsid w:val="00607329"/>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88"/>
    <w:rsid w:val="006104CE"/>
    <w:rsid w:val="006105CF"/>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69D"/>
    <w:rsid w:val="006117BC"/>
    <w:rsid w:val="0061186E"/>
    <w:rsid w:val="00611892"/>
    <w:rsid w:val="00611A2E"/>
    <w:rsid w:val="00611A57"/>
    <w:rsid w:val="00611B14"/>
    <w:rsid w:val="00611B81"/>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7C"/>
    <w:rsid w:val="00612BFB"/>
    <w:rsid w:val="00612C6B"/>
    <w:rsid w:val="00612CA6"/>
    <w:rsid w:val="00612DD8"/>
    <w:rsid w:val="00612E12"/>
    <w:rsid w:val="00612E8F"/>
    <w:rsid w:val="00612EDE"/>
    <w:rsid w:val="00612F2F"/>
    <w:rsid w:val="00612FC1"/>
    <w:rsid w:val="00612FD5"/>
    <w:rsid w:val="00612FE4"/>
    <w:rsid w:val="0061307F"/>
    <w:rsid w:val="006130AF"/>
    <w:rsid w:val="006130CE"/>
    <w:rsid w:val="0061314C"/>
    <w:rsid w:val="0061315B"/>
    <w:rsid w:val="00613455"/>
    <w:rsid w:val="0061357A"/>
    <w:rsid w:val="00613683"/>
    <w:rsid w:val="006136CE"/>
    <w:rsid w:val="0061370F"/>
    <w:rsid w:val="006137A4"/>
    <w:rsid w:val="00613801"/>
    <w:rsid w:val="00613828"/>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88"/>
    <w:rsid w:val="00614793"/>
    <w:rsid w:val="0061486D"/>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762"/>
    <w:rsid w:val="00616937"/>
    <w:rsid w:val="00616952"/>
    <w:rsid w:val="006169DE"/>
    <w:rsid w:val="00616AA6"/>
    <w:rsid w:val="00616AD2"/>
    <w:rsid w:val="00616D1F"/>
    <w:rsid w:val="00616E05"/>
    <w:rsid w:val="00616E3E"/>
    <w:rsid w:val="00616F32"/>
    <w:rsid w:val="00616F39"/>
    <w:rsid w:val="00616F96"/>
    <w:rsid w:val="00616FBF"/>
    <w:rsid w:val="0061712B"/>
    <w:rsid w:val="00617322"/>
    <w:rsid w:val="00617399"/>
    <w:rsid w:val="006173C4"/>
    <w:rsid w:val="00617443"/>
    <w:rsid w:val="006174D9"/>
    <w:rsid w:val="006175FA"/>
    <w:rsid w:val="00617647"/>
    <w:rsid w:val="006176D2"/>
    <w:rsid w:val="006176DF"/>
    <w:rsid w:val="00617C19"/>
    <w:rsid w:val="00617C4D"/>
    <w:rsid w:val="00617DE4"/>
    <w:rsid w:val="00617E21"/>
    <w:rsid w:val="00617EEE"/>
    <w:rsid w:val="00617EF7"/>
    <w:rsid w:val="00617F26"/>
    <w:rsid w:val="006201AB"/>
    <w:rsid w:val="006201B7"/>
    <w:rsid w:val="00620227"/>
    <w:rsid w:val="006203CA"/>
    <w:rsid w:val="00620436"/>
    <w:rsid w:val="00620470"/>
    <w:rsid w:val="00620496"/>
    <w:rsid w:val="00620536"/>
    <w:rsid w:val="0062058B"/>
    <w:rsid w:val="0062059C"/>
    <w:rsid w:val="006205CD"/>
    <w:rsid w:val="006206AD"/>
    <w:rsid w:val="006207EE"/>
    <w:rsid w:val="0062087B"/>
    <w:rsid w:val="0062091C"/>
    <w:rsid w:val="00620927"/>
    <w:rsid w:val="00620ACD"/>
    <w:rsid w:val="00620C83"/>
    <w:rsid w:val="00620E1F"/>
    <w:rsid w:val="00620E85"/>
    <w:rsid w:val="00620EC5"/>
    <w:rsid w:val="00620EE9"/>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20D"/>
    <w:rsid w:val="0062252B"/>
    <w:rsid w:val="00622565"/>
    <w:rsid w:val="006225A5"/>
    <w:rsid w:val="0062260D"/>
    <w:rsid w:val="00622615"/>
    <w:rsid w:val="006226A6"/>
    <w:rsid w:val="00622A53"/>
    <w:rsid w:val="00622C25"/>
    <w:rsid w:val="00622C9B"/>
    <w:rsid w:val="00622CBE"/>
    <w:rsid w:val="00622D6B"/>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E5"/>
    <w:rsid w:val="00623C3C"/>
    <w:rsid w:val="00623C74"/>
    <w:rsid w:val="00623D54"/>
    <w:rsid w:val="00623E0E"/>
    <w:rsid w:val="00623E65"/>
    <w:rsid w:val="00623F13"/>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52"/>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8EE"/>
    <w:rsid w:val="006259C2"/>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B0"/>
    <w:rsid w:val="00626E6B"/>
    <w:rsid w:val="006271CD"/>
    <w:rsid w:val="0062720E"/>
    <w:rsid w:val="00627274"/>
    <w:rsid w:val="006272C5"/>
    <w:rsid w:val="0062735C"/>
    <w:rsid w:val="006273DF"/>
    <w:rsid w:val="006275E7"/>
    <w:rsid w:val="006275F4"/>
    <w:rsid w:val="00627699"/>
    <w:rsid w:val="00627A90"/>
    <w:rsid w:val="00627AC1"/>
    <w:rsid w:val="00627C2D"/>
    <w:rsid w:val="00627C69"/>
    <w:rsid w:val="00627CE4"/>
    <w:rsid w:val="00627D70"/>
    <w:rsid w:val="00627D87"/>
    <w:rsid w:val="00627E85"/>
    <w:rsid w:val="00627F47"/>
    <w:rsid w:val="00627F57"/>
    <w:rsid w:val="00627F74"/>
    <w:rsid w:val="00627FDC"/>
    <w:rsid w:val="00630034"/>
    <w:rsid w:val="00630052"/>
    <w:rsid w:val="006300A4"/>
    <w:rsid w:val="006302E0"/>
    <w:rsid w:val="006303E9"/>
    <w:rsid w:val="006303F5"/>
    <w:rsid w:val="006304C5"/>
    <w:rsid w:val="006306B7"/>
    <w:rsid w:val="006306D1"/>
    <w:rsid w:val="0063076B"/>
    <w:rsid w:val="00630786"/>
    <w:rsid w:val="0063095B"/>
    <w:rsid w:val="00630993"/>
    <w:rsid w:val="006309B7"/>
    <w:rsid w:val="006309E4"/>
    <w:rsid w:val="00630A61"/>
    <w:rsid w:val="00630A6C"/>
    <w:rsid w:val="00630B41"/>
    <w:rsid w:val="00630B7D"/>
    <w:rsid w:val="00630C58"/>
    <w:rsid w:val="00630CF9"/>
    <w:rsid w:val="00630D1A"/>
    <w:rsid w:val="00630DC3"/>
    <w:rsid w:val="00630EAF"/>
    <w:rsid w:val="00630EE3"/>
    <w:rsid w:val="00630F65"/>
    <w:rsid w:val="00630F6B"/>
    <w:rsid w:val="00630FB1"/>
    <w:rsid w:val="00630FCB"/>
    <w:rsid w:val="00631024"/>
    <w:rsid w:val="006310E4"/>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332"/>
    <w:rsid w:val="006335E0"/>
    <w:rsid w:val="00633636"/>
    <w:rsid w:val="00633664"/>
    <w:rsid w:val="00633690"/>
    <w:rsid w:val="006336A7"/>
    <w:rsid w:val="006337F7"/>
    <w:rsid w:val="0063387E"/>
    <w:rsid w:val="00633926"/>
    <w:rsid w:val="00633998"/>
    <w:rsid w:val="00633AC0"/>
    <w:rsid w:val="00633AE3"/>
    <w:rsid w:val="00633DC5"/>
    <w:rsid w:val="00633E02"/>
    <w:rsid w:val="00633FF9"/>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5AD"/>
    <w:rsid w:val="00635ABA"/>
    <w:rsid w:val="00635AF0"/>
    <w:rsid w:val="00635B7D"/>
    <w:rsid w:val="00635BE8"/>
    <w:rsid w:val="00635C9B"/>
    <w:rsid w:val="00635CB4"/>
    <w:rsid w:val="00635CC9"/>
    <w:rsid w:val="006360A5"/>
    <w:rsid w:val="00636230"/>
    <w:rsid w:val="0063626A"/>
    <w:rsid w:val="0063634C"/>
    <w:rsid w:val="006364D0"/>
    <w:rsid w:val="0063651D"/>
    <w:rsid w:val="00636619"/>
    <w:rsid w:val="00636674"/>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443"/>
    <w:rsid w:val="00637791"/>
    <w:rsid w:val="006377A0"/>
    <w:rsid w:val="006378E8"/>
    <w:rsid w:val="00637A68"/>
    <w:rsid w:val="00637A91"/>
    <w:rsid w:val="00637A9B"/>
    <w:rsid w:val="00637AE0"/>
    <w:rsid w:val="00637CE9"/>
    <w:rsid w:val="00637D85"/>
    <w:rsid w:val="00637DCB"/>
    <w:rsid w:val="00637DFB"/>
    <w:rsid w:val="00637ED2"/>
    <w:rsid w:val="00640067"/>
    <w:rsid w:val="0064031B"/>
    <w:rsid w:val="00640364"/>
    <w:rsid w:val="006403B4"/>
    <w:rsid w:val="006403F7"/>
    <w:rsid w:val="006404EF"/>
    <w:rsid w:val="00640537"/>
    <w:rsid w:val="0064055F"/>
    <w:rsid w:val="0064058A"/>
    <w:rsid w:val="006405E3"/>
    <w:rsid w:val="00640657"/>
    <w:rsid w:val="0064068E"/>
    <w:rsid w:val="00640775"/>
    <w:rsid w:val="00640947"/>
    <w:rsid w:val="00640A3C"/>
    <w:rsid w:val="00640AC5"/>
    <w:rsid w:val="00640BA0"/>
    <w:rsid w:val="00640BAC"/>
    <w:rsid w:val="00640C29"/>
    <w:rsid w:val="00640CB6"/>
    <w:rsid w:val="00640D82"/>
    <w:rsid w:val="00640E0A"/>
    <w:rsid w:val="00640F47"/>
    <w:rsid w:val="00641087"/>
    <w:rsid w:val="0064122B"/>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E1"/>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3044"/>
    <w:rsid w:val="00643065"/>
    <w:rsid w:val="006430FA"/>
    <w:rsid w:val="006431CD"/>
    <w:rsid w:val="0064320D"/>
    <w:rsid w:val="00643712"/>
    <w:rsid w:val="0064376A"/>
    <w:rsid w:val="006437D9"/>
    <w:rsid w:val="006438A1"/>
    <w:rsid w:val="006438B4"/>
    <w:rsid w:val="006439BB"/>
    <w:rsid w:val="00643ADB"/>
    <w:rsid w:val="00643B22"/>
    <w:rsid w:val="00643B5D"/>
    <w:rsid w:val="00643BD8"/>
    <w:rsid w:val="00643BF8"/>
    <w:rsid w:val="00643D7B"/>
    <w:rsid w:val="00643DB5"/>
    <w:rsid w:val="00643FDB"/>
    <w:rsid w:val="006440E4"/>
    <w:rsid w:val="0064413A"/>
    <w:rsid w:val="0064431D"/>
    <w:rsid w:val="006443AA"/>
    <w:rsid w:val="00644426"/>
    <w:rsid w:val="006444C3"/>
    <w:rsid w:val="00644724"/>
    <w:rsid w:val="00644793"/>
    <w:rsid w:val="006447AA"/>
    <w:rsid w:val="006447FD"/>
    <w:rsid w:val="006449B4"/>
    <w:rsid w:val="00644A41"/>
    <w:rsid w:val="00644AD0"/>
    <w:rsid w:val="00644B0E"/>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DEB"/>
    <w:rsid w:val="00645F47"/>
    <w:rsid w:val="00645FC1"/>
    <w:rsid w:val="00645FD0"/>
    <w:rsid w:val="00646051"/>
    <w:rsid w:val="0064612E"/>
    <w:rsid w:val="006461DC"/>
    <w:rsid w:val="006462AC"/>
    <w:rsid w:val="006462FA"/>
    <w:rsid w:val="00646354"/>
    <w:rsid w:val="00646361"/>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F7"/>
    <w:rsid w:val="00646C6D"/>
    <w:rsid w:val="00646C78"/>
    <w:rsid w:val="00646D45"/>
    <w:rsid w:val="00646D4E"/>
    <w:rsid w:val="00646DEB"/>
    <w:rsid w:val="00646DF4"/>
    <w:rsid w:val="00646E16"/>
    <w:rsid w:val="00646E84"/>
    <w:rsid w:val="00646EB6"/>
    <w:rsid w:val="00646ED6"/>
    <w:rsid w:val="00646F10"/>
    <w:rsid w:val="00647146"/>
    <w:rsid w:val="006471BA"/>
    <w:rsid w:val="00647274"/>
    <w:rsid w:val="006472E2"/>
    <w:rsid w:val="006473B0"/>
    <w:rsid w:val="006473D2"/>
    <w:rsid w:val="0064740E"/>
    <w:rsid w:val="00647436"/>
    <w:rsid w:val="00647542"/>
    <w:rsid w:val="0064762E"/>
    <w:rsid w:val="006476C1"/>
    <w:rsid w:val="00647744"/>
    <w:rsid w:val="00647811"/>
    <w:rsid w:val="00647956"/>
    <w:rsid w:val="00647A5A"/>
    <w:rsid w:val="00647A92"/>
    <w:rsid w:val="00647AA6"/>
    <w:rsid w:val="00647ADD"/>
    <w:rsid w:val="00647C64"/>
    <w:rsid w:val="00647C7D"/>
    <w:rsid w:val="00647F1E"/>
    <w:rsid w:val="00647F22"/>
    <w:rsid w:val="00647F70"/>
    <w:rsid w:val="00650014"/>
    <w:rsid w:val="00650199"/>
    <w:rsid w:val="0065036C"/>
    <w:rsid w:val="006508D0"/>
    <w:rsid w:val="006509DB"/>
    <w:rsid w:val="00650A81"/>
    <w:rsid w:val="00650A8B"/>
    <w:rsid w:val="00650C67"/>
    <w:rsid w:val="00650C91"/>
    <w:rsid w:val="00650D7E"/>
    <w:rsid w:val="00650DA2"/>
    <w:rsid w:val="00650DC0"/>
    <w:rsid w:val="00650EDA"/>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71"/>
    <w:rsid w:val="006557EC"/>
    <w:rsid w:val="00655874"/>
    <w:rsid w:val="006558BA"/>
    <w:rsid w:val="00655915"/>
    <w:rsid w:val="00655941"/>
    <w:rsid w:val="0065595B"/>
    <w:rsid w:val="00655B6D"/>
    <w:rsid w:val="00655B85"/>
    <w:rsid w:val="00655D1A"/>
    <w:rsid w:val="00655DA4"/>
    <w:rsid w:val="00655DB5"/>
    <w:rsid w:val="00655ECB"/>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7DC"/>
    <w:rsid w:val="0066182B"/>
    <w:rsid w:val="006618CF"/>
    <w:rsid w:val="006618EA"/>
    <w:rsid w:val="006618EE"/>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E"/>
    <w:rsid w:val="00662675"/>
    <w:rsid w:val="006627CE"/>
    <w:rsid w:val="006629B6"/>
    <w:rsid w:val="006629FF"/>
    <w:rsid w:val="00662A55"/>
    <w:rsid w:val="00662ACA"/>
    <w:rsid w:val="00662BAE"/>
    <w:rsid w:val="00662CA7"/>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B2"/>
    <w:rsid w:val="00663995"/>
    <w:rsid w:val="00663A05"/>
    <w:rsid w:val="00663A3E"/>
    <w:rsid w:val="00663B53"/>
    <w:rsid w:val="00663C91"/>
    <w:rsid w:val="00663D9D"/>
    <w:rsid w:val="00663EA6"/>
    <w:rsid w:val="0066404A"/>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2E"/>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BE"/>
    <w:rsid w:val="006660C7"/>
    <w:rsid w:val="0066613D"/>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C0"/>
    <w:rsid w:val="00666CCE"/>
    <w:rsid w:val="00666DA2"/>
    <w:rsid w:val="00666E43"/>
    <w:rsid w:val="00666E6C"/>
    <w:rsid w:val="00666EDD"/>
    <w:rsid w:val="00666F24"/>
    <w:rsid w:val="00666FC3"/>
    <w:rsid w:val="0066707B"/>
    <w:rsid w:val="00667107"/>
    <w:rsid w:val="006671AE"/>
    <w:rsid w:val="006671E6"/>
    <w:rsid w:val="0066734B"/>
    <w:rsid w:val="0066738A"/>
    <w:rsid w:val="00667583"/>
    <w:rsid w:val="006675FE"/>
    <w:rsid w:val="00667700"/>
    <w:rsid w:val="0066770A"/>
    <w:rsid w:val="00667741"/>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247"/>
    <w:rsid w:val="0067230C"/>
    <w:rsid w:val="00672329"/>
    <w:rsid w:val="006724F1"/>
    <w:rsid w:val="0067250C"/>
    <w:rsid w:val="006725B2"/>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49"/>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45"/>
    <w:rsid w:val="00675E87"/>
    <w:rsid w:val="00675FFF"/>
    <w:rsid w:val="0067600D"/>
    <w:rsid w:val="00676031"/>
    <w:rsid w:val="0067603F"/>
    <w:rsid w:val="00676076"/>
    <w:rsid w:val="006760C6"/>
    <w:rsid w:val="00676107"/>
    <w:rsid w:val="0067614E"/>
    <w:rsid w:val="006761A8"/>
    <w:rsid w:val="006762DA"/>
    <w:rsid w:val="00676322"/>
    <w:rsid w:val="00676417"/>
    <w:rsid w:val="00676451"/>
    <w:rsid w:val="00676518"/>
    <w:rsid w:val="00676597"/>
    <w:rsid w:val="006766A5"/>
    <w:rsid w:val="006766A7"/>
    <w:rsid w:val="0067671D"/>
    <w:rsid w:val="006769B5"/>
    <w:rsid w:val="00676AF7"/>
    <w:rsid w:val="00676B77"/>
    <w:rsid w:val="00676C90"/>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1F3"/>
    <w:rsid w:val="00680212"/>
    <w:rsid w:val="00680341"/>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44"/>
    <w:rsid w:val="006820C9"/>
    <w:rsid w:val="00682130"/>
    <w:rsid w:val="006821EA"/>
    <w:rsid w:val="006822FE"/>
    <w:rsid w:val="00682355"/>
    <w:rsid w:val="0068236F"/>
    <w:rsid w:val="006823B6"/>
    <w:rsid w:val="0068250D"/>
    <w:rsid w:val="0068260D"/>
    <w:rsid w:val="0068262F"/>
    <w:rsid w:val="00682638"/>
    <w:rsid w:val="0068263C"/>
    <w:rsid w:val="006826C7"/>
    <w:rsid w:val="00682773"/>
    <w:rsid w:val="00682965"/>
    <w:rsid w:val="00682BD3"/>
    <w:rsid w:val="00682CDD"/>
    <w:rsid w:val="00682DAD"/>
    <w:rsid w:val="00682E45"/>
    <w:rsid w:val="00682E5C"/>
    <w:rsid w:val="00682EA2"/>
    <w:rsid w:val="00682EFC"/>
    <w:rsid w:val="00682F28"/>
    <w:rsid w:val="00682FD3"/>
    <w:rsid w:val="006830AC"/>
    <w:rsid w:val="00683148"/>
    <w:rsid w:val="006831B3"/>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3FA2"/>
    <w:rsid w:val="0068417C"/>
    <w:rsid w:val="006841D8"/>
    <w:rsid w:val="0068426C"/>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6110"/>
    <w:rsid w:val="00686196"/>
    <w:rsid w:val="006861D7"/>
    <w:rsid w:val="006861F9"/>
    <w:rsid w:val="006862B5"/>
    <w:rsid w:val="006864CE"/>
    <w:rsid w:val="006864FC"/>
    <w:rsid w:val="0068654B"/>
    <w:rsid w:val="00686633"/>
    <w:rsid w:val="006867EB"/>
    <w:rsid w:val="00686832"/>
    <w:rsid w:val="00686887"/>
    <w:rsid w:val="006868DE"/>
    <w:rsid w:val="006868FE"/>
    <w:rsid w:val="00686944"/>
    <w:rsid w:val="00686D21"/>
    <w:rsid w:val="00686D2E"/>
    <w:rsid w:val="00686EB4"/>
    <w:rsid w:val="00686EDF"/>
    <w:rsid w:val="00686F5A"/>
    <w:rsid w:val="00686FE2"/>
    <w:rsid w:val="0068713B"/>
    <w:rsid w:val="00687167"/>
    <w:rsid w:val="006872E0"/>
    <w:rsid w:val="00687368"/>
    <w:rsid w:val="006873D6"/>
    <w:rsid w:val="006873E3"/>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210"/>
    <w:rsid w:val="0069034C"/>
    <w:rsid w:val="00690407"/>
    <w:rsid w:val="00690556"/>
    <w:rsid w:val="00690665"/>
    <w:rsid w:val="00690668"/>
    <w:rsid w:val="00690779"/>
    <w:rsid w:val="006907A8"/>
    <w:rsid w:val="00690897"/>
    <w:rsid w:val="006908D4"/>
    <w:rsid w:val="00690BA8"/>
    <w:rsid w:val="00690DD5"/>
    <w:rsid w:val="00690E16"/>
    <w:rsid w:val="00690E5F"/>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30"/>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4E9"/>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51A"/>
    <w:rsid w:val="0069360D"/>
    <w:rsid w:val="0069392F"/>
    <w:rsid w:val="00693988"/>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34D"/>
    <w:rsid w:val="00694359"/>
    <w:rsid w:val="006946A0"/>
    <w:rsid w:val="0069475B"/>
    <w:rsid w:val="00694811"/>
    <w:rsid w:val="006948AC"/>
    <w:rsid w:val="006948AD"/>
    <w:rsid w:val="00694932"/>
    <w:rsid w:val="00694A8D"/>
    <w:rsid w:val="00694E74"/>
    <w:rsid w:val="00694FA5"/>
    <w:rsid w:val="00694FD2"/>
    <w:rsid w:val="0069514B"/>
    <w:rsid w:val="0069514E"/>
    <w:rsid w:val="00695157"/>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84F"/>
    <w:rsid w:val="00696A87"/>
    <w:rsid w:val="00696ADF"/>
    <w:rsid w:val="00696B77"/>
    <w:rsid w:val="00696BE6"/>
    <w:rsid w:val="00696C0C"/>
    <w:rsid w:val="00696D7F"/>
    <w:rsid w:val="00696E49"/>
    <w:rsid w:val="00696E7E"/>
    <w:rsid w:val="00697224"/>
    <w:rsid w:val="006972E6"/>
    <w:rsid w:val="006973A8"/>
    <w:rsid w:val="00697867"/>
    <w:rsid w:val="00697909"/>
    <w:rsid w:val="006979AE"/>
    <w:rsid w:val="00697A7E"/>
    <w:rsid w:val="00697A84"/>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21B"/>
    <w:rsid w:val="006A0372"/>
    <w:rsid w:val="006A04D2"/>
    <w:rsid w:val="006A0540"/>
    <w:rsid w:val="006A0555"/>
    <w:rsid w:val="006A06C0"/>
    <w:rsid w:val="006A09AF"/>
    <w:rsid w:val="006A0AB6"/>
    <w:rsid w:val="006A0AD8"/>
    <w:rsid w:val="006A0BC7"/>
    <w:rsid w:val="006A0BEC"/>
    <w:rsid w:val="006A0C08"/>
    <w:rsid w:val="006A0C57"/>
    <w:rsid w:val="006A0CB5"/>
    <w:rsid w:val="006A0CEB"/>
    <w:rsid w:val="006A0D00"/>
    <w:rsid w:val="006A0D57"/>
    <w:rsid w:val="006A0DBD"/>
    <w:rsid w:val="006A0F93"/>
    <w:rsid w:val="006A1010"/>
    <w:rsid w:val="006A1121"/>
    <w:rsid w:val="006A11F0"/>
    <w:rsid w:val="006A1229"/>
    <w:rsid w:val="006A1254"/>
    <w:rsid w:val="006A1385"/>
    <w:rsid w:val="006A13D8"/>
    <w:rsid w:val="006A1435"/>
    <w:rsid w:val="006A1442"/>
    <w:rsid w:val="006A1488"/>
    <w:rsid w:val="006A148F"/>
    <w:rsid w:val="006A1513"/>
    <w:rsid w:val="006A1523"/>
    <w:rsid w:val="006A1806"/>
    <w:rsid w:val="006A1850"/>
    <w:rsid w:val="006A1891"/>
    <w:rsid w:val="006A1892"/>
    <w:rsid w:val="006A1956"/>
    <w:rsid w:val="006A19C8"/>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F"/>
    <w:rsid w:val="006A29BB"/>
    <w:rsid w:val="006A2A17"/>
    <w:rsid w:val="006A2C1C"/>
    <w:rsid w:val="006A2C91"/>
    <w:rsid w:val="006A2CE6"/>
    <w:rsid w:val="006A2D4F"/>
    <w:rsid w:val="006A2E21"/>
    <w:rsid w:val="006A3079"/>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93"/>
    <w:rsid w:val="006A4DCC"/>
    <w:rsid w:val="006A4DD8"/>
    <w:rsid w:val="006A4EE5"/>
    <w:rsid w:val="006A4F0B"/>
    <w:rsid w:val="006A504A"/>
    <w:rsid w:val="006A514B"/>
    <w:rsid w:val="006A5254"/>
    <w:rsid w:val="006A52F7"/>
    <w:rsid w:val="006A5416"/>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BBC"/>
    <w:rsid w:val="006A6C78"/>
    <w:rsid w:val="006A6CF4"/>
    <w:rsid w:val="006A6F3F"/>
    <w:rsid w:val="006A6F6C"/>
    <w:rsid w:val="006A6F74"/>
    <w:rsid w:val="006A6FBD"/>
    <w:rsid w:val="006A70A3"/>
    <w:rsid w:val="006A7132"/>
    <w:rsid w:val="006A71C7"/>
    <w:rsid w:val="006A7295"/>
    <w:rsid w:val="006A7542"/>
    <w:rsid w:val="006A7735"/>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A0E"/>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B7C"/>
    <w:rsid w:val="006B6D0A"/>
    <w:rsid w:val="006B6E31"/>
    <w:rsid w:val="006B6E4C"/>
    <w:rsid w:val="006B6EB5"/>
    <w:rsid w:val="006B6F5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4E"/>
    <w:rsid w:val="006B7EEB"/>
    <w:rsid w:val="006C0068"/>
    <w:rsid w:val="006C009D"/>
    <w:rsid w:val="006C00CA"/>
    <w:rsid w:val="006C00E9"/>
    <w:rsid w:val="006C01C1"/>
    <w:rsid w:val="006C0301"/>
    <w:rsid w:val="006C0395"/>
    <w:rsid w:val="006C04DA"/>
    <w:rsid w:val="006C057D"/>
    <w:rsid w:val="006C0635"/>
    <w:rsid w:val="006C0643"/>
    <w:rsid w:val="006C0654"/>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A35"/>
    <w:rsid w:val="006C1AE5"/>
    <w:rsid w:val="006C1AFD"/>
    <w:rsid w:val="006C1B4E"/>
    <w:rsid w:val="006C1B65"/>
    <w:rsid w:val="006C1CA0"/>
    <w:rsid w:val="006C1DAE"/>
    <w:rsid w:val="006C1E01"/>
    <w:rsid w:val="006C1E53"/>
    <w:rsid w:val="006C1E7F"/>
    <w:rsid w:val="006C1F27"/>
    <w:rsid w:val="006C1FB8"/>
    <w:rsid w:val="006C203E"/>
    <w:rsid w:val="006C216C"/>
    <w:rsid w:val="006C21D1"/>
    <w:rsid w:val="006C2336"/>
    <w:rsid w:val="006C2365"/>
    <w:rsid w:val="006C2383"/>
    <w:rsid w:val="006C23C8"/>
    <w:rsid w:val="006C253A"/>
    <w:rsid w:val="006C25C4"/>
    <w:rsid w:val="006C263E"/>
    <w:rsid w:val="006C2763"/>
    <w:rsid w:val="006C278C"/>
    <w:rsid w:val="006C27CA"/>
    <w:rsid w:val="006C2954"/>
    <w:rsid w:val="006C295E"/>
    <w:rsid w:val="006C2A5E"/>
    <w:rsid w:val="006C2A85"/>
    <w:rsid w:val="006C2B41"/>
    <w:rsid w:val="006C2BB2"/>
    <w:rsid w:val="006C2C02"/>
    <w:rsid w:val="006C2C68"/>
    <w:rsid w:val="006C2E51"/>
    <w:rsid w:val="006C2E99"/>
    <w:rsid w:val="006C312D"/>
    <w:rsid w:val="006C3384"/>
    <w:rsid w:val="006C34E5"/>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7B2"/>
    <w:rsid w:val="006D07CF"/>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BF"/>
    <w:rsid w:val="006D10A5"/>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41"/>
    <w:rsid w:val="006D36A9"/>
    <w:rsid w:val="006D383D"/>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0AF"/>
    <w:rsid w:val="006D41E3"/>
    <w:rsid w:val="006D4261"/>
    <w:rsid w:val="006D42D8"/>
    <w:rsid w:val="006D42E7"/>
    <w:rsid w:val="006D42F1"/>
    <w:rsid w:val="006D4437"/>
    <w:rsid w:val="006D444A"/>
    <w:rsid w:val="006D459F"/>
    <w:rsid w:val="006D4999"/>
    <w:rsid w:val="006D49E1"/>
    <w:rsid w:val="006D4B20"/>
    <w:rsid w:val="006D4B2C"/>
    <w:rsid w:val="006D4BB3"/>
    <w:rsid w:val="006D4E98"/>
    <w:rsid w:val="006D4FA9"/>
    <w:rsid w:val="006D5067"/>
    <w:rsid w:val="006D516A"/>
    <w:rsid w:val="006D518A"/>
    <w:rsid w:val="006D51DE"/>
    <w:rsid w:val="006D5202"/>
    <w:rsid w:val="006D5216"/>
    <w:rsid w:val="006D5324"/>
    <w:rsid w:val="006D573D"/>
    <w:rsid w:val="006D5906"/>
    <w:rsid w:val="006D59D3"/>
    <w:rsid w:val="006D5A62"/>
    <w:rsid w:val="006D5A7A"/>
    <w:rsid w:val="006D5B61"/>
    <w:rsid w:val="006D5B6F"/>
    <w:rsid w:val="006D5C2C"/>
    <w:rsid w:val="006D5C74"/>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E45"/>
    <w:rsid w:val="006D7E62"/>
    <w:rsid w:val="006D7E7F"/>
    <w:rsid w:val="006D7F13"/>
    <w:rsid w:val="006D7F67"/>
    <w:rsid w:val="006D7F8F"/>
    <w:rsid w:val="006D7FCE"/>
    <w:rsid w:val="006E000C"/>
    <w:rsid w:val="006E0026"/>
    <w:rsid w:val="006E0133"/>
    <w:rsid w:val="006E01C8"/>
    <w:rsid w:val="006E0245"/>
    <w:rsid w:val="006E027E"/>
    <w:rsid w:val="006E02B3"/>
    <w:rsid w:val="006E0303"/>
    <w:rsid w:val="006E04A6"/>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B5"/>
    <w:rsid w:val="006E17F4"/>
    <w:rsid w:val="006E18C5"/>
    <w:rsid w:val="006E1981"/>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CA"/>
    <w:rsid w:val="006E2759"/>
    <w:rsid w:val="006E2787"/>
    <w:rsid w:val="006E27CE"/>
    <w:rsid w:val="006E2861"/>
    <w:rsid w:val="006E2867"/>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90"/>
    <w:rsid w:val="006E3022"/>
    <w:rsid w:val="006E30BD"/>
    <w:rsid w:val="006E3156"/>
    <w:rsid w:val="006E31D2"/>
    <w:rsid w:val="006E32E9"/>
    <w:rsid w:val="006E330D"/>
    <w:rsid w:val="006E3366"/>
    <w:rsid w:val="006E3374"/>
    <w:rsid w:val="006E34A7"/>
    <w:rsid w:val="006E35D3"/>
    <w:rsid w:val="006E3697"/>
    <w:rsid w:val="006E3747"/>
    <w:rsid w:val="006E392E"/>
    <w:rsid w:val="006E3A7D"/>
    <w:rsid w:val="006E3ACF"/>
    <w:rsid w:val="006E3BE8"/>
    <w:rsid w:val="006E3C95"/>
    <w:rsid w:val="006E3D2D"/>
    <w:rsid w:val="006E3D6C"/>
    <w:rsid w:val="006E3E51"/>
    <w:rsid w:val="006E3F13"/>
    <w:rsid w:val="006E3F1F"/>
    <w:rsid w:val="006E40D4"/>
    <w:rsid w:val="006E41D0"/>
    <w:rsid w:val="006E424E"/>
    <w:rsid w:val="006E4285"/>
    <w:rsid w:val="006E4453"/>
    <w:rsid w:val="006E44E1"/>
    <w:rsid w:val="006E4544"/>
    <w:rsid w:val="006E463D"/>
    <w:rsid w:val="006E4706"/>
    <w:rsid w:val="006E4709"/>
    <w:rsid w:val="006E4711"/>
    <w:rsid w:val="006E4739"/>
    <w:rsid w:val="006E48E5"/>
    <w:rsid w:val="006E4934"/>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278"/>
    <w:rsid w:val="006E52F6"/>
    <w:rsid w:val="006E53C6"/>
    <w:rsid w:val="006E543B"/>
    <w:rsid w:val="006E5498"/>
    <w:rsid w:val="006E54BB"/>
    <w:rsid w:val="006E5522"/>
    <w:rsid w:val="006E560E"/>
    <w:rsid w:val="006E5639"/>
    <w:rsid w:val="006E56B7"/>
    <w:rsid w:val="006E56BA"/>
    <w:rsid w:val="006E5900"/>
    <w:rsid w:val="006E5A37"/>
    <w:rsid w:val="006E5A57"/>
    <w:rsid w:val="006E5B80"/>
    <w:rsid w:val="006E5B86"/>
    <w:rsid w:val="006E5BAD"/>
    <w:rsid w:val="006E5C05"/>
    <w:rsid w:val="006E5C3D"/>
    <w:rsid w:val="006E5CE3"/>
    <w:rsid w:val="006E5D39"/>
    <w:rsid w:val="006E5D3E"/>
    <w:rsid w:val="006E5DAE"/>
    <w:rsid w:val="006E5E40"/>
    <w:rsid w:val="006E5F36"/>
    <w:rsid w:val="006E6049"/>
    <w:rsid w:val="006E60D7"/>
    <w:rsid w:val="006E61BE"/>
    <w:rsid w:val="006E6200"/>
    <w:rsid w:val="006E63F9"/>
    <w:rsid w:val="006E6415"/>
    <w:rsid w:val="006E652B"/>
    <w:rsid w:val="006E681D"/>
    <w:rsid w:val="006E6895"/>
    <w:rsid w:val="006E68A5"/>
    <w:rsid w:val="006E6930"/>
    <w:rsid w:val="006E6940"/>
    <w:rsid w:val="006E69AB"/>
    <w:rsid w:val="006E69B2"/>
    <w:rsid w:val="006E6A2B"/>
    <w:rsid w:val="006E6AB9"/>
    <w:rsid w:val="006E6B3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2C7"/>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897"/>
    <w:rsid w:val="006F1A84"/>
    <w:rsid w:val="006F1A94"/>
    <w:rsid w:val="006F1B30"/>
    <w:rsid w:val="006F1B5E"/>
    <w:rsid w:val="006F1BD4"/>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3C4"/>
    <w:rsid w:val="006F25C7"/>
    <w:rsid w:val="006F25E2"/>
    <w:rsid w:val="006F2687"/>
    <w:rsid w:val="006F26F9"/>
    <w:rsid w:val="006F271B"/>
    <w:rsid w:val="006F274C"/>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E5"/>
    <w:rsid w:val="006F3311"/>
    <w:rsid w:val="006F3334"/>
    <w:rsid w:val="006F33A2"/>
    <w:rsid w:val="006F344E"/>
    <w:rsid w:val="006F3493"/>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4012"/>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BF"/>
    <w:rsid w:val="006F5CE0"/>
    <w:rsid w:val="006F5D82"/>
    <w:rsid w:val="006F5DC6"/>
    <w:rsid w:val="006F5DE4"/>
    <w:rsid w:val="006F5E5F"/>
    <w:rsid w:val="006F5FD8"/>
    <w:rsid w:val="006F604E"/>
    <w:rsid w:val="006F60DD"/>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7A"/>
    <w:rsid w:val="007018E6"/>
    <w:rsid w:val="00701A5B"/>
    <w:rsid w:val="00701A6E"/>
    <w:rsid w:val="00701C37"/>
    <w:rsid w:val="00701C54"/>
    <w:rsid w:val="00701C85"/>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752"/>
    <w:rsid w:val="00702816"/>
    <w:rsid w:val="00702916"/>
    <w:rsid w:val="00702ABC"/>
    <w:rsid w:val="00702AF8"/>
    <w:rsid w:val="00702BE3"/>
    <w:rsid w:val="00702BF1"/>
    <w:rsid w:val="00702C19"/>
    <w:rsid w:val="00702C20"/>
    <w:rsid w:val="00702C67"/>
    <w:rsid w:val="00702CD2"/>
    <w:rsid w:val="00702DC1"/>
    <w:rsid w:val="00703068"/>
    <w:rsid w:val="00703091"/>
    <w:rsid w:val="00703155"/>
    <w:rsid w:val="0070315D"/>
    <w:rsid w:val="0070319A"/>
    <w:rsid w:val="0070320C"/>
    <w:rsid w:val="00703217"/>
    <w:rsid w:val="00703289"/>
    <w:rsid w:val="007034D2"/>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8A7"/>
    <w:rsid w:val="00706936"/>
    <w:rsid w:val="00706A04"/>
    <w:rsid w:val="00706A6B"/>
    <w:rsid w:val="00706F1F"/>
    <w:rsid w:val="00706F72"/>
    <w:rsid w:val="00707052"/>
    <w:rsid w:val="0070708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E14"/>
    <w:rsid w:val="00707F00"/>
    <w:rsid w:val="00707F4B"/>
    <w:rsid w:val="00707F8E"/>
    <w:rsid w:val="00710010"/>
    <w:rsid w:val="007100BE"/>
    <w:rsid w:val="0071016B"/>
    <w:rsid w:val="007101AE"/>
    <w:rsid w:val="00710241"/>
    <w:rsid w:val="00710273"/>
    <w:rsid w:val="00710351"/>
    <w:rsid w:val="007103F7"/>
    <w:rsid w:val="00710510"/>
    <w:rsid w:val="007105D9"/>
    <w:rsid w:val="0071060F"/>
    <w:rsid w:val="0071064D"/>
    <w:rsid w:val="0071067A"/>
    <w:rsid w:val="007107A9"/>
    <w:rsid w:val="007107EF"/>
    <w:rsid w:val="00710873"/>
    <w:rsid w:val="007109D5"/>
    <w:rsid w:val="00710AB2"/>
    <w:rsid w:val="00710ABD"/>
    <w:rsid w:val="00710AD3"/>
    <w:rsid w:val="00710E78"/>
    <w:rsid w:val="00710E8C"/>
    <w:rsid w:val="0071110E"/>
    <w:rsid w:val="0071119E"/>
    <w:rsid w:val="007111A4"/>
    <w:rsid w:val="007111D8"/>
    <w:rsid w:val="007111EA"/>
    <w:rsid w:val="0071126E"/>
    <w:rsid w:val="0071127E"/>
    <w:rsid w:val="00711334"/>
    <w:rsid w:val="007113CB"/>
    <w:rsid w:val="007114D9"/>
    <w:rsid w:val="007115B3"/>
    <w:rsid w:val="007115DD"/>
    <w:rsid w:val="00711661"/>
    <w:rsid w:val="007116C1"/>
    <w:rsid w:val="007116EF"/>
    <w:rsid w:val="0071172E"/>
    <w:rsid w:val="0071198B"/>
    <w:rsid w:val="00711A0E"/>
    <w:rsid w:val="00711ADD"/>
    <w:rsid w:val="00711B67"/>
    <w:rsid w:val="00711BCF"/>
    <w:rsid w:val="00711D31"/>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D7"/>
    <w:rsid w:val="007157D4"/>
    <w:rsid w:val="0071587D"/>
    <w:rsid w:val="007158FA"/>
    <w:rsid w:val="00715AB5"/>
    <w:rsid w:val="00715B10"/>
    <w:rsid w:val="00715B49"/>
    <w:rsid w:val="00715BDC"/>
    <w:rsid w:val="00715CFE"/>
    <w:rsid w:val="00715E18"/>
    <w:rsid w:val="00715E1F"/>
    <w:rsid w:val="00715EAF"/>
    <w:rsid w:val="00715F6A"/>
    <w:rsid w:val="00715F8D"/>
    <w:rsid w:val="00715FF5"/>
    <w:rsid w:val="00716218"/>
    <w:rsid w:val="00716273"/>
    <w:rsid w:val="00716274"/>
    <w:rsid w:val="007162BD"/>
    <w:rsid w:val="007163D7"/>
    <w:rsid w:val="0071648F"/>
    <w:rsid w:val="0071650D"/>
    <w:rsid w:val="0071656A"/>
    <w:rsid w:val="0071668B"/>
    <w:rsid w:val="007166D2"/>
    <w:rsid w:val="007167E7"/>
    <w:rsid w:val="007167F7"/>
    <w:rsid w:val="00716904"/>
    <w:rsid w:val="00716952"/>
    <w:rsid w:val="00716A64"/>
    <w:rsid w:val="00716AAE"/>
    <w:rsid w:val="00716D07"/>
    <w:rsid w:val="00716F0A"/>
    <w:rsid w:val="00716F76"/>
    <w:rsid w:val="00717027"/>
    <w:rsid w:val="00717395"/>
    <w:rsid w:val="007173C7"/>
    <w:rsid w:val="007173E5"/>
    <w:rsid w:val="0071740B"/>
    <w:rsid w:val="00717411"/>
    <w:rsid w:val="0071752C"/>
    <w:rsid w:val="00717559"/>
    <w:rsid w:val="00717656"/>
    <w:rsid w:val="007176FA"/>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C4"/>
    <w:rsid w:val="007234E4"/>
    <w:rsid w:val="00723501"/>
    <w:rsid w:val="00723649"/>
    <w:rsid w:val="007236BB"/>
    <w:rsid w:val="00723828"/>
    <w:rsid w:val="00723877"/>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D5"/>
    <w:rsid w:val="007243A3"/>
    <w:rsid w:val="00724401"/>
    <w:rsid w:val="00724442"/>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5EE"/>
    <w:rsid w:val="007266FB"/>
    <w:rsid w:val="00726715"/>
    <w:rsid w:val="00726775"/>
    <w:rsid w:val="007267AA"/>
    <w:rsid w:val="007267E9"/>
    <w:rsid w:val="0072694E"/>
    <w:rsid w:val="00726C7B"/>
    <w:rsid w:val="00726CD2"/>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DE0"/>
    <w:rsid w:val="00727E44"/>
    <w:rsid w:val="00727F35"/>
    <w:rsid w:val="00727FBE"/>
    <w:rsid w:val="00730001"/>
    <w:rsid w:val="0073011A"/>
    <w:rsid w:val="007302AF"/>
    <w:rsid w:val="00730324"/>
    <w:rsid w:val="007303AC"/>
    <w:rsid w:val="0073045A"/>
    <w:rsid w:val="0073048F"/>
    <w:rsid w:val="0073055F"/>
    <w:rsid w:val="00730602"/>
    <w:rsid w:val="0073062B"/>
    <w:rsid w:val="00730708"/>
    <w:rsid w:val="0073073F"/>
    <w:rsid w:val="00730768"/>
    <w:rsid w:val="007307F1"/>
    <w:rsid w:val="0073086E"/>
    <w:rsid w:val="00730933"/>
    <w:rsid w:val="007309F3"/>
    <w:rsid w:val="00730AE1"/>
    <w:rsid w:val="00730B5A"/>
    <w:rsid w:val="00730C06"/>
    <w:rsid w:val="00730C89"/>
    <w:rsid w:val="00730E77"/>
    <w:rsid w:val="00730EAD"/>
    <w:rsid w:val="00731120"/>
    <w:rsid w:val="00731157"/>
    <w:rsid w:val="007312E3"/>
    <w:rsid w:val="007313AB"/>
    <w:rsid w:val="00731446"/>
    <w:rsid w:val="00731562"/>
    <w:rsid w:val="00731602"/>
    <w:rsid w:val="00731754"/>
    <w:rsid w:val="007317C3"/>
    <w:rsid w:val="00731850"/>
    <w:rsid w:val="00731865"/>
    <w:rsid w:val="00731A04"/>
    <w:rsid w:val="00731CDC"/>
    <w:rsid w:val="00731CDE"/>
    <w:rsid w:val="00732021"/>
    <w:rsid w:val="007320B9"/>
    <w:rsid w:val="00732159"/>
    <w:rsid w:val="0073221D"/>
    <w:rsid w:val="00732286"/>
    <w:rsid w:val="0073230B"/>
    <w:rsid w:val="0073241A"/>
    <w:rsid w:val="007327C7"/>
    <w:rsid w:val="00732800"/>
    <w:rsid w:val="00732824"/>
    <w:rsid w:val="00732833"/>
    <w:rsid w:val="0073297B"/>
    <w:rsid w:val="0073297C"/>
    <w:rsid w:val="007329D9"/>
    <w:rsid w:val="00732AC7"/>
    <w:rsid w:val="00732B40"/>
    <w:rsid w:val="00732BA1"/>
    <w:rsid w:val="00732BC8"/>
    <w:rsid w:val="00732BD2"/>
    <w:rsid w:val="00732D2C"/>
    <w:rsid w:val="00732EBE"/>
    <w:rsid w:val="00732EE1"/>
    <w:rsid w:val="00732EE6"/>
    <w:rsid w:val="0073312B"/>
    <w:rsid w:val="0073318A"/>
    <w:rsid w:val="007331E5"/>
    <w:rsid w:val="007331EC"/>
    <w:rsid w:val="007332DF"/>
    <w:rsid w:val="00733312"/>
    <w:rsid w:val="00733409"/>
    <w:rsid w:val="0073350D"/>
    <w:rsid w:val="0073366E"/>
    <w:rsid w:val="0073367D"/>
    <w:rsid w:val="007336E5"/>
    <w:rsid w:val="007337A9"/>
    <w:rsid w:val="007337C7"/>
    <w:rsid w:val="00733952"/>
    <w:rsid w:val="00733B0A"/>
    <w:rsid w:val="00733B0C"/>
    <w:rsid w:val="00733B5E"/>
    <w:rsid w:val="00733E0A"/>
    <w:rsid w:val="00733E36"/>
    <w:rsid w:val="00733E51"/>
    <w:rsid w:val="0073415A"/>
    <w:rsid w:val="00734268"/>
    <w:rsid w:val="0073444B"/>
    <w:rsid w:val="00734631"/>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814"/>
    <w:rsid w:val="007358D3"/>
    <w:rsid w:val="0073594C"/>
    <w:rsid w:val="00735998"/>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280"/>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2B4"/>
    <w:rsid w:val="00742395"/>
    <w:rsid w:val="007423C5"/>
    <w:rsid w:val="0074252A"/>
    <w:rsid w:val="00742533"/>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206"/>
    <w:rsid w:val="0074529A"/>
    <w:rsid w:val="00745311"/>
    <w:rsid w:val="00745328"/>
    <w:rsid w:val="0074548C"/>
    <w:rsid w:val="007454CD"/>
    <w:rsid w:val="00745533"/>
    <w:rsid w:val="0074559F"/>
    <w:rsid w:val="007455DC"/>
    <w:rsid w:val="00745672"/>
    <w:rsid w:val="007456AE"/>
    <w:rsid w:val="007456CF"/>
    <w:rsid w:val="007457B1"/>
    <w:rsid w:val="00745946"/>
    <w:rsid w:val="00745A72"/>
    <w:rsid w:val="00745B08"/>
    <w:rsid w:val="00745C53"/>
    <w:rsid w:val="00745C77"/>
    <w:rsid w:val="00745D26"/>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6"/>
    <w:rsid w:val="0074672D"/>
    <w:rsid w:val="00746B53"/>
    <w:rsid w:val="00746B85"/>
    <w:rsid w:val="00746C3A"/>
    <w:rsid w:val="00746D08"/>
    <w:rsid w:val="00746D1C"/>
    <w:rsid w:val="00746FDD"/>
    <w:rsid w:val="0074704E"/>
    <w:rsid w:val="007470CC"/>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D39"/>
    <w:rsid w:val="00747D7F"/>
    <w:rsid w:val="00747DEA"/>
    <w:rsid w:val="00747E11"/>
    <w:rsid w:val="00747F1A"/>
    <w:rsid w:val="00747F42"/>
    <w:rsid w:val="007500BD"/>
    <w:rsid w:val="007500C5"/>
    <w:rsid w:val="0075014C"/>
    <w:rsid w:val="0075016A"/>
    <w:rsid w:val="00750176"/>
    <w:rsid w:val="0075039E"/>
    <w:rsid w:val="00750457"/>
    <w:rsid w:val="0075047F"/>
    <w:rsid w:val="007504DA"/>
    <w:rsid w:val="00750551"/>
    <w:rsid w:val="00750887"/>
    <w:rsid w:val="007508AD"/>
    <w:rsid w:val="00750A1B"/>
    <w:rsid w:val="00750A70"/>
    <w:rsid w:val="00750AEB"/>
    <w:rsid w:val="00750B03"/>
    <w:rsid w:val="00750B74"/>
    <w:rsid w:val="00750CCD"/>
    <w:rsid w:val="00750D91"/>
    <w:rsid w:val="00750DFA"/>
    <w:rsid w:val="00750EA7"/>
    <w:rsid w:val="00750F1E"/>
    <w:rsid w:val="007511BF"/>
    <w:rsid w:val="007513FE"/>
    <w:rsid w:val="0075157C"/>
    <w:rsid w:val="007516B9"/>
    <w:rsid w:val="007516F0"/>
    <w:rsid w:val="0075186A"/>
    <w:rsid w:val="00751902"/>
    <w:rsid w:val="00751B21"/>
    <w:rsid w:val="00751D5B"/>
    <w:rsid w:val="00751E41"/>
    <w:rsid w:val="00751EFB"/>
    <w:rsid w:val="00751FEF"/>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F47"/>
    <w:rsid w:val="00752F50"/>
    <w:rsid w:val="007530A0"/>
    <w:rsid w:val="00753102"/>
    <w:rsid w:val="00753218"/>
    <w:rsid w:val="0075321D"/>
    <w:rsid w:val="007532C8"/>
    <w:rsid w:val="00753357"/>
    <w:rsid w:val="007533BA"/>
    <w:rsid w:val="007534B8"/>
    <w:rsid w:val="007534CD"/>
    <w:rsid w:val="00753619"/>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B97"/>
    <w:rsid w:val="00754C72"/>
    <w:rsid w:val="00754CF7"/>
    <w:rsid w:val="00754DB3"/>
    <w:rsid w:val="00754E80"/>
    <w:rsid w:val="00754ECF"/>
    <w:rsid w:val="00754F9F"/>
    <w:rsid w:val="00755000"/>
    <w:rsid w:val="00755151"/>
    <w:rsid w:val="0075534A"/>
    <w:rsid w:val="00755352"/>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227"/>
    <w:rsid w:val="0075748A"/>
    <w:rsid w:val="00757578"/>
    <w:rsid w:val="007576B1"/>
    <w:rsid w:val="007578AA"/>
    <w:rsid w:val="007578B4"/>
    <w:rsid w:val="00757934"/>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07"/>
    <w:rsid w:val="007608A7"/>
    <w:rsid w:val="00760931"/>
    <w:rsid w:val="00760DA7"/>
    <w:rsid w:val="00760E0C"/>
    <w:rsid w:val="00760EC8"/>
    <w:rsid w:val="00760F9D"/>
    <w:rsid w:val="00761108"/>
    <w:rsid w:val="00761499"/>
    <w:rsid w:val="00761559"/>
    <w:rsid w:val="007615A0"/>
    <w:rsid w:val="007617C9"/>
    <w:rsid w:val="00761987"/>
    <w:rsid w:val="0076199D"/>
    <w:rsid w:val="007619D4"/>
    <w:rsid w:val="00761A19"/>
    <w:rsid w:val="00761BAB"/>
    <w:rsid w:val="00761C22"/>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92B"/>
    <w:rsid w:val="007629F8"/>
    <w:rsid w:val="00762A1A"/>
    <w:rsid w:val="00762A27"/>
    <w:rsid w:val="00762B50"/>
    <w:rsid w:val="00762BDA"/>
    <w:rsid w:val="00762CCA"/>
    <w:rsid w:val="00762D4D"/>
    <w:rsid w:val="00762D74"/>
    <w:rsid w:val="00762E82"/>
    <w:rsid w:val="00763063"/>
    <w:rsid w:val="007630C4"/>
    <w:rsid w:val="007630EC"/>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8"/>
    <w:rsid w:val="007642DB"/>
    <w:rsid w:val="00764373"/>
    <w:rsid w:val="00764494"/>
    <w:rsid w:val="0076454E"/>
    <w:rsid w:val="00764762"/>
    <w:rsid w:val="007647FF"/>
    <w:rsid w:val="0076482A"/>
    <w:rsid w:val="00764B2B"/>
    <w:rsid w:val="00764CE4"/>
    <w:rsid w:val="00764CF8"/>
    <w:rsid w:val="00764F51"/>
    <w:rsid w:val="00765057"/>
    <w:rsid w:val="00765109"/>
    <w:rsid w:val="00765150"/>
    <w:rsid w:val="007652D9"/>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0CE"/>
    <w:rsid w:val="00766122"/>
    <w:rsid w:val="00766128"/>
    <w:rsid w:val="007661F0"/>
    <w:rsid w:val="00766314"/>
    <w:rsid w:val="00766383"/>
    <w:rsid w:val="00766467"/>
    <w:rsid w:val="00766572"/>
    <w:rsid w:val="0076657B"/>
    <w:rsid w:val="00766671"/>
    <w:rsid w:val="007666C3"/>
    <w:rsid w:val="007667E1"/>
    <w:rsid w:val="00766876"/>
    <w:rsid w:val="007669E3"/>
    <w:rsid w:val="00766A2D"/>
    <w:rsid w:val="00766A4C"/>
    <w:rsid w:val="00766AEC"/>
    <w:rsid w:val="00766AED"/>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5D"/>
    <w:rsid w:val="007703B2"/>
    <w:rsid w:val="0077051A"/>
    <w:rsid w:val="00770525"/>
    <w:rsid w:val="00770599"/>
    <w:rsid w:val="00770743"/>
    <w:rsid w:val="00770923"/>
    <w:rsid w:val="00770A0E"/>
    <w:rsid w:val="00770C0E"/>
    <w:rsid w:val="00770C76"/>
    <w:rsid w:val="00770CAA"/>
    <w:rsid w:val="00770D51"/>
    <w:rsid w:val="00770E43"/>
    <w:rsid w:val="00770E6D"/>
    <w:rsid w:val="00770ECE"/>
    <w:rsid w:val="00770FEA"/>
    <w:rsid w:val="0077102B"/>
    <w:rsid w:val="00771074"/>
    <w:rsid w:val="007711E6"/>
    <w:rsid w:val="0077127C"/>
    <w:rsid w:val="00771296"/>
    <w:rsid w:val="00771340"/>
    <w:rsid w:val="007714B9"/>
    <w:rsid w:val="007715C1"/>
    <w:rsid w:val="00771760"/>
    <w:rsid w:val="00771888"/>
    <w:rsid w:val="00771A6F"/>
    <w:rsid w:val="00771C0B"/>
    <w:rsid w:val="00771CCF"/>
    <w:rsid w:val="00771E03"/>
    <w:rsid w:val="00771E56"/>
    <w:rsid w:val="00771F3A"/>
    <w:rsid w:val="00771FFB"/>
    <w:rsid w:val="00772187"/>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2E3B"/>
    <w:rsid w:val="00772F42"/>
    <w:rsid w:val="0077300B"/>
    <w:rsid w:val="00773040"/>
    <w:rsid w:val="0077305F"/>
    <w:rsid w:val="007730C0"/>
    <w:rsid w:val="007732E6"/>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7DC"/>
    <w:rsid w:val="00774886"/>
    <w:rsid w:val="0077497A"/>
    <w:rsid w:val="007749A5"/>
    <w:rsid w:val="00774A0B"/>
    <w:rsid w:val="00774B06"/>
    <w:rsid w:val="00774BDE"/>
    <w:rsid w:val="00774BDF"/>
    <w:rsid w:val="00774C02"/>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87E"/>
    <w:rsid w:val="00777941"/>
    <w:rsid w:val="00777A03"/>
    <w:rsid w:val="00777A36"/>
    <w:rsid w:val="00777B62"/>
    <w:rsid w:val="00777BD8"/>
    <w:rsid w:val="00777C7D"/>
    <w:rsid w:val="00777C98"/>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4"/>
    <w:rsid w:val="00780B6D"/>
    <w:rsid w:val="00780E9A"/>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984"/>
    <w:rsid w:val="00781985"/>
    <w:rsid w:val="007819A3"/>
    <w:rsid w:val="00781A07"/>
    <w:rsid w:val="00781A60"/>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5D6"/>
    <w:rsid w:val="00782691"/>
    <w:rsid w:val="00782739"/>
    <w:rsid w:val="00782760"/>
    <w:rsid w:val="0078278C"/>
    <w:rsid w:val="007829E0"/>
    <w:rsid w:val="00782B42"/>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CB"/>
    <w:rsid w:val="007860F3"/>
    <w:rsid w:val="00786228"/>
    <w:rsid w:val="007862A1"/>
    <w:rsid w:val="0078642A"/>
    <w:rsid w:val="007864C9"/>
    <w:rsid w:val="00786655"/>
    <w:rsid w:val="007866DF"/>
    <w:rsid w:val="00786831"/>
    <w:rsid w:val="00786893"/>
    <w:rsid w:val="00786911"/>
    <w:rsid w:val="007869FA"/>
    <w:rsid w:val="00786A04"/>
    <w:rsid w:val="00786A67"/>
    <w:rsid w:val="00786A9B"/>
    <w:rsid w:val="00786AC4"/>
    <w:rsid w:val="00786BA4"/>
    <w:rsid w:val="00786C4F"/>
    <w:rsid w:val="00786D45"/>
    <w:rsid w:val="00786D71"/>
    <w:rsid w:val="00786F03"/>
    <w:rsid w:val="00786F0E"/>
    <w:rsid w:val="00786FA0"/>
    <w:rsid w:val="00786FB4"/>
    <w:rsid w:val="0078702D"/>
    <w:rsid w:val="0078711C"/>
    <w:rsid w:val="0078722B"/>
    <w:rsid w:val="0078726A"/>
    <w:rsid w:val="007876CA"/>
    <w:rsid w:val="007877E3"/>
    <w:rsid w:val="0078789A"/>
    <w:rsid w:val="00787B89"/>
    <w:rsid w:val="00787D10"/>
    <w:rsid w:val="00787E56"/>
    <w:rsid w:val="00787EBD"/>
    <w:rsid w:val="00787FD8"/>
    <w:rsid w:val="0079018A"/>
    <w:rsid w:val="00790266"/>
    <w:rsid w:val="007902AE"/>
    <w:rsid w:val="0079039D"/>
    <w:rsid w:val="007903B4"/>
    <w:rsid w:val="00790468"/>
    <w:rsid w:val="007904F4"/>
    <w:rsid w:val="00790510"/>
    <w:rsid w:val="00790520"/>
    <w:rsid w:val="00790638"/>
    <w:rsid w:val="0079068C"/>
    <w:rsid w:val="007906F0"/>
    <w:rsid w:val="007909B9"/>
    <w:rsid w:val="00790B79"/>
    <w:rsid w:val="00790C0B"/>
    <w:rsid w:val="00790CC5"/>
    <w:rsid w:val="00790D54"/>
    <w:rsid w:val="00790F25"/>
    <w:rsid w:val="00790F4A"/>
    <w:rsid w:val="00791066"/>
    <w:rsid w:val="00791135"/>
    <w:rsid w:val="0079121F"/>
    <w:rsid w:val="00791239"/>
    <w:rsid w:val="00791383"/>
    <w:rsid w:val="0079153C"/>
    <w:rsid w:val="00791587"/>
    <w:rsid w:val="0079162A"/>
    <w:rsid w:val="00791686"/>
    <w:rsid w:val="007918FD"/>
    <w:rsid w:val="007919B9"/>
    <w:rsid w:val="00791A93"/>
    <w:rsid w:val="00791AC2"/>
    <w:rsid w:val="00791C06"/>
    <w:rsid w:val="00791D17"/>
    <w:rsid w:val="00791D94"/>
    <w:rsid w:val="00791DB3"/>
    <w:rsid w:val="00791EB1"/>
    <w:rsid w:val="00791F18"/>
    <w:rsid w:val="00791F4A"/>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BC3"/>
    <w:rsid w:val="00792CEA"/>
    <w:rsid w:val="00792D1A"/>
    <w:rsid w:val="00792E2E"/>
    <w:rsid w:val="00792E54"/>
    <w:rsid w:val="00792E6C"/>
    <w:rsid w:val="00792E73"/>
    <w:rsid w:val="0079301E"/>
    <w:rsid w:val="0079309E"/>
    <w:rsid w:val="007930D5"/>
    <w:rsid w:val="00793374"/>
    <w:rsid w:val="00793379"/>
    <w:rsid w:val="007933A4"/>
    <w:rsid w:val="007933B3"/>
    <w:rsid w:val="007933D2"/>
    <w:rsid w:val="0079343E"/>
    <w:rsid w:val="00793507"/>
    <w:rsid w:val="0079357F"/>
    <w:rsid w:val="007935F6"/>
    <w:rsid w:val="00793629"/>
    <w:rsid w:val="00793708"/>
    <w:rsid w:val="00793745"/>
    <w:rsid w:val="00793798"/>
    <w:rsid w:val="007937B1"/>
    <w:rsid w:val="00793800"/>
    <w:rsid w:val="00793801"/>
    <w:rsid w:val="0079385B"/>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88"/>
    <w:rsid w:val="007946AA"/>
    <w:rsid w:val="00794789"/>
    <w:rsid w:val="00794949"/>
    <w:rsid w:val="00794A20"/>
    <w:rsid w:val="00794AEC"/>
    <w:rsid w:val="00794B28"/>
    <w:rsid w:val="00794B3F"/>
    <w:rsid w:val="00794B6A"/>
    <w:rsid w:val="00794BD7"/>
    <w:rsid w:val="00794BF3"/>
    <w:rsid w:val="00794C20"/>
    <w:rsid w:val="00794E7B"/>
    <w:rsid w:val="00794E93"/>
    <w:rsid w:val="00794FA3"/>
    <w:rsid w:val="00795076"/>
    <w:rsid w:val="007950DA"/>
    <w:rsid w:val="00795262"/>
    <w:rsid w:val="0079526E"/>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6F12"/>
    <w:rsid w:val="00797084"/>
    <w:rsid w:val="007970CD"/>
    <w:rsid w:val="007972FF"/>
    <w:rsid w:val="00797388"/>
    <w:rsid w:val="00797453"/>
    <w:rsid w:val="007974D5"/>
    <w:rsid w:val="007976BC"/>
    <w:rsid w:val="007976F3"/>
    <w:rsid w:val="00797715"/>
    <w:rsid w:val="00797883"/>
    <w:rsid w:val="00797924"/>
    <w:rsid w:val="007979F1"/>
    <w:rsid w:val="00797A4A"/>
    <w:rsid w:val="00797AEB"/>
    <w:rsid w:val="00797B8E"/>
    <w:rsid w:val="00797BE7"/>
    <w:rsid w:val="00797D61"/>
    <w:rsid w:val="00797DC1"/>
    <w:rsid w:val="00797DCE"/>
    <w:rsid w:val="00797EB1"/>
    <w:rsid w:val="007A0001"/>
    <w:rsid w:val="007A00F1"/>
    <w:rsid w:val="007A0192"/>
    <w:rsid w:val="007A01BD"/>
    <w:rsid w:val="007A020B"/>
    <w:rsid w:val="007A02F6"/>
    <w:rsid w:val="007A0464"/>
    <w:rsid w:val="007A04BC"/>
    <w:rsid w:val="007A04C4"/>
    <w:rsid w:val="007A04C6"/>
    <w:rsid w:val="007A0725"/>
    <w:rsid w:val="007A0796"/>
    <w:rsid w:val="007A07C3"/>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9C"/>
    <w:rsid w:val="007A20EA"/>
    <w:rsid w:val="007A2105"/>
    <w:rsid w:val="007A225A"/>
    <w:rsid w:val="007A2331"/>
    <w:rsid w:val="007A247A"/>
    <w:rsid w:val="007A2580"/>
    <w:rsid w:val="007A25F6"/>
    <w:rsid w:val="007A27CC"/>
    <w:rsid w:val="007A292B"/>
    <w:rsid w:val="007A29BB"/>
    <w:rsid w:val="007A2A48"/>
    <w:rsid w:val="007A2B6F"/>
    <w:rsid w:val="007A2D85"/>
    <w:rsid w:val="007A2E20"/>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6B"/>
    <w:rsid w:val="007A3F89"/>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EE"/>
    <w:rsid w:val="007A50CC"/>
    <w:rsid w:val="007A51C4"/>
    <w:rsid w:val="007A5211"/>
    <w:rsid w:val="007A5297"/>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FC4"/>
    <w:rsid w:val="007A606F"/>
    <w:rsid w:val="007A60D5"/>
    <w:rsid w:val="007A6176"/>
    <w:rsid w:val="007A6193"/>
    <w:rsid w:val="007A61F0"/>
    <w:rsid w:val="007A623F"/>
    <w:rsid w:val="007A62A7"/>
    <w:rsid w:val="007A631E"/>
    <w:rsid w:val="007A6462"/>
    <w:rsid w:val="007A647B"/>
    <w:rsid w:val="007A6522"/>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0BB"/>
    <w:rsid w:val="007A7210"/>
    <w:rsid w:val="007A74C5"/>
    <w:rsid w:val="007A7622"/>
    <w:rsid w:val="007A7636"/>
    <w:rsid w:val="007A768B"/>
    <w:rsid w:val="007A76A6"/>
    <w:rsid w:val="007A76F2"/>
    <w:rsid w:val="007A77F2"/>
    <w:rsid w:val="007A7973"/>
    <w:rsid w:val="007A7A30"/>
    <w:rsid w:val="007A7B40"/>
    <w:rsid w:val="007A7B4C"/>
    <w:rsid w:val="007A7C08"/>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9B"/>
    <w:rsid w:val="007B0DAB"/>
    <w:rsid w:val="007B0F26"/>
    <w:rsid w:val="007B1020"/>
    <w:rsid w:val="007B1077"/>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C2D"/>
    <w:rsid w:val="007B1CD1"/>
    <w:rsid w:val="007B1CE4"/>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11"/>
    <w:rsid w:val="007B2C69"/>
    <w:rsid w:val="007B2CA4"/>
    <w:rsid w:val="007B2CF4"/>
    <w:rsid w:val="007B2D3F"/>
    <w:rsid w:val="007B2E40"/>
    <w:rsid w:val="007B2E93"/>
    <w:rsid w:val="007B2EC4"/>
    <w:rsid w:val="007B2F8D"/>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CB"/>
    <w:rsid w:val="007B4FA3"/>
    <w:rsid w:val="007B4FFA"/>
    <w:rsid w:val="007B516A"/>
    <w:rsid w:val="007B51C3"/>
    <w:rsid w:val="007B5256"/>
    <w:rsid w:val="007B53B4"/>
    <w:rsid w:val="007B5498"/>
    <w:rsid w:val="007B5659"/>
    <w:rsid w:val="007B5736"/>
    <w:rsid w:val="007B57CA"/>
    <w:rsid w:val="007B5943"/>
    <w:rsid w:val="007B5972"/>
    <w:rsid w:val="007B5991"/>
    <w:rsid w:val="007B59E2"/>
    <w:rsid w:val="007B5B1D"/>
    <w:rsid w:val="007B5C54"/>
    <w:rsid w:val="007B5CFE"/>
    <w:rsid w:val="007B5D07"/>
    <w:rsid w:val="007B5D16"/>
    <w:rsid w:val="007B5EB7"/>
    <w:rsid w:val="007B5EC9"/>
    <w:rsid w:val="007B6015"/>
    <w:rsid w:val="007B601A"/>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E8E"/>
    <w:rsid w:val="007C101E"/>
    <w:rsid w:val="007C1152"/>
    <w:rsid w:val="007C132F"/>
    <w:rsid w:val="007C1454"/>
    <w:rsid w:val="007C1484"/>
    <w:rsid w:val="007C14AD"/>
    <w:rsid w:val="007C14C2"/>
    <w:rsid w:val="007C1521"/>
    <w:rsid w:val="007C160D"/>
    <w:rsid w:val="007C1618"/>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1A9"/>
    <w:rsid w:val="007C228F"/>
    <w:rsid w:val="007C22CE"/>
    <w:rsid w:val="007C2307"/>
    <w:rsid w:val="007C2422"/>
    <w:rsid w:val="007C2551"/>
    <w:rsid w:val="007C2688"/>
    <w:rsid w:val="007C26DB"/>
    <w:rsid w:val="007C27DD"/>
    <w:rsid w:val="007C27F3"/>
    <w:rsid w:val="007C2807"/>
    <w:rsid w:val="007C293A"/>
    <w:rsid w:val="007C2958"/>
    <w:rsid w:val="007C2B2E"/>
    <w:rsid w:val="007C2C22"/>
    <w:rsid w:val="007C2C55"/>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FE"/>
    <w:rsid w:val="007C47A7"/>
    <w:rsid w:val="007C4828"/>
    <w:rsid w:val="007C4A68"/>
    <w:rsid w:val="007C4B50"/>
    <w:rsid w:val="007C4C07"/>
    <w:rsid w:val="007C4F48"/>
    <w:rsid w:val="007C4F91"/>
    <w:rsid w:val="007C507E"/>
    <w:rsid w:val="007C51F4"/>
    <w:rsid w:val="007C52F7"/>
    <w:rsid w:val="007C541B"/>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186"/>
    <w:rsid w:val="007C6312"/>
    <w:rsid w:val="007C65E8"/>
    <w:rsid w:val="007C666C"/>
    <w:rsid w:val="007C66D9"/>
    <w:rsid w:val="007C66EF"/>
    <w:rsid w:val="007C6A90"/>
    <w:rsid w:val="007C6B20"/>
    <w:rsid w:val="007C6B5D"/>
    <w:rsid w:val="007C6B87"/>
    <w:rsid w:val="007C6C4F"/>
    <w:rsid w:val="007C6D1F"/>
    <w:rsid w:val="007C6D35"/>
    <w:rsid w:val="007C6DD4"/>
    <w:rsid w:val="007C6DF2"/>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B5"/>
    <w:rsid w:val="007D137E"/>
    <w:rsid w:val="007D1578"/>
    <w:rsid w:val="007D16D8"/>
    <w:rsid w:val="007D17A6"/>
    <w:rsid w:val="007D196A"/>
    <w:rsid w:val="007D198A"/>
    <w:rsid w:val="007D1A2C"/>
    <w:rsid w:val="007D1B15"/>
    <w:rsid w:val="007D1B4F"/>
    <w:rsid w:val="007D1B7E"/>
    <w:rsid w:val="007D1B90"/>
    <w:rsid w:val="007D1CB4"/>
    <w:rsid w:val="007D1CE7"/>
    <w:rsid w:val="007D1D1E"/>
    <w:rsid w:val="007D1D45"/>
    <w:rsid w:val="007D2039"/>
    <w:rsid w:val="007D229A"/>
    <w:rsid w:val="007D22C4"/>
    <w:rsid w:val="007D2379"/>
    <w:rsid w:val="007D23F7"/>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E95"/>
    <w:rsid w:val="007D6F26"/>
    <w:rsid w:val="007D6F5E"/>
    <w:rsid w:val="007D6FD9"/>
    <w:rsid w:val="007D711D"/>
    <w:rsid w:val="007D711E"/>
    <w:rsid w:val="007D7176"/>
    <w:rsid w:val="007D7244"/>
    <w:rsid w:val="007D72D6"/>
    <w:rsid w:val="007D7339"/>
    <w:rsid w:val="007D745E"/>
    <w:rsid w:val="007D7464"/>
    <w:rsid w:val="007D7486"/>
    <w:rsid w:val="007D77B6"/>
    <w:rsid w:val="007D77DF"/>
    <w:rsid w:val="007D7990"/>
    <w:rsid w:val="007D7AB0"/>
    <w:rsid w:val="007D7AF0"/>
    <w:rsid w:val="007D7C25"/>
    <w:rsid w:val="007D7C6C"/>
    <w:rsid w:val="007D7CAD"/>
    <w:rsid w:val="007D7DA3"/>
    <w:rsid w:val="007D7E12"/>
    <w:rsid w:val="007D7F10"/>
    <w:rsid w:val="007D7F93"/>
    <w:rsid w:val="007D7FB2"/>
    <w:rsid w:val="007E00CE"/>
    <w:rsid w:val="007E01A0"/>
    <w:rsid w:val="007E01E8"/>
    <w:rsid w:val="007E0269"/>
    <w:rsid w:val="007E059B"/>
    <w:rsid w:val="007E06D3"/>
    <w:rsid w:val="007E0736"/>
    <w:rsid w:val="007E07F0"/>
    <w:rsid w:val="007E0826"/>
    <w:rsid w:val="007E0844"/>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7C"/>
    <w:rsid w:val="007E308E"/>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A"/>
    <w:rsid w:val="007E528B"/>
    <w:rsid w:val="007E5318"/>
    <w:rsid w:val="007E53CD"/>
    <w:rsid w:val="007E542B"/>
    <w:rsid w:val="007E5494"/>
    <w:rsid w:val="007E54F3"/>
    <w:rsid w:val="007E5677"/>
    <w:rsid w:val="007E5798"/>
    <w:rsid w:val="007E5828"/>
    <w:rsid w:val="007E58C3"/>
    <w:rsid w:val="007E5938"/>
    <w:rsid w:val="007E595D"/>
    <w:rsid w:val="007E597B"/>
    <w:rsid w:val="007E59C7"/>
    <w:rsid w:val="007E59D8"/>
    <w:rsid w:val="007E5AFF"/>
    <w:rsid w:val="007E5B77"/>
    <w:rsid w:val="007E5BE7"/>
    <w:rsid w:val="007E5CA2"/>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25"/>
    <w:rsid w:val="007F0C19"/>
    <w:rsid w:val="007F0C4F"/>
    <w:rsid w:val="007F0D21"/>
    <w:rsid w:val="007F0D7B"/>
    <w:rsid w:val="007F0DF3"/>
    <w:rsid w:val="007F0EEE"/>
    <w:rsid w:val="007F0F69"/>
    <w:rsid w:val="007F1166"/>
    <w:rsid w:val="007F11C9"/>
    <w:rsid w:val="007F126B"/>
    <w:rsid w:val="007F132E"/>
    <w:rsid w:val="007F13CD"/>
    <w:rsid w:val="007F144E"/>
    <w:rsid w:val="007F15AA"/>
    <w:rsid w:val="007F1611"/>
    <w:rsid w:val="007F1652"/>
    <w:rsid w:val="007F170F"/>
    <w:rsid w:val="007F1714"/>
    <w:rsid w:val="007F17DE"/>
    <w:rsid w:val="007F18D5"/>
    <w:rsid w:val="007F1A3E"/>
    <w:rsid w:val="007F1B81"/>
    <w:rsid w:val="007F1C41"/>
    <w:rsid w:val="007F1D8A"/>
    <w:rsid w:val="007F1DA8"/>
    <w:rsid w:val="007F1E2B"/>
    <w:rsid w:val="007F1F04"/>
    <w:rsid w:val="007F1F3F"/>
    <w:rsid w:val="007F202F"/>
    <w:rsid w:val="007F2099"/>
    <w:rsid w:val="007F2245"/>
    <w:rsid w:val="007F243B"/>
    <w:rsid w:val="007F2453"/>
    <w:rsid w:val="007F2495"/>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486"/>
    <w:rsid w:val="007F453B"/>
    <w:rsid w:val="007F45BE"/>
    <w:rsid w:val="007F4681"/>
    <w:rsid w:val="007F4706"/>
    <w:rsid w:val="007F4716"/>
    <w:rsid w:val="007F47A3"/>
    <w:rsid w:val="007F483B"/>
    <w:rsid w:val="007F4856"/>
    <w:rsid w:val="007F485F"/>
    <w:rsid w:val="007F4AB1"/>
    <w:rsid w:val="007F4ACD"/>
    <w:rsid w:val="007F4BE3"/>
    <w:rsid w:val="007F4EEC"/>
    <w:rsid w:val="007F4F0B"/>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3B8"/>
    <w:rsid w:val="007F73D0"/>
    <w:rsid w:val="007F7458"/>
    <w:rsid w:val="007F74A7"/>
    <w:rsid w:val="007F75E0"/>
    <w:rsid w:val="007F7602"/>
    <w:rsid w:val="007F76BE"/>
    <w:rsid w:val="007F7835"/>
    <w:rsid w:val="007F7981"/>
    <w:rsid w:val="007F7A59"/>
    <w:rsid w:val="007F7D49"/>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F9C"/>
    <w:rsid w:val="008020A1"/>
    <w:rsid w:val="008022D2"/>
    <w:rsid w:val="008023C3"/>
    <w:rsid w:val="008023D2"/>
    <w:rsid w:val="008023F3"/>
    <w:rsid w:val="00802493"/>
    <w:rsid w:val="0080256C"/>
    <w:rsid w:val="008025C2"/>
    <w:rsid w:val="008027A3"/>
    <w:rsid w:val="00802874"/>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9BB"/>
    <w:rsid w:val="00804AF4"/>
    <w:rsid w:val="00804B3E"/>
    <w:rsid w:val="00804BB9"/>
    <w:rsid w:val="00804BDC"/>
    <w:rsid w:val="00804C4E"/>
    <w:rsid w:val="00804CA1"/>
    <w:rsid w:val="00804D9D"/>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8CD"/>
    <w:rsid w:val="0080590F"/>
    <w:rsid w:val="0080598B"/>
    <w:rsid w:val="00805B1F"/>
    <w:rsid w:val="00805C0E"/>
    <w:rsid w:val="00805C6F"/>
    <w:rsid w:val="00805EA7"/>
    <w:rsid w:val="00805EDB"/>
    <w:rsid w:val="00806291"/>
    <w:rsid w:val="00806457"/>
    <w:rsid w:val="00806516"/>
    <w:rsid w:val="00806528"/>
    <w:rsid w:val="00806561"/>
    <w:rsid w:val="008065CB"/>
    <w:rsid w:val="0080661F"/>
    <w:rsid w:val="0080667A"/>
    <w:rsid w:val="00806790"/>
    <w:rsid w:val="008068D1"/>
    <w:rsid w:val="0080694B"/>
    <w:rsid w:val="00806B20"/>
    <w:rsid w:val="00806B3D"/>
    <w:rsid w:val="00806C16"/>
    <w:rsid w:val="00806C6B"/>
    <w:rsid w:val="00806E7E"/>
    <w:rsid w:val="00806F7B"/>
    <w:rsid w:val="00806F93"/>
    <w:rsid w:val="00806F95"/>
    <w:rsid w:val="0080720E"/>
    <w:rsid w:val="0080739F"/>
    <w:rsid w:val="0080750C"/>
    <w:rsid w:val="0080751B"/>
    <w:rsid w:val="00807552"/>
    <w:rsid w:val="00807777"/>
    <w:rsid w:val="008077FE"/>
    <w:rsid w:val="008078F7"/>
    <w:rsid w:val="0080795C"/>
    <w:rsid w:val="008079A1"/>
    <w:rsid w:val="008079CF"/>
    <w:rsid w:val="00807A10"/>
    <w:rsid w:val="00807A14"/>
    <w:rsid w:val="00807A8C"/>
    <w:rsid w:val="00807AE9"/>
    <w:rsid w:val="00807B27"/>
    <w:rsid w:val="00807B9C"/>
    <w:rsid w:val="00807B9D"/>
    <w:rsid w:val="00807BAB"/>
    <w:rsid w:val="00807EC2"/>
    <w:rsid w:val="00807FA7"/>
    <w:rsid w:val="00807FD5"/>
    <w:rsid w:val="00807FFA"/>
    <w:rsid w:val="00810046"/>
    <w:rsid w:val="0081014C"/>
    <w:rsid w:val="00810200"/>
    <w:rsid w:val="00810256"/>
    <w:rsid w:val="008103A6"/>
    <w:rsid w:val="00810474"/>
    <w:rsid w:val="0081055F"/>
    <w:rsid w:val="008107DA"/>
    <w:rsid w:val="00810853"/>
    <w:rsid w:val="008108C7"/>
    <w:rsid w:val="00810947"/>
    <w:rsid w:val="00810BD3"/>
    <w:rsid w:val="00810DBD"/>
    <w:rsid w:val="00810F17"/>
    <w:rsid w:val="00810FE2"/>
    <w:rsid w:val="00810FF5"/>
    <w:rsid w:val="00811043"/>
    <w:rsid w:val="0081126F"/>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98C"/>
    <w:rsid w:val="00812B1E"/>
    <w:rsid w:val="00812C25"/>
    <w:rsid w:val="00812CBC"/>
    <w:rsid w:val="00812D69"/>
    <w:rsid w:val="00812DB3"/>
    <w:rsid w:val="00812E26"/>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5FB"/>
    <w:rsid w:val="00813669"/>
    <w:rsid w:val="0081368B"/>
    <w:rsid w:val="0081376C"/>
    <w:rsid w:val="008137FA"/>
    <w:rsid w:val="00813833"/>
    <w:rsid w:val="00813854"/>
    <w:rsid w:val="0081385C"/>
    <w:rsid w:val="0081390C"/>
    <w:rsid w:val="00813A3E"/>
    <w:rsid w:val="00813A80"/>
    <w:rsid w:val="00813B6A"/>
    <w:rsid w:val="00813D1F"/>
    <w:rsid w:val="00813D78"/>
    <w:rsid w:val="00813EF1"/>
    <w:rsid w:val="00813F12"/>
    <w:rsid w:val="00813F3E"/>
    <w:rsid w:val="00814169"/>
    <w:rsid w:val="00814356"/>
    <w:rsid w:val="0081440C"/>
    <w:rsid w:val="00814498"/>
    <w:rsid w:val="008144CA"/>
    <w:rsid w:val="00814650"/>
    <w:rsid w:val="00814651"/>
    <w:rsid w:val="008147F6"/>
    <w:rsid w:val="00814835"/>
    <w:rsid w:val="00814922"/>
    <w:rsid w:val="0081495A"/>
    <w:rsid w:val="008149A1"/>
    <w:rsid w:val="00814BAC"/>
    <w:rsid w:val="00814BCB"/>
    <w:rsid w:val="00814C00"/>
    <w:rsid w:val="00814C27"/>
    <w:rsid w:val="00814CE1"/>
    <w:rsid w:val="00814D42"/>
    <w:rsid w:val="00814DBD"/>
    <w:rsid w:val="00814EE3"/>
    <w:rsid w:val="00814F7C"/>
    <w:rsid w:val="00814F91"/>
    <w:rsid w:val="00815025"/>
    <w:rsid w:val="008150F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E8B"/>
    <w:rsid w:val="00815FB6"/>
    <w:rsid w:val="00816076"/>
    <w:rsid w:val="00816093"/>
    <w:rsid w:val="008161C8"/>
    <w:rsid w:val="008161FD"/>
    <w:rsid w:val="00816282"/>
    <w:rsid w:val="008163B0"/>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DF"/>
    <w:rsid w:val="008179B1"/>
    <w:rsid w:val="00817A09"/>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01"/>
    <w:rsid w:val="00820A2E"/>
    <w:rsid w:val="00820A3A"/>
    <w:rsid w:val="00820AF0"/>
    <w:rsid w:val="00820BD2"/>
    <w:rsid w:val="00820D87"/>
    <w:rsid w:val="00820D8B"/>
    <w:rsid w:val="00820F05"/>
    <w:rsid w:val="00820F5C"/>
    <w:rsid w:val="00821005"/>
    <w:rsid w:val="008210F9"/>
    <w:rsid w:val="008211A6"/>
    <w:rsid w:val="008211E2"/>
    <w:rsid w:val="008211EC"/>
    <w:rsid w:val="0082127F"/>
    <w:rsid w:val="0082134F"/>
    <w:rsid w:val="00821409"/>
    <w:rsid w:val="008214DF"/>
    <w:rsid w:val="00821587"/>
    <w:rsid w:val="008215B9"/>
    <w:rsid w:val="008216C4"/>
    <w:rsid w:val="00821718"/>
    <w:rsid w:val="00821796"/>
    <w:rsid w:val="00821821"/>
    <w:rsid w:val="00821923"/>
    <w:rsid w:val="008219F5"/>
    <w:rsid w:val="00821A8E"/>
    <w:rsid w:val="00821AE4"/>
    <w:rsid w:val="00821B34"/>
    <w:rsid w:val="00821B5C"/>
    <w:rsid w:val="00821D7D"/>
    <w:rsid w:val="00821E3F"/>
    <w:rsid w:val="00821EDC"/>
    <w:rsid w:val="00822030"/>
    <w:rsid w:val="0082205F"/>
    <w:rsid w:val="008220E5"/>
    <w:rsid w:val="008220EB"/>
    <w:rsid w:val="0082228A"/>
    <w:rsid w:val="008223EE"/>
    <w:rsid w:val="00822497"/>
    <w:rsid w:val="008224D9"/>
    <w:rsid w:val="008224F7"/>
    <w:rsid w:val="00822533"/>
    <w:rsid w:val="00822540"/>
    <w:rsid w:val="00822745"/>
    <w:rsid w:val="00822781"/>
    <w:rsid w:val="00822821"/>
    <w:rsid w:val="008228BE"/>
    <w:rsid w:val="008228C2"/>
    <w:rsid w:val="00822920"/>
    <w:rsid w:val="0082296F"/>
    <w:rsid w:val="008229D4"/>
    <w:rsid w:val="00822BF8"/>
    <w:rsid w:val="00822C1D"/>
    <w:rsid w:val="00822CA4"/>
    <w:rsid w:val="00822DA0"/>
    <w:rsid w:val="00822EAF"/>
    <w:rsid w:val="00822FBA"/>
    <w:rsid w:val="008230DA"/>
    <w:rsid w:val="0082321A"/>
    <w:rsid w:val="008232BE"/>
    <w:rsid w:val="008233F7"/>
    <w:rsid w:val="00823527"/>
    <w:rsid w:val="00823578"/>
    <w:rsid w:val="00823656"/>
    <w:rsid w:val="0082375A"/>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90"/>
    <w:rsid w:val="008245EC"/>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97D"/>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FB"/>
    <w:rsid w:val="00826986"/>
    <w:rsid w:val="00826A47"/>
    <w:rsid w:val="00826A94"/>
    <w:rsid w:val="00826B99"/>
    <w:rsid w:val="00826C28"/>
    <w:rsid w:val="00826C40"/>
    <w:rsid w:val="00826E9F"/>
    <w:rsid w:val="00826EF1"/>
    <w:rsid w:val="00826F3E"/>
    <w:rsid w:val="00826FDC"/>
    <w:rsid w:val="00827057"/>
    <w:rsid w:val="00827117"/>
    <w:rsid w:val="00827132"/>
    <w:rsid w:val="00827181"/>
    <w:rsid w:val="008271BD"/>
    <w:rsid w:val="008271CA"/>
    <w:rsid w:val="0082724C"/>
    <w:rsid w:val="00827306"/>
    <w:rsid w:val="008273E7"/>
    <w:rsid w:val="00827470"/>
    <w:rsid w:val="008275B0"/>
    <w:rsid w:val="00827646"/>
    <w:rsid w:val="0082776F"/>
    <w:rsid w:val="008278A3"/>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BA"/>
    <w:rsid w:val="008315D2"/>
    <w:rsid w:val="0083161B"/>
    <w:rsid w:val="008316FE"/>
    <w:rsid w:val="00831972"/>
    <w:rsid w:val="00831979"/>
    <w:rsid w:val="00831A46"/>
    <w:rsid w:val="00831A70"/>
    <w:rsid w:val="00831AAF"/>
    <w:rsid w:val="00831AB0"/>
    <w:rsid w:val="00831BB5"/>
    <w:rsid w:val="00831BBC"/>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CD9"/>
    <w:rsid w:val="00833DA9"/>
    <w:rsid w:val="00833E01"/>
    <w:rsid w:val="00833E1F"/>
    <w:rsid w:val="00833E8C"/>
    <w:rsid w:val="00833EE0"/>
    <w:rsid w:val="00834024"/>
    <w:rsid w:val="0083406A"/>
    <w:rsid w:val="008340D7"/>
    <w:rsid w:val="008341CA"/>
    <w:rsid w:val="008342A0"/>
    <w:rsid w:val="0083430F"/>
    <w:rsid w:val="00834318"/>
    <w:rsid w:val="008343CE"/>
    <w:rsid w:val="00834444"/>
    <w:rsid w:val="00834465"/>
    <w:rsid w:val="008344C3"/>
    <w:rsid w:val="008344D2"/>
    <w:rsid w:val="00834813"/>
    <w:rsid w:val="008349AE"/>
    <w:rsid w:val="008349EC"/>
    <w:rsid w:val="00834A78"/>
    <w:rsid w:val="00834A9A"/>
    <w:rsid w:val="00834B68"/>
    <w:rsid w:val="00834B7A"/>
    <w:rsid w:val="00834B7E"/>
    <w:rsid w:val="00834C53"/>
    <w:rsid w:val="00834DB7"/>
    <w:rsid w:val="00834E16"/>
    <w:rsid w:val="00834EC0"/>
    <w:rsid w:val="00834EE8"/>
    <w:rsid w:val="00834F7B"/>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7B"/>
    <w:rsid w:val="00836C8E"/>
    <w:rsid w:val="00836DD2"/>
    <w:rsid w:val="00836E4B"/>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37EBC"/>
    <w:rsid w:val="00840080"/>
    <w:rsid w:val="008400E6"/>
    <w:rsid w:val="00840102"/>
    <w:rsid w:val="008401A5"/>
    <w:rsid w:val="00840330"/>
    <w:rsid w:val="008403B0"/>
    <w:rsid w:val="008403D7"/>
    <w:rsid w:val="00840425"/>
    <w:rsid w:val="0084046A"/>
    <w:rsid w:val="00840601"/>
    <w:rsid w:val="00840661"/>
    <w:rsid w:val="0084069D"/>
    <w:rsid w:val="008406AE"/>
    <w:rsid w:val="00840736"/>
    <w:rsid w:val="0084086F"/>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F8"/>
    <w:rsid w:val="0084297A"/>
    <w:rsid w:val="00842A78"/>
    <w:rsid w:val="00842AB2"/>
    <w:rsid w:val="00842B70"/>
    <w:rsid w:val="00842BC5"/>
    <w:rsid w:val="00842C4C"/>
    <w:rsid w:val="00842CB6"/>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EE"/>
    <w:rsid w:val="008439C8"/>
    <w:rsid w:val="00843AAB"/>
    <w:rsid w:val="00843AB4"/>
    <w:rsid w:val="00843AEB"/>
    <w:rsid w:val="00843B46"/>
    <w:rsid w:val="00843C8C"/>
    <w:rsid w:val="00843C92"/>
    <w:rsid w:val="00843E5C"/>
    <w:rsid w:val="00843F36"/>
    <w:rsid w:val="00843F42"/>
    <w:rsid w:val="008443AB"/>
    <w:rsid w:val="008444B1"/>
    <w:rsid w:val="0084456D"/>
    <w:rsid w:val="00844614"/>
    <w:rsid w:val="00844654"/>
    <w:rsid w:val="0084475F"/>
    <w:rsid w:val="008447F2"/>
    <w:rsid w:val="0084487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B8F"/>
    <w:rsid w:val="00845C5D"/>
    <w:rsid w:val="00845C74"/>
    <w:rsid w:val="00845F28"/>
    <w:rsid w:val="00845F86"/>
    <w:rsid w:val="00846005"/>
    <w:rsid w:val="0084600B"/>
    <w:rsid w:val="00846062"/>
    <w:rsid w:val="00846280"/>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767"/>
    <w:rsid w:val="00847819"/>
    <w:rsid w:val="00847928"/>
    <w:rsid w:val="00847A16"/>
    <w:rsid w:val="00847A5B"/>
    <w:rsid w:val="00847A5E"/>
    <w:rsid w:val="00847AD3"/>
    <w:rsid w:val="00847C53"/>
    <w:rsid w:val="00847CB1"/>
    <w:rsid w:val="00847D1A"/>
    <w:rsid w:val="00847D4B"/>
    <w:rsid w:val="00847E3A"/>
    <w:rsid w:val="00847E5D"/>
    <w:rsid w:val="00847E98"/>
    <w:rsid w:val="00847F8F"/>
    <w:rsid w:val="008500D4"/>
    <w:rsid w:val="008500DF"/>
    <w:rsid w:val="008501B0"/>
    <w:rsid w:val="008501C0"/>
    <w:rsid w:val="00850549"/>
    <w:rsid w:val="008506BB"/>
    <w:rsid w:val="008506D7"/>
    <w:rsid w:val="00850744"/>
    <w:rsid w:val="00850763"/>
    <w:rsid w:val="00850865"/>
    <w:rsid w:val="008509D1"/>
    <w:rsid w:val="00850ADE"/>
    <w:rsid w:val="00850B41"/>
    <w:rsid w:val="00850BA7"/>
    <w:rsid w:val="00850BC1"/>
    <w:rsid w:val="00850C0F"/>
    <w:rsid w:val="00850CB1"/>
    <w:rsid w:val="00850D2E"/>
    <w:rsid w:val="00850D8C"/>
    <w:rsid w:val="00850EDB"/>
    <w:rsid w:val="0085106A"/>
    <w:rsid w:val="008511A6"/>
    <w:rsid w:val="00851299"/>
    <w:rsid w:val="008513F2"/>
    <w:rsid w:val="00851479"/>
    <w:rsid w:val="0085151A"/>
    <w:rsid w:val="0085164A"/>
    <w:rsid w:val="00851839"/>
    <w:rsid w:val="00851874"/>
    <w:rsid w:val="0085198E"/>
    <w:rsid w:val="008519A0"/>
    <w:rsid w:val="008519CD"/>
    <w:rsid w:val="008519E9"/>
    <w:rsid w:val="00851A89"/>
    <w:rsid w:val="00851B0F"/>
    <w:rsid w:val="00851B60"/>
    <w:rsid w:val="00851BA9"/>
    <w:rsid w:val="00851BE4"/>
    <w:rsid w:val="00851CFF"/>
    <w:rsid w:val="00851D70"/>
    <w:rsid w:val="00851DF6"/>
    <w:rsid w:val="00851E68"/>
    <w:rsid w:val="00851F1C"/>
    <w:rsid w:val="00851FD8"/>
    <w:rsid w:val="008520A1"/>
    <w:rsid w:val="008521F7"/>
    <w:rsid w:val="008522A7"/>
    <w:rsid w:val="008522F6"/>
    <w:rsid w:val="008523C9"/>
    <w:rsid w:val="008525C5"/>
    <w:rsid w:val="00852A12"/>
    <w:rsid w:val="00852AB9"/>
    <w:rsid w:val="00852B67"/>
    <w:rsid w:val="00852B97"/>
    <w:rsid w:val="00852BBE"/>
    <w:rsid w:val="00852D0E"/>
    <w:rsid w:val="00852E2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1F4"/>
    <w:rsid w:val="00854204"/>
    <w:rsid w:val="0085422C"/>
    <w:rsid w:val="00854235"/>
    <w:rsid w:val="008542FE"/>
    <w:rsid w:val="00854358"/>
    <w:rsid w:val="008544BB"/>
    <w:rsid w:val="00854525"/>
    <w:rsid w:val="00854564"/>
    <w:rsid w:val="008545B5"/>
    <w:rsid w:val="008546D9"/>
    <w:rsid w:val="008546E5"/>
    <w:rsid w:val="00854731"/>
    <w:rsid w:val="008548D5"/>
    <w:rsid w:val="008548F7"/>
    <w:rsid w:val="00854941"/>
    <w:rsid w:val="008549C0"/>
    <w:rsid w:val="00854A91"/>
    <w:rsid w:val="00854B33"/>
    <w:rsid w:val="00854BB2"/>
    <w:rsid w:val="00854BD8"/>
    <w:rsid w:val="00854C29"/>
    <w:rsid w:val="00854C6E"/>
    <w:rsid w:val="00854D31"/>
    <w:rsid w:val="00854D65"/>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3B"/>
    <w:rsid w:val="00855CF8"/>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13"/>
    <w:rsid w:val="008573BE"/>
    <w:rsid w:val="008574CD"/>
    <w:rsid w:val="008575CB"/>
    <w:rsid w:val="00857632"/>
    <w:rsid w:val="00857638"/>
    <w:rsid w:val="00857676"/>
    <w:rsid w:val="008576DF"/>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AD1"/>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8F"/>
    <w:rsid w:val="008649F6"/>
    <w:rsid w:val="00864AD6"/>
    <w:rsid w:val="00864B2A"/>
    <w:rsid w:val="00864DFC"/>
    <w:rsid w:val="00864E30"/>
    <w:rsid w:val="00864EA9"/>
    <w:rsid w:val="00864F00"/>
    <w:rsid w:val="0086506B"/>
    <w:rsid w:val="008650C4"/>
    <w:rsid w:val="008650D6"/>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B1C"/>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3E"/>
    <w:rsid w:val="00871AC5"/>
    <w:rsid w:val="00871ACF"/>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CCA"/>
    <w:rsid w:val="00872D08"/>
    <w:rsid w:val="00872D1E"/>
    <w:rsid w:val="00872D64"/>
    <w:rsid w:val="00872D88"/>
    <w:rsid w:val="00872E7E"/>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B2"/>
    <w:rsid w:val="008771BC"/>
    <w:rsid w:val="0087738F"/>
    <w:rsid w:val="008777A2"/>
    <w:rsid w:val="008777B6"/>
    <w:rsid w:val="0087787B"/>
    <w:rsid w:val="008778D9"/>
    <w:rsid w:val="0087790F"/>
    <w:rsid w:val="00877B67"/>
    <w:rsid w:val="00877BBC"/>
    <w:rsid w:val="00877D39"/>
    <w:rsid w:val="00877D97"/>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F3"/>
    <w:rsid w:val="00880914"/>
    <w:rsid w:val="00880BF5"/>
    <w:rsid w:val="00880BF8"/>
    <w:rsid w:val="00880D1E"/>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D61"/>
    <w:rsid w:val="00881E0D"/>
    <w:rsid w:val="00881E67"/>
    <w:rsid w:val="00881F3A"/>
    <w:rsid w:val="00881F9E"/>
    <w:rsid w:val="00881FD6"/>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C0"/>
    <w:rsid w:val="00882C1B"/>
    <w:rsid w:val="00882EC3"/>
    <w:rsid w:val="00882F6E"/>
    <w:rsid w:val="00882FFF"/>
    <w:rsid w:val="0088318A"/>
    <w:rsid w:val="00883412"/>
    <w:rsid w:val="0088349F"/>
    <w:rsid w:val="008835F3"/>
    <w:rsid w:val="0088360F"/>
    <w:rsid w:val="00883632"/>
    <w:rsid w:val="008836B6"/>
    <w:rsid w:val="00883848"/>
    <w:rsid w:val="00883DA2"/>
    <w:rsid w:val="00883E3A"/>
    <w:rsid w:val="00883E8C"/>
    <w:rsid w:val="00883F47"/>
    <w:rsid w:val="00883F8F"/>
    <w:rsid w:val="008840FE"/>
    <w:rsid w:val="008841B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76"/>
    <w:rsid w:val="00885BD1"/>
    <w:rsid w:val="00885C0B"/>
    <w:rsid w:val="00885C1A"/>
    <w:rsid w:val="00885CD9"/>
    <w:rsid w:val="00885E21"/>
    <w:rsid w:val="00885E34"/>
    <w:rsid w:val="00885E50"/>
    <w:rsid w:val="00885EB3"/>
    <w:rsid w:val="00885F69"/>
    <w:rsid w:val="0088605C"/>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514"/>
    <w:rsid w:val="00887618"/>
    <w:rsid w:val="0088770A"/>
    <w:rsid w:val="00887865"/>
    <w:rsid w:val="0088790A"/>
    <w:rsid w:val="00887913"/>
    <w:rsid w:val="00887970"/>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9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718"/>
    <w:rsid w:val="0089175E"/>
    <w:rsid w:val="008917FB"/>
    <w:rsid w:val="0089187F"/>
    <w:rsid w:val="008918FF"/>
    <w:rsid w:val="008919C4"/>
    <w:rsid w:val="00891A29"/>
    <w:rsid w:val="00891A2E"/>
    <w:rsid w:val="00891A7E"/>
    <w:rsid w:val="00891B35"/>
    <w:rsid w:val="00891BF3"/>
    <w:rsid w:val="00891FD6"/>
    <w:rsid w:val="008920E8"/>
    <w:rsid w:val="0089216C"/>
    <w:rsid w:val="0089239A"/>
    <w:rsid w:val="008923B7"/>
    <w:rsid w:val="008924E4"/>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7B"/>
    <w:rsid w:val="00893591"/>
    <w:rsid w:val="008935C2"/>
    <w:rsid w:val="008935F7"/>
    <w:rsid w:val="0089368C"/>
    <w:rsid w:val="00893836"/>
    <w:rsid w:val="00893994"/>
    <w:rsid w:val="008939C2"/>
    <w:rsid w:val="00893A67"/>
    <w:rsid w:val="00893C16"/>
    <w:rsid w:val="00893E77"/>
    <w:rsid w:val="00893F8A"/>
    <w:rsid w:val="0089407D"/>
    <w:rsid w:val="00894128"/>
    <w:rsid w:val="0089412F"/>
    <w:rsid w:val="008941A5"/>
    <w:rsid w:val="0089422C"/>
    <w:rsid w:val="008942DE"/>
    <w:rsid w:val="00894332"/>
    <w:rsid w:val="00894382"/>
    <w:rsid w:val="00894416"/>
    <w:rsid w:val="0089441D"/>
    <w:rsid w:val="008944A7"/>
    <w:rsid w:val="00894771"/>
    <w:rsid w:val="0089478B"/>
    <w:rsid w:val="008947A1"/>
    <w:rsid w:val="008947D4"/>
    <w:rsid w:val="008947D6"/>
    <w:rsid w:val="00894930"/>
    <w:rsid w:val="00894ADF"/>
    <w:rsid w:val="00894B02"/>
    <w:rsid w:val="00894BA4"/>
    <w:rsid w:val="00894C48"/>
    <w:rsid w:val="00894C9D"/>
    <w:rsid w:val="00894DF1"/>
    <w:rsid w:val="00894E21"/>
    <w:rsid w:val="00894F69"/>
    <w:rsid w:val="008950F4"/>
    <w:rsid w:val="00895189"/>
    <w:rsid w:val="008952ED"/>
    <w:rsid w:val="0089530A"/>
    <w:rsid w:val="0089541A"/>
    <w:rsid w:val="008954CD"/>
    <w:rsid w:val="00895527"/>
    <w:rsid w:val="00895562"/>
    <w:rsid w:val="008955BE"/>
    <w:rsid w:val="00895859"/>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A9"/>
    <w:rsid w:val="00896EF2"/>
    <w:rsid w:val="00896F29"/>
    <w:rsid w:val="008970FF"/>
    <w:rsid w:val="0089717E"/>
    <w:rsid w:val="0089718D"/>
    <w:rsid w:val="00897345"/>
    <w:rsid w:val="008974A5"/>
    <w:rsid w:val="0089752B"/>
    <w:rsid w:val="008976A1"/>
    <w:rsid w:val="00897770"/>
    <w:rsid w:val="00897778"/>
    <w:rsid w:val="0089780F"/>
    <w:rsid w:val="008978FF"/>
    <w:rsid w:val="008979C9"/>
    <w:rsid w:val="008979E5"/>
    <w:rsid w:val="00897A00"/>
    <w:rsid w:val="00897A5B"/>
    <w:rsid w:val="00897BEE"/>
    <w:rsid w:val="00897D1D"/>
    <w:rsid w:val="00897DFB"/>
    <w:rsid w:val="00897E00"/>
    <w:rsid w:val="00897F0D"/>
    <w:rsid w:val="008A000E"/>
    <w:rsid w:val="008A0070"/>
    <w:rsid w:val="008A00B1"/>
    <w:rsid w:val="008A011F"/>
    <w:rsid w:val="008A0170"/>
    <w:rsid w:val="008A01AC"/>
    <w:rsid w:val="008A01D8"/>
    <w:rsid w:val="008A029E"/>
    <w:rsid w:val="008A02B9"/>
    <w:rsid w:val="008A02BD"/>
    <w:rsid w:val="008A0374"/>
    <w:rsid w:val="008A0425"/>
    <w:rsid w:val="008A04FF"/>
    <w:rsid w:val="008A0549"/>
    <w:rsid w:val="008A075C"/>
    <w:rsid w:val="008A0772"/>
    <w:rsid w:val="008A079B"/>
    <w:rsid w:val="008A089C"/>
    <w:rsid w:val="008A08B1"/>
    <w:rsid w:val="008A08B7"/>
    <w:rsid w:val="008A0907"/>
    <w:rsid w:val="008A0941"/>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27"/>
    <w:rsid w:val="008A1495"/>
    <w:rsid w:val="008A1512"/>
    <w:rsid w:val="008A1673"/>
    <w:rsid w:val="008A1760"/>
    <w:rsid w:val="008A18AF"/>
    <w:rsid w:val="008A1938"/>
    <w:rsid w:val="008A193B"/>
    <w:rsid w:val="008A196E"/>
    <w:rsid w:val="008A1ADD"/>
    <w:rsid w:val="008A1B12"/>
    <w:rsid w:val="008A1B8D"/>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914"/>
    <w:rsid w:val="008A29A1"/>
    <w:rsid w:val="008A2A68"/>
    <w:rsid w:val="008A2A99"/>
    <w:rsid w:val="008A2B17"/>
    <w:rsid w:val="008A2B7F"/>
    <w:rsid w:val="008A2C5C"/>
    <w:rsid w:val="008A2D13"/>
    <w:rsid w:val="008A2EAE"/>
    <w:rsid w:val="008A306A"/>
    <w:rsid w:val="008A306D"/>
    <w:rsid w:val="008A309F"/>
    <w:rsid w:val="008A325E"/>
    <w:rsid w:val="008A32AE"/>
    <w:rsid w:val="008A332C"/>
    <w:rsid w:val="008A35A9"/>
    <w:rsid w:val="008A35BC"/>
    <w:rsid w:val="008A3660"/>
    <w:rsid w:val="008A3715"/>
    <w:rsid w:val="008A374C"/>
    <w:rsid w:val="008A37EC"/>
    <w:rsid w:val="008A380A"/>
    <w:rsid w:val="008A3846"/>
    <w:rsid w:val="008A38C3"/>
    <w:rsid w:val="008A39A8"/>
    <w:rsid w:val="008A39BC"/>
    <w:rsid w:val="008A3A00"/>
    <w:rsid w:val="008A3A06"/>
    <w:rsid w:val="008A3AF3"/>
    <w:rsid w:val="008A3B61"/>
    <w:rsid w:val="008A3C1B"/>
    <w:rsid w:val="008A3C8A"/>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3C"/>
    <w:rsid w:val="008A51CA"/>
    <w:rsid w:val="008A5431"/>
    <w:rsid w:val="008A548D"/>
    <w:rsid w:val="008A553D"/>
    <w:rsid w:val="008A5594"/>
    <w:rsid w:val="008A56D7"/>
    <w:rsid w:val="008A5709"/>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5E2D"/>
    <w:rsid w:val="008A6000"/>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D3F"/>
    <w:rsid w:val="008A71CA"/>
    <w:rsid w:val="008A72F4"/>
    <w:rsid w:val="008A73D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1"/>
    <w:rsid w:val="008B0C1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B1"/>
    <w:rsid w:val="008B28C4"/>
    <w:rsid w:val="008B2C2B"/>
    <w:rsid w:val="008B2C39"/>
    <w:rsid w:val="008B2C9B"/>
    <w:rsid w:val="008B2CBA"/>
    <w:rsid w:val="008B2D61"/>
    <w:rsid w:val="008B2DD3"/>
    <w:rsid w:val="008B2E07"/>
    <w:rsid w:val="008B2E57"/>
    <w:rsid w:val="008B2EA5"/>
    <w:rsid w:val="008B2EE0"/>
    <w:rsid w:val="008B2F1B"/>
    <w:rsid w:val="008B311D"/>
    <w:rsid w:val="008B3383"/>
    <w:rsid w:val="008B348E"/>
    <w:rsid w:val="008B3572"/>
    <w:rsid w:val="008B35B0"/>
    <w:rsid w:val="008B3691"/>
    <w:rsid w:val="008B3902"/>
    <w:rsid w:val="008B3931"/>
    <w:rsid w:val="008B39C4"/>
    <w:rsid w:val="008B3A28"/>
    <w:rsid w:val="008B3B34"/>
    <w:rsid w:val="008B3D83"/>
    <w:rsid w:val="008B3E20"/>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9D7"/>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B4"/>
    <w:rsid w:val="008B5A07"/>
    <w:rsid w:val="008B5ABF"/>
    <w:rsid w:val="008B5AD9"/>
    <w:rsid w:val="008B5CED"/>
    <w:rsid w:val="008B5D18"/>
    <w:rsid w:val="008B5F58"/>
    <w:rsid w:val="008B602C"/>
    <w:rsid w:val="008B608D"/>
    <w:rsid w:val="008B6220"/>
    <w:rsid w:val="008B628B"/>
    <w:rsid w:val="008B62C5"/>
    <w:rsid w:val="008B6375"/>
    <w:rsid w:val="008B64DB"/>
    <w:rsid w:val="008B64E5"/>
    <w:rsid w:val="008B6556"/>
    <w:rsid w:val="008B6595"/>
    <w:rsid w:val="008B65B7"/>
    <w:rsid w:val="008B66C6"/>
    <w:rsid w:val="008B6796"/>
    <w:rsid w:val="008B6AC8"/>
    <w:rsid w:val="008B6B62"/>
    <w:rsid w:val="008B6BDC"/>
    <w:rsid w:val="008B6C6B"/>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3"/>
    <w:rsid w:val="008C00FE"/>
    <w:rsid w:val="008C0108"/>
    <w:rsid w:val="008C0189"/>
    <w:rsid w:val="008C0288"/>
    <w:rsid w:val="008C0354"/>
    <w:rsid w:val="008C0467"/>
    <w:rsid w:val="008C0499"/>
    <w:rsid w:val="008C0862"/>
    <w:rsid w:val="008C0889"/>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179"/>
    <w:rsid w:val="008C2187"/>
    <w:rsid w:val="008C221E"/>
    <w:rsid w:val="008C2247"/>
    <w:rsid w:val="008C226D"/>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1F"/>
    <w:rsid w:val="008C3077"/>
    <w:rsid w:val="008C31EF"/>
    <w:rsid w:val="008C325B"/>
    <w:rsid w:val="008C32AB"/>
    <w:rsid w:val="008C3304"/>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DA"/>
    <w:rsid w:val="008C42E8"/>
    <w:rsid w:val="008C4472"/>
    <w:rsid w:val="008C44B1"/>
    <w:rsid w:val="008C4565"/>
    <w:rsid w:val="008C45D4"/>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7CE"/>
    <w:rsid w:val="008C5805"/>
    <w:rsid w:val="008C581E"/>
    <w:rsid w:val="008C5890"/>
    <w:rsid w:val="008C5951"/>
    <w:rsid w:val="008C59C6"/>
    <w:rsid w:val="008C5A68"/>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51F"/>
    <w:rsid w:val="008C6623"/>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CA"/>
    <w:rsid w:val="008C7BFD"/>
    <w:rsid w:val="008C7C23"/>
    <w:rsid w:val="008C7D9C"/>
    <w:rsid w:val="008C7E27"/>
    <w:rsid w:val="008C7EFB"/>
    <w:rsid w:val="008C7F31"/>
    <w:rsid w:val="008C7F85"/>
    <w:rsid w:val="008D001E"/>
    <w:rsid w:val="008D00A5"/>
    <w:rsid w:val="008D02CB"/>
    <w:rsid w:val="008D034B"/>
    <w:rsid w:val="008D03B1"/>
    <w:rsid w:val="008D0425"/>
    <w:rsid w:val="008D04D5"/>
    <w:rsid w:val="008D0632"/>
    <w:rsid w:val="008D0649"/>
    <w:rsid w:val="008D0838"/>
    <w:rsid w:val="008D086D"/>
    <w:rsid w:val="008D08CB"/>
    <w:rsid w:val="008D0975"/>
    <w:rsid w:val="008D0AC7"/>
    <w:rsid w:val="008D0DC2"/>
    <w:rsid w:val="008D0F54"/>
    <w:rsid w:val="008D0F91"/>
    <w:rsid w:val="008D0FEB"/>
    <w:rsid w:val="008D1155"/>
    <w:rsid w:val="008D1166"/>
    <w:rsid w:val="008D1377"/>
    <w:rsid w:val="008D13A0"/>
    <w:rsid w:val="008D13C7"/>
    <w:rsid w:val="008D14FE"/>
    <w:rsid w:val="008D171C"/>
    <w:rsid w:val="008D182B"/>
    <w:rsid w:val="008D18F0"/>
    <w:rsid w:val="008D19FE"/>
    <w:rsid w:val="008D1A57"/>
    <w:rsid w:val="008D1C32"/>
    <w:rsid w:val="008D1C7E"/>
    <w:rsid w:val="008D1CB3"/>
    <w:rsid w:val="008D1D90"/>
    <w:rsid w:val="008D1FF7"/>
    <w:rsid w:val="008D20C3"/>
    <w:rsid w:val="008D210A"/>
    <w:rsid w:val="008D21EE"/>
    <w:rsid w:val="008D22AF"/>
    <w:rsid w:val="008D2381"/>
    <w:rsid w:val="008D23D3"/>
    <w:rsid w:val="008D2681"/>
    <w:rsid w:val="008D26A4"/>
    <w:rsid w:val="008D26AF"/>
    <w:rsid w:val="008D26BF"/>
    <w:rsid w:val="008D26EC"/>
    <w:rsid w:val="008D2874"/>
    <w:rsid w:val="008D28AA"/>
    <w:rsid w:val="008D28DD"/>
    <w:rsid w:val="008D2981"/>
    <w:rsid w:val="008D2B7C"/>
    <w:rsid w:val="008D2B80"/>
    <w:rsid w:val="008D2CF9"/>
    <w:rsid w:val="008D2DCD"/>
    <w:rsid w:val="008D2FBC"/>
    <w:rsid w:val="008D2FE5"/>
    <w:rsid w:val="008D2FF0"/>
    <w:rsid w:val="008D301F"/>
    <w:rsid w:val="008D3083"/>
    <w:rsid w:val="008D30DE"/>
    <w:rsid w:val="008D3103"/>
    <w:rsid w:val="008D31F5"/>
    <w:rsid w:val="008D328E"/>
    <w:rsid w:val="008D332A"/>
    <w:rsid w:val="008D3353"/>
    <w:rsid w:val="008D3483"/>
    <w:rsid w:val="008D3699"/>
    <w:rsid w:val="008D3791"/>
    <w:rsid w:val="008D37EF"/>
    <w:rsid w:val="008D385B"/>
    <w:rsid w:val="008D39B0"/>
    <w:rsid w:val="008D3A17"/>
    <w:rsid w:val="008D3B33"/>
    <w:rsid w:val="008D3C81"/>
    <w:rsid w:val="008D3CB2"/>
    <w:rsid w:val="008D3CF9"/>
    <w:rsid w:val="008D3D1E"/>
    <w:rsid w:val="008D3DB6"/>
    <w:rsid w:val="008D3DEE"/>
    <w:rsid w:val="008D3E50"/>
    <w:rsid w:val="008D3EDB"/>
    <w:rsid w:val="008D3EFB"/>
    <w:rsid w:val="008D3F09"/>
    <w:rsid w:val="008D40B2"/>
    <w:rsid w:val="008D40F1"/>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61FA"/>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540"/>
    <w:rsid w:val="008D7543"/>
    <w:rsid w:val="008D756D"/>
    <w:rsid w:val="008D75ED"/>
    <w:rsid w:val="008D7665"/>
    <w:rsid w:val="008D766B"/>
    <w:rsid w:val="008D76FC"/>
    <w:rsid w:val="008D77DC"/>
    <w:rsid w:val="008D7814"/>
    <w:rsid w:val="008D7829"/>
    <w:rsid w:val="008D784A"/>
    <w:rsid w:val="008D784D"/>
    <w:rsid w:val="008D786B"/>
    <w:rsid w:val="008D78BF"/>
    <w:rsid w:val="008D793B"/>
    <w:rsid w:val="008D795A"/>
    <w:rsid w:val="008D7971"/>
    <w:rsid w:val="008D7AA2"/>
    <w:rsid w:val="008D7C99"/>
    <w:rsid w:val="008D7E1F"/>
    <w:rsid w:val="008D7FE7"/>
    <w:rsid w:val="008E0081"/>
    <w:rsid w:val="008E0097"/>
    <w:rsid w:val="008E00EC"/>
    <w:rsid w:val="008E019D"/>
    <w:rsid w:val="008E02F9"/>
    <w:rsid w:val="008E0339"/>
    <w:rsid w:val="008E0572"/>
    <w:rsid w:val="008E0574"/>
    <w:rsid w:val="008E05D0"/>
    <w:rsid w:val="008E0670"/>
    <w:rsid w:val="008E06B4"/>
    <w:rsid w:val="008E0798"/>
    <w:rsid w:val="008E093F"/>
    <w:rsid w:val="008E09F0"/>
    <w:rsid w:val="008E09FD"/>
    <w:rsid w:val="008E0C18"/>
    <w:rsid w:val="008E0C2A"/>
    <w:rsid w:val="008E0C7E"/>
    <w:rsid w:val="008E0CA4"/>
    <w:rsid w:val="008E0F08"/>
    <w:rsid w:val="008E0F99"/>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813"/>
    <w:rsid w:val="008E1816"/>
    <w:rsid w:val="008E18FC"/>
    <w:rsid w:val="008E199B"/>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13"/>
    <w:rsid w:val="008E2D38"/>
    <w:rsid w:val="008E2D91"/>
    <w:rsid w:val="008E2E61"/>
    <w:rsid w:val="008E2F1E"/>
    <w:rsid w:val="008E2F2A"/>
    <w:rsid w:val="008E2F57"/>
    <w:rsid w:val="008E3074"/>
    <w:rsid w:val="008E30C5"/>
    <w:rsid w:val="008E3154"/>
    <w:rsid w:val="008E33FE"/>
    <w:rsid w:val="008E345E"/>
    <w:rsid w:val="008E3464"/>
    <w:rsid w:val="008E347F"/>
    <w:rsid w:val="008E3585"/>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1A"/>
    <w:rsid w:val="008E62FA"/>
    <w:rsid w:val="008E640B"/>
    <w:rsid w:val="008E6528"/>
    <w:rsid w:val="008E662A"/>
    <w:rsid w:val="008E662F"/>
    <w:rsid w:val="008E6686"/>
    <w:rsid w:val="008E66C5"/>
    <w:rsid w:val="008E6AD8"/>
    <w:rsid w:val="008E6B9B"/>
    <w:rsid w:val="008E6C37"/>
    <w:rsid w:val="008E6EB2"/>
    <w:rsid w:val="008E6F0D"/>
    <w:rsid w:val="008E700D"/>
    <w:rsid w:val="008E7090"/>
    <w:rsid w:val="008E70EF"/>
    <w:rsid w:val="008E7110"/>
    <w:rsid w:val="008E7129"/>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A6A"/>
    <w:rsid w:val="008E7B0F"/>
    <w:rsid w:val="008E7BA6"/>
    <w:rsid w:val="008E7C04"/>
    <w:rsid w:val="008E7C38"/>
    <w:rsid w:val="008E7E43"/>
    <w:rsid w:val="008E7E53"/>
    <w:rsid w:val="008E7E7B"/>
    <w:rsid w:val="008E7EA7"/>
    <w:rsid w:val="008E7F40"/>
    <w:rsid w:val="008E7F5B"/>
    <w:rsid w:val="008E7FEA"/>
    <w:rsid w:val="008F0105"/>
    <w:rsid w:val="008F01B3"/>
    <w:rsid w:val="008F029C"/>
    <w:rsid w:val="008F062C"/>
    <w:rsid w:val="008F0676"/>
    <w:rsid w:val="008F0709"/>
    <w:rsid w:val="008F0771"/>
    <w:rsid w:val="008F085D"/>
    <w:rsid w:val="008F0B31"/>
    <w:rsid w:val="008F0B4D"/>
    <w:rsid w:val="008F0C14"/>
    <w:rsid w:val="008F0CE1"/>
    <w:rsid w:val="008F0D6B"/>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D7C"/>
    <w:rsid w:val="008F20DE"/>
    <w:rsid w:val="008F2197"/>
    <w:rsid w:val="008F23B1"/>
    <w:rsid w:val="008F240C"/>
    <w:rsid w:val="008F24C8"/>
    <w:rsid w:val="008F2555"/>
    <w:rsid w:val="008F25BA"/>
    <w:rsid w:val="008F26A5"/>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591"/>
    <w:rsid w:val="008F35DD"/>
    <w:rsid w:val="008F35FE"/>
    <w:rsid w:val="008F3683"/>
    <w:rsid w:val="008F3690"/>
    <w:rsid w:val="008F382C"/>
    <w:rsid w:val="008F3977"/>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128"/>
    <w:rsid w:val="008F7165"/>
    <w:rsid w:val="008F71D3"/>
    <w:rsid w:val="008F727E"/>
    <w:rsid w:val="008F72A8"/>
    <w:rsid w:val="008F72CD"/>
    <w:rsid w:val="008F735F"/>
    <w:rsid w:val="008F73E8"/>
    <w:rsid w:val="008F7483"/>
    <w:rsid w:val="008F7589"/>
    <w:rsid w:val="008F75BE"/>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A1"/>
    <w:rsid w:val="009002E2"/>
    <w:rsid w:val="0090030C"/>
    <w:rsid w:val="0090036D"/>
    <w:rsid w:val="00900431"/>
    <w:rsid w:val="0090050E"/>
    <w:rsid w:val="0090052E"/>
    <w:rsid w:val="00900624"/>
    <w:rsid w:val="009006DA"/>
    <w:rsid w:val="009006FD"/>
    <w:rsid w:val="00900812"/>
    <w:rsid w:val="0090089D"/>
    <w:rsid w:val="009008B9"/>
    <w:rsid w:val="0090091B"/>
    <w:rsid w:val="00900951"/>
    <w:rsid w:val="009009BF"/>
    <w:rsid w:val="009009C2"/>
    <w:rsid w:val="009009EE"/>
    <w:rsid w:val="00900A1F"/>
    <w:rsid w:val="00900A4C"/>
    <w:rsid w:val="00900BCD"/>
    <w:rsid w:val="00900D68"/>
    <w:rsid w:val="00900DF5"/>
    <w:rsid w:val="00900F0F"/>
    <w:rsid w:val="00900FF9"/>
    <w:rsid w:val="0090112E"/>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8FD"/>
    <w:rsid w:val="0090597B"/>
    <w:rsid w:val="00905BBD"/>
    <w:rsid w:val="00905C7D"/>
    <w:rsid w:val="00905D4D"/>
    <w:rsid w:val="00905DCF"/>
    <w:rsid w:val="00905E15"/>
    <w:rsid w:val="00905E26"/>
    <w:rsid w:val="00905F0D"/>
    <w:rsid w:val="00905F37"/>
    <w:rsid w:val="00905F70"/>
    <w:rsid w:val="00906039"/>
    <w:rsid w:val="009060A5"/>
    <w:rsid w:val="00906397"/>
    <w:rsid w:val="00906443"/>
    <w:rsid w:val="00906486"/>
    <w:rsid w:val="0090648C"/>
    <w:rsid w:val="0090650A"/>
    <w:rsid w:val="0090656E"/>
    <w:rsid w:val="00906643"/>
    <w:rsid w:val="0090665B"/>
    <w:rsid w:val="009066DF"/>
    <w:rsid w:val="009068D1"/>
    <w:rsid w:val="00906915"/>
    <w:rsid w:val="00906AFC"/>
    <w:rsid w:val="00906BD9"/>
    <w:rsid w:val="00906C58"/>
    <w:rsid w:val="00906CAD"/>
    <w:rsid w:val="00906CFC"/>
    <w:rsid w:val="00906D8D"/>
    <w:rsid w:val="00907154"/>
    <w:rsid w:val="00907181"/>
    <w:rsid w:val="00907287"/>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46"/>
    <w:rsid w:val="00907FEC"/>
    <w:rsid w:val="00910036"/>
    <w:rsid w:val="0091024A"/>
    <w:rsid w:val="009102E9"/>
    <w:rsid w:val="00910345"/>
    <w:rsid w:val="00910477"/>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92"/>
    <w:rsid w:val="009111C1"/>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4C4"/>
    <w:rsid w:val="0091257F"/>
    <w:rsid w:val="00912602"/>
    <w:rsid w:val="00912925"/>
    <w:rsid w:val="00912A8F"/>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601"/>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EF2"/>
    <w:rsid w:val="00914F4D"/>
    <w:rsid w:val="009150CA"/>
    <w:rsid w:val="00915110"/>
    <w:rsid w:val="00915128"/>
    <w:rsid w:val="0091517A"/>
    <w:rsid w:val="0091528A"/>
    <w:rsid w:val="009152FF"/>
    <w:rsid w:val="0091539A"/>
    <w:rsid w:val="0091548A"/>
    <w:rsid w:val="00915697"/>
    <w:rsid w:val="00915731"/>
    <w:rsid w:val="00915768"/>
    <w:rsid w:val="009157F7"/>
    <w:rsid w:val="0091587D"/>
    <w:rsid w:val="0091589F"/>
    <w:rsid w:val="009158BE"/>
    <w:rsid w:val="009158CE"/>
    <w:rsid w:val="009158F2"/>
    <w:rsid w:val="00915A26"/>
    <w:rsid w:val="00915A27"/>
    <w:rsid w:val="00915AB3"/>
    <w:rsid w:val="00915AD6"/>
    <w:rsid w:val="00915AF7"/>
    <w:rsid w:val="00915C2D"/>
    <w:rsid w:val="00915CE5"/>
    <w:rsid w:val="00915CF5"/>
    <w:rsid w:val="00915D19"/>
    <w:rsid w:val="00915D6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DB2"/>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F1E"/>
    <w:rsid w:val="00917F98"/>
    <w:rsid w:val="0092004A"/>
    <w:rsid w:val="009200C8"/>
    <w:rsid w:val="00920211"/>
    <w:rsid w:val="009202B1"/>
    <w:rsid w:val="009202CB"/>
    <w:rsid w:val="0092036E"/>
    <w:rsid w:val="00920496"/>
    <w:rsid w:val="00920526"/>
    <w:rsid w:val="00920644"/>
    <w:rsid w:val="009206EB"/>
    <w:rsid w:val="0092086D"/>
    <w:rsid w:val="0092088F"/>
    <w:rsid w:val="009208A6"/>
    <w:rsid w:val="009208CF"/>
    <w:rsid w:val="00920AAC"/>
    <w:rsid w:val="00920D46"/>
    <w:rsid w:val="00920DE6"/>
    <w:rsid w:val="00920E0F"/>
    <w:rsid w:val="00920E81"/>
    <w:rsid w:val="00920F6C"/>
    <w:rsid w:val="00920FA0"/>
    <w:rsid w:val="0092101E"/>
    <w:rsid w:val="00921120"/>
    <w:rsid w:val="0092128E"/>
    <w:rsid w:val="009212BD"/>
    <w:rsid w:val="00921309"/>
    <w:rsid w:val="00921391"/>
    <w:rsid w:val="0092150D"/>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274"/>
    <w:rsid w:val="009223BB"/>
    <w:rsid w:val="0092246E"/>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66D"/>
    <w:rsid w:val="0092378C"/>
    <w:rsid w:val="0092384B"/>
    <w:rsid w:val="009238E1"/>
    <w:rsid w:val="00923900"/>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C4"/>
    <w:rsid w:val="009249CF"/>
    <w:rsid w:val="00924A9D"/>
    <w:rsid w:val="00924BA2"/>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63"/>
    <w:rsid w:val="009253E9"/>
    <w:rsid w:val="0092547F"/>
    <w:rsid w:val="009254C1"/>
    <w:rsid w:val="009254F9"/>
    <w:rsid w:val="00925547"/>
    <w:rsid w:val="00925586"/>
    <w:rsid w:val="0092559F"/>
    <w:rsid w:val="00925641"/>
    <w:rsid w:val="009256BE"/>
    <w:rsid w:val="009257D6"/>
    <w:rsid w:val="009259DB"/>
    <w:rsid w:val="009259E8"/>
    <w:rsid w:val="00925AC2"/>
    <w:rsid w:val="00925B57"/>
    <w:rsid w:val="00925C01"/>
    <w:rsid w:val="00925C70"/>
    <w:rsid w:val="00925C73"/>
    <w:rsid w:val="00925CD0"/>
    <w:rsid w:val="00925CE4"/>
    <w:rsid w:val="00925FA7"/>
    <w:rsid w:val="00925FD7"/>
    <w:rsid w:val="00926018"/>
    <w:rsid w:val="00926076"/>
    <w:rsid w:val="0092610E"/>
    <w:rsid w:val="009261B3"/>
    <w:rsid w:val="009262F4"/>
    <w:rsid w:val="00926357"/>
    <w:rsid w:val="009263E4"/>
    <w:rsid w:val="00926589"/>
    <w:rsid w:val="009266FC"/>
    <w:rsid w:val="009266FD"/>
    <w:rsid w:val="009267EB"/>
    <w:rsid w:val="00926939"/>
    <w:rsid w:val="00926947"/>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E0"/>
    <w:rsid w:val="00930508"/>
    <w:rsid w:val="009305E7"/>
    <w:rsid w:val="00930783"/>
    <w:rsid w:val="00930789"/>
    <w:rsid w:val="00930B57"/>
    <w:rsid w:val="00930CA4"/>
    <w:rsid w:val="00930DF4"/>
    <w:rsid w:val="00930E9F"/>
    <w:rsid w:val="00930EE0"/>
    <w:rsid w:val="00930F5E"/>
    <w:rsid w:val="0093104C"/>
    <w:rsid w:val="0093108C"/>
    <w:rsid w:val="00931176"/>
    <w:rsid w:val="00931267"/>
    <w:rsid w:val="00931469"/>
    <w:rsid w:val="00931501"/>
    <w:rsid w:val="0093160B"/>
    <w:rsid w:val="009316F3"/>
    <w:rsid w:val="00931729"/>
    <w:rsid w:val="00931791"/>
    <w:rsid w:val="009317F4"/>
    <w:rsid w:val="009318D0"/>
    <w:rsid w:val="0093195D"/>
    <w:rsid w:val="00931A84"/>
    <w:rsid w:val="00931AD9"/>
    <w:rsid w:val="00931AEB"/>
    <w:rsid w:val="00931C3C"/>
    <w:rsid w:val="00931F64"/>
    <w:rsid w:val="009320A6"/>
    <w:rsid w:val="00932174"/>
    <w:rsid w:val="00932286"/>
    <w:rsid w:val="009322FC"/>
    <w:rsid w:val="00932317"/>
    <w:rsid w:val="0093231B"/>
    <w:rsid w:val="00932393"/>
    <w:rsid w:val="00932540"/>
    <w:rsid w:val="00932548"/>
    <w:rsid w:val="00932692"/>
    <w:rsid w:val="009326DD"/>
    <w:rsid w:val="00932899"/>
    <w:rsid w:val="00932908"/>
    <w:rsid w:val="009329ED"/>
    <w:rsid w:val="00932A78"/>
    <w:rsid w:val="00932C15"/>
    <w:rsid w:val="00932D59"/>
    <w:rsid w:val="00932D7A"/>
    <w:rsid w:val="00932E8F"/>
    <w:rsid w:val="00932FF4"/>
    <w:rsid w:val="00933040"/>
    <w:rsid w:val="00933174"/>
    <w:rsid w:val="009331CB"/>
    <w:rsid w:val="009332A1"/>
    <w:rsid w:val="009335E1"/>
    <w:rsid w:val="009336C1"/>
    <w:rsid w:val="0093386E"/>
    <w:rsid w:val="00933898"/>
    <w:rsid w:val="00933939"/>
    <w:rsid w:val="009339EC"/>
    <w:rsid w:val="00933B9F"/>
    <w:rsid w:val="00933BD1"/>
    <w:rsid w:val="00933BE3"/>
    <w:rsid w:val="00933C2E"/>
    <w:rsid w:val="00933D0E"/>
    <w:rsid w:val="00933D46"/>
    <w:rsid w:val="00933D94"/>
    <w:rsid w:val="00933E3A"/>
    <w:rsid w:val="00933F7A"/>
    <w:rsid w:val="00934015"/>
    <w:rsid w:val="0093416C"/>
    <w:rsid w:val="00934193"/>
    <w:rsid w:val="009341F2"/>
    <w:rsid w:val="00934354"/>
    <w:rsid w:val="00934403"/>
    <w:rsid w:val="0093441E"/>
    <w:rsid w:val="00934429"/>
    <w:rsid w:val="0093451A"/>
    <w:rsid w:val="0093456A"/>
    <w:rsid w:val="00934594"/>
    <w:rsid w:val="00934748"/>
    <w:rsid w:val="00934815"/>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26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CB"/>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77C"/>
    <w:rsid w:val="00940924"/>
    <w:rsid w:val="009409B8"/>
    <w:rsid w:val="00940A17"/>
    <w:rsid w:val="00940A5F"/>
    <w:rsid w:val="00940A85"/>
    <w:rsid w:val="00940AAD"/>
    <w:rsid w:val="00940B39"/>
    <w:rsid w:val="00940B62"/>
    <w:rsid w:val="00940B99"/>
    <w:rsid w:val="00940CD6"/>
    <w:rsid w:val="00940D3D"/>
    <w:rsid w:val="00940DB4"/>
    <w:rsid w:val="00940DD2"/>
    <w:rsid w:val="00940DEB"/>
    <w:rsid w:val="00940EF2"/>
    <w:rsid w:val="0094104A"/>
    <w:rsid w:val="00941120"/>
    <w:rsid w:val="009411DF"/>
    <w:rsid w:val="00941251"/>
    <w:rsid w:val="009412B1"/>
    <w:rsid w:val="009412DF"/>
    <w:rsid w:val="00941304"/>
    <w:rsid w:val="00941313"/>
    <w:rsid w:val="009413C5"/>
    <w:rsid w:val="009415B5"/>
    <w:rsid w:val="009415F1"/>
    <w:rsid w:val="00941A00"/>
    <w:rsid w:val="00941A14"/>
    <w:rsid w:val="00941CDB"/>
    <w:rsid w:val="00941DA3"/>
    <w:rsid w:val="00941DF1"/>
    <w:rsid w:val="00941E54"/>
    <w:rsid w:val="009420DD"/>
    <w:rsid w:val="009420DE"/>
    <w:rsid w:val="009420EF"/>
    <w:rsid w:val="009421CD"/>
    <w:rsid w:val="009421F4"/>
    <w:rsid w:val="00942207"/>
    <w:rsid w:val="009422E7"/>
    <w:rsid w:val="009423B5"/>
    <w:rsid w:val="009423C9"/>
    <w:rsid w:val="0094241F"/>
    <w:rsid w:val="00942447"/>
    <w:rsid w:val="00942567"/>
    <w:rsid w:val="00942581"/>
    <w:rsid w:val="009425C0"/>
    <w:rsid w:val="009425C8"/>
    <w:rsid w:val="00942731"/>
    <w:rsid w:val="00942742"/>
    <w:rsid w:val="0094274A"/>
    <w:rsid w:val="009427B1"/>
    <w:rsid w:val="009427CE"/>
    <w:rsid w:val="009427F3"/>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627"/>
    <w:rsid w:val="00943900"/>
    <w:rsid w:val="00943994"/>
    <w:rsid w:val="009439CB"/>
    <w:rsid w:val="00943A28"/>
    <w:rsid w:val="00943AE6"/>
    <w:rsid w:val="00943B4E"/>
    <w:rsid w:val="00943C0C"/>
    <w:rsid w:val="00943CF3"/>
    <w:rsid w:val="00943E91"/>
    <w:rsid w:val="00943EC7"/>
    <w:rsid w:val="00943ED2"/>
    <w:rsid w:val="00943EDB"/>
    <w:rsid w:val="0094405B"/>
    <w:rsid w:val="009440AF"/>
    <w:rsid w:val="00944104"/>
    <w:rsid w:val="00944114"/>
    <w:rsid w:val="0094420C"/>
    <w:rsid w:val="00944313"/>
    <w:rsid w:val="009444C5"/>
    <w:rsid w:val="009444E9"/>
    <w:rsid w:val="00944582"/>
    <w:rsid w:val="00944591"/>
    <w:rsid w:val="00944689"/>
    <w:rsid w:val="00944698"/>
    <w:rsid w:val="009446A4"/>
    <w:rsid w:val="00944830"/>
    <w:rsid w:val="00944833"/>
    <w:rsid w:val="0094488D"/>
    <w:rsid w:val="00944B93"/>
    <w:rsid w:val="00944BE7"/>
    <w:rsid w:val="00944D91"/>
    <w:rsid w:val="00944F09"/>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4"/>
    <w:rsid w:val="00946D0E"/>
    <w:rsid w:val="00946D2B"/>
    <w:rsid w:val="00946D63"/>
    <w:rsid w:val="00946DA7"/>
    <w:rsid w:val="00946DBB"/>
    <w:rsid w:val="00946DEC"/>
    <w:rsid w:val="00946DFC"/>
    <w:rsid w:val="00946E5B"/>
    <w:rsid w:val="00946EA1"/>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6"/>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17"/>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A5B"/>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3B"/>
    <w:rsid w:val="00956348"/>
    <w:rsid w:val="009563AF"/>
    <w:rsid w:val="009563BD"/>
    <w:rsid w:val="00956431"/>
    <w:rsid w:val="0095650B"/>
    <w:rsid w:val="00956573"/>
    <w:rsid w:val="009566F2"/>
    <w:rsid w:val="0095673A"/>
    <w:rsid w:val="00956863"/>
    <w:rsid w:val="00956ABC"/>
    <w:rsid w:val="00956BEE"/>
    <w:rsid w:val="00956C00"/>
    <w:rsid w:val="00956CF4"/>
    <w:rsid w:val="00956F48"/>
    <w:rsid w:val="00956FF7"/>
    <w:rsid w:val="00956FFD"/>
    <w:rsid w:val="00957039"/>
    <w:rsid w:val="00957047"/>
    <w:rsid w:val="00957049"/>
    <w:rsid w:val="009570CF"/>
    <w:rsid w:val="009570D1"/>
    <w:rsid w:val="00957153"/>
    <w:rsid w:val="0095715A"/>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1CB"/>
    <w:rsid w:val="0096221B"/>
    <w:rsid w:val="0096226D"/>
    <w:rsid w:val="009622B6"/>
    <w:rsid w:val="00962301"/>
    <w:rsid w:val="009623CC"/>
    <w:rsid w:val="009623DE"/>
    <w:rsid w:val="00962472"/>
    <w:rsid w:val="0096259B"/>
    <w:rsid w:val="00962621"/>
    <w:rsid w:val="00962639"/>
    <w:rsid w:val="0096293A"/>
    <w:rsid w:val="00962A2A"/>
    <w:rsid w:val="00962AA4"/>
    <w:rsid w:val="00962B92"/>
    <w:rsid w:val="00962BEE"/>
    <w:rsid w:val="00962C07"/>
    <w:rsid w:val="00962C0C"/>
    <w:rsid w:val="00962C97"/>
    <w:rsid w:val="00962DC2"/>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71"/>
    <w:rsid w:val="00966651"/>
    <w:rsid w:val="00966657"/>
    <w:rsid w:val="0096674B"/>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344"/>
    <w:rsid w:val="00967421"/>
    <w:rsid w:val="00967479"/>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21B1"/>
    <w:rsid w:val="00972232"/>
    <w:rsid w:val="0097226C"/>
    <w:rsid w:val="0097232F"/>
    <w:rsid w:val="00972454"/>
    <w:rsid w:val="00972458"/>
    <w:rsid w:val="009724F7"/>
    <w:rsid w:val="00972656"/>
    <w:rsid w:val="0097273A"/>
    <w:rsid w:val="0097278B"/>
    <w:rsid w:val="0097281F"/>
    <w:rsid w:val="00972888"/>
    <w:rsid w:val="00972999"/>
    <w:rsid w:val="009729B8"/>
    <w:rsid w:val="00972A82"/>
    <w:rsid w:val="00972AB0"/>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E"/>
    <w:rsid w:val="0097435A"/>
    <w:rsid w:val="009743F8"/>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5D6"/>
    <w:rsid w:val="009776D4"/>
    <w:rsid w:val="00977765"/>
    <w:rsid w:val="009778BF"/>
    <w:rsid w:val="0097794D"/>
    <w:rsid w:val="009779DA"/>
    <w:rsid w:val="00977A57"/>
    <w:rsid w:val="00977AA8"/>
    <w:rsid w:val="00977CA3"/>
    <w:rsid w:val="00977E72"/>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C0"/>
    <w:rsid w:val="00982310"/>
    <w:rsid w:val="0098234D"/>
    <w:rsid w:val="009824F9"/>
    <w:rsid w:val="0098254D"/>
    <w:rsid w:val="0098265A"/>
    <w:rsid w:val="00982914"/>
    <w:rsid w:val="00982949"/>
    <w:rsid w:val="009829C2"/>
    <w:rsid w:val="00982C67"/>
    <w:rsid w:val="00982CA9"/>
    <w:rsid w:val="00982D80"/>
    <w:rsid w:val="00982DBC"/>
    <w:rsid w:val="00982DC7"/>
    <w:rsid w:val="00982E24"/>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77"/>
    <w:rsid w:val="00985F14"/>
    <w:rsid w:val="00985F32"/>
    <w:rsid w:val="00985F49"/>
    <w:rsid w:val="00985FA6"/>
    <w:rsid w:val="00986050"/>
    <w:rsid w:val="0098608C"/>
    <w:rsid w:val="009860A1"/>
    <w:rsid w:val="00986106"/>
    <w:rsid w:val="00986115"/>
    <w:rsid w:val="00986250"/>
    <w:rsid w:val="00986260"/>
    <w:rsid w:val="00986329"/>
    <w:rsid w:val="0098632C"/>
    <w:rsid w:val="0098644D"/>
    <w:rsid w:val="009864B9"/>
    <w:rsid w:val="0098667B"/>
    <w:rsid w:val="009866F0"/>
    <w:rsid w:val="009867E9"/>
    <w:rsid w:val="009868DD"/>
    <w:rsid w:val="00986966"/>
    <w:rsid w:val="00986969"/>
    <w:rsid w:val="009869B5"/>
    <w:rsid w:val="00986AC0"/>
    <w:rsid w:val="00986AD6"/>
    <w:rsid w:val="00986AE2"/>
    <w:rsid w:val="00986B27"/>
    <w:rsid w:val="00986BC9"/>
    <w:rsid w:val="00986C6A"/>
    <w:rsid w:val="00986C9E"/>
    <w:rsid w:val="00986CC3"/>
    <w:rsid w:val="00986CF2"/>
    <w:rsid w:val="00986D7D"/>
    <w:rsid w:val="00986DDC"/>
    <w:rsid w:val="00986E0B"/>
    <w:rsid w:val="00986EAE"/>
    <w:rsid w:val="00987044"/>
    <w:rsid w:val="009870EE"/>
    <w:rsid w:val="009872FD"/>
    <w:rsid w:val="00987362"/>
    <w:rsid w:val="009874B6"/>
    <w:rsid w:val="009875E5"/>
    <w:rsid w:val="00987622"/>
    <w:rsid w:val="0098765D"/>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F2"/>
    <w:rsid w:val="009916FB"/>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1E"/>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A9"/>
    <w:rsid w:val="009958B9"/>
    <w:rsid w:val="00995A3F"/>
    <w:rsid w:val="00995ADB"/>
    <w:rsid w:val="00995B5A"/>
    <w:rsid w:val="00995B5E"/>
    <w:rsid w:val="00995CEA"/>
    <w:rsid w:val="00995DA2"/>
    <w:rsid w:val="00995E4B"/>
    <w:rsid w:val="00995EB1"/>
    <w:rsid w:val="00995ECB"/>
    <w:rsid w:val="00995EF3"/>
    <w:rsid w:val="00995F67"/>
    <w:rsid w:val="00995F94"/>
    <w:rsid w:val="00995FFB"/>
    <w:rsid w:val="00996163"/>
    <w:rsid w:val="00996180"/>
    <w:rsid w:val="0099620D"/>
    <w:rsid w:val="00996238"/>
    <w:rsid w:val="0099633D"/>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7B1"/>
    <w:rsid w:val="009978E6"/>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D6"/>
    <w:rsid w:val="009A05E0"/>
    <w:rsid w:val="009A069B"/>
    <w:rsid w:val="009A06C6"/>
    <w:rsid w:val="009A0831"/>
    <w:rsid w:val="009A087E"/>
    <w:rsid w:val="009A094C"/>
    <w:rsid w:val="009A09B5"/>
    <w:rsid w:val="009A09CD"/>
    <w:rsid w:val="009A0A98"/>
    <w:rsid w:val="009A0C3A"/>
    <w:rsid w:val="009A0C77"/>
    <w:rsid w:val="009A0D26"/>
    <w:rsid w:val="009A0E27"/>
    <w:rsid w:val="009A0E88"/>
    <w:rsid w:val="009A0EF7"/>
    <w:rsid w:val="009A0F1B"/>
    <w:rsid w:val="009A0F3F"/>
    <w:rsid w:val="009A1032"/>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40FF"/>
    <w:rsid w:val="009A41C7"/>
    <w:rsid w:val="009A41CC"/>
    <w:rsid w:val="009A4388"/>
    <w:rsid w:val="009A4461"/>
    <w:rsid w:val="009A45AB"/>
    <w:rsid w:val="009A4675"/>
    <w:rsid w:val="009A468C"/>
    <w:rsid w:val="009A46F4"/>
    <w:rsid w:val="009A4702"/>
    <w:rsid w:val="009A4767"/>
    <w:rsid w:val="009A485A"/>
    <w:rsid w:val="009A495E"/>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309"/>
    <w:rsid w:val="009A6465"/>
    <w:rsid w:val="009A6529"/>
    <w:rsid w:val="009A655F"/>
    <w:rsid w:val="009A65D1"/>
    <w:rsid w:val="009A6686"/>
    <w:rsid w:val="009A6709"/>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FE"/>
    <w:rsid w:val="009A7CC2"/>
    <w:rsid w:val="009A7DBA"/>
    <w:rsid w:val="009A7DBF"/>
    <w:rsid w:val="009A7E08"/>
    <w:rsid w:val="009A7F82"/>
    <w:rsid w:val="009A7FF0"/>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F3"/>
    <w:rsid w:val="009B1627"/>
    <w:rsid w:val="009B16AF"/>
    <w:rsid w:val="009B16DF"/>
    <w:rsid w:val="009B1728"/>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2EF"/>
    <w:rsid w:val="009B337C"/>
    <w:rsid w:val="009B33B4"/>
    <w:rsid w:val="009B33E6"/>
    <w:rsid w:val="009B3408"/>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D9C"/>
    <w:rsid w:val="009B5E24"/>
    <w:rsid w:val="009B5ECF"/>
    <w:rsid w:val="009B5F61"/>
    <w:rsid w:val="009B6150"/>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DA"/>
    <w:rsid w:val="009B753C"/>
    <w:rsid w:val="009B7571"/>
    <w:rsid w:val="009B75C9"/>
    <w:rsid w:val="009B7843"/>
    <w:rsid w:val="009B796F"/>
    <w:rsid w:val="009B7980"/>
    <w:rsid w:val="009B7996"/>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83"/>
    <w:rsid w:val="009C0962"/>
    <w:rsid w:val="009C0999"/>
    <w:rsid w:val="009C09C9"/>
    <w:rsid w:val="009C0A0C"/>
    <w:rsid w:val="009C0B04"/>
    <w:rsid w:val="009C0BF9"/>
    <w:rsid w:val="009C0CC2"/>
    <w:rsid w:val="009C0D2A"/>
    <w:rsid w:val="009C0D3F"/>
    <w:rsid w:val="009C0DB2"/>
    <w:rsid w:val="009C0E02"/>
    <w:rsid w:val="009C0E44"/>
    <w:rsid w:val="009C0EC7"/>
    <w:rsid w:val="009C0EDD"/>
    <w:rsid w:val="009C0F82"/>
    <w:rsid w:val="009C12A8"/>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3F0"/>
    <w:rsid w:val="009C647A"/>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703"/>
    <w:rsid w:val="009D0781"/>
    <w:rsid w:val="009D07FC"/>
    <w:rsid w:val="009D0837"/>
    <w:rsid w:val="009D08AE"/>
    <w:rsid w:val="009D0919"/>
    <w:rsid w:val="009D09C6"/>
    <w:rsid w:val="009D0B04"/>
    <w:rsid w:val="009D0B84"/>
    <w:rsid w:val="009D0BB9"/>
    <w:rsid w:val="009D0D15"/>
    <w:rsid w:val="009D0D98"/>
    <w:rsid w:val="009D0D9C"/>
    <w:rsid w:val="009D0DEA"/>
    <w:rsid w:val="009D0E12"/>
    <w:rsid w:val="009D0EC9"/>
    <w:rsid w:val="009D0F06"/>
    <w:rsid w:val="009D0F33"/>
    <w:rsid w:val="009D0FE4"/>
    <w:rsid w:val="009D10F8"/>
    <w:rsid w:val="009D11F8"/>
    <w:rsid w:val="009D126B"/>
    <w:rsid w:val="009D127F"/>
    <w:rsid w:val="009D13EF"/>
    <w:rsid w:val="009D1413"/>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467"/>
    <w:rsid w:val="009D252A"/>
    <w:rsid w:val="009D2564"/>
    <w:rsid w:val="009D2582"/>
    <w:rsid w:val="009D25B2"/>
    <w:rsid w:val="009D267D"/>
    <w:rsid w:val="009D26BE"/>
    <w:rsid w:val="009D287C"/>
    <w:rsid w:val="009D2904"/>
    <w:rsid w:val="009D2C43"/>
    <w:rsid w:val="009D2C4A"/>
    <w:rsid w:val="009D2E37"/>
    <w:rsid w:val="009D2FB3"/>
    <w:rsid w:val="009D2FE4"/>
    <w:rsid w:val="009D2FFF"/>
    <w:rsid w:val="009D3032"/>
    <w:rsid w:val="009D3059"/>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2D1"/>
    <w:rsid w:val="009D53EA"/>
    <w:rsid w:val="009D5541"/>
    <w:rsid w:val="009D583E"/>
    <w:rsid w:val="009D58F3"/>
    <w:rsid w:val="009D5951"/>
    <w:rsid w:val="009D595D"/>
    <w:rsid w:val="009D5962"/>
    <w:rsid w:val="009D5A9E"/>
    <w:rsid w:val="009D5AF0"/>
    <w:rsid w:val="009D5B46"/>
    <w:rsid w:val="009D5C72"/>
    <w:rsid w:val="009D5D3F"/>
    <w:rsid w:val="009D5D42"/>
    <w:rsid w:val="009D5DFF"/>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22E"/>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CD"/>
    <w:rsid w:val="009E229D"/>
    <w:rsid w:val="009E23F0"/>
    <w:rsid w:val="009E247E"/>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69"/>
    <w:rsid w:val="009E38CD"/>
    <w:rsid w:val="009E3A27"/>
    <w:rsid w:val="009E3AA8"/>
    <w:rsid w:val="009E3B52"/>
    <w:rsid w:val="009E3C12"/>
    <w:rsid w:val="009E3C47"/>
    <w:rsid w:val="009E3C90"/>
    <w:rsid w:val="009E3E40"/>
    <w:rsid w:val="009E3FEE"/>
    <w:rsid w:val="009E4106"/>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137"/>
    <w:rsid w:val="009E5390"/>
    <w:rsid w:val="009E53ED"/>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5E"/>
    <w:rsid w:val="009E61C4"/>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75"/>
    <w:rsid w:val="009E788F"/>
    <w:rsid w:val="009E78EF"/>
    <w:rsid w:val="009E790F"/>
    <w:rsid w:val="009E79B5"/>
    <w:rsid w:val="009E7AD3"/>
    <w:rsid w:val="009E7CB4"/>
    <w:rsid w:val="009E7CD1"/>
    <w:rsid w:val="009E7D68"/>
    <w:rsid w:val="009E7DBA"/>
    <w:rsid w:val="009E7DC8"/>
    <w:rsid w:val="009E7DE7"/>
    <w:rsid w:val="009E7EF7"/>
    <w:rsid w:val="009E7F27"/>
    <w:rsid w:val="009E7F7E"/>
    <w:rsid w:val="009E7FB6"/>
    <w:rsid w:val="009F01A3"/>
    <w:rsid w:val="009F052F"/>
    <w:rsid w:val="009F05B2"/>
    <w:rsid w:val="009F0693"/>
    <w:rsid w:val="009F07C2"/>
    <w:rsid w:val="009F09E0"/>
    <w:rsid w:val="009F0A8E"/>
    <w:rsid w:val="009F0C79"/>
    <w:rsid w:val="009F0CC7"/>
    <w:rsid w:val="009F0D59"/>
    <w:rsid w:val="009F0DF3"/>
    <w:rsid w:val="009F0EC8"/>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3A"/>
    <w:rsid w:val="009F4B88"/>
    <w:rsid w:val="009F4C1C"/>
    <w:rsid w:val="009F4C59"/>
    <w:rsid w:val="009F4C67"/>
    <w:rsid w:val="009F4C72"/>
    <w:rsid w:val="009F501D"/>
    <w:rsid w:val="009F50CE"/>
    <w:rsid w:val="009F5185"/>
    <w:rsid w:val="009F5286"/>
    <w:rsid w:val="009F52D7"/>
    <w:rsid w:val="009F5309"/>
    <w:rsid w:val="009F5374"/>
    <w:rsid w:val="009F5444"/>
    <w:rsid w:val="009F5488"/>
    <w:rsid w:val="009F5640"/>
    <w:rsid w:val="009F5917"/>
    <w:rsid w:val="009F5991"/>
    <w:rsid w:val="009F5AA2"/>
    <w:rsid w:val="009F5B44"/>
    <w:rsid w:val="009F5CEB"/>
    <w:rsid w:val="009F5D38"/>
    <w:rsid w:val="009F5DD3"/>
    <w:rsid w:val="009F5DF2"/>
    <w:rsid w:val="009F5E02"/>
    <w:rsid w:val="009F5E5B"/>
    <w:rsid w:val="009F5F75"/>
    <w:rsid w:val="009F6023"/>
    <w:rsid w:val="009F6213"/>
    <w:rsid w:val="009F638F"/>
    <w:rsid w:val="009F63C7"/>
    <w:rsid w:val="009F65C2"/>
    <w:rsid w:val="009F65DE"/>
    <w:rsid w:val="009F66A0"/>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67"/>
    <w:rsid w:val="009F7A7E"/>
    <w:rsid w:val="009F7BC3"/>
    <w:rsid w:val="009F7D73"/>
    <w:rsid w:val="009F7E4D"/>
    <w:rsid w:val="009F7EBE"/>
    <w:rsid w:val="009F7F5F"/>
    <w:rsid w:val="009F7FD3"/>
    <w:rsid w:val="009F7FDA"/>
    <w:rsid w:val="00A00011"/>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D9"/>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82"/>
    <w:rsid w:val="00A027AD"/>
    <w:rsid w:val="00A029A0"/>
    <w:rsid w:val="00A029C7"/>
    <w:rsid w:val="00A02A67"/>
    <w:rsid w:val="00A02A7D"/>
    <w:rsid w:val="00A02AC4"/>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0F7"/>
    <w:rsid w:val="00A04113"/>
    <w:rsid w:val="00A0433F"/>
    <w:rsid w:val="00A043B5"/>
    <w:rsid w:val="00A044C5"/>
    <w:rsid w:val="00A045F8"/>
    <w:rsid w:val="00A045FB"/>
    <w:rsid w:val="00A04607"/>
    <w:rsid w:val="00A046F1"/>
    <w:rsid w:val="00A04868"/>
    <w:rsid w:val="00A04876"/>
    <w:rsid w:val="00A04904"/>
    <w:rsid w:val="00A04983"/>
    <w:rsid w:val="00A049B7"/>
    <w:rsid w:val="00A04A2F"/>
    <w:rsid w:val="00A04A56"/>
    <w:rsid w:val="00A04B12"/>
    <w:rsid w:val="00A04BA2"/>
    <w:rsid w:val="00A04E13"/>
    <w:rsid w:val="00A04E50"/>
    <w:rsid w:val="00A04F5D"/>
    <w:rsid w:val="00A04FD3"/>
    <w:rsid w:val="00A05082"/>
    <w:rsid w:val="00A050A3"/>
    <w:rsid w:val="00A05195"/>
    <w:rsid w:val="00A05355"/>
    <w:rsid w:val="00A05432"/>
    <w:rsid w:val="00A05474"/>
    <w:rsid w:val="00A054C6"/>
    <w:rsid w:val="00A05626"/>
    <w:rsid w:val="00A05714"/>
    <w:rsid w:val="00A0577A"/>
    <w:rsid w:val="00A0577E"/>
    <w:rsid w:val="00A05885"/>
    <w:rsid w:val="00A05A73"/>
    <w:rsid w:val="00A05B17"/>
    <w:rsid w:val="00A05B62"/>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D3"/>
    <w:rsid w:val="00A06BE4"/>
    <w:rsid w:val="00A06C61"/>
    <w:rsid w:val="00A06CFA"/>
    <w:rsid w:val="00A06D3A"/>
    <w:rsid w:val="00A06E9D"/>
    <w:rsid w:val="00A0711C"/>
    <w:rsid w:val="00A0721C"/>
    <w:rsid w:val="00A073DA"/>
    <w:rsid w:val="00A073E0"/>
    <w:rsid w:val="00A0742D"/>
    <w:rsid w:val="00A0745B"/>
    <w:rsid w:val="00A07468"/>
    <w:rsid w:val="00A07601"/>
    <w:rsid w:val="00A076E1"/>
    <w:rsid w:val="00A076EA"/>
    <w:rsid w:val="00A07724"/>
    <w:rsid w:val="00A07752"/>
    <w:rsid w:val="00A078E7"/>
    <w:rsid w:val="00A07925"/>
    <w:rsid w:val="00A07A59"/>
    <w:rsid w:val="00A07C78"/>
    <w:rsid w:val="00A07D5B"/>
    <w:rsid w:val="00A07D99"/>
    <w:rsid w:val="00A07D9D"/>
    <w:rsid w:val="00A07E02"/>
    <w:rsid w:val="00A07E1F"/>
    <w:rsid w:val="00A07EE4"/>
    <w:rsid w:val="00A07F89"/>
    <w:rsid w:val="00A07FAB"/>
    <w:rsid w:val="00A1009D"/>
    <w:rsid w:val="00A100A6"/>
    <w:rsid w:val="00A10125"/>
    <w:rsid w:val="00A1038E"/>
    <w:rsid w:val="00A1046F"/>
    <w:rsid w:val="00A104B6"/>
    <w:rsid w:val="00A10535"/>
    <w:rsid w:val="00A10638"/>
    <w:rsid w:val="00A1065B"/>
    <w:rsid w:val="00A1070F"/>
    <w:rsid w:val="00A10747"/>
    <w:rsid w:val="00A10844"/>
    <w:rsid w:val="00A10A73"/>
    <w:rsid w:val="00A10B13"/>
    <w:rsid w:val="00A10B76"/>
    <w:rsid w:val="00A10B83"/>
    <w:rsid w:val="00A10C6A"/>
    <w:rsid w:val="00A10C9E"/>
    <w:rsid w:val="00A10CD0"/>
    <w:rsid w:val="00A10D95"/>
    <w:rsid w:val="00A10EEA"/>
    <w:rsid w:val="00A10FC0"/>
    <w:rsid w:val="00A110FD"/>
    <w:rsid w:val="00A11351"/>
    <w:rsid w:val="00A11438"/>
    <w:rsid w:val="00A114AB"/>
    <w:rsid w:val="00A114BA"/>
    <w:rsid w:val="00A11521"/>
    <w:rsid w:val="00A115B5"/>
    <w:rsid w:val="00A1186A"/>
    <w:rsid w:val="00A1199A"/>
    <w:rsid w:val="00A11ACB"/>
    <w:rsid w:val="00A11B32"/>
    <w:rsid w:val="00A11C1E"/>
    <w:rsid w:val="00A11E44"/>
    <w:rsid w:val="00A11E48"/>
    <w:rsid w:val="00A11E55"/>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D8"/>
    <w:rsid w:val="00A12B77"/>
    <w:rsid w:val="00A12BAC"/>
    <w:rsid w:val="00A12BB9"/>
    <w:rsid w:val="00A12C88"/>
    <w:rsid w:val="00A12C8D"/>
    <w:rsid w:val="00A12F37"/>
    <w:rsid w:val="00A12F84"/>
    <w:rsid w:val="00A13071"/>
    <w:rsid w:val="00A1309D"/>
    <w:rsid w:val="00A1309F"/>
    <w:rsid w:val="00A133E3"/>
    <w:rsid w:val="00A13454"/>
    <w:rsid w:val="00A13460"/>
    <w:rsid w:val="00A13557"/>
    <w:rsid w:val="00A136A0"/>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965"/>
    <w:rsid w:val="00A149DC"/>
    <w:rsid w:val="00A14D33"/>
    <w:rsid w:val="00A14D88"/>
    <w:rsid w:val="00A14DAD"/>
    <w:rsid w:val="00A14F85"/>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E43"/>
    <w:rsid w:val="00A16E73"/>
    <w:rsid w:val="00A16F58"/>
    <w:rsid w:val="00A16F65"/>
    <w:rsid w:val="00A16FAA"/>
    <w:rsid w:val="00A1708D"/>
    <w:rsid w:val="00A1709B"/>
    <w:rsid w:val="00A1720F"/>
    <w:rsid w:val="00A1722E"/>
    <w:rsid w:val="00A1723F"/>
    <w:rsid w:val="00A1726B"/>
    <w:rsid w:val="00A17345"/>
    <w:rsid w:val="00A17496"/>
    <w:rsid w:val="00A1752E"/>
    <w:rsid w:val="00A175A2"/>
    <w:rsid w:val="00A17600"/>
    <w:rsid w:val="00A17607"/>
    <w:rsid w:val="00A17675"/>
    <w:rsid w:val="00A1772C"/>
    <w:rsid w:val="00A177D1"/>
    <w:rsid w:val="00A179C2"/>
    <w:rsid w:val="00A179C8"/>
    <w:rsid w:val="00A17A37"/>
    <w:rsid w:val="00A17A51"/>
    <w:rsid w:val="00A17B29"/>
    <w:rsid w:val="00A17B39"/>
    <w:rsid w:val="00A17B86"/>
    <w:rsid w:val="00A17B97"/>
    <w:rsid w:val="00A17BF8"/>
    <w:rsid w:val="00A17C3A"/>
    <w:rsid w:val="00A17C98"/>
    <w:rsid w:val="00A2008D"/>
    <w:rsid w:val="00A201B6"/>
    <w:rsid w:val="00A202BE"/>
    <w:rsid w:val="00A20321"/>
    <w:rsid w:val="00A20379"/>
    <w:rsid w:val="00A203D0"/>
    <w:rsid w:val="00A203D2"/>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F0A"/>
    <w:rsid w:val="00A23065"/>
    <w:rsid w:val="00A2307A"/>
    <w:rsid w:val="00A231A2"/>
    <w:rsid w:val="00A23224"/>
    <w:rsid w:val="00A2329A"/>
    <w:rsid w:val="00A2339B"/>
    <w:rsid w:val="00A233B8"/>
    <w:rsid w:val="00A236B6"/>
    <w:rsid w:val="00A2378C"/>
    <w:rsid w:val="00A2379B"/>
    <w:rsid w:val="00A23A79"/>
    <w:rsid w:val="00A23AAB"/>
    <w:rsid w:val="00A23B53"/>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90"/>
    <w:rsid w:val="00A24AE5"/>
    <w:rsid w:val="00A24B13"/>
    <w:rsid w:val="00A24D19"/>
    <w:rsid w:val="00A24D52"/>
    <w:rsid w:val="00A24DE7"/>
    <w:rsid w:val="00A24E27"/>
    <w:rsid w:val="00A24EEF"/>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AF5"/>
    <w:rsid w:val="00A25CBF"/>
    <w:rsid w:val="00A25D66"/>
    <w:rsid w:val="00A25D8E"/>
    <w:rsid w:val="00A25D92"/>
    <w:rsid w:val="00A25F3B"/>
    <w:rsid w:val="00A25F56"/>
    <w:rsid w:val="00A25F92"/>
    <w:rsid w:val="00A25FD8"/>
    <w:rsid w:val="00A260B1"/>
    <w:rsid w:val="00A26127"/>
    <w:rsid w:val="00A2612F"/>
    <w:rsid w:val="00A261DA"/>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A1"/>
    <w:rsid w:val="00A2694E"/>
    <w:rsid w:val="00A269D5"/>
    <w:rsid w:val="00A26A09"/>
    <w:rsid w:val="00A26A11"/>
    <w:rsid w:val="00A26A30"/>
    <w:rsid w:val="00A26D5F"/>
    <w:rsid w:val="00A26E23"/>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4"/>
    <w:rsid w:val="00A301B5"/>
    <w:rsid w:val="00A3025A"/>
    <w:rsid w:val="00A30294"/>
    <w:rsid w:val="00A302BE"/>
    <w:rsid w:val="00A30391"/>
    <w:rsid w:val="00A3042F"/>
    <w:rsid w:val="00A30467"/>
    <w:rsid w:val="00A30483"/>
    <w:rsid w:val="00A304B2"/>
    <w:rsid w:val="00A305CF"/>
    <w:rsid w:val="00A305E1"/>
    <w:rsid w:val="00A3079C"/>
    <w:rsid w:val="00A307A7"/>
    <w:rsid w:val="00A30815"/>
    <w:rsid w:val="00A308C5"/>
    <w:rsid w:val="00A308C8"/>
    <w:rsid w:val="00A30B11"/>
    <w:rsid w:val="00A30CD8"/>
    <w:rsid w:val="00A30F9D"/>
    <w:rsid w:val="00A30FF9"/>
    <w:rsid w:val="00A31106"/>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3C8"/>
    <w:rsid w:val="00A32489"/>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FA5"/>
    <w:rsid w:val="00A33071"/>
    <w:rsid w:val="00A331FD"/>
    <w:rsid w:val="00A3321D"/>
    <w:rsid w:val="00A33257"/>
    <w:rsid w:val="00A332AE"/>
    <w:rsid w:val="00A3344A"/>
    <w:rsid w:val="00A33473"/>
    <w:rsid w:val="00A334D0"/>
    <w:rsid w:val="00A3359F"/>
    <w:rsid w:val="00A3367D"/>
    <w:rsid w:val="00A337FA"/>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7C"/>
    <w:rsid w:val="00A349B1"/>
    <w:rsid w:val="00A34A91"/>
    <w:rsid w:val="00A34AA3"/>
    <w:rsid w:val="00A34B54"/>
    <w:rsid w:val="00A34BD6"/>
    <w:rsid w:val="00A34BE1"/>
    <w:rsid w:val="00A34C79"/>
    <w:rsid w:val="00A34D21"/>
    <w:rsid w:val="00A34DA3"/>
    <w:rsid w:val="00A34E16"/>
    <w:rsid w:val="00A34E8D"/>
    <w:rsid w:val="00A34F3A"/>
    <w:rsid w:val="00A34FA6"/>
    <w:rsid w:val="00A35109"/>
    <w:rsid w:val="00A3531D"/>
    <w:rsid w:val="00A354B6"/>
    <w:rsid w:val="00A3559E"/>
    <w:rsid w:val="00A355C8"/>
    <w:rsid w:val="00A3560A"/>
    <w:rsid w:val="00A3563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175"/>
    <w:rsid w:val="00A37181"/>
    <w:rsid w:val="00A371D5"/>
    <w:rsid w:val="00A3739F"/>
    <w:rsid w:val="00A374C9"/>
    <w:rsid w:val="00A375B1"/>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B1C"/>
    <w:rsid w:val="00A41BCB"/>
    <w:rsid w:val="00A41D62"/>
    <w:rsid w:val="00A41DFA"/>
    <w:rsid w:val="00A41F4D"/>
    <w:rsid w:val="00A41FE4"/>
    <w:rsid w:val="00A4215B"/>
    <w:rsid w:val="00A4220C"/>
    <w:rsid w:val="00A42390"/>
    <w:rsid w:val="00A424A2"/>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E21"/>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69"/>
    <w:rsid w:val="00A45987"/>
    <w:rsid w:val="00A45A50"/>
    <w:rsid w:val="00A45A6C"/>
    <w:rsid w:val="00A45B09"/>
    <w:rsid w:val="00A45B0E"/>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C"/>
    <w:rsid w:val="00A5067E"/>
    <w:rsid w:val="00A50AAE"/>
    <w:rsid w:val="00A50AC3"/>
    <w:rsid w:val="00A50AD6"/>
    <w:rsid w:val="00A50AF2"/>
    <w:rsid w:val="00A50B3E"/>
    <w:rsid w:val="00A50BAC"/>
    <w:rsid w:val="00A50C0C"/>
    <w:rsid w:val="00A50DFC"/>
    <w:rsid w:val="00A50F02"/>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F7F"/>
    <w:rsid w:val="00A5217B"/>
    <w:rsid w:val="00A521B7"/>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F6C"/>
    <w:rsid w:val="00A52FFA"/>
    <w:rsid w:val="00A5300F"/>
    <w:rsid w:val="00A53025"/>
    <w:rsid w:val="00A53069"/>
    <w:rsid w:val="00A53176"/>
    <w:rsid w:val="00A5339B"/>
    <w:rsid w:val="00A533F8"/>
    <w:rsid w:val="00A534AE"/>
    <w:rsid w:val="00A53503"/>
    <w:rsid w:val="00A535EF"/>
    <w:rsid w:val="00A53603"/>
    <w:rsid w:val="00A53656"/>
    <w:rsid w:val="00A537E4"/>
    <w:rsid w:val="00A5380D"/>
    <w:rsid w:val="00A53893"/>
    <w:rsid w:val="00A53895"/>
    <w:rsid w:val="00A538B8"/>
    <w:rsid w:val="00A538BC"/>
    <w:rsid w:val="00A53A10"/>
    <w:rsid w:val="00A53A62"/>
    <w:rsid w:val="00A53C27"/>
    <w:rsid w:val="00A53D0C"/>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6FF"/>
    <w:rsid w:val="00A5574E"/>
    <w:rsid w:val="00A557F4"/>
    <w:rsid w:val="00A55833"/>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EAA"/>
    <w:rsid w:val="00A56F42"/>
    <w:rsid w:val="00A56F68"/>
    <w:rsid w:val="00A572C9"/>
    <w:rsid w:val="00A57355"/>
    <w:rsid w:val="00A57365"/>
    <w:rsid w:val="00A574CE"/>
    <w:rsid w:val="00A574E6"/>
    <w:rsid w:val="00A57573"/>
    <w:rsid w:val="00A5758D"/>
    <w:rsid w:val="00A576AC"/>
    <w:rsid w:val="00A57769"/>
    <w:rsid w:val="00A57797"/>
    <w:rsid w:val="00A57832"/>
    <w:rsid w:val="00A57849"/>
    <w:rsid w:val="00A57880"/>
    <w:rsid w:val="00A57900"/>
    <w:rsid w:val="00A57915"/>
    <w:rsid w:val="00A57A16"/>
    <w:rsid w:val="00A57AEC"/>
    <w:rsid w:val="00A57AEE"/>
    <w:rsid w:val="00A57B8B"/>
    <w:rsid w:val="00A57B9D"/>
    <w:rsid w:val="00A57BC4"/>
    <w:rsid w:val="00A57DEF"/>
    <w:rsid w:val="00A57EEA"/>
    <w:rsid w:val="00A57FD0"/>
    <w:rsid w:val="00A57FEB"/>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7E6"/>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C1"/>
    <w:rsid w:val="00A64BDB"/>
    <w:rsid w:val="00A64BF9"/>
    <w:rsid w:val="00A64DA9"/>
    <w:rsid w:val="00A64F5B"/>
    <w:rsid w:val="00A64FA6"/>
    <w:rsid w:val="00A650A2"/>
    <w:rsid w:val="00A650A8"/>
    <w:rsid w:val="00A6514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85"/>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9F8"/>
    <w:rsid w:val="00A75BC4"/>
    <w:rsid w:val="00A75C0E"/>
    <w:rsid w:val="00A75C14"/>
    <w:rsid w:val="00A75C1E"/>
    <w:rsid w:val="00A75C4B"/>
    <w:rsid w:val="00A75D71"/>
    <w:rsid w:val="00A75EB0"/>
    <w:rsid w:val="00A75F71"/>
    <w:rsid w:val="00A75FCF"/>
    <w:rsid w:val="00A7604E"/>
    <w:rsid w:val="00A76165"/>
    <w:rsid w:val="00A761EE"/>
    <w:rsid w:val="00A76270"/>
    <w:rsid w:val="00A763A5"/>
    <w:rsid w:val="00A76442"/>
    <w:rsid w:val="00A765F4"/>
    <w:rsid w:val="00A76662"/>
    <w:rsid w:val="00A7675E"/>
    <w:rsid w:val="00A76805"/>
    <w:rsid w:val="00A7684D"/>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C1"/>
    <w:rsid w:val="00A77CC5"/>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594"/>
    <w:rsid w:val="00A80667"/>
    <w:rsid w:val="00A80723"/>
    <w:rsid w:val="00A8073B"/>
    <w:rsid w:val="00A808C6"/>
    <w:rsid w:val="00A80915"/>
    <w:rsid w:val="00A80BBB"/>
    <w:rsid w:val="00A80C13"/>
    <w:rsid w:val="00A80C3B"/>
    <w:rsid w:val="00A80C5F"/>
    <w:rsid w:val="00A80C8F"/>
    <w:rsid w:val="00A80E2E"/>
    <w:rsid w:val="00A8104F"/>
    <w:rsid w:val="00A81154"/>
    <w:rsid w:val="00A81161"/>
    <w:rsid w:val="00A812BA"/>
    <w:rsid w:val="00A813DE"/>
    <w:rsid w:val="00A813F0"/>
    <w:rsid w:val="00A815C5"/>
    <w:rsid w:val="00A815F8"/>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3C1"/>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3F"/>
    <w:rsid w:val="00A8586A"/>
    <w:rsid w:val="00A85875"/>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7AB"/>
    <w:rsid w:val="00A90874"/>
    <w:rsid w:val="00A908EC"/>
    <w:rsid w:val="00A909CB"/>
    <w:rsid w:val="00A90C1D"/>
    <w:rsid w:val="00A90CF4"/>
    <w:rsid w:val="00A90D39"/>
    <w:rsid w:val="00A90D4F"/>
    <w:rsid w:val="00A90E0C"/>
    <w:rsid w:val="00A90E12"/>
    <w:rsid w:val="00A90E19"/>
    <w:rsid w:val="00A90EC9"/>
    <w:rsid w:val="00A90F66"/>
    <w:rsid w:val="00A90F93"/>
    <w:rsid w:val="00A90FF7"/>
    <w:rsid w:val="00A91107"/>
    <w:rsid w:val="00A911EC"/>
    <w:rsid w:val="00A9130D"/>
    <w:rsid w:val="00A91577"/>
    <w:rsid w:val="00A915E3"/>
    <w:rsid w:val="00A916DB"/>
    <w:rsid w:val="00A91714"/>
    <w:rsid w:val="00A917C0"/>
    <w:rsid w:val="00A9191E"/>
    <w:rsid w:val="00A91AC0"/>
    <w:rsid w:val="00A91B4B"/>
    <w:rsid w:val="00A91BB5"/>
    <w:rsid w:val="00A91BFF"/>
    <w:rsid w:val="00A91CAB"/>
    <w:rsid w:val="00A91D07"/>
    <w:rsid w:val="00A91D28"/>
    <w:rsid w:val="00A91DEA"/>
    <w:rsid w:val="00A91E9D"/>
    <w:rsid w:val="00A91EBF"/>
    <w:rsid w:val="00A91EEB"/>
    <w:rsid w:val="00A91F50"/>
    <w:rsid w:val="00A92058"/>
    <w:rsid w:val="00A92086"/>
    <w:rsid w:val="00A920B9"/>
    <w:rsid w:val="00A92173"/>
    <w:rsid w:val="00A921F5"/>
    <w:rsid w:val="00A9223B"/>
    <w:rsid w:val="00A922E5"/>
    <w:rsid w:val="00A92313"/>
    <w:rsid w:val="00A923E7"/>
    <w:rsid w:val="00A9243D"/>
    <w:rsid w:val="00A92531"/>
    <w:rsid w:val="00A9257B"/>
    <w:rsid w:val="00A925D9"/>
    <w:rsid w:val="00A925DA"/>
    <w:rsid w:val="00A926E0"/>
    <w:rsid w:val="00A926F8"/>
    <w:rsid w:val="00A92763"/>
    <w:rsid w:val="00A92A09"/>
    <w:rsid w:val="00A92A21"/>
    <w:rsid w:val="00A92ABF"/>
    <w:rsid w:val="00A92AF3"/>
    <w:rsid w:val="00A92B9E"/>
    <w:rsid w:val="00A92C8D"/>
    <w:rsid w:val="00A92E1B"/>
    <w:rsid w:val="00A92EFF"/>
    <w:rsid w:val="00A93025"/>
    <w:rsid w:val="00A93050"/>
    <w:rsid w:val="00A932A8"/>
    <w:rsid w:val="00A932E6"/>
    <w:rsid w:val="00A935F8"/>
    <w:rsid w:val="00A9368A"/>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E41"/>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5114"/>
    <w:rsid w:val="00A95139"/>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FD"/>
    <w:rsid w:val="00A96336"/>
    <w:rsid w:val="00A963C3"/>
    <w:rsid w:val="00A9646C"/>
    <w:rsid w:val="00A964C9"/>
    <w:rsid w:val="00A965D1"/>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0F8"/>
    <w:rsid w:val="00A97159"/>
    <w:rsid w:val="00A971E5"/>
    <w:rsid w:val="00A97257"/>
    <w:rsid w:val="00A97423"/>
    <w:rsid w:val="00A97438"/>
    <w:rsid w:val="00A9745E"/>
    <w:rsid w:val="00A9746F"/>
    <w:rsid w:val="00A97510"/>
    <w:rsid w:val="00A97579"/>
    <w:rsid w:val="00A9769D"/>
    <w:rsid w:val="00A976F3"/>
    <w:rsid w:val="00A9776D"/>
    <w:rsid w:val="00A97952"/>
    <w:rsid w:val="00A97B1F"/>
    <w:rsid w:val="00A97B59"/>
    <w:rsid w:val="00A97E09"/>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92D"/>
    <w:rsid w:val="00AA0A00"/>
    <w:rsid w:val="00AA0C50"/>
    <w:rsid w:val="00AA0D95"/>
    <w:rsid w:val="00AA0F54"/>
    <w:rsid w:val="00AA10A3"/>
    <w:rsid w:val="00AA132C"/>
    <w:rsid w:val="00AA14BB"/>
    <w:rsid w:val="00AA14D0"/>
    <w:rsid w:val="00AA1591"/>
    <w:rsid w:val="00AA15B2"/>
    <w:rsid w:val="00AA15E0"/>
    <w:rsid w:val="00AA1967"/>
    <w:rsid w:val="00AA1D33"/>
    <w:rsid w:val="00AA1D7A"/>
    <w:rsid w:val="00AA1E0F"/>
    <w:rsid w:val="00AA1ED3"/>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00"/>
    <w:rsid w:val="00AA3514"/>
    <w:rsid w:val="00AA353C"/>
    <w:rsid w:val="00AA356A"/>
    <w:rsid w:val="00AA3700"/>
    <w:rsid w:val="00AA3774"/>
    <w:rsid w:val="00AA386F"/>
    <w:rsid w:val="00AA3972"/>
    <w:rsid w:val="00AA39F9"/>
    <w:rsid w:val="00AA3A39"/>
    <w:rsid w:val="00AA3AF6"/>
    <w:rsid w:val="00AA3C39"/>
    <w:rsid w:val="00AA3E2F"/>
    <w:rsid w:val="00AA3E69"/>
    <w:rsid w:val="00AA3F1B"/>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3EF"/>
    <w:rsid w:val="00AA55D2"/>
    <w:rsid w:val="00AA5727"/>
    <w:rsid w:val="00AA5765"/>
    <w:rsid w:val="00AA5A09"/>
    <w:rsid w:val="00AA5B00"/>
    <w:rsid w:val="00AA5B13"/>
    <w:rsid w:val="00AA5BE9"/>
    <w:rsid w:val="00AA5F0E"/>
    <w:rsid w:val="00AA5F50"/>
    <w:rsid w:val="00AA61EF"/>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4C"/>
    <w:rsid w:val="00AA7FAD"/>
    <w:rsid w:val="00AB00EF"/>
    <w:rsid w:val="00AB0108"/>
    <w:rsid w:val="00AB0151"/>
    <w:rsid w:val="00AB0226"/>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6E"/>
    <w:rsid w:val="00AB0BD5"/>
    <w:rsid w:val="00AB0BFB"/>
    <w:rsid w:val="00AB0C59"/>
    <w:rsid w:val="00AB0CC3"/>
    <w:rsid w:val="00AB0D21"/>
    <w:rsid w:val="00AB0D6A"/>
    <w:rsid w:val="00AB0DE4"/>
    <w:rsid w:val="00AB0EB3"/>
    <w:rsid w:val="00AB0F46"/>
    <w:rsid w:val="00AB105E"/>
    <w:rsid w:val="00AB10DD"/>
    <w:rsid w:val="00AB11E7"/>
    <w:rsid w:val="00AB14EC"/>
    <w:rsid w:val="00AB15F1"/>
    <w:rsid w:val="00AB16AE"/>
    <w:rsid w:val="00AB1957"/>
    <w:rsid w:val="00AB196C"/>
    <w:rsid w:val="00AB1A9A"/>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3033"/>
    <w:rsid w:val="00AB304B"/>
    <w:rsid w:val="00AB32BF"/>
    <w:rsid w:val="00AB341E"/>
    <w:rsid w:val="00AB352A"/>
    <w:rsid w:val="00AB35A3"/>
    <w:rsid w:val="00AB3621"/>
    <w:rsid w:val="00AB36EF"/>
    <w:rsid w:val="00AB377C"/>
    <w:rsid w:val="00AB37E6"/>
    <w:rsid w:val="00AB38AC"/>
    <w:rsid w:val="00AB3917"/>
    <w:rsid w:val="00AB3A6E"/>
    <w:rsid w:val="00AB3B8A"/>
    <w:rsid w:val="00AB3CEC"/>
    <w:rsid w:val="00AB3FE4"/>
    <w:rsid w:val="00AB4135"/>
    <w:rsid w:val="00AB4224"/>
    <w:rsid w:val="00AB43BE"/>
    <w:rsid w:val="00AB44CB"/>
    <w:rsid w:val="00AB44E8"/>
    <w:rsid w:val="00AB453C"/>
    <w:rsid w:val="00AB4582"/>
    <w:rsid w:val="00AB4601"/>
    <w:rsid w:val="00AB466F"/>
    <w:rsid w:val="00AB46BE"/>
    <w:rsid w:val="00AB46C6"/>
    <w:rsid w:val="00AB472D"/>
    <w:rsid w:val="00AB476E"/>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50"/>
    <w:rsid w:val="00AB55C0"/>
    <w:rsid w:val="00AB55D6"/>
    <w:rsid w:val="00AB5607"/>
    <w:rsid w:val="00AB5670"/>
    <w:rsid w:val="00AB57F3"/>
    <w:rsid w:val="00AB5830"/>
    <w:rsid w:val="00AB5844"/>
    <w:rsid w:val="00AB585F"/>
    <w:rsid w:val="00AB59BD"/>
    <w:rsid w:val="00AB5AD6"/>
    <w:rsid w:val="00AB5BCE"/>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1B"/>
    <w:rsid w:val="00AC043D"/>
    <w:rsid w:val="00AC053E"/>
    <w:rsid w:val="00AC0555"/>
    <w:rsid w:val="00AC05C4"/>
    <w:rsid w:val="00AC05DD"/>
    <w:rsid w:val="00AC05FA"/>
    <w:rsid w:val="00AC0687"/>
    <w:rsid w:val="00AC06BC"/>
    <w:rsid w:val="00AC06ED"/>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4C"/>
    <w:rsid w:val="00AC12B2"/>
    <w:rsid w:val="00AC1306"/>
    <w:rsid w:val="00AC1385"/>
    <w:rsid w:val="00AC1889"/>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181"/>
    <w:rsid w:val="00AC3276"/>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B56"/>
    <w:rsid w:val="00AC3BD1"/>
    <w:rsid w:val="00AC3BF6"/>
    <w:rsid w:val="00AC3BFA"/>
    <w:rsid w:val="00AC3D8A"/>
    <w:rsid w:val="00AC3DB8"/>
    <w:rsid w:val="00AC3F09"/>
    <w:rsid w:val="00AC3F1E"/>
    <w:rsid w:val="00AC3F1F"/>
    <w:rsid w:val="00AC403D"/>
    <w:rsid w:val="00AC411A"/>
    <w:rsid w:val="00AC418B"/>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E76"/>
    <w:rsid w:val="00AC7F91"/>
    <w:rsid w:val="00AD0157"/>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AA"/>
    <w:rsid w:val="00AD16BC"/>
    <w:rsid w:val="00AD1726"/>
    <w:rsid w:val="00AD1745"/>
    <w:rsid w:val="00AD1779"/>
    <w:rsid w:val="00AD1785"/>
    <w:rsid w:val="00AD178B"/>
    <w:rsid w:val="00AD184F"/>
    <w:rsid w:val="00AD187B"/>
    <w:rsid w:val="00AD195B"/>
    <w:rsid w:val="00AD198D"/>
    <w:rsid w:val="00AD1A63"/>
    <w:rsid w:val="00AD1A84"/>
    <w:rsid w:val="00AD1B44"/>
    <w:rsid w:val="00AD1B47"/>
    <w:rsid w:val="00AD1B48"/>
    <w:rsid w:val="00AD1BFF"/>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EAF"/>
    <w:rsid w:val="00AD2F3C"/>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36"/>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58A"/>
    <w:rsid w:val="00AD66F4"/>
    <w:rsid w:val="00AD67C6"/>
    <w:rsid w:val="00AD6866"/>
    <w:rsid w:val="00AD695F"/>
    <w:rsid w:val="00AD69A6"/>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3E"/>
    <w:rsid w:val="00AD75C3"/>
    <w:rsid w:val="00AD761D"/>
    <w:rsid w:val="00AD7645"/>
    <w:rsid w:val="00AD7691"/>
    <w:rsid w:val="00AD78A4"/>
    <w:rsid w:val="00AD78DF"/>
    <w:rsid w:val="00AD79BB"/>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D2"/>
    <w:rsid w:val="00AE1E1D"/>
    <w:rsid w:val="00AE1E79"/>
    <w:rsid w:val="00AE1F44"/>
    <w:rsid w:val="00AE1F9C"/>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DF9"/>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7C3"/>
    <w:rsid w:val="00AE47D4"/>
    <w:rsid w:val="00AE4985"/>
    <w:rsid w:val="00AE4A18"/>
    <w:rsid w:val="00AE4B26"/>
    <w:rsid w:val="00AE4C5B"/>
    <w:rsid w:val="00AE4CC5"/>
    <w:rsid w:val="00AE4CD3"/>
    <w:rsid w:val="00AE4D29"/>
    <w:rsid w:val="00AE4D9E"/>
    <w:rsid w:val="00AE4E42"/>
    <w:rsid w:val="00AE4E6A"/>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BB"/>
    <w:rsid w:val="00AE6939"/>
    <w:rsid w:val="00AE693A"/>
    <w:rsid w:val="00AE6A94"/>
    <w:rsid w:val="00AE6B38"/>
    <w:rsid w:val="00AE6D26"/>
    <w:rsid w:val="00AE6D7E"/>
    <w:rsid w:val="00AE6D8A"/>
    <w:rsid w:val="00AE6F0D"/>
    <w:rsid w:val="00AE6F4E"/>
    <w:rsid w:val="00AE6FE2"/>
    <w:rsid w:val="00AE72AD"/>
    <w:rsid w:val="00AE72C1"/>
    <w:rsid w:val="00AE7486"/>
    <w:rsid w:val="00AE7513"/>
    <w:rsid w:val="00AE770A"/>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7C"/>
    <w:rsid w:val="00AF0E9D"/>
    <w:rsid w:val="00AF0EFD"/>
    <w:rsid w:val="00AF0F1A"/>
    <w:rsid w:val="00AF0F2D"/>
    <w:rsid w:val="00AF0F3D"/>
    <w:rsid w:val="00AF0FCF"/>
    <w:rsid w:val="00AF10AA"/>
    <w:rsid w:val="00AF111D"/>
    <w:rsid w:val="00AF1158"/>
    <w:rsid w:val="00AF119A"/>
    <w:rsid w:val="00AF1270"/>
    <w:rsid w:val="00AF1335"/>
    <w:rsid w:val="00AF149B"/>
    <w:rsid w:val="00AF157C"/>
    <w:rsid w:val="00AF15A7"/>
    <w:rsid w:val="00AF1722"/>
    <w:rsid w:val="00AF1778"/>
    <w:rsid w:val="00AF1897"/>
    <w:rsid w:val="00AF18FE"/>
    <w:rsid w:val="00AF19D4"/>
    <w:rsid w:val="00AF1A02"/>
    <w:rsid w:val="00AF1AC0"/>
    <w:rsid w:val="00AF1B20"/>
    <w:rsid w:val="00AF1BBA"/>
    <w:rsid w:val="00AF1D6A"/>
    <w:rsid w:val="00AF1E85"/>
    <w:rsid w:val="00AF1EE3"/>
    <w:rsid w:val="00AF1F78"/>
    <w:rsid w:val="00AF20A2"/>
    <w:rsid w:val="00AF21DD"/>
    <w:rsid w:val="00AF227F"/>
    <w:rsid w:val="00AF22D8"/>
    <w:rsid w:val="00AF236F"/>
    <w:rsid w:val="00AF2726"/>
    <w:rsid w:val="00AF2805"/>
    <w:rsid w:val="00AF2812"/>
    <w:rsid w:val="00AF28D0"/>
    <w:rsid w:val="00AF28F6"/>
    <w:rsid w:val="00AF2A50"/>
    <w:rsid w:val="00AF2AA8"/>
    <w:rsid w:val="00AF2ABB"/>
    <w:rsid w:val="00AF2AC4"/>
    <w:rsid w:val="00AF2BAF"/>
    <w:rsid w:val="00AF30A5"/>
    <w:rsid w:val="00AF30B5"/>
    <w:rsid w:val="00AF3157"/>
    <w:rsid w:val="00AF322E"/>
    <w:rsid w:val="00AF322F"/>
    <w:rsid w:val="00AF323A"/>
    <w:rsid w:val="00AF3258"/>
    <w:rsid w:val="00AF32D0"/>
    <w:rsid w:val="00AF3310"/>
    <w:rsid w:val="00AF336A"/>
    <w:rsid w:val="00AF337B"/>
    <w:rsid w:val="00AF33A3"/>
    <w:rsid w:val="00AF33E5"/>
    <w:rsid w:val="00AF34D0"/>
    <w:rsid w:val="00AF3596"/>
    <w:rsid w:val="00AF35A6"/>
    <w:rsid w:val="00AF37B9"/>
    <w:rsid w:val="00AF3801"/>
    <w:rsid w:val="00AF3994"/>
    <w:rsid w:val="00AF399B"/>
    <w:rsid w:val="00AF3A09"/>
    <w:rsid w:val="00AF3A35"/>
    <w:rsid w:val="00AF3BD6"/>
    <w:rsid w:val="00AF3BE3"/>
    <w:rsid w:val="00AF3BE7"/>
    <w:rsid w:val="00AF3D93"/>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DA"/>
    <w:rsid w:val="00AF6E17"/>
    <w:rsid w:val="00AF6E89"/>
    <w:rsid w:val="00AF6E8A"/>
    <w:rsid w:val="00AF6EDB"/>
    <w:rsid w:val="00AF707D"/>
    <w:rsid w:val="00AF709E"/>
    <w:rsid w:val="00AF70D5"/>
    <w:rsid w:val="00AF7149"/>
    <w:rsid w:val="00AF717A"/>
    <w:rsid w:val="00AF71F4"/>
    <w:rsid w:val="00AF722F"/>
    <w:rsid w:val="00AF73A3"/>
    <w:rsid w:val="00AF73F9"/>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0A"/>
    <w:rsid w:val="00B01C21"/>
    <w:rsid w:val="00B01D03"/>
    <w:rsid w:val="00B01D9E"/>
    <w:rsid w:val="00B01DB8"/>
    <w:rsid w:val="00B01F62"/>
    <w:rsid w:val="00B01F63"/>
    <w:rsid w:val="00B0211A"/>
    <w:rsid w:val="00B02164"/>
    <w:rsid w:val="00B02169"/>
    <w:rsid w:val="00B022B6"/>
    <w:rsid w:val="00B025E2"/>
    <w:rsid w:val="00B02634"/>
    <w:rsid w:val="00B027CF"/>
    <w:rsid w:val="00B02923"/>
    <w:rsid w:val="00B029DD"/>
    <w:rsid w:val="00B02B69"/>
    <w:rsid w:val="00B02B7F"/>
    <w:rsid w:val="00B02E20"/>
    <w:rsid w:val="00B02EF9"/>
    <w:rsid w:val="00B0315F"/>
    <w:rsid w:val="00B0321D"/>
    <w:rsid w:val="00B03249"/>
    <w:rsid w:val="00B033EF"/>
    <w:rsid w:val="00B034DF"/>
    <w:rsid w:val="00B0354E"/>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D74"/>
    <w:rsid w:val="00B03F8F"/>
    <w:rsid w:val="00B04009"/>
    <w:rsid w:val="00B04048"/>
    <w:rsid w:val="00B040C7"/>
    <w:rsid w:val="00B040C9"/>
    <w:rsid w:val="00B0426E"/>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432"/>
    <w:rsid w:val="00B05772"/>
    <w:rsid w:val="00B0577C"/>
    <w:rsid w:val="00B058B5"/>
    <w:rsid w:val="00B05946"/>
    <w:rsid w:val="00B059DB"/>
    <w:rsid w:val="00B059F8"/>
    <w:rsid w:val="00B05A6E"/>
    <w:rsid w:val="00B05B3C"/>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5D"/>
    <w:rsid w:val="00B0679F"/>
    <w:rsid w:val="00B06882"/>
    <w:rsid w:val="00B06907"/>
    <w:rsid w:val="00B0699E"/>
    <w:rsid w:val="00B06A4B"/>
    <w:rsid w:val="00B06A97"/>
    <w:rsid w:val="00B06B6C"/>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C8"/>
    <w:rsid w:val="00B1147B"/>
    <w:rsid w:val="00B11669"/>
    <w:rsid w:val="00B116BB"/>
    <w:rsid w:val="00B11775"/>
    <w:rsid w:val="00B119BF"/>
    <w:rsid w:val="00B119DD"/>
    <w:rsid w:val="00B119FB"/>
    <w:rsid w:val="00B11C09"/>
    <w:rsid w:val="00B11C33"/>
    <w:rsid w:val="00B11D78"/>
    <w:rsid w:val="00B11DEF"/>
    <w:rsid w:val="00B11DF0"/>
    <w:rsid w:val="00B11E17"/>
    <w:rsid w:val="00B11E6D"/>
    <w:rsid w:val="00B12034"/>
    <w:rsid w:val="00B120B9"/>
    <w:rsid w:val="00B12141"/>
    <w:rsid w:val="00B1215D"/>
    <w:rsid w:val="00B122D3"/>
    <w:rsid w:val="00B12361"/>
    <w:rsid w:val="00B12409"/>
    <w:rsid w:val="00B126D4"/>
    <w:rsid w:val="00B128F5"/>
    <w:rsid w:val="00B12D60"/>
    <w:rsid w:val="00B12D98"/>
    <w:rsid w:val="00B12EB6"/>
    <w:rsid w:val="00B12FA4"/>
    <w:rsid w:val="00B1302F"/>
    <w:rsid w:val="00B1304A"/>
    <w:rsid w:val="00B1307C"/>
    <w:rsid w:val="00B13097"/>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1A4"/>
    <w:rsid w:val="00B1527B"/>
    <w:rsid w:val="00B152BD"/>
    <w:rsid w:val="00B1536A"/>
    <w:rsid w:val="00B154F2"/>
    <w:rsid w:val="00B15626"/>
    <w:rsid w:val="00B156A7"/>
    <w:rsid w:val="00B156CF"/>
    <w:rsid w:val="00B156DA"/>
    <w:rsid w:val="00B156FF"/>
    <w:rsid w:val="00B157A9"/>
    <w:rsid w:val="00B1588E"/>
    <w:rsid w:val="00B158A5"/>
    <w:rsid w:val="00B15948"/>
    <w:rsid w:val="00B15C79"/>
    <w:rsid w:val="00B15D1A"/>
    <w:rsid w:val="00B15D5D"/>
    <w:rsid w:val="00B16001"/>
    <w:rsid w:val="00B16099"/>
    <w:rsid w:val="00B160AE"/>
    <w:rsid w:val="00B160C6"/>
    <w:rsid w:val="00B1611B"/>
    <w:rsid w:val="00B16153"/>
    <w:rsid w:val="00B162B0"/>
    <w:rsid w:val="00B16379"/>
    <w:rsid w:val="00B163EB"/>
    <w:rsid w:val="00B1649A"/>
    <w:rsid w:val="00B166A3"/>
    <w:rsid w:val="00B16786"/>
    <w:rsid w:val="00B167AF"/>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705"/>
    <w:rsid w:val="00B177EB"/>
    <w:rsid w:val="00B1783E"/>
    <w:rsid w:val="00B17935"/>
    <w:rsid w:val="00B17952"/>
    <w:rsid w:val="00B17A0D"/>
    <w:rsid w:val="00B17AA5"/>
    <w:rsid w:val="00B17B33"/>
    <w:rsid w:val="00B17B45"/>
    <w:rsid w:val="00B17B5B"/>
    <w:rsid w:val="00B17DF6"/>
    <w:rsid w:val="00B17EEA"/>
    <w:rsid w:val="00B17F0C"/>
    <w:rsid w:val="00B17FA0"/>
    <w:rsid w:val="00B2000F"/>
    <w:rsid w:val="00B200CF"/>
    <w:rsid w:val="00B2028A"/>
    <w:rsid w:val="00B20337"/>
    <w:rsid w:val="00B203B4"/>
    <w:rsid w:val="00B20483"/>
    <w:rsid w:val="00B20495"/>
    <w:rsid w:val="00B20562"/>
    <w:rsid w:val="00B20596"/>
    <w:rsid w:val="00B20829"/>
    <w:rsid w:val="00B2091B"/>
    <w:rsid w:val="00B20AE5"/>
    <w:rsid w:val="00B20B4D"/>
    <w:rsid w:val="00B20BEF"/>
    <w:rsid w:val="00B20C31"/>
    <w:rsid w:val="00B20C5C"/>
    <w:rsid w:val="00B20C81"/>
    <w:rsid w:val="00B20D22"/>
    <w:rsid w:val="00B20F40"/>
    <w:rsid w:val="00B21000"/>
    <w:rsid w:val="00B2101B"/>
    <w:rsid w:val="00B2104B"/>
    <w:rsid w:val="00B210DD"/>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CC"/>
    <w:rsid w:val="00B22333"/>
    <w:rsid w:val="00B22567"/>
    <w:rsid w:val="00B225A0"/>
    <w:rsid w:val="00B226B3"/>
    <w:rsid w:val="00B22701"/>
    <w:rsid w:val="00B2276D"/>
    <w:rsid w:val="00B22795"/>
    <w:rsid w:val="00B22834"/>
    <w:rsid w:val="00B22867"/>
    <w:rsid w:val="00B22949"/>
    <w:rsid w:val="00B229B9"/>
    <w:rsid w:val="00B229CA"/>
    <w:rsid w:val="00B22A23"/>
    <w:rsid w:val="00B22A93"/>
    <w:rsid w:val="00B22E23"/>
    <w:rsid w:val="00B22E55"/>
    <w:rsid w:val="00B22E69"/>
    <w:rsid w:val="00B22F1E"/>
    <w:rsid w:val="00B23015"/>
    <w:rsid w:val="00B2309A"/>
    <w:rsid w:val="00B231A2"/>
    <w:rsid w:val="00B231BF"/>
    <w:rsid w:val="00B23201"/>
    <w:rsid w:val="00B23342"/>
    <w:rsid w:val="00B233D1"/>
    <w:rsid w:val="00B23432"/>
    <w:rsid w:val="00B2346D"/>
    <w:rsid w:val="00B234EA"/>
    <w:rsid w:val="00B23514"/>
    <w:rsid w:val="00B23540"/>
    <w:rsid w:val="00B23563"/>
    <w:rsid w:val="00B2363F"/>
    <w:rsid w:val="00B236DB"/>
    <w:rsid w:val="00B237DB"/>
    <w:rsid w:val="00B2388D"/>
    <w:rsid w:val="00B2390E"/>
    <w:rsid w:val="00B2394C"/>
    <w:rsid w:val="00B23984"/>
    <w:rsid w:val="00B23B53"/>
    <w:rsid w:val="00B23B7F"/>
    <w:rsid w:val="00B23C7A"/>
    <w:rsid w:val="00B23C94"/>
    <w:rsid w:val="00B23DC6"/>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308"/>
    <w:rsid w:val="00B264B8"/>
    <w:rsid w:val="00B264E2"/>
    <w:rsid w:val="00B26532"/>
    <w:rsid w:val="00B26537"/>
    <w:rsid w:val="00B26540"/>
    <w:rsid w:val="00B265B3"/>
    <w:rsid w:val="00B26A94"/>
    <w:rsid w:val="00B26AAB"/>
    <w:rsid w:val="00B26DA1"/>
    <w:rsid w:val="00B26EDE"/>
    <w:rsid w:val="00B270B3"/>
    <w:rsid w:val="00B27102"/>
    <w:rsid w:val="00B27135"/>
    <w:rsid w:val="00B2719B"/>
    <w:rsid w:val="00B271B2"/>
    <w:rsid w:val="00B271B9"/>
    <w:rsid w:val="00B272A7"/>
    <w:rsid w:val="00B27362"/>
    <w:rsid w:val="00B27458"/>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5D"/>
    <w:rsid w:val="00B27BFA"/>
    <w:rsid w:val="00B27CB1"/>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B4C"/>
    <w:rsid w:val="00B34BEE"/>
    <w:rsid w:val="00B34CCE"/>
    <w:rsid w:val="00B34D1C"/>
    <w:rsid w:val="00B34E59"/>
    <w:rsid w:val="00B34EF8"/>
    <w:rsid w:val="00B34F24"/>
    <w:rsid w:val="00B34FC2"/>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341"/>
    <w:rsid w:val="00B3744F"/>
    <w:rsid w:val="00B374C2"/>
    <w:rsid w:val="00B37510"/>
    <w:rsid w:val="00B37742"/>
    <w:rsid w:val="00B3779E"/>
    <w:rsid w:val="00B377A0"/>
    <w:rsid w:val="00B377A8"/>
    <w:rsid w:val="00B3782A"/>
    <w:rsid w:val="00B37839"/>
    <w:rsid w:val="00B37897"/>
    <w:rsid w:val="00B37A59"/>
    <w:rsid w:val="00B37C1E"/>
    <w:rsid w:val="00B37C48"/>
    <w:rsid w:val="00B37C59"/>
    <w:rsid w:val="00B37C9C"/>
    <w:rsid w:val="00B37CF1"/>
    <w:rsid w:val="00B37D17"/>
    <w:rsid w:val="00B37EA7"/>
    <w:rsid w:val="00B37FB6"/>
    <w:rsid w:val="00B40039"/>
    <w:rsid w:val="00B40055"/>
    <w:rsid w:val="00B400AC"/>
    <w:rsid w:val="00B4013F"/>
    <w:rsid w:val="00B40241"/>
    <w:rsid w:val="00B402D7"/>
    <w:rsid w:val="00B40345"/>
    <w:rsid w:val="00B40418"/>
    <w:rsid w:val="00B404AC"/>
    <w:rsid w:val="00B404FB"/>
    <w:rsid w:val="00B40556"/>
    <w:rsid w:val="00B4056D"/>
    <w:rsid w:val="00B40582"/>
    <w:rsid w:val="00B40656"/>
    <w:rsid w:val="00B4069B"/>
    <w:rsid w:val="00B406E3"/>
    <w:rsid w:val="00B4085F"/>
    <w:rsid w:val="00B40AFB"/>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590"/>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470"/>
    <w:rsid w:val="00B4350C"/>
    <w:rsid w:val="00B43657"/>
    <w:rsid w:val="00B43669"/>
    <w:rsid w:val="00B436FB"/>
    <w:rsid w:val="00B4377D"/>
    <w:rsid w:val="00B43839"/>
    <w:rsid w:val="00B4384D"/>
    <w:rsid w:val="00B438B2"/>
    <w:rsid w:val="00B438DE"/>
    <w:rsid w:val="00B439A9"/>
    <w:rsid w:val="00B439BC"/>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605E"/>
    <w:rsid w:val="00B46081"/>
    <w:rsid w:val="00B460C0"/>
    <w:rsid w:val="00B46106"/>
    <w:rsid w:val="00B46231"/>
    <w:rsid w:val="00B462D7"/>
    <w:rsid w:val="00B46335"/>
    <w:rsid w:val="00B463BE"/>
    <w:rsid w:val="00B46509"/>
    <w:rsid w:val="00B46784"/>
    <w:rsid w:val="00B46789"/>
    <w:rsid w:val="00B46871"/>
    <w:rsid w:val="00B468E0"/>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961"/>
    <w:rsid w:val="00B52997"/>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B76"/>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42"/>
    <w:rsid w:val="00B54FD9"/>
    <w:rsid w:val="00B55021"/>
    <w:rsid w:val="00B55037"/>
    <w:rsid w:val="00B5506D"/>
    <w:rsid w:val="00B550A0"/>
    <w:rsid w:val="00B551E7"/>
    <w:rsid w:val="00B552F9"/>
    <w:rsid w:val="00B555C5"/>
    <w:rsid w:val="00B55631"/>
    <w:rsid w:val="00B55692"/>
    <w:rsid w:val="00B556F6"/>
    <w:rsid w:val="00B557EC"/>
    <w:rsid w:val="00B5585E"/>
    <w:rsid w:val="00B55A69"/>
    <w:rsid w:val="00B55BFA"/>
    <w:rsid w:val="00B55CBA"/>
    <w:rsid w:val="00B55D40"/>
    <w:rsid w:val="00B55D70"/>
    <w:rsid w:val="00B55E56"/>
    <w:rsid w:val="00B56096"/>
    <w:rsid w:val="00B5617D"/>
    <w:rsid w:val="00B561E1"/>
    <w:rsid w:val="00B562AE"/>
    <w:rsid w:val="00B5633A"/>
    <w:rsid w:val="00B56378"/>
    <w:rsid w:val="00B563AB"/>
    <w:rsid w:val="00B56628"/>
    <w:rsid w:val="00B5670E"/>
    <w:rsid w:val="00B5675E"/>
    <w:rsid w:val="00B56920"/>
    <w:rsid w:val="00B56930"/>
    <w:rsid w:val="00B56AD5"/>
    <w:rsid w:val="00B56ADB"/>
    <w:rsid w:val="00B56B18"/>
    <w:rsid w:val="00B56BA5"/>
    <w:rsid w:val="00B56CF1"/>
    <w:rsid w:val="00B56E24"/>
    <w:rsid w:val="00B56EA1"/>
    <w:rsid w:val="00B57008"/>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B1"/>
    <w:rsid w:val="00B60643"/>
    <w:rsid w:val="00B60700"/>
    <w:rsid w:val="00B608EE"/>
    <w:rsid w:val="00B60985"/>
    <w:rsid w:val="00B609D0"/>
    <w:rsid w:val="00B609F9"/>
    <w:rsid w:val="00B60B10"/>
    <w:rsid w:val="00B60C47"/>
    <w:rsid w:val="00B60CCE"/>
    <w:rsid w:val="00B60D51"/>
    <w:rsid w:val="00B60DFE"/>
    <w:rsid w:val="00B60E5A"/>
    <w:rsid w:val="00B60E90"/>
    <w:rsid w:val="00B60F2C"/>
    <w:rsid w:val="00B60FD5"/>
    <w:rsid w:val="00B61106"/>
    <w:rsid w:val="00B61124"/>
    <w:rsid w:val="00B61219"/>
    <w:rsid w:val="00B61323"/>
    <w:rsid w:val="00B61334"/>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3EE"/>
    <w:rsid w:val="00B62422"/>
    <w:rsid w:val="00B62474"/>
    <w:rsid w:val="00B624F5"/>
    <w:rsid w:val="00B62520"/>
    <w:rsid w:val="00B62541"/>
    <w:rsid w:val="00B625A4"/>
    <w:rsid w:val="00B62648"/>
    <w:rsid w:val="00B6281A"/>
    <w:rsid w:val="00B6296B"/>
    <w:rsid w:val="00B62990"/>
    <w:rsid w:val="00B629F8"/>
    <w:rsid w:val="00B62A27"/>
    <w:rsid w:val="00B62B9A"/>
    <w:rsid w:val="00B62C2C"/>
    <w:rsid w:val="00B62C88"/>
    <w:rsid w:val="00B62DD6"/>
    <w:rsid w:val="00B62E03"/>
    <w:rsid w:val="00B62E9D"/>
    <w:rsid w:val="00B62ECB"/>
    <w:rsid w:val="00B62F9D"/>
    <w:rsid w:val="00B63137"/>
    <w:rsid w:val="00B63224"/>
    <w:rsid w:val="00B6327F"/>
    <w:rsid w:val="00B632C8"/>
    <w:rsid w:val="00B63372"/>
    <w:rsid w:val="00B6349C"/>
    <w:rsid w:val="00B63563"/>
    <w:rsid w:val="00B6363D"/>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269"/>
    <w:rsid w:val="00B64364"/>
    <w:rsid w:val="00B6437B"/>
    <w:rsid w:val="00B643E4"/>
    <w:rsid w:val="00B643FA"/>
    <w:rsid w:val="00B64475"/>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6056"/>
    <w:rsid w:val="00B6605D"/>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B40"/>
    <w:rsid w:val="00B67BC7"/>
    <w:rsid w:val="00B67E85"/>
    <w:rsid w:val="00B67F28"/>
    <w:rsid w:val="00B67F8B"/>
    <w:rsid w:val="00B70031"/>
    <w:rsid w:val="00B70137"/>
    <w:rsid w:val="00B7016C"/>
    <w:rsid w:val="00B7025A"/>
    <w:rsid w:val="00B70285"/>
    <w:rsid w:val="00B70288"/>
    <w:rsid w:val="00B702AC"/>
    <w:rsid w:val="00B70367"/>
    <w:rsid w:val="00B703B8"/>
    <w:rsid w:val="00B7040A"/>
    <w:rsid w:val="00B70563"/>
    <w:rsid w:val="00B70589"/>
    <w:rsid w:val="00B7059D"/>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59"/>
    <w:rsid w:val="00B727E2"/>
    <w:rsid w:val="00B7293D"/>
    <w:rsid w:val="00B729FB"/>
    <w:rsid w:val="00B72A67"/>
    <w:rsid w:val="00B72B90"/>
    <w:rsid w:val="00B72CBA"/>
    <w:rsid w:val="00B72CC6"/>
    <w:rsid w:val="00B72EC8"/>
    <w:rsid w:val="00B72ECD"/>
    <w:rsid w:val="00B72EEC"/>
    <w:rsid w:val="00B72F1A"/>
    <w:rsid w:val="00B72FE2"/>
    <w:rsid w:val="00B73145"/>
    <w:rsid w:val="00B731DF"/>
    <w:rsid w:val="00B733D7"/>
    <w:rsid w:val="00B73531"/>
    <w:rsid w:val="00B736CF"/>
    <w:rsid w:val="00B73750"/>
    <w:rsid w:val="00B7378B"/>
    <w:rsid w:val="00B737FC"/>
    <w:rsid w:val="00B73917"/>
    <w:rsid w:val="00B7399B"/>
    <w:rsid w:val="00B73BA1"/>
    <w:rsid w:val="00B73C77"/>
    <w:rsid w:val="00B73CE7"/>
    <w:rsid w:val="00B73E40"/>
    <w:rsid w:val="00B73ED9"/>
    <w:rsid w:val="00B73FCD"/>
    <w:rsid w:val="00B73FFC"/>
    <w:rsid w:val="00B74175"/>
    <w:rsid w:val="00B742C9"/>
    <w:rsid w:val="00B74422"/>
    <w:rsid w:val="00B7446A"/>
    <w:rsid w:val="00B7446C"/>
    <w:rsid w:val="00B74497"/>
    <w:rsid w:val="00B744BC"/>
    <w:rsid w:val="00B744E8"/>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0"/>
    <w:rsid w:val="00B75B0C"/>
    <w:rsid w:val="00B75B28"/>
    <w:rsid w:val="00B75BBD"/>
    <w:rsid w:val="00B75D4C"/>
    <w:rsid w:val="00B75DC4"/>
    <w:rsid w:val="00B75DDC"/>
    <w:rsid w:val="00B75E0E"/>
    <w:rsid w:val="00B75E14"/>
    <w:rsid w:val="00B75FBD"/>
    <w:rsid w:val="00B762C6"/>
    <w:rsid w:val="00B76326"/>
    <w:rsid w:val="00B76347"/>
    <w:rsid w:val="00B76464"/>
    <w:rsid w:val="00B766F1"/>
    <w:rsid w:val="00B7674E"/>
    <w:rsid w:val="00B76884"/>
    <w:rsid w:val="00B76AD5"/>
    <w:rsid w:val="00B76B93"/>
    <w:rsid w:val="00B76BD3"/>
    <w:rsid w:val="00B76C71"/>
    <w:rsid w:val="00B76D27"/>
    <w:rsid w:val="00B76D41"/>
    <w:rsid w:val="00B76D5E"/>
    <w:rsid w:val="00B76EAD"/>
    <w:rsid w:val="00B770FD"/>
    <w:rsid w:val="00B7724A"/>
    <w:rsid w:val="00B77273"/>
    <w:rsid w:val="00B7736C"/>
    <w:rsid w:val="00B773A9"/>
    <w:rsid w:val="00B774EA"/>
    <w:rsid w:val="00B776A4"/>
    <w:rsid w:val="00B776B4"/>
    <w:rsid w:val="00B77784"/>
    <w:rsid w:val="00B777FE"/>
    <w:rsid w:val="00B77811"/>
    <w:rsid w:val="00B77834"/>
    <w:rsid w:val="00B77888"/>
    <w:rsid w:val="00B77A19"/>
    <w:rsid w:val="00B77A38"/>
    <w:rsid w:val="00B77B4F"/>
    <w:rsid w:val="00B77BDA"/>
    <w:rsid w:val="00B77C99"/>
    <w:rsid w:val="00B77EB9"/>
    <w:rsid w:val="00B77F10"/>
    <w:rsid w:val="00B77F19"/>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AAF"/>
    <w:rsid w:val="00B81C33"/>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C96"/>
    <w:rsid w:val="00B82D90"/>
    <w:rsid w:val="00B82E09"/>
    <w:rsid w:val="00B82E1C"/>
    <w:rsid w:val="00B82EB8"/>
    <w:rsid w:val="00B82EDB"/>
    <w:rsid w:val="00B82EFD"/>
    <w:rsid w:val="00B82F00"/>
    <w:rsid w:val="00B8301D"/>
    <w:rsid w:val="00B830A1"/>
    <w:rsid w:val="00B83249"/>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7D"/>
    <w:rsid w:val="00B84FEC"/>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01"/>
    <w:rsid w:val="00B859A3"/>
    <w:rsid w:val="00B85AA6"/>
    <w:rsid w:val="00B85C4B"/>
    <w:rsid w:val="00B85CE0"/>
    <w:rsid w:val="00B85CE3"/>
    <w:rsid w:val="00B85D9D"/>
    <w:rsid w:val="00B85F43"/>
    <w:rsid w:val="00B85FE0"/>
    <w:rsid w:val="00B85FE2"/>
    <w:rsid w:val="00B8613D"/>
    <w:rsid w:val="00B86491"/>
    <w:rsid w:val="00B864C8"/>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A7"/>
    <w:rsid w:val="00B871D6"/>
    <w:rsid w:val="00B87219"/>
    <w:rsid w:val="00B8738C"/>
    <w:rsid w:val="00B8749F"/>
    <w:rsid w:val="00B877AE"/>
    <w:rsid w:val="00B877BF"/>
    <w:rsid w:val="00B878FC"/>
    <w:rsid w:val="00B87918"/>
    <w:rsid w:val="00B87B45"/>
    <w:rsid w:val="00B87B7D"/>
    <w:rsid w:val="00B87BE4"/>
    <w:rsid w:val="00B87E88"/>
    <w:rsid w:val="00B90099"/>
    <w:rsid w:val="00B900F5"/>
    <w:rsid w:val="00B90237"/>
    <w:rsid w:val="00B90326"/>
    <w:rsid w:val="00B90335"/>
    <w:rsid w:val="00B903E7"/>
    <w:rsid w:val="00B90412"/>
    <w:rsid w:val="00B90705"/>
    <w:rsid w:val="00B9074C"/>
    <w:rsid w:val="00B90883"/>
    <w:rsid w:val="00B909A2"/>
    <w:rsid w:val="00B90A0E"/>
    <w:rsid w:val="00B90A47"/>
    <w:rsid w:val="00B90A4F"/>
    <w:rsid w:val="00B90AF9"/>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B2"/>
    <w:rsid w:val="00B917F5"/>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C28"/>
    <w:rsid w:val="00B92E16"/>
    <w:rsid w:val="00B92E26"/>
    <w:rsid w:val="00B92FBE"/>
    <w:rsid w:val="00B92FC6"/>
    <w:rsid w:val="00B92FDF"/>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E18"/>
    <w:rsid w:val="00B96ECB"/>
    <w:rsid w:val="00B97015"/>
    <w:rsid w:val="00B97042"/>
    <w:rsid w:val="00B97083"/>
    <w:rsid w:val="00B97127"/>
    <w:rsid w:val="00B972E9"/>
    <w:rsid w:val="00B97312"/>
    <w:rsid w:val="00B973CE"/>
    <w:rsid w:val="00B97445"/>
    <w:rsid w:val="00B97607"/>
    <w:rsid w:val="00B9765F"/>
    <w:rsid w:val="00B97726"/>
    <w:rsid w:val="00B9776C"/>
    <w:rsid w:val="00B977EE"/>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5AE"/>
    <w:rsid w:val="00BA163D"/>
    <w:rsid w:val="00BA17BA"/>
    <w:rsid w:val="00BA17C4"/>
    <w:rsid w:val="00BA1834"/>
    <w:rsid w:val="00BA18EE"/>
    <w:rsid w:val="00BA1913"/>
    <w:rsid w:val="00BA19C5"/>
    <w:rsid w:val="00BA19DB"/>
    <w:rsid w:val="00BA19F9"/>
    <w:rsid w:val="00BA1A1A"/>
    <w:rsid w:val="00BA1A48"/>
    <w:rsid w:val="00BA1CC6"/>
    <w:rsid w:val="00BA1CCB"/>
    <w:rsid w:val="00BA1CD9"/>
    <w:rsid w:val="00BA1CF9"/>
    <w:rsid w:val="00BA1E44"/>
    <w:rsid w:val="00BA2181"/>
    <w:rsid w:val="00BA21AD"/>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87"/>
    <w:rsid w:val="00BA389C"/>
    <w:rsid w:val="00BA398F"/>
    <w:rsid w:val="00BA3998"/>
    <w:rsid w:val="00BA39C0"/>
    <w:rsid w:val="00BA3B96"/>
    <w:rsid w:val="00BA3BCC"/>
    <w:rsid w:val="00BA3BD1"/>
    <w:rsid w:val="00BA3C27"/>
    <w:rsid w:val="00BA3D02"/>
    <w:rsid w:val="00BA3D4A"/>
    <w:rsid w:val="00BA3DFF"/>
    <w:rsid w:val="00BA3E56"/>
    <w:rsid w:val="00BA3E82"/>
    <w:rsid w:val="00BA3EEE"/>
    <w:rsid w:val="00BA401A"/>
    <w:rsid w:val="00BA4052"/>
    <w:rsid w:val="00BA40D8"/>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CD"/>
    <w:rsid w:val="00BA5A1D"/>
    <w:rsid w:val="00BA5AD6"/>
    <w:rsid w:val="00BA5B79"/>
    <w:rsid w:val="00BA5CD8"/>
    <w:rsid w:val="00BA5D40"/>
    <w:rsid w:val="00BA5D85"/>
    <w:rsid w:val="00BA5E1A"/>
    <w:rsid w:val="00BA5E7B"/>
    <w:rsid w:val="00BA60FF"/>
    <w:rsid w:val="00BA6363"/>
    <w:rsid w:val="00BA6579"/>
    <w:rsid w:val="00BA6625"/>
    <w:rsid w:val="00BA6830"/>
    <w:rsid w:val="00BA6897"/>
    <w:rsid w:val="00BA6982"/>
    <w:rsid w:val="00BA6A53"/>
    <w:rsid w:val="00BA6BE9"/>
    <w:rsid w:val="00BA6C59"/>
    <w:rsid w:val="00BA6D19"/>
    <w:rsid w:val="00BA6D5B"/>
    <w:rsid w:val="00BA6EA1"/>
    <w:rsid w:val="00BA6FE6"/>
    <w:rsid w:val="00BA7254"/>
    <w:rsid w:val="00BA725F"/>
    <w:rsid w:val="00BA72D7"/>
    <w:rsid w:val="00BA736B"/>
    <w:rsid w:val="00BA7418"/>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8"/>
    <w:rsid w:val="00BB04BC"/>
    <w:rsid w:val="00BB04EB"/>
    <w:rsid w:val="00BB0711"/>
    <w:rsid w:val="00BB07C9"/>
    <w:rsid w:val="00BB08A1"/>
    <w:rsid w:val="00BB0A5E"/>
    <w:rsid w:val="00BB0AA4"/>
    <w:rsid w:val="00BB0B61"/>
    <w:rsid w:val="00BB0BC7"/>
    <w:rsid w:val="00BB0BFD"/>
    <w:rsid w:val="00BB0C5E"/>
    <w:rsid w:val="00BB0C7D"/>
    <w:rsid w:val="00BB0CBD"/>
    <w:rsid w:val="00BB0E63"/>
    <w:rsid w:val="00BB0EE0"/>
    <w:rsid w:val="00BB0EE8"/>
    <w:rsid w:val="00BB1088"/>
    <w:rsid w:val="00BB10C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20E8"/>
    <w:rsid w:val="00BB218B"/>
    <w:rsid w:val="00BB2199"/>
    <w:rsid w:val="00BB23EE"/>
    <w:rsid w:val="00BB240C"/>
    <w:rsid w:val="00BB2473"/>
    <w:rsid w:val="00BB251F"/>
    <w:rsid w:val="00BB2623"/>
    <w:rsid w:val="00BB2638"/>
    <w:rsid w:val="00BB26AD"/>
    <w:rsid w:val="00BB294B"/>
    <w:rsid w:val="00BB298F"/>
    <w:rsid w:val="00BB2A1A"/>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588"/>
    <w:rsid w:val="00BB3637"/>
    <w:rsid w:val="00BB376E"/>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BA7"/>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787"/>
    <w:rsid w:val="00BB6841"/>
    <w:rsid w:val="00BB69C2"/>
    <w:rsid w:val="00BB6A0B"/>
    <w:rsid w:val="00BB6AB6"/>
    <w:rsid w:val="00BB6B8D"/>
    <w:rsid w:val="00BB6BEB"/>
    <w:rsid w:val="00BB6C31"/>
    <w:rsid w:val="00BB6D7E"/>
    <w:rsid w:val="00BB6D9C"/>
    <w:rsid w:val="00BB6DBC"/>
    <w:rsid w:val="00BB6E4F"/>
    <w:rsid w:val="00BB6EC9"/>
    <w:rsid w:val="00BB6F06"/>
    <w:rsid w:val="00BB6F8F"/>
    <w:rsid w:val="00BB6FB0"/>
    <w:rsid w:val="00BB7003"/>
    <w:rsid w:val="00BB7277"/>
    <w:rsid w:val="00BB7385"/>
    <w:rsid w:val="00BB73E2"/>
    <w:rsid w:val="00BB7583"/>
    <w:rsid w:val="00BB758A"/>
    <w:rsid w:val="00BB7641"/>
    <w:rsid w:val="00BB780E"/>
    <w:rsid w:val="00BB7914"/>
    <w:rsid w:val="00BB7928"/>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1057"/>
    <w:rsid w:val="00BC11B1"/>
    <w:rsid w:val="00BC11CA"/>
    <w:rsid w:val="00BC12BC"/>
    <w:rsid w:val="00BC141B"/>
    <w:rsid w:val="00BC1455"/>
    <w:rsid w:val="00BC15F4"/>
    <w:rsid w:val="00BC164B"/>
    <w:rsid w:val="00BC1686"/>
    <w:rsid w:val="00BC1A63"/>
    <w:rsid w:val="00BC1A95"/>
    <w:rsid w:val="00BC1B38"/>
    <w:rsid w:val="00BC1B3A"/>
    <w:rsid w:val="00BC1C12"/>
    <w:rsid w:val="00BC1C83"/>
    <w:rsid w:val="00BC1D92"/>
    <w:rsid w:val="00BC1E33"/>
    <w:rsid w:val="00BC1F15"/>
    <w:rsid w:val="00BC1FF4"/>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A8"/>
    <w:rsid w:val="00BC2AFA"/>
    <w:rsid w:val="00BC2B49"/>
    <w:rsid w:val="00BC2BA5"/>
    <w:rsid w:val="00BC2BB8"/>
    <w:rsid w:val="00BC2C0E"/>
    <w:rsid w:val="00BC2E7E"/>
    <w:rsid w:val="00BC2EA6"/>
    <w:rsid w:val="00BC30C4"/>
    <w:rsid w:val="00BC314B"/>
    <w:rsid w:val="00BC3234"/>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77D"/>
    <w:rsid w:val="00BC5825"/>
    <w:rsid w:val="00BC5828"/>
    <w:rsid w:val="00BC5990"/>
    <w:rsid w:val="00BC5998"/>
    <w:rsid w:val="00BC5A21"/>
    <w:rsid w:val="00BC5A8F"/>
    <w:rsid w:val="00BC5A93"/>
    <w:rsid w:val="00BC5B25"/>
    <w:rsid w:val="00BC5C5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78F"/>
    <w:rsid w:val="00BC77AC"/>
    <w:rsid w:val="00BC7907"/>
    <w:rsid w:val="00BC7918"/>
    <w:rsid w:val="00BC79DD"/>
    <w:rsid w:val="00BC7A29"/>
    <w:rsid w:val="00BC7AF0"/>
    <w:rsid w:val="00BC7BC2"/>
    <w:rsid w:val="00BC7BC5"/>
    <w:rsid w:val="00BC7CF9"/>
    <w:rsid w:val="00BC7D1D"/>
    <w:rsid w:val="00BC7DB2"/>
    <w:rsid w:val="00BC7EA3"/>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38"/>
    <w:rsid w:val="00BD0E5B"/>
    <w:rsid w:val="00BD0F86"/>
    <w:rsid w:val="00BD1072"/>
    <w:rsid w:val="00BD1145"/>
    <w:rsid w:val="00BD1261"/>
    <w:rsid w:val="00BD129F"/>
    <w:rsid w:val="00BD1395"/>
    <w:rsid w:val="00BD14C5"/>
    <w:rsid w:val="00BD166B"/>
    <w:rsid w:val="00BD16D1"/>
    <w:rsid w:val="00BD1775"/>
    <w:rsid w:val="00BD18E1"/>
    <w:rsid w:val="00BD1995"/>
    <w:rsid w:val="00BD1A29"/>
    <w:rsid w:val="00BD1ADE"/>
    <w:rsid w:val="00BD1AEF"/>
    <w:rsid w:val="00BD1B29"/>
    <w:rsid w:val="00BD1C56"/>
    <w:rsid w:val="00BD1CB2"/>
    <w:rsid w:val="00BD1D82"/>
    <w:rsid w:val="00BD1DEF"/>
    <w:rsid w:val="00BD1EA6"/>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A1F"/>
    <w:rsid w:val="00BD2BD7"/>
    <w:rsid w:val="00BD2C2F"/>
    <w:rsid w:val="00BD2C63"/>
    <w:rsid w:val="00BD2CA0"/>
    <w:rsid w:val="00BD2D56"/>
    <w:rsid w:val="00BD2D64"/>
    <w:rsid w:val="00BD2D8C"/>
    <w:rsid w:val="00BD2E01"/>
    <w:rsid w:val="00BD2E3B"/>
    <w:rsid w:val="00BD2EA9"/>
    <w:rsid w:val="00BD2F55"/>
    <w:rsid w:val="00BD2F9A"/>
    <w:rsid w:val="00BD2FEC"/>
    <w:rsid w:val="00BD3112"/>
    <w:rsid w:val="00BD3156"/>
    <w:rsid w:val="00BD33C8"/>
    <w:rsid w:val="00BD33F2"/>
    <w:rsid w:val="00BD3409"/>
    <w:rsid w:val="00BD343C"/>
    <w:rsid w:val="00BD34EA"/>
    <w:rsid w:val="00BD3596"/>
    <w:rsid w:val="00BD35BB"/>
    <w:rsid w:val="00BD3675"/>
    <w:rsid w:val="00BD381B"/>
    <w:rsid w:val="00BD3825"/>
    <w:rsid w:val="00BD3928"/>
    <w:rsid w:val="00BD3C77"/>
    <w:rsid w:val="00BD3D17"/>
    <w:rsid w:val="00BD3F32"/>
    <w:rsid w:val="00BD4008"/>
    <w:rsid w:val="00BD4175"/>
    <w:rsid w:val="00BD419F"/>
    <w:rsid w:val="00BD4206"/>
    <w:rsid w:val="00BD429C"/>
    <w:rsid w:val="00BD4368"/>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72"/>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428"/>
    <w:rsid w:val="00BD647F"/>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143"/>
    <w:rsid w:val="00BD71EA"/>
    <w:rsid w:val="00BD727E"/>
    <w:rsid w:val="00BD72F3"/>
    <w:rsid w:val="00BD7389"/>
    <w:rsid w:val="00BD7391"/>
    <w:rsid w:val="00BD73B6"/>
    <w:rsid w:val="00BD73D6"/>
    <w:rsid w:val="00BD765A"/>
    <w:rsid w:val="00BD7735"/>
    <w:rsid w:val="00BD78F6"/>
    <w:rsid w:val="00BD7906"/>
    <w:rsid w:val="00BD7B13"/>
    <w:rsid w:val="00BD7B27"/>
    <w:rsid w:val="00BD7B53"/>
    <w:rsid w:val="00BD7BCB"/>
    <w:rsid w:val="00BD7C5F"/>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E5"/>
    <w:rsid w:val="00BE21C4"/>
    <w:rsid w:val="00BE220B"/>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0EF"/>
    <w:rsid w:val="00BE323F"/>
    <w:rsid w:val="00BE327F"/>
    <w:rsid w:val="00BE329A"/>
    <w:rsid w:val="00BE32B8"/>
    <w:rsid w:val="00BE32D7"/>
    <w:rsid w:val="00BE3384"/>
    <w:rsid w:val="00BE33A7"/>
    <w:rsid w:val="00BE3460"/>
    <w:rsid w:val="00BE34C4"/>
    <w:rsid w:val="00BE350A"/>
    <w:rsid w:val="00BE3580"/>
    <w:rsid w:val="00BE362A"/>
    <w:rsid w:val="00BE36BA"/>
    <w:rsid w:val="00BE36F8"/>
    <w:rsid w:val="00BE3705"/>
    <w:rsid w:val="00BE374D"/>
    <w:rsid w:val="00BE38A8"/>
    <w:rsid w:val="00BE38EF"/>
    <w:rsid w:val="00BE3B10"/>
    <w:rsid w:val="00BE3B16"/>
    <w:rsid w:val="00BE3B25"/>
    <w:rsid w:val="00BE3BB1"/>
    <w:rsid w:val="00BE3C24"/>
    <w:rsid w:val="00BE3C75"/>
    <w:rsid w:val="00BE3D48"/>
    <w:rsid w:val="00BE3D4E"/>
    <w:rsid w:val="00BE3D72"/>
    <w:rsid w:val="00BE4061"/>
    <w:rsid w:val="00BE4086"/>
    <w:rsid w:val="00BE4181"/>
    <w:rsid w:val="00BE41C7"/>
    <w:rsid w:val="00BE41CE"/>
    <w:rsid w:val="00BE421D"/>
    <w:rsid w:val="00BE43A5"/>
    <w:rsid w:val="00BE43D8"/>
    <w:rsid w:val="00BE4444"/>
    <w:rsid w:val="00BE44DE"/>
    <w:rsid w:val="00BE473F"/>
    <w:rsid w:val="00BE4A50"/>
    <w:rsid w:val="00BE4C51"/>
    <w:rsid w:val="00BE4CCE"/>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3D9"/>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200"/>
    <w:rsid w:val="00BE6511"/>
    <w:rsid w:val="00BE651B"/>
    <w:rsid w:val="00BE655C"/>
    <w:rsid w:val="00BE66FE"/>
    <w:rsid w:val="00BE6745"/>
    <w:rsid w:val="00BE684A"/>
    <w:rsid w:val="00BE6858"/>
    <w:rsid w:val="00BE6899"/>
    <w:rsid w:val="00BE6920"/>
    <w:rsid w:val="00BE6993"/>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CE"/>
    <w:rsid w:val="00BF02C9"/>
    <w:rsid w:val="00BF03A0"/>
    <w:rsid w:val="00BF04D9"/>
    <w:rsid w:val="00BF04F0"/>
    <w:rsid w:val="00BF05BA"/>
    <w:rsid w:val="00BF0624"/>
    <w:rsid w:val="00BF0637"/>
    <w:rsid w:val="00BF0675"/>
    <w:rsid w:val="00BF0701"/>
    <w:rsid w:val="00BF095B"/>
    <w:rsid w:val="00BF0963"/>
    <w:rsid w:val="00BF096C"/>
    <w:rsid w:val="00BF098D"/>
    <w:rsid w:val="00BF0A5F"/>
    <w:rsid w:val="00BF0AEC"/>
    <w:rsid w:val="00BF0B69"/>
    <w:rsid w:val="00BF0B94"/>
    <w:rsid w:val="00BF0BDC"/>
    <w:rsid w:val="00BF0BF1"/>
    <w:rsid w:val="00BF0D61"/>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67"/>
    <w:rsid w:val="00BF35BE"/>
    <w:rsid w:val="00BF369D"/>
    <w:rsid w:val="00BF3725"/>
    <w:rsid w:val="00BF3775"/>
    <w:rsid w:val="00BF37B6"/>
    <w:rsid w:val="00BF3828"/>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226"/>
    <w:rsid w:val="00C00297"/>
    <w:rsid w:val="00C0037B"/>
    <w:rsid w:val="00C003F0"/>
    <w:rsid w:val="00C004D7"/>
    <w:rsid w:val="00C00531"/>
    <w:rsid w:val="00C00536"/>
    <w:rsid w:val="00C00552"/>
    <w:rsid w:val="00C00572"/>
    <w:rsid w:val="00C0057B"/>
    <w:rsid w:val="00C006AC"/>
    <w:rsid w:val="00C00806"/>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89"/>
    <w:rsid w:val="00C020E7"/>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C98"/>
    <w:rsid w:val="00C02E3B"/>
    <w:rsid w:val="00C02F5B"/>
    <w:rsid w:val="00C03040"/>
    <w:rsid w:val="00C03075"/>
    <w:rsid w:val="00C030BB"/>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33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73F"/>
    <w:rsid w:val="00C10852"/>
    <w:rsid w:val="00C10969"/>
    <w:rsid w:val="00C10A75"/>
    <w:rsid w:val="00C10C96"/>
    <w:rsid w:val="00C10D99"/>
    <w:rsid w:val="00C10DB8"/>
    <w:rsid w:val="00C10E87"/>
    <w:rsid w:val="00C10EFF"/>
    <w:rsid w:val="00C110D6"/>
    <w:rsid w:val="00C1113A"/>
    <w:rsid w:val="00C1115D"/>
    <w:rsid w:val="00C111AF"/>
    <w:rsid w:val="00C111BB"/>
    <w:rsid w:val="00C112DF"/>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4"/>
    <w:rsid w:val="00C14860"/>
    <w:rsid w:val="00C1487F"/>
    <w:rsid w:val="00C148F5"/>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134"/>
    <w:rsid w:val="00C1519E"/>
    <w:rsid w:val="00C15232"/>
    <w:rsid w:val="00C15274"/>
    <w:rsid w:val="00C15341"/>
    <w:rsid w:val="00C1538A"/>
    <w:rsid w:val="00C153BE"/>
    <w:rsid w:val="00C153D7"/>
    <w:rsid w:val="00C15406"/>
    <w:rsid w:val="00C154DF"/>
    <w:rsid w:val="00C155E7"/>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4F1"/>
    <w:rsid w:val="00C20578"/>
    <w:rsid w:val="00C20586"/>
    <w:rsid w:val="00C20702"/>
    <w:rsid w:val="00C20839"/>
    <w:rsid w:val="00C2092B"/>
    <w:rsid w:val="00C20976"/>
    <w:rsid w:val="00C20A42"/>
    <w:rsid w:val="00C20B7D"/>
    <w:rsid w:val="00C20BFA"/>
    <w:rsid w:val="00C20C6E"/>
    <w:rsid w:val="00C20DE6"/>
    <w:rsid w:val="00C20F84"/>
    <w:rsid w:val="00C21016"/>
    <w:rsid w:val="00C21082"/>
    <w:rsid w:val="00C2111A"/>
    <w:rsid w:val="00C2117E"/>
    <w:rsid w:val="00C211D1"/>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06"/>
    <w:rsid w:val="00C23017"/>
    <w:rsid w:val="00C23122"/>
    <w:rsid w:val="00C23156"/>
    <w:rsid w:val="00C232F1"/>
    <w:rsid w:val="00C2350B"/>
    <w:rsid w:val="00C23544"/>
    <w:rsid w:val="00C235D3"/>
    <w:rsid w:val="00C23672"/>
    <w:rsid w:val="00C23757"/>
    <w:rsid w:val="00C23760"/>
    <w:rsid w:val="00C23798"/>
    <w:rsid w:val="00C23824"/>
    <w:rsid w:val="00C23835"/>
    <w:rsid w:val="00C23849"/>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D5"/>
    <w:rsid w:val="00C24014"/>
    <w:rsid w:val="00C24072"/>
    <w:rsid w:val="00C240EB"/>
    <w:rsid w:val="00C240EE"/>
    <w:rsid w:val="00C24106"/>
    <w:rsid w:val="00C2412E"/>
    <w:rsid w:val="00C2417B"/>
    <w:rsid w:val="00C24189"/>
    <w:rsid w:val="00C243EC"/>
    <w:rsid w:val="00C243F5"/>
    <w:rsid w:val="00C24461"/>
    <w:rsid w:val="00C244B9"/>
    <w:rsid w:val="00C24531"/>
    <w:rsid w:val="00C245C1"/>
    <w:rsid w:val="00C246EE"/>
    <w:rsid w:val="00C247CC"/>
    <w:rsid w:val="00C2482E"/>
    <w:rsid w:val="00C24A08"/>
    <w:rsid w:val="00C24B24"/>
    <w:rsid w:val="00C24C99"/>
    <w:rsid w:val="00C24CF3"/>
    <w:rsid w:val="00C24D80"/>
    <w:rsid w:val="00C24F02"/>
    <w:rsid w:val="00C24F9A"/>
    <w:rsid w:val="00C24FB6"/>
    <w:rsid w:val="00C24FC6"/>
    <w:rsid w:val="00C250DE"/>
    <w:rsid w:val="00C25103"/>
    <w:rsid w:val="00C2533A"/>
    <w:rsid w:val="00C2538A"/>
    <w:rsid w:val="00C25468"/>
    <w:rsid w:val="00C25526"/>
    <w:rsid w:val="00C25559"/>
    <w:rsid w:val="00C255A5"/>
    <w:rsid w:val="00C255BD"/>
    <w:rsid w:val="00C2562D"/>
    <w:rsid w:val="00C256E7"/>
    <w:rsid w:val="00C2572F"/>
    <w:rsid w:val="00C257E1"/>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092"/>
    <w:rsid w:val="00C271A6"/>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16"/>
    <w:rsid w:val="00C301E0"/>
    <w:rsid w:val="00C30295"/>
    <w:rsid w:val="00C302E7"/>
    <w:rsid w:val="00C30508"/>
    <w:rsid w:val="00C305DC"/>
    <w:rsid w:val="00C306AF"/>
    <w:rsid w:val="00C3076C"/>
    <w:rsid w:val="00C307FC"/>
    <w:rsid w:val="00C3085B"/>
    <w:rsid w:val="00C30A1A"/>
    <w:rsid w:val="00C30B3E"/>
    <w:rsid w:val="00C30CD8"/>
    <w:rsid w:val="00C3106D"/>
    <w:rsid w:val="00C31140"/>
    <w:rsid w:val="00C3119F"/>
    <w:rsid w:val="00C31211"/>
    <w:rsid w:val="00C312A6"/>
    <w:rsid w:val="00C3134E"/>
    <w:rsid w:val="00C313A5"/>
    <w:rsid w:val="00C314DF"/>
    <w:rsid w:val="00C3153A"/>
    <w:rsid w:val="00C3169A"/>
    <w:rsid w:val="00C316DD"/>
    <w:rsid w:val="00C3174F"/>
    <w:rsid w:val="00C3175D"/>
    <w:rsid w:val="00C3179F"/>
    <w:rsid w:val="00C31A71"/>
    <w:rsid w:val="00C31B5F"/>
    <w:rsid w:val="00C31C0D"/>
    <w:rsid w:val="00C31CD0"/>
    <w:rsid w:val="00C32027"/>
    <w:rsid w:val="00C32077"/>
    <w:rsid w:val="00C3209A"/>
    <w:rsid w:val="00C320A5"/>
    <w:rsid w:val="00C320D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83"/>
    <w:rsid w:val="00C32FB2"/>
    <w:rsid w:val="00C330DC"/>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38"/>
    <w:rsid w:val="00C343AB"/>
    <w:rsid w:val="00C34423"/>
    <w:rsid w:val="00C34472"/>
    <w:rsid w:val="00C344C1"/>
    <w:rsid w:val="00C3450B"/>
    <w:rsid w:val="00C34598"/>
    <w:rsid w:val="00C346F1"/>
    <w:rsid w:val="00C346FC"/>
    <w:rsid w:val="00C3471C"/>
    <w:rsid w:val="00C34740"/>
    <w:rsid w:val="00C34747"/>
    <w:rsid w:val="00C3493B"/>
    <w:rsid w:val="00C349AA"/>
    <w:rsid w:val="00C34BC1"/>
    <w:rsid w:val="00C34C33"/>
    <w:rsid w:val="00C34C53"/>
    <w:rsid w:val="00C34C91"/>
    <w:rsid w:val="00C34CBA"/>
    <w:rsid w:val="00C34CC2"/>
    <w:rsid w:val="00C34D9D"/>
    <w:rsid w:val="00C34DCE"/>
    <w:rsid w:val="00C34E90"/>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5FB0"/>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5F4"/>
    <w:rsid w:val="00C37752"/>
    <w:rsid w:val="00C377D1"/>
    <w:rsid w:val="00C37807"/>
    <w:rsid w:val="00C3782C"/>
    <w:rsid w:val="00C37860"/>
    <w:rsid w:val="00C378A6"/>
    <w:rsid w:val="00C37A92"/>
    <w:rsid w:val="00C37A9A"/>
    <w:rsid w:val="00C37B03"/>
    <w:rsid w:val="00C37B2B"/>
    <w:rsid w:val="00C37B2E"/>
    <w:rsid w:val="00C37BDA"/>
    <w:rsid w:val="00C37C32"/>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821"/>
    <w:rsid w:val="00C42883"/>
    <w:rsid w:val="00C428DF"/>
    <w:rsid w:val="00C42930"/>
    <w:rsid w:val="00C42947"/>
    <w:rsid w:val="00C42A5A"/>
    <w:rsid w:val="00C42C77"/>
    <w:rsid w:val="00C42CED"/>
    <w:rsid w:val="00C42E26"/>
    <w:rsid w:val="00C42EEA"/>
    <w:rsid w:val="00C42EEB"/>
    <w:rsid w:val="00C42FEE"/>
    <w:rsid w:val="00C431FF"/>
    <w:rsid w:val="00C432E8"/>
    <w:rsid w:val="00C4334D"/>
    <w:rsid w:val="00C43422"/>
    <w:rsid w:val="00C434C1"/>
    <w:rsid w:val="00C4361A"/>
    <w:rsid w:val="00C4375F"/>
    <w:rsid w:val="00C437F2"/>
    <w:rsid w:val="00C4380D"/>
    <w:rsid w:val="00C4381D"/>
    <w:rsid w:val="00C4393D"/>
    <w:rsid w:val="00C43C1A"/>
    <w:rsid w:val="00C43C3A"/>
    <w:rsid w:val="00C43CED"/>
    <w:rsid w:val="00C43D37"/>
    <w:rsid w:val="00C43D4C"/>
    <w:rsid w:val="00C43D94"/>
    <w:rsid w:val="00C43EC4"/>
    <w:rsid w:val="00C43F1F"/>
    <w:rsid w:val="00C43F20"/>
    <w:rsid w:val="00C43F3E"/>
    <w:rsid w:val="00C43F7C"/>
    <w:rsid w:val="00C43F7E"/>
    <w:rsid w:val="00C440EA"/>
    <w:rsid w:val="00C442E3"/>
    <w:rsid w:val="00C4454F"/>
    <w:rsid w:val="00C4459D"/>
    <w:rsid w:val="00C445F9"/>
    <w:rsid w:val="00C4462D"/>
    <w:rsid w:val="00C4466D"/>
    <w:rsid w:val="00C44726"/>
    <w:rsid w:val="00C44729"/>
    <w:rsid w:val="00C44808"/>
    <w:rsid w:val="00C44822"/>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37D"/>
    <w:rsid w:val="00C4555E"/>
    <w:rsid w:val="00C4558D"/>
    <w:rsid w:val="00C4579A"/>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701D"/>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3EB"/>
    <w:rsid w:val="00C544B1"/>
    <w:rsid w:val="00C544EF"/>
    <w:rsid w:val="00C54540"/>
    <w:rsid w:val="00C54606"/>
    <w:rsid w:val="00C546C1"/>
    <w:rsid w:val="00C546D4"/>
    <w:rsid w:val="00C546E5"/>
    <w:rsid w:val="00C5470D"/>
    <w:rsid w:val="00C5474F"/>
    <w:rsid w:val="00C54756"/>
    <w:rsid w:val="00C5487B"/>
    <w:rsid w:val="00C548E5"/>
    <w:rsid w:val="00C5492B"/>
    <w:rsid w:val="00C54958"/>
    <w:rsid w:val="00C549C0"/>
    <w:rsid w:val="00C54AFF"/>
    <w:rsid w:val="00C54B83"/>
    <w:rsid w:val="00C54B9E"/>
    <w:rsid w:val="00C54BD9"/>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1DD"/>
    <w:rsid w:val="00C572DB"/>
    <w:rsid w:val="00C5732E"/>
    <w:rsid w:val="00C57518"/>
    <w:rsid w:val="00C57527"/>
    <w:rsid w:val="00C5760D"/>
    <w:rsid w:val="00C5770D"/>
    <w:rsid w:val="00C577D1"/>
    <w:rsid w:val="00C577F2"/>
    <w:rsid w:val="00C57826"/>
    <w:rsid w:val="00C578AF"/>
    <w:rsid w:val="00C57AAA"/>
    <w:rsid w:val="00C57AC4"/>
    <w:rsid w:val="00C57BD7"/>
    <w:rsid w:val="00C57BE7"/>
    <w:rsid w:val="00C57D6C"/>
    <w:rsid w:val="00C57E41"/>
    <w:rsid w:val="00C57F33"/>
    <w:rsid w:val="00C57FF5"/>
    <w:rsid w:val="00C6004B"/>
    <w:rsid w:val="00C60066"/>
    <w:rsid w:val="00C600B9"/>
    <w:rsid w:val="00C6013E"/>
    <w:rsid w:val="00C601AB"/>
    <w:rsid w:val="00C60228"/>
    <w:rsid w:val="00C6023D"/>
    <w:rsid w:val="00C603CE"/>
    <w:rsid w:val="00C603F3"/>
    <w:rsid w:val="00C603FC"/>
    <w:rsid w:val="00C60486"/>
    <w:rsid w:val="00C604F0"/>
    <w:rsid w:val="00C605DE"/>
    <w:rsid w:val="00C6069F"/>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47C"/>
    <w:rsid w:val="00C6249E"/>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88"/>
    <w:rsid w:val="00C64806"/>
    <w:rsid w:val="00C64995"/>
    <w:rsid w:val="00C649EB"/>
    <w:rsid w:val="00C64A3A"/>
    <w:rsid w:val="00C64B3C"/>
    <w:rsid w:val="00C64CB8"/>
    <w:rsid w:val="00C64D57"/>
    <w:rsid w:val="00C64DA6"/>
    <w:rsid w:val="00C64DCB"/>
    <w:rsid w:val="00C64DE7"/>
    <w:rsid w:val="00C64E72"/>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B8"/>
    <w:rsid w:val="00C65840"/>
    <w:rsid w:val="00C65866"/>
    <w:rsid w:val="00C6588A"/>
    <w:rsid w:val="00C659D4"/>
    <w:rsid w:val="00C65A21"/>
    <w:rsid w:val="00C65A68"/>
    <w:rsid w:val="00C65ADC"/>
    <w:rsid w:val="00C65BBA"/>
    <w:rsid w:val="00C65BD4"/>
    <w:rsid w:val="00C65C60"/>
    <w:rsid w:val="00C65C66"/>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DA3"/>
    <w:rsid w:val="00C66EAF"/>
    <w:rsid w:val="00C66FB6"/>
    <w:rsid w:val="00C67146"/>
    <w:rsid w:val="00C672E6"/>
    <w:rsid w:val="00C67460"/>
    <w:rsid w:val="00C67541"/>
    <w:rsid w:val="00C6759D"/>
    <w:rsid w:val="00C67639"/>
    <w:rsid w:val="00C676CF"/>
    <w:rsid w:val="00C677CD"/>
    <w:rsid w:val="00C679F8"/>
    <w:rsid w:val="00C67AD0"/>
    <w:rsid w:val="00C67CDE"/>
    <w:rsid w:val="00C67DB8"/>
    <w:rsid w:val="00C67E39"/>
    <w:rsid w:val="00C70058"/>
    <w:rsid w:val="00C7005C"/>
    <w:rsid w:val="00C7011E"/>
    <w:rsid w:val="00C70134"/>
    <w:rsid w:val="00C701C6"/>
    <w:rsid w:val="00C701D2"/>
    <w:rsid w:val="00C70272"/>
    <w:rsid w:val="00C703DA"/>
    <w:rsid w:val="00C704C5"/>
    <w:rsid w:val="00C70510"/>
    <w:rsid w:val="00C705ED"/>
    <w:rsid w:val="00C70658"/>
    <w:rsid w:val="00C70736"/>
    <w:rsid w:val="00C707B2"/>
    <w:rsid w:val="00C70853"/>
    <w:rsid w:val="00C70861"/>
    <w:rsid w:val="00C708F1"/>
    <w:rsid w:val="00C7092B"/>
    <w:rsid w:val="00C7099B"/>
    <w:rsid w:val="00C70AE1"/>
    <w:rsid w:val="00C70B0B"/>
    <w:rsid w:val="00C70C40"/>
    <w:rsid w:val="00C70C60"/>
    <w:rsid w:val="00C70CE7"/>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801"/>
    <w:rsid w:val="00C72A6E"/>
    <w:rsid w:val="00C72A73"/>
    <w:rsid w:val="00C72A9B"/>
    <w:rsid w:val="00C72BCE"/>
    <w:rsid w:val="00C72C62"/>
    <w:rsid w:val="00C72C64"/>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E28"/>
    <w:rsid w:val="00C73EFE"/>
    <w:rsid w:val="00C74037"/>
    <w:rsid w:val="00C7416A"/>
    <w:rsid w:val="00C741DB"/>
    <w:rsid w:val="00C74438"/>
    <w:rsid w:val="00C7446A"/>
    <w:rsid w:val="00C744D4"/>
    <w:rsid w:val="00C744E2"/>
    <w:rsid w:val="00C74543"/>
    <w:rsid w:val="00C74594"/>
    <w:rsid w:val="00C745B1"/>
    <w:rsid w:val="00C74675"/>
    <w:rsid w:val="00C747A7"/>
    <w:rsid w:val="00C747D9"/>
    <w:rsid w:val="00C7481A"/>
    <w:rsid w:val="00C748CF"/>
    <w:rsid w:val="00C748F8"/>
    <w:rsid w:val="00C748FF"/>
    <w:rsid w:val="00C7496B"/>
    <w:rsid w:val="00C74A08"/>
    <w:rsid w:val="00C74AA9"/>
    <w:rsid w:val="00C74BEA"/>
    <w:rsid w:val="00C74C27"/>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03"/>
    <w:rsid w:val="00C76315"/>
    <w:rsid w:val="00C7633D"/>
    <w:rsid w:val="00C76370"/>
    <w:rsid w:val="00C764A8"/>
    <w:rsid w:val="00C7657B"/>
    <w:rsid w:val="00C765D3"/>
    <w:rsid w:val="00C7668A"/>
    <w:rsid w:val="00C766B4"/>
    <w:rsid w:val="00C76701"/>
    <w:rsid w:val="00C7672C"/>
    <w:rsid w:val="00C767DC"/>
    <w:rsid w:val="00C76849"/>
    <w:rsid w:val="00C7688D"/>
    <w:rsid w:val="00C768D9"/>
    <w:rsid w:val="00C768DA"/>
    <w:rsid w:val="00C76923"/>
    <w:rsid w:val="00C769B5"/>
    <w:rsid w:val="00C76B2B"/>
    <w:rsid w:val="00C76BBD"/>
    <w:rsid w:val="00C76C08"/>
    <w:rsid w:val="00C76D63"/>
    <w:rsid w:val="00C76EB4"/>
    <w:rsid w:val="00C77034"/>
    <w:rsid w:val="00C770D2"/>
    <w:rsid w:val="00C7710F"/>
    <w:rsid w:val="00C77171"/>
    <w:rsid w:val="00C77243"/>
    <w:rsid w:val="00C773E9"/>
    <w:rsid w:val="00C7746F"/>
    <w:rsid w:val="00C77542"/>
    <w:rsid w:val="00C775AA"/>
    <w:rsid w:val="00C775DB"/>
    <w:rsid w:val="00C7760F"/>
    <w:rsid w:val="00C776B6"/>
    <w:rsid w:val="00C776CB"/>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41"/>
    <w:rsid w:val="00C807E8"/>
    <w:rsid w:val="00C8081D"/>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6B3"/>
    <w:rsid w:val="00C816E3"/>
    <w:rsid w:val="00C81869"/>
    <w:rsid w:val="00C81D48"/>
    <w:rsid w:val="00C81D63"/>
    <w:rsid w:val="00C81E56"/>
    <w:rsid w:val="00C81F0B"/>
    <w:rsid w:val="00C82005"/>
    <w:rsid w:val="00C82182"/>
    <w:rsid w:val="00C821F9"/>
    <w:rsid w:val="00C82372"/>
    <w:rsid w:val="00C823A7"/>
    <w:rsid w:val="00C823EF"/>
    <w:rsid w:val="00C82492"/>
    <w:rsid w:val="00C8251B"/>
    <w:rsid w:val="00C825E9"/>
    <w:rsid w:val="00C8265C"/>
    <w:rsid w:val="00C8266E"/>
    <w:rsid w:val="00C82761"/>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1D"/>
    <w:rsid w:val="00C83240"/>
    <w:rsid w:val="00C83574"/>
    <w:rsid w:val="00C83710"/>
    <w:rsid w:val="00C83A66"/>
    <w:rsid w:val="00C83A67"/>
    <w:rsid w:val="00C83AD7"/>
    <w:rsid w:val="00C83C6A"/>
    <w:rsid w:val="00C83D0C"/>
    <w:rsid w:val="00C83E22"/>
    <w:rsid w:val="00C83E7D"/>
    <w:rsid w:val="00C83EFF"/>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27"/>
    <w:rsid w:val="00C84E6A"/>
    <w:rsid w:val="00C84ECB"/>
    <w:rsid w:val="00C84EFF"/>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A5"/>
    <w:rsid w:val="00C85EC5"/>
    <w:rsid w:val="00C85F7A"/>
    <w:rsid w:val="00C85FF5"/>
    <w:rsid w:val="00C860B0"/>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516"/>
    <w:rsid w:val="00C906A9"/>
    <w:rsid w:val="00C90792"/>
    <w:rsid w:val="00C9079C"/>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8D"/>
    <w:rsid w:val="00C91EEE"/>
    <w:rsid w:val="00C91FE4"/>
    <w:rsid w:val="00C920FC"/>
    <w:rsid w:val="00C92192"/>
    <w:rsid w:val="00C922BF"/>
    <w:rsid w:val="00C923C4"/>
    <w:rsid w:val="00C923FB"/>
    <w:rsid w:val="00C925C6"/>
    <w:rsid w:val="00C92639"/>
    <w:rsid w:val="00C926E5"/>
    <w:rsid w:val="00C92789"/>
    <w:rsid w:val="00C927BC"/>
    <w:rsid w:val="00C92835"/>
    <w:rsid w:val="00C92A74"/>
    <w:rsid w:val="00C92B12"/>
    <w:rsid w:val="00C92CCF"/>
    <w:rsid w:val="00C92CDE"/>
    <w:rsid w:val="00C92D02"/>
    <w:rsid w:val="00C92D70"/>
    <w:rsid w:val="00C93045"/>
    <w:rsid w:val="00C93104"/>
    <w:rsid w:val="00C9312B"/>
    <w:rsid w:val="00C93213"/>
    <w:rsid w:val="00C93222"/>
    <w:rsid w:val="00C9340F"/>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84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958"/>
    <w:rsid w:val="00C95AC0"/>
    <w:rsid w:val="00C95B44"/>
    <w:rsid w:val="00C95C31"/>
    <w:rsid w:val="00C95CD6"/>
    <w:rsid w:val="00C95DC6"/>
    <w:rsid w:val="00C95DCE"/>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DC9"/>
    <w:rsid w:val="00C96E3D"/>
    <w:rsid w:val="00C96EC7"/>
    <w:rsid w:val="00C96F4D"/>
    <w:rsid w:val="00C972CD"/>
    <w:rsid w:val="00C97309"/>
    <w:rsid w:val="00C9735C"/>
    <w:rsid w:val="00C973F5"/>
    <w:rsid w:val="00C97478"/>
    <w:rsid w:val="00C97556"/>
    <w:rsid w:val="00C9780D"/>
    <w:rsid w:val="00C97881"/>
    <w:rsid w:val="00C978BE"/>
    <w:rsid w:val="00C979C4"/>
    <w:rsid w:val="00C97BDF"/>
    <w:rsid w:val="00C97C2E"/>
    <w:rsid w:val="00C97E08"/>
    <w:rsid w:val="00C97E2E"/>
    <w:rsid w:val="00C97EA1"/>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B4E"/>
    <w:rsid w:val="00CA0B81"/>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9C"/>
    <w:rsid w:val="00CA32B3"/>
    <w:rsid w:val="00CA32F8"/>
    <w:rsid w:val="00CA337D"/>
    <w:rsid w:val="00CA33F8"/>
    <w:rsid w:val="00CA353F"/>
    <w:rsid w:val="00CA35CF"/>
    <w:rsid w:val="00CA371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00D"/>
    <w:rsid w:val="00CA51D8"/>
    <w:rsid w:val="00CA541D"/>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61"/>
    <w:rsid w:val="00CA62AF"/>
    <w:rsid w:val="00CA6471"/>
    <w:rsid w:val="00CA647E"/>
    <w:rsid w:val="00CA64F2"/>
    <w:rsid w:val="00CA651E"/>
    <w:rsid w:val="00CA66DF"/>
    <w:rsid w:val="00CA6758"/>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1F"/>
    <w:rsid w:val="00CA752F"/>
    <w:rsid w:val="00CA760D"/>
    <w:rsid w:val="00CA76A5"/>
    <w:rsid w:val="00CA7780"/>
    <w:rsid w:val="00CA7833"/>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9"/>
    <w:rsid w:val="00CB031E"/>
    <w:rsid w:val="00CB035B"/>
    <w:rsid w:val="00CB03C5"/>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E54"/>
    <w:rsid w:val="00CB0E82"/>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90C"/>
    <w:rsid w:val="00CB19BB"/>
    <w:rsid w:val="00CB1A06"/>
    <w:rsid w:val="00CB1A8F"/>
    <w:rsid w:val="00CB1AB5"/>
    <w:rsid w:val="00CB1AB9"/>
    <w:rsid w:val="00CB1B90"/>
    <w:rsid w:val="00CB1D8B"/>
    <w:rsid w:val="00CB1DA0"/>
    <w:rsid w:val="00CB1DB9"/>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1C"/>
    <w:rsid w:val="00CB3356"/>
    <w:rsid w:val="00CB3363"/>
    <w:rsid w:val="00CB33FE"/>
    <w:rsid w:val="00CB35C7"/>
    <w:rsid w:val="00CB367F"/>
    <w:rsid w:val="00CB36FD"/>
    <w:rsid w:val="00CB37D7"/>
    <w:rsid w:val="00CB38A7"/>
    <w:rsid w:val="00CB3B7B"/>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F0A"/>
    <w:rsid w:val="00CB503C"/>
    <w:rsid w:val="00CB51A4"/>
    <w:rsid w:val="00CB52D9"/>
    <w:rsid w:val="00CB53BB"/>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92"/>
    <w:rsid w:val="00CB78CB"/>
    <w:rsid w:val="00CB78DD"/>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8D4"/>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A45"/>
    <w:rsid w:val="00CC1B3F"/>
    <w:rsid w:val="00CC1C29"/>
    <w:rsid w:val="00CC1D93"/>
    <w:rsid w:val="00CC1DF9"/>
    <w:rsid w:val="00CC1E2E"/>
    <w:rsid w:val="00CC1E4B"/>
    <w:rsid w:val="00CC1E6C"/>
    <w:rsid w:val="00CC1EAB"/>
    <w:rsid w:val="00CC2003"/>
    <w:rsid w:val="00CC2059"/>
    <w:rsid w:val="00CC221E"/>
    <w:rsid w:val="00CC24C3"/>
    <w:rsid w:val="00CC2575"/>
    <w:rsid w:val="00CC258A"/>
    <w:rsid w:val="00CC278C"/>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77A"/>
    <w:rsid w:val="00CC4978"/>
    <w:rsid w:val="00CC4D9E"/>
    <w:rsid w:val="00CC4DE9"/>
    <w:rsid w:val="00CC4FB6"/>
    <w:rsid w:val="00CC52DC"/>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CCB"/>
    <w:rsid w:val="00CC6D3E"/>
    <w:rsid w:val="00CC6E1B"/>
    <w:rsid w:val="00CC6F7D"/>
    <w:rsid w:val="00CC7064"/>
    <w:rsid w:val="00CC7072"/>
    <w:rsid w:val="00CC70AC"/>
    <w:rsid w:val="00CC7106"/>
    <w:rsid w:val="00CC71B4"/>
    <w:rsid w:val="00CC7207"/>
    <w:rsid w:val="00CC738B"/>
    <w:rsid w:val="00CC7419"/>
    <w:rsid w:val="00CC7482"/>
    <w:rsid w:val="00CC7496"/>
    <w:rsid w:val="00CC757A"/>
    <w:rsid w:val="00CC7A2F"/>
    <w:rsid w:val="00CC7AC4"/>
    <w:rsid w:val="00CC7B20"/>
    <w:rsid w:val="00CC7C42"/>
    <w:rsid w:val="00CC7C89"/>
    <w:rsid w:val="00CC7CA5"/>
    <w:rsid w:val="00CC7CC5"/>
    <w:rsid w:val="00CC7CE0"/>
    <w:rsid w:val="00CC7D02"/>
    <w:rsid w:val="00CC7D11"/>
    <w:rsid w:val="00CC7F96"/>
    <w:rsid w:val="00CC7FCE"/>
    <w:rsid w:val="00CD0004"/>
    <w:rsid w:val="00CD00C7"/>
    <w:rsid w:val="00CD012F"/>
    <w:rsid w:val="00CD0153"/>
    <w:rsid w:val="00CD01B2"/>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66"/>
    <w:rsid w:val="00CD0F8D"/>
    <w:rsid w:val="00CD124C"/>
    <w:rsid w:val="00CD130A"/>
    <w:rsid w:val="00CD170F"/>
    <w:rsid w:val="00CD175F"/>
    <w:rsid w:val="00CD1856"/>
    <w:rsid w:val="00CD18CD"/>
    <w:rsid w:val="00CD1945"/>
    <w:rsid w:val="00CD1A90"/>
    <w:rsid w:val="00CD1B0E"/>
    <w:rsid w:val="00CD1B12"/>
    <w:rsid w:val="00CD1BF3"/>
    <w:rsid w:val="00CD1BFA"/>
    <w:rsid w:val="00CD1C56"/>
    <w:rsid w:val="00CD1CD0"/>
    <w:rsid w:val="00CD1D14"/>
    <w:rsid w:val="00CD1D55"/>
    <w:rsid w:val="00CD1D98"/>
    <w:rsid w:val="00CD1DA4"/>
    <w:rsid w:val="00CD1FD7"/>
    <w:rsid w:val="00CD216D"/>
    <w:rsid w:val="00CD21A8"/>
    <w:rsid w:val="00CD2303"/>
    <w:rsid w:val="00CD2322"/>
    <w:rsid w:val="00CD23E4"/>
    <w:rsid w:val="00CD24B8"/>
    <w:rsid w:val="00CD25A0"/>
    <w:rsid w:val="00CD26D9"/>
    <w:rsid w:val="00CD26DA"/>
    <w:rsid w:val="00CD2715"/>
    <w:rsid w:val="00CD27A4"/>
    <w:rsid w:val="00CD2A2B"/>
    <w:rsid w:val="00CD2A53"/>
    <w:rsid w:val="00CD2A70"/>
    <w:rsid w:val="00CD2B4A"/>
    <w:rsid w:val="00CD2B96"/>
    <w:rsid w:val="00CD2BF8"/>
    <w:rsid w:val="00CD2D95"/>
    <w:rsid w:val="00CD2EB8"/>
    <w:rsid w:val="00CD2F81"/>
    <w:rsid w:val="00CD3000"/>
    <w:rsid w:val="00CD307A"/>
    <w:rsid w:val="00CD30E1"/>
    <w:rsid w:val="00CD3245"/>
    <w:rsid w:val="00CD32D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26E"/>
    <w:rsid w:val="00CD434D"/>
    <w:rsid w:val="00CD44C6"/>
    <w:rsid w:val="00CD4503"/>
    <w:rsid w:val="00CD4619"/>
    <w:rsid w:val="00CD4A3C"/>
    <w:rsid w:val="00CD4AFD"/>
    <w:rsid w:val="00CD4C80"/>
    <w:rsid w:val="00CD4C97"/>
    <w:rsid w:val="00CD4CB2"/>
    <w:rsid w:val="00CD4CD0"/>
    <w:rsid w:val="00CD4CEB"/>
    <w:rsid w:val="00CD4E78"/>
    <w:rsid w:val="00CD4EF9"/>
    <w:rsid w:val="00CD5091"/>
    <w:rsid w:val="00CD5301"/>
    <w:rsid w:val="00CD549F"/>
    <w:rsid w:val="00CD55BC"/>
    <w:rsid w:val="00CD567A"/>
    <w:rsid w:val="00CD56D9"/>
    <w:rsid w:val="00CD56DB"/>
    <w:rsid w:val="00CD5727"/>
    <w:rsid w:val="00CD581F"/>
    <w:rsid w:val="00CD5866"/>
    <w:rsid w:val="00CD586A"/>
    <w:rsid w:val="00CD58CA"/>
    <w:rsid w:val="00CD5905"/>
    <w:rsid w:val="00CD598A"/>
    <w:rsid w:val="00CD5A37"/>
    <w:rsid w:val="00CD5AAD"/>
    <w:rsid w:val="00CD5B9D"/>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B1"/>
    <w:rsid w:val="00CE38BF"/>
    <w:rsid w:val="00CE3A35"/>
    <w:rsid w:val="00CE3CF3"/>
    <w:rsid w:val="00CE3E01"/>
    <w:rsid w:val="00CE4106"/>
    <w:rsid w:val="00CE4142"/>
    <w:rsid w:val="00CE41DA"/>
    <w:rsid w:val="00CE41F7"/>
    <w:rsid w:val="00CE4229"/>
    <w:rsid w:val="00CE42B8"/>
    <w:rsid w:val="00CE43AE"/>
    <w:rsid w:val="00CE4414"/>
    <w:rsid w:val="00CE44E8"/>
    <w:rsid w:val="00CE45D7"/>
    <w:rsid w:val="00CE460D"/>
    <w:rsid w:val="00CE4623"/>
    <w:rsid w:val="00CE4686"/>
    <w:rsid w:val="00CE46AB"/>
    <w:rsid w:val="00CE46D2"/>
    <w:rsid w:val="00CE46E2"/>
    <w:rsid w:val="00CE46F7"/>
    <w:rsid w:val="00CE4932"/>
    <w:rsid w:val="00CE49BF"/>
    <w:rsid w:val="00CE4A84"/>
    <w:rsid w:val="00CE4BFD"/>
    <w:rsid w:val="00CE4C60"/>
    <w:rsid w:val="00CE4CF9"/>
    <w:rsid w:val="00CE4DEE"/>
    <w:rsid w:val="00CE4F0F"/>
    <w:rsid w:val="00CE4F4D"/>
    <w:rsid w:val="00CE50D0"/>
    <w:rsid w:val="00CE515D"/>
    <w:rsid w:val="00CE52DB"/>
    <w:rsid w:val="00CE533F"/>
    <w:rsid w:val="00CE53C6"/>
    <w:rsid w:val="00CE53DA"/>
    <w:rsid w:val="00CE55C2"/>
    <w:rsid w:val="00CE5709"/>
    <w:rsid w:val="00CE582C"/>
    <w:rsid w:val="00CE5B68"/>
    <w:rsid w:val="00CE5C6D"/>
    <w:rsid w:val="00CE5C96"/>
    <w:rsid w:val="00CE5DF4"/>
    <w:rsid w:val="00CE5E19"/>
    <w:rsid w:val="00CE5F5D"/>
    <w:rsid w:val="00CE5F74"/>
    <w:rsid w:val="00CE5F96"/>
    <w:rsid w:val="00CE602B"/>
    <w:rsid w:val="00CE6200"/>
    <w:rsid w:val="00CE6255"/>
    <w:rsid w:val="00CE633E"/>
    <w:rsid w:val="00CE6517"/>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299"/>
    <w:rsid w:val="00CE7301"/>
    <w:rsid w:val="00CE7376"/>
    <w:rsid w:val="00CE73A1"/>
    <w:rsid w:val="00CE750B"/>
    <w:rsid w:val="00CE7532"/>
    <w:rsid w:val="00CE75C3"/>
    <w:rsid w:val="00CE75C4"/>
    <w:rsid w:val="00CE764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00F"/>
    <w:rsid w:val="00CF021C"/>
    <w:rsid w:val="00CF02E3"/>
    <w:rsid w:val="00CF06BA"/>
    <w:rsid w:val="00CF0726"/>
    <w:rsid w:val="00CF084A"/>
    <w:rsid w:val="00CF08F3"/>
    <w:rsid w:val="00CF08F5"/>
    <w:rsid w:val="00CF096E"/>
    <w:rsid w:val="00CF09C0"/>
    <w:rsid w:val="00CF0C9D"/>
    <w:rsid w:val="00CF0CB4"/>
    <w:rsid w:val="00CF0E68"/>
    <w:rsid w:val="00CF0E78"/>
    <w:rsid w:val="00CF0FB3"/>
    <w:rsid w:val="00CF1044"/>
    <w:rsid w:val="00CF1082"/>
    <w:rsid w:val="00CF10A7"/>
    <w:rsid w:val="00CF10C5"/>
    <w:rsid w:val="00CF1181"/>
    <w:rsid w:val="00CF120A"/>
    <w:rsid w:val="00CF1253"/>
    <w:rsid w:val="00CF12C7"/>
    <w:rsid w:val="00CF1403"/>
    <w:rsid w:val="00CF152C"/>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75A"/>
    <w:rsid w:val="00CF37B6"/>
    <w:rsid w:val="00CF37BD"/>
    <w:rsid w:val="00CF3826"/>
    <w:rsid w:val="00CF3842"/>
    <w:rsid w:val="00CF3853"/>
    <w:rsid w:val="00CF3950"/>
    <w:rsid w:val="00CF3A09"/>
    <w:rsid w:val="00CF3A32"/>
    <w:rsid w:val="00CF3A9A"/>
    <w:rsid w:val="00CF3AC6"/>
    <w:rsid w:val="00CF3BBD"/>
    <w:rsid w:val="00CF3CE8"/>
    <w:rsid w:val="00CF3CEA"/>
    <w:rsid w:val="00CF3E0F"/>
    <w:rsid w:val="00CF3E27"/>
    <w:rsid w:val="00CF3FCB"/>
    <w:rsid w:val="00CF4018"/>
    <w:rsid w:val="00CF41C1"/>
    <w:rsid w:val="00CF42EA"/>
    <w:rsid w:val="00CF43BC"/>
    <w:rsid w:val="00CF43D1"/>
    <w:rsid w:val="00CF4426"/>
    <w:rsid w:val="00CF44DE"/>
    <w:rsid w:val="00CF44F0"/>
    <w:rsid w:val="00CF451C"/>
    <w:rsid w:val="00CF45C6"/>
    <w:rsid w:val="00CF460D"/>
    <w:rsid w:val="00CF4688"/>
    <w:rsid w:val="00CF4741"/>
    <w:rsid w:val="00CF47D9"/>
    <w:rsid w:val="00CF48F4"/>
    <w:rsid w:val="00CF49BA"/>
    <w:rsid w:val="00CF49C4"/>
    <w:rsid w:val="00CF4A56"/>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77"/>
    <w:rsid w:val="00CF66B5"/>
    <w:rsid w:val="00CF66C7"/>
    <w:rsid w:val="00CF68A7"/>
    <w:rsid w:val="00CF68E7"/>
    <w:rsid w:val="00CF6A72"/>
    <w:rsid w:val="00CF6BD5"/>
    <w:rsid w:val="00CF6DBF"/>
    <w:rsid w:val="00CF6E94"/>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DA"/>
    <w:rsid w:val="00CF7A62"/>
    <w:rsid w:val="00CF7B09"/>
    <w:rsid w:val="00CF7C3E"/>
    <w:rsid w:val="00CF7E06"/>
    <w:rsid w:val="00CF7EF7"/>
    <w:rsid w:val="00CF7F49"/>
    <w:rsid w:val="00CF7F59"/>
    <w:rsid w:val="00CF7FC7"/>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D9"/>
    <w:rsid w:val="00D011AC"/>
    <w:rsid w:val="00D011BF"/>
    <w:rsid w:val="00D013A5"/>
    <w:rsid w:val="00D013A8"/>
    <w:rsid w:val="00D013B6"/>
    <w:rsid w:val="00D01401"/>
    <w:rsid w:val="00D014A4"/>
    <w:rsid w:val="00D01594"/>
    <w:rsid w:val="00D01668"/>
    <w:rsid w:val="00D0194E"/>
    <w:rsid w:val="00D01969"/>
    <w:rsid w:val="00D01A10"/>
    <w:rsid w:val="00D01A81"/>
    <w:rsid w:val="00D01AC2"/>
    <w:rsid w:val="00D01AF5"/>
    <w:rsid w:val="00D01B0C"/>
    <w:rsid w:val="00D01BA4"/>
    <w:rsid w:val="00D01C85"/>
    <w:rsid w:val="00D01D61"/>
    <w:rsid w:val="00D01DC8"/>
    <w:rsid w:val="00D01E66"/>
    <w:rsid w:val="00D01ED7"/>
    <w:rsid w:val="00D01F45"/>
    <w:rsid w:val="00D01F7C"/>
    <w:rsid w:val="00D02158"/>
    <w:rsid w:val="00D02287"/>
    <w:rsid w:val="00D023C1"/>
    <w:rsid w:val="00D023CA"/>
    <w:rsid w:val="00D023D4"/>
    <w:rsid w:val="00D0247D"/>
    <w:rsid w:val="00D02592"/>
    <w:rsid w:val="00D02617"/>
    <w:rsid w:val="00D0261E"/>
    <w:rsid w:val="00D02678"/>
    <w:rsid w:val="00D02771"/>
    <w:rsid w:val="00D02799"/>
    <w:rsid w:val="00D029A4"/>
    <w:rsid w:val="00D029DB"/>
    <w:rsid w:val="00D02A65"/>
    <w:rsid w:val="00D02A67"/>
    <w:rsid w:val="00D02B16"/>
    <w:rsid w:val="00D02B72"/>
    <w:rsid w:val="00D02BCB"/>
    <w:rsid w:val="00D02DB9"/>
    <w:rsid w:val="00D02E36"/>
    <w:rsid w:val="00D02E42"/>
    <w:rsid w:val="00D02F7A"/>
    <w:rsid w:val="00D02FAD"/>
    <w:rsid w:val="00D0317B"/>
    <w:rsid w:val="00D033DB"/>
    <w:rsid w:val="00D03434"/>
    <w:rsid w:val="00D034C8"/>
    <w:rsid w:val="00D034DF"/>
    <w:rsid w:val="00D03669"/>
    <w:rsid w:val="00D036B5"/>
    <w:rsid w:val="00D036B7"/>
    <w:rsid w:val="00D0387E"/>
    <w:rsid w:val="00D038E3"/>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287"/>
    <w:rsid w:val="00D044E3"/>
    <w:rsid w:val="00D0458C"/>
    <w:rsid w:val="00D046C3"/>
    <w:rsid w:val="00D04724"/>
    <w:rsid w:val="00D04789"/>
    <w:rsid w:val="00D04847"/>
    <w:rsid w:val="00D04888"/>
    <w:rsid w:val="00D04971"/>
    <w:rsid w:val="00D049DC"/>
    <w:rsid w:val="00D049FA"/>
    <w:rsid w:val="00D04BC5"/>
    <w:rsid w:val="00D04C1F"/>
    <w:rsid w:val="00D04E55"/>
    <w:rsid w:val="00D04F03"/>
    <w:rsid w:val="00D04F06"/>
    <w:rsid w:val="00D05201"/>
    <w:rsid w:val="00D0521B"/>
    <w:rsid w:val="00D052CD"/>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DDA"/>
    <w:rsid w:val="00D06E4D"/>
    <w:rsid w:val="00D06F7A"/>
    <w:rsid w:val="00D06F89"/>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0A"/>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2A8"/>
    <w:rsid w:val="00D143E5"/>
    <w:rsid w:val="00D145C2"/>
    <w:rsid w:val="00D14669"/>
    <w:rsid w:val="00D1466C"/>
    <w:rsid w:val="00D14785"/>
    <w:rsid w:val="00D147CA"/>
    <w:rsid w:val="00D1497D"/>
    <w:rsid w:val="00D14A67"/>
    <w:rsid w:val="00D14A76"/>
    <w:rsid w:val="00D14B28"/>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35E"/>
    <w:rsid w:val="00D17473"/>
    <w:rsid w:val="00D1758B"/>
    <w:rsid w:val="00D176DD"/>
    <w:rsid w:val="00D17853"/>
    <w:rsid w:val="00D1791B"/>
    <w:rsid w:val="00D17964"/>
    <w:rsid w:val="00D17A1A"/>
    <w:rsid w:val="00D17B09"/>
    <w:rsid w:val="00D17B7A"/>
    <w:rsid w:val="00D17CD3"/>
    <w:rsid w:val="00D17DDF"/>
    <w:rsid w:val="00D17E61"/>
    <w:rsid w:val="00D17F86"/>
    <w:rsid w:val="00D20098"/>
    <w:rsid w:val="00D200AA"/>
    <w:rsid w:val="00D2027A"/>
    <w:rsid w:val="00D20292"/>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6A9"/>
    <w:rsid w:val="00D2185A"/>
    <w:rsid w:val="00D218AF"/>
    <w:rsid w:val="00D218E1"/>
    <w:rsid w:val="00D21922"/>
    <w:rsid w:val="00D219BF"/>
    <w:rsid w:val="00D21A32"/>
    <w:rsid w:val="00D21A63"/>
    <w:rsid w:val="00D21B40"/>
    <w:rsid w:val="00D21B84"/>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CB8"/>
    <w:rsid w:val="00D22CDB"/>
    <w:rsid w:val="00D22D9B"/>
    <w:rsid w:val="00D22DED"/>
    <w:rsid w:val="00D22E8C"/>
    <w:rsid w:val="00D22EDD"/>
    <w:rsid w:val="00D22F67"/>
    <w:rsid w:val="00D230F5"/>
    <w:rsid w:val="00D23124"/>
    <w:rsid w:val="00D23132"/>
    <w:rsid w:val="00D231C0"/>
    <w:rsid w:val="00D23279"/>
    <w:rsid w:val="00D2334C"/>
    <w:rsid w:val="00D2345B"/>
    <w:rsid w:val="00D2348F"/>
    <w:rsid w:val="00D234DE"/>
    <w:rsid w:val="00D234E4"/>
    <w:rsid w:val="00D2357B"/>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902"/>
    <w:rsid w:val="00D26997"/>
    <w:rsid w:val="00D269B4"/>
    <w:rsid w:val="00D26A56"/>
    <w:rsid w:val="00D26AB4"/>
    <w:rsid w:val="00D26BFC"/>
    <w:rsid w:val="00D26E32"/>
    <w:rsid w:val="00D26F3A"/>
    <w:rsid w:val="00D27050"/>
    <w:rsid w:val="00D2705F"/>
    <w:rsid w:val="00D27060"/>
    <w:rsid w:val="00D2706B"/>
    <w:rsid w:val="00D2709A"/>
    <w:rsid w:val="00D271C8"/>
    <w:rsid w:val="00D27293"/>
    <w:rsid w:val="00D27416"/>
    <w:rsid w:val="00D27509"/>
    <w:rsid w:val="00D2755D"/>
    <w:rsid w:val="00D27580"/>
    <w:rsid w:val="00D27600"/>
    <w:rsid w:val="00D2767A"/>
    <w:rsid w:val="00D276BA"/>
    <w:rsid w:val="00D27819"/>
    <w:rsid w:val="00D27857"/>
    <w:rsid w:val="00D27910"/>
    <w:rsid w:val="00D27920"/>
    <w:rsid w:val="00D27992"/>
    <w:rsid w:val="00D27AB9"/>
    <w:rsid w:val="00D27B87"/>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D17"/>
    <w:rsid w:val="00D31D42"/>
    <w:rsid w:val="00D31D75"/>
    <w:rsid w:val="00D31E94"/>
    <w:rsid w:val="00D31F64"/>
    <w:rsid w:val="00D31F8E"/>
    <w:rsid w:val="00D31FD4"/>
    <w:rsid w:val="00D31FE2"/>
    <w:rsid w:val="00D32063"/>
    <w:rsid w:val="00D32091"/>
    <w:rsid w:val="00D3209E"/>
    <w:rsid w:val="00D3228B"/>
    <w:rsid w:val="00D3238C"/>
    <w:rsid w:val="00D324D3"/>
    <w:rsid w:val="00D3254A"/>
    <w:rsid w:val="00D32551"/>
    <w:rsid w:val="00D3284A"/>
    <w:rsid w:val="00D3285D"/>
    <w:rsid w:val="00D32888"/>
    <w:rsid w:val="00D328E1"/>
    <w:rsid w:val="00D32940"/>
    <w:rsid w:val="00D3297B"/>
    <w:rsid w:val="00D32CC3"/>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18"/>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1A"/>
    <w:rsid w:val="00D35364"/>
    <w:rsid w:val="00D35383"/>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C48"/>
    <w:rsid w:val="00D35E16"/>
    <w:rsid w:val="00D35E51"/>
    <w:rsid w:val="00D35E89"/>
    <w:rsid w:val="00D35F29"/>
    <w:rsid w:val="00D35F47"/>
    <w:rsid w:val="00D36104"/>
    <w:rsid w:val="00D36149"/>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0A"/>
    <w:rsid w:val="00D3768D"/>
    <w:rsid w:val="00D377F4"/>
    <w:rsid w:val="00D377F5"/>
    <w:rsid w:val="00D37917"/>
    <w:rsid w:val="00D37949"/>
    <w:rsid w:val="00D379E8"/>
    <w:rsid w:val="00D37A34"/>
    <w:rsid w:val="00D37BC3"/>
    <w:rsid w:val="00D37BD8"/>
    <w:rsid w:val="00D37BEA"/>
    <w:rsid w:val="00D37BF2"/>
    <w:rsid w:val="00D37E02"/>
    <w:rsid w:val="00D4018B"/>
    <w:rsid w:val="00D401FC"/>
    <w:rsid w:val="00D402E6"/>
    <w:rsid w:val="00D40357"/>
    <w:rsid w:val="00D40382"/>
    <w:rsid w:val="00D4056F"/>
    <w:rsid w:val="00D40638"/>
    <w:rsid w:val="00D4073D"/>
    <w:rsid w:val="00D4077F"/>
    <w:rsid w:val="00D407CF"/>
    <w:rsid w:val="00D40821"/>
    <w:rsid w:val="00D408BC"/>
    <w:rsid w:val="00D408CE"/>
    <w:rsid w:val="00D4099C"/>
    <w:rsid w:val="00D409B3"/>
    <w:rsid w:val="00D40A21"/>
    <w:rsid w:val="00D40AE0"/>
    <w:rsid w:val="00D40BA0"/>
    <w:rsid w:val="00D40C48"/>
    <w:rsid w:val="00D40C5A"/>
    <w:rsid w:val="00D40E0A"/>
    <w:rsid w:val="00D40E9A"/>
    <w:rsid w:val="00D40FDE"/>
    <w:rsid w:val="00D4108F"/>
    <w:rsid w:val="00D4128B"/>
    <w:rsid w:val="00D41640"/>
    <w:rsid w:val="00D418C9"/>
    <w:rsid w:val="00D41A30"/>
    <w:rsid w:val="00D41A3A"/>
    <w:rsid w:val="00D41C13"/>
    <w:rsid w:val="00D41D34"/>
    <w:rsid w:val="00D41DE1"/>
    <w:rsid w:val="00D41EE6"/>
    <w:rsid w:val="00D41FB4"/>
    <w:rsid w:val="00D4201D"/>
    <w:rsid w:val="00D42044"/>
    <w:rsid w:val="00D4209F"/>
    <w:rsid w:val="00D420FA"/>
    <w:rsid w:val="00D42120"/>
    <w:rsid w:val="00D42179"/>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24"/>
    <w:rsid w:val="00D43E4C"/>
    <w:rsid w:val="00D43E54"/>
    <w:rsid w:val="00D43EE6"/>
    <w:rsid w:val="00D43EFB"/>
    <w:rsid w:val="00D43FE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DB7"/>
    <w:rsid w:val="00D46E33"/>
    <w:rsid w:val="00D46F06"/>
    <w:rsid w:val="00D47042"/>
    <w:rsid w:val="00D470E8"/>
    <w:rsid w:val="00D4711A"/>
    <w:rsid w:val="00D47235"/>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6B4"/>
    <w:rsid w:val="00D5170D"/>
    <w:rsid w:val="00D517A9"/>
    <w:rsid w:val="00D517EC"/>
    <w:rsid w:val="00D5182C"/>
    <w:rsid w:val="00D519F6"/>
    <w:rsid w:val="00D51BAF"/>
    <w:rsid w:val="00D51C1C"/>
    <w:rsid w:val="00D51F1B"/>
    <w:rsid w:val="00D51F4A"/>
    <w:rsid w:val="00D51F70"/>
    <w:rsid w:val="00D5225F"/>
    <w:rsid w:val="00D5231D"/>
    <w:rsid w:val="00D5232B"/>
    <w:rsid w:val="00D52343"/>
    <w:rsid w:val="00D5243A"/>
    <w:rsid w:val="00D5245E"/>
    <w:rsid w:val="00D524D4"/>
    <w:rsid w:val="00D52527"/>
    <w:rsid w:val="00D52755"/>
    <w:rsid w:val="00D52776"/>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1D"/>
    <w:rsid w:val="00D53C58"/>
    <w:rsid w:val="00D53C70"/>
    <w:rsid w:val="00D53F0D"/>
    <w:rsid w:val="00D54031"/>
    <w:rsid w:val="00D54078"/>
    <w:rsid w:val="00D540F1"/>
    <w:rsid w:val="00D541A9"/>
    <w:rsid w:val="00D54234"/>
    <w:rsid w:val="00D54281"/>
    <w:rsid w:val="00D5431F"/>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5039"/>
    <w:rsid w:val="00D5504C"/>
    <w:rsid w:val="00D5506A"/>
    <w:rsid w:val="00D55182"/>
    <w:rsid w:val="00D552B0"/>
    <w:rsid w:val="00D5549D"/>
    <w:rsid w:val="00D555E1"/>
    <w:rsid w:val="00D55668"/>
    <w:rsid w:val="00D55751"/>
    <w:rsid w:val="00D5577B"/>
    <w:rsid w:val="00D5590E"/>
    <w:rsid w:val="00D55937"/>
    <w:rsid w:val="00D559C0"/>
    <w:rsid w:val="00D55A06"/>
    <w:rsid w:val="00D55A3E"/>
    <w:rsid w:val="00D55AB5"/>
    <w:rsid w:val="00D55DDC"/>
    <w:rsid w:val="00D55DE0"/>
    <w:rsid w:val="00D55E55"/>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12"/>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C4"/>
    <w:rsid w:val="00D60BE7"/>
    <w:rsid w:val="00D60C18"/>
    <w:rsid w:val="00D60C33"/>
    <w:rsid w:val="00D60D25"/>
    <w:rsid w:val="00D60ECC"/>
    <w:rsid w:val="00D60EF5"/>
    <w:rsid w:val="00D611F3"/>
    <w:rsid w:val="00D6131A"/>
    <w:rsid w:val="00D6145A"/>
    <w:rsid w:val="00D61520"/>
    <w:rsid w:val="00D61605"/>
    <w:rsid w:val="00D61645"/>
    <w:rsid w:val="00D61740"/>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BB"/>
    <w:rsid w:val="00D62BA9"/>
    <w:rsid w:val="00D62C05"/>
    <w:rsid w:val="00D62EC7"/>
    <w:rsid w:val="00D62F8F"/>
    <w:rsid w:val="00D63000"/>
    <w:rsid w:val="00D63061"/>
    <w:rsid w:val="00D630A4"/>
    <w:rsid w:val="00D631D1"/>
    <w:rsid w:val="00D6335B"/>
    <w:rsid w:val="00D633C6"/>
    <w:rsid w:val="00D633DF"/>
    <w:rsid w:val="00D633F7"/>
    <w:rsid w:val="00D634A4"/>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4024"/>
    <w:rsid w:val="00D6407A"/>
    <w:rsid w:val="00D640FF"/>
    <w:rsid w:val="00D64197"/>
    <w:rsid w:val="00D642B3"/>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4F71"/>
    <w:rsid w:val="00D650F9"/>
    <w:rsid w:val="00D65153"/>
    <w:rsid w:val="00D65178"/>
    <w:rsid w:val="00D6529C"/>
    <w:rsid w:val="00D652BD"/>
    <w:rsid w:val="00D653A0"/>
    <w:rsid w:val="00D65415"/>
    <w:rsid w:val="00D65496"/>
    <w:rsid w:val="00D6550C"/>
    <w:rsid w:val="00D65515"/>
    <w:rsid w:val="00D6563E"/>
    <w:rsid w:val="00D656E4"/>
    <w:rsid w:val="00D6571C"/>
    <w:rsid w:val="00D65779"/>
    <w:rsid w:val="00D657C9"/>
    <w:rsid w:val="00D657FC"/>
    <w:rsid w:val="00D65805"/>
    <w:rsid w:val="00D6591F"/>
    <w:rsid w:val="00D65A26"/>
    <w:rsid w:val="00D65A36"/>
    <w:rsid w:val="00D65B79"/>
    <w:rsid w:val="00D65BAE"/>
    <w:rsid w:val="00D65C98"/>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C0"/>
    <w:rsid w:val="00D666F9"/>
    <w:rsid w:val="00D66811"/>
    <w:rsid w:val="00D6684A"/>
    <w:rsid w:val="00D668C0"/>
    <w:rsid w:val="00D66980"/>
    <w:rsid w:val="00D669C5"/>
    <w:rsid w:val="00D66BAF"/>
    <w:rsid w:val="00D66D35"/>
    <w:rsid w:val="00D66D3E"/>
    <w:rsid w:val="00D66D90"/>
    <w:rsid w:val="00D66DD6"/>
    <w:rsid w:val="00D66F52"/>
    <w:rsid w:val="00D67083"/>
    <w:rsid w:val="00D6711D"/>
    <w:rsid w:val="00D67167"/>
    <w:rsid w:val="00D6717E"/>
    <w:rsid w:val="00D671F2"/>
    <w:rsid w:val="00D6721B"/>
    <w:rsid w:val="00D6729C"/>
    <w:rsid w:val="00D6745D"/>
    <w:rsid w:val="00D67608"/>
    <w:rsid w:val="00D67733"/>
    <w:rsid w:val="00D6779F"/>
    <w:rsid w:val="00D67815"/>
    <w:rsid w:val="00D6781D"/>
    <w:rsid w:val="00D67827"/>
    <w:rsid w:val="00D67A27"/>
    <w:rsid w:val="00D67AB9"/>
    <w:rsid w:val="00D67AC5"/>
    <w:rsid w:val="00D67C0C"/>
    <w:rsid w:val="00D67C2E"/>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B1"/>
    <w:rsid w:val="00D709C8"/>
    <w:rsid w:val="00D70CAF"/>
    <w:rsid w:val="00D70D7F"/>
    <w:rsid w:val="00D70D86"/>
    <w:rsid w:val="00D70E26"/>
    <w:rsid w:val="00D70E9F"/>
    <w:rsid w:val="00D70F23"/>
    <w:rsid w:val="00D70F72"/>
    <w:rsid w:val="00D710D3"/>
    <w:rsid w:val="00D71126"/>
    <w:rsid w:val="00D71145"/>
    <w:rsid w:val="00D7115D"/>
    <w:rsid w:val="00D7123B"/>
    <w:rsid w:val="00D712EB"/>
    <w:rsid w:val="00D714E5"/>
    <w:rsid w:val="00D714FF"/>
    <w:rsid w:val="00D71536"/>
    <w:rsid w:val="00D715FC"/>
    <w:rsid w:val="00D71657"/>
    <w:rsid w:val="00D71664"/>
    <w:rsid w:val="00D717BD"/>
    <w:rsid w:val="00D7184E"/>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69"/>
    <w:rsid w:val="00D735E2"/>
    <w:rsid w:val="00D73615"/>
    <w:rsid w:val="00D73676"/>
    <w:rsid w:val="00D736AA"/>
    <w:rsid w:val="00D73888"/>
    <w:rsid w:val="00D7395F"/>
    <w:rsid w:val="00D7396F"/>
    <w:rsid w:val="00D73D04"/>
    <w:rsid w:val="00D73DBB"/>
    <w:rsid w:val="00D73EAD"/>
    <w:rsid w:val="00D73F88"/>
    <w:rsid w:val="00D7401C"/>
    <w:rsid w:val="00D74192"/>
    <w:rsid w:val="00D74294"/>
    <w:rsid w:val="00D742D2"/>
    <w:rsid w:val="00D74362"/>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2FA"/>
    <w:rsid w:val="00D764EA"/>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C"/>
    <w:rsid w:val="00D77AED"/>
    <w:rsid w:val="00D77B1B"/>
    <w:rsid w:val="00D77BE7"/>
    <w:rsid w:val="00D77D36"/>
    <w:rsid w:val="00D77D58"/>
    <w:rsid w:val="00D77F5A"/>
    <w:rsid w:val="00D8003D"/>
    <w:rsid w:val="00D800B6"/>
    <w:rsid w:val="00D800CB"/>
    <w:rsid w:val="00D80134"/>
    <w:rsid w:val="00D8016C"/>
    <w:rsid w:val="00D801DD"/>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9"/>
    <w:rsid w:val="00D80F51"/>
    <w:rsid w:val="00D80F65"/>
    <w:rsid w:val="00D813E7"/>
    <w:rsid w:val="00D81412"/>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8AC"/>
    <w:rsid w:val="00D8297B"/>
    <w:rsid w:val="00D82A4B"/>
    <w:rsid w:val="00D82A5C"/>
    <w:rsid w:val="00D82A65"/>
    <w:rsid w:val="00D82BC7"/>
    <w:rsid w:val="00D82C34"/>
    <w:rsid w:val="00D82ECE"/>
    <w:rsid w:val="00D830EA"/>
    <w:rsid w:val="00D83170"/>
    <w:rsid w:val="00D83276"/>
    <w:rsid w:val="00D83350"/>
    <w:rsid w:val="00D833D0"/>
    <w:rsid w:val="00D833F3"/>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49"/>
    <w:rsid w:val="00D87175"/>
    <w:rsid w:val="00D87216"/>
    <w:rsid w:val="00D87238"/>
    <w:rsid w:val="00D872CF"/>
    <w:rsid w:val="00D873B3"/>
    <w:rsid w:val="00D87452"/>
    <w:rsid w:val="00D87501"/>
    <w:rsid w:val="00D87649"/>
    <w:rsid w:val="00D8784D"/>
    <w:rsid w:val="00D8789A"/>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D54"/>
    <w:rsid w:val="00D90F6E"/>
    <w:rsid w:val="00D9106E"/>
    <w:rsid w:val="00D910C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46"/>
    <w:rsid w:val="00D935F2"/>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CFC"/>
    <w:rsid w:val="00D93DE6"/>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04"/>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D7"/>
    <w:rsid w:val="00D961F7"/>
    <w:rsid w:val="00D962F8"/>
    <w:rsid w:val="00D9656B"/>
    <w:rsid w:val="00D966A6"/>
    <w:rsid w:val="00D96752"/>
    <w:rsid w:val="00D9677D"/>
    <w:rsid w:val="00D96866"/>
    <w:rsid w:val="00D968F2"/>
    <w:rsid w:val="00D968FE"/>
    <w:rsid w:val="00D96A68"/>
    <w:rsid w:val="00D96A89"/>
    <w:rsid w:val="00D96ABC"/>
    <w:rsid w:val="00D96AC6"/>
    <w:rsid w:val="00D96AC9"/>
    <w:rsid w:val="00D96B6D"/>
    <w:rsid w:val="00D96B84"/>
    <w:rsid w:val="00D96C3E"/>
    <w:rsid w:val="00D96C48"/>
    <w:rsid w:val="00D96DA5"/>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CE2"/>
    <w:rsid w:val="00DA0D7D"/>
    <w:rsid w:val="00DA0E7A"/>
    <w:rsid w:val="00DA0E9E"/>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1FB6"/>
    <w:rsid w:val="00DA2053"/>
    <w:rsid w:val="00DA2194"/>
    <w:rsid w:val="00DA2223"/>
    <w:rsid w:val="00DA225A"/>
    <w:rsid w:val="00DA22E6"/>
    <w:rsid w:val="00DA2359"/>
    <w:rsid w:val="00DA2555"/>
    <w:rsid w:val="00DA275D"/>
    <w:rsid w:val="00DA2829"/>
    <w:rsid w:val="00DA2909"/>
    <w:rsid w:val="00DA29EC"/>
    <w:rsid w:val="00DA2A76"/>
    <w:rsid w:val="00DA2C8D"/>
    <w:rsid w:val="00DA2EBB"/>
    <w:rsid w:val="00DA2F92"/>
    <w:rsid w:val="00DA3064"/>
    <w:rsid w:val="00DA309A"/>
    <w:rsid w:val="00DA32BB"/>
    <w:rsid w:val="00DA3513"/>
    <w:rsid w:val="00DA3580"/>
    <w:rsid w:val="00DA360C"/>
    <w:rsid w:val="00DA37E3"/>
    <w:rsid w:val="00DA38FB"/>
    <w:rsid w:val="00DA399B"/>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C36"/>
    <w:rsid w:val="00DA4C4A"/>
    <w:rsid w:val="00DA4C50"/>
    <w:rsid w:val="00DA4C61"/>
    <w:rsid w:val="00DA4D10"/>
    <w:rsid w:val="00DA4D23"/>
    <w:rsid w:val="00DA4F20"/>
    <w:rsid w:val="00DA5149"/>
    <w:rsid w:val="00DA51D5"/>
    <w:rsid w:val="00DA5234"/>
    <w:rsid w:val="00DA55C6"/>
    <w:rsid w:val="00DA55E8"/>
    <w:rsid w:val="00DA5748"/>
    <w:rsid w:val="00DA5917"/>
    <w:rsid w:val="00DA595F"/>
    <w:rsid w:val="00DA59B7"/>
    <w:rsid w:val="00DA5A51"/>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CD7"/>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D60"/>
    <w:rsid w:val="00DA7F78"/>
    <w:rsid w:val="00DB00D8"/>
    <w:rsid w:val="00DB01AC"/>
    <w:rsid w:val="00DB030A"/>
    <w:rsid w:val="00DB04CD"/>
    <w:rsid w:val="00DB06BA"/>
    <w:rsid w:val="00DB078D"/>
    <w:rsid w:val="00DB07FB"/>
    <w:rsid w:val="00DB08BB"/>
    <w:rsid w:val="00DB08BC"/>
    <w:rsid w:val="00DB0B69"/>
    <w:rsid w:val="00DB0D4A"/>
    <w:rsid w:val="00DB0D59"/>
    <w:rsid w:val="00DB0E4B"/>
    <w:rsid w:val="00DB0F83"/>
    <w:rsid w:val="00DB0F87"/>
    <w:rsid w:val="00DB0FE6"/>
    <w:rsid w:val="00DB1064"/>
    <w:rsid w:val="00DB1092"/>
    <w:rsid w:val="00DB116F"/>
    <w:rsid w:val="00DB11CE"/>
    <w:rsid w:val="00DB11DD"/>
    <w:rsid w:val="00DB1229"/>
    <w:rsid w:val="00DB12F7"/>
    <w:rsid w:val="00DB1393"/>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2F6"/>
    <w:rsid w:val="00DB23B3"/>
    <w:rsid w:val="00DB23C1"/>
    <w:rsid w:val="00DB2533"/>
    <w:rsid w:val="00DB2590"/>
    <w:rsid w:val="00DB26E5"/>
    <w:rsid w:val="00DB2710"/>
    <w:rsid w:val="00DB2867"/>
    <w:rsid w:val="00DB2883"/>
    <w:rsid w:val="00DB28D3"/>
    <w:rsid w:val="00DB2995"/>
    <w:rsid w:val="00DB2AEE"/>
    <w:rsid w:val="00DB2B3C"/>
    <w:rsid w:val="00DB2B76"/>
    <w:rsid w:val="00DB2C83"/>
    <w:rsid w:val="00DB2D76"/>
    <w:rsid w:val="00DB2E28"/>
    <w:rsid w:val="00DB2E2A"/>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8E0"/>
    <w:rsid w:val="00DB4A99"/>
    <w:rsid w:val="00DB4B84"/>
    <w:rsid w:val="00DB4C47"/>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D3"/>
    <w:rsid w:val="00DB5893"/>
    <w:rsid w:val="00DB58C4"/>
    <w:rsid w:val="00DB595A"/>
    <w:rsid w:val="00DB5AE3"/>
    <w:rsid w:val="00DB5B4F"/>
    <w:rsid w:val="00DB5BA3"/>
    <w:rsid w:val="00DB5BDC"/>
    <w:rsid w:val="00DB5CAC"/>
    <w:rsid w:val="00DB5DD1"/>
    <w:rsid w:val="00DB5DF1"/>
    <w:rsid w:val="00DB5E26"/>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40"/>
    <w:rsid w:val="00DB7384"/>
    <w:rsid w:val="00DB742A"/>
    <w:rsid w:val="00DB7505"/>
    <w:rsid w:val="00DB753A"/>
    <w:rsid w:val="00DB7750"/>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38C"/>
    <w:rsid w:val="00DC04BA"/>
    <w:rsid w:val="00DC05C2"/>
    <w:rsid w:val="00DC0626"/>
    <w:rsid w:val="00DC0693"/>
    <w:rsid w:val="00DC071B"/>
    <w:rsid w:val="00DC07CB"/>
    <w:rsid w:val="00DC07E7"/>
    <w:rsid w:val="00DC0841"/>
    <w:rsid w:val="00DC0883"/>
    <w:rsid w:val="00DC08DE"/>
    <w:rsid w:val="00DC0988"/>
    <w:rsid w:val="00DC09F0"/>
    <w:rsid w:val="00DC0A1E"/>
    <w:rsid w:val="00DC0AA4"/>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B7C"/>
    <w:rsid w:val="00DC4C61"/>
    <w:rsid w:val="00DC4CB6"/>
    <w:rsid w:val="00DC4CCA"/>
    <w:rsid w:val="00DC4D78"/>
    <w:rsid w:val="00DC4E07"/>
    <w:rsid w:val="00DC4EDC"/>
    <w:rsid w:val="00DC4F09"/>
    <w:rsid w:val="00DC4FA9"/>
    <w:rsid w:val="00DC5043"/>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8EB"/>
    <w:rsid w:val="00DC697D"/>
    <w:rsid w:val="00DC6A78"/>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6"/>
    <w:rsid w:val="00DC751C"/>
    <w:rsid w:val="00DC75C8"/>
    <w:rsid w:val="00DC7604"/>
    <w:rsid w:val="00DC7743"/>
    <w:rsid w:val="00DC7814"/>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E23"/>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921"/>
    <w:rsid w:val="00DD194B"/>
    <w:rsid w:val="00DD199B"/>
    <w:rsid w:val="00DD1B3F"/>
    <w:rsid w:val="00DD1BF1"/>
    <w:rsid w:val="00DD1D1F"/>
    <w:rsid w:val="00DD1EAA"/>
    <w:rsid w:val="00DD1F66"/>
    <w:rsid w:val="00DD2021"/>
    <w:rsid w:val="00DD2028"/>
    <w:rsid w:val="00DD2155"/>
    <w:rsid w:val="00DD2197"/>
    <w:rsid w:val="00DD2332"/>
    <w:rsid w:val="00DD248D"/>
    <w:rsid w:val="00DD24B8"/>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24C"/>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6B"/>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30B"/>
    <w:rsid w:val="00DD5507"/>
    <w:rsid w:val="00DD5518"/>
    <w:rsid w:val="00DD5522"/>
    <w:rsid w:val="00DD55F9"/>
    <w:rsid w:val="00DD5ABB"/>
    <w:rsid w:val="00DD5B39"/>
    <w:rsid w:val="00DD5B3D"/>
    <w:rsid w:val="00DD5B58"/>
    <w:rsid w:val="00DD5B91"/>
    <w:rsid w:val="00DD5C26"/>
    <w:rsid w:val="00DD5D2F"/>
    <w:rsid w:val="00DD5DA2"/>
    <w:rsid w:val="00DD5DD2"/>
    <w:rsid w:val="00DD5E00"/>
    <w:rsid w:val="00DD5E59"/>
    <w:rsid w:val="00DD5E5E"/>
    <w:rsid w:val="00DD5F7D"/>
    <w:rsid w:val="00DD6094"/>
    <w:rsid w:val="00DD60A0"/>
    <w:rsid w:val="00DD6147"/>
    <w:rsid w:val="00DD6160"/>
    <w:rsid w:val="00DD621E"/>
    <w:rsid w:val="00DD63A6"/>
    <w:rsid w:val="00DD6553"/>
    <w:rsid w:val="00DD6561"/>
    <w:rsid w:val="00DD65E7"/>
    <w:rsid w:val="00DD67BC"/>
    <w:rsid w:val="00DD6823"/>
    <w:rsid w:val="00DD6898"/>
    <w:rsid w:val="00DD6956"/>
    <w:rsid w:val="00DD69B2"/>
    <w:rsid w:val="00DD6A7F"/>
    <w:rsid w:val="00DD6AA9"/>
    <w:rsid w:val="00DD6AD0"/>
    <w:rsid w:val="00DD6AF4"/>
    <w:rsid w:val="00DD6BAB"/>
    <w:rsid w:val="00DD6C9D"/>
    <w:rsid w:val="00DD6CA3"/>
    <w:rsid w:val="00DD6CE8"/>
    <w:rsid w:val="00DD6CFB"/>
    <w:rsid w:val="00DD6D34"/>
    <w:rsid w:val="00DD6EEB"/>
    <w:rsid w:val="00DD6F04"/>
    <w:rsid w:val="00DD6F2A"/>
    <w:rsid w:val="00DD7026"/>
    <w:rsid w:val="00DD7126"/>
    <w:rsid w:val="00DD7162"/>
    <w:rsid w:val="00DD7212"/>
    <w:rsid w:val="00DD72B4"/>
    <w:rsid w:val="00DD7369"/>
    <w:rsid w:val="00DD7390"/>
    <w:rsid w:val="00DD7433"/>
    <w:rsid w:val="00DD7519"/>
    <w:rsid w:val="00DD774A"/>
    <w:rsid w:val="00DD7821"/>
    <w:rsid w:val="00DD78BA"/>
    <w:rsid w:val="00DD79BC"/>
    <w:rsid w:val="00DD7A73"/>
    <w:rsid w:val="00DD7C06"/>
    <w:rsid w:val="00DD7C23"/>
    <w:rsid w:val="00DD7CC1"/>
    <w:rsid w:val="00DD7D30"/>
    <w:rsid w:val="00DD7D92"/>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D9"/>
    <w:rsid w:val="00DE08C1"/>
    <w:rsid w:val="00DE0993"/>
    <w:rsid w:val="00DE0A37"/>
    <w:rsid w:val="00DE0AFB"/>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5B7"/>
    <w:rsid w:val="00DE36BD"/>
    <w:rsid w:val="00DE3708"/>
    <w:rsid w:val="00DE3715"/>
    <w:rsid w:val="00DE3747"/>
    <w:rsid w:val="00DE381A"/>
    <w:rsid w:val="00DE3A31"/>
    <w:rsid w:val="00DE3B34"/>
    <w:rsid w:val="00DE3B5A"/>
    <w:rsid w:val="00DE3D24"/>
    <w:rsid w:val="00DE3EFA"/>
    <w:rsid w:val="00DE4019"/>
    <w:rsid w:val="00DE410E"/>
    <w:rsid w:val="00DE4196"/>
    <w:rsid w:val="00DE4211"/>
    <w:rsid w:val="00DE4323"/>
    <w:rsid w:val="00DE44A0"/>
    <w:rsid w:val="00DE44BE"/>
    <w:rsid w:val="00DE44E2"/>
    <w:rsid w:val="00DE4538"/>
    <w:rsid w:val="00DE46FB"/>
    <w:rsid w:val="00DE47E8"/>
    <w:rsid w:val="00DE480A"/>
    <w:rsid w:val="00DE487C"/>
    <w:rsid w:val="00DE49F8"/>
    <w:rsid w:val="00DE4A49"/>
    <w:rsid w:val="00DE4AFB"/>
    <w:rsid w:val="00DE4BC9"/>
    <w:rsid w:val="00DE4BF8"/>
    <w:rsid w:val="00DE4BFC"/>
    <w:rsid w:val="00DE4C55"/>
    <w:rsid w:val="00DE4CD5"/>
    <w:rsid w:val="00DE4D78"/>
    <w:rsid w:val="00DE4DB4"/>
    <w:rsid w:val="00DE4DC3"/>
    <w:rsid w:val="00DE4FF0"/>
    <w:rsid w:val="00DE50DB"/>
    <w:rsid w:val="00DE5220"/>
    <w:rsid w:val="00DE52CC"/>
    <w:rsid w:val="00DE547B"/>
    <w:rsid w:val="00DE54B5"/>
    <w:rsid w:val="00DE54DD"/>
    <w:rsid w:val="00DE5742"/>
    <w:rsid w:val="00DE575D"/>
    <w:rsid w:val="00DE5794"/>
    <w:rsid w:val="00DE58F2"/>
    <w:rsid w:val="00DE59A2"/>
    <w:rsid w:val="00DE5A47"/>
    <w:rsid w:val="00DE5BDA"/>
    <w:rsid w:val="00DE5C45"/>
    <w:rsid w:val="00DE5CED"/>
    <w:rsid w:val="00DE5E10"/>
    <w:rsid w:val="00DE5E63"/>
    <w:rsid w:val="00DE5E77"/>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91C"/>
    <w:rsid w:val="00DE69BE"/>
    <w:rsid w:val="00DE6B81"/>
    <w:rsid w:val="00DE6BE8"/>
    <w:rsid w:val="00DE6E8B"/>
    <w:rsid w:val="00DE6E9C"/>
    <w:rsid w:val="00DE7166"/>
    <w:rsid w:val="00DE716A"/>
    <w:rsid w:val="00DE7300"/>
    <w:rsid w:val="00DE7369"/>
    <w:rsid w:val="00DE737B"/>
    <w:rsid w:val="00DE7385"/>
    <w:rsid w:val="00DE757E"/>
    <w:rsid w:val="00DE75BE"/>
    <w:rsid w:val="00DE76A7"/>
    <w:rsid w:val="00DE7716"/>
    <w:rsid w:val="00DE7758"/>
    <w:rsid w:val="00DE7777"/>
    <w:rsid w:val="00DE7812"/>
    <w:rsid w:val="00DE7986"/>
    <w:rsid w:val="00DE7A01"/>
    <w:rsid w:val="00DE7B19"/>
    <w:rsid w:val="00DE7C7D"/>
    <w:rsid w:val="00DE7D18"/>
    <w:rsid w:val="00DE7D42"/>
    <w:rsid w:val="00DE7D70"/>
    <w:rsid w:val="00DE7DAE"/>
    <w:rsid w:val="00DE7E17"/>
    <w:rsid w:val="00DE7F7E"/>
    <w:rsid w:val="00DF001D"/>
    <w:rsid w:val="00DF013D"/>
    <w:rsid w:val="00DF04E5"/>
    <w:rsid w:val="00DF0711"/>
    <w:rsid w:val="00DF0834"/>
    <w:rsid w:val="00DF0954"/>
    <w:rsid w:val="00DF0B42"/>
    <w:rsid w:val="00DF0BF9"/>
    <w:rsid w:val="00DF0CCE"/>
    <w:rsid w:val="00DF0D96"/>
    <w:rsid w:val="00DF0E17"/>
    <w:rsid w:val="00DF0F9E"/>
    <w:rsid w:val="00DF11FD"/>
    <w:rsid w:val="00DF1288"/>
    <w:rsid w:val="00DF1416"/>
    <w:rsid w:val="00DF1486"/>
    <w:rsid w:val="00DF1506"/>
    <w:rsid w:val="00DF15BA"/>
    <w:rsid w:val="00DF15F6"/>
    <w:rsid w:val="00DF1666"/>
    <w:rsid w:val="00DF1813"/>
    <w:rsid w:val="00DF18A3"/>
    <w:rsid w:val="00DF1A5F"/>
    <w:rsid w:val="00DF1B08"/>
    <w:rsid w:val="00DF1B64"/>
    <w:rsid w:val="00DF1B86"/>
    <w:rsid w:val="00DF1BFC"/>
    <w:rsid w:val="00DF1C3D"/>
    <w:rsid w:val="00DF1C73"/>
    <w:rsid w:val="00DF1CD9"/>
    <w:rsid w:val="00DF1D8F"/>
    <w:rsid w:val="00DF1F25"/>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534"/>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214"/>
    <w:rsid w:val="00DF537E"/>
    <w:rsid w:val="00DF5381"/>
    <w:rsid w:val="00DF5388"/>
    <w:rsid w:val="00DF540B"/>
    <w:rsid w:val="00DF553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D0"/>
    <w:rsid w:val="00DF5F87"/>
    <w:rsid w:val="00DF5FA8"/>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407"/>
    <w:rsid w:val="00E0045E"/>
    <w:rsid w:val="00E005AA"/>
    <w:rsid w:val="00E005CF"/>
    <w:rsid w:val="00E00702"/>
    <w:rsid w:val="00E00726"/>
    <w:rsid w:val="00E00745"/>
    <w:rsid w:val="00E00775"/>
    <w:rsid w:val="00E0077E"/>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BA"/>
    <w:rsid w:val="00E012A0"/>
    <w:rsid w:val="00E012EB"/>
    <w:rsid w:val="00E0130F"/>
    <w:rsid w:val="00E01327"/>
    <w:rsid w:val="00E01396"/>
    <w:rsid w:val="00E01524"/>
    <w:rsid w:val="00E017E1"/>
    <w:rsid w:val="00E019AA"/>
    <w:rsid w:val="00E01A95"/>
    <w:rsid w:val="00E01B3A"/>
    <w:rsid w:val="00E01C25"/>
    <w:rsid w:val="00E01C4B"/>
    <w:rsid w:val="00E01D06"/>
    <w:rsid w:val="00E01DDA"/>
    <w:rsid w:val="00E01E31"/>
    <w:rsid w:val="00E01E3D"/>
    <w:rsid w:val="00E01E81"/>
    <w:rsid w:val="00E020BD"/>
    <w:rsid w:val="00E020E8"/>
    <w:rsid w:val="00E0224B"/>
    <w:rsid w:val="00E02343"/>
    <w:rsid w:val="00E023BA"/>
    <w:rsid w:val="00E02463"/>
    <w:rsid w:val="00E02469"/>
    <w:rsid w:val="00E0249B"/>
    <w:rsid w:val="00E024CE"/>
    <w:rsid w:val="00E025F6"/>
    <w:rsid w:val="00E026EB"/>
    <w:rsid w:val="00E0285B"/>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1DC"/>
    <w:rsid w:val="00E0321C"/>
    <w:rsid w:val="00E03230"/>
    <w:rsid w:val="00E03252"/>
    <w:rsid w:val="00E03274"/>
    <w:rsid w:val="00E032C3"/>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7C2"/>
    <w:rsid w:val="00E04966"/>
    <w:rsid w:val="00E04BFD"/>
    <w:rsid w:val="00E04D1F"/>
    <w:rsid w:val="00E04ED0"/>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B03"/>
    <w:rsid w:val="00E07BA2"/>
    <w:rsid w:val="00E07E6A"/>
    <w:rsid w:val="00E07F9B"/>
    <w:rsid w:val="00E10012"/>
    <w:rsid w:val="00E10024"/>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46"/>
    <w:rsid w:val="00E12372"/>
    <w:rsid w:val="00E12546"/>
    <w:rsid w:val="00E12623"/>
    <w:rsid w:val="00E12674"/>
    <w:rsid w:val="00E12681"/>
    <w:rsid w:val="00E1270C"/>
    <w:rsid w:val="00E1271A"/>
    <w:rsid w:val="00E127D5"/>
    <w:rsid w:val="00E1280B"/>
    <w:rsid w:val="00E12849"/>
    <w:rsid w:val="00E12949"/>
    <w:rsid w:val="00E12A74"/>
    <w:rsid w:val="00E12A7E"/>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B9"/>
    <w:rsid w:val="00E13AF4"/>
    <w:rsid w:val="00E13B4B"/>
    <w:rsid w:val="00E13D9D"/>
    <w:rsid w:val="00E13E5B"/>
    <w:rsid w:val="00E13EA0"/>
    <w:rsid w:val="00E13F4E"/>
    <w:rsid w:val="00E13FD1"/>
    <w:rsid w:val="00E1406B"/>
    <w:rsid w:val="00E140F2"/>
    <w:rsid w:val="00E1421D"/>
    <w:rsid w:val="00E144D7"/>
    <w:rsid w:val="00E144E6"/>
    <w:rsid w:val="00E14510"/>
    <w:rsid w:val="00E14559"/>
    <w:rsid w:val="00E14674"/>
    <w:rsid w:val="00E1467B"/>
    <w:rsid w:val="00E146D0"/>
    <w:rsid w:val="00E146EB"/>
    <w:rsid w:val="00E1494E"/>
    <w:rsid w:val="00E1497B"/>
    <w:rsid w:val="00E14A96"/>
    <w:rsid w:val="00E14A9B"/>
    <w:rsid w:val="00E14ACD"/>
    <w:rsid w:val="00E14B16"/>
    <w:rsid w:val="00E14C98"/>
    <w:rsid w:val="00E14C9A"/>
    <w:rsid w:val="00E14D33"/>
    <w:rsid w:val="00E14D78"/>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D5E"/>
    <w:rsid w:val="00E16F4C"/>
    <w:rsid w:val="00E16F8D"/>
    <w:rsid w:val="00E17072"/>
    <w:rsid w:val="00E1715C"/>
    <w:rsid w:val="00E17275"/>
    <w:rsid w:val="00E17390"/>
    <w:rsid w:val="00E17461"/>
    <w:rsid w:val="00E174E2"/>
    <w:rsid w:val="00E17570"/>
    <w:rsid w:val="00E1761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E3"/>
    <w:rsid w:val="00E2139B"/>
    <w:rsid w:val="00E21447"/>
    <w:rsid w:val="00E21498"/>
    <w:rsid w:val="00E21500"/>
    <w:rsid w:val="00E21525"/>
    <w:rsid w:val="00E2157C"/>
    <w:rsid w:val="00E216F3"/>
    <w:rsid w:val="00E2172D"/>
    <w:rsid w:val="00E21858"/>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7A1"/>
    <w:rsid w:val="00E2389F"/>
    <w:rsid w:val="00E23ABF"/>
    <w:rsid w:val="00E23B2D"/>
    <w:rsid w:val="00E23C2E"/>
    <w:rsid w:val="00E23D52"/>
    <w:rsid w:val="00E23D86"/>
    <w:rsid w:val="00E23FD4"/>
    <w:rsid w:val="00E24238"/>
    <w:rsid w:val="00E24396"/>
    <w:rsid w:val="00E24466"/>
    <w:rsid w:val="00E2451B"/>
    <w:rsid w:val="00E24578"/>
    <w:rsid w:val="00E2465C"/>
    <w:rsid w:val="00E24691"/>
    <w:rsid w:val="00E2487C"/>
    <w:rsid w:val="00E24890"/>
    <w:rsid w:val="00E24930"/>
    <w:rsid w:val="00E24946"/>
    <w:rsid w:val="00E2495A"/>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62"/>
    <w:rsid w:val="00E25994"/>
    <w:rsid w:val="00E25A57"/>
    <w:rsid w:val="00E25A80"/>
    <w:rsid w:val="00E25C18"/>
    <w:rsid w:val="00E25C19"/>
    <w:rsid w:val="00E25D83"/>
    <w:rsid w:val="00E25E59"/>
    <w:rsid w:val="00E25EDB"/>
    <w:rsid w:val="00E25F0C"/>
    <w:rsid w:val="00E25F62"/>
    <w:rsid w:val="00E25FF6"/>
    <w:rsid w:val="00E26073"/>
    <w:rsid w:val="00E26176"/>
    <w:rsid w:val="00E26237"/>
    <w:rsid w:val="00E2638D"/>
    <w:rsid w:val="00E265E6"/>
    <w:rsid w:val="00E2662A"/>
    <w:rsid w:val="00E2666A"/>
    <w:rsid w:val="00E266DB"/>
    <w:rsid w:val="00E267E5"/>
    <w:rsid w:val="00E268E5"/>
    <w:rsid w:val="00E26912"/>
    <w:rsid w:val="00E26A11"/>
    <w:rsid w:val="00E26A1E"/>
    <w:rsid w:val="00E26B27"/>
    <w:rsid w:val="00E26CBF"/>
    <w:rsid w:val="00E26E42"/>
    <w:rsid w:val="00E26E8C"/>
    <w:rsid w:val="00E26F3C"/>
    <w:rsid w:val="00E270F3"/>
    <w:rsid w:val="00E271AE"/>
    <w:rsid w:val="00E27281"/>
    <w:rsid w:val="00E272E0"/>
    <w:rsid w:val="00E2737A"/>
    <w:rsid w:val="00E273C4"/>
    <w:rsid w:val="00E274F1"/>
    <w:rsid w:val="00E2758B"/>
    <w:rsid w:val="00E2764A"/>
    <w:rsid w:val="00E27672"/>
    <w:rsid w:val="00E276D6"/>
    <w:rsid w:val="00E27742"/>
    <w:rsid w:val="00E27959"/>
    <w:rsid w:val="00E2796D"/>
    <w:rsid w:val="00E27ACF"/>
    <w:rsid w:val="00E27B17"/>
    <w:rsid w:val="00E27CE9"/>
    <w:rsid w:val="00E30067"/>
    <w:rsid w:val="00E3012B"/>
    <w:rsid w:val="00E3022C"/>
    <w:rsid w:val="00E30287"/>
    <w:rsid w:val="00E304B1"/>
    <w:rsid w:val="00E30541"/>
    <w:rsid w:val="00E305D9"/>
    <w:rsid w:val="00E30752"/>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4C"/>
    <w:rsid w:val="00E339E3"/>
    <w:rsid w:val="00E33A1E"/>
    <w:rsid w:val="00E33AB9"/>
    <w:rsid w:val="00E33AFC"/>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70C2"/>
    <w:rsid w:val="00E370CA"/>
    <w:rsid w:val="00E371CF"/>
    <w:rsid w:val="00E3731D"/>
    <w:rsid w:val="00E3733D"/>
    <w:rsid w:val="00E37472"/>
    <w:rsid w:val="00E374EE"/>
    <w:rsid w:val="00E375A4"/>
    <w:rsid w:val="00E375B5"/>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C99"/>
    <w:rsid w:val="00E37D36"/>
    <w:rsid w:val="00E37D98"/>
    <w:rsid w:val="00E37DF5"/>
    <w:rsid w:val="00E37E27"/>
    <w:rsid w:val="00E37E74"/>
    <w:rsid w:val="00E4008F"/>
    <w:rsid w:val="00E402A2"/>
    <w:rsid w:val="00E40371"/>
    <w:rsid w:val="00E40372"/>
    <w:rsid w:val="00E4037B"/>
    <w:rsid w:val="00E40382"/>
    <w:rsid w:val="00E4054B"/>
    <w:rsid w:val="00E4056A"/>
    <w:rsid w:val="00E405C3"/>
    <w:rsid w:val="00E4061C"/>
    <w:rsid w:val="00E4064F"/>
    <w:rsid w:val="00E40764"/>
    <w:rsid w:val="00E40826"/>
    <w:rsid w:val="00E4097E"/>
    <w:rsid w:val="00E409FB"/>
    <w:rsid w:val="00E40AA4"/>
    <w:rsid w:val="00E40BC1"/>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6AB"/>
    <w:rsid w:val="00E41710"/>
    <w:rsid w:val="00E41716"/>
    <w:rsid w:val="00E41762"/>
    <w:rsid w:val="00E417A5"/>
    <w:rsid w:val="00E41839"/>
    <w:rsid w:val="00E419B0"/>
    <w:rsid w:val="00E419E6"/>
    <w:rsid w:val="00E419F8"/>
    <w:rsid w:val="00E41A00"/>
    <w:rsid w:val="00E41B66"/>
    <w:rsid w:val="00E41D20"/>
    <w:rsid w:val="00E41D33"/>
    <w:rsid w:val="00E41DA1"/>
    <w:rsid w:val="00E41DDE"/>
    <w:rsid w:val="00E41E3E"/>
    <w:rsid w:val="00E41ED1"/>
    <w:rsid w:val="00E41F9C"/>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949"/>
    <w:rsid w:val="00E42BCA"/>
    <w:rsid w:val="00E42D90"/>
    <w:rsid w:val="00E42DFD"/>
    <w:rsid w:val="00E42F33"/>
    <w:rsid w:val="00E4300E"/>
    <w:rsid w:val="00E430BF"/>
    <w:rsid w:val="00E430CB"/>
    <w:rsid w:val="00E4310E"/>
    <w:rsid w:val="00E433A4"/>
    <w:rsid w:val="00E43568"/>
    <w:rsid w:val="00E43670"/>
    <w:rsid w:val="00E436FD"/>
    <w:rsid w:val="00E4376B"/>
    <w:rsid w:val="00E43785"/>
    <w:rsid w:val="00E438B6"/>
    <w:rsid w:val="00E43C28"/>
    <w:rsid w:val="00E43C47"/>
    <w:rsid w:val="00E43C48"/>
    <w:rsid w:val="00E43C73"/>
    <w:rsid w:val="00E43D94"/>
    <w:rsid w:val="00E43D9E"/>
    <w:rsid w:val="00E43E84"/>
    <w:rsid w:val="00E43E96"/>
    <w:rsid w:val="00E43F9A"/>
    <w:rsid w:val="00E43FED"/>
    <w:rsid w:val="00E440E8"/>
    <w:rsid w:val="00E44347"/>
    <w:rsid w:val="00E444D8"/>
    <w:rsid w:val="00E445FF"/>
    <w:rsid w:val="00E446A3"/>
    <w:rsid w:val="00E446EE"/>
    <w:rsid w:val="00E44722"/>
    <w:rsid w:val="00E44811"/>
    <w:rsid w:val="00E448A4"/>
    <w:rsid w:val="00E448C5"/>
    <w:rsid w:val="00E44B2A"/>
    <w:rsid w:val="00E44B81"/>
    <w:rsid w:val="00E44B82"/>
    <w:rsid w:val="00E44E59"/>
    <w:rsid w:val="00E4506E"/>
    <w:rsid w:val="00E45216"/>
    <w:rsid w:val="00E45218"/>
    <w:rsid w:val="00E4571D"/>
    <w:rsid w:val="00E4574F"/>
    <w:rsid w:val="00E459AB"/>
    <w:rsid w:val="00E459B4"/>
    <w:rsid w:val="00E45A1F"/>
    <w:rsid w:val="00E45A8C"/>
    <w:rsid w:val="00E45ACB"/>
    <w:rsid w:val="00E45B24"/>
    <w:rsid w:val="00E45B79"/>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29"/>
    <w:rsid w:val="00E50BA5"/>
    <w:rsid w:val="00E50BB6"/>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39"/>
    <w:rsid w:val="00E56068"/>
    <w:rsid w:val="00E5608D"/>
    <w:rsid w:val="00E56174"/>
    <w:rsid w:val="00E562B3"/>
    <w:rsid w:val="00E56300"/>
    <w:rsid w:val="00E563FF"/>
    <w:rsid w:val="00E56501"/>
    <w:rsid w:val="00E565BE"/>
    <w:rsid w:val="00E565E1"/>
    <w:rsid w:val="00E566AA"/>
    <w:rsid w:val="00E56734"/>
    <w:rsid w:val="00E568A4"/>
    <w:rsid w:val="00E5692B"/>
    <w:rsid w:val="00E569D5"/>
    <w:rsid w:val="00E56A7C"/>
    <w:rsid w:val="00E56AF3"/>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8A3"/>
    <w:rsid w:val="00E5797E"/>
    <w:rsid w:val="00E57B56"/>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88C"/>
    <w:rsid w:val="00E6195C"/>
    <w:rsid w:val="00E61974"/>
    <w:rsid w:val="00E61A35"/>
    <w:rsid w:val="00E61BAE"/>
    <w:rsid w:val="00E61BD3"/>
    <w:rsid w:val="00E61CC2"/>
    <w:rsid w:val="00E61DC9"/>
    <w:rsid w:val="00E61E5A"/>
    <w:rsid w:val="00E62008"/>
    <w:rsid w:val="00E6206B"/>
    <w:rsid w:val="00E620BC"/>
    <w:rsid w:val="00E620E8"/>
    <w:rsid w:val="00E6215F"/>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24A"/>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244"/>
    <w:rsid w:val="00E66256"/>
    <w:rsid w:val="00E6649D"/>
    <w:rsid w:val="00E66501"/>
    <w:rsid w:val="00E66697"/>
    <w:rsid w:val="00E666D1"/>
    <w:rsid w:val="00E667DA"/>
    <w:rsid w:val="00E66949"/>
    <w:rsid w:val="00E669AE"/>
    <w:rsid w:val="00E66A95"/>
    <w:rsid w:val="00E66C6B"/>
    <w:rsid w:val="00E66CD3"/>
    <w:rsid w:val="00E66CFC"/>
    <w:rsid w:val="00E66D5F"/>
    <w:rsid w:val="00E66E4C"/>
    <w:rsid w:val="00E670F5"/>
    <w:rsid w:val="00E673DE"/>
    <w:rsid w:val="00E67403"/>
    <w:rsid w:val="00E6756F"/>
    <w:rsid w:val="00E6759E"/>
    <w:rsid w:val="00E67668"/>
    <w:rsid w:val="00E6792E"/>
    <w:rsid w:val="00E67A9D"/>
    <w:rsid w:val="00E67BB5"/>
    <w:rsid w:val="00E67C8B"/>
    <w:rsid w:val="00E67F1C"/>
    <w:rsid w:val="00E70087"/>
    <w:rsid w:val="00E7011B"/>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A73"/>
    <w:rsid w:val="00E70C52"/>
    <w:rsid w:val="00E70C61"/>
    <w:rsid w:val="00E70EC1"/>
    <w:rsid w:val="00E70FD6"/>
    <w:rsid w:val="00E710ED"/>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6C"/>
    <w:rsid w:val="00E743CF"/>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8BA"/>
    <w:rsid w:val="00E7593D"/>
    <w:rsid w:val="00E759E8"/>
    <w:rsid w:val="00E75B5C"/>
    <w:rsid w:val="00E75E0C"/>
    <w:rsid w:val="00E75E55"/>
    <w:rsid w:val="00E75E70"/>
    <w:rsid w:val="00E7605D"/>
    <w:rsid w:val="00E760AB"/>
    <w:rsid w:val="00E761B6"/>
    <w:rsid w:val="00E7624E"/>
    <w:rsid w:val="00E7629C"/>
    <w:rsid w:val="00E7631B"/>
    <w:rsid w:val="00E76353"/>
    <w:rsid w:val="00E7655D"/>
    <w:rsid w:val="00E765AC"/>
    <w:rsid w:val="00E7663E"/>
    <w:rsid w:val="00E7672B"/>
    <w:rsid w:val="00E76737"/>
    <w:rsid w:val="00E76764"/>
    <w:rsid w:val="00E7686E"/>
    <w:rsid w:val="00E76893"/>
    <w:rsid w:val="00E76895"/>
    <w:rsid w:val="00E768F2"/>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B51"/>
    <w:rsid w:val="00E80CFD"/>
    <w:rsid w:val="00E80D5D"/>
    <w:rsid w:val="00E80DAA"/>
    <w:rsid w:val="00E80F71"/>
    <w:rsid w:val="00E81155"/>
    <w:rsid w:val="00E811FC"/>
    <w:rsid w:val="00E811FD"/>
    <w:rsid w:val="00E812E0"/>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0D"/>
    <w:rsid w:val="00E81E4E"/>
    <w:rsid w:val="00E81E62"/>
    <w:rsid w:val="00E81FF8"/>
    <w:rsid w:val="00E82016"/>
    <w:rsid w:val="00E82156"/>
    <w:rsid w:val="00E821D5"/>
    <w:rsid w:val="00E8221F"/>
    <w:rsid w:val="00E8226E"/>
    <w:rsid w:val="00E822F6"/>
    <w:rsid w:val="00E82302"/>
    <w:rsid w:val="00E8234C"/>
    <w:rsid w:val="00E823E3"/>
    <w:rsid w:val="00E8245C"/>
    <w:rsid w:val="00E824DA"/>
    <w:rsid w:val="00E8259F"/>
    <w:rsid w:val="00E825CD"/>
    <w:rsid w:val="00E825F4"/>
    <w:rsid w:val="00E82622"/>
    <w:rsid w:val="00E827B3"/>
    <w:rsid w:val="00E828C4"/>
    <w:rsid w:val="00E8291C"/>
    <w:rsid w:val="00E8297F"/>
    <w:rsid w:val="00E8298A"/>
    <w:rsid w:val="00E82A89"/>
    <w:rsid w:val="00E82AF4"/>
    <w:rsid w:val="00E82B8D"/>
    <w:rsid w:val="00E82C91"/>
    <w:rsid w:val="00E82CAE"/>
    <w:rsid w:val="00E82D66"/>
    <w:rsid w:val="00E82D83"/>
    <w:rsid w:val="00E82E8F"/>
    <w:rsid w:val="00E82EC4"/>
    <w:rsid w:val="00E82EFD"/>
    <w:rsid w:val="00E831A8"/>
    <w:rsid w:val="00E832B1"/>
    <w:rsid w:val="00E832B2"/>
    <w:rsid w:val="00E83322"/>
    <w:rsid w:val="00E83460"/>
    <w:rsid w:val="00E835EA"/>
    <w:rsid w:val="00E83634"/>
    <w:rsid w:val="00E83653"/>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648"/>
    <w:rsid w:val="00E84653"/>
    <w:rsid w:val="00E846BA"/>
    <w:rsid w:val="00E846D2"/>
    <w:rsid w:val="00E84715"/>
    <w:rsid w:val="00E84908"/>
    <w:rsid w:val="00E8497F"/>
    <w:rsid w:val="00E849F5"/>
    <w:rsid w:val="00E84A26"/>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99"/>
    <w:rsid w:val="00E860B6"/>
    <w:rsid w:val="00E861B2"/>
    <w:rsid w:val="00E8624D"/>
    <w:rsid w:val="00E8634B"/>
    <w:rsid w:val="00E86377"/>
    <w:rsid w:val="00E863E4"/>
    <w:rsid w:val="00E8655A"/>
    <w:rsid w:val="00E865F2"/>
    <w:rsid w:val="00E86696"/>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53"/>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21E"/>
    <w:rsid w:val="00E93284"/>
    <w:rsid w:val="00E9334D"/>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E7"/>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338"/>
    <w:rsid w:val="00E9644C"/>
    <w:rsid w:val="00E96531"/>
    <w:rsid w:val="00E9670A"/>
    <w:rsid w:val="00E967C1"/>
    <w:rsid w:val="00E96A70"/>
    <w:rsid w:val="00E96A9A"/>
    <w:rsid w:val="00E96AD4"/>
    <w:rsid w:val="00E96AFB"/>
    <w:rsid w:val="00E96CA6"/>
    <w:rsid w:val="00E96D77"/>
    <w:rsid w:val="00E96DD0"/>
    <w:rsid w:val="00E96E55"/>
    <w:rsid w:val="00E96F13"/>
    <w:rsid w:val="00E96F24"/>
    <w:rsid w:val="00E96F2F"/>
    <w:rsid w:val="00E97150"/>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D"/>
    <w:rsid w:val="00EA262C"/>
    <w:rsid w:val="00EA2680"/>
    <w:rsid w:val="00EA2705"/>
    <w:rsid w:val="00EA27E7"/>
    <w:rsid w:val="00EA2807"/>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76A"/>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B28"/>
    <w:rsid w:val="00EA6C5F"/>
    <w:rsid w:val="00EA6CE6"/>
    <w:rsid w:val="00EA6E5B"/>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8F"/>
    <w:rsid w:val="00EB088C"/>
    <w:rsid w:val="00EB088E"/>
    <w:rsid w:val="00EB0932"/>
    <w:rsid w:val="00EB0BA0"/>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EF"/>
    <w:rsid w:val="00EB1866"/>
    <w:rsid w:val="00EB186A"/>
    <w:rsid w:val="00EB18DC"/>
    <w:rsid w:val="00EB1928"/>
    <w:rsid w:val="00EB1979"/>
    <w:rsid w:val="00EB1AB0"/>
    <w:rsid w:val="00EB1B27"/>
    <w:rsid w:val="00EB1B4E"/>
    <w:rsid w:val="00EB1B88"/>
    <w:rsid w:val="00EB1C38"/>
    <w:rsid w:val="00EB1C6C"/>
    <w:rsid w:val="00EB1D7E"/>
    <w:rsid w:val="00EB1E87"/>
    <w:rsid w:val="00EB20D9"/>
    <w:rsid w:val="00EB20F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708"/>
    <w:rsid w:val="00EB382D"/>
    <w:rsid w:val="00EB386D"/>
    <w:rsid w:val="00EB38E3"/>
    <w:rsid w:val="00EB3942"/>
    <w:rsid w:val="00EB395D"/>
    <w:rsid w:val="00EB397A"/>
    <w:rsid w:val="00EB3B4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3C7"/>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FC"/>
    <w:rsid w:val="00EB736E"/>
    <w:rsid w:val="00EB7448"/>
    <w:rsid w:val="00EB76B1"/>
    <w:rsid w:val="00EB76D1"/>
    <w:rsid w:val="00EB7814"/>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36A"/>
    <w:rsid w:val="00EC064B"/>
    <w:rsid w:val="00EC0702"/>
    <w:rsid w:val="00EC08A6"/>
    <w:rsid w:val="00EC08DB"/>
    <w:rsid w:val="00EC095B"/>
    <w:rsid w:val="00EC0B0C"/>
    <w:rsid w:val="00EC0B45"/>
    <w:rsid w:val="00EC0B54"/>
    <w:rsid w:val="00EC0B5B"/>
    <w:rsid w:val="00EC0C37"/>
    <w:rsid w:val="00EC0C78"/>
    <w:rsid w:val="00EC0D00"/>
    <w:rsid w:val="00EC0DB4"/>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64"/>
    <w:rsid w:val="00EC35F6"/>
    <w:rsid w:val="00EC3670"/>
    <w:rsid w:val="00EC3877"/>
    <w:rsid w:val="00EC3C87"/>
    <w:rsid w:val="00EC3CAD"/>
    <w:rsid w:val="00EC3D31"/>
    <w:rsid w:val="00EC3D8F"/>
    <w:rsid w:val="00EC3DFF"/>
    <w:rsid w:val="00EC3F52"/>
    <w:rsid w:val="00EC40D2"/>
    <w:rsid w:val="00EC4214"/>
    <w:rsid w:val="00EC4262"/>
    <w:rsid w:val="00EC429E"/>
    <w:rsid w:val="00EC42B7"/>
    <w:rsid w:val="00EC42DC"/>
    <w:rsid w:val="00EC43F7"/>
    <w:rsid w:val="00EC443A"/>
    <w:rsid w:val="00EC443B"/>
    <w:rsid w:val="00EC4455"/>
    <w:rsid w:val="00EC44D6"/>
    <w:rsid w:val="00EC4504"/>
    <w:rsid w:val="00EC4519"/>
    <w:rsid w:val="00EC4593"/>
    <w:rsid w:val="00EC4623"/>
    <w:rsid w:val="00EC47FE"/>
    <w:rsid w:val="00EC4822"/>
    <w:rsid w:val="00EC484F"/>
    <w:rsid w:val="00EC48C0"/>
    <w:rsid w:val="00EC49FB"/>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A3E"/>
    <w:rsid w:val="00EC6C01"/>
    <w:rsid w:val="00EC6C93"/>
    <w:rsid w:val="00EC6CC7"/>
    <w:rsid w:val="00EC6DDC"/>
    <w:rsid w:val="00EC6E1E"/>
    <w:rsid w:val="00EC6E52"/>
    <w:rsid w:val="00EC6ECB"/>
    <w:rsid w:val="00EC6FB2"/>
    <w:rsid w:val="00EC7019"/>
    <w:rsid w:val="00EC7180"/>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A"/>
    <w:rsid w:val="00ED13CD"/>
    <w:rsid w:val="00ED1405"/>
    <w:rsid w:val="00ED141B"/>
    <w:rsid w:val="00ED14BE"/>
    <w:rsid w:val="00ED14C3"/>
    <w:rsid w:val="00ED1504"/>
    <w:rsid w:val="00ED1538"/>
    <w:rsid w:val="00ED15D3"/>
    <w:rsid w:val="00ED15EA"/>
    <w:rsid w:val="00ED15F4"/>
    <w:rsid w:val="00ED16C0"/>
    <w:rsid w:val="00ED18A0"/>
    <w:rsid w:val="00ED18F4"/>
    <w:rsid w:val="00ED19CF"/>
    <w:rsid w:val="00ED1B8E"/>
    <w:rsid w:val="00ED1B9B"/>
    <w:rsid w:val="00ED1CA1"/>
    <w:rsid w:val="00ED1CCB"/>
    <w:rsid w:val="00ED1CEE"/>
    <w:rsid w:val="00ED1DC5"/>
    <w:rsid w:val="00ED1E16"/>
    <w:rsid w:val="00ED1E7A"/>
    <w:rsid w:val="00ED2002"/>
    <w:rsid w:val="00ED20D5"/>
    <w:rsid w:val="00ED210D"/>
    <w:rsid w:val="00ED23B8"/>
    <w:rsid w:val="00ED240F"/>
    <w:rsid w:val="00ED2466"/>
    <w:rsid w:val="00ED246A"/>
    <w:rsid w:val="00ED24DC"/>
    <w:rsid w:val="00ED2522"/>
    <w:rsid w:val="00ED2533"/>
    <w:rsid w:val="00ED2600"/>
    <w:rsid w:val="00ED27FA"/>
    <w:rsid w:val="00ED2871"/>
    <w:rsid w:val="00ED28AC"/>
    <w:rsid w:val="00ED28BC"/>
    <w:rsid w:val="00ED2910"/>
    <w:rsid w:val="00ED2A05"/>
    <w:rsid w:val="00ED2A44"/>
    <w:rsid w:val="00ED2AD5"/>
    <w:rsid w:val="00ED2C2C"/>
    <w:rsid w:val="00ED2CD4"/>
    <w:rsid w:val="00ED2D76"/>
    <w:rsid w:val="00ED2D91"/>
    <w:rsid w:val="00ED2E15"/>
    <w:rsid w:val="00ED301D"/>
    <w:rsid w:val="00ED303F"/>
    <w:rsid w:val="00ED308C"/>
    <w:rsid w:val="00ED31E0"/>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E05"/>
    <w:rsid w:val="00ED3E3E"/>
    <w:rsid w:val="00ED4220"/>
    <w:rsid w:val="00ED426A"/>
    <w:rsid w:val="00ED42AB"/>
    <w:rsid w:val="00ED42B2"/>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17"/>
    <w:rsid w:val="00ED534D"/>
    <w:rsid w:val="00ED54F1"/>
    <w:rsid w:val="00ED55FA"/>
    <w:rsid w:val="00ED562E"/>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BE2"/>
    <w:rsid w:val="00ED6D80"/>
    <w:rsid w:val="00ED6E91"/>
    <w:rsid w:val="00ED7052"/>
    <w:rsid w:val="00ED71E0"/>
    <w:rsid w:val="00ED737C"/>
    <w:rsid w:val="00ED755E"/>
    <w:rsid w:val="00ED767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AC4"/>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771"/>
    <w:rsid w:val="00EE378F"/>
    <w:rsid w:val="00EE3885"/>
    <w:rsid w:val="00EE3909"/>
    <w:rsid w:val="00EE39F5"/>
    <w:rsid w:val="00EE3A58"/>
    <w:rsid w:val="00EE3AFA"/>
    <w:rsid w:val="00EE3BA1"/>
    <w:rsid w:val="00EE3D4E"/>
    <w:rsid w:val="00EE3E5C"/>
    <w:rsid w:val="00EE3EDC"/>
    <w:rsid w:val="00EE3EF2"/>
    <w:rsid w:val="00EE4035"/>
    <w:rsid w:val="00EE4159"/>
    <w:rsid w:val="00EE41B1"/>
    <w:rsid w:val="00EE420B"/>
    <w:rsid w:val="00EE4264"/>
    <w:rsid w:val="00EE4287"/>
    <w:rsid w:val="00EE4292"/>
    <w:rsid w:val="00EE432B"/>
    <w:rsid w:val="00EE4419"/>
    <w:rsid w:val="00EE4505"/>
    <w:rsid w:val="00EE4630"/>
    <w:rsid w:val="00EE463E"/>
    <w:rsid w:val="00EE4644"/>
    <w:rsid w:val="00EE46E7"/>
    <w:rsid w:val="00EE4718"/>
    <w:rsid w:val="00EE47C3"/>
    <w:rsid w:val="00EE480F"/>
    <w:rsid w:val="00EE4829"/>
    <w:rsid w:val="00EE4AE1"/>
    <w:rsid w:val="00EE4B34"/>
    <w:rsid w:val="00EE4CEB"/>
    <w:rsid w:val="00EE4DAC"/>
    <w:rsid w:val="00EE4EF8"/>
    <w:rsid w:val="00EE4F49"/>
    <w:rsid w:val="00EE4F68"/>
    <w:rsid w:val="00EE5160"/>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9FC"/>
    <w:rsid w:val="00EF1A3B"/>
    <w:rsid w:val="00EF1A6C"/>
    <w:rsid w:val="00EF1AF5"/>
    <w:rsid w:val="00EF1BFA"/>
    <w:rsid w:val="00EF1C7D"/>
    <w:rsid w:val="00EF1C89"/>
    <w:rsid w:val="00EF1D01"/>
    <w:rsid w:val="00EF1E82"/>
    <w:rsid w:val="00EF2032"/>
    <w:rsid w:val="00EF20AE"/>
    <w:rsid w:val="00EF21FB"/>
    <w:rsid w:val="00EF2267"/>
    <w:rsid w:val="00EF2270"/>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E42"/>
    <w:rsid w:val="00EF2E81"/>
    <w:rsid w:val="00EF301E"/>
    <w:rsid w:val="00EF3088"/>
    <w:rsid w:val="00EF30A0"/>
    <w:rsid w:val="00EF321A"/>
    <w:rsid w:val="00EF3302"/>
    <w:rsid w:val="00EF33F1"/>
    <w:rsid w:val="00EF3400"/>
    <w:rsid w:val="00EF3437"/>
    <w:rsid w:val="00EF34FA"/>
    <w:rsid w:val="00EF3554"/>
    <w:rsid w:val="00EF360A"/>
    <w:rsid w:val="00EF3646"/>
    <w:rsid w:val="00EF36F1"/>
    <w:rsid w:val="00EF372D"/>
    <w:rsid w:val="00EF375C"/>
    <w:rsid w:val="00EF3807"/>
    <w:rsid w:val="00EF3858"/>
    <w:rsid w:val="00EF3906"/>
    <w:rsid w:val="00EF39D0"/>
    <w:rsid w:val="00EF3A6C"/>
    <w:rsid w:val="00EF3ABB"/>
    <w:rsid w:val="00EF3ADD"/>
    <w:rsid w:val="00EF3B22"/>
    <w:rsid w:val="00EF3EAE"/>
    <w:rsid w:val="00EF3EB6"/>
    <w:rsid w:val="00EF3FD1"/>
    <w:rsid w:val="00EF4073"/>
    <w:rsid w:val="00EF408E"/>
    <w:rsid w:val="00EF4144"/>
    <w:rsid w:val="00EF4355"/>
    <w:rsid w:val="00EF43DD"/>
    <w:rsid w:val="00EF44F6"/>
    <w:rsid w:val="00EF459A"/>
    <w:rsid w:val="00EF45F6"/>
    <w:rsid w:val="00EF46A3"/>
    <w:rsid w:val="00EF4770"/>
    <w:rsid w:val="00EF47B5"/>
    <w:rsid w:val="00EF47C8"/>
    <w:rsid w:val="00EF4A99"/>
    <w:rsid w:val="00EF4BBB"/>
    <w:rsid w:val="00EF4BCF"/>
    <w:rsid w:val="00EF4C70"/>
    <w:rsid w:val="00EF4ED2"/>
    <w:rsid w:val="00EF5196"/>
    <w:rsid w:val="00EF52BD"/>
    <w:rsid w:val="00EF52C0"/>
    <w:rsid w:val="00EF5335"/>
    <w:rsid w:val="00EF5341"/>
    <w:rsid w:val="00EF53AD"/>
    <w:rsid w:val="00EF541F"/>
    <w:rsid w:val="00EF5427"/>
    <w:rsid w:val="00EF54B5"/>
    <w:rsid w:val="00EF54B6"/>
    <w:rsid w:val="00EF54B9"/>
    <w:rsid w:val="00EF5517"/>
    <w:rsid w:val="00EF55EE"/>
    <w:rsid w:val="00EF5610"/>
    <w:rsid w:val="00EF5654"/>
    <w:rsid w:val="00EF56DA"/>
    <w:rsid w:val="00EF57B1"/>
    <w:rsid w:val="00EF58F0"/>
    <w:rsid w:val="00EF5BEE"/>
    <w:rsid w:val="00EF5C25"/>
    <w:rsid w:val="00EF5C3E"/>
    <w:rsid w:val="00EF5ED1"/>
    <w:rsid w:val="00EF60B3"/>
    <w:rsid w:val="00EF6101"/>
    <w:rsid w:val="00EF61C0"/>
    <w:rsid w:val="00EF6206"/>
    <w:rsid w:val="00EF625F"/>
    <w:rsid w:val="00EF6542"/>
    <w:rsid w:val="00EF6546"/>
    <w:rsid w:val="00EF6701"/>
    <w:rsid w:val="00EF671E"/>
    <w:rsid w:val="00EF67AD"/>
    <w:rsid w:val="00EF684B"/>
    <w:rsid w:val="00EF68A2"/>
    <w:rsid w:val="00EF68DB"/>
    <w:rsid w:val="00EF68DF"/>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E"/>
    <w:rsid w:val="00EF78FB"/>
    <w:rsid w:val="00EF7A39"/>
    <w:rsid w:val="00EF7A83"/>
    <w:rsid w:val="00EF7C72"/>
    <w:rsid w:val="00EF7C86"/>
    <w:rsid w:val="00EF7CBF"/>
    <w:rsid w:val="00EF7CCD"/>
    <w:rsid w:val="00EF7D30"/>
    <w:rsid w:val="00EF7E93"/>
    <w:rsid w:val="00EF7F77"/>
    <w:rsid w:val="00EF7F78"/>
    <w:rsid w:val="00F000E5"/>
    <w:rsid w:val="00F00126"/>
    <w:rsid w:val="00F00138"/>
    <w:rsid w:val="00F0015B"/>
    <w:rsid w:val="00F002DD"/>
    <w:rsid w:val="00F00410"/>
    <w:rsid w:val="00F0043E"/>
    <w:rsid w:val="00F00489"/>
    <w:rsid w:val="00F00629"/>
    <w:rsid w:val="00F00658"/>
    <w:rsid w:val="00F0073D"/>
    <w:rsid w:val="00F00794"/>
    <w:rsid w:val="00F0089F"/>
    <w:rsid w:val="00F00912"/>
    <w:rsid w:val="00F0094E"/>
    <w:rsid w:val="00F00A94"/>
    <w:rsid w:val="00F00B42"/>
    <w:rsid w:val="00F00B8F"/>
    <w:rsid w:val="00F00BD8"/>
    <w:rsid w:val="00F00C06"/>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6C"/>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BBD"/>
    <w:rsid w:val="00F06C55"/>
    <w:rsid w:val="00F06C62"/>
    <w:rsid w:val="00F06ECC"/>
    <w:rsid w:val="00F06F7D"/>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48"/>
    <w:rsid w:val="00F10555"/>
    <w:rsid w:val="00F1065C"/>
    <w:rsid w:val="00F10734"/>
    <w:rsid w:val="00F10903"/>
    <w:rsid w:val="00F1090C"/>
    <w:rsid w:val="00F10912"/>
    <w:rsid w:val="00F10926"/>
    <w:rsid w:val="00F1092C"/>
    <w:rsid w:val="00F109DB"/>
    <w:rsid w:val="00F10A57"/>
    <w:rsid w:val="00F10AB7"/>
    <w:rsid w:val="00F10B12"/>
    <w:rsid w:val="00F10DA1"/>
    <w:rsid w:val="00F10E65"/>
    <w:rsid w:val="00F1104C"/>
    <w:rsid w:val="00F111AE"/>
    <w:rsid w:val="00F111D1"/>
    <w:rsid w:val="00F111D5"/>
    <w:rsid w:val="00F11349"/>
    <w:rsid w:val="00F1139B"/>
    <w:rsid w:val="00F113B7"/>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24B"/>
    <w:rsid w:val="00F13341"/>
    <w:rsid w:val="00F1343C"/>
    <w:rsid w:val="00F1355A"/>
    <w:rsid w:val="00F13564"/>
    <w:rsid w:val="00F135AF"/>
    <w:rsid w:val="00F13624"/>
    <w:rsid w:val="00F1363C"/>
    <w:rsid w:val="00F13914"/>
    <w:rsid w:val="00F13982"/>
    <w:rsid w:val="00F13B2E"/>
    <w:rsid w:val="00F13B34"/>
    <w:rsid w:val="00F13B69"/>
    <w:rsid w:val="00F13D0F"/>
    <w:rsid w:val="00F13DCD"/>
    <w:rsid w:val="00F13E2B"/>
    <w:rsid w:val="00F13E35"/>
    <w:rsid w:val="00F13F93"/>
    <w:rsid w:val="00F142D4"/>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F3"/>
    <w:rsid w:val="00F14D55"/>
    <w:rsid w:val="00F14E10"/>
    <w:rsid w:val="00F14E1F"/>
    <w:rsid w:val="00F14E6F"/>
    <w:rsid w:val="00F14EE0"/>
    <w:rsid w:val="00F14F63"/>
    <w:rsid w:val="00F14F67"/>
    <w:rsid w:val="00F14FC0"/>
    <w:rsid w:val="00F15040"/>
    <w:rsid w:val="00F15215"/>
    <w:rsid w:val="00F1534C"/>
    <w:rsid w:val="00F153FE"/>
    <w:rsid w:val="00F154BE"/>
    <w:rsid w:val="00F1566A"/>
    <w:rsid w:val="00F156CB"/>
    <w:rsid w:val="00F15756"/>
    <w:rsid w:val="00F15825"/>
    <w:rsid w:val="00F15838"/>
    <w:rsid w:val="00F158B9"/>
    <w:rsid w:val="00F159B5"/>
    <w:rsid w:val="00F15A1A"/>
    <w:rsid w:val="00F15AF9"/>
    <w:rsid w:val="00F15B31"/>
    <w:rsid w:val="00F15BE7"/>
    <w:rsid w:val="00F15C40"/>
    <w:rsid w:val="00F15C63"/>
    <w:rsid w:val="00F15CA0"/>
    <w:rsid w:val="00F15DD4"/>
    <w:rsid w:val="00F15EC8"/>
    <w:rsid w:val="00F160BF"/>
    <w:rsid w:val="00F160FD"/>
    <w:rsid w:val="00F162FA"/>
    <w:rsid w:val="00F163CE"/>
    <w:rsid w:val="00F16416"/>
    <w:rsid w:val="00F16424"/>
    <w:rsid w:val="00F16459"/>
    <w:rsid w:val="00F1654F"/>
    <w:rsid w:val="00F16576"/>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0BA"/>
    <w:rsid w:val="00F2011F"/>
    <w:rsid w:val="00F20142"/>
    <w:rsid w:val="00F201D8"/>
    <w:rsid w:val="00F201DD"/>
    <w:rsid w:val="00F202F6"/>
    <w:rsid w:val="00F2033D"/>
    <w:rsid w:val="00F20391"/>
    <w:rsid w:val="00F2039D"/>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2B1"/>
    <w:rsid w:val="00F212E3"/>
    <w:rsid w:val="00F21371"/>
    <w:rsid w:val="00F213B4"/>
    <w:rsid w:val="00F21470"/>
    <w:rsid w:val="00F2147E"/>
    <w:rsid w:val="00F214E9"/>
    <w:rsid w:val="00F21519"/>
    <w:rsid w:val="00F2154D"/>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04"/>
    <w:rsid w:val="00F23B11"/>
    <w:rsid w:val="00F23C03"/>
    <w:rsid w:val="00F23C1C"/>
    <w:rsid w:val="00F23D4B"/>
    <w:rsid w:val="00F23DA9"/>
    <w:rsid w:val="00F23DBF"/>
    <w:rsid w:val="00F23E21"/>
    <w:rsid w:val="00F23F1E"/>
    <w:rsid w:val="00F23F58"/>
    <w:rsid w:val="00F240E4"/>
    <w:rsid w:val="00F24105"/>
    <w:rsid w:val="00F24124"/>
    <w:rsid w:val="00F242B7"/>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6F"/>
    <w:rsid w:val="00F252E0"/>
    <w:rsid w:val="00F2531E"/>
    <w:rsid w:val="00F25484"/>
    <w:rsid w:val="00F254B8"/>
    <w:rsid w:val="00F254BC"/>
    <w:rsid w:val="00F25520"/>
    <w:rsid w:val="00F25532"/>
    <w:rsid w:val="00F25550"/>
    <w:rsid w:val="00F2556E"/>
    <w:rsid w:val="00F255C4"/>
    <w:rsid w:val="00F255F4"/>
    <w:rsid w:val="00F25646"/>
    <w:rsid w:val="00F25AA9"/>
    <w:rsid w:val="00F25AD7"/>
    <w:rsid w:val="00F25B1C"/>
    <w:rsid w:val="00F25B53"/>
    <w:rsid w:val="00F25BDA"/>
    <w:rsid w:val="00F25C31"/>
    <w:rsid w:val="00F25CC4"/>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63"/>
    <w:rsid w:val="00F26EA0"/>
    <w:rsid w:val="00F26EE7"/>
    <w:rsid w:val="00F26F11"/>
    <w:rsid w:val="00F26F79"/>
    <w:rsid w:val="00F27082"/>
    <w:rsid w:val="00F2710E"/>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62"/>
    <w:rsid w:val="00F30EC9"/>
    <w:rsid w:val="00F30F85"/>
    <w:rsid w:val="00F31113"/>
    <w:rsid w:val="00F311CF"/>
    <w:rsid w:val="00F31215"/>
    <w:rsid w:val="00F31259"/>
    <w:rsid w:val="00F31264"/>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81"/>
    <w:rsid w:val="00F321C0"/>
    <w:rsid w:val="00F3226E"/>
    <w:rsid w:val="00F322E7"/>
    <w:rsid w:val="00F322EC"/>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D8"/>
    <w:rsid w:val="00F33BF7"/>
    <w:rsid w:val="00F33C16"/>
    <w:rsid w:val="00F33C1C"/>
    <w:rsid w:val="00F33D5A"/>
    <w:rsid w:val="00F33D82"/>
    <w:rsid w:val="00F33EF7"/>
    <w:rsid w:val="00F33F39"/>
    <w:rsid w:val="00F33F9C"/>
    <w:rsid w:val="00F34072"/>
    <w:rsid w:val="00F340D1"/>
    <w:rsid w:val="00F340EE"/>
    <w:rsid w:val="00F34166"/>
    <w:rsid w:val="00F34223"/>
    <w:rsid w:val="00F3428F"/>
    <w:rsid w:val="00F342C8"/>
    <w:rsid w:val="00F34475"/>
    <w:rsid w:val="00F34483"/>
    <w:rsid w:val="00F34485"/>
    <w:rsid w:val="00F344EB"/>
    <w:rsid w:val="00F345A8"/>
    <w:rsid w:val="00F345FF"/>
    <w:rsid w:val="00F3466B"/>
    <w:rsid w:val="00F3469F"/>
    <w:rsid w:val="00F346AC"/>
    <w:rsid w:val="00F346B9"/>
    <w:rsid w:val="00F346D5"/>
    <w:rsid w:val="00F348AA"/>
    <w:rsid w:val="00F34DCD"/>
    <w:rsid w:val="00F34F26"/>
    <w:rsid w:val="00F34FA4"/>
    <w:rsid w:val="00F3512B"/>
    <w:rsid w:val="00F351A7"/>
    <w:rsid w:val="00F3525F"/>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90"/>
    <w:rsid w:val="00F3662E"/>
    <w:rsid w:val="00F36667"/>
    <w:rsid w:val="00F366C7"/>
    <w:rsid w:val="00F366E0"/>
    <w:rsid w:val="00F366FA"/>
    <w:rsid w:val="00F36761"/>
    <w:rsid w:val="00F36801"/>
    <w:rsid w:val="00F36834"/>
    <w:rsid w:val="00F36998"/>
    <w:rsid w:val="00F36AA7"/>
    <w:rsid w:val="00F36B93"/>
    <w:rsid w:val="00F36BC6"/>
    <w:rsid w:val="00F36BEF"/>
    <w:rsid w:val="00F36C39"/>
    <w:rsid w:val="00F36CF1"/>
    <w:rsid w:val="00F36D1D"/>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D53"/>
    <w:rsid w:val="00F37D91"/>
    <w:rsid w:val="00F37DAA"/>
    <w:rsid w:val="00F37E84"/>
    <w:rsid w:val="00F37F2D"/>
    <w:rsid w:val="00F37FD7"/>
    <w:rsid w:val="00F40032"/>
    <w:rsid w:val="00F401A0"/>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D26"/>
    <w:rsid w:val="00F40D88"/>
    <w:rsid w:val="00F40E67"/>
    <w:rsid w:val="00F40E7A"/>
    <w:rsid w:val="00F40F97"/>
    <w:rsid w:val="00F41054"/>
    <w:rsid w:val="00F411E8"/>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E0"/>
    <w:rsid w:val="00F42618"/>
    <w:rsid w:val="00F42748"/>
    <w:rsid w:val="00F428D5"/>
    <w:rsid w:val="00F428EC"/>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B8"/>
    <w:rsid w:val="00F4343D"/>
    <w:rsid w:val="00F4357F"/>
    <w:rsid w:val="00F43586"/>
    <w:rsid w:val="00F4366C"/>
    <w:rsid w:val="00F43923"/>
    <w:rsid w:val="00F43A34"/>
    <w:rsid w:val="00F43C70"/>
    <w:rsid w:val="00F43D2F"/>
    <w:rsid w:val="00F43E31"/>
    <w:rsid w:val="00F43E8A"/>
    <w:rsid w:val="00F43EA4"/>
    <w:rsid w:val="00F43F18"/>
    <w:rsid w:val="00F43F42"/>
    <w:rsid w:val="00F44180"/>
    <w:rsid w:val="00F4419D"/>
    <w:rsid w:val="00F441B9"/>
    <w:rsid w:val="00F441CB"/>
    <w:rsid w:val="00F4427C"/>
    <w:rsid w:val="00F442CB"/>
    <w:rsid w:val="00F442EE"/>
    <w:rsid w:val="00F44388"/>
    <w:rsid w:val="00F44408"/>
    <w:rsid w:val="00F4442E"/>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BD3"/>
    <w:rsid w:val="00F46C14"/>
    <w:rsid w:val="00F46CEB"/>
    <w:rsid w:val="00F46E1B"/>
    <w:rsid w:val="00F46E9C"/>
    <w:rsid w:val="00F47083"/>
    <w:rsid w:val="00F470AC"/>
    <w:rsid w:val="00F47134"/>
    <w:rsid w:val="00F47166"/>
    <w:rsid w:val="00F47169"/>
    <w:rsid w:val="00F47217"/>
    <w:rsid w:val="00F47238"/>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AB3"/>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2B"/>
    <w:rsid w:val="00F53873"/>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DDB"/>
    <w:rsid w:val="00F54E02"/>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DCB"/>
    <w:rsid w:val="00F56E51"/>
    <w:rsid w:val="00F56E85"/>
    <w:rsid w:val="00F56EB0"/>
    <w:rsid w:val="00F56F07"/>
    <w:rsid w:val="00F56F3B"/>
    <w:rsid w:val="00F56F68"/>
    <w:rsid w:val="00F56FF6"/>
    <w:rsid w:val="00F56FFE"/>
    <w:rsid w:val="00F5704C"/>
    <w:rsid w:val="00F57065"/>
    <w:rsid w:val="00F573DC"/>
    <w:rsid w:val="00F57456"/>
    <w:rsid w:val="00F5745C"/>
    <w:rsid w:val="00F5769B"/>
    <w:rsid w:val="00F577AF"/>
    <w:rsid w:val="00F577B5"/>
    <w:rsid w:val="00F577C3"/>
    <w:rsid w:val="00F57838"/>
    <w:rsid w:val="00F5785F"/>
    <w:rsid w:val="00F578DB"/>
    <w:rsid w:val="00F57975"/>
    <w:rsid w:val="00F579EB"/>
    <w:rsid w:val="00F57A2E"/>
    <w:rsid w:val="00F57BE9"/>
    <w:rsid w:val="00F57C3B"/>
    <w:rsid w:val="00F57C6B"/>
    <w:rsid w:val="00F57CC5"/>
    <w:rsid w:val="00F57CD0"/>
    <w:rsid w:val="00F57CE1"/>
    <w:rsid w:val="00F57CE4"/>
    <w:rsid w:val="00F57D9B"/>
    <w:rsid w:val="00F57DBC"/>
    <w:rsid w:val="00F57F6D"/>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DF0"/>
    <w:rsid w:val="00F61E2A"/>
    <w:rsid w:val="00F61F94"/>
    <w:rsid w:val="00F61FA7"/>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15"/>
    <w:rsid w:val="00F64E31"/>
    <w:rsid w:val="00F64E69"/>
    <w:rsid w:val="00F64EA6"/>
    <w:rsid w:val="00F64EBB"/>
    <w:rsid w:val="00F64EFA"/>
    <w:rsid w:val="00F64F6C"/>
    <w:rsid w:val="00F64F8C"/>
    <w:rsid w:val="00F64FE4"/>
    <w:rsid w:val="00F65018"/>
    <w:rsid w:val="00F6503A"/>
    <w:rsid w:val="00F6503C"/>
    <w:rsid w:val="00F65060"/>
    <w:rsid w:val="00F65095"/>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6E7"/>
    <w:rsid w:val="00F677C6"/>
    <w:rsid w:val="00F67A34"/>
    <w:rsid w:val="00F67A99"/>
    <w:rsid w:val="00F67B1D"/>
    <w:rsid w:val="00F67B5D"/>
    <w:rsid w:val="00F67B90"/>
    <w:rsid w:val="00F67D6F"/>
    <w:rsid w:val="00F67D7A"/>
    <w:rsid w:val="00F67E46"/>
    <w:rsid w:val="00F67F71"/>
    <w:rsid w:val="00F67FA8"/>
    <w:rsid w:val="00F67FAC"/>
    <w:rsid w:val="00F67FDA"/>
    <w:rsid w:val="00F70096"/>
    <w:rsid w:val="00F700E1"/>
    <w:rsid w:val="00F70161"/>
    <w:rsid w:val="00F701C5"/>
    <w:rsid w:val="00F70261"/>
    <w:rsid w:val="00F704F5"/>
    <w:rsid w:val="00F705CE"/>
    <w:rsid w:val="00F705EE"/>
    <w:rsid w:val="00F706CD"/>
    <w:rsid w:val="00F706CF"/>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2F"/>
    <w:rsid w:val="00F7193C"/>
    <w:rsid w:val="00F7196F"/>
    <w:rsid w:val="00F71976"/>
    <w:rsid w:val="00F71B6D"/>
    <w:rsid w:val="00F71C86"/>
    <w:rsid w:val="00F71D7D"/>
    <w:rsid w:val="00F71DD1"/>
    <w:rsid w:val="00F71DF3"/>
    <w:rsid w:val="00F71F1A"/>
    <w:rsid w:val="00F71F1C"/>
    <w:rsid w:val="00F72003"/>
    <w:rsid w:val="00F7215E"/>
    <w:rsid w:val="00F721AD"/>
    <w:rsid w:val="00F72491"/>
    <w:rsid w:val="00F7249C"/>
    <w:rsid w:val="00F724F0"/>
    <w:rsid w:val="00F72671"/>
    <w:rsid w:val="00F7269B"/>
    <w:rsid w:val="00F726AF"/>
    <w:rsid w:val="00F72836"/>
    <w:rsid w:val="00F728A8"/>
    <w:rsid w:val="00F72990"/>
    <w:rsid w:val="00F7299D"/>
    <w:rsid w:val="00F72A7C"/>
    <w:rsid w:val="00F72AD8"/>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C2"/>
    <w:rsid w:val="00F734E0"/>
    <w:rsid w:val="00F73512"/>
    <w:rsid w:val="00F73644"/>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1DC"/>
    <w:rsid w:val="00F742C5"/>
    <w:rsid w:val="00F74413"/>
    <w:rsid w:val="00F7445C"/>
    <w:rsid w:val="00F74542"/>
    <w:rsid w:val="00F745F0"/>
    <w:rsid w:val="00F74619"/>
    <w:rsid w:val="00F74719"/>
    <w:rsid w:val="00F7474B"/>
    <w:rsid w:val="00F74810"/>
    <w:rsid w:val="00F74839"/>
    <w:rsid w:val="00F7488A"/>
    <w:rsid w:val="00F74A14"/>
    <w:rsid w:val="00F74A75"/>
    <w:rsid w:val="00F74B0E"/>
    <w:rsid w:val="00F74BF0"/>
    <w:rsid w:val="00F74C00"/>
    <w:rsid w:val="00F74C8C"/>
    <w:rsid w:val="00F74E4A"/>
    <w:rsid w:val="00F74E88"/>
    <w:rsid w:val="00F74F50"/>
    <w:rsid w:val="00F75148"/>
    <w:rsid w:val="00F754DC"/>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ED"/>
    <w:rsid w:val="00F80EFC"/>
    <w:rsid w:val="00F80FC0"/>
    <w:rsid w:val="00F81030"/>
    <w:rsid w:val="00F81097"/>
    <w:rsid w:val="00F8140C"/>
    <w:rsid w:val="00F81483"/>
    <w:rsid w:val="00F81515"/>
    <w:rsid w:val="00F815F2"/>
    <w:rsid w:val="00F816B2"/>
    <w:rsid w:val="00F81960"/>
    <w:rsid w:val="00F81A28"/>
    <w:rsid w:val="00F81BD6"/>
    <w:rsid w:val="00F81CBA"/>
    <w:rsid w:val="00F81D6E"/>
    <w:rsid w:val="00F81E7C"/>
    <w:rsid w:val="00F81E99"/>
    <w:rsid w:val="00F81F1F"/>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57"/>
    <w:rsid w:val="00F8321B"/>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EA"/>
    <w:rsid w:val="00F8416F"/>
    <w:rsid w:val="00F841A9"/>
    <w:rsid w:val="00F841C9"/>
    <w:rsid w:val="00F8427B"/>
    <w:rsid w:val="00F84308"/>
    <w:rsid w:val="00F8433C"/>
    <w:rsid w:val="00F84368"/>
    <w:rsid w:val="00F84384"/>
    <w:rsid w:val="00F84406"/>
    <w:rsid w:val="00F84443"/>
    <w:rsid w:val="00F84444"/>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542"/>
    <w:rsid w:val="00F86668"/>
    <w:rsid w:val="00F866C2"/>
    <w:rsid w:val="00F86797"/>
    <w:rsid w:val="00F86820"/>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E2"/>
    <w:rsid w:val="00F87609"/>
    <w:rsid w:val="00F87691"/>
    <w:rsid w:val="00F876BA"/>
    <w:rsid w:val="00F876DB"/>
    <w:rsid w:val="00F876E7"/>
    <w:rsid w:val="00F87718"/>
    <w:rsid w:val="00F87953"/>
    <w:rsid w:val="00F87A67"/>
    <w:rsid w:val="00F87AA9"/>
    <w:rsid w:val="00F87AD3"/>
    <w:rsid w:val="00F87BD7"/>
    <w:rsid w:val="00F87C79"/>
    <w:rsid w:val="00F87CB9"/>
    <w:rsid w:val="00F87DE1"/>
    <w:rsid w:val="00F87E02"/>
    <w:rsid w:val="00F87EAD"/>
    <w:rsid w:val="00F87F8D"/>
    <w:rsid w:val="00F900BB"/>
    <w:rsid w:val="00F9010D"/>
    <w:rsid w:val="00F9018B"/>
    <w:rsid w:val="00F903E0"/>
    <w:rsid w:val="00F90493"/>
    <w:rsid w:val="00F905F1"/>
    <w:rsid w:val="00F9061F"/>
    <w:rsid w:val="00F90633"/>
    <w:rsid w:val="00F9077D"/>
    <w:rsid w:val="00F9084E"/>
    <w:rsid w:val="00F90893"/>
    <w:rsid w:val="00F908FB"/>
    <w:rsid w:val="00F90A44"/>
    <w:rsid w:val="00F90A80"/>
    <w:rsid w:val="00F90A94"/>
    <w:rsid w:val="00F90B37"/>
    <w:rsid w:val="00F90B89"/>
    <w:rsid w:val="00F90BC5"/>
    <w:rsid w:val="00F90BE5"/>
    <w:rsid w:val="00F90EE8"/>
    <w:rsid w:val="00F90F94"/>
    <w:rsid w:val="00F912FD"/>
    <w:rsid w:val="00F912FF"/>
    <w:rsid w:val="00F91383"/>
    <w:rsid w:val="00F913AD"/>
    <w:rsid w:val="00F913BC"/>
    <w:rsid w:val="00F913D7"/>
    <w:rsid w:val="00F913F2"/>
    <w:rsid w:val="00F91461"/>
    <w:rsid w:val="00F914BC"/>
    <w:rsid w:val="00F9159E"/>
    <w:rsid w:val="00F9159F"/>
    <w:rsid w:val="00F916B3"/>
    <w:rsid w:val="00F91751"/>
    <w:rsid w:val="00F91767"/>
    <w:rsid w:val="00F917C1"/>
    <w:rsid w:val="00F91873"/>
    <w:rsid w:val="00F91AA5"/>
    <w:rsid w:val="00F91B76"/>
    <w:rsid w:val="00F91D06"/>
    <w:rsid w:val="00F91D49"/>
    <w:rsid w:val="00F91D51"/>
    <w:rsid w:val="00F91DEF"/>
    <w:rsid w:val="00F91DF8"/>
    <w:rsid w:val="00F91F36"/>
    <w:rsid w:val="00F91F95"/>
    <w:rsid w:val="00F91FAD"/>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4A8"/>
    <w:rsid w:val="00F93592"/>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DD1"/>
    <w:rsid w:val="00F95EA5"/>
    <w:rsid w:val="00F95EE0"/>
    <w:rsid w:val="00F95EEC"/>
    <w:rsid w:val="00F9602A"/>
    <w:rsid w:val="00F96143"/>
    <w:rsid w:val="00F96199"/>
    <w:rsid w:val="00F962E4"/>
    <w:rsid w:val="00F96385"/>
    <w:rsid w:val="00F963B5"/>
    <w:rsid w:val="00F9646B"/>
    <w:rsid w:val="00F964DA"/>
    <w:rsid w:val="00F965A5"/>
    <w:rsid w:val="00F965A7"/>
    <w:rsid w:val="00F965B5"/>
    <w:rsid w:val="00F9670E"/>
    <w:rsid w:val="00F9674B"/>
    <w:rsid w:val="00F9675C"/>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171"/>
    <w:rsid w:val="00FA01CB"/>
    <w:rsid w:val="00FA0210"/>
    <w:rsid w:val="00FA02EE"/>
    <w:rsid w:val="00FA0415"/>
    <w:rsid w:val="00FA05C9"/>
    <w:rsid w:val="00FA081C"/>
    <w:rsid w:val="00FA08AB"/>
    <w:rsid w:val="00FA099A"/>
    <w:rsid w:val="00FA0BCE"/>
    <w:rsid w:val="00FA0D07"/>
    <w:rsid w:val="00FA0D18"/>
    <w:rsid w:val="00FA0E6D"/>
    <w:rsid w:val="00FA0F76"/>
    <w:rsid w:val="00FA0FC0"/>
    <w:rsid w:val="00FA100D"/>
    <w:rsid w:val="00FA1025"/>
    <w:rsid w:val="00FA1039"/>
    <w:rsid w:val="00FA1085"/>
    <w:rsid w:val="00FA11A5"/>
    <w:rsid w:val="00FA1248"/>
    <w:rsid w:val="00FA12EB"/>
    <w:rsid w:val="00FA12F8"/>
    <w:rsid w:val="00FA14A9"/>
    <w:rsid w:val="00FA14E9"/>
    <w:rsid w:val="00FA1509"/>
    <w:rsid w:val="00FA1539"/>
    <w:rsid w:val="00FA15B8"/>
    <w:rsid w:val="00FA15FC"/>
    <w:rsid w:val="00FA1A5B"/>
    <w:rsid w:val="00FA1A7F"/>
    <w:rsid w:val="00FA1B19"/>
    <w:rsid w:val="00FA1B9F"/>
    <w:rsid w:val="00FA1CAD"/>
    <w:rsid w:val="00FA1D09"/>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2F"/>
    <w:rsid w:val="00FA304D"/>
    <w:rsid w:val="00FA304F"/>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D86"/>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AB6"/>
    <w:rsid w:val="00FA5C0F"/>
    <w:rsid w:val="00FA5C1C"/>
    <w:rsid w:val="00FA5CB6"/>
    <w:rsid w:val="00FA5D11"/>
    <w:rsid w:val="00FA5DC1"/>
    <w:rsid w:val="00FA5FA7"/>
    <w:rsid w:val="00FA603C"/>
    <w:rsid w:val="00FA610F"/>
    <w:rsid w:val="00FA611E"/>
    <w:rsid w:val="00FA61A1"/>
    <w:rsid w:val="00FA61B0"/>
    <w:rsid w:val="00FA62EB"/>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18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A7"/>
    <w:rsid w:val="00FA7CAA"/>
    <w:rsid w:val="00FA7CF4"/>
    <w:rsid w:val="00FA7EB8"/>
    <w:rsid w:val="00FA7F63"/>
    <w:rsid w:val="00FA7FF1"/>
    <w:rsid w:val="00FB00E0"/>
    <w:rsid w:val="00FB02A5"/>
    <w:rsid w:val="00FB02F6"/>
    <w:rsid w:val="00FB041B"/>
    <w:rsid w:val="00FB0506"/>
    <w:rsid w:val="00FB0513"/>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57"/>
    <w:rsid w:val="00FB1793"/>
    <w:rsid w:val="00FB19B5"/>
    <w:rsid w:val="00FB1AEB"/>
    <w:rsid w:val="00FB1B4B"/>
    <w:rsid w:val="00FB1B7B"/>
    <w:rsid w:val="00FB1BCE"/>
    <w:rsid w:val="00FB1CD2"/>
    <w:rsid w:val="00FB1DF5"/>
    <w:rsid w:val="00FB1EDB"/>
    <w:rsid w:val="00FB1EDC"/>
    <w:rsid w:val="00FB1FEE"/>
    <w:rsid w:val="00FB2078"/>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90D"/>
    <w:rsid w:val="00FB2A75"/>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DDE"/>
    <w:rsid w:val="00FB4F28"/>
    <w:rsid w:val="00FB4F4F"/>
    <w:rsid w:val="00FB5076"/>
    <w:rsid w:val="00FB50BF"/>
    <w:rsid w:val="00FB50EC"/>
    <w:rsid w:val="00FB5174"/>
    <w:rsid w:val="00FB5189"/>
    <w:rsid w:val="00FB51D9"/>
    <w:rsid w:val="00FB5550"/>
    <w:rsid w:val="00FB55A8"/>
    <w:rsid w:val="00FB56B3"/>
    <w:rsid w:val="00FB5705"/>
    <w:rsid w:val="00FB572B"/>
    <w:rsid w:val="00FB576C"/>
    <w:rsid w:val="00FB57A7"/>
    <w:rsid w:val="00FB585D"/>
    <w:rsid w:val="00FB58C6"/>
    <w:rsid w:val="00FB59E3"/>
    <w:rsid w:val="00FB5BC6"/>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F90"/>
    <w:rsid w:val="00FC1003"/>
    <w:rsid w:val="00FC10C1"/>
    <w:rsid w:val="00FC10E9"/>
    <w:rsid w:val="00FC11DB"/>
    <w:rsid w:val="00FC1202"/>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AC"/>
    <w:rsid w:val="00FC1A49"/>
    <w:rsid w:val="00FC1BA1"/>
    <w:rsid w:val="00FC1C65"/>
    <w:rsid w:val="00FC1C6F"/>
    <w:rsid w:val="00FC1CDD"/>
    <w:rsid w:val="00FC1CF3"/>
    <w:rsid w:val="00FC1D18"/>
    <w:rsid w:val="00FC1D2B"/>
    <w:rsid w:val="00FC1DCE"/>
    <w:rsid w:val="00FC1DDE"/>
    <w:rsid w:val="00FC1FF9"/>
    <w:rsid w:val="00FC21E5"/>
    <w:rsid w:val="00FC21F5"/>
    <w:rsid w:val="00FC220A"/>
    <w:rsid w:val="00FC24D8"/>
    <w:rsid w:val="00FC24F4"/>
    <w:rsid w:val="00FC25AB"/>
    <w:rsid w:val="00FC271C"/>
    <w:rsid w:val="00FC27E3"/>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86"/>
    <w:rsid w:val="00FC3DAA"/>
    <w:rsid w:val="00FC3DD3"/>
    <w:rsid w:val="00FC3E5E"/>
    <w:rsid w:val="00FC3E75"/>
    <w:rsid w:val="00FC3F7D"/>
    <w:rsid w:val="00FC3FED"/>
    <w:rsid w:val="00FC4012"/>
    <w:rsid w:val="00FC4054"/>
    <w:rsid w:val="00FC4077"/>
    <w:rsid w:val="00FC4135"/>
    <w:rsid w:val="00FC413B"/>
    <w:rsid w:val="00FC4218"/>
    <w:rsid w:val="00FC4246"/>
    <w:rsid w:val="00FC43FA"/>
    <w:rsid w:val="00FC451C"/>
    <w:rsid w:val="00FC4580"/>
    <w:rsid w:val="00FC45D7"/>
    <w:rsid w:val="00FC45D8"/>
    <w:rsid w:val="00FC4745"/>
    <w:rsid w:val="00FC475C"/>
    <w:rsid w:val="00FC47D7"/>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47D"/>
    <w:rsid w:val="00FC54E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8F1"/>
    <w:rsid w:val="00FC690C"/>
    <w:rsid w:val="00FC6916"/>
    <w:rsid w:val="00FC6A78"/>
    <w:rsid w:val="00FC6C8B"/>
    <w:rsid w:val="00FC6CBE"/>
    <w:rsid w:val="00FC6DCE"/>
    <w:rsid w:val="00FC6E46"/>
    <w:rsid w:val="00FC6E90"/>
    <w:rsid w:val="00FC6EE9"/>
    <w:rsid w:val="00FC6F1C"/>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61"/>
    <w:rsid w:val="00FD09F4"/>
    <w:rsid w:val="00FD0A54"/>
    <w:rsid w:val="00FD0A65"/>
    <w:rsid w:val="00FD0A9D"/>
    <w:rsid w:val="00FD0B4C"/>
    <w:rsid w:val="00FD0BB9"/>
    <w:rsid w:val="00FD0E42"/>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82"/>
    <w:rsid w:val="00FD1ACF"/>
    <w:rsid w:val="00FD1B5C"/>
    <w:rsid w:val="00FD1BD8"/>
    <w:rsid w:val="00FD1C92"/>
    <w:rsid w:val="00FD1C9A"/>
    <w:rsid w:val="00FD1D33"/>
    <w:rsid w:val="00FD1E25"/>
    <w:rsid w:val="00FD1F2F"/>
    <w:rsid w:val="00FD1F96"/>
    <w:rsid w:val="00FD205F"/>
    <w:rsid w:val="00FD2120"/>
    <w:rsid w:val="00FD214F"/>
    <w:rsid w:val="00FD215C"/>
    <w:rsid w:val="00FD21A1"/>
    <w:rsid w:val="00FD22DA"/>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21C"/>
    <w:rsid w:val="00FD32E2"/>
    <w:rsid w:val="00FD35E5"/>
    <w:rsid w:val="00FD35F2"/>
    <w:rsid w:val="00FD3661"/>
    <w:rsid w:val="00FD3761"/>
    <w:rsid w:val="00FD37B1"/>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771"/>
    <w:rsid w:val="00FD48D2"/>
    <w:rsid w:val="00FD48F7"/>
    <w:rsid w:val="00FD4A65"/>
    <w:rsid w:val="00FD4C53"/>
    <w:rsid w:val="00FD4D69"/>
    <w:rsid w:val="00FD4DE1"/>
    <w:rsid w:val="00FD4E10"/>
    <w:rsid w:val="00FD4FAF"/>
    <w:rsid w:val="00FD505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F24"/>
    <w:rsid w:val="00FD6026"/>
    <w:rsid w:val="00FD6040"/>
    <w:rsid w:val="00FD6128"/>
    <w:rsid w:val="00FD61A7"/>
    <w:rsid w:val="00FD61D8"/>
    <w:rsid w:val="00FD629C"/>
    <w:rsid w:val="00FD637A"/>
    <w:rsid w:val="00FD64C5"/>
    <w:rsid w:val="00FD6515"/>
    <w:rsid w:val="00FD661A"/>
    <w:rsid w:val="00FD6620"/>
    <w:rsid w:val="00FD66CD"/>
    <w:rsid w:val="00FD676B"/>
    <w:rsid w:val="00FD67A1"/>
    <w:rsid w:val="00FD6937"/>
    <w:rsid w:val="00FD69A0"/>
    <w:rsid w:val="00FD6B78"/>
    <w:rsid w:val="00FD6BCF"/>
    <w:rsid w:val="00FD6C04"/>
    <w:rsid w:val="00FD6C54"/>
    <w:rsid w:val="00FD6C7A"/>
    <w:rsid w:val="00FD6D11"/>
    <w:rsid w:val="00FD6DC0"/>
    <w:rsid w:val="00FD6E0D"/>
    <w:rsid w:val="00FD6E50"/>
    <w:rsid w:val="00FD6E62"/>
    <w:rsid w:val="00FD6E76"/>
    <w:rsid w:val="00FD6F00"/>
    <w:rsid w:val="00FD6FFB"/>
    <w:rsid w:val="00FD7102"/>
    <w:rsid w:val="00FD716A"/>
    <w:rsid w:val="00FD731B"/>
    <w:rsid w:val="00FD73EE"/>
    <w:rsid w:val="00FD74F1"/>
    <w:rsid w:val="00FD75D2"/>
    <w:rsid w:val="00FD75FA"/>
    <w:rsid w:val="00FD768B"/>
    <w:rsid w:val="00FD76CB"/>
    <w:rsid w:val="00FD76CC"/>
    <w:rsid w:val="00FD77E8"/>
    <w:rsid w:val="00FD79CB"/>
    <w:rsid w:val="00FD79CC"/>
    <w:rsid w:val="00FD79FB"/>
    <w:rsid w:val="00FD7A30"/>
    <w:rsid w:val="00FD7A76"/>
    <w:rsid w:val="00FD7AE7"/>
    <w:rsid w:val="00FD7B45"/>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51"/>
    <w:rsid w:val="00FE0E74"/>
    <w:rsid w:val="00FE0EEF"/>
    <w:rsid w:val="00FE0FDB"/>
    <w:rsid w:val="00FE106D"/>
    <w:rsid w:val="00FE111E"/>
    <w:rsid w:val="00FE11AB"/>
    <w:rsid w:val="00FE11CA"/>
    <w:rsid w:val="00FE11CB"/>
    <w:rsid w:val="00FE1242"/>
    <w:rsid w:val="00FE1320"/>
    <w:rsid w:val="00FE1368"/>
    <w:rsid w:val="00FE140B"/>
    <w:rsid w:val="00FE1422"/>
    <w:rsid w:val="00FE174A"/>
    <w:rsid w:val="00FE1753"/>
    <w:rsid w:val="00FE1829"/>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14D"/>
    <w:rsid w:val="00FE21B2"/>
    <w:rsid w:val="00FE21CA"/>
    <w:rsid w:val="00FE2294"/>
    <w:rsid w:val="00FE22D4"/>
    <w:rsid w:val="00FE2369"/>
    <w:rsid w:val="00FE2422"/>
    <w:rsid w:val="00FE24AC"/>
    <w:rsid w:val="00FE25AC"/>
    <w:rsid w:val="00FE25F6"/>
    <w:rsid w:val="00FE2783"/>
    <w:rsid w:val="00FE27A4"/>
    <w:rsid w:val="00FE281A"/>
    <w:rsid w:val="00FE2832"/>
    <w:rsid w:val="00FE286F"/>
    <w:rsid w:val="00FE2903"/>
    <w:rsid w:val="00FE2A30"/>
    <w:rsid w:val="00FE2BF3"/>
    <w:rsid w:val="00FE2C17"/>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77"/>
    <w:rsid w:val="00FE5110"/>
    <w:rsid w:val="00FE513A"/>
    <w:rsid w:val="00FE5177"/>
    <w:rsid w:val="00FE5228"/>
    <w:rsid w:val="00FE531A"/>
    <w:rsid w:val="00FE5400"/>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8D"/>
    <w:rsid w:val="00FE62A3"/>
    <w:rsid w:val="00FE6316"/>
    <w:rsid w:val="00FE63AF"/>
    <w:rsid w:val="00FE64E4"/>
    <w:rsid w:val="00FE65CD"/>
    <w:rsid w:val="00FE6800"/>
    <w:rsid w:val="00FE683E"/>
    <w:rsid w:val="00FE6840"/>
    <w:rsid w:val="00FE68A4"/>
    <w:rsid w:val="00FE6907"/>
    <w:rsid w:val="00FE6933"/>
    <w:rsid w:val="00FE69AC"/>
    <w:rsid w:val="00FE6AB5"/>
    <w:rsid w:val="00FE6C2D"/>
    <w:rsid w:val="00FE6C4E"/>
    <w:rsid w:val="00FE6C59"/>
    <w:rsid w:val="00FE6C6F"/>
    <w:rsid w:val="00FE6CCB"/>
    <w:rsid w:val="00FE6CE6"/>
    <w:rsid w:val="00FE6DF3"/>
    <w:rsid w:val="00FE6F04"/>
    <w:rsid w:val="00FE6F11"/>
    <w:rsid w:val="00FE6F3F"/>
    <w:rsid w:val="00FE6F83"/>
    <w:rsid w:val="00FE6FB8"/>
    <w:rsid w:val="00FE7040"/>
    <w:rsid w:val="00FE7109"/>
    <w:rsid w:val="00FE7118"/>
    <w:rsid w:val="00FE71BD"/>
    <w:rsid w:val="00FE72A5"/>
    <w:rsid w:val="00FE72DE"/>
    <w:rsid w:val="00FE74C4"/>
    <w:rsid w:val="00FE7551"/>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784"/>
    <w:rsid w:val="00FF27A9"/>
    <w:rsid w:val="00FF27F7"/>
    <w:rsid w:val="00FF2892"/>
    <w:rsid w:val="00FF2916"/>
    <w:rsid w:val="00FF292D"/>
    <w:rsid w:val="00FF2938"/>
    <w:rsid w:val="00FF295A"/>
    <w:rsid w:val="00FF2A33"/>
    <w:rsid w:val="00FF2AE1"/>
    <w:rsid w:val="00FF2C2F"/>
    <w:rsid w:val="00FF2DDA"/>
    <w:rsid w:val="00FF2E7D"/>
    <w:rsid w:val="00FF2E95"/>
    <w:rsid w:val="00FF2F46"/>
    <w:rsid w:val="00FF2FED"/>
    <w:rsid w:val="00FF310A"/>
    <w:rsid w:val="00FF32A1"/>
    <w:rsid w:val="00FF34A6"/>
    <w:rsid w:val="00FF34FA"/>
    <w:rsid w:val="00FF3569"/>
    <w:rsid w:val="00FF35F9"/>
    <w:rsid w:val="00FF3651"/>
    <w:rsid w:val="00FF36E3"/>
    <w:rsid w:val="00FF3726"/>
    <w:rsid w:val="00FF375A"/>
    <w:rsid w:val="00FF3782"/>
    <w:rsid w:val="00FF3838"/>
    <w:rsid w:val="00FF38DD"/>
    <w:rsid w:val="00FF3A35"/>
    <w:rsid w:val="00FF3B49"/>
    <w:rsid w:val="00FF3BAF"/>
    <w:rsid w:val="00FF3BCC"/>
    <w:rsid w:val="00FF3BD3"/>
    <w:rsid w:val="00FF3C69"/>
    <w:rsid w:val="00FF3C89"/>
    <w:rsid w:val="00FF3D45"/>
    <w:rsid w:val="00FF3DB0"/>
    <w:rsid w:val="00FF3E7C"/>
    <w:rsid w:val="00FF3E8E"/>
    <w:rsid w:val="00FF3F56"/>
    <w:rsid w:val="00FF3FB2"/>
    <w:rsid w:val="00FF4004"/>
    <w:rsid w:val="00FF412C"/>
    <w:rsid w:val="00FF41E2"/>
    <w:rsid w:val="00FF421E"/>
    <w:rsid w:val="00FF423D"/>
    <w:rsid w:val="00FF4295"/>
    <w:rsid w:val="00FF42C8"/>
    <w:rsid w:val="00FF4334"/>
    <w:rsid w:val="00FF434B"/>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DF6"/>
    <w:rsid w:val="00FF6FAA"/>
    <w:rsid w:val="00FF7090"/>
    <w:rsid w:val="00FF709B"/>
    <w:rsid w:val="00FF718D"/>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58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caption" w:qFormat="1"/>
    <w:lsdException w:name="footnote reference" w:uiPriority="0" w:qFormat="1"/>
    <w:lsdException w:name="annotation reference" w:uiPriority="0"/>
    <w:lsdException w:name="line number" w:uiPriority="0"/>
    <w:lsdException w:name="page number" w:uiPriority="0"/>
    <w:lsdException w:name="Lis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qFormat="1"/>
    <w:lsdException w:name="HTML Typewriter" w:uiPriority="0"/>
    <w:lsdException w:name="annotation subject" w:uiPriority="0"/>
    <w:lsdException w:name="No List" w:uiPriority="0"/>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uiPriority w:val="9"/>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uiPriority w:val="9"/>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uiPriority w:val="99"/>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uiPriority w:val="99"/>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uiPriority w:val="99"/>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uiPriority w:val="99"/>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3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3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3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uiPriority w:val="99"/>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3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uiPriority w:val="99"/>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1"/>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uiPriority w:val="99"/>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C429F8-BBC8-4C29-9C4B-A28001136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259</TotalTime>
  <Pages>9</Pages>
  <Words>1842</Words>
  <Characters>10503</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12321</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44</cp:revision>
  <cp:lastPrinted>2009-02-06T05:36:00Z</cp:lastPrinted>
  <dcterms:created xsi:type="dcterms:W3CDTF">2021-09-23T11:47:00Z</dcterms:created>
  <dcterms:modified xsi:type="dcterms:W3CDTF">2021-09-23T17:24:00Z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