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DDD7" w14:textId="1264D298" w:rsidR="00D65E8E" w:rsidRDefault="00F80C7D" w:rsidP="00F80C7D">
      <w:pPr>
        <w:rPr>
          <w:rFonts w:ascii="Times New Roman" w:eastAsia="Arial Unicode MS" w:hAnsi="Times New Roman" w:cs="Times New Roman"/>
          <w:b/>
          <w:bCs/>
          <w:color w:val="000000"/>
          <w:kern w:val="0"/>
          <w:sz w:val="28"/>
          <w:szCs w:val="28"/>
          <w:lang w:eastAsia="ru-RU" w:bidi="uk-UA"/>
        </w:rPr>
      </w:pPr>
      <w:r w:rsidRPr="00F80C7D">
        <w:rPr>
          <w:rFonts w:ascii="Times New Roman" w:eastAsia="Arial Unicode MS" w:hAnsi="Times New Roman" w:cs="Times New Roman" w:hint="eastAsia"/>
          <w:b/>
          <w:bCs/>
          <w:color w:val="000000"/>
          <w:kern w:val="0"/>
          <w:sz w:val="28"/>
          <w:szCs w:val="28"/>
          <w:lang w:eastAsia="ru-RU" w:bidi="uk-UA"/>
        </w:rPr>
        <w:t>Алаева</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Наталья</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Николаевна</w:t>
      </w:r>
      <w:r>
        <w:rPr>
          <w:rFonts w:ascii="Times New Roman" w:eastAsia="Arial Unicode MS" w:hAnsi="Times New Roman" w:cs="Times New Roman" w:hint="eastAsia"/>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Разработка</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системы</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управления</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процессом</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добычи</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нефти</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за</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счет</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измерения</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давления</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в</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контрольных</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точках</w:t>
      </w:r>
      <w:r w:rsidRPr="00F80C7D">
        <w:rPr>
          <w:rFonts w:ascii="Times New Roman" w:eastAsia="Arial Unicode MS" w:hAnsi="Times New Roman" w:cs="Times New Roman"/>
          <w:b/>
          <w:bCs/>
          <w:color w:val="000000"/>
          <w:kern w:val="0"/>
          <w:sz w:val="28"/>
          <w:szCs w:val="28"/>
          <w:lang w:eastAsia="ru-RU" w:bidi="uk-UA"/>
        </w:rPr>
        <w:t xml:space="preserve"> </w:t>
      </w:r>
      <w:r w:rsidRPr="00F80C7D">
        <w:rPr>
          <w:rFonts w:ascii="Times New Roman" w:eastAsia="Arial Unicode MS" w:hAnsi="Times New Roman" w:cs="Times New Roman" w:hint="eastAsia"/>
          <w:b/>
          <w:bCs/>
          <w:color w:val="000000"/>
          <w:kern w:val="0"/>
          <w:sz w:val="28"/>
          <w:szCs w:val="28"/>
          <w:lang w:eastAsia="ru-RU" w:bidi="uk-UA"/>
        </w:rPr>
        <w:t>скважины</w:t>
      </w:r>
    </w:p>
    <w:p w14:paraId="665C2638" w14:textId="77777777" w:rsidR="00F80C7D" w:rsidRDefault="00F80C7D" w:rsidP="00F80C7D">
      <w:r>
        <w:rPr>
          <w:rFonts w:hint="eastAsia"/>
        </w:rPr>
        <w:t>ОГЛАВЛЕНИЕ</w:t>
      </w:r>
      <w:r>
        <w:t xml:space="preserve"> </w:t>
      </w:r>
      <w:r>
        <w:rPr>
          <w:rFonts w:hint="eastAsia"/>
        </w:rPr>
        <w:t>ДИССЕРТАЦИИ</w:t>
      </w:r>
    </w:p>
    <w:p w14:paraId="78330D14" w14:textId="77777777" w:rsidR="00F80C7D" w:rsidRDefault="00F80C7D" w:rsidP="00F80C7D">
      <w:r>
        <w:rPr>
          <w:rFonts w:hint="eastAsia"/>
        </w:rPr>
        <w:t>кандидат</w:t>
      </w:r>
      <w:r>
        <w:t xml:space="preserve"> </w:t>
      </w:r>
      <w:r>
        <w:rPr>
          <w:rFonts w:hint="eastAsia"/>
        </w:rPr>
        <w:t>наук</w:t>
      </w:r>
      <w:r>
        <w:t xml:space="preserve"> </w:t>
      </w:r>
      <w:r>
        <w:rPr>
          <w:rFonts w:hint="eastAsia"/>
        </w:rPr>
        <w:t>Алаева</w:t>
      </w:r>
      <w:r>
        <w:t xml:space="preserve"> </w:t>
      </w:r>
      <w:r>
        <w:rPr>
          <w:rFonts w:hint="eastAsia"/>
        </w:rPr>
        <w:t>Наталья</w:t>
      </w:r>
      <w:r>
        <w:t xml:space="preserve"> </w:t>
      </w:r>
      <w:r>
        <w:rPr>
          <w:rFonts w:hint="eastAsia"/>
        </w:rPr>
        <w:t>Николаевна</w:t>
      </w:r>
    </w:p>
    <w:p w14:paraId="5989B731" w14:textId="77777777" w:rsidR="00F80C7D" w:rsidRDefault="00F80C7D" w:rsidP="00F80C7D">
      <w:r>
        <w:rPr>
          <w:rFonts w:hint="eastAsia"/>
        </w:rPr>
        <w:t>ВВЕДЕНИЕ</w:t>
      </w:r>
    </w:p>
    <w:p w14:paraId="1345C79E" w14:textId="77777777" w:rsidR="00F80C7D" w:rsidRDefault="00F80C7D" w:rsidP="00F80C7D"/>
    <w:p w14:paraId="7707B2B1" w14:textId="77777777" w:rsidR="00F80C7D" w:rsidRDefault="00F80C7D" w:rsidP="00F80C7D">
      <w:r>
        <w:rPr>
          <w:rFonts w:hint="eastAsia"/>
        </w:rPr>
        <w:t>ГЛАВА</w:t>
      </w:r>
      <w:r>
        <w:t xml:space="preserve"> 1 </w:t>
      </w:r>
      <w:r>
        <w:rPr>
          <w:rFonts w:hint="eastAsia"/>
        </w:rPr>
        <w:t>АНАЛИЗ</w:t>
      </w:r>
      <w:r>
        <w:t xml:space="preserve"> </w:t>
      </w:r>
      <w:r>
        <w:rPr>
          <w:rFonts w:hint="eastAsia"/>
        </w:rPr>
        <w:t>СОСТОЯНИЯ</w:t>
      </w:r>
      <w:r>
        <w:t xml:space="preserve"> </w:t>
      </w:r>
      <w:r>
        <w:rPr>
          <w:rFonts w:hint="eastAsia"/>
        </w:rPr>
        <w:t>ПРОБЛЕМЫ</w:t>
      </w:r>
      <w:r>
        <w:t xml:space="preserve"> </w:t>
      </w:r>
      <w:r>
        <w:rPr>
          <w:rFonts w:hint="eastAsia"/>
        </w:rPr>
        <w:t>УПРАВЛЕНИЯ</w:t>
      </w:r>
      <w:r>
        <w:t xml:space="preserve"> </w:t>
      </w:r>
      <w:r>
        <w:rPr>
          <w:rFonts w:hint="eastAsia"/>
        </w:rPr>
        <w:t>ПРОЦЕССОМ</w:t>
      </w:r>
      <w:r>
        <w:t xml:space="preserve"> </w:t>
      </w:r>
      <w:r>
        <w:rPr>
          <w:rFonts w:hint="eastAsia"/>
        </w:rPr>
        <w:t>ДОБЫЧИ</w:t>
      </w:r>
      <w:r>
        <w:t xml:space="preserve"> </w:t>
      </w:r>
      <w:r>
        <w:rPr>
          <w:rFonts w:hint="eastAsia"/>
        </w:rPr>
        <w:t>НЕФТИ</w:t>
      </w:r>
    </w:p>
    <w:p w14:paraId="7D5F1646" w14:textId="77777777" w:rsidR="00F80C7D" w:rsidRDefault="00F80C7D" w:rsidP="00F80C7D"/>
    <w:p w14:paraId="43E683E0" w14:textId="77777777" w:rsidR="00F80C7D" w:rsidRDefault="00F80C7D" w:rsidP="00F80C7D">
      <w:r>
        <w:t xml:space="preserve">1.1 </w:t>
      </w:r>
      <w:r>
        <w:rPr>
          <w:rFonts w:hint="eastAsia"/>
        </w:rPr>
        <w:t>Характеристика</w:t>
      </w:r>
      <w:r>
        <w:t xml:space="preserve"> </w:t>
      </w:r>
      <w:r>
        <w:rPr>
          <w:rFonts w:hint="eastAsia"/>
        </w:rPr>
        <w:t>объекта</w:t>
      </w:r>
      <w:r>
        <w:t xml:space="preserve"> </w:t>
      </w:r>
      <w:r>
        <w:rPr>
          <w:rFonts w:hint="eastAsia"/>
        </w:rPr>
        <w:t>управления</w:t>
      </w:r>
    </w:p>
    <w:p w14:paraId="7D5DF95E" w14:textId="77777777" w:rsidR="00F80C7D" w:rsidRDefault="00F80C7D" w:rsidP="00F80C7D"/>
    <w:p w14:paraId="193498EA" w14:textId="77777777" w:rsidR="00F80C7D" w:rsidRDefault="00F80C7D" w:rsidP="00F80C7D">
      <w:r>
        <w:t xml:space="preserve">1.1.1 </w:t>
      </w:r>
      <w:r>
        <w:rPr>
          <w:rFonts w:hint="eastAsia"/>
        </w:rPr>
        <w:t>Структура</w:t>
      </w:r>
      <w:r>
        <w:t xml:space="preserve"> </w:t>
      </w:r>
      <w:r>
        <w:rPr>
          <w:rFonts w:hint="eastAsia"/>
        </w:rPr>
        <w:t>динамической</w:t>
      </w:r>
      <w:r>
        <w:t xml:space="preserve"> </w:t>
      </w:r>
      <w:r>
        <w:rPr>
          <w:rFonts w:hint="eastAsia"/>
        </w:rPr>
        <w:t>модели</w:t>
      </w:r>
      <w:r>
        <w:t xml:space="preserve"> </w:t>
      </w:r>
      <w:r>
        <w:rPr>
          <w:rFonts w:hint="eastAsia"/>
        </w:rPr>
        <w:t>нефтедобывающей</w:t>
      </w:r>
      <w:r>
        <w:t xml:space="preserve"> </w:t>
      </w:r>
      <w:r>
        <w:rPr>
          <w:rFonts w:hint="eastAsia"/>
        </w:rPr>
        <w:t>скважины</w:t>
      </w:r>
    </w:p>
    <w:p w14:paraId="11DB15F6" w14:textId="77777777" w:rsidR="00F80C7D" w:rsidRDefault="00F80C7D" w:rsidP="00F80C7D"/>
    <w:p w14:paraId="1CE646C0" w14:textId="77777777" w:rsidR="00F80C7D" w:rsidRDefault="00F80C7D" w:rsidP="00F80C7D">
      <w:r>
        <w:t xml:space="preserve">1.2 </w:t>
      </w:r>
      <w:r>
        <w:rPr>
          <w:rFonts w:hint="eastAsia"/>
        </w:rPr>
        <w:t>Анализ</w:t>
      </w:r>
      <w:r>
        <w:t xml:space="preserve"> </w:t>
      </w:r>
      <w:r>
        <w:rPr>
          <w:rFonts w:hint="eastAsia"/>
        </w:rPr>
        <w:t>существующих</w:t>
      </w:r>
      <w:r>
        <w:t xml:space="preserve"> </w:t>
      </w:r>
      <w:r>
        <w:rPr>
          <w:rFonts w:hint="eastAsia"/>
        </w:rPr>
        <w:t>систем</w:t>
      </w:r>
      <w:r>
        <w:t xml:space="preserve"> </w:t>
      </w:r>
      <w:r>
        <w:rPr>
          <w:rFonts w:hint="eastAsia"/>
        </w:rPr>
        <w:t>управления</w:t>
      </w:r>
      <w:r>
        <w:t xml:space="preserve"> </w:t>
      </w:r>
      <w:r>
        <w:rPr>
          <w:rFonts w:hint="eastAsia"/>
        </w:rPr>
        <w:t>нефтедобывающими</w:t>
      </w:r>
      <w:r>
        <w:t xml:space="preserve"> </w:t>
      </w:r>
      <w:r>
        <w:rPr>
          <w:rFonts w:hint="eastAsia"/>
        </w:rPr>
        <w:t>скважинами</w:t>
      </w:r>
    </w:p>
    <w:p w14:paraId="4934F90F" w14:textId="77777777" w:rsidR="00F80C7D" w:rsidRDefault="00F80C7D" w:rsidP="00F80C7D"/>
    <w:p w14:paraId="10438EF7" w14:textId="77777777" w:rsidR="00F80C7D" w:rsidRDefault="00F80C7D" w:rsidP="00F80C7D">
      <w:r>
        <w:t xml:space="preserve">1.2.1 </w:t>
      </w:r>
      <w:r>
        <w:rPr>
          <w:rFonts w:hint="eastAsia"/>
        </w:rPr>
        <w:t>Системы</w:t>
      </w:r>
      <w:r>
        <w:t xml:space="preserve"> </w:t>
      </w:r>
      <w:r>
        <w:rPr>
          <w:rFonts w:hint="eastAsia"/>
        </w:rPr>
        <w:t>автоматизации</w:t>
      </w:r>
      <w:r>
        <w:t xml:space="preserve"> </w:t>
      </w:r>
      <w:r>
        <w:rPr>
          <w:rFonts w:hint="eastAsia"/>
        </w:rPr>
        <w:t>скважин</w:t>
      </w:r>
      <w:r>
        <w:t xml:space="preserve">, </w:t>
      </w:r>
      <w:r>
        <w:rPr>
          <w:rFonts w:hint="eastAsia"/>
        </w:rPr>
        <w:t>оборудованных</w:t>
      </w:r>
      <w:r>
        <w:t xml:space="preserve"> </w:t>
      </w:r>
      <w:r>
        <w:rPr>
          <w:rFonts w:hint="eastAsia"/>
        </w:rPr>
        <w:t>штанговым</w:t>
      </w:r>
      <w:r>
        <w:t xml:space="preserve"> </w:t>
      </w:r>
      <w:r>
        <w:rPr>
          <w:rFonts w:hint="eastAsia"/>
        </w:rPr>
        <w:t>глубинным</w:t>
      </w:r>
      <w:r>
        <w:t xml:space="preserve"> </w:t>
      </w:r>
      <w:r>
        <w:rPr>
          <w:rFonts w:hint="eastAsia"/>
        </w:rPr>
        <w:t>насосом</w:t>
      </w:r>
    </w:p>
    <w:p w14:paraId="0AD05D65" w14:textId="77777777" w:rsidR="00F80C7D" w:rsidRDefault="00F80C7D" w:rsidP="00F80C7D"/>
    <w:p w14:paraId="769B9FFD" w14:textId="77777777" w:rsidR="00F80C7D" w:rsidRDefault="00F80C7D" w:rsidP="00F80C7D">
      <w:r>
        <w:t xml:space="preserve">1.2.2 </w:t>
      </w:r>
      <w:r>
        <w:rPr>
          <w:rFonts w:hint="eastAsia"/>
        </w:rPr>
        <w:t>Системы</w:t>
      </w:r>
      <w:r>
        <w:t xml:space="preserve"> </w:t>
      </w:r>
      <w:r>
        <w:rPr>
          <w:rFonts w:hint="eastAsia"/>
        </w:rPr>
        <w:t>автоматизации</w:t>
      </w:r>
      <w:r>
        <w:t xml:space="preserve"> </w:t>
      </w:r>
      <w:r>
        <w:rPr>
          <w:rFonts w:hint="eastAsia"/>
        </w:rPr>
        <w:t>скважин</w:t>
      </w:r>
      <w:r>
        <w:t xml:space="preserve"> </w:t>
      </w:r>
      <w:r>
        <w:rPr>
          <w:rFonts w:hint="eastAsia"/>
        </w:rPr>
        <w:t>с</w:t>
      </w:r>
      <w:r>
        <w:t xml:space="preserve"> </w:t>
      </w:r>
      <w:r>
        <w:rPr>
          <w:rFonts w:hint="eastAsia"/>
        </w:rPr>
        <w:t>электроцентробежным</w:t>
      </w:r>
      <w:r>
        <w:t xml:space="preserve"> </w:t>
      </w:r>
      <w:r>
        <w:rPr>
          <w:rFonts w:hint="eastAsia"/>
        </w:rPr>
        <w:t>насосом</w:t>
      </w:r>
    </w:p>
    <w:p w14:paraId="4B55A4DF" w14:textId="77777777" w:rsidR="00F80C7D" w:rsidRDefault="00F80C7D" w:rsidP="00F80C7D"/>
    <w:p w14:paraId="2FA2D182" w14:textId="77777777" w:rsidR="00F80C7D" w:rsidRDefault="00F80C7D" w:rsidP="00F80C7D">
      <w:r>
        <w:t xml:space="preserve">1.2.3 </w:t>
      </w:r>
      <w:r>
        <w:rPr>
          <w:rFonts w:hint="eastAsia"/>
        </w:rPr>
        <w:t>Анализ</w:t>
      </w:r>
      <w:r>
        <w:t xml:space="preserve"> </w:t>
      </w:r>
      <w:r>
        <w:rPr>
          <w:rFonts w:hint="eastAsia"/>
        </w:rPr>
        <w:t>режимов</w:t>
      </w:r>
      <w:r>
        <w:t xml:space="preserve"> </w:t>
      </w:r>
      <w:r>
        <w:rPr>
          <w:rFonts w:hint="eastAsia"/>
        </w:rPr>
        <w:t>работы</w:t>
      </w:r>
      <w:r>
        <w:t xml:space="preserve"> </w:t>
      </w:r>
      <w:r>
        <w:rPr>
          <w:rFonts w:hint="eastAsia"/>
        </w:rPr>
        <w:t>нефтедобывающих</w:t>
      </w:r>
      <w:r>
        <w:t xml:space="preserve"> </w:t>
      </w:r>
      <w:r>
        <w:rPr>
          <w:rFonts w:hint="eastAsia"/>
        </w:rPr>
        <w:t>скважин</w:t>
      </w:r>
    </w:p>
    <w:p w14:paraId="144C418B" w14:textId="77777777" w:rsidR="00F80C7D" w:rsidRDefault="00F80C7D" w:rsidP="00F80C7D"/>
    <w:p w14:paraId="4C7B38C1" w14:textId="77777777" w:rsidR="00F80C7D" w:rsidRDefault="00F80C7D" w:rsidP="00F80C7D">
      <w:r>
        <w:t xml:space="preserve">1.3 </w:t>
      </w:r>
      <w:r>
        <w:rPr>
          <w:rFonts w:hint="eastAsia"/>
        </w:rPr>
        <w:t>Анализ</w:t>
      </w:r>
      <w:r>
        <w:t xml:space="preserve"> </w:t>
      </w:r>
      <w:r>
        <w:rPr>
          <w:rFonts w:hint="eastAsia"/>
        </w:rPr>
        <w:t>существующих</w:t>
      </w:r>
      <w:r>
        <w:t xml:space="preserve"> </w:t>
      </w:r>
      <w:r>
        <w:rPr>
          <w:rFonts w:hint="eastAsia"/>
        </w:rPr>
        <w:t>средств</w:t>
      </w:r>
      <w:r>
        <w:t xml:space="preserve"> </w:t>
      </w:r>
      <w:r>
        <w:rPr>
          <w:rFonts w:hint="eastAsia"/>
        </w:rPr>
        <w:t>измерения</w:t>
      </w:r>
      <w:r>
        <w:t xml:space="preserve"> </w:t>
      </w:r>
      <w:r>
        <w:rPr>
          <w:rFonts w:hint="eastAsia"/>
        </w:rPr>
        <w:t>и</w:t>
      </w:r>
      <w:r>
        <w:t xml:space="preserve"> </w:t>
      </w:r>
      <w:r>
        <w:rPr>
          <w:rFonts w:hint="eastAsia"/>
        </w:rPr>
        <w:t>методов</w:t>
      </w:r>
      <w:r>
        <w:t xml:space="preserve"> </w:t>
      </w:r>
      <w:r>
        <w:rPr>
          <w:rFonts w:hint="eastAsia"/>
        </w:rPr>
        <w:t>определения</w:t>
      </w:r>
      <w:r>
        <w:t xml:space="preserve"> </w:t>
      </w:r>
      <w:r>
        <w:rPr>
          <w:rFonts w:hint="eastAsia"/>
        </w:rPr>
        <w:t>давления</w:t>
      </w:r>
      <w:r>
        <w:t xml:space="preserve"> </w:t>
      </w:r>
      <w:r>
        <w:rPr>
          <w:rFonts w:hint="eastAsia"/>
        </w:rPr>
        <w:t>в</w:t>
      </w:r>
      <w:r>
        <w:t xml:space="preserve"> </w:t>
      </w:r>
      <w:r>
        <w:rPr>
          <w:rFonts w:hint="eastAsia"/>
        </w:rPr>
        <w:t>нефтедобывающей</w:t>
      </w:r>
      <w:r>
        <w:t xml:space="preserve"> </w:t>
      </w:r>
      <w:r>
        <w:rPr>
          <w:rFonts w:hint="eastAsia"/>
        </w:rPr>
        <w:t>скважине</w:t>
      </w:r>
    </w:p>
    <w:p w14:paraId="2E3D13FD" w14:textId="77777777" w:rsidR="00F80C7D" w:rsidRDefault="00F80C7D" w:rsidP="00F80C7D"/>
    <w:p w14:paraId="78349C82" w14:textId="77777777" w:rsidR="00F80C7D" w:rsidRDefault="00F80C7D" w:rsidP="00F80C7D">
      <w:r>
        <w:t xml:space="preserve">1.4 </w:t>
      </w:r>
      <w:r>
        <w:rPr>
          <w:rFonts w:hint="eastAsia"/>
        </w:rPr>
        <w:t>Анализ</w:t>
      </w:r>
      <w:r>
        <w:t xml:space="preserve"> </w:t>
      </w:r>
      <w:r>
        <w:rPr>
          <w:rFonts w:hint="eastAsia"/>
        </w:rPr>
        <w:t>направлений</w:t>
      </w:r>
      <w:r>
        <w:t xml:space="preserve"> </w:t>
      </w:r>
      <w:r>
        <w:rPr>
          <w:rFonts w:hint="eastAsia"/>
        </w:rPr>
        <w:t>совершенствования</w:t>
      </w:r>
      <w:r>
        <w:t xml:space="preserve"> </w:t>
      </w:r>
      <w:r>
        <w:rPr>
          <w:rFonts w:hint="eastAsia"/>
        </w:rPr>
        <w:t>систем</w:t>
      </w:r>
      <w:r>
        <w:t xml:space="preserve"> </w:t>
      </w:r>
      <w:r>
        <w:rPr>
          <w:rFonts w:hint="eastAsia"/>
        </w:rPr>
        <w:t>управления</w:t>
      </w:r>
      <w:r>
        <w:t xml:space="preserve"> </w:t>
      </w:r>
      <w:r>
        <w:rPr>
          <w:rFonts w:hint="eastAsia"/>
        </w:rPr>
        <w:t>процессом</w:t>
      </w:r>
      <w:r>
        <w:t xml:space="preserve"> </w:t>
      </w:r>
      <w:r>
        <w:rPr>
          <w:rFonts w:hint="eastAsia"/>
        </w:rPr>
        <w:t>добычи</w:t>
      </w:r>
      <w:r>
        <w:t xml:space="preserve"> </w:t>
      </w:r>
      <w:r>
        <w:rPr>
          <w:rFonts w:hint="eastAsia"/>
        </w:rPr>
        <w:t>нефти</w:t>
      </w:r>
    </w:p>
    <w:p w14:paraId="156531FF" w14:textId="77777777" w:rsidR="00F80C7D" w:rsidRDefault="00F80C7D" w:rsidP="00F80C7D"/>
    <w:p w14:paraId="663BC665" w14:textId="77777777" w:rsidR="00F80C7D" w:rsidRDefault="00F80C7D" w:rsidP="00F80C7D">
      <w:r>
        <w:lastRenderedPageBreak/>
        <w:t xml:space="preserve">1.5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главе</w:t>
      </w:r>
    </w:p>
    <w:p w14:paraId="1E370AD4" w14:textId="77777777" w:rsidR="00F80C7D" w:rsidRDefault="00F80C7D" w:rsidP="00F80C7D"/>
    <w:p w14:paraId="40A71D57" w14:textId="77777777" w:rsidR="00F80C7D" w:rsidRDefault="00F80C7D" w:rsidP="00F80C7D">
      <w:r>
        <w:rPr>
          <w:rFonts w:hint="eastAsia"/>
        </w:rPr>
        <w:t>ГЛАВА</w:t>
      </w:r>
      <w:r>
        <w:t xml:space="preserve"> 2 </w:t>
      </w:r>
      <w:r>
        <w:rPr>
          <w:rFonts w:hint="eastAsia"/>
        </w:rPr>
        <w:t>РАЗРАБОТКА</w:t>
      </w:r>
      <w:r>
        <w:t xml:space="preserve"> </w:t>
      </w:r>
      <w:r>
        <w:rPr>
          <w:rFonts w:hint="eastAsia"/>
        </w:rPr>
        <w:t>СИСТЕМЫ</w:t>
      </w:r>
      <w:r>
        <w:t xml:space="preserve"> </w:t>
      </w:r>
      <w:r>
        <w:rPr>
          <w:rFonts w:hint="eastAsia"/>
        </w:rPr>
        <w:t>ИЗМЕРЕНИЯ</w:t>
      </w:r>
      <w:r>
        <w:t xml:space="preserve"> </w:t>
      </w:r>
      <w:r>
        <w:rPr>
          <w:rFonts w:hint="eastAsia"/>
        </w:rPr>
        <w:t>ДАВЛЕНИЯ</w:t>
      </w:r>
      <w:r>
        <w:t xml:space="preserve"> </w:t>
      </w:r>
      <w:r>
        <w:rPr>
          <w:rFonts w:hint="eastAsia"/>
        </w:rPr>
        <w:t>ВНУТРИ</w:t>
      </w:r>
      <w:r>
        <w:t xml:space="preserve"> </w:t>
      </w:r>
      <w:r>
        <w:rPr>
          <w:rFonts w:hint="eastAsia"/>
        </w:rPr>
        <w:t>НАСОСНО</w:t>
      </w:r>
      <w:r>
        <w:t>-</w:t>
      </w:r>
      <w:r>
        <w:rPr>
          <w:rFonts w:hint="eastAsia"/>
        </w:rPr>
        <w:t>КОМПРЕССОРНЫХ</w:t>
      </w:r>
      <w:r>
        <w:t xml:space="preserve"> </w:t>
      </w:r>
      <w:r>
        <w:rPr>
          <w:rFonts w:hint="eastAsia"/>
        </w:rPr>
        <w:t>ТРУБ</w:t>
      </w:r>
      <w:r>
        <w:t xml:space="preserve"> </w:t>
      </w:r>
      <w:r>
        <w:rPr>
          <w:rFonts w:hint="eastAsia"/>
        </w:rPr>
        <w:t>И</w:t>
      </w:r>
      <w:r>
        <w:t xml:space="preserve"> </w:t>
      </w:r>
      <w:r>
        <w:rPr>
          <w:rFonts w:hint="eastAsia"/>
        </w:rPr>
        <w:t>МЕЖТРУБНОГО</w:t>
      </w:r>
      <w:r>
        <w:t xml:space="preserve"> </w:t>
      </w:r>
      <w:r>
        <w:rPr>
          <w:rFonts w:hint="eastAsia"/>
        </w:rPr>
        <w:t>ПРОСТРАНСТВА</w:t>
      </w:r>
      <w:r>
        <w:t xml:space="preserve"> </w:t>
      </w:r>
      <w:r>
        <w:rPr>
          <w:rFonts w:hint="eastAsia"/>
        </w:rPr>
        <w:t>СКВАЖИНЫ</w:t>
      </w:r>
    </w:p>
    <w:p w14:paraId="661D6087" w14:textId="77777777" w:rsidR="00F80C7D" w:rsidRDefault="00F80C7D" w:rsidP="00F80C7D"/>
    <w:p w14:paraId="100D17A7" w14:textId="77777777" w:rsidR="00F80C7D" w:rsidRDefault="00F80C7D" w:rsidP="00F80C7D">
      <w:r>
        <w:t xml:space="preserve">2.1 </w:t>
      </w:r>
      <w:r>
        <w:rPr>
          <w:rFonts w:hint="eastAsia"/>
        </w:rPr>
        <w:t>Обоснование</w:t>
      </w:r>
      <w:r>
        <w:t xml:space="preserve"> </w:t>
      </w:r>
      <w:r>
        <w:rPr>
          <w:rFonts w:hint="eastAsia"/>
        </w:rPr>
        <w:t>выделенных</w:t>
      </w:r>
      <w:r>
        <w:t xml:space="preserve"> </w:t>
      </w:r>
      <w:r>
        <w:rPr>
          <w:rFonts w:hint="eastAsia"/>
        </w:rPr>
        <w:t>точек</w:t>
      </w:r>
      <w:r>
        <w:t xml:space="preserve"> </w:t>
      </w:r>
      <w:r>
        <w:rPr>
          <w:rFonts w:hint="eastAsia"/>
        </w:rPr>
        <w:t>для</w:t>
      </w:r>
      <w:r>
        <w:t xml:space="preserve"> </w:t>
      </w:r>
      <w:r>
        <w:rPr>
          <w:rFonts w:hint="eastAsia"/>
        </w:rPr>
        <w:t>измерения</w:t>
      </w:r>
      <w:r>
        <w:t xml:space="preserve"> </w:t>
      </w:r>
      <w:r>
        <w:rPr>
          <w:rFonts w:hint="eastAsia"/>
        </w:rPr>
        <w:t>давления</w:t>
      </w:r>
      <w:r>
        <w:t xml:space="preserve"> </w:t>
      </w:r>
      <w:r>
        <w:rPr>
          <w:rFonts w:hint="eastAsia"/>
        </w:rPr>
        <w:t>в</w:t>
      </w:r>
      <w:r>
        <w:t xml:space="preserve"> </w:t>
      </w:r>
      <w:r>
        <w:rPr>
          <w:rFonts w:hint="eastAsia"/>
        </w:rPr>
        <w:t>стволе</w:t>
      </w:r>
      <w:r>
        <w:t xml:space="preserve"> </w:t>
      </w:r>
      <w:r>
        <w:rPr>
          <w:rFonts w:hint="eastAsia"/>
        </w:rPr>
        <w:t>действующей</w:t>
      </w:r>
      <w:r>
        <w:t xml:space="preserve"> </w:t>
      </w:r>
      <w:r>
        <w:rPr>
          <w:rFonts w:hint="eastAsia"/>
        </w:rPr>
        <w:t>скважины</w:t>
      </w:r>
      <w:r>
        <w:t xml:space="preserve"> </w:t>
      </w:r>
      <w:r>
        <w:rPr>
          <w:rFonts w:hint="eastAsia"/>
        </w:rPr>
        <w:t>при</w:t>
      </w:r>
      <w:r>
        <w:t xml:space="preserve"> </w:t>
      </w:r>
      <w:r>
        <w:rPr>
          <w:rFonts w:hint="eastAsia"/>
        </w:rPr>
        <w:t>автоматизации</w:t>
      </w:r>
      <w:r>
        <w:t xml:space="preserve"> </w:t>
      </w:r>
      <w:r>
        <w:rPr>
          <w:rFonts w:hint="eastAsia"/>
        </w:rPr>
        <w:t>ее</w:t>
      </w:r>
      <w:r>
        <w:t xml:space="preserve"> </w:t>
      </w:r>
      <w:r>
        <w:rPr>
          <w:rFonts w:hint="eastAsia"/>
        </w:rPr>
        <w:t>работы</w:t>
      </w:r>
    </w:p>
    <w:p w14:paraId="615117C4" w14:textId="77777777" w:rsidR="00F80C7D" w:rsidRDefault="00F80C7D" w:rsidP="00F80C7D"/>
    <w:p w14:paraId="7F099995" w14:textId="77777777" w:rsidR="00F80C7D" w:rsidRDefault="00F80C7D" w:rsidP="00F80C7D">
      <w:r>
        <w:t xml:space="preserve">2.2 </w:t>
      </w:r>
      <w:r>
        <w:rPr>
          <w:rFonts w:hint="eastAsia"/>
        </w:rPr>
        <w:t>Оценка</w:t>
      </w:r>
      <w:r>
        <w:t xml:space="preserve"> </w:t>
      </w:r>
      <w:r>
        <w:rPr>
          <w:rFonts w:hint="eastAsia"/>
        </w:rPr>
        <w:t>разрешающей</w:t>
      </w:r>
      <w:r>
        <w:t xml:space="preserve"> </w:t>
      </w:r>
      <w:r>
        <w:rPr>
          <w:rFonts w:hint="eastAsia"/>
        </w:rPr>
        <w:t>способности</w:t>
      </w:r>
      <w:r>
        <w:t xml:space="preserve"> </w:t>
      </w:r>
      <w:r>
        <w:rPr>
          <w:rFonts w:hint="eastAsia"/>
        </w:rPr>
        <w:t>датчиков</w:t>
      </w:r>
      <w:r>
        <w:t xml:space="preserve"> </w:t>
      </w:r>
      <w:r>
        <w:rPr>
          <w:rFonts w:hint="eastAsia"/>
        </w:rPr>
        <w:t>давления</w:t>
      </w:r>
      <w:r>
        <w:t xml:space="preserve"> (</w:t>
      </w:r>
      <w:r>
        <w:rPr>
          <w:rFonts w:hint="eastAsia"/>
        </w:rPr>
        <w:t>по</w:t>
      </w:r>
      <w:r>
        <w:t xml:space="preserve"> </w:t>
      </w:r>
      <w:r>
        <w:rPr>
          <w:rFonts w:hint="eastAsia"/>
        </w:rPr>
        <w:t>плотности</w:t>
      </w:r>
      <w:r>
        <w:t>)</w:t>
      </w:r>
    </w:p>
    <w:p w14:paraId="2E55F219" w14:textId="77777777" w:rsidR="00F80C7D" w:rsidRDefault="00F80C7D" w:rsidP="00F80C7D"/>
    <w:p w14:paraId="3235846C" w14:textId="77777777" w:rsidR="00F80C7D" w:rsidRDefault="00F80C7D" w:rsidP="00F80C7D">
      <w:r>
        <w:t xml:space="preserve">2.3 </w:t>
      </w:r>
      <w:r>
        <w:rPr>
          <w:rFonts w:hint="eastAsia"/>
        </w:rPr>
        <w:t>Оценка</w:t>
      </w:r>
      <w:r>
        <w:t xml:space="preserve"> </w:t>
      </w:r>
      <w:r>
        <w:rPr>
          <w:rFonts w:hint="eastAsia"/>
        </w:rPr>
        <w:t>погрешности</w:t>
      </w:r>
      <w:r>
        <w:t xml:space="preserve"> </w:t>
      </w:r>
      <w:r>
        <w:rPr>
          <w:rFonts w:hint="eastAsia"/>
        </w:rPr>
        <w:t>при</w:t>
      </w:r>
      <w:r>
        <w:t xml:space="preserve"> </w:t>
      </w:r>
      <w:r>
        <w:rPr>
          <w:rFonts w:hint="eastAsia"/>
        </w:rPr>
        <w:t>определении</w:t>
      </w:r>
      <w:r>
        <w:t xml:space="preserve"> </w:t>
      </w:r>
      <w:r>
        <w:rPr>
          <w:rFonts w:hint="eastAsia"/>
        </w:rPr>
        <w:t>расчетной</w:t>
      </w:r>
      <w:r>
        <w:t xml:space="preserve"> </w:t>
      </w:r>
      <w:r>
        <w:rPr>
          <w:rFonts w:hint="eastAsia"/>
        </w:rPr>
        <w:t>обводненности</w:t>
      </w:r>
      <w:r>
        <w:t xml:space="preserve"> </w:t>
      </w:r>
      <w:r>
        <w:rPr>
          <w:rFonts w:hint="eastAsia"/>
        </w:rPr>
        <w:t>жидкости</w:t>
      </w:r>
      <w:r>
        <w:t xml:space="preserve"> </w:t>
      </w:r>
      <w:r>
        <w:rPr>
          <w:rFonts w:hint="eastAsia"/>
        </w:rPr>
        <w:t>по</w:t>
      </w:r>
      <w:r>
        <w:t xml:space="preserve"> </w:t>
      </w:r>
      <w:r>
        <w:rPr>
          <w:rFonts w:hint="eastAsia"/>
        </w:rPr>
        <w:t>измеренным</w:t>
      </w:r>
      <w:r>
        <w:t xml:space="preserve"> </w:t>
      </w:r>
      <w:r>
        <w:rPr>
          <w:rFonts w:hint="eastAsia"/>
        </w:rPr>
        <w:t>значениям</w:t>
      </w:r>
      <w:r>
        <w:t xml:space="preserve"> </w:t>
      </w:r>
      <w:r>
        <w:rPr>
          <w:rFonts w:hint="eastAsia"/>
        </w:rPr>
        <w:t>давлений</w:t>
      </w:r>
      <w:r>
        <w:t xml:space="preserve"> </w:t>
      </w:r>
      <w:r>
        <w:rPr>
          <w:rFonts w:hint="eastAsia"/>
        </w:rPr>
        <w:t>в</w:t>
      </w:r>
      <w:r>
        <w:t xml:space="preserve"> </w:t>
      </w:r>
      <w:r>
        <w:rPr>
          <w:rFonts w:hint="eastAsia"/>
        </w:rPr>
        <w:t>двух</w:t>
      </w:r>
      <w:r>
        <w:t xml:space="preserve"> </w:t>
      </w:r>
      <w:r>
        <w:rPr>
          <w:rFonts w:hint="eastAsia"/>
        </w:rPr>
        <w:t>точках</w:t>
      </w:r>
    </w:p>
    <w:p w14:paraId="4A25E6D2" w14:textId="77777777" w:rsidR="00F80C7D" w:rsidRDefault="00F80C7D" w:rsidP="00F80C7D"/>
    <w:p w14:paraId="2B14D9FC" w14:textId="77777777" w:rsidR="00F80C7D" w:rsidRDefault="00F80C7D" w:rsidP="00F80C7D">
      <w:r>
        <w:t xml:space="preserve">2.4 </w:t>
      </w:r>
      <w:r>
        <w:rPr>
          <w:rFonts w:hint="eastAsia"/>
        </w:rPr>
        <w:t>Разработка</w:t>
      </w:r>
      <w:r>
        <w:t xml:space="preserve"> </w:t>
      </w:r>
      <w:r>
        <w:rPr>
          <w:rFonts w:hint="eastAsia"/>
        </w:rPr>
        <w:t>способов</w:t>
      </w:r>
      <w:r>
        <w:t xml:space="preserve"> </w:t>
      </w:r>
      <w:r>
        <w:rPr>
          <w:rFonts w:hint="eastAsia"/>
        </w:rPr>
        <w:t>повышения</w:t>
      </w:r>
      <w:r>
        <w:t xml:space="preserve"> </w:t>
      </w:r>
      <w:r>
        <w:rPr>
          <w:rFonts w:hint="eastAsia"/>
        </w:rPr>
        <w:t>достоверности</w:t>
      </w:r>
      <w:r>
        <w:t xml:space="preserve"> </w:t>
      </w:r>
      <w:r>
        <w:rPr>
          <w:rFonts w:hint="eastAsia"/>
        </w:rPr>
        <w:t>контроля</w:t>
      </w:r>
      <w:r>
        <w:t xml:space="preserve"> </w:t>
      </w:r>
      <w:r>
        <w:rPr>
          <w:rFonts w:hint="eastAsia"/>
        </w:rPr>
        <w:t>обводненности</w:t>
      </w:r>
      <w:r>
        <w:t xml:space="preserve"> </w:t>
      </w:r>
      <w:r>
        <w:rPr>
          <w:rFonts w:hint="eastAsia"/>
        </w:rPr>
        <w:t>продукции</w:t>
      </w:r>
      <w:r>
        <w:t xml:space="preserve"> </w:t>
      </w:r>
      <w:r>
        <w:rPr>
          <w:rFonts w:hint="eastAsia"/>
        </w:rPr>
        <w:t>наземным</w:t>
      </w:r>
      <w:r>
        <w:t xml:space="preserve"> </w:t>
      </w:r>
      <w:r>
        <w:rPr>
          <w:rFonts w:hint="eastAsia"/>
        </w:rPr>
        <w:t>влагомером</w:t>
      </w:r>
      <w:r>
        <w:t xml:space="preserve"> </w:t>
      </w:r>
      <w:r>
        <w:rPr>
          <w:rFonts w:hint="eastAsia"/>
        </w:rPr>
        <w:t>в</w:t>
      </w:r>
      <w:r>
        <w:t xml:space="preserve"> </w:t>
      </w:r>
      <w:r>
        <w:rPr>
          <w:rFonts w:hint="eastAsia"/>
        </w:rPr>
        <w:t>нефтедобывающих</w:t>
      </w:r>
      <w:r>
        <w:t xml:space="preserve"> </w:t>
      </w:r>
      <w:r>
        <w:rPr>
          <w:rFonts w:hint="eastAsia"/>
        </w:rPr>
        <w:t>скважинах</w:t>
      </w:r>
    </w:p>
    <w:p w14:paraId="59FB6E43" w14:textId="77777777" w:rsidR="00F80C7D" w:rsidRDefault="00F80C7D" w:rsidP="00F80C7D"/>
    <w:p w14:paraId="1DC1F8C1" w14:textId="77777777" w:rsidR="00F80C7D" w:rsidRDefault="00F80C7D" w:rsidP="00F80C7D">
      <w:r>
        <w:t xml:space="preserve">2.5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Главе</w:t>
      </w:r>
    </w:p>
    <w:p w14:paraId="3570B39E" w14:textId="77777777" w:rsidR="00F80C7D" w:rsidRDefault="00F80C7D" w:rsidP="00F80C7D"/>
    <w:p w14:paraId="3FA79462" w14:textId="77777777" w:rsidR="00F80C7D" w:rsidRDefault="00F80C7D" w:rsidP="00F80C7D">
      <w:r>
        <w:rPr>
          <w:rFonts w:hint="eastAsia"/>
        </w:rPr>
        <w:t>ГЛАВА</w:t>
      </w:r>
      <w:r>
        <w:t xml:space="preserve"> 3 </w:t>
      </w:r>
      <w:r>
        <w:rPr>
          <w:rFonts w:hint="eastAsia"/>
        </w:rPr>
        <w:t>РАЗРАБОТКА</w:t>
      </w:r>
      <w:r>
        <w:t xml:space="preserve"> </w:t>
      </w:r>
      <w:r>
        <w:rPr>
          <w:rFonts w:hint="eastAsia"/>
        </w:rPr>
        <w:t>МАТЕМАТИЧЕСКИХ</w:t>
      </w:r>
      <w:r>
        <w:t xml:space="preserve"> </w:t>
      </w:r>
      <w:r>
        <w:rPr>
          <w:rFonts w:hint="eastAsia"/>
        </w:rPr>
        <w:t>МОДЕЛЕЙ</w:t>
      </w:r>
      <w:r>
        <w:t xml:space="preserve"> </w:t>
      </w:r>
      <w:r>
        <w:rPr>
          <w:rFonts w:hint="eastAsia"/>
        </w:rPr>
        <w:t>ПРОЦЕССА</w:t>
      </w:r>
      <w:r>
        <w:t xml:space="preserve"> </w:t>
      </w:r>
      <w:r>
        <w:rPr>
          <w:rFonts w:hint="eastAsia"/>
        </w:rPr>
        <w:t>ДОБЫЧИ</w:t>
      </w:r>
      <w:r>
        <w:t xml:space="preserve"> </w:t>
      </w:r>
      <w:r>
        <w:rPr>
          <w:rFonts w:hint="eastAsia"/>
        </w:rPr>
        <w:t>НЕФТИ</w:t>
      </w:r>
    </w:p>
    <w:p w14:paraId="1AF4413B" w14:textId="77777777" w:rsidR="00F80C7D" w:rsidRDefault="00F80C7D" w:rsidP="00F80C7D"/>
    <w:p w14:paraId="27772ECE" w14:textId="77777777" w:rsidR="00F80C7D" w:rsidRDefault="00F80C7D" w:rsidP="00F80C7D">
      <w:r>
        <w:t xml:space="preserve">3.1 </w:t>
      </w:r>
      <w:r>
        <w:rPr>
          <w:rFonts w:hint="eastAsia"/>
        </w:rPr>
        <w:t>Математическая</w:t>
      </w:r>
      <w:r>
        <w:t xml:space="preserve"> </w:t>
      </w:r>
      <w:r>
        <w:rPr>
          <w:rFonts w:hint="eastAsia"/>
        </w:rPr>
        <w:t>модель</w:t>
      </w:r>
      <w:r>
        <w:t xml:space="preserve"> </w:t>
      </w:r>
      <w:r>
        <w:rPr>
          <w:rFonts w:hint="eastAsia"/>
        </w:rPr>
        <w:t>притока</w:t>
      </w:r>
      <w:r>
        <w:t xml:space="preserve"> </w:t>
      </w:r>
      <w:r>
        <w:rPr>
          <w:rFonts w:hint="eastAsia"/>
        </w:rPr>
        <w:t>жидкости</w:t>
      </w:r>
      <w:r>
        <w:t xml:space="preserve"> </w:t>
      </w:r>
      <w:r>
        <w:rPr>
          <w:rFonts w:hint="eastAsia"/>
        </w:rPr>
        <w:t>из</w:t>
      </w:r>
      <w:r>
        <w:t xml:space="preserve"> </w:t>
      </w:r>
      <w:r>
        <w:rPr>
          <w:rFonts w:hint="eastAsia"/>
        </w:rPr>
        <w:t>пласта</w:t>
      </w:r>
    </w:p>
    <w:p w14:paraId="224B5B6C" w14:textId="77777777" w:rsidR="00F80C7D" w:rsidRDefault="00F80C7D" w:rsidP="00F80C7D"/>
    <w:p w14:paraId="3FFEF5C2" w14:textId="77777777" w:rsidR="00F80C7D" w:rsidRDefault="00F80C7D" w:rsidP="00F80C7D">
      <w:r>
        <w:t xml:space="preserve">3.2 </w:t>
      </w:r>
      <w:r>
        <w:rPr>
          <w:rFonts w:hint="eastAsia"/>
        </w:rPr>
        <w:t>Математическая</w:t>
      </w:r>
      <w:r>
        <w:t xml:space="preserve"> </w:t>
      </w:r>
      <w:r>
        <w:rPr>
          <w:rFonts w:hint="eastAsia"/>
        </w:rPr>
        <w:t>модель</w:t>
      </w:r>
      <w:r>
        <w:t xml:space="preserve"> </w:t>
      </w:r>
      <w:r>
        <w:rPr>
          <w:rFonts w:hint="eastAsia"/>
        </w:rPr>
        <w:t>потока</w:t>
      </w:r>
      <w:r>
        <w:t xml:space="preserve"> </w:t>
      </w:r>
      <w:r>
        <w:rPr>
          <w:rFonts w:hint="eastAsia"/>
        </w:rPr>
        <w:t>жидкости</w:t>
      </w:r>
      <w:r>
        <w:t xml:space="preserve"> </w:t>
      </w:r>
      <w:r>
        <w:rPr>
          <w:rFonts w:hint="eastAsia"/>
        </w:rPr>
        <w:t>в</w:t>
      </w:r>
      <w:r>
        <w:t xml:space="preserve"> </w:t>
      </w:r>
      <w:r>
        <w:rPr>
          <w:rFonts w:hint="eastAsia"/>
        </w:rPr>
        <w:t>межтрубном</w:t>
      </w:r>
      <w:r>
        <w:t xml:space="preserve"> </w:t>
      </w:r>
      <w:r>
        <w:rPr>
          <w:rFonts w:hint="eastAsia"/>
        </w:rPr>
        <w:t>пространстве</w:t>
      </w:r>
    </w:p>
    <w:p w14:paraId="3326DDCE" w14:textId="77777777" w:rsidR="00F80C7D" w:rsidRDefault="00F80C7D" w:rsidP="00F80C7D"/>
    <w:p w14:paraId="751808DD" w14:textId="77777777" w:rsidR="00F80C7D" w:rsidRDefault="00F80C7D" w:rsidP="00F80C7D">
      <w:r>
        <w:t xml:space="preserve">3.3 </w:t>
      </w:r>
      <w:r>
        <w:rPr>
          <w:rFonts w:hint="eastAsia"/>
        </w:rPr>
        <w:t>Математическая</w:t>
      </w:r>
      <w:r>
        <w:t xml:space="preserve"> </w:t>
      </w:r>
      <w:r>
        <w:rPr>
          <w:rFonts w:hint="eastAsia"/>
        </w:rPr>
        <w:t>модель</w:t>
      </w:r>
      <w:r>
        <w:t xml:space="preserve"> </w:t>
      </w:r>
      <w:r>
        <w:rPr>
          <w:rFonts w:hint="eastAsia"/>
        </w:rPr>
        <w:t>гидравлического</w:t>
      </w:r>
      <w:r>
        <w:t xml:space="preserve"> </w:t>
      </w:r>
      <w:r>
        <w:rPr>
          <w:rFonts w:hint="eastAsia"/>
        </w:rPr>
        <w:t>тракта</w:t>
      </w:r>
      <w:r>
        <w:t xml:space="preserve"> </w:t>
      </w:r>
      <w:r>
        <w:rPr>
          <w:rFonts w:hint="eastAsia"/>
        </w:rPr>
        <w:t>«</w:t>
      </w:r>
      <w:r>
        <w:rPr>
          <w:rFonts w:hint="eastAsia"/>
        </w:rPr>
        <w:t>насос</w:t>
      </w:r>
      <w:r>
        <w:t xml:space="preserve"> - </w:t>
      </w:r>
      <w:r>
        <w:rPr>
          <w:rFonts w:hint="eastAsia"/>
        </w:rPr>
        <w:t>насосно</w:t>
      </w:r>
      <w:r>
        <w:t>-</w:t>
      </w:r>
      <w:r>
        <w:rPr>
          <w:rFonts w:hint="eastAsia"/>
        </w:rPr>
        <w:t>компрессорные</w:t>
      </w:r>
      <w:r>
        <w:t xml:space="preserve"> </w:t>
      </w:r>
      <w:r>
        <w:rPr>
          <w:rFonts w:hint="eastAsia"/>
        </w:rPr>
        <w:t>трубы</w:t>
      </w:r>
      <w:r>
        <w:rPr>
          <w:rFonts w:hint="eastAsia"/>
        </w:rPr>
        <w:t>»</w:t>
      </w:r>
    </w:p>
    <w:p w14:paraId="36190F1B" w14:textId="77777777" w:rsidR="00F80C7D" w:rsidRDefault="00F80C7D" w:rsidP="00F80C7D"/>
    <w:p w14:paraId="7A654C5B" w14:textId="77777777" w:rsidR="00F80C7D" w:rsidRDefault="00F80C7D" w:rsidP="00F80C7D">
      <w:r>
        <w:t xml:space="preserve">3.4 </w:t>
      </w:r>
      <w:r>
        <w:rPr>
          <w:rFonts w:hint="eastAsia"/>
        </w:rPr>
        <w:t>Динамическая</w:t>
      </w:r>
      <w:r>
        <w:t xml:space="preserve"> </w:t>
      </w:r>
      <w:r>
        <w:rPr>
          <w:rFonts w:hint="eastAsia"/>
        </w:rPr>
        <w:t>модель</w:t>
      </w:r>
      <w:r>
        <w:t xml:space="preserve"> </w:t>
      </w:r>
      <w:r>
        <w:rPr>
          <w:rFonts w:hint="eastAsia"/>
        </w:rPr>
        <w:t>погружного</w:t>
      </w:r>
      <w:r>
        <w:t xml:space="preserve"> </w:t>
      </w:r>
      <w:r>
        <w:rPr>
          <w:rFonts w:hint="eastAsia"/>
        </w:rPr>
        <w:t>электроцентр</w:t>
      </w:r>
      <w:r>
        <w:rPr>
          <w:rFonts w:hint="eastAsia"/>
        </w:rPr>
        <w:lastRenderedPageBreak/>
        <w:t>обежного</w:t>
      </w:r>
      <w:r>
        <w:t xml:space="preserve"> </w:t>
      </w:r>
      <w:r>
        <w:rPr>
          <w:rFonts w:hint="eastAsia"/>
        </w:rPr>
        <w:t>насоса</w:t>
      </w:r>
    </w:p>
    <w:p w14:paraId="1B2F3F30" w14:textId="77777777" w:rsidR="00F80C7D" w:rsidRDefault="00F80C7D" w:rsidP="00F80C7D"/>
    <w:p w14:paraId="7E97DF4A" w14:textId="77777777" w:rsidR="00F80C7D" w:rsidRDefault="00F80C7D" w:rsidP="00F80C7D">
      <w:r>
        <w:t xml:space="preserve">3.5 </w:t>
      </w:r>
      <w:r>
        <w:rPr>
          <w:rFonts w:hint="eastAsia"/>
        </w:rPr>
        <w:t>Методика</w:t>
      </w:r>
      <w:r>
        <w:t xml:space="preserve"> </w:t>
      </w:r>
      <w:r>
        <w:rPr>
          <w:rFonts w:hint="eastAsia"/>
        </w:rPr>
        <w:t>подбора</w:t>
      </w:r>
      <w:r>
        <w:t xml:space="preserve"> </w:t>
      </w:r>
      <w:r>
        <w:rPr>
          <w:rFonts w:hint="eastAsia"/>
        </w:rPr>
        <w:t>электроцентробежного</w:t>
      </w:r>
      <w:r>
        <w:t xml:space="preserve"> </w:t>
      </w:r>
      <w:r>
        <w:rPr>
          <w:rFonts w:hint="eastAsia"/>
        </w:rPr>
        <w:t>насоса</w:t>
      </w:r>
    </w:p>
    <w:p w14:paraId="235E0555" w14:textId="77777777" w:rsidR="00F80C7D" w:rsidRDefault="00F80C7D" w:rsidP="00F80C7D"/>
    <w:p w14:paraId="68FF53A3" w14:textId="77777777" w:rsidR="00F80C7D" w:rsidRDefault="00F80C7D" w:rsidP="00F80C7D">
      <w:r>
        <w:t xml:space="preserve">3.6 </w:t>
      </w:r>
      <w:r>
        <w:rPr>
          <w:rFonts w:hint="eastAsia"/>
        </w:rPr>
        <w:t>Алгоритм</w:t>
      </w:r>
      <w:r>
        <w:t xml:space="preserve"> </w:t>
      </w:r>
      <w:r>
        <w:rPr>
          <w:rFonts w:hint="eastAsia"/>
        </w:rPr>
        <w:t>раздельной</w:t>
      </w:r>
      <w:r>
        <w:t xml:space="preserve"> </w:t>
      </w:r>
      <w:r>
        <w:rPr>
          <w:rFonts w:hint="eastAsia"/>
        </w:rPr>
        <w:t>идентификации</w:t>
      </w:r>
      <w:r>
        <w:t xml:space="preserve"> </w:t>
      </w:r>
      <w:r>
        <w:rPr>
          <w:rFonts w:hint="eastAsia"/>
        </w:rPr>
        <w:t>модели</w:t>
      </w:r>
      <w:r>
        <w:t xml:space="preserve"> </w:t>
      </w:r>
      <w:r>
        <w:rPr>
          <w:rFonts w:hint="eastAsia"/>
        </w:rPr>
        <w:t>управления</w:t>
      </w:r>
      <w:r>
        <w:t xml:space="preserve"> </w:t>
      </w:r>
      <w:r>
        <w:rPr>
          <w:rFonts w:hint="eastAsia"/>
        </w:rPr>
        <w:t>процессом</w:t>
      </w:r>
      <w:r>
        <w:t xml:space="preserve"> </w:t>
      </w:r>
      <w:r>
        <w:rPr>
          <w:rFonts w:hint="eastAsia"/>
        </w:rPr>
        <w:t>добычи</w:t>
      </w:r>
      <w:r>
        <w:t xml:space="preserve"> </w:t>
      </w:r>
      <w:r>
        <w:rPr>
          <w:rFonts w:hint="eastAsia"/>
        </w:rPr>
        <w:t>нефти</w:t>
      </w:r>
      <w:r>
        <w:t xml:space="preserve"> (</w:t>
      </w:r>
      <w:r>
        <w:rPr>
          <w:rFonts w:hint="eastAsia"/>
        </w:rPr>
        <w:t>пуск</w:t>
      </w:r>
      <w:r>
        <w:t xml:space="preserve">, </w:t>
      </w:r>
      <w:r>
        <w:rPr>
          <w:rFonts w:hint="eastAsia"/>
        </w:rPr>
        <w:t>переходный</w:t>
      </w:r>
      <w:r>
        <w:t xml:space="preserve"> </w:t>
      </w:r>
      <w:r>
        <w:rPr>
          <w:rFonts w:hint="eastAsia"/>
        </w:rPr>
        <w:t>режим</w:t>
      </w:r>
      <w:r>
        <w:t xml:space="preserve">, </w:t>
      </w:r>
      <w:r>
        <w:rPr>
          <w:rFonts w:hint="eastAsia"/>
        </w:rPr>
        <w:t>установившийся</w:t>
      </w:r>
      <w:r>
        <w:t xml:space="preserve"> </w:t>
      </w:r>
      <w:r>
        <w:rPr>
          <w:rFonts w:hint="eastAsia"/>
        </w:rPr>
        <w:t>режим</w:t>
      </w:r>
      <w:r>
        <w:t xml:space="preserve">, </w:t>
      </w:r>
      <w:r>
        <w:rPr>
          <w:rFonts w:hint="eastAsia"/>
        </w:rPr>
        <w:t>останов</w:t>
      </w:r>
      <w:r>
        <w:t>)</w:t>
      </w:r>
    </w:p>
    <w:p w14:paraId="2638722D" w14:textId="77777777" w:rsidR="00F80C7D" w:rsidRDefault="00F80C7D" w:rsidP="00F80C7D"/>
    <w:p w14:paraId="5E80F9A5" w14:textId="77777777" w:rsidR="00F80C7D" w:rsidRDefault="00F80C7D" w:rsidP="00F80C7D">
      <w:r>
        <w:t xml:space="preserve">3.7 </w:t>
      </w:r>
      <w:r>
        <w:rPr>
          <w:rFonts w:hint="eastAsia"/>
        </w:rPr>
        <w:t>Методика</w:t>
      </w:r>
      <w:r>
        <w:t xml:space="preserve"> </w:t>
      </w:r>
      <w:r>
        <w:rPr>
          <w:rFonts w:hint="eastAsia"/>
        </w:rPr>
        <w:t>управления</w:t>
      </w:r>
      <w:r>
        <w:t xml:space="preserve"> </w:t>
      </w:r>
      <w:r>
        <w:rPr>
          <w:rFonts w:hint="eastAsia"/>
        </w:rPr>
        <w:t>процессом</w:t>
      </w:r>
      <w:r>
        <w:t xml:space="preserve"> </w:t>
      </w:r>
      <w:r>
        <w:rPr>
          <w:rFonts w:hint="eastAsia"/>
        </w:rPr>
        <w:t>добычи</w:t>
      </w:r>
      <w:r>
        <w:t xml:space="preserve"> </w:t>
      </w:r>
      <w:r>
        <w:rPr>
          <w:rFonts w:hint="eastAsia"/>
        </w:rPr>
        <w:t>нефти</w:t>
      </w:r>
      <w:r>
        <w:t xml:space="preserve"> </w:t>
      </w:r>
      <w:r>
        <w:rPr>
          <w:rFonts w:hint="eastAsia"/>
        </w:rPr>
        <w:t>в</w:t>
      </w:r>
      <w:r>
        <w:t xml:space="preserve"> </w:t>
      </w:r>
      <w:r>
        <w:rPr>
          <w:rFonts w:hint="eastAsia"/>
        </w:rPr>
        <w:t>цикле</w:t>
      </w:r>
      <w:r>
        <w:t xml:space="preserve"> </w:t>
      </w:r>
      <w:r>
        <w:rPr>
          <w:rFonts w:hint="eastAsia"/>
        </w:rPr>
        <w:t>пуск</w:t>
      </w:r>
      <w:r>
        <w:t xml:space="preserve"> - </w:t>
      </w:r>
      <w:r>
        <w:rPr>
          <w:rFonts w:hint="eastAsia"/>
        </w:rPr>
        <w:t>переходный</w:t>
      </w:r>
      <w:r>
        <w:t xml:space="preserve"> </w:t>
      </w:r>
      <w:r>
        <w:rPr>
          <w:rFonts w:hint="eastAsia"/>
        </w:rPr>
        <w:t>режим</w:t>
      </w:r>
      <w:r>
        <w:t xml:space="preserve"> - </w:t>
      </w:r>
      <w:r>
        <w:rPr>
          <w:rFonts w:hint="eastAsia"/>
        </w:rPr>
        <w:t>установившийся</w:t>
      </w:r>
      <w:r>
        <w:t xml:space="preserve"> </w:t>
      </w:r>
      <w:r>
        <w:rPr>
          <w:rFonts w:hint="eastAsia"/>
        </w:rPr>
        <w:t>режим</w:t>
      </w:r>
      <w:r>
        <w:t xml:space="preserve"> - </w:t>
      </w:r>
      <w:r>
        <w:rPr>
          <w:rFonts w:hint="eastAsia"/>
        </w:rPr>
        <w:t>останов</w:t>
      </w:r>
    </w:p>
    <w:p w14:paraId="14F60BDB" w14:textId="77777777" w:rsidR="00F80C7D" w:rsidRDefault="00F80C7D" w:rsidP="00F80C7D"/>
    <w:p w14:paraId="3E318D07" w14:textId="77777777" w:rsidR="00F80C7D" w:rsidRDefault="00F80C7D" w:rsidP="00F80C7D">
      <w:r>
        <w:t xml:space="preserve">3.8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Главе</w:t>
      </w:r>
    </w:p>
    <w:p w14:paraId="0DFC0F6D" w14:textId="77777777" w:rsidR="00F80C7D" w:rsidRDefault="00F80C7D" w:rsidP="00F80C7D"/>
    <w:p w14:paraId="19E87FD3" w14:textId="77777777" w:rsidR="00F80C7D" w:rsidRDefault="00F80C7D" w:rsidP="00F80C7D">
      <w:r>
        <w:rPr>
          <w:rFonts w:hint="eastAsia"/>
        </w:rPr>
        <w:t>ГЛАВА</w:t>
      </w:r>
      <w:r>
        <w:t xml:space="preserve"> 4 </w:t>
      </w:r>
      <w:r>
        <w:rPr>
          <w:rFonts w:hint="eastAsia"/>
        </w:rPr>
        <w:t>МОДЕЛИРОВАНИЕ</w:t>
      </w:r>
      <w:r>
        <w:t xml:space="preserve"> </w:t>
      </w:r>
      <w:r>
        <w:rPr>
          <w:rFonts w:hint="eastAsia"/>
        </w:rPr>
        <w:t>И</w:t>
      </w:r>
      <w:r>
        <w:t xml:space="preserve"> </w:t>
      </w:r>
      <w:r>
        <w:rPr>
          <w:rFonts w:hint="eastAsia"/>
        </w:rPr>
        <w:t>УПРАВЛЕНИЕ</w:t>
      </w:r>
      <w:r>
        <w:t xml:space="preserve"> </w:t>
      </w:r>
      <w:r>
        <w:rPr>
          <w:rFonts w:hint="eastAsia"/>
        </w:rPr>
        <w:t>ПРОЦЕССОМ</w:t>
      </w:r>
      <w:r>
        <w:t xml:space="preserve"> </w:t>
      </w:r>
      <w:r>
        <w:rPr>
          <w:rFonts w:hint="eastAsia"/>
        </w:rPr>
        <w:t>ДОБЫЧИ</w:t>
      </w:r>
      <w:r>
        <w:t xml:space="preserve"> </w:t>
      </w:r>
      <w:r>
        <w:rPr>
          <w:rFonts w:hint="eastAsia"/>
        </w:rPr>
        <w:t>НЕФТИ</w:t>
      </w:r>
    </w:p>
    <w:p w14:paraId="077C701D" w14:textId="77777777" w:rsidR="00F80C7D" w:rsidRDefault="00F80C7D" w:rsidP="00F80C7D"/>
    <w:p w14:paraId="4BE5AD53" w14:textId="77777777" w:rsidR="00F80C7D" w:rsidRDefault="00F80C7D" w:rsidP="00F80C7D">
      <w:r>
        <w:t xml:space="preserve">4.1 </w:t>
      </w:r>
      <w:r>
        <w:rPr>
          <w:rFonts w:hint="eastAsia"/>
        </w:rPr>
        <w:t>Задача</w:t>
      </w:r>
      <w:r>
        <w:t xml:space="preserve"> </w:t>
      </w:r>
      <w:r>
        <w:rPr>
          <w:rFonts w:hint="eastAsia"/>
        </w:rPr>
        <w:t>управления</w:t>
      </w:r>
      <w:r>
        <w:t xml:space="preserve"> </w:t>
      </w:r>
      <w:r>
        <w:rPr>
          <w:rFonts w:hint="eastAsia"/>
        </w:rPr>
        <w:t>режимом</w:t>
      </w:r>
      <w:r>
        <w:t xml:space="preserve"> </w:t>
      </w:r>
      <w:r>
        <w:rPr>
          <w:rFonts w:hint="eastAsia"/>
        </w:rPr>
        <w:t>работы</w:t>
      </w:r>
      <w:r>
        <w:t xml:space="preserve"> </w:t>
      </w:r>
      <w:r>
        <w:rPr>
          <w:rFonts w:hint="eastAsia"/>
        </w:rPr>
        <w:t>скважины</w:t>
      </w:r>
    </w:p>
    <w:p w14:paraId="45372A1C" w14:textId="77777777" w:rsidR="00F80C7D" w:rsidRDefault="00F80C7D" w:rsidP="00F80C7D"/>
    <w:p w14:paraId="70574FA8" w14:textId="77777777" w:rsidR="00F80C7D" w:rsidRDefault="00F80C7D" w:rsidP="00F80C7D">
      <w:r>
        <w:t xml:space="preserve">4.2 </w:t>
      </w:r>
      <w:r>
        <w:rPr>
          <w:rFonts w:hint="eastAsia"/>
        </w:rPr>
        <w:t>Разработка</w:t>
      </w:r>
      <w:r>
        <w:t xml:space="preserve"> </w:t>
      </w:r>
      <w:r>
        <w:rPr>
          <w:rFonts w:hint="eastAsia"/>
        </w:rPr>
        <w:t>алгоритма</w:t>
      </w:r>
      <w:r>
        <w:t xml:space="preserve"> </w:t>
      </w:r>
      <w:r>
        <w:rPr>
          <w:rFonts w:hint="eastAsia"/>
        </w:rPr>
        <w:t>управления</w:t>
      </w:r>
      <w:r>
        <w:t xml:space="preserve"> </w:t>
      </w:r>
      <w:r>
        <w:rPr>
          <w:rFonts w:hint="eastAsia"/>
        </w:rPr>
        <w:t>и</w:t>
      </w:r>
      <w:r>
        <w:t xml:space="preserve"> </w:t>
      </w:r>
      <w:r>
        <w:rPr>
          <w:rFonts w:hint="eastAsia"/>
        </w:rPr>
        <w:t>структуры</w:t>
      </w:r>
      <w:r>
        <w:t xml:space="preserve"> </w:t>
      </w:r>
      <w:r>
        <w:rPr>
          <w:rFonts w:hint="eastAsia"/>
        </w:rPr>
        <w:t>системы</w:t>
      </w:r>
      <w:r>
        <w:t xml:space="preserve"> </w:t>
      </w:r>
      <w:r>
        <w:rPr>
          <w:rFonts w:hint="eastAsia"/>
        </w:rPr>
        <w:t>управления</w:t>
      </w:r>
      <w:r>
        <w:t xml:space="preserve"> </w:t>
      </w:r>
      <w:r>
        <w:rPr>
          <w:rFonts w:hint="eastAsia"/>
        </w:rPr>
        <w:t>с</w:t>
      </w:r>
      <w:r>
        <w:t xml:space="preserve"> </w:t>
      </w:r>
      <w:r>
        <w:rPr>
          <w:rFonts w:hint="eastAsia"/>
        </w:rPr>
        <w:t>применением</w:t>
      </w:r>
      <w:r>
        <w:t xml:space="preserve"> </w:t>
      </w:r>
      <w:r>
        <w:rPr>
          <w:rFonts w:hint="eastAsia"/>
        </w:rPr>
        <w:t>разработанной</w:t>
      </w:r>
      <w:r>
        <w:t xml:space="preserve"> </w:t>
      </w:r>
      <w:r>
        <w:rPr>
          <w:rFonts w:hint="eastAsia"/>
        </w:rPr>
        <w:t>схемы</w:t>
      </w:r>
      <w:r>
        <w:t xml:space="preserve"> </w:t>
      </w:r>
      <w:r>
        <w:rPr>
          <w:rFonts w:hint="eastAsia"/>
        </w:rPr>
        <w:t>размещения</w:t>
      </w:r>
      <w:r>
        <w:t xml:space="preserve"> </w:t>
      </w:r>
      <w:r>
        <w:rPr>
          <w:rFonts w:hint="eastAsia"/>
        </w:rPr>
        <w:t>датчиков</w:t>
      </w:r>
      <w:r>
        <w:t xml:space="preserve"> </w:t>
      </w:r>
      <w:r>
        <w:rPr>
          <w:rFonts w:hint="eastAsia"/>
        </w:rPr>
        <w:t>давления</w:t>
      </w:r>
    </w:p>
    <w:p w14:paraId="6097D7EA" w14:textId="77777777" w:rsidR="00F80C7D" w:rsidRDefault="00F80C7D" w:rsidP="00F80C7D"/>
    <w:p w14:paraId="3C431DD3" w14:textId="77777777" w:rsidR="00F80C7D" w:rsidRDefault="00F80C7D" w:rsidP="00F80C7D">
      <w:r>
        <w:t xml:space="preserve">4.3 </w:t>
      </w:r>
      <w:r>
        <w:rPr>
          <w:rFonts w:hint="eastAsia"/>
        </w:rPr>
        <w:t>Моделирование</w:t>
      </w:r>
      <w:r>
        <w:t xml:space="preserve"> </w:t>
      </w:r>
      <w:r>
        <w:rPr>
          <w:rFonts w:hint="eastAsia"/>
        </w:rPr>
        <w:t>системы</w:t>
      </w:r>
      <w:r>
        <w:t xml:space="preserve"> </w:t>
      </w:r>
      <w:r>
        <w:rPr>
          <w:rFonts w:hint="eastAsia"/>
        </w:rPr>
        <w:t>управления</w:t>
      </w:r>
      <w:r>
        <w:t xml:space="preserve"> </w:t>
      </w:r>
      <w:r>
        <w:rPr>
          <w:rFonts w:hint="eastAsia"/>
        </w:rPr>
        <w:t>в</w:t>
      </w:r>
      <w:r>
        <w:t xml:space="preserve"> </w:t>
      </w:r>
      <w:r>
        <w:rPr>
          <w:rFonts w:hint="eastAsia"/>
        </w:rPr>
        <w:t>программе</w:t>
      </w:r>
      <w:r>
        <w:t xml:space="preserve"> Matlab/Simulink</w:t>
      </w:r>
    </w:p>
    <w:p w14:paraId="75DBFE1E" w14:textId="77777777" w:rsidR="00F80C7D" w:rsidRDefault="00F80C7D" w:rsidP="00F80C7D"/>
    <w:p w14:paraId="13B0B645" w14:textId="77777777" w:rsidR="00F80C7D" w:rsidRDefault="00F80C7D" w:rsidP="00F80C7D">
      <w:r>
        <w:t xml:space="preserve">4.4 </w:t>
      </w:r>
      <w:r>
        <w:rPr>
          <w:rFonts w:hint="eastAsia"/>
        </w:rPr>
        <w:t>Испытание</w:t>
      </w:r>
      <w:r>
        <w:t xml:space="preserve"> </w:t>
      </w:r>
      <w:r>
        <w:rPr>
          <w:rFonts w:hint="eastAsia"/>
        </w:rPr>
        <w:t>предложенной</w:t>
      </w:r>
      <w:r>
        <w:t xml:space="preserve"> </w:t>
      </w:r>
      <w:r>
        <w:rPr>
          <w:rFonts w:hint="eastAsia"/>
        </w:rPr>
        <w:t>системы</w:t>
      </w:r>
      <w:r>
        <w:t xml:space="preserve"> </w:t>
      </w:r>
      <w:r>
        <w:rPr>
          <w:rFonts w:hint="eastAsia"/>
        </w:rPr>
        <w:t>управления</w:t>
      </w:r>
      <w:r>
        <w:t xml:space="preserve"> </w:t>
      </w:r>
      <w:r>
        <w:rPr>
          <w:rFonts w:hint="eastAsia"/>
        </w:rPr>
        <w:t>на</w:t>
      </w:r>
      <w:r>
        <w:t xml:space="preserve"> </w:t>
      </w:r>
      <w:r>
        <w:rPr>
          <w:rFonts w:hint="eastAsia"/>
        </w:rPr>
        <w:t>экспериментальных</w:t>
      </w:r>
      <w:r>
        <w:t xml:space="preserve"> </w:t>
      </w:r>
      <w:r>
        <w:rPr>
          <w:rFonts w:hint="eastAsia"/>
        </w:rPr>
        <w:t>скважинах</w:t>
      </w:r>
    </w:p>
    <w:p w14:paraId="7D4D21CC" w14:textId="77777777" w:rsidR="00F80C7D" w:rsidRDefault="00F80C7D" w:rsidP="00F80C7D"/>
    <w:p w14:paraId="131679CF" w14:textId="77777777" w:rsidR="00F80C7D" w:rsidRDefault="00F80C7D" w:rsidP="00F80C7D">
      <w:r>
        <w:t xml:space="preserve">4.5 </w:t>
      </w:r>
      <w:r>
        <w:rPr>
          <w:rFonts w:hint="eastAsia"/>
        </w:rPr>
        <w:t>Применение</w:t>
      </w:r>
      <w:r>
        <w:t xml:space="preserve"> </w:t>
      </w:r>
      <w:r>
        <w:rPr>
          <w:rFonts w:hint="eastAsia"/>
        </w:rPr>
        <w:t>системы</w:t>
      </w:r>
      <w:r>
        <w:t xml:space="preserve"> </w:t>
      </w:r>
      <w:r>
        <w:rPr>
          <w:rFonts w:hint="eastAsia"/>
        </w:rPr>
        <w:t>управления</w:t>
      </w:r>
      <w:r>
        <w:t xml:space="preserve"> </w:t>
      </w:r>
      <w:r>
        <w:rPr>
          <w:rFonts w:hint="eastAsia"/>
        </w:rPr>
        <w:t>при</w:t>
      </w:r>
      <w:r>
        <w:t xml:space="preserve"> </w:t>
      </w:r>
      <w:r>
        <w:rPr>
          <w:rFonts w:hint="eastAsia"/>
        </w:rPr>
        <w:t>нестационарном</w:t>
      </w:r>
      <w:r>
        <w:t xml:space="preserve"> </w:t>
      </w:r>
      <w:r>
        <w:rPr>
          <w:rFonts w:hint="eastAsia"/>
        </w:rPr>
        <w:t>режиме</w:t>
      </w:r>
      <w:r>
        <w:t xml:space="preserve"> </w:t>
      </w:r>
      <w:r>
        <w:rPr>
          <w:rFonts w:hint="eastAsia"/>
        </w:rPr>
        <w:t>эксплуатации</w:t>
      </w:r>
      <w:r>
        <w:t xml:space="preserve"> </w:t>
      </w:r>
      <w:r>
        <w:rPr>
          <w:rFonts w:hint="eastAsia"/>
        </w:rPr>
        <w:t>скважин</w:t>
      </w:r>
    </w:p>
    <w:p w14:paraId="604BC6D9" w14:textId="77777777" w:rsidR="00F80C7D" w:rsidRDefault="00F80C7D" w:rsidP="00F80C7D"/>
    <w:p w14:paraId="56186C11" w14:textId="77777777" w:rsidR="00F80C7D" w:rsidRDefault="00F80C7D" w:rsidP="00F80C7D">
      <w:r>
        <w:t xml:space="preserve">4.6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Главе</w:t>
      </w:r>
    </w:p>
    <w:p w14:paraId="01F69DF9" w14:textId="77777777" w:rsidR="00F80C7D" w:rsidRDefault="00F80C7D" w:rsidP="00F80C7D"/>
    <w:p w14:paraId="6D170C1B" w14:textId="77777777" w:rsidR="00F80C7D" w:rsidRDefault="00F80C7D" w:rsidP="00F80C7D">
      <w:r>
        <w:rPr>
          <w:rFonts w:hint="eastAsia"/>
        </w:rPr>
        <w:lastRenderedPageBreak/>
        <w:t>ЗАКЛЮЧЕНИЕ</w:t>
      </w:r>
    </w:p>
    <w:p w14:paraId="28385FEC" w14:textId="77777777" w:rsidR="00F80C7D" w:rsidRDefault="00F80C7D" w:rsidP="00F80C7D"/>
    <w:p w14:paraId="15C4B1BC" w14:textId="77777777" w:rsidR="00F80C7D" w:rsidRDefault="00F80C7D" w:rsidP="00F80C7D">
      <w:r>
        <w:rPr>
          <w:rFonts w:hint="eastAsia"/>
        </w:rPr>
        <w:t>ОБОЗНАЧЕНИЯ</w:t>
      </w:r>
      <w:r>
        <w:t xml:space="preserve"> </w:t>
      </w:r>
      <w:r>
        <w:rPr>
          <w:rFonts w:hint="eastAsia"/>
        </w:rPr>
        <w:t>И</w:t>
      </w:r>
      <w:r>
        <w:t xml:space="preserve"> </w:t>
      </w:r>
      <w:r>
        <w:rPr>
          <w:rFonts w:hint="eastAsia"/>
        </w:rPr>
        <w:t>СОКРАЩЕНИЯ</w:t>
      </w:r>
    </w:p>
    <w:p w14:paraId="35E33A56" w14:textId="77777777" w:rsidR="00F80C7D" w:rsidRDefault="00F80C7D" w:rsidP="00F80C7D"/>
    <w:p w14:paraId="6941C231" w14:textId="77777777" w:rsidR="00F80C7D" w:rsidRDefault="00F80C7D" w:rsidP="00F80C7D">
      <w:r>
        <w:rPr>
          <w:rFonts w:hint="eastAsia"/>
        </w:rPr>
        <w:t>СПИСОК</w:t>
      </w:r>
      <w:r>
        <w:t xml:space="preserve"> </w:t>
      </w:r>
      <w:r>
        <w:rPr>
          <w:rFonts w:hint="eastAsia"/>
        </w:rPr>
        <w:t>ЛИТЕРАТУРЫ</w:t>
      </w:r>
    </w:p>
    <w:p w14:paraId="1AC3C08C" w14:textId="77777777" w:rsidR="00F80C7D" w:rsidRDefault="00F80C7D" w:rsidP="00F80C7D"/>
    <w:p w14:paraId="4AA16398" w14:textId="62BE802B" w:rsidR="00F80C7D" w:rsidRPr="00F80C7D" w:rsidRDefault="00F80C7D" w:rsidP="00F80C7D">
      <w:r>
        <w:rPr>
          <w:rFonts w:hint="eastAsia"/>
        </w:rPr>
        <w:t>ПРИЛОЖЕНИЯ</w:t>
      </w:r>
    </w:p>
    <w:sectPr w:rsidR="00F80C7D" w:rsidRPr="00F80C7D" w:rsidSect="007F7F8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97A1" w14:textId="77777777" w:rsidR="007F7F87" w:rsidRDefault="007F7F87">
      <w:pPr>
        <w:spacing w:after="0" w:line="240" w:lineRule="auto"/>
      </w:pPr>
      <w:r>
        <w:separator/>
      </w:r>
    </w:p>
  </w:endnote>
  <w:endnote w:type="continuationSeparator" w:id="0">
    <w:p w14:paraId="2C683D4A" w14:textId="77777777" w:rsidR="007F7F87" w:rsidRDefault="007F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3837" w14:textId="77777777" w:rsidR="007F7F87" w:rsidRDefault="007F7F87"/>
    <w:p w14:paraId="18D33933" w14:textId="77777777" w:rsidR="007F7F87" w:rsidRDefault="007F7F87"/>
    <w:p w14:paraId="7A461B3D" w14:textId="77777777" w:rsidR="007F7F87" w:rsidRDefault="007F7F87"/>
    <w:p w14:paraId="6E8FE3F6" w14:textId="77777777" w:rsidR="007F7F87" w:rsidRDefault="007F7F87"/>
    <w:p w14:paraId="21295313" w14:textId="77777777" w:rsidR="007F7F87" w:rsidRDefault="007F7F87"/>
    <w:p w14:paraId="4964B95F" w14:textId="77777777" w:rsidR="007F7F87" w:rsidRDefault="007F7F87"/>
    <w:p w14:paraId="38285791" w14:textId="77777777" w:rsidR="007F7F87" w:rsidRDefault="007F7F8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8ACD2F6" wp14:editId="2926115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7C5E" w14:textId="77777777" w:rsidR="007F7F87" w:rsidRDefault="007F7F8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ACD2F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5197C5E" w14:textId="77777777" w:rsidR="007F7F87" w:rsidRDefault="007F7F8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EB41849" w14:textId="77777777" w:rsidR="007F7F87" w:rsidRDefault="007F7F87"/>
    <w:p w14:paraId="5E1494B7" w14:textId="77777777" w:rsidR="007F7F87" w:rsidRDefault="007F7F87"/>
    <w:p w14:paraId="569A1568" w14:textId="77777777" w:rsidR="007F7F87" w:rsidRDefault="007F7F8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473241F" wp14:editId="403D8EF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7FF46" w14:textId="77777777" w:rsidR="007F7F87" w:rsidRDefault="007F7F87"/>
                          <w:p w14:paraId="6A490103" w14:textId="77777777" w:rsidR="007F7F87" w:rsidRDefault="007F7F8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73241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737FF46" w14:textId="77777777" w:rsidR="007F7F87" w:rsidRDefault="007F7F87"/>
                    <w:p w14:paraId="6A490103" w14:textId="77777777" w:rsidR="007F7F87" w:rsidRDefault="007F7F8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0342A51" w14:textId="77777777" w:rsidR="007F7F87" w:rsidRDefault="007F7F87"/>
    <w:p w14:paraId="1C486914" w14:textId="77777777" w:rsidR="007F7F87" w:rsidRDefault="007F7F87">
      <w:pPr>
        <w:rPr>
          <w:sz w:val="2"/>
          <w:szCs w:val="2"/>
        </w:rPr>
      </w:pPr>
    </w:p>
    <w:p w14:paraId="20F3DD4A" w14:textId="77777777" w:rsidR="007F7F87" w:rsidRDefault="007F7F87"/>
    <w:p w14:paraId="467D1C20" w14:textId="77777777" w:rsidR="007F7F87" w:rsidRDefault="007F7F87">
      <w:pPr>
        <w:spacing w:after="0" w:line="240" w:lineRule="auto"/>
      </w:pPr>
    </w:p>
  </w:footnote>
  <w:footnote w:type="continuationSeparator" w:id="0">
    <w:p w14:paraId="4D0C7E4D" w14:textId="77777777" w:rsidR="007F7F87" w:rsidRDefault="007F7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7F7F87"/>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13056</TotalTime>
  <Pages>4</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1287</cp:revision>
  <cp:lastPrinted>2009-02-06T05:36:00Z</cp:lastPrinted>
  <dcterms:created xsi:type="dcterms:W3CDTF">2024-01-07T13:43:00Z</dcterms:created>
  <dcterms:modified xsi:type="dcterms:W3CDTF">2024-01-26T18:14:00Z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