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AA8" w:rsidRPr="009E1AA8" w:rsidRDefault="009E1AA8" w:rsidP="009E1AA8">
      <w:pPr>
        <w:rPr>
          <w:rFonts w:ascii="Times New Roman" w:eastAsia="Times New Roman" w:hAnsi="Times New Roman" w:cs="Times New Roman"/>
          <w:kern w:val="0"/>
          <w:sz w:val="28"/>
          <w:szCs w:val="28"/>
          <w:lang w:eastAsia="ru-RU"/>
        </w:rPr>
      </w:pPr>
      <w:r w:rsidRPr="009E1AA8">
        <w:rPr>
          <w:rFonts w:ascii="Times New Roman" w:eastAsia="Times New Roman" w:hAnsi="Times New Roman" w:cs="Times New Roman" w:hint="eastAsia"/>
          <w:kern w:val="0"/>
          <w:sz w:val="28"/>
          <w:szCs w:val="28"/>
          <w:lang w:eastAsia="ru-RU"/>
        </w:rPr>
        <w:t>Олійник</w:t>
      </w:r>
      <w:r w:rsidRPr="009E1AA8">
        <w:rPr>
          <w:rFonts w:ascii="Times New Roman" w:eastAsia="Times New Roman" w:hAnsi="Times New Roman" w:cs="Times New Roman"/>
          <w:kern w:val="0"/>
          <w:sz w:val="28"/>
          <w:szCs w:val="28"/>
          <w:lang w:eastAsia="ru-RU"/>
        </w:rPr>
        <w:t xml:space="preserve"> </w:t>
      </w:r>
      <w:r w:rsidRPr="009E1AA8">
        <w:rPr>
          <w:rFonts w:ascii="Times New Roman" w:eastAsia="Times New Roman" w:hAnsi="Times New Roman" w:cs="Times New Roman" w:hint="eastAsia"/>
          <w:kern w:val="0"/>
          <w:sz w:val="28"/>
          <w:szCs w:val="28"/>
          <w:lang w:eastAsia="ru-RU"/>
        </w:rPr>
        <w:t>Василь</w:t>
      </w:r>
      <w:r w:rsidRPr="009E1AA8">
        <w:rPr>
          <w:rFonts w:ascii="Times New Roman" w:eastAsia="Times New Roman" w:hAnsi="Times New Roman" w:cs="Times New Roman"/>
          <w:kern w:val="0"/>
          <w:sz w:val="28"/>
          <w:szCs w:val="28"/>
          <w:lang w:eastAsia="ru-RU"/>
        </w:rPr>
        <w:t xml:space="preserve"> </w:t>
      </w:r>
      <w:r w:rsidRPr="009E1AA8">
        <w:rPr>
          <w:rFonts w:ascii="Times New Roman" w:eastAsia="Times New Roman" w:hAnsi="Times New Roman" w:cs="Times New Roman" w:hint="eastAsia"/>
          <w:kern w:val="0"/>
          <w:sz w:val="28"/>
          <w:szCs w:val="28"/>
          <w:lang w:eastAsia="ru-RU"/>
        </w:rPr>
        <w:t>Іванович</w:t>
      </w:r>
      <w:r w:rsidRPr="009E1AA8">
        <w:rPr>
          <w:rFonts w:ascii="Times New Roman" w:eastAsia="Times New Roman" w:hAnsi="Times New Roman" w:cs="Times New Roman"/>
          <w:kern w:val="0"/>
          <w:sz w:val="28"/>
          <w:szCs w:val="28"/>
          <w:lang w:eastAsia="ru-RU"/>
        </w:rPr>
        <w:t xml:space="preserve">, </w:t>
      </w:r>
      <w:r w:rsidRPr="009E1AA8">
        <w:rPr>
          <w:rFonts w:ascii="Times New Roman" w:eastAsia="Times New Roman" w:hAnsi="Times New Roman" w:cs="Times New Roman" w:hint="eastAsia"/>
          <w:kern w:val="0"/>
          <w:sz w:val="28"/>
          <w:szCs w:val="28"/>
          <w:lang w:eastAsia="ru-RU"/>
        </w:rPr>
        <w:t>кандидат</w:t>
      </w:r>
      <w:r w:rsidRPr="009E1AA8">
        <w:rPr>
          <w:rFonts w:ascii="Times New Roman" w:eastAsia="Times New Roman" w:hAnsi="Times New Roman" w:cs="Times New Roman"/>
          <w:kern w:val="0"/>
          <w:sz w:val="28"/>
          <w:szCs w:val="28"/>
          <w:lang w:eastAsia="ru-RU"/>
        </w:rPr>
        <w:t xml:space="preserve"> </w:t>
      </w:r>
      <w:r w:rsidRPr="009E1AA8">
        <w:rPr>
          <w:rFonts w:ascii="Times New Roman" w:eastAsia="Times New Roman" w:hAnsi="Times New Roman" w:cs="Times New Roman" w:hint="eastAsia"/>
          <w:kern w:val="0"/>
          <w:sz w:val="28"/>
          <w:szCs w:val="28"/>
          <w:lang w:eastAsia="ru-RU"/>
        </w:rPr>
        <w:t>юридичних</w:t>
      </w:r>
      <w:r w:rsidRPr="009E1AA8">
        <w:rPr>
          <w:rFonts w:ascii="Times New Roman" w:eastAsia="Times New Roman" w:hAnsi="Times New Roman" w:cs="Times New Roman"/>
          <w:kern w:val="0"/>
          <w:sz w:val="28"/>
          <w:szCs w:val="28"/>
          <w:lang w:eastAsia="ru-RU"/>
        </w:rPr>
        <w:t xml:space="preserve"> </w:t>
      </w:r>
      <w:r w:rsidRPr="009E1AA8">
        <w:rPr>
          <w:rFonts w:ascii="Times New Roman" w:eastAsia="Times New Roman" w:hAnsi="Times New Roman" w:cs="Times New Roman" w:hint="eastAsia"/>
          <w:kern w:val="0"/>
          <w:sz w:val="28"/>
          <w:szCs w:val="28"/>
          <w:lang w:eastAsia="ru-RU"/>
        </w:rPr>
        <w:t>наук</w:t>
      </w:r>
      <w:r w:rsidRPr="009E1AA8">
        <w:rPr>
          <w:rFonts w:ascii="Times New Roman" w:eastAsia="Times New Roman" w:hAnsi="Times New Roman" w:cs="Times New Roman"/>
          <w:kern w:val="0"/>
          <w:sz w:val="28"/>
          <w:szCs w:val="28"/>
          <w:lang w:eastAsia="ru-RU"/>
        </w:rPr>
        <w:t xml:space="preserve">, </w:t>
      </w:r>
      <w:r w:rsidRPr="009E1AA8">
        <w:rPr>
          <w:rFonts w:ascii="Times New Roman" w:eastAsia="Times New Roman" w:hAnsi="Times New Roman" w:cs="Times New Roman" w:hint="eastAsia"/>
          <w:kern w:val="0"/>
          <w:sz w:val="28"/>
          <w:szCs w:val="28"/>
          <w:lang w:eastAsia="ru-RU"/>
        </w:rPr>
        <w:t>доцент</w:t>
      </w:r>
      <w:r w:rsidRPr="009E1AA8">
        <w:rPr>
          <w:rFonts w:ascii="Times New Roman" w:eastAsia="Times New Roman" w:hAnsi="Times New Roman" w:cs="Times New Roman"/>
          <w:kern w:val="0"/>
          <w:sz w:val="28"/>
          <w:szCs w:val="28"/>
          <w:lang w:eastAsia="ru-RU"/>
        </w:rPr>
        <w:t xml:space="preserve"> </w:t>
      </w:r>
      <w:r w:rsidRPr="009E1AA8">
        <w:rPr>
          <w:rFonts w:ascii="Times New Roman" w:eastAsia="Times New Roman" w:hAnsi="Times New Roman" w:cs="Times New Roman" w:hint="eastAsia"/>
          <w:kern w:val="0"/>
          <w:sz w:val="28"/>
          <w:szCs w:val="28"/>
          <w:lang w:eastAsia="ru-RU"/>
        </w:rPr>
        <w:t>кафедри</w:t>
      </w:r>
    </w:p>
    <w:p w:rsidR="009E1AA8" w:rsidRPr="009E1AA8" w:rsidRDefault="009E1AA8" w:rsidP="009E1AA8">
      <w:pPr>
        <w:rPr>
          <w:rFonts w:ascii="Times New Roman" w:eastAsia="Times New Roman" w:hAnsi="Times New Roman" w:cs="Times New Roman"/>
          <w:kern w:val="0"/>
          <w:sz w:val="28"/>
          <w:szCs w:val="28"/>
          <w:lang w:eastAsia="ru-RU"/>
        </w:rPr>
      </w:pPr>
      <w:r w:rsidRPr="009E1AA8">
        <w:rPr>
          <w:rFonts w:ascii="Times New Roman" w:eastAsia="Times New Roman" w:hAnsi="Times New Roman" w:cs="Times New Roman" w:hint="eastAsia"/>
          <w:kern w:val="0"/>
          <w:sz w:val="28"/>
          <w:szCs w:val="28"/>
          <w:lang w:eastAsia="ru-RU"/>
        </w:rPr>
        <w:t>правоохоронної</w:t>
      </w:r>
      <w:r w:rsidRPr="009E1AA8">
        <w:rPr>
          <w:rFonts w:ascii="Times New Roman" w:eastAsia="Times New Roman" w:hAnsi="Times New Roman" w:cs="Times New Roman"/>
          <w:kern w:val="0"/>
          <w:sz w:val="28"/>
          <w:szCs w:val="28"/>
          <w:lang w:eastAsia="ru-RU"/>
        </w:rPr>
        <w:t xml:space="preserve"> </w:t>
      </w:r>
      <w:r w:rsidRPr="009E1AA8">
        <w:rPr>
          <w:rFonts w:ascii="Times New Roman" w:eastAsia="Times New Roman" w:hAnsi="Times New Roman" w:cs="Times New Roman" w:hint="eastAsia"/>
          <w:kern w:val="0"/>
          <w:sz w:val="28"/>
          <w:szCs w:val="28"/>
          <w:lang w:eastAsia="ru-RU"/>
        </w:rPr>
        <w:t>та</w:t>
      </w:r>
      <w:r w:rsidRPr="009E1AA8">
        <w:rPr>
          <w:rFonts w:ascii="Times New Roman" w:eastAsia="Times New Roman" w:hAnsi="Times New Roman" w:cs="Times New Roman"/>
          <w:kern w:val="0"/>
          <w:sz w:val="28"/>
          <w:szCs w:val="28"/>
          <w:lang w:eastAsia="ru-RU"/>
        </w:rPr>
        <w:t xml:space="preserve"> </w:t>
      </w:r>
      <w:r w:rsidRPr="009E1AA8">
        <w:rPr>
          <w:rFonts w:ascii="Times New Roman" w:eastAsia="Times New Roman" w:hAnsi="Times New Roman" w:cs="Times New Roman" w:hint="eastAsia"/>
          <w:kern w:val="0"/>
          <w:sz w:val="28"/>
          <w:szCs w:val="28"/>
          <w:lang w:eastAsia="ru-RU"/>
        </w:rPr>
        <w:t>антикорупційної</w:t>
      </w:r>
      <w:r w:rsidRPr="009E1AA8">
        <w:rPr>
          <w:rFonts w:ascii="Times New Roman" w:eastAsia="Times New Roman" w:hAnsi="Times New Roman" w:cs="Times New Roman"/>
          <w:kern w:val="0"/>
          <w:sz w:val="28"/>
          <w:szCs w:val="28"/>
          <w:lang w:eastAsia="ru-RU"/>
        </w:rPr>
        <w:t xml:space="preserve"> </w:t>
      </w:r>
      <w:r w:rsidRPr="009E1AA8">
        <w:rPr>
          <w:rFonts w:ascii="Times New Roman" w:eastAsia="Times New Roman" w:hAnsi="Times New Roman" w:cs="Times New Roman" w:hint="eastAsia"/>
          <w:kern w:val="0"/>
          <w:sz w:val="28"/>
          <w:szCs w:val="28"/>
          <w:lang w:eastAsia="ru-RU"/>
        </w:rPr>
        <w:t>діяльності</w:t>
      </w:r>
      <w:r w:rsidRPr="009E1AA8">
        <w:rPr>
          <w:rFonts w:ascii="Times New Roman" w:eastAsia="Times New Roman" w:hAnsi="Times New Roman" w:cs="Times New Roman"/>
          <w:kern w:val="0"/>
          <w:sz w:val="28"/>
          <w:szCs w:val="28"/>
          <w:lang w:eastAsia="ru-RU"/>
        </w:rPr>
        <w:t xml:space="preserve">. </w:t>
      </w:r>
      <w:r w:rsidRPr="009E1AA8">
        <w:rPr>
          <w:rFonts w:ascii="Times New Roman" w:eastAsia="Times New Roman" w:hAnsi="Times New Roman" w:cs="Times New Roman" w:hint="eastAsia"/>
          <w:kern w:val="0"/>
          <w:sz w:val="28"/>
          <w:szCs w:val="28"/>
          <w:lang w:eastAsia="ru-RU"/>
        </w:rPr>
        <w:t>Назва</w:t>
      </w:r>
      <w:r w:rsidRPr="009E1AA8">
        <w:rPr>
          <w:rFonts w:ascii="Times New Roman" w:eastAsia="Times New Roman" w:hAnsi="Times New Roman" w:cs="Times New Roman"/>
          <w:kern w:val="0"/>
          <w:sz w:val="28"/>
          <w:szCs w:val="28"/>
          <w:lang w:eastAsia="ru-RU"/>
        </w:rPr>
        <w:t xml:space="preserve"> </w:t>
      </w:r>
      <w:r w:rsidRPr="009E1AA8">
        <w:rPr>
          <w:rFonts w:ascii="Times New Roman" w:eastAsia="Times New Roman" w:hAnsi="Times New Roman" w:cs="Times New Roman" w:hint="eastAsia"/>
          <w:kern w:val="0"/>
          <w:sz w:val="28"/>
          <w:szCs w:val="28"/>
          <w:lang w:eastAsia="ru-RU"/>
        </w:rPr>
        <w:t>дисертації</w:t>
      </w:r>
      <w:r w:rsidRPr="009E1AA8">
        <w:rPr>
          <w:rFonts w:ascii="Times New Roman" w:eastAsia="Times New Roman" w:hAnsi="Times New Roman" w:cs="Times New Roman"/>
          <w:kern w:val="0"/>
          <w:sz w:val="28"/>
          <w:szCs w:val="28"/>
          <w:lang w:eastAsia="ru-RU"/>
        </w:rPr>
        <w:t xml:space="preserve">: </w:t>
      </w:r>
      <w:r w:rsidRPr="009E1AA8">
        <w:rPr>
          <w:rFonts w:ascii="Times New Roman" w:eastAsia="Times New Roman" w:hAnsi="Times New Roman" w:cs="Times New Roman" w:hint="eastAsia"/>
          <w:kern w:val="0"/>
          <w:sz w:val="28"/>
          <w:szCs w:val="28"/>
          <w:lang w:eastAsia="ru-RU"/>
        </w:rPr>
        <w:t>«Кримінальноправове</w:t>
      </w:r>
      <w:r w:rsidRPr="009E1AA8">
        <w:rPr>
          <w:rFonts w:ascii="Times New Roman" w:eastAsia="Times New Roman" w:hAnsi="Times New Roman" w:cs="Times New Roman"/>
          <w:kern w:val="0"/>
          <w:sz w:val="28"/>
          <w:szCs w:val="28"/>
          <w:lang w:eastAsia="ru-RU"/>
        </w:rPr>
        <w:t xml:space="preserve">, </w:t>
      </w:r>
      <w:r w:rsidRPr="009E1AA8">
        <w:rPr>
          <w:rFonts w:ascii="Times New Roman" w:eastAsia="Times New Roman" w:hAnsi="Times New Roman" w:cs="Times New Roman" w:hint="eastAsia"/>
          <w:kern w:val="0"/>
          <w:sz w:val="28"/>
          <w:szCs w:val="28"/>
          <w:lang w:eastAsia="ru-RU"/>
        </w:rPr>
        <w:t>кримінологічне</w:t>
      </w:r>
      <w:r w:rsidRPr="009E1AA8">
        <w:rPr>
          <w:rFonts w:ascii="Times New Roman" w:eastAsia="Times New Roman" w:hAnsi="Times New Roman" w:cs="Times New Roman"/>
          <w:kern w:val="0"/>
          <w:sz w:val="28"/>
          <w:szCs w:val="28"/>
          <w:lang w:eastAsia="ru-RU"/>
        </w:rPr>
        <w:t xml:space="preserve"> </w:t>
      </w:r>
      <w:r w:rsidRPr="009E1AA8">
        <w:rPr>
          <w:rFonts w:ascii="Times New Roman" w:eastAsia="Times New Roman" w:hAnsi="Times New Roman" w:cs="Times New Roman" w:hint="eastAsia"/>
          <w:kern w:val="0"/>
          <w:sz w:val="28"/>
          <w:szCs w:val="28"/>
          <w:lang w:eastAsia="ru-RU"/>
        </w:rPr>
        <w:t>та</w:t>
      </w:r>
      <w:r w:rsidRPr="009E1AA8">
        <w:rPr>
          <w:rFonts w:ascii="Times New Roman" w:eastAsia="Times New Roman" w:hAnsi="Times New Roman" w:cs="Times New Roman"/>
          <w:kern w:val="0"/>
          <w:sz w:val="28"/>
          <w:szCs w:val="28"/>
          <w:lang w:eastAsia="ru-RU"/>
        </w:rPr>
        <w:t xml:space="preserve"> </w:t>
      </w:r>
      <w:r w:rsidRPr="009E1AA8">
        <w:rPr>
          <w:rFonts w:ascii="Times New Roman" w:eastAsia="Times New Roman" w:hAnsi="Times New Roman" w:cs="Times New Roman" w:hint="eastAsia"/>
          <w:kern w:val="0"/>
          <w:sz w:val="28"/>
          <w:szCs w:val="28"/>
          <w:lang w:eastAsia="ru-RU"/>
        </w:rPr>
        <w:t>кримінально</w:t>
      </w:r>
      <w:r w:rsidRPr="009E1AA8">
        <w:rPr>
          <w:rFonts w:ascii="Times New Roman" w:eastAsia="Times New Roman" w:hAnsi="Times New Roman" w:cs="Times New Roman"/>
          <w:kern w:val="0"/>
          <w:sz w:val="28"/>
          <w:szCs w:val="28"/>
          <w:lang w:eastAsia="ru-RU"/>
        </w:rPr>
        <w:t>-</w:t>
      </w:r>
      <w:r w:rsidRPr="009E1AA8">
        <w:rPr>
          <w:rFonts w:ascii="Times New Roman" w:eastAsia="Times New Roman" w:hAnsi="Times New Roman" w:cs="Times New Roman" w:hint="eastAsia"/>
          <w:kern w:val="0"/>
          <w:sz w:val="28"/>
          <w:szCs w:val="28"/>
          <w:lang w:eastAsia="ru-RU"/>
        </w:rPr>
        <w:t>виконавче</w:t>
      </w:r>
      <w:r w:rsidRPr="009E1AA8">
        <w:rPr>
          <w:rFonts w:ascii="Times New Roman" w:eastAsia="Times New Roman" w:hAnsi="Times New Roman" w:cs="Times New Roman"/>
          <w:kern w:val="0"/>
          <w:sz w:val="28"/>
          <w:szCs w:val="28"/>
          <w:lang w:eastAsia="ru-RU"/>
        </w:rPr>
        <w:t xml:space="preserve"> </w:t>
      </w:r>
      <w:r w:rsidRPr="009E1AA8">
        <w:rPr>
          <w:rFonts w:ascii="Times New Roman" w:eastAsia="Times New Roman" w:hAnsi="Times New Roman" w:cs="Times New Roman" w:hint="eastAsia"/>
          <w:kern w:val="0"/>
          <w:sz w:val="28"/>
          <w:szCs w:val="28"/>
          <w:lang w:eastAsia="ru-RU"/>
        </w:rPr>
        <w:t>забезпечення</w:t>
      </w:r>
      <w:r w:rsidRPr="009E1AA8">
        <w:rPr>
          <w:rFonts w:ascii="Times New Roman" w:eastAsia="Times New Roman" w:hAnsi="Times New Roman" w:cs="Times New Roman"/>
          <w:kern w:val="0"/>
          <w:sz w:val="28"/>
          <w:szCs w:val="28"/>
          <w:lang w:eastAsia="ru-RU"/>
        </w:rPr>
        <w:t xml:space="preserve"> </w:t>
      </w:r>
      <w:r w:rsidRPr="009E1AA8">
        <w:rPr>
          <w:rFonts w:ascii="Times New Roman" w:eastAsia="Times New Roman" w:hAnsi="Times New Roman" w:cs="Times New Roman" w:hint="eastAsia"/>
          <w:kern w:val="0"/>
          <w:sz w:val="28"/>
          <w:szCs w:val="28"/>
          <w:lang w:eastAsia="ru-RU"/>
        </w:rPr>
        <w:t>охорони</w:t>
      </w:r>
    </w:p>
    <w:p w:rsidR="009E1AA8" w:rsidRPr="009E1AA8" w:rsidRDefault="009E1AA8" w:rsidP="009E1AA8">
      <w:pPr>
        <w:rPr>
          <w:rFonts w:ascii="Times New Roman" w:eastAsia="Times New Roman" w:hAnsi="Times New Roman" w:cs="Times New Roman"/>
          <w:kern w:val="0"/>
          <w:sz w:val="28"/>
          <w:szCs w:val="28"/>
          <w:lang w:eastAsia="ru-RU"/>
        </w:rPr>
      </w:pPr>
      <w:r w:rsidRPr="009E1AA8">
        <w:rPr>
          <w:rFonts w:ascii="Times New Roman" w:eastAsia="Times New Roman" w:hAnsi="Times New Roman" w:cs="Times New Roman" w:hint="eastAsia"/>
          <w:kern w:val="0"/>
          <w:sz w:val="28"/>
          <w:szCs w:val="28"/>
          <w:lang w:eastAsia="ru-RU"/>
        </w:rPr>
        <w:t>державної</w:t>
      </w:r>
      <w:r w:rsidRPr="009E1AA8">
        <w:rPr>
          <w:rFonts w:ascii="Times New Roman" w:eastAsia="Times New Roman" w:hAnsi="Times New Roman" w:cs="Times New Roman"/>
          <w:kern w:val="0"/>
          <w:sz w:val="28"/>
          <w:szCs w:val="28"/>
          <w:lang w:eastAsia="ru-RU"/>
        </w:rPr>
        <w:t xml:space="preserve"> </w:t>
      </w:r>
      <w:r w:rsidRPr="009E1AA8">
        <w:rPr>
          <w:rFonts w:ascii="Times New Roman" w:eastAsia="Times New Roman" w:hAnsi="Times New Roman" w:cs="Times New Roman" w:hint="eastAsia"/>
          <w:kern w:val="0"/>
          <w:sz w:val="28"/>
          <w:szCs w:val="28"/>
          <w:lang w:eastAsia="ru-RU"/>
        </w:rPr>
        <w:t>таємниці</w:t>
      </w:r>
      <w:r w:rsidRPr="009E1AA8">
        <w:rPr>
          <w:rFonts w:ascii="Times New Roman" w:eastAsia="Times New Roman" w:hAnsi="Times New Roman" w:cs="Times New Roman"/>
          <w:kern w:val="0"/>
          <w:sz w:val="28"/>
          <w:szCs w:val="28"/>
          <w:lang w:eastAsia="ru-RU"/>
        </w:rPr>
        <w:t xml:space="preserve"> </w:t>
      </w:r>
      <w:r w:rsidRPr="009E1AA8">
        <w:rPr>
          <w:rFonts w:ascii="Times New Roman" w:eastAsia="Times New Roman" w:hAnsi="Times New Roman" w:cs="Times New Roman" w:hint="eastAsia"/>
          <w:kern w:val="0"/>
          <w:sz w:val="28"/>
          <w:szCs w:val="28"/>
          <w:lang w:eastAsia="ru-RU"/>
        </w:rPr>
        <w:t>в</w:t>
      </w:r>
      <w:r w:rsidRPr="009E1AA8">
        <w:rPr>
          <w:rFonts w:ascii="Times New Roman" w:eastAsia="Times New Roman" w:hAnsi="Times New Roman" w:cs="Times New Roman"/>
          <w:kern w:val="0"/>
          <w:sz w:val="28"/>
          <w:szCs w:val="28"/>
          <w:lang w:eastAsia="ru-RU"/>
        </w:rPr>
        <w:t xml:space="preserve"> </w:t>
      </w:r>
      <w:r w:rsidRPr="009E1AA8">
        <w:rPr>
          <w:rFonts w:ascii="Times New Roman" w:eastAsia="Times New Roman" w:hAnsi="Times New Roman" w:cs="Times New Roman" w:hint="eastAsia"/>
          <w:kern w:val="0"/>
          <w:sz w:val="28"/>
          <w:szCs w:val="28"/>
          <w:lang w:eastAsia="ru-RU"/>
        </w:rPr>
        <w:t>Україні»</w:t>
      </w:r>
      <w:r w:rsidRPr="009E1AA8">
        <w:rPr>
          <w:rFonts w:ascii="Times New Roman" w:eastAsia="Times New Roman" w:hAnsi="Times New Roman" w:cs="Times New Roman"/>
          <w:kern w:val="0"/>
          <w:sz w:val="28"/>
          <w:szCs w:val="28"/>
          <w:lang w:eastAsia="ru-RU"/>
        </w:rPr>
        <w:t xml:space="preserve">. </w:t>
      </w:r>
      <w:r w:rsidRPr="009E1AA8">
        <w:rPr>
          <w:rFonts w:ascii="Times New Roman" w:eastAsia="Times New Roman" w:hAnsi="Times New Roman" w:cs="Times New Roman" w:hint="eastAsia"/>
          <w:kern w:val="0"/>
          <w:sz w:val="28"/>
          <w:szCs w:val="28"/>
          <w:lang w:eastAsia="ru-RU"/>
        </w:rPr>
        <w:t>Шифр</w:t>
      </w:r>
      <w:r w:rsidRPr="009E1AA8">
        <w:rPr>
          <w:rFonts w:ascii="Times New Roman" w:eastAsia="Times New Roman" w:hAnsi="Times New Roman" w:cs="Times New Roman"/>
          <w:kern w:val="0"/>
          <w:sz w:val="28"/>
          <w:szCs w:val="28"/>
          <w:lang w:eastAsia="ru-RU"/>
        </w:rPr>
        <w:t xml:space="preserve"> </w:t>
      </w:r>
      <w:r w:rsidRPr="009E1AA8">
        <w:rPr>
          <w:rFonts w:ascii="Times New Roman" w:eastAsia="Times New Roman" w:hAnsi="Times New Roman" w:cs="Times New Roman" w:hint="eastAsia"/>
          <w:kern w:val="0"/>
          <w:sz w:val="28"/>
          <w:szCs w:val="28"/>
          <w:lang w:eastAsia="ru-RU"/>
        </w:rPr>
        <w:t>та</w:t>
      </w:r>
      <w:r w:rsidRPr="009E1AA8">
        <w:rPr>
          <w:rFonts w:ascii="Times New Roman" w:eastAsia="Times New Roman" w:hAnsi="Times New Roman" w:cs="Times New Roman"/>
          <w:kern w:val="0"/>
          <w:sz w:val="28"/>
          <w:szCs w:val="28"/>
          <w:lang w:eastAsia="ru-RU"/>
        </w:rPr>
        <w:t xml:space="preserve"> </w:t>
      </w:r>
      <w:r w:rsidRPr="009E1AA8">
        <w:rPr>
          <w:rFonts w:ascii="Times New Roman" w:eastAsia="Times New Roman" w:hAnsi="Times New Roman" w:cs="Times New Roman" w:hint="eastAsia"/>
          <w:kern w:val="0"/>
          <w:sz w:val="28"/>
          <w:szCs w:val="28"/>
          <w:lang w:eastAsia="ru-RU"/>
        </w:rPr>
        <w:t>назва</w:t>
      </w:r>
      <w:r w:rsidRPr="009E1AA8">
        <w:rPr>
          <w:rFonts w:ascii="Times New Roman" w:eastAsia="Times New Roman" w:hAnsi="Times New Roman" w:cs="Times New Roman"/>
          <w:kern w:val="0"/>
          <w:sz w:val="28"/>
          <w:szCs w:val="28"/>
          <w:lang w:eastAsia="ru-RU"/>
        </w:rPr>
        <w:t xml:space="preserve"> </w:t>
      </w:r>
      <w:r w:rsidRPr="009E1AA8">
        <w:rPr>
          <w:rFonts w:ascii="Times New Roman" w:eastAsia="Times New Roman" w:hAnsi="Times New Roman" w:cs="Times New Roman" w:hint="eastAsia"/>
          <w:kern w:val="0"/>
          <w:sz w:val="28"/>
          <w:szCs w:val="28"/>
          <w:lang w:eastAsia="ru-RU"/>
        </w:rPr>
        <w:t>спеціальності</w:t>
      </w:r>
      <w:r w:rsidRPr="009E1AA8">
        <w:rPr>
          <w:rFonts w:ascii="Times New Roman" w:eastAsia="Times New Roman" w:hAnsi="Times New Roman" w:cs="Times New Roman"/>
          <w:kern w:val="0"/>
          <w:sz w:val="28"/>
          <w:szCs w:val="28"/>
          <w:lang w:eastAsia="ru-RU"/>
        </w:rPr>
        <w:t xml:space="preserve"> </w:t>
      </w:r>
      <w:r w:rsidRPr="009E1AA8">
        <w:rPr>
          <w:rFonts w:ascii="Times New Roman" w:eastAsia="Times New Roman" w:hAnsi="Times New Roman" w:cs="Times New Roman" w:hint="eastAsia"/>
          <w:kern w:val="0"/>
          <w:sz w:val="28"/>
          <w:szCs w:val="28"/>
          <w:lang w:eastAsia="ru-RU"/>
        </w:rPr>
        <w:t>–</w:t>
      </w:r>
      <w:r w:rsidRPr="009E1AA8">
        <w:rPr>
          <w:rFonts w:ascii="Times New Roman" w:eastAsia="Times New Roman" w:hAnsi="Times New Roman" w:cs="Times New Roman"/>
          <w:kern w:val="0"/>
          <w:sz w:val="28"/>
          <w:szCs w:val="28"/>
          <w:lang w:eastAsia="ru-RU"/>
        </w:rPr>
        <w:t xml:space="preserve"> 12.00.08 </w:t>
      </w:r>
      <w:r w:rsidRPr="009E1AA8">
        <w:rPr>
          <w:rFonts w:ascii="Times New Roman" w:eastAsia="Times New Roman" w:hAnsi="Times New Roman" w:cs="Times New Roman" w:hint="eastAsia"/>
          <w:kern w:val="0"/>
          <w:sz w:val="28"/>
          <w:szCs w:val="28"/>
          <w:lang w:eastAsia="ru-RU"/>
        </w:rPr>
        <w:t>–</w:t>
      </w:r>
    </w:p>
    <w:p w:rsidR="009E1AA8" w:rsidRPr="009E1AA8" w:rsidRDefault="009E1AA8" w:rsidP="009E1AA8">
      <w:pPr>
        <w:rPr>
          <w:rFonts w:ascii="Times New Roman" w:eastAsia="Times New Roman" w:hAnsi="Times New Roman" w:cs="Times New Roman"/>
          <w:kern w:val="0"/>
          <w:sz w:val="28"/>
          <w:szCs w:val="28"/>
          <w:lang w:eastAsia="ru-RU"/>
        </w:rPr>
      </w:pPr>
      <w:r w:rsidRPr="009E1AA8">
        <w:rPr>
          <w:rFonts w:ascii="Times New Roman" w:eastAsia="Times New Roman" w:hAnsi="Times New Roman" w:cs="Times New Roman" w:hint="eastAsia"/>
          <w:kern w:val="0"/>
          <w:sz w:val="28"/>
          <w:szCs w:val="28"/>
          <w:lang w:eastAsia="ru-RU"/>
        </w:rPr>
        <w:t>кримінальне</w:t>
      </w:r>
      <w:r w:rsidRPr="009E1AA8">
        <w:rPr>
          <w:rFonts w:ascii="Times New Roman" w:eastAsia="Times New Roman" w:hAnsi="Times New Roman" w:cs="Times New Roman"/>
          <w:kern w:val="0"/>
          <w:sz w:val="28"/>
          <w:szCs w:val="28"/>
          <w:lang w:eastAsia="ru-RU"/>
        </w:rPr>
        <w:t xml:space="preserve"> </w:t>
      </w:r>
      <w:r w:rsidRPr="009E1AA8">
        <w:rPr>
          <w:rFonts w:ascii="Times New Roman" w:eastAsia="Times New Roman" w:hAnsi="Times New Roman" w:cs="Times New Roman" w:hint="eastAsia"/>
          <w:kern w:val="0"/>
          <w:sz w:val="28"/>
          <w:szCs w:val="28"/>
          <w:lang w:eastAsia="ru-RU"/>
        </w:rPr>
        <w:t>право</w:t>
      </w:r>
      <w:r w:rsidRPr="009E1AA8">
        <w:rPr>
          <w:rFonts w:ascii="Times New Roman" w:eastAsia="Times New Roman" w:hAnsi="Times New Roman" w:cs="Times New Roman"/>
          <w:kern w:val="0"/>
          <w:sz w:val="28"/>
          <w:szCs w:val="28"/>
          <w:lang w:eastAsia="ru-RU"/>
        </w:rPr>
        <w:t xml:space="preserve"> </w:t>
      </w:r>
      <w:r w:rsidRPr="009E1AA8">
        <w:rPr>
          <w:rFonts w:ascii="Times New Roman" w:eastAsia="Times New Roman" w:hAnsi="Times New Roman" w:cs="Times New Roman" w:hint="eastAsia"/>
          <w:kern w:val="0"/>
          <w:sz w:val="28"/>
          <w:szCs w:val="28"/>
          <w:lang w:eastAsia="ru-RU"/>
        </w:rPr>
        <w:t>та</w:t>
      </w:r>
      <w:r w:rsidRPr="009E1AA8">
        <w:rPr>
          <w:rFonts w:ascii="Times New Roman" w:eastAsia="Times New Roman" w:hAnsi="Times New Roman" w:cs="Times New Roman"/>
          <w:kern w:val="0"/>
          <w:sz w:val="28"/>
          <w:szCs w:val="28"/>
          <w:lang w:eastAsia="ru-RU"/>
        </w:rPr>
        <w:t xml:space="preserve"> </w:t>
      </w:r>
      <w:r w:rsidRPr="009E1AA8">
        <w:rPr>
          <w:rFonts w:ascii="Times New Roman" w:eastAsia="Times New Roman" w:hAnsi="Times New Roman" w:cs="Times New Roman" w:hint="eastAsia"/>
          <w:kern w:val="0"/>
          <w:sz w:val="28"/>
          <w:szCs w:val="28"/>
          <w:lang w:eastAsia="ru-RU"/>
        </w:rPr>
        <w:t>кримінологія</w:t>
      </w:r>
      <w:r w:rsidRPr="009E1AA8">
        <w:rPr>
          <w:rFonts w:ascii="Times New Roman" w:eastAsia="Times New Roman" w:hAnsi="Times New Roman" w:cs="Times New Roman"/>
          <w:kern w:val="0"/>
          <w:sz w:val="28"/>
          <w:szCs w:val="28"/>
          <w:lang w:eastAsia="ru-RU"/>
        </w:rPr>
        <w:t xml:space="preserve">; </w:t>
      </w:r>
      <w:r w:rsidRPr="009E1AA8">
        <w:rPr>
          <w:rFonts w:ascii="Times New Roman" w:eastAsia="Times New Roman" w:hAnsi="Times New Roman" w:cs="Times New Roman" w:hint="eastAsia"/>
          <w:kern w:val="0"/>
          <w:sz w:val="28"/>
          <w:szCs w:val="28"/>
          <w:lang w:eastAsia="ru-RU"/>
        </w:rPr>
        <w:t>кримінально</w:t>
      </w:r>
      <w:r w:rsidRPr="009E1AA8">
        <w:rPr>
          <w:rFonts w:ascii="Times New Roman" w:eastAsia="Times New Roman" w:hAnsi="Times New Roman" w:cs="Times New Roman"/>
          <w:kern w:val="0"/>
          <w:sz w:val="28"/>
          <w:szCs w:val="28"/>
          <w:lang w:eastAsia="ru-RU"/>
        </w:rPr>
        <w:t>-</w:t>
      </w:r>
      <w:r w:rsidRPr="009E1AA8">
        <w:rPr>
          <w:rFonts w:ascii="Times New Roman" w:eastAsia="Times New Roman" w:hAnsi="Times New Roman" w:cs="Times New Roman" w:hint="eastAsia"/>
          <w:kern w:val="0"/>
          <w:sz w:val="28"/>
          <w:szCs w:val="28"/>
          <w:lang w:eastAsia="ru-RU"/>
        </w:rPr>
        <w:t>виконавче</w:t>
      </w:r>
      <w:r w:rsidRPr="009E1AA8">
        <w:rPr>
          <w:rFonts w:ascii="Times New Roman" w:eastAsia="Times New Roman" w:hAnsi="Times New Roman" w:cs="Times New Roman"/>
          <w:kern w:val="0"/>
          <w:sz w:val="28"/>
          <w:szCs w:val="28"/>
          <w:lang w:eastAsia="ru-RU"/>
        </w:rPr>
        <w:t xml:space="preserve"> </w:t>
      </w:r>
      <w:r w:rsidRPr="009E1AA8">
        <w:rPr>
          <w:rFonts w:ascii="Times New Roman" w:eastAsia="Times New Roman" w:hAnsi="Times New Roman" w:cs="Times New Roman" w:hint="eastAsia"/>
          <w:kern w:val="0"/>
          <w:sz w:val="28"/>
          <w:szCs w:val="28"/>
          <w:lang w:eastAsia="ru-RU"/>
        </w:rPr>
        <w:t>право</w:t>
      </w:r>
      <w:r w:rsidRPr="009E1AA8">
        <w:rPr>
          <w:rFonts w:ascii="Times New Roman" w:eastAsia="Times New Roman" w:hAnsi="Times New Roman" w:cs="Times New Roman"/>
          <w:kern w:val="0"/>
          <w:sz w:val="28"/>
          <w:szCs w:val="28"/>
          <w:lang w:eastAsia="ru-RU"/>
        </w:rPr>
        <w:t xml:space="preserve">. </w:t>
      </w:r>
      <w:r w:rsidRPr="009E1AA8">
        <w:rPr>
          <w:rFonts w:ascii="Times New Roman" w:eastAsia="Times New Roman" w:hAnsi="Times New Roman" w:cs="Times New Roman" w:hint="eastAsia"/>
          <w:kern w:val="0"/>
          <w:sz w:val="28"/>
          <w:szCs w:val="28"/>
          <w:lang w:eastAsia="ru-RU"/>
        </w:rPr>
        <w:t>Спецрада</w:t>
      </w:r>
    </w:p>
    <w:p w:rsidR="00687E76" w:rsidRPr="009E1AA8" w:rsidRDefault="009E1AA8" w:rsidP="009E1AA8">
      <w:r w:rsidRPr="009E1AA8">
        <w:rPr>
          <w:rFonts w:ascii="Times New Roman" w:eastAsia="Times New Roman" w:hAnsi="Times New Roman" w:cs="Times New Roman" w:hint="eastAsia"/>
          <w:kern w:val="0"/>
          <w:sz w:val="28"/>
          <w:szCs w:val="28"/>
          <w:lang w:eastAsia="ru-RU"/>
        </w:rPr>
        <w:t>Д</w:t>
      </w:r>
      <w:r w:rsidRPr="009E1AA8">
        <w:rPr>
          <w:rFonts w:ascii="Times New Roman" w:eastAsia="Times New Roman" w:hAnsi="Times New Roman" w:cs="Times New Roman"/>
          <w:kern w:val="0"/>
          <w:sz w:val="28"/>
          <w:szCs w:val="28"/>
          <w:lang w:eastAsia="ru-RU"/>
        </w:rPr>
        <w:t xml:space="preserve"> 26.142.05 </w:t>
      </w:r>
      <w:r w:rsidRPr="009E1AA8">
        <w:rPr>
          <w:rFonts w:ascii="Times New Roman" w:eastAsia="Times New Roman" w:hAnsi="Times New Roman" w:cs="Times New Roman" w:hint="eastAsia"/>
          <w:kern w:val="0"/>
          <w:sz w:val="28"/>
          <w:szCs w:val="28"/>
          <w:lang w:eastAsia="ru-RU"/>
        </w:rPr>
        <w:t>Міжрегіональної</w:t>
      </w:r>
      <w:r w:rsidRPr="009E1AA8">
        <w:rPr>
          <w:rFonts w:ascii="Times New Roman" w:eastAsia="Times New Roman" w:hAnsi="Times New Roman" w:cs="Times New Roman"/>
          <w:kern w:val="0"/>
          <w:sz w:val="28"/>
          <w:szCs w:val="28"/>
          <w:lang w:eastAsia="ru-RU"/>
        </w:rPr>
        <w:t xml:space="preserve"> </w:t>
      </w:r>
      <w:r w:rsidRPr="009E1AA8">
        <w:rPr>
          <w:rFonts w:ascii="Times New Roman" w:eastAsia="Times New Roman" w:hAnsi="Times New Roman" w:cs="Times New Roman" w:hint="eastAsia"/>
          <w:kern w:val="0"/>
          <w:sz w:val="28"/>
          <w:szCs w:val="28"/>
          <w:lang w:eastAsia="ru-RU"/>
        </w:rPr>
        <w:t>Академії</w:t>
      </w:r>
      <w:r w:rsidRPr="009E1AA8">
        <w:rPr>
          <w:rFonts w:ascii="Times New Roman" w:eastAsia="Times New Roman" w:hAnsi="Times New Roman" w:cs="Times New Roman"/>
          <w:kern w:val="0"/>
          <w:sz w:val="28"/>
          <w:szCs w:val="28"/>
          <w:lang w:eastAsia="ru-RU"/>
        </w:rPr>
        <w:t xml:space="preserve"> </w:t>
      </w:r>
      <w:r w:rsidRPr="009E1AA8">
        <w:rPr>
          <w:rFonts w:ascii="Times New Roman" w:eastAsia="Times New Roman" w:hAnsi="Times New Roman" w:cs="Times New Roman" w:hint="eastAsia"/>
          <w:kern w:val="0"/>
          <w:sz w:val="28"/>
          <w:szCs w:val="28"/>
          <w:lang w:eastAsia="ru-RU"/>
        </w:rPr>
        <w:t>управління</w:t>
      </w:r>
      <w:r w:rsidRPr="009E1AA8">
        <w:rPr>
          <w:rFonts w:ascii="Times New Roman" w:eastAsia="Times New Roman" w:hAnsi="Times New Roman" w:cs="Times New Roman"/>
          <w:kern w:val="0"/>
          <w:sz w:val="28"/>
          <w:szCs w:val="28"/>
          <w:lang w:eastAsia="ru-RU"/>
        </w:rPr>
        <w:t xml:space="preserve"> </w:t>
      </w:r>
      <w:r w:rsidRPr="009E1AA8">
        <w:rPr>
          <w:rFonts w:ascii="Times New Roman" w:eastAsia="Times New Roman" w:hAnsi="Times New Roman" w:cs="Times New Roman" w:hint="eastAsia"/>
          <w:kern w:val="0"/>
          <w:sz w:val="28"/>
          <w:szCs w:val="28"/>
          <w:lang w:eastAsia="ru-RU"/>
        </w:rPr>
        <w:t>персоналом</w:t>
      </w:r>
      <w:bookmarkStart w:id="0" w:name="_GoBack"/>
      <w:bookmarkEnd w:id="0"/>
    </w:p>
    <w:sectPr w:rsidR="00687E76" w:rsidRPr="009E1AA8"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684" w:rsidRDefault="00740684">
      <w:pPr>
        <w:spacing w:after="0" w:line="240" w:lineRule="auto"/>
      </w:pPr>
      <w:r>
        <w:separator/>
      </w:r>
    </w:p>
  </w:endnote>
  <w:endnote w:type="continuationSeparator" w:id="0">
    <w:p w:rsidR="00740684" w:rsidRDefault="00740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684" w:rsidRDefault="00740684"/>
    <w:p w:rsidR="00740684" w:rsidRDefault="00740684"/>
    <w:p w:rsidR="00740684" w:rsidRDefault="00740684"/>
    <w:p w:rsidR="00740684" w:rsidRDefault="00740684"/>
    <w:p w:rsidR="00740684" w:rsidRDefault="00740684"/>
    <w:p w:rsidR="00740684" w:rsidRDefault="00740684"/>
    <w:p w:rsidR="00740684" w:rsidRDefault="00740684">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684" w:rsidRDefault="0074068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740684" w:rsidRDefault="0074068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740684" w:rsidRDefault="00740684"/>
    <w:p w:rsidR="00740684" w:rsidRDefault="00740684"/>
    <w:p w:rsidR="00740684" w:rsidRDefault="00740684">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684" w:rsidRDefault="00740684"/>
                          <w:p w:rsidR="00740684" w:rsidRDefault="00740684">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740684" w:rsidRDefault="00740684"/>
                    <w:p w:rsidR="00740684" w:rsidRDefault="00740684">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740684" w:rsidRDefault="00740684"/>
    <w:p w:rsidR="00740684" w:rsidRDefault="00740684">
      <w:pPr>
        <w:rPr>
          <w:sz w:val="2"/>
          <w:szCs w:val="2"/>
        </w:rPr>
      </w:pPr>
    </w:p>
    <w:p w:rsidR="00740684" w:rsidRDefault="00740684"/>
    <w:p w:rsidR="00740684" w:rsidRDefault="00740684">
      <w:pPr>
        <w:spacing w:after="0" w:line="240" w:lineRule="auto"/>
      </w:pPr>
    </w:p>
  </w:footnote>
  <w:footnote w:type="continuationSeparator" w:id="0">
    <w:p w:rsidR="00740684" w:rsidRDefault="00740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479" w:rsidRPr="00276479" w:rsidRDefault="00EE0DD8" w:rsidP="005856C0">
    <w:pPr>
      <w:pStyle w:val="affffffff5"/>
      <w:jc w:val="center"/>
      <w:rPr>
        <w:rStyle w:val="a8"/>
        <w:rFonts w:ascii="Verdana" w:hAnsi="Verdana" w:cs="Verdana"/>
      </w:rPr>
    </w:pPr>
    <w:r>
      <w:rPr>
        <w:rFonts w:ascii="Verdana" w:hAnsi="Verdana" w:cs="Verdana"/>
        <w:color w:val="FF0000"/>
      </w:rPr>
      <w:t>Для з</w:t>
    </w:r>
    <w:r w:rsidR="003A56FB" w:rsidRPr="006E463D">
      <w:rPr>
        <w:rFonts w:ascii="Verdana" w:hAnsi="Verdana" w:cs="Verdana"/>
        <w:color w:val="FF0000"/>
      </w:rPr>
      <w:t xml:space="preserve">аказа доставки данной работы воспользуйтесь поиском на сайте по ссылке:  </w:t>
    </w:r>
    <w:hyperlink r:id="rId1" w:history="1">
      <w:r w:rsidR="00276479" w:rsidRPr="00276479">
        <w:rPr>
          <w:rStyle w:val="a8"/>
          <w:rFonts w:ascii="Verdana" w:hAnsi="Verdana" w:cs="Verdana"/>
        </w:rPr>
        <w:t>http</w:t>
      </w:r>
      <w:r w:rsidR="00276479" w:rsidRPr="00276479">
        <w:rPr>
          <w:rStyle w:val="a8"/>
          <w:rFonts w:ascii="Verdana" w:hAnsi="Verdana" w:cs="Verdana"/>
          <w:lang w:val="en-US"/>
        </w:rPr>
        <w:t>s</w:t>
      </w:r>
      <w:r w:rsidR="00276479" w:rsidRPr="00276479">
        <w:rPr>
          <w:rStyle w:val="a8"/>
          <w:rFonts w:ascii="Verdana" w:hAnsi="Verdana" w:cs="Verdana"/>
        </w:rPr>
        <w:t>://www.mydisser.com/search.htm</w:t>
      </w:r>
      <w:r w:rsidR="00276479" w:rsidRPr="00276479">
        <w:rPr>
          <w:rStyle w:val="a8"/>
          <w:rFonts w:ascii="Verdana" w:hAnsi="Verdana" w:cs="Verdana"/>
          <w:lang w:val="en-US"/>
        </w:rPr>
        <w:t>l</w:t>
      </w:r>
    </w:hyperlink>
  </w:p>
  <w:p w:rsidR="003A56FB" w:rsidRPr="005856C0" w:rsidRDefault="003A56FB" w:rsidP="005856C0">
    <w:pPr>
      <w:pStyle w:val="afffffff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8A0"/>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4BB"/>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68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58C39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E5A86-7D09-452E-9321-3AFD46975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7499</TotalTime>
  <Pages>1</Pages>
  <Words>61</Words>
  <Characters>354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113</cp:revision>
  <cp:lastPrinted>2009-02-06T05:36:00Z</cp:lastPrinted>
  <dcterms:created xsi:type="dcterms:W3CDTF">2023-09-07T12:38:00Z</dcterms:created>
  <dcterms:modified xsi:type="dcterms:W3CDTF">2023-10-09T15:00:00Z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