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688D0" w14:textId="7AF727F3" w:rsidR="002E2181" w:rsidRDefault="000E7999" w:rsidP="000E7999">
      <w:pPr>
        <w:rPr>
          <w:lang w:val="ru-RU"/>
        </w:rPr>
      </w:pPr>
      <w:r w:rsidRPr="000E7999">
        <w:rPr>
          <w:rFonts w:hint="eastAsia"/>
        </w:rPr>
        <w:t>Светлолобов</w:t>
      </w:r>
      <w:r w:rsidRPr="000E7999">
        <w:t xml:space="preserve"> </w:t>
      </w:r>
      <w:r w:rsidRPr="000E7999">
        <w:rPr>
          <w:rFonts w:hint="eastAsia"/>
        </w:rPr>
        <w:t>Дмитрий</w:t>
      </w:r>
      <w:r w:rsidRPr="000E7999">
        <w:t xml:space="preserve"> </w:t>
      </w:r>
      <w:r w:rsidRPr="000E7999">
        <w:rPr>
          <w:rFonts w:hint="eastAsia"/>
        </w:rPr>
        <w:t>Юрьевич</w:t>
      </w:r>
      <w:r>
        <w:rPr>
          <w:lang w:val="ru-RU"/>
        </w:rPr>
        <w:t xml:space="preserve"> </w:t>
      </w:r>
      <w:r w:rsidRPr="000E7999">
        <w:rPr>
          <w:rFonts w:hint="eastAsia"/>
          <w:lang w:val="ru-RU"/>
        </w:rPr>
        <w:t>Установление</w:t>
      </w:r>
      <w:r w:rsidRPr="000E7999">
        <w:rPr>
          <w:lang w:val="ru-RU"/>
        </w:rPr>
        <w:t xml:space="preserve"> </w:t>
      </w:r>
      <w:r w:rsidRPr="000E7999">
        <w:rPr>
          <w:rFonts w:hint="eastAsia"/>
          <w:lang w:val="ru-RU"/>
        </w:rPr>
        <w:t>расстояния</w:t>
      </w:r>
      <w:r w:rsidRPr="000E7999">
        <w:rPr>
          <w:lang w:val="ru-RU"/>
        </w:rPr>
        <w:t xml:space="preserve"> </w:t>
      </w:r>
      <w:r w:rsidRPr="000E7999">
        <w:rPr>
          <w:rFonts w:hint="eastAsia"/>
          <w:lang w:val="ru-RU"/>
        </w:rPr>
        <w:t>выстрела</w:t>
      </w:r>
      <w:r w:rsidRPr="000E7999">
        <w:rPr>
          <w:lang w:val="ru-RU"/>
        </w:rPr>
        <w:t xml:space="preserve"> </w:t>
      </w:r>
      <w:r w:rsidRPr="000E7999">
        <w:rPr>
          <w:rFonts w:hint="eastAsia"/>
          <w:lang w:val="ru-RU"/>
        </w:rPr>
        <w:t>методом</w:t>
      </w:r>
      <w:r w:rsidRPr="000E7999">
        <w:rPr>
          <w:lang w:val="ru-RU"/>
        </w:rPr>
        <w:t xml:space="preserve"> </w:t>
      </w:r>
      <w:r w:rsidRPr="000E7999">
        <w:rPr>
          <w:rFonts w:hint="eastAsia"/>
          <w:lang w:val="ru-RU"/>
        </w:rPr>
        <w:t>оптико</w:t>
      </w:r>
      <w:r w:rsidRPr="000E7999">
        <w:rPr>
          <w:lang w:val="ru-RU"/>
        </w:rPr>
        <w:t>-</w:t>
      </w:r>
      <w:r w:rsidRPr="000E7999">
        <w:rPr>
          <w:rFonts w:hint="eastAsia"/>
          <w:lang w:val="ru-RU"/>
        </w:rPr>
        <w:t>эмиссионной</w:t>
      </w:r>
      <w:r w:rsidRPr="000E7999">
        <w:rPr>
          <w:lang w:val="ru-RU"/>
        </w:rPr>
        <w:t xml:space="preserve"> </w:t>
      </w:r>
      <w:r w:rsidRPr="000E7999">
        <w:rPr>
          <w:rFonts w:hint="eastAsia"/>
          <w:lang w:val="ru-RU"/>
        </w:rPr>
        <w:t>спектрометрии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r w:rsidRPr="000E7999">
        <w:rPr>
          <w:lang w:val="ru-RU"/>
        </w:rPr>
        <w:t xml:space="preserve"> </w:t>
      </w:r>
      <w:r w:rsidRPr="000E7999">
        <w:rPr>
          <w:rFonts w:hint="eastAsia"/>
          <w:lang w:val="ru-RU"/>
        </w:rPr>
        <w:t>связанной</w:t>
      </w:r>
      <w:r w:rsidRPr="000E7999">
        <w:rPr>
          <w:lang w:val="ru-RU"/>
        </w:rPr>
        <w:t xml:space="preserve"> </w:t>
      </w:r>
      <w:r w:rsidRPr="000E7999">
        <w:rPr>
          <w:rFonts w:hint="eastAsia"/>
          <w:lang w:val="ru-RU"/>
        </w:rPr>
        <w:t>плазмой</w:t>
      </w:r>
      <w:r w:rsidRPr="000E7999">
        <w:rPr>
          <w:lang w:val="ru-RU"/>
        </w:rPr>
        <w:t xml:space="preserve"> </w:t>
      </w:r>
      <w:r w:rsidRPr="000E7999">
        <w:rPr>
          <w:rFonts w:hint="eastAsia"/>
          <w:lang w:val="ru-RU"/>
        </w:rPr>
        <w:t>при</w:t>
      </w:r>
      <w:r w:rsidRPr="000E7999">
        <w:rPr>
          <w:lang w:val="ru-RU"/>
        </w:rPr>
        <w:t xml:space="preserve"> </w:t>
      </w:r>
      <w:r w:rsidRPr="000E7999">
        <w:rPr>
          <w:rFonts w:hint="eastAsia"/>
          <w:lang w:val="ru-RU"/>
        </w:rPr>
        <w:t>исследовании</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тела</w:t>
      </w:r>
      <w:r w:rsidRPr="000E7999">
        <w:rPr>
          <w:lang w:val="ru-RU"/>
        </w:rPr>
        <w:t xml:space="preserve"> </w:t>
      </w:r>
      <w:r w:rsidRPr="000E7999">
        <w:rPr>
          <w:rFonts w:hint="eastAsia"/>
          <w:lang w:val="ru-RU"/>
        </w:rPr>
        <w:t>и</w:t>
      </w:r>
      <w:r w:rsidRPr="000E7999">
        <w:rPr>
          <w:lang w:val="ru-RU"/>
        </w:rPr>
        <w:t xml:space="preserve"> </w:t>
      </w:r>
      <w:r w:rsidRPr="000E7999">
        <w:rPr>
          <w:rFonts w:hint="eastAsia"/>
          <w:lang w:val="ru-RU"/>
        </w:rPr>
        <w:t>одежды</w:t>
      </w:r>
      <w:r w:rsidRPr="000E7999">
        <w:rPr>
          <w:lang w:val="ru-RU"/>
        </w:rPr>
        <w:t xml:space="preserve"> </w:t>
      </w:r>
      <w:r w:rsidRPr="000E7999">
        <w:rPr>
          <w:rFonts w:hint="eastAsia"/>
          <w:lang w:val="ru-RU"/>
        </w:rPr>
        <w:t>человека</w:t>
      </w:r>
      <w:r w:rsidRPr="000E7999">
        <w:rPr>
          <w:lang w:val="ru-RU"/>
        </w:rPr>
        <w:t xml:space="preserve">, </w:t>
      </w:r>
      <w:r w:rsidRPr="000E7999">
        <w:rPr>
          <w:rFonts w:hint="eastAsia"/>
          <w:lang w:val="ru-RU"/>
        </w:rPr>
        <w:t>причиненных</w:t>
      </w:r>
      <w:r w:rsidRPr="000E7999">
        <w:rPr>
          <w:lang w:val="ru-RU"/>
        </w:rPr>
        <w:t xml:space="preserve"> </w:t>
      </w:r>
      <w:r w:rsidRPr="000E7999">
        <w:rPr>
          <w:rFonts w:hint="eastAsia"/>
          <w:lang w:val="ru-RU"/>
        </w:rPr>
        <w:t>из</w:t>
      </w:r>
      <w:r w:rsidRPr="000E7999">
        <w:rPr>
          <w:lang w:val="ru-RU"/>
        </w:rPr>
        <w:t xml:space="preserve"> </w:t>
      </w:r>
      <w:r w:rsidRPr="000E7999">
        <w:rPr>
          <w:rFonts w:hint="eastAsia"/>
          <w:lang w:val="ru-RU"/>
        </w:rPr>
        <w:t>огнестрельного</w:t>
      </w:r>
      <w:r w:rsidRPr="000E7999">
        <w:rPr>
          <w:lang w:val="ru-RU"/>
        </w:rPr>
        <w:t xml:space="preserve"> </w:t>
      </w:r>
      <w:r w:rsidRPr="000E7999">
        <w:rPr>
          <w:rFonts w:hint="eastAsia"/>
          <w:lang w:val="ru-RU"/>
        </w:rPr>
        <w:t>оружия</w:t>
      </w:r>
      <w:r w:rsidRPr="000E7999">
        <w:rPr>
          <w:lang w:val="ru-RU"/>
        </w:rPr>
        <w:t xml:space="preserve"> </w:t>
      </w:r>
      <w:r w:rsidRPr="000E7999">
        <w:rPr>
          <w:rFonts w:hint="eastAsia"/>
          <w:lang w:val="ru-RU"/>
        </w:rPr>
        <w:t>ограниченного</w:t>
      </w:r>
      <w:r w:rsidRPr="000E7999">
        <w:rPr>
          <w:lang w:val="ru-RU"/>
        </w:rPr>
        <w:t xml:space="preserve"> </w:t>
      </w:r>
      <w:r w:rsidRPr="000E7999">
        <w:rPr>
          <w:rFonts w:hint="eastAsia"/>
          <w:lang w:val="ru-RU"/>
        </w:rPr>
        <w:t>поражения</w:t>
      </w:r>
    </w:p>
    <w:p w14:paraId="0AF5E59D" w14:textId="77777777" w:rsidR="000E7999" w:rsidRPr="000E7999" w:rsidRDefault="000E7999" w:rsidP="000E7999">
      <w:pPr>
        <w:rPr>
          <w:lang w:val="ru-RU"/>
        </w:rPr>
      </w:pPr>
      <w:r w:rsidRPr="000E7999">
        <w:rPr>
          <w:rFonts w:hint="eastAsia"/>
          <w:lang w:val="ru-RU"/>
        </w:rPr>
        <w:t>ОГЛАВЛЕНИЕ</w:t>
      </w:r>
      <w:r w:rsidRPr="000E7999">
        <w:rPr>
          <w:lang w:val="ru-RU"/>
        </w:rPr>
        <w:t xml:space="preserve"> </w:t>
      </w:r>
      <w:r w:rsidRPr="000E7999">
        <w:rPr>
          <w:rFonts w:hint="eastAsia"/>
          <w:lang w:val="ru-RU"/>
        </w:rPr>
        <w:t>ДИССЕРТАЦИИ</w:t>
      </w:r>
    </w:p>
    <w:p w14:paraId="16767A80" w14:textId="77777777" w:rsidR="000E7999" w:rsidRPr="000E7999" w:rsidRDefault="000E7999" w:rsidP="000E7999">
      <w:pPr>
        <w:rPr>
          <w:lang w:val="ru-RU"/>
        </w:rPr>
      </w:pPr>
      <w:r w:rsidRPr="000E7999">
        <w:rPr>
          <w:rFonts w:hint="eastAsia"/>
          <w:lang w:val="ru-RU"/>
        </w:rPr>
        <w:t>кандидат</w:t>
      </w:r>
      <w:r w:rsidRPr="000E7999">
        <w:rPr>
          <w:lang w:val="ru-RU"/>
        </w:rPr>
        <w:t xml:space="preserve"> </w:t>
      </w:r>
      <w:r w:rsidRPr="000E7999">
        <w:rPr>
          <w:rFonts w:hint="eastAsia"/>
          <w:lang w:val="ru-RU"/>
        </w:rPr>
        <w:t>наук</w:t>
      </w:r>
      <w:r w:rsidRPr="000E7999">
        <w:rPr>
          <w:lang w:val="ru-RU"/>
        </w:rPr>
        <w:t xml:space="preserve"> </w:t>
      </w:r>
      <w:r w:rsidRPr="000E7999">
        <w:rPr>
          <w:rFonts w:hint="eastAsia"/>
          <w:lang w:val="ru-RU"/>
        </w:rPr>
        <w:t>Светлолобов</w:t>
      </w:r>
      <w:r w:rsidRPr="000E7999">
        <w:rPr>
          <w:lang w:val="ru-RU"/>
        </w:rPr>
        <w:t xml:space="preserve"> </w:t>
      </w:r>
      <w:r w:rsidRPr="000E7999">
        <w:rPr>
          <w:rFonts w:hint="eastAsia"/>
          <w:lang w:val="ru-RU"/>
        </w:rPr>
        <w:t>Дмитрий</w:t>
      </w:r>
      <w:r w:rsidRPr="000E7999">
        <w:rPr>
          <w:lang w:val="ru-RU"/>
        </w:rPr>
        <w:t xml:space="preserve"> </w:t>
      </w:r>
      <w:r w:rsidRPr="000E7999">
        <w:rPr>
          <w:rFonts w:hint="eastAsia"/>
          <w:lang w:val="ru-RU"/>
        </w:rPr>
        <w:t>Юрьевич</w:t>
      </w:r>
    </w:p>
    <w:p w14:paraId="5A463865" w14:textId="77777777" w:rsidR="000E7999" w:rsidRPr="000E7999" w:rsidRDefault="000E7999" w:rsidP="000E7999">
      <w:pPr>
        <w:rPr>
          <w:lang w:val="ru-RU"/>
        </w:rPr>
      </w:pPr>
      <w:r w:rsidRPr="000E7999">
        <w:rPr>
          <w:rFonts w:hint="eastAsia"/>
          <w:lang w:val="ru-RU"/>
        </w:rPr>
        <w:t>СПИСОК</w:t>
      </w:r>
      <w:r w:rsidRPr="000E7999">
        <w:rPr>
          <w:lang w:val="ru-RU"/>
        </w:rPr>
        <w:t xml:space="preserve"> </w:t>
      </w:r>
      <w:r w:rsidRPr="000E7999">
        <w:rPr>
          <w:rFonts w:hint="eastAsia"/>
          <w:lang w:val="ru-RU"/>
        </w:rPr>
        <w:t>СОКРАЩЕНИЙ</w:t>
      </w:r>
    </w:p>
    <w:p w14:paraId="52EE67DC" w14:textId="77777777" w:rsidR="000E7999" w:rsidRPr="000E7999" w:rsidRDefault="000E7999" w:rsidP="000E7999">
      <w:pPr>
        <w:rPr>
          <w:lang w:val="ru-RU"/>
        </w:rPr>
      </w:pPr>
    </w:p>
    <w:p w14:paraId="1F1355B7" w14:textId="77777777" w:rsidR="000E7999" w:rsidRPr="000E7999" w:rsidRDefault="000E7999" w:rsidP="000E7999">
      <w:pPr>
        <w:rPr>
          <w:lang w:val="ru-RU"/>
        </w:rPr>
      </w:pPr>
      <w:r w:rsidRPr="000E7999">
        <w:rPr>
          <w:rFonts w:hint="eastAsia"/>
          <w:lang w:val="ru-RU"/>
        </w:rPr>
        <w:t>Введение</w:t>
      </w:r>
    </w:p>
    <w:p w14:paraId="43CC0B72" w14:textId="77777777" w:rsidR="000E7999" w:rsidRPr="000E7999" w:rsidRDefault="000E7999" w:rsidP="000E7999">
      <w:pPr>
        <w:rPr>
          <w:lang w:val="ru-RU"/>
        </w:rPr>
      </w:pPr>
    </w:p>
    <w:p w14:paraId="05DFF693" w14:textId="77777777" w:rsidR="000E7999" w:rsidRPr="000E7999" w:rsidRDefault="000E7999" w:rsidP="000E7999">
      <w:pPr>
        <w:rPr>
          <w:lang w:val="ru-RU"/>
        </w:rPr>
      </w:pPr>
      <w:r w:rsidRPr="000E7999">
        <w:rPr>
          <w:rFonts w:hint="eastAsia"/>
          <w:lang w:val="ru-RU"/>
        </w:rPr>
        <w:t>Глава</w:t>
      </w:r>
      <w:r w:rsidRPr="000E7999">
        <w:rPr>
          <w:lang w:val="ru-RU"/>
        </w:rPr>
        <w:t xml:space="preserve"> 1. </w:t>
      </w:r>
      <w:r w:rsidRPr="000E7999">
        <w:rPr>
          <w:rFonts w:hint="eastAsia"/>
          <w:lang w:val="ru-RU"/>
        </w:rPr>
        <w:t>ОБЗОР</w:t>
      </w:r>
      <w:r w:rsidRPr="000E7999">
        <w:rPr>
          <w:lang w:val="ru-RU"/>
        </w:rPr>
        <w:t xml:space="preserve"> </w:t>
      </w:r>
      <w:r w:rsidRPr="000E7999">
        <w:rPr>
          <w:rFonts w:hint="eastAsia"/>
          <w:lang w:val="ru-RU"/>
        </w:rPr>
        <w:t>ЛИТЕРАТУРЫ</w:t>
      </w:r>
    </w:p>
    <w:p w14:paraId="7C0316ED" w14:textId="77777777" w:rsidR="000E7999" w:rsidRPr="000E7999" w:rsidRDefault="000E7999" w:rsidP="000E7999">
      <w:pPr>
        <w:rPr>
          <w:lang w:val="ru-RU"/>
        </w:rPr>
      </w:pPr>
    </w:p>
    <w:p w14:paraId="1D9384C6" w14:textId="77777777" w:rsidR="000E7999" w:rsidRPr="000E7999" w:rsidRDefault="000E7999" w:rsidP="000E7999">
      <w:pPr>
        <w:rPr>
          <w:lang w:val="ru-RU"/>
        </w:rPr>
      </w:pPr>
      <w:r w:rsidRPr="000E7999">
        <w:rPr>
          <w:lang w:val="ru-RU"/>
        </w:rPr>
        <w:t xml:space="preserve">1.1. </w:t>
      </w:r>
      <w:r w:rsidRPr="000E7999">
        <w:rPr>
          <w:rFonts w:hint="eastAsia"/>
          <w:lang w:val="ru-RU"/>
        </w:rPr>
        <w:t>Судебно</w:t>
      </w:r>
      <w:r w:rsidRPr="000E7999">
        <w:rPr>
          <w:lang w:val="ru-RU"/>
        </w:rPr>
        <w:t>-</w:t>
      </w:r>
      <w:r w:rsidRPr="000E7999">
        <w:rPr>
          <w:rFonts w:hint="eastAsia"/>
          <w:lang w:val="ru-RU"/>
        </w:rPr>
        <w:t>медицинская</w:t>
      </w:r>
      <w:r w:rsidRPr="000E7999">
        <w:rPr>
          <w:lang w:val="ru-RU"/>
        </w:rPr>
        <w:t xml:space="preserve"> </w:t>
      </w:r>
      <w:r w:rsidRPr="000E7999">
        <w:rPr>
          <w:rFonts w:hint="eastAsia"/>
          <w:lang w:val="ru-RU"/>
        </w:rPr>
        <w:t>баллистическая</w:t>
      </w:r>
      <w:r w:rsidRPr="000E7999">
        <w:rPr>
          <w:lang w:val="ru-RU"/>
        </w:rPr>
        <w:t xml:space="preserve"> </w:t>
      </w:r>
      <w:r w:rsidRPr="000E7999">
        <w:rPr>
          <w:rFonts w:hint="eastAsia"/>
          <w:lang w:val="ru-RU"/>
        </w:rPr>
        <w:t>характеристика</w:t>
      </w:r>
      <w:r w:rsidRPr="000E7999">
        <w:rPr>
          <w:lang w:val="ru-RU"/>
        </w:rPr>
        <w:t xml:space="preserve"> </w:t>
      </w:r>
      <w:r w:rsidRPr="000E7999">
        <w:rPr>
          <w:rFonts w:hint="eastAsia"/>
          <w:lang w:val="ru-RU"/>
        </w:rPr>
        <w:t>поражающих</w:t>
      </w:r>
      <w:r w:rsidRPr="000E7999">
        <w:rPr>
          <w:lang w:val="ru-RU"/>
        </w:rPr>
        <w:t xml:space="preserve"> </w:t>
      </w:r>
      <w:r w:rsidRPr="000E7999">
        <w:rPr>
          <w:rFonts w:hint="eastAsia"/>
          <w:lang w:val="ru-RU"/>
        </w:rPr>
        <w:t>свойств</w:t>
      </w:r>
      <w:r w:rsidRPr="000E7999">
        <w:rPr>
          <w:lang w:val="ru-RU"/>
        </w:rPr>
        <w:t xml:space="preserve"> </w:t>
      </w:r>
      <w:r w:rsidRPr="000E7999">
        <w:rPr>
          <w:rFonts w:hint="eastAsia"/>
          <w:lang w:val="ru-RU"/>
        </w:rPr>
        <w:t>огнестрельного</w:t>
      </w:r>
      <w:r w:rsidRPr="000E7999">
        <w:rPr>
          <w:lang w:val="ru-RU"/>
        </w:rPr>
        <w:t xml:space="preserve"> </w:t>
      </w:r>
      <w:r w:rsidRPr="000E7999">
        <w:rPr>
          <w:rFonts w:hint="eastAsia"/>
          <w:lang w:val="ru-RU"/>
        </w:rPr>
        <w:t>оружия</w:t>
      </w:r>
    </w:p>
    <w:p w14:paraId="3F597161" w14:textId="77777777" w:rsidR="000E7999" w:rsidRPr="000E7999" w:rsidRDefault="000E7999" w:rsidP="000E7999">
      <w:pPr>
        <w:rPr>
          <w:lang w:val="ru-RU"/>
        </w:rPr>
      </w:pPr>
    </w:p>
    <w:p w14:paraId="655F5AB9" w14:textId="77777777" w:rsidR="000E7999" w:rsidRPr="000E7999" w:rsidRDefault="000E7999" w:rsidP="000E7999">
      <w:pPr>
        <w:rPr>
          <w:lang w:val="ru-RU"/>
        </w:rPr>
      </w:pPr>
      <w:r w:rsidRPr="000E7999">
        <w:rPr>
          <w:rFonts w:hint="eastAsia"/>
          <w:lang w:val="ru-RU"/>
        </w:rPr>
        <w:t>ограниченного</w:t>
      </w:r>
      <w:r w:rsidRPr="000E7999">
        <w:rPr>
          <w:lang w:val="ru-RU"/>
        </w:rPr>
        <w:t xml:space="preserve"> </w:t>
      </w:r>
      <w:r w:rsidRPr="000E7999">
        <w:rPr>
          <w:rFonts w:hint="eastAsia"/>
          <w:lang w:val="ru-RU"/>
        </w:rPr>
        <w:t>поражения</w:t>
      </w:r>
    </w:p>
    <w:p w14:paraId="162845CC" w14:textId="77777777" w:rsidR="000E7999" w:rsidRPr="000E7999" w:rsidRDefault="000E7999" w:rsidP="000E7999">
      <w:pPr>
        <w:rPr>
          <w:lang w:val="ru-RU"/>
        </w:rPr>
      </w:pPr>
    </w:p>
    <w:p w14:paraId="220A6DBD" w14:textId="77777777" w:rsidR="000E7999" w:rsidRPr="000E7999" w:rsidRDefault="000E7999" w:rsidP="000E7999">
      <w:pPr>
        <w:rPr>
          <w:lang w:val="ru-RU"/>
        </w:rPr>
      </w:pPr>
      <w:r w:rsidRPr="000E7999">
        <w:rPr>
          <w:lang w:val="ru-RU"/>
        </w:rPr>
        <w:t xml:space="preserve">1.2. </w:t>
      </w:r>
      <w:r w:rsidRPr="000E7999">
        <w:rPr>
          <w:rFonts w:hint="eastAsia"/>
          <w:lang w:val="ru-RU"/>
        </w:rPr>
        <w:t>Характеристика</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причиненных</w:t>
      </w:r>
      <w:r w:rsidRPr="000E7999">
        <w:rPr>
          <w:lang w:val="ru-RU"/>
        </w:rPr>
        <w:t xml:space="preserve"> </w:t>
      </w:r>
      <w:r w:rsidRPr="000E7999">
        <w:rPr>
          <w:rFonts w:hint="eastAsia"/>
          <w:lang w:val="ru-RU"/>
        </w:rPr>
        <w:t>выстрелами</w:t>
      </w:r>
    </w:p>
    <w:p w14:paraId="0520C235" w14:textId="77777777" w:rsidR="000E7999" w:rsidRPr="000E7999" w:rsidRDefault="000E7999" w:rsidP="000E7999">
      <w:pPr>
        <w:rPr>
          <w:lang w:val="ru-RU"/>
        </w:rPr>
      </w:pPr>
    </w:p>
    <w:p w14:paraId="54C716DC" w14:textId="77777777" w:rsidR="000E7999" w:rsidRPr="000E7999" w:rsidRDefault="000E7999" w:rsidP="000E7999">
      <w:pPr>
        <w:rPr>
          <w:lang w:val="ru-RU"/>
        </w:rPr>
      </w:pPr>
      <w:r w:rsidRPr="000E7999">
        <w:rPr>
          <w:rFonts w:hint="eastAsia"/>
          <w:lang w:val="ru-RU"/>
        </w:rPr>
        <w:t>из</w:t>
      </w:r>
      <w:r w:rsidRPr="000E7999">
        <w:rPr>
          <w:lang w:val="ru-RU"/>
        </w:rPr>
        <w:t xml:space="preserve"> </w:t>
      </w:r>
      <w:r w:rsidRPr="000E7999">
        <w:rPr>
          <w:rFonts w:hint="eastAsia"/>
          <w:lang w:val="ru-RU"/>
        </w:rPr>
        <w:t>огнестрельного</w:t>
      </w:r>
      <w:r w:rsidRPr="000E7999">
        <w:rPr>
          <w:lang w:val="ru-RU"/>
        </w:rPr>
        <w:t xml:space="preserve"> </w:t>
      </w:r>
      <w:r w:rsidRPr="000E7999">
        <w:rPr>
          <w:rFonts w:hint="eastAsia"/>
          <w:lang w:val="ru-RU"/>
        </w:rPr>
        <w:t>оружия</w:t>
      </w:r>
      <w:r w:rsidRPr="000E7999">
        <w:rPr>
          <w:lang w:val="ru-RU"/>
        </w:rPr>
        <w:t xml:space="preserve"> </w:t>
      </w:r>
      <w:r w:rsidRPr="000E7999">
        <w:rPr>
          <w:rFonts w:hint="eastAsia"/>
          <w:lang w:val="ru-RU"/>
        </w:rPr>
        <w:t>ограниченного</w:t>
      </w:r>
      <w:r w:rsidRPr="000E7999">
        <w:rPr>
          <w:lang w:val="ru-RU"/>
        </w:rPr>
        <w:t xml:space="preserve"> </w:t>
      </w:r>
      <w:r w:rsidRPr="000E7999">
        <w:rPr>
          <w:rFonts w:hint="eastAsia"/>
          <w:lang w:val="ru-RU"/>
        </w:rPr>
        <w:t>поражения</w:t>
      </w:r>
    </w:p>
    <w:p w14:paraId="74C4EB2F" w14:textId="77777777" w:rsidR="000E7999" w:rsidRPr="000E7999" w:rsidRDefault="000E7999" w:rsidP="000E7999">
      <w:pPr>
        <w:rPr>
          <w:lang w:val="ru-RU"/>
        </w:rPr>
      </w:pPr>
    </w:p>
    <w:p w14:paraId="417F4E2E" w14:textId="77777777" w:rsidR="000E7999" w:rsidRPr="000E7999" w:rsidRDefault="000E7999" w:rsidP="000E7999">
      <w:pPr>
        <w:rPr>
          <w:lang w:val="ru-RU"/>
        </w:rPr>
      </w:pPr>
      <w:r w:rsidRPr="000E7999">
        <w:rPr>
          <w:lang w:val="ru-RU"/>
        </w:rPr>
        <w:t xml:space="preserve">1.3. </w:t>
      </w:r>
      <w:r w:rsidRPr="000E7999">
        <w:rPr>
          <w:rFonts w:hint="eastAsia"/>
          <w:lang w:val="ru-RU"/>
        </w:rPr>
        <w:t>Возможности</w:t>
      </w:r>
      <w:r w:rsidRPr="000E7999">
        <w:rPr>
          <w:lang w:val="ru-RU"/>
        </w:rPr>
        <w:t xml:space="preserve"> </w:t>
      </w:r>
      <w:r w:rsidRPr="000E7999">
        <w:rPr>
          <w:rFonts w:hint="eastAsia"/>
          <w:lang w:val="ru-RU"/>
        </w:rPr>
        <w:t>специальной</w:t>
      </w:r>
      <w:r w:rsidRPr="000E7999">
        <w:rPr>
          <w:lang w:val="ru-RU"/>
        </w:rPr>
        <w:t xml:space="preserve"> </w:t>
      </w:r>
      <w:r w:rsidRPr="000E7999">
        <w:rPr>
          <w:rFonts w:hint="eastAsia"/>
          <w:lang w:val="ru-RU"/>
        </w:rPr>
        <w:t>лабораторной</w:t>
      </w:r>
      <w:r w:rsidRPr="000E7999">
        <w:rPr>
          <w:lang w:val="ru-RU"/>
        </w:rPr>
        <w:t xml:space="preserve"> </w:t>
      </w:r>
      <w:r w:rsidRPr="000E7999">
        <w:rPr>
          <w:rFonts w:hint="eastAsia"/>
          <w:lang w:val="ru-RU"/>
        </w:rPr>
        <w:t>диагностики</w:t>
      </w:r>
    </w:p>
    <w:p w14:paraId="4BE707F6" w14:textId="77777777" w:rsidR="000E7999" w:rsidRPr="000E7999" w:rsidRDefault="000E7999" w:rsidP="000E7999">
      <w:pPr>
        <w:rPr>
          <w:lang w:val="ru-RU"/>
        </w:rPr>
      </w:pPr>
    </w:p>
    <w:p w14:paraId="79294C9E" w14:textId="77777777" w:rsidR="000E7999" w:rsidRPr="000E7999" w:rsidRDefault="000E7999" w:rsidP="000E7999">
      <w:pPr>
        <w:rPr>
          <w:lang w:val="ru-RU"/>
        </w:rPr>
      </w:pPr>
      <w:r w:rsidRPr="000E7999">
        <w:rPr>
          <w:rFonts w:hint="eastAsia"/>
          <w:lang w:val="ru-RU"/>
        </w:rPr>
        <w:t>повреждений</w:t>
      </w:r>
      <w:r w:rsidRPr="000E7999">
        <w:rPr>
          <w:lang w:val="ru-RU"/>
        </w:rPr>
        <w:t xml:space="preserve">, </w:t>
      </w:r>
      <w:r w:rsidRPr="000E7999">
        <w:rPr>
          <w:rFonts w:hint="eastAsia"/>
          <w:lang w:val="ru-RU"/>
        </w:rPr>
        <w:t>причиненных</w:t>
      </w:r>
      <w:r w:rsidRPr="000E7999">
        <w:rPr>
          <w:lang w:val="ru-RU"/>
        </w:rPr>
        <w:t xml:space="preserve"> </w:t>
      </w:r>
      <w:r w:rsidRPr="000E7999">
        <w:rPr>
          <w:rFonts w:hint="eastAsia"/>
          <w:lang w:val="ru-RU"/>
        </w:rPr>
        <w:t>выстрелами</w:t>
      </w:r>
      <w:r w:rsidRPr="000E7999">
        <w:rPr>
          <w:lang w:val="ru-RU"/>
        </w:rPr>
        <w:t xml:space="preserve"> </w:t>
      </w:r>
      <w:r w:rsidRPr="000E7999">
        <w:rPr>
          <w:rFonts w:hint="eastAsia"/>
          <w:lang w:val="ru-RU"/>
        </w:rPr>
        <w:t>из</w:t>
      </w:r>
    </w:p>
    <w:p w14:paraId="406D4AF3" w14:textId="77777777" w:rsidR="000E7999" w:rsidRPr="000E7999" w:rsidRDefault="000E7999" w:rsidP="000E7999">
      <w:pPr>
        <w:rPr>
          <w:lang w:val="ru-RU"/>
        </w:rPr>
      </w:pPr>
    </w:p>
    <w:p w14:paraId="3BE1285D" w14:textId="77777777" w:rsidR="000E7999" w:rsidRPr="000E7999" w:rsidRDefault="000E7999" w:rsidP="000E7999">
      <w:pPr>
        <w:rPr>
          <w:lang w:val="ru-RU"/>
        </w:rPr>
      </w:pPr>
      <w:r w:rsidRPr="000E7999">
        <w:rPr>
          <w:rFonts w:hint="eastAsia"/>
          <w:lang w:val="ru-RU"/>
        </w:rPr>
        <w:t>огнестрельного</w:t>
      </w:r>
      <w:r w:rsidRPr="000E7999">
        <w:rPr>
          <w:lang w:val="ru-RU"/>
        </w:rPr>
        <w:t xml:space="preserve"> </w:t>
      </w:r>
      <w:r w:rsidRPr="000E7999">
        <w:rPr>
          <w:rFonts w:hint="eastAsia"/>
          <w:lang w:val="ru-RU"/>
        </w:rPr>
        <w:t>оружия</w:t>
      </w:r>
      <w:r w:rsidRPr="000E7999">
        <w:rPr>
          <w:lang w:val="ru-RU"/>
        </w:rPr>
        <w:t xml:space="preserve"> </w:t>
      </w:r>
      <w:r w:rsidRPr="000E7999">
        <w:rPr>
          <w:rFonts w:hint="eastAsia"/>
          <w:lang w:val="ru-RU"/>
        </w:rPr>
        <w:t>ограниченного</w:t>
      </w:r>
      <w:r w:rsidRPr="000E7999">
        <w:rPr>
          <w:lang w:val="ru-RU"/>
        </w:rPr>
        <w:t xml:space="preserve"> </w:t>
      </w:r>
      <w:r w:rsidRPr="000E7999">
        <w:rPr>
          <w:rFonts w:hint="eastAsia"/>
          <w:lang w:val="ru-RU"/>
        </w:rPr>
        <w:t>поражения</w:t>
      </w:r>
    </w:p>
    <w:p w14:paraId="47D65AB1" w14:textId="77777777" w:rsidR="000E7999" w:rsidRPr="000E7999" w:rsidRDefault="000E7999" w:rsidP="000E7999">
      <w:pPr>
        <w:rPr>
          <w:lang w:val="ru-RU"/>
        </w:rPr>
      </w:pPr>
    </w:p>
    <w:p w14:paraId="05620927" w14:textId="77777777" w:rsidR="000E7999" w:rsidRPr="000E7999" w:rsidRDefault="000E7999" w:rsidP="000E7999">
      <w:pPr>
        <w:rPr>
          <w:lang w:val="ru-RU"/>
        </w:rPr>
      </w:pPr>
      <w:r w:rsidRPr="000E7999">
        <w:rPr>
          <w:lang w:val="ru-RU"/>
        </w:rPr>
        <w:t xml:space="preserve">1.4. </w:t>
      </w:r>
      <w:r w:rsidRPr="000E7999">
        <w:rPr>
          <w:rFonts w:hint="eastAsia"/>
          <w:lang w:val="ru-RU"/>
        </w:rPr>
        <w:t>Оптико</w:t>
      </w:r>
      <w:r w:rsidRPr="000E7999">
        <w:rPr>
          <w:lang w:val="ru-RU"/>
        </w:rPr>
        <w:t>-</w:t>
      </w:r>
      <w:r w:rsidRPr="000E7999">
        <w:rPr>
          <w:rFonts w:hint="eastAsia"/>
          <w:lang w:val="ru-RU"/>
        </w:rPr>
        <w:t>эмиссионная</w:t>
      </w:r>
      <w:r w:rsidRPr="000E7999">
        <w:rPr>
          <w:lang w:val="ru-RU"/>
        </w:rPr>
        <w:t xml:space="preserve"> </w:t>
      </w:r>
      <w:r w:rsidRPr="000E7999">
        <w:rPr>
          <w:rFonts w:hint="eastAsia"/>
          <w:lang w:val="ru-RU"/>
        </w:rPr>
        <w:t>спектрометрия</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r w:rsidRPr="000E7999">
        <w:rPr>
          <w:lang w:val="ru-RU"/>
        </w:rPr>
        <w:t xml:space="preserve"> </w:t>
      </w:r>
      <w:r w:rsidRPr="000E7999">
        <w:rPr>
          <w:rFonts w:hint="eastAsia"/>
          <w:lang w:val="ru-RU"/>
        </w:rPr>
        <w:t>связанной</w:t>
      </w:r>
    </w:p>
    <w:p w14:paraId="1D05D046" w14:textId="77777777" w:rsidR="000E7999" w:rsidRPr="000E7999" w:rsidRDefault="000E7999" w:rsidP="000E7999">
      <w:pPr>
        <w:rPr>
          <w:lang w:val="ru-RU"/>
        </w:rPr>
      </w:pPr>
    </w:p>
    <w:p w14:paraId="0313BC44" w14:textId="77777777" w:rsidR="000E7999" w:rsidRPr="000E7999" w:rsidRDefault="000E7999" w:rsidP="000E7999">
      <w:pPr>
        <w:rPr>
          <w:lang w:val="ru-RU"/>
        </w:rPr>
      </w:pPr>
      <w:r w:rsidRPr="000E7999">
        <w:rPr>
          <w:rFonts w:hint="eastAsia"/>
          <w:lang w:val="ru-RU"/>
        </w:rPr>
        <w:t>плазмой</w:t>
      </w:r>
      <w:r w:rsidRPr="000E7999">
        <w:rPr>
          <w:lang w:val="ru-RU"/>
        </w:rPr>
        <w:t xml:space="preserve"> (</w:t>
      </w:r>
      <w:r w:rsidRPr="000E7999">
        <w:rPr>
          <w:rFonts w:hint="eastAsia"/>
          <w:lang w:val="ru-RU"/>
        </w:rPr>
        <w:t>ИСП</w:t>
      </w:r>
      <w:r w:rsidRPr="000E7999">
        <w:rPr>
          <w:lang w:val="ru-RU"/>
        </w:rPr>
        <w:t xml:space="preserve"> - </w:t>
      </w:r>
      <w:r w:rsidRPr="000E7999">
        <w:rPr>
          <w:rFonts w:hint="eastAsia"/>
          <w:lang w:val="ru-RU"/>
        </w:rPr>
        <w:t>ОЭС</w:t>
      </w:r>
      <w:r w:rsidRPr="000E7999">
        <w:rPr>
          <w:lang w:val="ru-RU"/>
        </w:rPr>
        <w:t>)</w:t>
      </w:r>
    </w:p>
    <w:p w14:paraId="272A1DF9" w14:textId="77777777" w:rsidR="000E7999" w:rsidRPr="000E7999" w:rsidRDefault="000E7999" w:rsidP="000E7999">
      <w:pPr>
        <w:rPr>
          <w:lang w:val="ru-RU"/>
        </w:rPr>
      </w:pPr>
    </w:p>
    <w:p w14:paraId="15CCA5D0" w14:textId="77777777" w:rsidR="000E7999" w:rsidRPr="000E7999" w:rsidRDefault="000E7999" w:rsidP="000E7999">
      <w:pPr>
        <w:rPr>
          <w:lang w:val="ru-RU"/>
        </w:rPr>
      </w:pPr>
      <w:r w:rsidRPr="000E7999">
        <w:rPr>
          <w:rFonts w:hint="eastAsia"/>
          <w:lang w:val="ru-RU"/>
        </w:rPr>
        <w:t>Глава</w:t>
      </w:r>
      <w:r w:rsidRPr="000E7999">
        <w:rPr>
          <w:lang w:val="ru-RU"/>
        </w:rPr>
        <w:t xml:space="preserve"> 2. </w:t>
      </w:r>
      <w:r w:rsidRPr="000E7999">
        <w:rPr>
          <w:rFonts w:hint="eastAsia"/>
          <w:lang w:val="ru-RU"/>
        </w:rPr>
        <w:t>ОБЪЕКТЫ</w:t>
      </w:r>
      <w:r w:rsidRPr="000E7999">
        <w:rPr>
          <w:lang w:val="ru-RU"/>
        </w:rPr>
        <w:t xml:space="preserve"> </w:t>
      </w:r>
      <w:r w:rsidRPr="000E7999">
        <w:rPr>
          <w:rFonts w:hint="eastAsia"/>
          <w:lang w:val="ru-RU"/>
        </w:rPr>
        <w:t>И</w:t>
      </w:r>
      <w:r w:rsidRPr="000E7999">
        <w:rPr>
          <w:lang w:val="ru-RU"/>
        </w:rPr>
        <w:t xml:space="preserve"> </w:t>
      </w:r>
      <w:r w:rsidRPr="000E7999">
        <w:rPr>
          <w:rFonts w:hint="eastAsia"/>
          <w:lang w:val="ru-RU"/>
        </w:rPr>
        <w:t>МЕТОДЫ</w:t>
      </w:r>
      <w:r w:rsidRPr="000E7999">
        <w:rPr>
          <w:lang w:val="ru-RU"/>
        </w:rPr>
        <w:t xml:space="preserve"> </w:t>
      </w:r>
      <w:r w:rsidRPr="000E7999">
        <w:rPr>
          <w:rFonts w:hint="eastAsia"/>
          <w:lang w:val="ru-RU"/>
        </w:rPr>
        <w:t>ИССЛЕДОВАНИЯ</w:t>
      </w:r>
    </w:p>
    <w:p w14:paraId="6701EA90" w14:textId="77777777" w:rsidR="000E7999" w:rsidRPr="000E7999" w:rsidRDefault="000E7999" w:rsidP="000E7999">
      <w:pPr>
        <w:rPr>
          <w:lang w:val="ru-RU"/>
        </w:rPr>
      </w:pPr>
    </w:p>
    <w:p w14:paraId="4F907386" w14:textId="77777777" w:rsidR="000E7999" w:rsidRPr="000E7999" w:rsidRDefault="000E7999" w:rsidP="000E7999">
      <w:pPr>
        <w:rPr>
          <w:lang w:val="ru-RU"/>
        </w:rPr>
      </w:pPr>
      <w:r w:rsidRPr="000E7999">
        <w:rPr>
          <w:lang w:val="ru-RU"/>
        </w:rPr>
        <w:t xml:space="preserve">2.1. </w:t>
      </w:r>
      <w:r w:rsidRPr="000E7999">
        <w:rPr>
          <w:rFonts w:hint="eastAsia"/>
          <w:lang w:val="ru-RU"/>
        </w:rPr>
        <w:t>Объекты</w:t>
      </w:r>
      <w:r w:rsidRPr="000E7999">
        <w:rPr>
          <w:lang w:val="ru-RU"/>
        </w:rPr>
        <w:t xml:space="preserve"> </w:t>
      </w:r>
      <w:r w:rsidRPr="000E7999">
        <w:rPr>
          <w:rFonts w:hint="eastAsia"/>
          <w:lang w:val="ru-RU"/>
        </w:rPr>
        <w:t>исследования</w:t>
      </w:r>
    </w:p>
    <w:p w14:paraId="73ACB404" w14:textId="77777777" w:rsidR="000E7999" w:rsidRPr="000E7999" w:rsidRDefault="000E7999" w:rsidP="000E7999">
      <w:pPr>
        <w:rPr>
          <w:lang w:val="ru-RU"/>
        </w:rPr>
      </w:pPr>
    </w:p>
    <w:p w14:paraId="43830393" w14:textId="77777777" w:rsidR="000E7999" w:rsidRPr="000E7999" w:rsidRDefault="000E7999" w:rsidP="000E7999">
      <w:pPr>
        <w:rPr>
          <w:lang w:val="ru-RU"/>
        </w:rPr>
      </w:pPr>
      <w:r w:rsidRPr="000E7999">
        <w:rPr>
          <w:lang w:val="ru-RU"/>
        </w:rPr>
        <w:t xml:space="preserve">2.2. </w:t>
      </w:r>
      <w:r w:rsidRPr="000E7999">
        <w:rPr>
          <w:rFonts w:hint="eastAsia"/>
          <w:lang w:val="ru-RU"/>
        </w:rPr>
        <w:t>Методы</w:t>
      </w:r>
      <w:r w:rsidRPr="000E7999">
        <w:rPr>
          <w:lang w:val="ru-RU"/>
        </w:rPr>
        <w:t xml:space="preserve"> </w:t>
      </w:r>
      <w:r w:rsidRPr="000E7999">
        <w:rPr>
          <w:rFonts w:hint="eastAsia"/>
          <w:lang w:val="ru-RU"/>
        </w:rPr>
        <w:t>исследования</w:t>
      </w:r>
    </w:p>
    <w:p w14:paraId="142CFDA4" w14:textId="77777777" w:rsidR="000E7999" w:rsidRPr="000E7999" w:rsidRDefault="000E7999" w:rsidP="000E7999">
      <w:pPr>
        <w:rPr>
          <w:lang w:val="ru-RU"/>
        </w:rPr>
      </w:pPr>
    </w:p>
    <w:p w14:paraId="1D0B2AE3" w14:textId="77777777" w:rsidR="000E7999" w:rsidRPr="000E7999" w:rsidRDefault="000E7999" w:rsidP="000E7999">
      <w:pPr>
        <w:rPr>
          <w:lang w:val="ru-RU"/>
        </w:rPr>
      </w:pPr>
      <w:r w:rsidRPr="000E7999">
        <w:rPr>
          <w:rFonts w:hint="eastAsia"/>
          <w:lang w:val="ru-RU"/>
        </w:rPr>
        <w:t>Глава</w:t>
      </w:r>
      <w:r w:rsidRPr="000E7999">
        <w:rPr>
          <w:lang w:val="ru-RU"/>
        </w:rPr>
        <w:t xml:space="preserve"> 3. </w:t>
      </w:r>
      <w:r w:rsidRPr="000E7999">
        <w:rPr>
          <w:rFonts w:hint="eastAsia"/>
          <w:lang w:val="ru-RU"/>
        </w:rPr>
        <w:t>ОСОБЕННОСТИ</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ИМИТАТОРОВ</w:t>
      </w:r>
      <w:r w:rsidRPr="000E7999">
        <w:rPr>
          <w:lang w:val="ru-RU"/>
        </w:rPr>
        <w:t xml:space="preserve"> </w:t>
      </w:r>
      <w:r w:rsidRPr="000E7999">
        <w:rPr>
          <w:rFonts w:hint="eastAsia"/>
          <w:lang w:val="ru-RU"/>
        </w:rPr>
        <w:t>ТЕЛА</w:t>
      </w:r>
    </w:p>
    <w:p w14:paraId="507903AE" w14:textId="77777777" w:rsidR="000E7999" w:rsidRPr="000E7999" w:rsidRDefault="000E7999" w:rsidP="000E7999">
      <w:pPr>
        <w:rPr>
          <w:lang w:val="ru-RU"/>
        </w:rPr>
      </w:pPr>
    </w:p>
    <w:p w14:paraId="4D8F1369" w14:textId="77777777" w:rsidR="000E7999" w:rsidRPr="000E7999" w:rsidRDefault="000E7999" w:rsidP="000E7999">
      <w:pPr>
        <w:rPr>
          <w:lang w:val="ru-RU"/>
        </w:rPr>
      </w:pPr>
      <w:r w:rsidRPr="000E7999">
        <w:rPr>
          <w:rFonts w:hint="eastAsia"/>
          <w:lang w:val="ru-RU"/>
        </w:rPr>
        <w:t>И</w:t>
      </w:r>
      <w:r w:rsidRPr="000E7999">
        <w:rPr>
          <w:lang w:val="ru-RU"/>
        </w:rPr>
        <w:t xml:space="preserve"> </w:t>
      </w:r>
      <w:r w:rsidRPr="000E7999">
        <w:rPr>
          <w:rFonts w:hint="eastAsia"/>
          <w:lang w:val="ru-RU"/>
        </w:rPr>
        <w:t>ОДЕЖДЫ</w:t>
      </w:r>
      <w:r w:rsidRPr="000E7999">
        <w:rPr>
          <w:lang w:val="ru-RU"/>
        </w:rPr>
        <w:t xml:space="preserve"> </w:t>
      </w:r>
      <w:r w:rsidRPr="000E7999">
        <w:rPr>
          <w:rFonts w:hint="eastAsia"/>
          <w:lang w:val="ru-RU"/>
        </w:rPr>
        <w:t>ЧЕЛОВЕКА</w:t>
      </w:r>
      <w:r w:rsidRPr="000E7999">
        <w:rPr>
          <w:lang w:val="ru-RU"/>
        </w:rPr>
        <w:t xml:space="preserve">, </w:t>
      </w:r>
      <w:r w:rsidRPr="000E7999">
        <w:rPr>
          <w:rFonts w:hint="eastAsia"/>
          <w:lang w:val="ru-RU"/>
        </w:rPr>
        <w:t>ПОЗВОЛЯЮЩИЕ</w:t>
      </w:r>
      <w:r w:rsidRPr="000E7999">
        <w:rPr>
          <w:lang w:val="ru-RU"/>
        </w:rPr>
        <w:t xml:space="preserve"> </w:t>
      </w:r>
      <w:r w:rsidRPr="000E7999">
        <w:rPr>
          <w:rFonts w:hint="eastAsia"/>
          <w:lang w:val="ru-RU"/>
        </w:rPr>
        <w:t>УСТАНОВИТЬ</w:t>
      </w:r>
      <w:r w:rsidRPr="000E7999">
        <w:rPr>
          <w:lang w:val="ru-RU"/>
        </w:rPr>
        <w:t xml:space="preserve"> </w:t>
      </w:r>
      <w:r w:rsidRPr="000E7999">
        <w:rPr>
          <w:rFonts w:hint="eastAsia"/>
          <w:lang w:val="ru-RU"/>
        </w:rPr>
        <w:t>РАССТОЯНИЕ</w:t>
      </w:r>
      <w:r w:rsidRPr="000E7999">
        <w:rPr>
          <w:lang w:val="ru-RU"/>
        </w:rPr>
        <w:t xml:space="preserve"> </w:t>
      </w:r>
      <w:r w:rsidRPr="000E7999">
        <w:rPr>
          <w:rFonts w:hint="eastAsia"/>
          <w:lang w:val="ru-RU"/>
        </w:rPr>
        <w:t>ВЫСТРЕЛА</w:t>
      </w:r>
      <w:r w:rsidRPr="000E7999">
        <w:rPr>
          <w:lang w:val="ru-RU"/>
        </w:rPr>
        <w:t xml:space="preserve">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r w:rsidRPr="000E7999">
        <w:rPr>
          <w:lang w:val="ru-RU"/>
        </w:rPr>
        <w:t xml:space="preserve">. </w:t>
      </w: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МР</w:t>
      </w:r>
      <w:r w:rsidRPr="000E7999">
        <w:rPr>
          <w:lang w:val="ru-RU"/>
        </w:rPr>
        <w:t>-79-9</w:t>
      </w:r>
      <w:r w:rsidRPr="000E7999">
        <w:rPr>
          <w:rFonts w:hint="eastAsia"/>
          <w:lang w:val="ru-RU"/>
        </w:rPr>
        <w:t>ТМ</w:t>
      </w:r>
      <w:r w:rsidRPr="000E7999">
        <w:rPr>
          <w:lang w:val="ru-RU"/>
        </w:rPr>
        <w:t xml:space="preserve"> </w:t>
      </w:r>
      <w:r w:rsidRPr="000E7999">
        <w:rPr>
          <w:rFonts w:hint="eastAsia"/>
          <w:lang w:val="ru-RU"/>
        </w:rPr>
        <w:t>МЕТОДОМ</w:t>
      </w:r>
      <w:r w:rsidRPr="000E7999">
        <w:rPr>
          <w:lang w:val="ru-RU"/>
        </w:rPr>
        <w:t xml:space="preserve"> </w:t>
      </w:r>
      <w:r w:rsidRPr="000E7999">
        <w:rPr>
          <w:rFonts w:hint="eastAsia"/>
          <w:lang w:val="ru-RU"/>
        </w:rPr>
        <w:t>ОПТИКО</w:t>
      </w:r>
      <w:r w:rsidRPr="000E7999">
        <w:rPr>
          <w:lang w:val="ru-RU"/>
        </w:rPr>
        <w:t>-</w:t>
      </w:r>
      <w:r w:rsidRPr="000E7999">
        <w:rPr>
          <w:rFonts w:hint="eastAsia"/>
          <w:lang w:val="ru-RU"/>
        </w:rPr>
        <w:t>ЭМИССИОННОЙ</w:t>
      </w:r>
      <w:r w:rsidRPr="000E7999">
        <w:rPr>
          <w:lang w:val="ru-RU"/>
        </w:rPr>
        <w:t xml:space="preserve"> </w:t>
      </w:r>
      <w:r w:rsidRPr="000E7999">
        <w:rPr>
          <w:rFonts w:hint="eastAsia"/>
          <w:lang w:val="ru-RU"/>
        </w:rPr>
        <w:t>СПЕКТРОМЕТРИИ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r w:rsidRPr="000E7999">
        <w:rPr>
          <w:lang w:val="ru-RU"/>
        </w:rPr>
        <w:t xml:space="preserve"> </w:t>
      </w:r>
      <w:r w:rsidRPr="000E7999">
        <w:rPr>
          <w:rFonts w:hint="eastAsia"/>
          <w:lang w:val="ru-RU"/>
        </w:rPr>
        <w:t>СВЯЗАННОЙ</w:t>
      </w:r>
      <w:r w:rsidRPr="000E7999">
        <w:rPr>
          <w:lang w:val="ru-RU"/>
        </w:rPr>
        <w:t xml:space="preserve"> </w:t>
      </w:r>
      <w:r w:rsidRPr="000E7999">
        <w:rPr>
          <w:rFonts w:hint="eastAsia"/>
          <w:lang w:val="ru-RU"/>
        </w:rPr>
        <w:t>ПЛАЗМОЙ</w:t>
      </w:r>
    </w:p>
    <w:p w14:paraId="04E87DE3" w14:textId="77777777" w:rsidR="000E7999" w:rsidRPr="000E7999" w:rsidRDefault="000E7999" w:rsidP="000E7999">
      <w:pPr>
        <w:rPr>
          <w:lang w:val="ru-RU"/>
        </w:rPr>
      </w:pPr>
    </w:p>
    <w:p w14:paraId="66321FAA" w14:textId="77777777" w:rsidR="000E7999" w:rsidRPr="000E7999" w:rsidRDefault="000E7999" w:rsidP="000E7999">
      <w:pPr>
        <w:rPr>
          <w:lang w:val="ru-RU"/>
        </w:rPr>
      </w:pPr>
      <w:r w:rsidRPr="000E7999">
        <w:rPr>
          <w:lang w:val="ru-RU"/>
        </w:rPr>
        <w:t xml:space="preserve">3.1. </w:t>
      </w:r>
      <w:r w:rsidRPr="000E7999">
        <w:rPr>
          <w:rFonts w:hint="eastAsia"/>
          <w:lang w:val="ru-RU"/>
        </w:rPr>
        <w:t>Особенности</w:t>
      </w:r>
      <w:r w:rsidRPr="000E7999">
        <w:rPr>
          <w:lang w:val="ru-RU"/>
        </w:rPr>
        <w:t xml:space="preserve"> </w:t>
      </w:r>
      <w:r w:rsidRPr="000E7999">
        <w:rPr>
          <w:rFonts w:hint="eastAsia"/>
          <w:lang w:val="ru-RU"/>
        </w:rPr>
        <w:t>огнестрельных</w:t>
      </w:r>
      <w:r w:rsidRPr="000E7999">
        <w:rPr>
          <w:lang w:val="ru-RU"/>
        </w:rPr>
        <w:t xml:space="preserve"> </w:t>
      </w:r>
      <w:r w:rsidRPr="000E7999">
        <w:rPr>
          <w:rFonts w:hint="eastAsia"/>
          <w:lang w:val="ru-RU"/>
        </w:rPr>
        <w:t>входных</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объектов</w:t>
      </w:r>
      <w:r w:rsidRPr="000E7999">
        <w:rPr>
          <w:lang w:val="ru-RU"/>
        </w:rPr>
        <w:t>-</w:t>
      </w:r>
      <w:r w:rsidRPr="000E7999">
        <w:rPr>
          <w:rFonts w:hint="eastAsia"/>
          <w:lang w:val="ru-RU"/>
        </w:rPr>
        <w:t>мишеней</w:t>
      </w:r>
      <w:r w:rsidRPr="000E7999">
        <w:rPr>
          <w:lang w:val="ru-RU"/>
        </w:rPr>
        <w:t xml:space="preserve"> </w:t>
      </w:r>
      <w:r w:rsidRPr="000E7999">
        <w:rPr>
          <w:rFonts w:hint="eastAsia"/>
          <w:lang w:val="ru-RU"/>
        </w:rPr>
        <w:t>из</w:t>
      </w:r>
      <w:r w:rsidRPr="000E7999">
        <w:rPr>
          <w:lang w:val="ru-RU"/>
        </w:rPr>
        <w:t xml:space="preserve"> </w:t>
      </w:r>
      <w:r w:rsidRPr="000E7999">
        <w:rPr>
          <w:rFonts w:hint="eastAsia"/>
          <w:lang w:val="ru-RU"/>
        </w:rPr>
        <w:t>бязи</w:t>
      </w:r>
      <w:r w:rsidRPr="000E7999">
        <w:rPr>
          <w:lang w:val="ru-RU"/>
        </w:rPr>
        <w:t xml:space="preserve"> </w:t>
      </w:r>
      <w:r w:rsidRPr="000E7999">
        <w:rPr>
          <w:rFonts w:hint="eastAsia"/>
          <w:lang w:val="ru-RU"/>
        </w:rPr>
        <w:t>и</w:t>
      </w:r>
      <w:r w:rsidRPr="000E7999">
        <w:rPr>
          <w:lang w:val="ru-RU"/>
        </w:rPr>
        <w:t xml:space="preserve"> </w:t>
      </w:r>
      <w:r w:rsidRPr="000E7999">
        <w:rPr>
          <w:rFonts w:hint="eastAsia"/>
          <w:lang w:val="ru-RU"/>
        </w:rPr>
        <w:t>кожи</w:t>
      </w:r>
      <w:r w:rsidRPr="000E7999">
        <w:rPr>
          <w:lang w:val="ru-RU"/>
        </w:rPr>
        <w:t xml:space="preserve"> </w:t>
      </w:r>
      <w:r w:rsidRPr="000E7999">
        <w:rPr>
          <w:rFonts w:hint="eastAsia"/>
          <w:lang w:val="ru-RU"/>
        </w:rPr>
        <w:t>биоманекена</w:t>
      </w:r>
      <w:r w:rsidRPr="000E7999">
        <w:rPr>
          <w:lang w:val="ru-RU"/>
        </w:rPr>
        <w:t xml:space="preserve">, </w:t>
      </w:r>
      <w:r w:rsidRPr="000E7999">
        <w:rPr>
          <w:rFonts w:hint="eastAsia"/>
          <w:lang w:val="ru-RU"/>
        </w:rPr>
        <w:t>причиненных</w:t>
      </w:r>
      <w:r w:rsidRPr="000E7999">
        <w:rPr>
          <w:lang w:val="ru-RU"/>
        </w:rPr>
        <w:t xml:space="preserve"> </w:t>
      </w:r>
      <w:r w:rsidRPr="000E7999">
        <w:rPr>
          <w:rFonts w:hint="eastAsia"/>
          <w:lang w:val="ru-RU"/>
        </w:rPr>
        <w:t>выстрелами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различных</w:t>
      </w:r>
      <w:r w:rsidRPr="000E7999">
        <w:rPr>
          <w:lang w:val="ru-RU"/>
        </w:rPr>
        <w:t xml:space="preserve"> </w:t>
      </w:r>
      <w:r w:rsidRPr="000E7999">
        <w:rPr>
          <w:rFonts w:hint="eastAsia"/>
          <w:lang w:val="ru-RU"/>
        </w:rPr>
        <w:t>расстояний</w:t>
      </w:r>
    </w:p>
    <w:p w14:paraId="2BF5B16C" w14:textId="77777777" w:rsidR="000E7999" w:rsidRPr="000E7999" w:rsidRDefault="000E7999" w:rsidP="000E7999">
      <w:pPr>
        <w:rPr>
          <w:lang w:val="ru-RU"/>
        </w:rPr>
      </w:pPr>
    </w:p>
    <w:p w14:paraId="0BA44EF5" w14:textId="77777777" w:rsidR="000E7999" w:rsidRPr="000E7999" w:rsidRDefault="000E7999" w:rsidP="000E7999">
      <w:pPr>
        <w:rPr>
          <w:lang w:val="ru-RU"/>
        </w:rPr>
      </w:pP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МР</w:t>
      </w:r>
      <w:r w:rsidRPr="000E7999">
        <w:rPr>
          <w:lang w:val="ru-RU"/>
        </w:rPr>
        <w:t>-79-9</w:t>
      </w:r>
      <w:r w:rsidRPr="000E7999">
        <w:rPr>
          <w:rFonts w:hint="eastAsia"/>
          <w:lang w:val="ru-RU"/>
        </w:rPr>
        <w:t>ТМ</w:t>
      </w:r>
      <w:r w:rsidRPr="000E7999">
        <w:rPr>
          <w:lang w:val="ru-RU"/>
        </w:rPr>
        <w:t xml:space="preserve">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p>
    <w:p w14:paraId="3975D4DC" w14:textId="77777777" w:rsidR="000E7999" w:rsidRPr="000E7999" w:rsidRDefault="000E7999" w:rsidP="000E7999">
      <w:pPr>
        <w:rPr>
          <w:lang w:val="ru-RU"/>
        </w:rPr>
      </w:pPr>
    </w:p>
    <w:p w14:paraId="7873DD2D" w14:textId="77777777" w:rsidR="000E7999" w:rsidRPr="000E7999" w:rsidRDefault="000E7999" w:rsidP="000E7999">
      <w:pPr>
        <w:rPr>
          <w:lang w:val="ru-RU"/>
        </w:rPr>
      </w:pPr>
      <w:r w:rsidRPr="000E7999">
        <w:rPr>
          <w:lang w:val="ru-RU"/>
        </w:rPr>
        <w:t xml:space="preserve">3.2. </w:t>
      </w:r>
      <w:r w:rsidRPr="000E7999">
        <w:rPr>
          <w:rFonts w:hint="eastAsia"/>
          <w:lang w:val="ru-RU"/>
        </w:rPr>
        <w:t>Определение</w:t>
      </w:r>
      <w:r w:rsidRPr="000E7999">
        <w:rPr>
          <w:lang w:val="ru-RU"/>
        </w:rPr>
        <w:t xml:space="preserve"> </w:t>
      </w:r>
      <w:r w:rsidRPr="000E7999">
        <w:rPr>
          <w:rFonts w:hint="eastAsia"/>
          <w:lang w:val="ru-RU"/>
        </w:rPr>
        <w:t>расстояния</w:t>
      </w:r>
      <w:r w:rsidRPr="000E7999">
        <w:rPr>
          <w:lang w:val="ru-RU"/>
        </w:rPr>
        <w:t xml:space="preserve"> </w:t>
      </w:r>
      <w:r w:rsidRPr="000E7999">
        <w:rPr>
          <w:rFonts w:hint="eastAsia"/>
          <w:lang w:val="ru-RU"/>
        </w:rPr>
        <w:t>выстрела</w:t>
      </w:r>
      <w:r w:rsidRPr="000E7999">
        <w:rPr>
          <w:lang w:val="ru-RU"/>
        </w:rPr>
        <w:t xml:space="preserve">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r w:rsidRPr="000E7999">
        <w:rPr>
          <w:lang w:val="ru-RU"/>
        </w:rPr>
        <w:t xml:space="preserve">. </w:t>
      </w: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МР</w:t>
      </w:r>
      <w:r w:rsidRPr="000E7999">
        <w:rPr>
          <w:lang w:val="ru-RU"/>
        </w:rPr>
        <w:t>-79-9</w:t>
      </w:r>
      <w:r w:rsidRPr="000E7999">
        <w:rPr>
          <w:rFonts w:hint="eastAsia"/>
          <w:lang w:val="ru-RU"/>
        </w:rPr>
        <w:t>ТМ</w:t>
      </w:r>
      <w:r w:rsidRPr="000E7999">
        <w:rPr>
          <w:lang w:val="ru-RU"/>
        </w:rPr>
        <w:t xml:space="preserve"> </w:t>
      </w:r>
      <w:r w:rsidRPr="000E7999">
        <w:rPr>
          <w:rFonts w:hint="eastAsia"/>
          <w:lang w:val="ru-RU"/>
        </w:rPr>
        <w:t>методом</w:t>
      </w:r>
      <w:r w:rsidRPr="000E7999">
        <w:rPr>
          <w:lang w:val="ru-RU"/>
        </w:rPr>
        <w:t xml:space="preserve"> </w:t>
      </w:r>
      <w:r w:rsidRPr="000E7999">
        <w:rPr>
          <w:rFonts w:hint="eastAsia"/>
          <w:lang w:val="ru-RU"/>
        </w:rPr>
        <w:t>оптико</w:t>
      </w:r>
      <w:r w:rsidRPr="000E7999">
        <w:rPr>
          <w:lang w:val="ru-RU"/>
        </w:rPr>
        <w:t>-</w:t>
      </w:r>
      <w:r w:rsidRPr="000E7999">
        <w:rPr>
          <w:rFonts w:hint="eastAsia"/>
          <w:lang w:val="ru-RU"/>
        </w:rPr>
        <w:t>эмиссионной</w:t>
      </w:r>
      <w:r w:rsidRPr="000E7999">
        <w:rPr>
          <w:lang w:val="ru-RU"/>
        </w:rPr>
        <w:t xml:space="preserve"> </w:t>
      </w:r>
      <w:r w:rsidRPr="000E7999">
        <w:rPr>
          <w:rFonts w:hint="eastAsia"/>
          <w:lang w:val="ru-RU"/>
        </w:rPr>
        <w:t>спектрометрии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p>
    <w:p w14:paraId="0FF8FEB6" w14:textId="77777777" w:rsidR="000E7999" w:rsidRPr="000E7999" w:rsidRDefault="000E7999" w:rsidP="000E7999">
      <w:pPr>
        <w:rPr>
          <w:lang w:val="ru-RU"/>
        </w:rPr>
      </w:pPr>
    </w:p>
    <w:p w14:paraId="5E504D3A" w14:textId="77777777" w:rsidR="000E7999" w:rsidRPr="000E7999" w:rsidRDefault="000E7999" w:rsidP="000E7999">
      <w:pPr>
        <w:rPr>
          <w:lang w:val="ru-RU"/>
        </w:rPr>
      </w:pPr>
      <w:r w:rsidRPr="000E7999">
        <w:rPr>
          <w:rFonts w:hint="eastAsia"/>
          <w:lang w:val="ru-RU"/>
        </w:rPr>
        <w:t>связанной</w:t>
      </w:r>
      <w:r w:rsidRPr="000E7999">
        <w:rPr>
          <w:lang w:val="ru-RU"/>
        </w:rPr>
        <w:t xml:space="preserve"> </w:t>
      </w:r>
      <w:r w:rsidRPr="000E7999">
        <w:rPr>
          <w:rFonts w:hint="eastAsia"/>
          <w:lang w:val="ru-RU"/>
        </w:rPr>
        <w:t>плазмой</w:t>
      </w:r>
    </w:p>
    <w:p w14:paraId="49AFA45A" w14:textId="77777777" w:rsidR="000E7999" w:rsidRPr="000E7999" w:rsidRDefault="000E7999" w:rsidP="000E7999">
      <w:pPr>
        <w:rPr>
          <w:lang w:val="ru-RU"/>
        </w:rPr>
      </w:pPr>
    </w:p>
    <w:p w14:paraId="7240FB51" w14:textId="77777777" w:rsidR="000E7999" w:rsidRPr="000E7999" w:rsidRDefault="000E7999" w:rsidP="000E7999">
      <w:pPr>
        <w:rPr>
          <w:lang w:val="ru-RU"/>
        </w:rPr>
      </w:pPr>
      <w:r w:rsidRPr="000E7999">
        <w:rPr>
          <w:rFonts w:hint="eastAsia"/>
          <w:lang w:val="ru-RU"/>
        </w:rPr>
        <w:t>Глава</w:t>
      </w:r>
      <w:r w:rsidRPr="000E7999">
        <w:rPr>
          <w:lang w:val="ru-RU"/>
        </w:rPr>
        <w:t xml:space="preserve"> 4. </w:t>
      </w:r>
      <w:r w:rsidRPr="000E7999">
        <w:rPr>
          <w:rFonts w:hint="eastAsia"/>
          <w:lang w:val="ru-RU"/>
        </w:rPr>
        <w:t>МОРФОЛОГИЧЕСКИЕ</w:t>
      </w:r>
      <w:r w:rsidRPr="000E7999">
        <w:rPr>
          <w:lang w:val="ru-RU"/>
        </w:rPr>
        <w:t xml:space="preserve"> </w:t>
      </w:r>
      <w:r w:rsidRPr="000E7999">
        <w:rPr>
          <w:rFonts w:hint="eastAsia"/>
          <w:lang w:val="ru-RU"/>
        </w:rPr>
        <w:t>ПРИЗНАКИ</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ИМИТАТОРОВ</w:t>
      </w:r>
      <w:r w:rsidRPr="000E7999">
        <w:rPr>
          <w:lang w:val="ru-RU"/>
        </w:rPr>
        <w:t xml:space="preserve"> </w:t>
      </w:r>
      <w:r w:rsidRPr="000E7999">
        <w:rPr>
          <w:rFonts w:hint="eastAsia"/>
          <w:lang w:val="ru-RU"/>
        </w:rPr>
        <w:t>ТЕЛА</w:t>
      </w:r>
      <w:r w:rsidRPr="000E7999">
        <w:rPr>
          <w:lang w:val="ru-RU"/>
        </w:rPr>
        <w:t xml:space="preserve"> </w:t>
      </w:r>
      <w:r w:rsidRPr="000E7999">
        <w:rPr>
          <w:rFonts w:hint="eastAsia"/>
          <w:lang w:val="ru-RU"/>
        </w:rPr>
        <w:t>И</w:t>
      </w:r>
      <w:r w:rsidRPr="000E7999">
        <w:rPr>
          <w:lang w:val="ru-RU"/>
        </w:rPr>
        <w:t xml:space="preserve"> </w:t>
      </w:r>
      <w:r w:rsidRPr="000E7999">
        <w:rPr>
          <w:rFonts w:hint="eastAsia"/>
          <w:lang w:val="ru-RU"/>
        </w:rPr>
        <w:t>ОДЕЖДЫ</w:t>
      </w:r>
      <w:r w:rsidRPr="000E7999">
        <w:rPr>
          <w:lang w:val="ru-RU"/>
        </w:rPr>
        <w:t xml:space="preserve"> </w:t>
      </w:r>
      <w:r w:rsidRPr="000E7999">
        <w:rPr>
          <w:rFonts w:hint="eastAsia"/>
          <w:lang w:val="ru-RU"/>
        </w:rPr>
        <w:t>ЧЕЛОВЕКА</w:t>
      </w:r>
      <w:r w:rsidRPr="000E7999">
        <w:rPr>
          <w:lang w:val="ru-RU"/>
        </w:rPr>
        <w:t xml:space="preserve">, </w:t>
      </w:r>
      <w:r w:rsidRPr="000E7999">
        <w:rPr>
          <w:rFonts w:hint="eastAsia"/>
          <w:lang w:val="ru-RU"/>
        </w:rPr>
        <w:t>ПОЗВОЛЯЮЩИЕ</w:t>
      </w:r>
      <w:r w:rsidRPr="000E7999">
        <w:rPr>
          <w:lang w:val="ru-RU"/>
        </w:rPr>
        <w:t xml:space="preserve"> </w:t>
      </w:r>
      <w:r w:rsidRPr="000E7999">
        <w:rPr>
          <w:rFonts w:hint="eastAsia"/>
          <w:lang w:val="ru-RU"/>
        </w:rPr>
        <w:t>УСТАНОВИТЬ</w:t>
      </w:r>
      <w:r w:rsidRPr="000E7999">
        <w:rPr>
          <w:lang w:val="ru-RU"/>
        </w:rPr>
        <w:t xml:space="preserve"> </w:t>
      </w:r>
      <w:r w:rsidRPr="000E7999">
        <w:rPr>
          <w:rFonts w:hint="eastAsia"/>
          <w:lang w:val="ru-RU"/>
        </w:rPr>
        <w:t>РАССТОЯНИЕ</w:t>
      </w:r>
      <w:r w:rsidRPr="000E7999">
        <w:rPr>
          <w:lang w:val="ru-RU"/>
        </w:rPr>
        <w:t xml:space="preserve"> </w:t>
      </w:r>
      <w:r w:rsidRPr="000E7999">
        <w:rPr>
          <w:rFonts w:hint="eastAsia"/>
          <w:lang w:val="ru-RU"/>
        </w:rPr>
        <w:t>ВЫСТРЕЛА</w:t>
      </w:r>
      <w:r w:rsidRPr="000E7999">
        <w:rPr>
          <w:lang w:val="ru-RU"/>
        </w:rPr>
        <w:t xml:space="preserve">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r w:rsidRPr="000E7999">
        <w:rPr>
          <w:lang w:val="ru-RU"/>
        </w:rPr>
        <w:t xml:space="preserve">. </w:t>
      </w: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ГРОЗА</w:t>
      </w:r>
      <w:r w:rsidRPr="000E7999">
        <w:rPr>
          <w:lang w:val="ru-RU"/>
        </w:rPr>
        <w:t xml:space="preserve">-021 </w:t>
      </w:r>
      <w:r w:rsidRPr="000E7999">
        <w:rPr>
          <w:rFonts w:hint="eastAsia"/>
          <w:lang w:val="ru-RU"/>
        </w:rPr>
        <w:t>МЕТОДОМ</w:t>
      </w:r>
      <w:r w:rsidRPr="000E7999">
        <w:rPr>
          <w:lang w:val="ru-RU"/>
        </w:rPr>
        <w:t xml:space="preserve"> </w:t>
      </w:r>
      <w:r w:rsidRPr="000E7999">
        <w:rPr>
          <w:rFonts w:hint="eastAsia"/>
          <w:lang w:val="ru-RU"/>
        </w:rPr>
        <w:t>ОПТИКО</w:t>
      </w:r>
      <w:r w:rsidRPr="000E7999">
        <w:rPr>
          <w:lang w:val="ru-RU"/>
        </w:rPr>
        <w:t>-</w:t>
      </w:r>
      <w:r w:rsidRPr="000E7999">
        <w:rPr>
          <w:rFonts w:hint="eastAsia"/>
          <w:lang w:val="ru-RU"/>
        </w:rPr>
        <w:t>ЭМИССИОННОЙ</w:t>
      </w:r>
      <w:r w:rsidRPr="000E7999">
        <w:rPr>
          <w:lang w:val="ru-RU"/>
        </w:rPr>
        <w:t xml:space="preserve"> </w:t>
      </w:r>
      <w:r w:rsidRPr="000E7999">
        <w:rPr>
          <w:rFonts w:hint="eastAsia"/>
          <w:lang w:val="ru-RU"/>
        </w:rPr>
        <w:t>СПЕКТРОМЕТРИИ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r w:rsidRPr="000E7999">
        <w:rPr>
          <w:lang w:val="ru-RU"/>
        </w:rPr>
        <w:t xml:space="preserve"> </w:t>
      </w:r>
      <w:r w:rsidRPr="000E7999">
        <w:rPr>
          <w:rFonts w:hint="eastAsia"/>
          <w:lang w:val="ru-RU"/>
        </w:rPr>
        <w:t>СВЯЗАННОЙ</w:t>
      </w:r>
    </w:p>
    <w:p w14:paraId="41F63E79" w14:textId="77777777" w:rsidR="000E7999" w:rsidRPr="000E7999" w:rsidRDefault="000E7999" w:rsidP="000E7999">
      <w:pPr>
        <w:rPr>
          <w:lang w:val="ru-RU"/>
        </w:rPr>
      </w:pPr>
    </w:p>
    <w:p w14:paraId="1EC77F1A" w14:textId="77777777" w:rsidR="000E7999" w:rsidRPr="000E7999" w:rsidRDefault="000E7999" w:rsidP="000E7999">
      <w:pPr>
        <w:rPr>
          <w:lang w:val="ru-RU"/>
        </w:rPr>
      </w:pPr>
      <w:r w:rsidRPr="000E7999">
        <w:rPr>
          <w:rFonts w:hint="eastAsia"/>
          <w:lang w:val="ru-RU"/>
        </w:rPr>
        <w:t>ПЛАЗМОЙ</w:t>
      </w:r>
    </w:p>
    <w:p w14:paraId="6663C56F" w14:textId="77777777" w:rsidR="000E7999" w:rsidRPr="000E7999" w:rsidRDefault="000E7999" w:rsidP="000E7999">
      <w:pPr>
        <w:rPr>
          <w:lang w:val="ru-RU"/>
        </w:rPr>
      </w:pPr>
    </w:p>
    <w:p w14:paraId="1C9A2DFC" w14:textId="77777777" w:rsidR="000E7999" w:rsidRPr="000E7999" w:rsidRDefault="000E7999" w:rsidP="000E7999">
      <w:pPr>
        <w:rPr>
          <w:lang w:val="ru-RU"/>
        </w:rPr>
      </w:pPr>
      <w:r w:rsidRPr="000E7999">
        <w:rPr>
          <w:lang w:val="ru-RU"/>
        </w:rPr>
        <w:t xml:space="preserve">4.1. </w:t>
      </w:r>
      <w:r w:rsidRPr="000E7999">
        <w:rPr>
          <w:rFonts w:hint="eastAsia"/>
          <w:lang w:val="ru-RU"/>
        </w:rPr>
        <w:t>Морфологические</w:t>
      </w:r>
      <w:r w:rsidRPr="000E7999">
        <w:rPr>
          <w:lang w:val="ru-RU"/>
        </w:rPr>
        <w:t xml:space="preserve"> </w:t>
      </w:r>
      <w:r w:rsidRPr="000E7999">
        <w:rPr>
          <w:rFonts w:hint="eastAsia"/>
          <w:lang w:val="ru-RU"/>
        </w:rPr>
        <w:t>признаки</w:t>
      </w:r>
      <w:r w:rsidRPr="000E7999">
        <w:rPr>
          <w:lang w:val="ru-RU"/>
        </w:rPr>
        <w:t xml:space="preserve"> </w:t>
      </w:r>
      <w:r w:rsidRPr="000E7999">
        <w:rPr>
          <w:rFonts w:hint="eastAsia"/>
          <w:lang w:val="ru-RU"/>
        </w:rPr>
        <w:t>огнестрельных</w:t>
      </w:r>
      <w:r w:rsidRPr="000E7999">
        <w:rPr>
          <w:lang w:val="ru-RU"/>
        </w:rPr>
        <w:t xml:space="preserve"> </w:t>
      </w:r>
      <w:r w:rsidRPr="000E7999">
        <w:rPr>
          <w:rFonts w:hint="eastAsia"/>
          <w:lang w:val="ru-RU"/>
        </w:rPr>
        <w:t>входных</w:t>
      </w:r>
      <w:r w:rsidRPr="000E7999">
        <w:rPr>
          <w:lang w:val="ru-RU"/>
        </w:rPr>
        <w:t xml:space="preserve"> </w:t>
      </w:r>
      <w:r w:rsidRPr="000E7999">
        <w:rPr>
          <w:rFonts w:hint="eastAsia"/>
          <w:lang w:val="ru-RU"/>
        </w:rPr>
        <w:t>повреждений</w:t>
      </w:r>
      <w:r w:rsidRPr="000E7999">
        <w:rPr>
          <w:lang w:val="ru-RU"/>
        </w:rPr>
        <w:t xml:space="preserve"> </w:t>
      </w:r>
      <w:r w:rsidRPr="000E7999">
        <w:rPr>
          <w:rFonts w:hint="eastAsia"/>
          <w:lang w:val="ru-RU"/>
        </w:rPr>
        <w:t>объектов</w:t>
      </w:r>
      <w:r w:rsidRPr="000E7999">
        <w:rPr>
          <w:lang w:val="ru-RU"/>
        </w:rPr>
        <w:t>-</w:t>
      </w:r>
      <w:r w:rsidRPr="000E7999">
        <w:rPr>
          <w:rFonts w:hint="eastAsia"/>
          <w:lang w:val="ru-RU"/>
        </w:rPr>
        <w:t>мишеней</w:t>
      </w:r>
      <w:r w:rsidRPr="000E7999">
        <w:rPr>
          <w:lang w:val="ru-RU"/>
        </w:rPr>
        <w:t xml:space="preserve"> </w:t>
      </w:r>
      <w:r w:rsidRPr="000E7999">
        <w:rPr>
          <w:rFonts w:hint="eastAsia"/>
          <w:lang w:val="ru-RU"/>
        </w:rPr>
        <w:t>из</w:t>
      </w:r>
      <w:r w:rsidRPr="000E7999">
        <w:rPr>
          <w:lang w:val="ru-RU"/>
        </w:rPr>
        <w:t xml:space="preserve"> </w:t>
      </w:r>
      <w:r w:rsidRPr="000E7999">
        <w:rPr>
          <w:rFonts w:hint="eastAsia"/>
          <w:lang w:val="ru-RU"/>
        </w:rPr>
        <w:t>бязи</w:t>
      </w:r>
      <w:r w:rsidRPr="000E7999">
        <w:rPr>
          <w:lang w:val="ru-RU"/>
        </w:rPr>
        <w:t xml:space="preserve"> </w:t>
      </w:r>
      <w:r w:rsidRPr="000E7999">
        <w:rPr>
          <w:rFonts w:hint="eastAsia"/>
          <w:lang w:val="ru-RU"/>
        </w:rPr>
        <w:t>и</w:t>
      </w:r>
      <w:r w:rsidRPr="000E7999">
        <w:rPr>
          <w:lang w:val="ru-RU"/>
        </w:rPr>
        <w:t xml:space="preserve"> </w:t>
      </w:r>
      <w:r w:rsidRPr="000E7999">
        <w:rPr>
          <w:rFonts w:hint="eastAsia"/>
          <w:lang w:val="ru-RU"/>
        </w:rPr>
        <w:t>кожи</w:t>
      </w:r>
      <w:r w:rsidRPr="000E7999">
        <w:rPr>
          <w:lang w:val="ru-RU"/>
        </w:rPr>
        <w:t xml:space="preserve"> </w:t>
      </w:r>
      <w:r w:rsidRPr="000E7999">
        <w:rPr>
          <w:rFonts w:hint="eastAsia"/>
          <w:lang w:val="ru-RU"/>
        </w:rPr>
        <w:t>биоманекена</w:t>
      </w:r>
      <w:r w:rsidRPr="000E7999">
        <w:rPr>
          <w:lang w:val="ru-RU"/>
        </w:rPr>
        <w:t xml:space="preserve">, </w:t>
      </w:r>
      <w:r w:rsidRPr="000E7999">
        <w:rPr>
          <w:rFonts w:hint="eastAsia"/>
          <w:lang w:val="ru-RU"/>
        </w:rPr>
        <w:t>причиненных</w:t>
      </w:r>
      <w:r w:rsidRPr="000E7999">
        <w:rPr>
          <w:lang w:val="ru-RU"/>
        </w:rPr>
        <w:t xml:space="preserve"> </w:t>
      </w:r>
      <w:r w:rsidRPr="000E7999">
        <w:rPr>
          <w:rFonts w:hint="eastAsia"/>
          <w:lang w:val="ru-RU"/>
        </w:rPr>
        <w:t>выстрелами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различных</w:t>
      </w:r>
      <w:r w:rsidRPr="000E7999">
        <w:rPr>
          <w:lang w:val="ru-RU"/>
        </w:rPr>
        <w:t xml:space="preserve"> </w:t>
      </w:r>
      <w:r w:rsidRPr="000E7999">
        <w:rPr>
          <w:rFonts w:hint="eastAsia"/>
          <w:lang w:val="ru-RU"/>
        </w:rPr>
        <w:t>расстояний</w:t>
      </w:r>
      <w:r w:rsidRPr="000E7999">
        <w:rPr>
          <w:lang w:val="ru-RU"/>
        </w:rPr>
        <w:t xml:space="preserve"> </w:t>
      </w: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Гроза</w:t>
      </w:r>
      <w:r w:rsidRPr="000E7999">
        <w:rPr>
          <w:lang w:val="ru-RU"/>
        </w:rPr>
        <w:t xml:space="preserve">-021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p>
    <w:p w14:paraId="61E2DD48" w14:textId="77777777" w:rsidR="000E7999" w:rsidRPr="000E7999" w:rsidRDefault="000E7999" w:rsidP="000E7999">
      <w:pPr>
        <w:rPr>
          <w:lang w:val="ru-RU"/>
        </w:rPr>
      </w:pPr>
    </w:p>
    <w:p w14:paraId="575010F6" w14:textId="77777777" w:rsidR="000E7999" w:rsidRPr="000E7999" w:rsidRDefault="000E7999" w:rsidP="000E7999">
      <w:pPr>
        <w:rPr>
          <w:lang w:val="ru-RU"/>
        </w:rPr>
      </w:pPr>
      <w:r w:rsidRPr="000E7999">
        <w:rPr>
          <w:lang w:val="ru-RU"/>
        </w:rPr>
        <w:t xml:space="preserve">4.2. </w:t>
      </w:r>
      <w:r w:rsidRPr="000E7999">
        <w:rPr>
          <w:rFonts w:hint="eastAsia"/>
          <w:lang w:val="ru-RU"/>
        </w:rPr>
        <w:t>Установление</w:t>
      </w:r>
      <w:r w:rsidRPr="000E7999">
        <w:rPr>
          <w:lang w:val="ru-RU"/>
        </w:rPr>
        <w:t xml:space="preserve"> </w:t>
      </w:r>
      <w:r w:rsidRPr="000E7999">
        <w:rPr>
          <w:rFonts w:hint="eastAsia"/>
          <w:lang w:val="ru-RU"/>
        </w:rPr>
        <w:t>расстояния</w:t>
      </w:r>
      <w:r w:rsidRPr="000E7999">
        <w:rPr>
          <w:lang w:val="ru-RU"/>
        </w:rPr>
        <w:t xml:space="preserve"> </w:t>
      </w:r>
      <w:r w:rsidRPr="000E7999">
        <w:rPr>
          <w:rFonts w:hint="eastAsia"/>
          <w:lang w:val="ru-RU"/>
        </w:rPr>
        <w:t>выстрела</w:t>
      </w:r>
      <w:r w:rsidRPr="000E7999">
        <w:rPr>
          <w:lang w:val="ru-RU"/>
        </w:rPr>
        <w:t xml:space="preserve"> </w:t>
      </w:r>
      <w:r w:rsidRPr="000E7999">
        <w:rPr>
          <w:rFonts w:hint="eastAsia"/>
          <w:lang w:val="ru-RU"/>
        </w:rPr>
        <w:t>патронами</w:t>
      </w:r>
      <w:r w:rsidRPr="000E7999">
        <w:rPr>
          <w:lang w:val="ru-RU"/>
        </w:rPr>
        <w:t xml:space="preserve"> </w:t>
      </w:r>
      <w:r w:rsidRPr="000E7999">
        <w:rPr>
          <w:rFonts w:hint="eastAsia"/>
          <w:lang w:val="ru-RU"/>
        </w:rPr>
        <w:t>Р</w:t>
      </w:r>
      <w:r w:rsidRPr="000E7999">
        <w:rPr>
          <w:lang w:val="ru-RU"/>
        </w:rPr>
        <w:t>.</w:t>
      </w:r>
      <w:r w:rsidRPr="000E7999">
        <w:rPr>
          <w:rFonts w:hint="eastAsia"/>
          <w:lang w:val="ru-RU"/>
        </w:rPr>
        <w:t>А</w:t>
      </w:r>
      <w:r w:rsidRPr="000E7999">
        <w:rPr>
          <w:lang w:val="ru-RU"/>
        </w:rPr>
        <w:t xml:space="preserve">. </w:t>
      </w:r>
      <w:r w:rsidRPr="000E7999">
        <w:rPr>
          <w:rFonts w:hint="eastAsia"/>
          <w:lang w:val="ru-RU"/>
        </w:rPr>
        <w:t>из</w:t>
      </w:r>
      <w:r w:rsidRPr="000E7999">
        <w:rPr>
          <w:lang w:val="ru-RU"/>
        </w:rPr>
        <w:t xml:space="preserve"> 9,0-</w:t>
      </w:r>
      <w:r w:rsidRPr="000E7999">
        <w:rPr>
          <w:rFonts w:hint="eastAsia"/>
          <w:lang w:val="ru-RU"/>
        </w:rPr>
        <w:t>мм</w:t>
      </w:r>
      <w:r w:rsidRPr="000E7999">
        <w:rPr>
          <w:lang w:val="ru-RU"/>
        </w:rPr>
        <w:t xml:space="preserve"> </w:t>
      </w:r>
      <w:r w:rsidRPr="000E7999">
        <w:rPr>
          <w:rFonts w:hint="eastAsia"/>
          <w:lang w:val="ru-RU"/>
        </w:rPr>
        <w:t>пистолета</w:t>
      </w:r>
      <w:r w:rsidRPr="000E7999">
        <w:rPr>
          <w:lang w:val="ru-RU"/>
        </w:rPr>
        <w:t xml:space="preserve"> </w:t>
      </w:r>
      <w:r w:rsidRPr="000E7999">
        <w:rPr>
          <w:rFonts w:hint="eastAsia"/>
          <w:lang w:val="ru-RU"/>
        </w:rPr>
        <w:t>Гроза</w:t>
      </w:r>
      <w:r w:rsidRPr="000E7999">
        <w:rPr>
          <w:lang w:val="ru-RU"/>
        </w:rPr>
        <w:t xml:space="preserve">-021 </w:t>
      </w:r>
      <w:r w:rsidRPr="000E7999">
        <w:rPr>
          <w:rFonts w:hint="eastAsia"/>
          <w:lang w:val="ru-RU"/>
        </w:rPr>
        <w:t>методом</w:t>
      </w:r>
      <w:r w:rsidRPr="000E7999">
        <w:rPr>
          <w:lang w:val="ru-RU"/>
        </w:rPr>
        <w:t xml:space="preserve"> </w:t>
      </w:r>
      <w:r w:rsidRPr="000E7999">
        <w:rPr>
          <w:rFonts w:hint="eastAsia"/>
          <w:lang w:val="ru-RU"/>
        </w:rPr>
        <w:t>оптико</w:t>
      </w:r>
      <w:r w:rsidRPr="000E7999">
        <w:rPr>
          <w:lang w:val="ru-RU"/>
        </w:rPr>
        <w:t>-</w:t>
      </w:r>
      <w:r w:rsidRPr="000E7999">
        <w:rPr>
          <w:rFonts w:hint="eastAsia"/>
          <w:lang w:val="ru-RU"/>
        </w:rPr>
        <w:t>эмиссионной</w:t>
      </w:r>
      <w:r w:rsidRPr="000E7999">
        <w:rPr>
          <w:lang w:val="ru-RU"/>
        </w:rPr>
        <w:t xml:space="preserve"> </w:t>
      </w:r>
      <w:r w:rsidRPr="000E7999">
        <w:rPr>
          <w:rFonts w:hint="eastAsia"/>
          <w:lang w:val="ru-RU"/>
        </w:rPr>
        <w:t>спектрометрии</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p>
    <w:p w14:paraId="35A7863C" w14:textId="77777777" w:rsidR="000E7999" w:rsidRPr="000E7999" w:rsidRDefault="000E7999" w:rsidP="000E7999">
      <w:pPr>
        <w:rPr>
          <w:lang w:val="ru-RU"/>
        </w:rPr>
      </w:pPr>
    </w:p>
    <w:p w14:paraId="76D56F9B" w14:textId="77777777" w:rsidR="000E7999" w:rsidRPr="000E7999" w:rsidRDefault="000E7999" w:rsidP="000E7999">
      <w:pPr>
        <w:rPr>
          <w:lang w:val="ru-RU"/>
        </w:rPr>
      </w:pPr>
      <w:r w:rsidRPr="000E7999">
        <w:rPr>
          <w:rFonts w:hint="eastAsia"/>
          <w:lang w:val="ru-RU"/>
        </w:rPr>
        <w:t>связанной</w:t>
      </w:r>
      <w:r w:rsidRPr="000E7999">
        <w:rPr>
          <w:lang w:val="ru-RU"/>
        </w:rPr>
        <w:t xml:space="preserve"> </w:t>
      </w:r>
      <w:r w:rsidRPr="000E7999">
        <w:rPr>
          <w:rFonts w:hint="eastAsia"/>
          <w:lang w:val="ru-RU"/>
        </w:rPr>
        <w:t>плазмой</w:t>
      </w:r>
    </w:p>
    <w:p w14:paraId="752775E8" w14:textId="77777777" w:rsidR="000E7999" w:rsidRPr="000E7999" w:rsidRDefault="000E7999" w:rsidP="000E7999">
      <w:pPr>
        <w:rPr>
          <w:lang w:val="ru-RU"/>
        </w:rPr>
      </w:pPr>
    </w:p>
    <w:p w14:paraId="05E33501" w14:textId="77777777" w:rsidR="000E7999" w:rsidRPr="000E7999" w:rsidRDefault="000E7999" w:rsidP="000E7999">
      <w:pPr>
        <w:rPr>
          <w:lang w:val="ru-RU"/>
        </w:rPr>
      </w:pPr>
      <w:r w:rsidRPr="000E7999">
        <w:rPr>
          <w:rFonts w:hint="eastAsia"/>
          <w:lang w:val="ru-RU"/>
        </w:rPr>
        <w:t>Глава</w:t>
      </w:r>
      <w:r w:rsidRPr="000E7999">
        <w:rPr>
          <w:lang w:val="ru-RU"/>
        </w:rPr>
        <w:t xml:space="preserve"> 5. </w:t>
      </w:r>
      <w:r w:rsidRPr="000E7999">
        <w:rPr>
          <w:rFonts w:hint="eastAsia"/>
          <w:lang w:val="ru-RU"/>
        </w:rPr>
        <w:t>ЗАКЛЮЧЕНИЕ</w:t>
      </w:r>
    </w:p>
    <w:p w14:paraId="7875143E" w14:textId="77777777" w:rsidR="000E7999" w:rsidRPr="000E7999" w:rsidRDefault="000E7999" w:rsidP="000E7999">
      <w:pPr>
        <w:rPr>
          <w:lang w:val="ru-RU"/>
        </w:rPr>
      </w:pPr>
    </w:p>
    <w:p w14:paraId="3E968729" w14:textId="77777777" w:rsidR="000E7999" w:rsidRPr="000E7999" w:rsidRDefault="000E7999" w:rsidP="000E7999">
      <w:pPr>
        <w:rPr>
          <w:lang w:val="ru-RU"/>
        </w:rPr>
      </w:pPr>
      <w:r w:rsidRPr="000E7999">
        <w:rPr>
          <w:rFonts w:hint="eastAsia"/>
          <w:lang w:val="ru-RU"/>
        </w:rPr>
        <w:t>ВЫВОДЫ</w:t>
      </w:r>
    </w:p>
    <w:p w14:paraId="2FCBF475" w14:textId="77777777" w:rsidR="000E7999" w:rsidRPr="000E7999" w:rsidRDefault="000E7999" w:rsidP="000E7999">
      <w:pPr>
        <w:rPr>
          <w:lang w:val="ru-RU"/>
        </w:rPr>
      </w:pPr>
    </w:p>
    <w:p w14:paraId="3E6DE7B3" w14:textId="77777777" w:rsidR="000E7999" w:rsidRPr="000E7999" w:rsidRDefault="000E7999" w:rsidP="000E7999">
      <w:pPr>
        <w:rPr>
          <w:lang w:val="ru-RU"/>
        </w:rPr>
      </w:pPr>
      <w:r w:rsidRPr="000E7999">
        <w:rPr>
          <w:rFonts w:hint="eastAsia"/>
          <w:lang w:val="ru-RU"/>
        </w:rPr>
        <w:t>ПРАКТИЧЕСКИЕ</w:t>
      </w:r>
      <w:r w:rsidRPr="000E7999">
        <w:rPr>
          <w:lang w:val="ru-RU"/>
        </w:rPr>
        <w:t xml:space="preserve"> </w:t>
      </w:r>
      <w:r w:rsidRPr="000E7999">
        <w:rPr>
          <w:rFonts w:hint="eastAsia"/>
          <w:lang w:val="ru-RU"/>
        </w:rPr>
        <w:t>РЕКОМЕНДАЦИИ</w:t>
      </w:r>
    </w:p>
    <w:p w14:paraId="195E848A" w14:textId="77777777" w:rsidR="000E7999" w:rsidRPr="000E7999" w:rsidRDefault="000E7999" w:rsidP="000E7999">
      <w:pPr>
        <w:rPr>
          <w:lang w:val="ru-RU"/>
        </w:rPr>
      </w:pPr>
    </w:p>
    <w:p w14:paraId="5A0F52AF" w14:textId="77777777" w:rsidR="000E7999" w:rsidRPr="000E7999" w:rsidRDefault="000E7999" w:rsidP="000E7999">
      <w:pPr>
        <w:rPr>
          <w:lang w:val="ru-RU"/>
        </w:rPr>
      </w:pPr>
      <w:r w:rsidRPr="000E7999">
        <w:rPr>
          <w:rFonts w:hint="eastAsia"/>
          <w:lang w:val="ru-RU"/>
        </w:rPr>
        <w:t>СПИСОК</w:t>
      </w:r>
      <w:r w:rsidRPr="000E7999">
        <w:rPr>
          <w:lang w:val="ru-RU"/>
        </w:rPr>
        <w:t xml:space="preserve"> </w:t>
      </w:r>
      <w:r w:rsidRPr="000E7999">
        <w:rPr>
          <w:rFonts w:hint="eastAsia"/>
          <w:lang w:val="ru-RU"/>
        </w:rPr>
        <w:t>ЛИТЕРАТУРЫ</w:t>
      </w:r>
    </w:p>
    <w:p w14:paraId="18E3F864" w14:textId="77777777" w:rsidR="000E7999" w:rsidRPr="000E7999" w:rsidRDefault="000E7999" w:rsidP="000E7999">
      <w:pPr>
        <w:rPr>
          <w:lang w:val="ru-RU"/>
        </w:rPr>
      </w:pPr>
    </w:p>
    <w:p w14:paraId="7CBCCE9E" w14:textId="77777777" w:rsidR="000E7999" w:rsidRPr="000E7999" w:rsidRDefault="000E7999" w:rsidP="000E7999">
      <w:pPr>
        <w:rPr>
          <w:lang w:val="ru-RU"/>
        </w:rPr>
      </w:pPr>
      <w:r w:rsidRPr="000E7999">
        <w:rPr>
          <w:rFonts w:hint="eastAsia"/>
          <w:lang w:val="ru-RU"/>
        </w:rPr>
        <w:t>СПИСОК</w:t>
      </w:r>
      <w:r w:rsidRPr="000E7999">
        <w:rPr>
          <w:lang w:val="ru-RU"/>
        </w:rPr>
        <w:t xml:space="preserve"> </w:t>
      </w:r>
      <w:r w:rsidRPr="000E7999">
        <w:rPr>
          <w:rFonts w:hint="eastAsia"/>
          <w:lang w:val="ru-RU"/>
        </w:rPr>
        <w:t>СОКРАЩЕНИЙ</w:t>
      </w:r>
    </w:p>
    <w:p w14:paraId="724F8FBD" w14:textId="77777777" w:rsidR="000E7999" w:rsidRPr="000E7999" w:rsidRDefault="000E7999" w:rsidP="000E7999">
      <w:pPr>
        <w:rPr>
          <w:lang w:val="ru-RU"/>
        </w:rPr>
      </w:pPr>
    </w:p>
    <w:p w14:paraId="714A27BD" w14:textId="77777777" w:rsidR="000E7999" w:rsidRPr="000E7999" w:rsidRDefault="000E7999" w:rsidP="000E7999">
      <w:pPr>
        <w:rPr>
          <w:lang w:val="ru-RU"/>
        </w:rPr>
      </w:pPr>
      <w:r w:rsidRPr="000E7999">
        <w:rPr>
          <w:rFonts w:hint="eastAsia"/>
          <w:lang w:val="ru-RU"/>
        </w:rPr>
        <w:t>ИСП</w:t>
      </w:r>
      <w:r w:rsidRPr="000E7999">
        <w:rPr>
          <w:lang w:val="ru-RU"/>
        </w:rPr>
        <w:t xml:space="preserve"> - </w:t>
      </w:r>
      <w:r w:rsidRPr="000E7999">
        <w:rPr>
          <w:rFonts w:hint="eastAsia"/>
          <w:lang w:val="ru-RU"/>
        </w:rPr>
        <w:t>ОЭС</w:t>
      </w:r>
      <w:r w:rsidRPr="000E7999">
        <w:rPr>
          <w:lang w:val="ru-RU"/>
        </w:rPr>
        <w:t xml:space="preserve"> - </w:t>
      </w:r>
      <w:r w:rsidRPr="000E7999">
        <w:rPr>
          <w:rFonts w:hint="eastAsia"/>
          <w:lang w:val="ru-RU"/>
        </w:rPr>
        <w:t>оптико</w:t>
      </w:r>
      <w:r w:rsidRPr="000E7999">
        <w:rPr>
          <w:lang w:val="ru-RU"/>
        </w:rPr>
        <w:t xml:space="preserve"> - </w:t>
      </w:r>
      <w:r w:rsidRPr="000E7999">
        <w:rPr>
          <w:rFonts w:hint="eastAsia"/>
          <w:lang w:val="ru-RU"/>
        </w:rPr>
        <w:t>эмиссионной</w:t>
      </w:r>
      <w:r w:rsidRPr="000E7999">
        <w:rPr>
          <w:lang w:val="ru-RU"/>
        </w:rPr>
        <w:t xml:space="preserve"> </w:t>
      </w:r>
      <w:r w:rsidRPr="000E7999">
        <w:rPr>
          <w:rFonts w:hint="eastAsia"/>
          <w:lang w:val="ru-RU"/>
        </w:rPr>
        <w:t>спектрометрия</w:t>
      </w:r>
      <w:r w:rsidRPr="000E7999">
        <w:rPr>
          <w:lang w:val="ru-RU"/>
        </w:rPr>
        <w:t xml:space="preserve"> </w:t>
      </w:r>
      <w:r w:rsidRPr="000E7999">
        <w:rPr>
          <w:rFonts w:hint="eastAsia"/>
          <w:lang w:val="ru-RU"/>
        </w:rPr>
        <w:t>с</w:t>
      </w:r>
      <w:r w:rsidRPr="000E7999">
        <w:rPr>
          <w:lang w:val="ru-RU"/>
        </w:rPr>
        <w:t xml:space="preserve"> </w:t>
      </w:r>
      <w:r w:rsidRPr="000E7999">
        <w:rPr>
          <w:rFonts w:hint="eastAsia"/>
          <w:lang w:val="ru-RU"/>
        </w:rPr>
        <w:t>индуктивно</w:t>
      </w:r>
      <w:r w:rsidRPr="000E7999">
        <w:rPr>
          <w:lang w:val="ru-RU"/>
        </w:rPr>
        <w:t xml:space="preserve"> </w:t>
      </w:r>
      <w:r w:rsidRPr="000E7999">
        <w:rPr>
          <w:rFonts w:hint="eastAsia"/>
          <w:lang w:val="ru-RU"/>
        </w:rPr>
        <w:t>связанной</w:t>
      </w:r>
      <w:r w:rsidRPr="000E7999">
        <w:rPr>
          <w:lang w:val="ru-RU"/>
        </w:rPr>
        <w:t xml:space="preserve"> </w:t>
      </w:r>
      <w:r w:rsidRPr="000E7999">
        <w:rPr>
          <w:rFonts w:hint="eastAsia"/>
          <w:lang w:val="ru-RU"/>
        </w:rPr>
        <w:t>плазмой</w:t>
      </w:r>
      <w:r w:rsidRPr="000E7999">
        <w:rPr>
          <w:lang w:val="ru-RU"/>
        </w:rPr>
        <w:t>;</w:t>
      </w:r>
    </w:p>
    <w:p w14:paraId="44E37505" w14:textId="77777777" w:rsidR="000E7999" w:rsidRPr="000E7999" w:rsidRDefault="000E7999" w:rsidP="000E7999">
      <w:pPr>
        <w:rPr>
          <w:lang w:val="ru-RU"/>
        </w:rPr>
      </w:pPr>
    </w:p>
    <w:p w14:paraId="650D284A" w14:textId="77777777" w:rsidR="000E7999" w:rsidRPr="000E7999" w:rsidRDefault="000E7999" w:rsidP="000E7999">
      <w:pPr>
        <w:rPr>
          <w:lang w:val="ru-RU"/>
        </w:rPr>
      </w:pPr>
      <w:r w:rsidRPr="000E7999">
        <w:rPr>
          <w:rFonts w:hint="eastAsia"/>
          <w:lang w:val="ru-RU"/>
        </w:rPr>
        <w:t>ОООП</w:t>
      </w:r>
      <w:r w:rsidRPr="000E7999">
        <w:rPr>
          <w:lang w:val="ru-RU"/>
        </w:rPr>
        <w:t xml:space="preserve"> - </w:t>
      </w:r>
      <w:r w:rsidRPr="000E7999">
        <w:rPr>
          <w:rFonts w:hint="eastAsia"/>
          <w:lang w:val="ru-RU"/>
        </w:rPr>
        <w:t>огнестрельное</w:t>
      </w:r>
      <w:r w:rsidRPr="000E7999">
        <w:rPr>
          <w:lang w:val="ru-RU"/>
        </w:rPr>
        <w:t xml:space="preserve"> </w:t>
      </w:r>
      <w:r w:rsidRPr="000E7999">
        <w:rPr>
          <w:rFonts w:hint="eastAsia"/>
          <w:lang w:val="ru-RU"/>
        </w:rPr>
        <w:t>оружие</w:t>
      </w:r>
      <w:r w:rsidRPr="000E7999">
        <w:rPr>
          <w:lang w:val="ru-RU"/>
        </w:rPr>
        <w:t xml:space="preserve"> </w:t>
      </w:r>
      <w:r w:rsidRPr="000E7999">
        <w:rPr>
          <w:rFonts w:hint="eastAsia"/>
          <w:lang w:val="ru-RU"/>
        </w:rPr>
        <w:t>ограниченного</w:t>
      </w:r>
      <w:r w:rsidRPr="000E7999">
        <w:rPr>
          <w:lang w:val="ru-RU"/>
        </w:rPr>
        <w:t xml:space="preserve"> </w:t>
      </w:r>
      <w:r w:rsidRPr="000E7999">
        <w:rPr>
          <w:rFonts w:hint="eastAsia"/>
          <w:lang w:val="ru-RU"/>
        </w:rPr>
        <w:t>поражения</w:t>
      </w:r>
      <w:r w:rsidRPr="000E7999">
        <w:rPr>
          <w:lang w:val="ru-RU"/>
        </w:rPr>
        <w:t xml:space="preserve">; </w:t>
      </w:r>
      <w:r w:rsidRPr="000E7999">
        <w:rPr>
          <w:rFonts w:hint="eastAsia"/>
          <w:lang w:val="ru-RU"/>
        </w:rPr>
        <w:t>ПТД</w:t>
      </w:r>
      <w:r w:rsidRPr="000E7999">
        <w:rPr>
          <w:lang w:val="ru-RU"/>
        </w:rPr>
        <w:t xml:space="preserve"> - </w:t>
      </w:r>
      <w:r w:rsidRPr="000E7999">
        <w:rPr>
          <w:rFonts w:hint="eastAsia"/>
          <w:lang w:val="ru-RU"/>
        </w:rPr>
        <w:t>патрон</w:t>
      </w:r>
      <w:r w:rsidRPr="000E7999">
        <w:rPr>
          <w:lang w:val="ru-RU"/>
        </w:rPr>
        <w:t xml:space="preserve"> </w:t>
      </w:r>
      <w:r w:rsidRPr="000E7999">
        <w:rPr>
          <w:rFonts w:hint="eastAsia"/>
          <w:lang w:val="ru-RU"/>
        </w:rPr>
        <w:t>травматического</w:t>
      </w:r>
      <w:r w:rsidRPr="000E7999">
        <w:rPr>
          <w:lang w:val="ru-RU"/>
        </w:rPr>
        <w:t xml:space="preserve"> </w:t>
      </w:r>
      <w:r w:rsidRPr="000E7999">
        <w:rPr>
          <w:rFonts w:hint="eastAsia"/>
          <w:lang w:val="ru-RU"/>
        </w:rPr>
        <w:t>действия</w:t>
      </w:r>
      <w:r w:rsidRPr="000E7999">
        <w:rPr>
          <w:lang w:val="ru-RU"/>
        </w:rPr>
        <w:t xml:space="preserve">; </w:t>
      </w:r>
      <w:r w:rsidRPr="000E7999">
        <w:rPr>
          <w:rFonts w:hint="eastAsia"/>
          <w:lang w:val="ru-RU"/>
        </w:rPr>
        <w:t>ЭС</w:t>
      </w:r>
      <w:r w:rsidRPr="000E7999">
        <w:rPr>
          <w:lang w:val="ru-RU"/>
        </w:rPr>
        <w:t xml:space="preserve"> - </w:t>
      </w:r>
      <w:r w:rsidRPr="000E7999">
        <w:rPr>
          <w:rFonts w:hint="eastAsia"/>
          <w:lang w:val="ru-RU"/>
        </w:rPr>
        <w:t>эластичный</w:t>
      </w:r>
      <w:r w:rsidRPr="000E7999">
        <w:rPr>
          <w:lang w:val="ru-RU"/>
        </w:rPr>
        <w:t xml:space="preserve"> </w:t>
      </w:r>
      <w:r w:rsidRPr="000E7999">
        <w:rPr>
          <w:rFonts w:hint="eastAsia"/>
          <w:lang w:val="ru-RU"/>
        </w:rPr>
        <w:t>снаряд</w:t>
      </w:r>
      <w:r w:rsidRPr="000E7999">
        <w:rPr>
          <w:lang w:val="ru-RU"/>
        </w:rPr>
        <w:t>.</w:t>
      </w:r>
    </w:p>
    <w:p w14:paraId="44CF992A" w14:textId="77777777" w:rsidR="000E7999" w:rsidRPr="000E7999" w:rsidRDefault="000E7999" w:rsidP="000E7999">
      <w:pPr>
        <w:rPr>
          <w:lang w:val="ru-RU"/>
        </w:rPr>
      </w:pPr>
    </w:p>
    <w:p w14:paraId="70876BE8" w14:textId="6B33CAE1" w:rsidR="000E7999" w:rsidRPr="000E7999" w:rsidRDefault="000E7999" w:rsidP="000E7999">
      <w:pPr>
        <w:rPr>
          <w:lang w:val="ru-RU"/>
        </w:rPr>
      </w:pPr>
      <w:r w:rsidRPr="000E7999">
        <w:rPr>
          <w:rFonts w:hint="eastAsia"/>
          <w:lang w:val="ru-RU"/>
        </w:rPr>
        <w:t>ВВЕДЕНИЕ</w:t>
      </w:r>
    </w:p>
    <w:sectPr w:rsidR="000E7999" w:rsidRPr="000E7999" w:rsidSect="000C205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206AA" w14:textId="77777777" w:rsidR="000C205D" w:rsidRPr="00C66E52" w:rsidRDefault="000C205D">
      <w:pPr>
        <w:spacing w:after="0" w:line="240" w:lineRule="auto"/>
      </w:pPr>
      <w:r w:rsidRPr="00C66E52">
        <w:separator/>
      </w:r>
    </w:p>
  </w:endnote>
  <w:endnote w:type="continuationSeparator" w:id="0">
    <w:p w14:paraId="279AFD91" w14:textId="77777777" w:rsidR="000C205D" w:rsidRPr="00C66E52" w:rsidRDefault="000C205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2AB82" w14:textId="77777777" w:rsidR="000C205D" w:rsidRPr="00C66E52" w:rsidRDefault="000C205D"/>
    <w:p w14:paraId="134A5606" w14:textId="77777777" w:rsidR="000C205D" w:rsidRPr="00C66E52" w:rsidRDefault="000C205D"/>
    <w:p w14:paraId="25D2D5B6" w14:textId="77777777" w:rsidR="000C205D" w:rsidRPr="00C66E52" w:rsidRDefault="000C205D"/>
    <w:p w14:paraId="245D5D11" w14:textId="77777777" w:rsidR="000C205D" w:rsidRPr="00C66E52" w:rsidRDefault="000C205D"/>
    <w:p w14:paraId="2CC826A0" w14:textId="77777777" w:rsidR="000C205D" w:rsidRPr="00C66E52" w:rsidRDefault="000C205D"/>
    <w:p w14:paraId="157E8C9D" w14:textId="77777777" w:rsidR="000C205D" w:rsidRPr="00C66E52" w:rsidRDefault="000C205D"/>
    <w:p w14:paraId="32E51743" w14:textId="77777777" w:rsidR="000C205D" w:rsidRPr="00C66E52" w:rsidRDefault="000C205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F486ECA" wp14:editId="78CF176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1307" w14:textId="77777777" w:rsidR="000C205D" w:rsidRPr="00C66E52" w:rsidRDefault="000C205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86EC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1E1307" w14:textId="77777777" w:rsidR="000C205D" w:rsidRPr="00C66E52" w:rsidRDefault="000C205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9BA2FF9" w14:textId="77777777" w:rsidR="000C205D" w:rsidRPr="00C66E52" w:rsidRDefault="000C205D"/>
    <w:p w14:paraId="16CF13A4" w14:textId="77777777" w:rsidR="000C205D" w:rsidRPr="00C66E52" w:rsidRDefault="000C205D"/>
    <w:p w14:paraId="21312630" w14:textId="77777777" w:rsidR="000C205D" w:rsidRPr="00C66E52" w:rsidRDefault="000C205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3BC159A1" wp14:editId="03984A8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E069" w14:textId="77777777" w:rsidR="000C205D" w:rsidRPr="00C66E52" w:rsidRDefault="000C205D"/>
                          <w:p w14:paraId="1263E2F4" w14:textId="77777777" w:rsidR="000C205D" w:rsidRPr="00C66E52" w:rsidRDefault="000C205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C159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52EE069" w14:textId="77777777" w:rsidR="000C205D" w:rsidRPr="00C66E52" w:rsidRDefault="000C205D"/>
                    <w:p w14:paraId="1263E2F4" w14:textId="77777777" w:rsidR="000C205D" w:rsidRPr="00C66E52" w:rsidRDefault="000C205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592CE56" w14:textId="77777777" w:rsidR="000C205D" w:rsidRPr="00C66E52" w:rsidRDefault="000C205D"/>
    <w:p w14:paraId="1C029D59" w14:textId="77777777" w:rsidR="000C205D" w:rsidRPr="00C66E52" w:rsidRDefault="000C205D">
      <w:pPr>
        <w:rPr>
          <w:sz w:val="2"/>
          <w:szCs w:val="2"/>
        </w:rPr>
      </w:pPr>
    </w:p>
    <w:p w14:paraId="2B5B2C96" w14:textId="77777777" w:rsidR="000C205D" w:rsidRPr="00C66E52" w:rsidRDefault="000C205D"/>
    <w:p w14:paraId="63CA3462" w14:textId="77777777" w:rsidR="000C205D" w:rsidRPr="00C66E52" w:rsidRDefault="000C205D">
      <w:pPr>
        <w:spacing w:after="0" w:line="240" w:lineRule="auto"/>
      </w:pPr>
    </w:p>
  </w:footnote>
  <w:footnote w:type="continuationSeparator" w:id="0">
    <w:p w14:paraId="5D0D60D3" w14:textId="77777777" w:rsidR="000C205D" w:rsidRPr="00C66E52" w:rsidRDefault="000C205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5D"/>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23305</TotalTime>
  <Pages>3</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3482</cp:revision>
  <cp:lastPrinted>2009-02-06T05:36:00Z</cp:lastPrinted>
  <dcterms:created xsi:type="dcterms:W3CDTF">2024-04-09T10:20:00Z</dcterms:created>
  <dcterms:modified xsi:type="dcterms:W3CDTF">2024-05-06T19:18:00Z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