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8B9B8" w14:textId="4049D2C0" w:rsidR="00626179" w:rsidRDefault="002F21AC" w:rsidP="002F21AC">
      <w:r w:rsidRPr="002F21AC">
        <w:rPr>
          <w:rFonts w:hint="eastAsia"/>
        </w:rPr>
        <w:t>Ли</w:t>
      </w:r>
      <w:r w:rsidRPr="002F21AC">
        <w:t xml:space="preserve"> </w:t>
      </w:r>
      <w:r w:rsidRPr="002F21AC">
        <w:rPr>
          <w:rFonts w:hint="eastAsia"/>
        </w:rPr>
        <w:t>Ян</w:t>
      </w:r>
      <w:r>
        <w:t xml:space="preserve"> </w:t>
      </w:r>
      <w:r w:rsidRPr="002F21AC">
        <w:rPr>
          <w:rFonts w:hint="eastAsia"/>
        </w:rPr>
        <w:t>Метафорическая</w:t>
      </w:r>
      <w:r w:rsidRPr="002F21AC">
        <w:t xml:space="preserve"> </w:t>
      </w:r>
      <w:r w:rsidRPr="002F21AC">
        <w:rPr>
          <w:rFonts w:hint="eastAsia"/>
        </w:rPr>
        <w:t>номинация</w:t>
      </w:r>
      <w:r w:rsidRPr="002F21AC">
        <w:t xml:space="preserve"> </w:t>
      </w:r>
      <w:r w:rsidRPr="002F21AC">
        <w:rPr>
          <w:rFonts w:hint="eastAsia"/>
        </w:rPr>
        <w:t>в</w:t>
      </w:r>
      <w:r w:rsidRPr="002F21AC">
        <w:t xml:space="preserve"> </w:t>
      </w:r>
      <w:r w:rsidRPr="002F21AC">
        <w:rPr>
          <w:rFonts w:hint="eastAsia"/>
        </w:rPr>
        <w:t>экономическом</w:t>
      </w:r>
      <w:r w:rsidRPr="002F21AC">
        <w:t xml:space="preserve"> </w:t>
      </w:r>
      <w:r w:rsidRPr="002F21AC">
        <w:rPr>
          <w:rFonts w:hint="eastAsia"/>
        </w:rPr>
        <w:t>дискурсе</w:t>
      </w:r>
      <w:r w:rsidRPr="002F21AC">
        <w:t xml:space="preserve"> (</w:t>
      </w:r>
      <w:r w:rsidRPr="002F21AC">
        <w:rPr>
          <w:rFonts w:hint="eastAsia"/>
        </w:rPr>
        <w:t>на</w:t>
      </w:r>
      <w:r w:rsidRPr="002F21AC">
        <w:t xml:space="preserve"> </w:t>
      </w:r>
      <w:r w:rsidRPr="002F21AC">
        <w:rPr>
          <w:rFonts w:hint="eastAsia"/>
        </w:rPr>
        <w:t>материале</w:t>
      </w:r>
      <w:r w:rsidRPr="002F21AC">
        <w:t xml:space="preserve"> </w:t>
      </w:r>
      <w:r w:rsidRPr="002F21AC">
        <w:rPr>
          <w:rFonts w:hint="eastAsia"/>
        </w:rPr>
        <w:t>русского</w:t>
      </w:r>
      <w:r w:rsidRPr="002F21AC">
        <w:t xml:space="preserve"> </w:t>
      </w:r>
      <w:r w:rsidRPr="002F21AC">
        <w:rPr>
          <w:rFonts w:hint="eastAsia"/>
        </w:rPr>
        <w:t>и</w:t>
      </w:r>
      <w:r w:rsidRPr="002F21AC">
        <w:t xml:space="preserve"> </w:t>
      </w:r>
      <w:r w:rsidRPr="002F21AC">
        <w:rPr>
          <w:rFonts w:hint="eastAsia"/>
        </w:rPr>
        <w:t>китайского</w:t>
      </w:r>
      <w:r w:rsidRPr="002F21AC">
        <w:t xml:space="preserve"> </w:t>
      </w:r>
      <w:r w:rsidRPr="002F21AC">
        <w:rPr>
          <w:rFonts w:hint="eastAsia"/>
        </w:rPr>
        <w:t>языков</w:t>
      </w:r>
      <w:r w:rsidRPr="002F21AC">
        <w:t>)</w:t>
      </w:r>
    </w:p>
    <w:p w14:paraId="61059E53" w14:textId="77777777" w:rsidR="002F21AC" w:rsidRDefault="002F21AC" w:rsidP="002F21AC">
      <w:r>
        <w:rPr>
          <w:rFonts w:hint="eastAsia"/>
        </w:rPr>
        <w:t>ОГЛАВЛЕНИЕ</w:t>
      </w:r>
      <w:r>
        <w:t xml:space="preserve"> </w:t>
      </w:r>
      <w:r>
        <w:rPr>
          <w:rFonts w:hint="eastAsia"/>
        </w:rPr>
        <w:t>ДИССЕРТАЦИИ</w:t>
      </w:r>
    </w:p>
    <w:p w14:paraId="2F97B0AB" w14:textId="77777777" w:rsidR="002F21AC" w:rsidRDefault="002F21AC" w:rsidP="002F21AC">
      <w:r>
        <w:rPr>
          <w:rFonts w:hint="eastAsia"/>
        </w:rPr>
        <w:t>кандидат</w:t>
      </w:r>
      <w:r>
        <w:t xml:space="preserve"> </w:t>
      </w:r>
      <w:r>
        <w:rPr>
          <w:rFonts w:hint="eastAsia"/>
        </w:rPr>
        <w:t>наук</w:t>
      </w:r>
      <w:r>
        <w:t xml:space="preserve"> </w:t>
      </w:r>
      <w:r>
        <w:rPr>
          <w:rFonts w:hint="eastAsia"/>
        </w:rPr>
        <w:t>Ли</w:t>
      </w:r>
      <w:r>
        <w:t xml:space="preserve"> </w:t>
      </w:r>
      <w:r>
        <w:rPr>
          <w:rFonts w:hint="eastAsia"/>
        </w:rPr>
        <w:t>Ян</w:t>
      </w:r>
    </w:p>
    <w:p w14:paraId="696153C7" w14:textId="77777777" w:rsidR="002F21AC" w:rsidRDefault="002F21AC" w:rsidP="002F21AC">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55D7FA52" w14:textId="77777777" w:rsidR="002F21AC" w:rsidRDefault="002F21AC" w:rsidP="002F21AC"/>
    <w:p w14:paraId="59AAED62" w14:textId="77777777" w:rsidR="002F21AC" w:rsidRDefault="002F21AC" w:rsidP="002F21AC">
      <w:r>
        <w:rPr>
          <w:rFonts w:hint="eastAsia"/>
        </w:rPr>
        <w:t>Глава</w:t>
      </w:r>
      <w:r>
        <w:t xml:space="preserve"> 2. </w:t>
      </w:r>
      <w:r>
        <w:rPr>
          <w:rFonts w:hint="eastAsia"/>
        </w:rPr>
        <w:t>Сопоставительная</w:t>
      </w:r>
      <w:r>
        <w:t xml:space="preserve"> </w:t>
      </w:r>
      <w:r>
        <w:rPr>
          <w:rFonts w:hint="eastAsia"/>
        </w:rPr>
        <w:t>характеристика</w:t>
      </w:r>
      <w:r>
        <w:t xml:space="preserve"> </w:t>
      </w:r>
      <w:r>
        <w:rPr>
          <w:rFonts w:hint="eastAsia"/>
        </w:rPr>
        <w:t>метафорической</w:t>
      </w:r>
      <w:r>
        <w:t xml:space="preserve"> </w:t>
      </w:r>
      <w:r>
        <w:rPr>
          <w:rFonts w:hint="eastAsia"/>
        </w:rPr>
        <w:t>номинации</w:t>
      </w:r>
      <w:r>
        <w:t xml:space="preserve"> </w:t>
      </w:r>
      <w:r>
        <w:rPr>
          <w:rFonts w:hint="eastAsia"/>
        </w:rPr>
        <w:t>в</w:t>
      </w:r>
      <w:r>
        <w:t xml:space="preserve"> </w:t>
      </w:r>
      <w:r>
        <w:rPr>
          <w:rFonts w:hint="eastAsia"/>
        </w:rPr>
        <w:t>русских</w:t>
      </w:r>
      <w:r>
        <w:t xml:space="preserve"> </w:t>
      </w:r>
      <w:r>
        <w:rPr>
          <w:rFonts w:hint="eastAsia"/>
        </w:rPr>
        <w:t>и</w:t>
      </w:r>
      <w:r>
        <w:t xml:space="preserve"> </w:t>
      </w:r>
      <w:r>
        <w:rPr>
          <w:rFonts w:hint="eastAsia"/>
        </w:rPr>
        <w:t>китайских</w:t>
      </w:r>
      <w:r>
        <w:t xml:space="preserve"> </w:t>
      </w:r>
      <w:r>
        <w:rPr>
          <w:rFonts w:hint="eastAsia"/>
        </w:rPr>
        <w:t>экономических</w:t>
      </w:r>
      <w:r>
        <w:t xml:space="preserve"> </w:t>
      </w:r>
      <w:r>
        <w:rPr>
          <w:rFonts w:hint="eastAsia"/>
        </w:rPr>
        <w:t>текстах</w:t>
      </w:r>
    </w:p>
    <w:p w14:paraId="0D61C164" w14:textId="77777777" w:rsidR="002F21AC" w:rsidRDefault="002F21AC" w:rsidP="002F21AC"/>
    <w:p w14:paraId="7A44C54F" w14:textId="77777777" w:rsidR="002F21AC" w:rsidRDefault="002F21AC" w:rsidP="002F21AC">
      <w:r>
        <w:t xml:space="preserve">2.1. </w:t>
      </w:r>
      <w:r>
        <w:rPr>
          <w:rFonts w:hint="eastAsia"/>
        </w:rPr>
        <w:t>Сопоставительное</w:t>
      </w:r>
      <w:r>
        <w:t xml:space="preserve"> </w:t>
      </w:r>
      <w:r>
        <w:rPr>
          <w:rFonts w:hint="eastAsia"/>
        </w:rPr>
        <w:t>изучение</w:t>
      </w:r>
      <w:r>
        <w:t xml:space="preserve"> </w:t>
      </w:r>
      <w:r>
        <w:rPr>
          <w:rFonts w:hint="eastAsia"/>
        </w:rPr>
        <w:t>метафорических</w:t>
      </w:r>
      <w:r>
        <w:t xml:space="preserve"> </w:t>
      </w:r>
      <w:r>
        <w:rPr>
          <w:rFonts w:hint="eastAsia"/>
        </w:rPr>
        <w:t>моделей</w:t>
      </w:r>
      <w:r>
        <w:t xml:space="preserve"> </w:t>
      </w:r>
      <w:r>
        <w:rPr>
          <w:rFonts w:hint="eastAsia"/>
        </w:rPr>
        <w:t>в</w:t>
      </w:r>
      <w:r>
        <w:t xml:space="preserve"> </w:t>
      </w:r>
      <w:r>
        <w:rPr>
          <w:rFonts w:hint="eastAsia"/>
        </w:rPr>
        <w:t>пределах</w:t>
      </w:r>
      <w:r>
        <w:t xml:space="preserve"> </w:t>
      </w:r>
      <w:r>
        <w:rPr>
          <w:rFonts w:hint="eastAsia"/>
        </w:rPr>
        <w:t>текста</w:t>
      </w:r>
      <w:r>
        <w:t>/</w:t>
      </w:r>
      <w:r>
        <w:rPr>
          <w:rFonts w:hint="eastAsia"/>
        </w:rPr>
        <w:t>дискурса</w:t>
      </w:r>
    </w:p>
    <w:p w14:paraId="3B525971" w14:textId="77777777" w:rsidR="002F21AC" w:rsidRDefault="002F21AC" w:rsidP="002F21AC"/>
    <w:p w14:paraId="613E13B3" w14:textId="77777777" w:rsidR="002F21AC" w:rsidRDefault="002F21AC" w:rsidP="002F21AC">
      <w:r>
        <w:t xml:space="preserve">2.2. </w:t>
      </w:r>
      <w:r>
        <w:rPr>
          <w:rFonts w:hint="eastAsia"/>
        </w:rPr>
        <w:t>Сопоставительный</w:t>
      </w:r>
      <w:r>
        <w:t xml:space="preserve"> </w:t>
      </w:r>
      <w:r>
        <w:rPr>
          <w:rFonts w:hint="eastAsia"/>
        </w:rPr>
        <w:t>анализ</w:t>
      </w:r>
      <w:r>
        <w:t xml:space="preserve"> </w:t>
      </w:r>
      <w:r>
        <w:rPr>
          <w:rFonts w:hint="eastAsia"/>
        </w:rPr>
        <w:t>антропоморфных</w:t>
      </w:r>
      <w:r>
        <w:t xml:space="preserve"> </w:t>
      </w:r>
      <w:r>
        <w:rPr>
          <w:rFonts w:hint="eastAsia"/>
        </w:rPr>
        <w:t>метафор</w:t>
      </w:r>
    </w:p>
    <w:p w14:paraId="25869717" w14:textId="77777777" w:rsidR="002F21AC" w:rsidRDefault="002F21AC" w:rsidP="002F21AC"/>
    <w:p w14:paraId="375F17C3" w14:textId="77777777" w:rsidR="002F21AC" w:rsidRDefault="002F21AC" w:rsidP="002F21AC">
      <w:r>
        <w:t xml:space="preserve">2.2.1. </w:t>
      </w:r>
      <w:r>
        <w:rPr>
          <w:rFonts w:hint="eastAsia"/>
        </w:rPr>
        <w:t>Метафорическая</w:t>
      </w:r>
      <w:r>
        <w:t xml:space="preserve"> </w:t>
      </w:r>
      <w:r>
        <w:rPr>
          <w:rFonts w:hint="eastAsia"/>
        </w:rPr>
        <w:t>модель</w:t>
      </w:r>
      <w:r>
        <w:t xml:space="preserve"> </w:t>
      </w:r>
      <w:r>
        <w:rPr>
          <w:rFonts w:hint="eastAsia"/>
        </w:rPr>
        <w:t>«</w:t>
      </w:r>
      <w:r>
        <w:rPr>
          <w:rFonts w:hint="eastAsia"/>
        </w:rPr>
        <w:t>Экономика</w:t>
      </w:r>
      <w:r>
        <w:t xml:space="preserve"> - </w:t>
      </w:r>
      <w:r>
        <w:rPr>
          <w:rFonts w:hint="eastAsia"/>
        </w:rPr>
        <w:t>это</w:t>
      </w:r>
      <w:r>
        <w:t xml:space="preserve"> </w:t>
      </w:r>
      <w:r>
        <w:rPr>
          <w:rFonts w:hint="eastAsia"/>
        </w:rPr>
        <w:t>живой</w:t>
      </w:r>
      <w:r>
        <w:t xml:space="preserve"> </w:t>
      </w:r>
      <w:r>
        <w:rPr>
          <w:rFonts w:hint="eastAsia"/>
        </w:rPr>
        <w:t>организм</w:t>
      </w:r>
      <w:r>
        <w:rPr>
          <w:rFonts w:hint="eastAsia"/>
        </w:rPr>
        <w:t>»</w:t>
      </w:r>
      <w:r>
        <w:t xml:space="preserve"> </w:t>
      </w:r>
      <w:r>
        <w:rPr>
          <w:rFonts w:hint="eastAsia"/>
        </w:rPr>
        <w:t>в</w:t>
      </w:r>
      <w:r>
        <w:t xml:space="preserve"> </w:t>
      </w:r>
      <w:r>
        <w:rPr>
          <w:rFonts w:hint="eastAsia"/>
        </w:rPr>
        <w:t>китайском</w:t>
      </w:r>
      <w:r>
        <w:t xml:space="preserve"> </w:t>
      </w:r>
      <w:r>
        <w:rPr>
          <w:rFonts w:hint="eastAsia"/>
        </w:rPr>
        <w:t>и</w:t>
      </w:r>
      <w:r>
        <w:t xml:space="preserve"> </w:t>
      </w:r>
      <w:r>
        <w:rPr>
          <w:rFonts w:hint="eastAsia"/>
        </w:rPr>
        <w:t>русском</w:t>
      </w:r>
      <w:r>
        <w:t xml:space="preserve"> </w:t>
      </w:r>
      <w:r>
        <w:rPr>
          <w:rFonts w:hint="eastAsia"/>
        </w:rPr>
        <w:t>языках</w:t>
      </w:r>
    </w:p>
    <w:p w14:paraId="561F557A" w14:textId="77777777" w:rsidR="002F21AC" w:rsidRDefault="002F21AC" w:rsidP="002F21AC"/>
    <w:p w14:paraId="0B1F07A9" w14:textId="77777777" w:rsidR="002F21AC" w:rsidRDefault="002F21AC" w:rsidP="002F21AC">
      <w:r>
        <w:t xml:space="preserve">2.2.2. </w:t>
      </w:r>
      <w:r>
        <w:rPr>
          <w:rFonts w:hint="eastAsia"/>
        </w:rPr>
        <w:t>Метафорическая</w:t>
      </w:r>
      <w:r>
        <w:t xml:space="preserve"> </w:t>
      </w:r>
      <w:r>
        <w:rPr>
          <w:rFonts w:hint="eastAsia"/>
        </w:rPr>
        <w:t>модель</w:t>
      </w:r>
      <w:r>
        <w:t xml:space="preserve"> </w:t>
      </w:r>
      <w:r>
        <w:rPr>
          <w:rFonts w:hint="eastAsia"/>
        </w:rPr>
        <w:t>«</w:t>
      </w:r>
      <w:r>
        <w:rPr>
          <w:rFonts w:hint="eastAsia"/>
        </w:rPr>
        <w:t>Экономика</w:t>
      </w:r>
      <w:r>
        <w:t xml:space="preserve"> - </w:t>
      </w:r>
      <w:r>
        <w:rPr>
          <w:rFonts w:hint="eastAsia"/>
        </w:rPr>
        <w:t>это</w:t>
      </w:r>
      <w:r>
        <w:t xml:space="preserve"> </w:t>
      </w:r>
      <w:r>
        <w:rPr>
          <w:rFonts w:hint="eastAsia"/>
        </w:rPr>
        <w:t>больной</w:t>
      </w:r>
      <w:r>
        <w:t xml:space="preserve"> </w:t>
      </w:r>
      <w:r>
        <w:rPr>
          <w:rFonts w:hint="eastAsia"/>
        </w:rPr>
        <w:t>организм</w:t>
      </w:r>
      <w:r>
        <w:rPr>
          <w:rFonts w:hint="eastAsia"/>
        </w:rPr>
        <w:t>»</w:t>
      </w:r>
      <w:r>
        <w:t xml:space="preserve"> </w:t>
      </w:r>
      <w:r>
        <w:rPr>
          <w:rFonts w:hint="eastAsia"/>
        </w:rPr>
        <w:t>в</w:t>
      </w:r>
      <w:r>
        <w:t xml:space="preserve"> </w:t>
      </w:r>
      <w:r>
        <w:rPr>
          <w:rFonts w:hint="eastAsia"/>
        </w:rPr>
        <w:t>китайском</w:t>
      </w:r>
      <w:r>
        <w:t xml:space="preserve"> </w:t>
      </w:r>
      <w:r>
        <w:rPr>
          <w:rFonts w:hint="eastAsia"/>
        </w:rPr>
        <w:t>и</w:t>
      </w:r>
      <w:r>
        <w:t xml:space="preserve"> </w:t>
      </w:r>
      <w:r>
        <w:rPr>
          <w:rFonts w:hint="eastAsia"/>
        </w:rPr>
        <w:t>русском</w:t>
      </w:r>
      <w:r>
        <w:t xml:space="preserve"> </w:t>
      </w:r>
      <w:r>
        <w:rPr>
          <w:rFonts w:hint="eastAsia"/>
        </w:rPr>
        <w:t>языках</w:t>
      </w:r>
    </w:p>
    <w:p w14:paraId="407585CF" w14:textId="77777777" w:rsidR="002F21AC" w:rsidRDefault="002F21AC" w:rsidP="002F21AC"/>
    <w:p w14:paraId="779B1E81" w14:textId="77777777" w:rsidR="002F21AC" w:rsidRDefault="002F21AC" w:rsidP="002F21AC">
      <w:r>
        <w:t xml:space="preserve">2.3. </w:t>
      </w:r>
      <w:r>
        <w:rPr>
          <w:rFonts w:hint="eastAsia"/>
        </w:rPr>
        <w:t>Сопоставительный</w:t>
      </w:r>
      <w:r>
        <w:t xml:space="preserve"> </w:t>
      </w:r>
      <w:r>
        <w:rPr>
          <w:rFonts w:hint="eastAsia"/>
        </w:rPr>
        <w:t>анализ</w:t>
      </w:r>
      <w:r>
        <w:t xml:space="preserve"> </w:t>
      </w:r>
      <w:r>
        <w:rPr>
          <w:rFonts w:hint="eastAsia"/>
        </w:rPr>
        <w:t>метафор</w:t>
      </w:r>
      <w:r>
        <w:t xml:space="preserve"> </w:t>
      </w:r>
      <w:r>
        <w:rPr>
          <w:rFonts w:hint="eastAsia"/>
        </w:rPr>
        <w:t>природы</w:t>
      </w:r>
    </w:p>
    <w:p w14:paraId="14EE1F92" w14:textId="77777777" w:rsidR="002F21AC" w:rsidRDefault="002F21AC" w:rsidP="002F21AC"/>
    <w:p w14:paraId="0E3DDC50" w14:textId="77777777" w:rsidR="002F21AC" w:rsidRDefault="002F21AC" w:rsidP="002F21AC">
      <w:r>
        <w:t xml:space="preserve">2.3.1. </w:t>
      </w:r>
      <w:r>
        <w:rPr>
          <w:rFonts w:hint="eastAsia"/>
        </w:rPr>
        <w:t>Метафорическая</w:t>
      </w:r>
      <w:r>
        <w:t xml:space="preserve"> </w:t>
      </w:r>
      <w:r>
        <w:rPr>
          <w:rFonts w:hint="eastAsia"/>
        </w:rPr>
        <w:t>модель</w:t>
      </w:r>
      <w:r>
        <w:t xml:space="preserve"> </w:t>
      </w:r>
      <w:r>
        <w:rPr>
          <w:rFonts w:hint="eastAsia"/>
        </w:rPr>
        <w:t>«</w:t>
      </w:r>
      <w:r>
        <w:rPr>
          <w:rFonts w:hint="eastAsia"/>
        </w:rPr>
        <w:t>Экономика</w:t>
      </w:r>
      <w:r>
        <w:t xml:space="preserve"> - </w:t>
      </w:r>
      <w:r>
        <w:rPr>
          <w:rFonts w:hint="eastAsia"/>
        </w:rPr>
        <w:t>это</w:t>
      </w:r>
      <w:r>
        <w:t xml:space="preserve"> </w:t>
      </w:r>
      <w:r>
        <w:rPr>
          <w:rFonts w:hint="eastAsia"/>
        </w:rPr>
        <w:t>животный</w:t>
      </w:r>
      <w:r>
        <w:t xml:space="preserve"> </w:t>
      </w:r>
      <w:r>
        <w:rPr>
          <w:rFonts w:hint="eastAsia"/>
        </w:rPr>
        <w:t>мир</w:t>
      </w:r>
      <w:r>
        <w:rPr>
          <w:rFonts w:hint="eastAsia"/>
        </w:rPr>
        <w:t>»</w:t>
      </w:r>
    </w:p>
    <w:p w14:paraId="7639AC58" w14:textId="77777777" w:rsidR="002F21AC" w:rsidRDefault="002F21AC" w:rsidP="002F21AC"/>
    <w:p w14:paraId="1D95B085" w14:textId="77777777" w:rsidR="002F21AC" w:rsidRDefault="002F21AC" w:rsidP="002F21AC">
      <w:r>
        <w:t xml:space="preserve">2.4. </w:t>
      </w:r>
      <w:r>
        <w:rPr>
          <w:rFonts w:hint="eastAsia"/>
        </w:rPr>
        <w:t>Сопоставительный</w:t>
      </w:r>
      <w:r>
        <w:t xml:space="preserve"> </w:t>
      </w:r>
      <w:r>
        <w:rPr>
          <w:rFonts w:hint="eastAsia"/>
        </w:rPr>
        <w:t>анализ</w:t>
      </w:r>
      <w:r>
        <w:t xml:space="preserve"> </w:t>
      </w:r>
      <w:r>
        <w:rPr>
          <w:rFonts w:hint="eastAsia"/>
        </w:rPr>
        <w:t>социальных</w:t>
      </w:r>
      <w:r>
        <w:t xml:space="preserve"> </w:t>
      </w:r>
      <w:r>
        <w:rPr>
          <w:rFonts w:hint="eastAsia"/>
        </w:rPr>
        <w:t>метафор</w:t>
      </w:r>
    </w:p>
    <w:p w14:paraId="12A19E3C" w14:textId="77777777" w:rsidR="002F21AC" w:rsidRDefault="002F21AC" w:rsidP="002F21AC"/>
    <w:p w14:paraId="5D4014F3" w14:textId="77777777" w:rsidR="002F21AC" w:rsidRDefault="002F21AC" w:rsidP="002F21AC">
      <w:r>
        <w:t xml:space="preserve">2.4.1. </w:t>
      </w:r>
      <w:r>
        <w:rPr>
          <w:rFonts w:hint="eastAsia"/>
        </w:rPr>
        <w:t>Метафорическая</w:t>
      </w:r>
      <w:r>
        <w:t xml:space="preserve"> </w:t>
      </w:r>
      <w:r>
        <w:rPr>
          <w:rFonts w:hint="eastAsia"/>
        </w:rPr>
        <w:t>модель</w:t>
      </w:r>
      <w:r>
        <w:t xml:space="preserve"> </w:t>
      </w:r>
      <w:r>
        <w:rPr>
          <w:rFonts w:hint="eastAsia"/>
        </w:rPr>
        <w:t>«</w:t>
      </w:r>
      <w:r>
        <w:rPr>
          <w:rFonts w:hint="eastAsia"/>
        </w:rPr>
        <w:t>Экономика</w:t>
      </w:r>
      <w:r>
        <w:t xml:space="preserve"> - </w:t>
      </w:r>
      <w:r>
        <w:rPr>
          <w:rFonts w:hint="eastAsia"/>
        </w:rPr>
        <w:t>это</w:t>
      </w:r>
      <w:r>
        <w:t xml:space="preserve"> </w:t>
      </w:r>
      <w:r>
        <w:rPr>
          <w:rFonts w:hint="eastAsia"/>
        </w:rPr>
        <w:t>война</w:t>
      </w:r>
      <w:r>
        <w:rPr>
          <w:rFonts w:hint="eastAsia"/>
        </w:rPr>
        <w:t>»</w:t>
      </w:r>
      <w:r>
        <w:t xml:space="preserve"> </w:t>
      </w:r>
      <w:r>
        <w:rPr>
          <w:rFonts w:hint="eastAsia"/>
        </w:rPr>
        <w:t>в</w:t>
      </w:r>
      <w:r>
        <w:t xml:space="preserve"> </w:t>
      </w:r>
      <w:r>
        <w:rPr>
          <w:rFonts w:hint="eastAsia"/>
        </w:rPr>
        <w:t>китайском</w:t>
      </w:r>
      <w:r>
        <w:t xml:space="preserve"> </w:t>
      </w:r>
      <w:r>
        <w:rPr>
          <w:rFonts w:hint="eastAsia"/>
        </w:rPr>
        <w:t>и</w:t>
      </w:r>
      <w:r>
        <w:t xml:space="preserve"> </w:t>
      </w:r>
      <w:r>
        <w:rPr>
          <w:rFonts w:hint="eastAsia"/>
        </w:rPr>
        <w:t>русском</w:t>
      </w:r>
      <w:r>
        <w:t xml:space="preserve"> </w:t>
      </w:r>
      <w:r>
        <w:rPr>
          <w:rFonts w:hint="eastAsia"/>
        </w:rPr>
        <w:t>языках</w:t>
      </w:r>
    </w:p>
    <w:p w14:paraId="7E708E1B" w14:textId="77777777" w:rsidR="002F21AC" w:rsidRDefault="002F21AC" w:rsidP="002F21AC"/>
    <w:p w14:paraId="3F08AE39" w14:textId="77777777" w:rsidR="002F21AC" w:rsidRDefault="002F21AC" w:rsidP="002F21AC">
      <w:r>
        <w:t xml:space="preserve">2.5. </w:t>
      </w:r>
      <w:r>
        <w:rPr>
          <w:rFonts w:hint="eastAsia"/>
        </w:rPr>
        <w:t>Сопоставительный</w:t>
      </w:r>
      <w:r>
        <w:t xml:space="preserve"> </w:t>
      </w:r>
      <w:r>
        <w:rPr>
          <w:rFonts w:hint="eastAsia"/>
        </w:rPr>
        <w:t>анализ</w:t>
      </w:r>
      <w:r>
        <w:t xml:space="preserve"> </w:t>
      </w:r>
      <w:r>
        <w:rPr>
          <w:rFonts w:hint="eastAsia"/>
        </w:rPr>
        <w:t>артефактных</w:t>
      </w:r>
      <w:r>
        <w:t xml:space="preserve"> </w:t>
      </w:r>
      <w:r>
        <w:rPr>
          <w:rFonts w:hint="eastAsia"/>
        </w:rPr>
        <w:t>метафор</w:t>
      </w:r>
    </w:p>
    <w:p w14:paraId="4B10A9D5" w14:textId="77777777" w:rsidR="002F21AC" w:rsidRDefault="002F21AC" w:rsidP="002F21AC"/>
    <w:p w14:paraId="59502426" w14:textId="77777777" w:rsidR="002F21AC" w:rsidRDefault="002F21AC" w:rsidP="002F21AC">
      <w:r>
        <w:t xml:space="preserve">2.5.1. </w:t>
      </w:r>
      <w:r>
        <w:rPr>
          <w:rFonts w:hint="eastAsia"/>
        </w:rPr>
        <w:t>Метафорическая</w:t>
      </w:r>
      <w:r>
        <w:t xml:space="preserve"> </w:t>
      </w:r>
      <w:r>
        <w:rPr>
          <w:rFonts w:hint="eastAsia"/>
        </w:rPr>
        <w:t>модель</w:t>
      </w:r>
      <w:r>
        <w:t xml:space="preserve"> </w:t>
      </w:r>
      <w:r>
        <w:rPr>
          <w:rFonts w:hint="eastAsia"/>
        </w:rPr>
        <w:t>«</w:t>
      </w:r>
      <w:r>
        <w:rPr>
          <w:rFonts w:hint="eastAsia"/>
        </w:rPr>
        <w:t>Экономика</w:t>
      </w:r>
      <w:r>
        <w:t xml:space="preserve"> - </w:t>
      </w:r>
      <w:r>
        <w:rPr>
          <w:rFonts w:hint="eastAsia"/>
        </w:rPr>
        <w:t>это</w:t>
      </w:r>
      <w:r>
        <w:t xml:space="preserve"> </w:t>
      </w:r>
      <w:r>
        <w:rPr>
          <w:rFonts w:hint="eastAsia"/>
        </w:rPr>
        <w:t>дом</w:t>
      </w:r>
      <w:r>
        <w:rPr>
          <w:rFonts w:hint="eastAsia"/>
        </w:rPr>
        <w:t>»</w:t>
      </w:r>
    </w:p>
    <w:p w14:paraId="7287A27D" w14:textId="77777777" w:rsidR="002F21AC" w:rsidRDefault="002F21AC" w:rsidP="002F21AC"/>
    <w:p w14:paraId="587189B3" w14:textId="77777777" w:rsidR="002F21AC" w:rsidRDefault="002F21AC" w:rsidP="002F21AC">
      <w:r>
        <w:t xml:space="preserve">2.5.2. </w:t>
      </w:r>
      <w:r>
        <w:rPr>
          <w:rFonts w:hint="eastAsia"/>
        </w:rPr>
        <w:t>Метафорическая</w:t>
      </w:r>
      <w:r>
        <w:t xml:space="preserve"> </w:t>
      </w:r>
      <w:r>
        <w:rPr>
          <w:rFonts w:hint="eastAsia"/>
        </w:rPr>
        <w:t>модель</w:t>
      </w:r>
      <w:r>
        <w:t xml:space="preserve"> </w:t>
      </w:r>
      <w:r>
        <w:rPr>
          <w:rFonts w:hint="eastAsia"/>
        </w:rPr>
        <w:t>«</w:t>
      </w:r>
      <w:r>
        <w:rPr>
          <w:rFonts w:hint="eastAsia"/>
        </w:rPr>
        <w:t>Экономика</w:t>
      </w:r>
      <w:r>
        <w:t xml:space="preserve"> - </w:t>
      </w:r>
      <w:r>
        <w:rPr>
          <w:rFonts w:hint="eastAsia"/>
        </w:rPr>
        <w:t>это</w:t>
      </w:r>
      <w:r>
        <w:t xml:space="preserve"> </w:t>
      </w:r>
      <w:r>
        <w:rPr>
          <w:rFonts w:hint="eastAsia"/>
        </w:rPr>
        <w:t>механизм</w:t>
      </w:r>
      <w:r>
        <w:rPr>
          <w:rFonts w:hint="eastAsia"/>
        </w:rPr>
        <w:t>»</w:t>
      </w:r>
      <w:r>
        <w:t xml:space="preserve"> </w:t>
      </w:r>
      <w:r>
        <w:rPr>
          <w:rFonts w:hint="eastAsia"/>
        </w:rPr>
        <w:t>в</w:t>
      </w:r>
      <w:r>
        <w:t xml:space="preserve"> </w:t>
      </w:r>
      <w:r>
        <w:rPr>
          <w:rFonts w:hint="eastAsia"/>
        </w:rPr>
        <w:t>китайском</w:t>
      </w:r>
      <w:r>
        <w:t xml:space="preserve"> </w:t>
      </w:r>
      <w:r>
        <w:rPr>
          <w:rFonts w:hint="eastAsia"/>
        </w:rPr>
        <w:t>и</w:t>
      </w:r>
      <w:r>
        <w:t xml:space="preserve"> </w:t>
      </w:r>
      <w:r>
        <w:rPr>
          <w:rFonts w:hint="eastAsia"/>
        </w:rPr>
        <w:t>Русском</w:t>
      </w:r>
      <w:r>
        <w:t xml:space="preserve"> </w:t>
      </w:r>
      <w:r>
        <w:rPr>
          <w:rFonts w:hint="eastAsia"/>
        </w:rPr>
        <w:t>языках</w:t>
      </w:r>
    </w:p>
    <w:p w14:paraId="16BC6E46" w14:textId="77777777" w:rsidR="002F21AC" w:rsidRDefault="002F21AC" w:rsidP="002F21AC"/>
    <w:p w14:paraId="55DF2987" w14:textId="77777777" w:rsidR="002F21AC" w:rsidRDefault="002F21AC" w:rsidP="002F21AC">
      <w:r>
        <w:t xml:space="preserve">2.5.3. </w:t>
      </w:r>
      <w:r>
        <w:rPr>
          <w:rFonts w:hint="eastAsia"/>
        </w:rPr>
        <w:t>Метафорическая</w:t>
      </w:r>
      <w:r>
        <w:t xml:space="preserve"> </w:t>
      </w:r>
      <w:r>
        <w:rPr>
          <w:rFonts w:hint="eastAsia"/>
        </w:rPr>
        <w:t>модель</w:t>
      </w:r>
      <w:r>
        <w:t xml:space="preserve"> </w:t>
      </w:r>
      <w:r>
        <w:rPr>
          <w:rFonts w:hint="eastAsia"/>
        </w:rPr>
        <w:t>«</w:t>
      </w:r>
      <w:r>
        <w:rPr>
          <w:rFonts w:hint="eastAsia"/>
        </w:rPr>
        <w:t>Экономика</w:t>
      </w:r>
      <w:r>
        <w:t xml:space="preserve"> - </w:t>
      </w:r>
      <w:r>
        <w:rPr>
          <w:rFonts w:hint="eastAsia"/>
        </w:rPr>
        <w:t>это</w:t>
      </w:r>
      <w:r>
        <w:t xml:space="preserve"> </w:t>
      </w:r>
      <w:r>
        <w:rPr>
          <w:rFonts w:hint="eastAsia"/>
        </w:rPr>
        <w:t>питание</w:t>
      </w:r>
      <w:r>
        <w:rPr>
          <w:rFonts w:hint="eastAsia"/>
        </w:rPr>
        <w:t>»</w:t>
      </w:r>
    </w:p>
    <w:p w14:paraId="6D48FF6D" w14:textId="77777777" w:rsidR="002F21AC" w:rsidRDefault="002F21AC" w:rsidP="002F21AC"/>
    <w:p w14:paraId="247BDB35" w14:textId="77777777" w:rsidR="002F21AC" w:rsidRDefault="002F21AC" w:rsidP="002F21AC">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3E95353B" w14:textId="77777777" w:rsidR="002F21AC" w:rsidRDefault="002F21AC" w:rsidP="002F21AC"/>
    <w:p w14:paraId="7D27DC04" w14:textId="77777777" w:rsidR="002F21AC" w:rsidRDefault="002F21AC" w:rsidP="002F21AC">
      <w:r>
        <w:rPr>
          <w:rFonts w:hint="eastAsia"/>
        </w:rPr>
        <w:t>Заключение</w:t>
      </w:r>
    </w:p>
    <w:p w14:paraId="7D307F82" w14:textId="77777777" w:rsidR="002F21AC" w:rsidRDefault="002F21AC" w:rsidP="002F21AC"/>
    <w:p w14:paraId="511AFDA9" w14:textId="48989A62" w:rsidR="002F21AC" w:rsidRPr="002F21AC" w:rsidRDefault="002F21AC" w:rsidP="002F21AC">
      <w:r>
        <w:rPr>
          <w:rFonts w:hint="eastAsia"/>
        </w:rPr>
        <w:t>Библиография</w:t>
      </w:r>
    </w:p>
    <w:sectPr w:rsidR="002F21AC" w:rsidRPr="002F21AC" w:rsidSect="00EB13B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FB284" w14:textId="77777777" w:rsidR="00EB13BD" w:rsidRDefault="00EB13BD">
      <w:pPr>
        <w:spacing w:after="0" w:line="240" w:lineRule="auto"/>
      </w:pPr>
      <w:r>
        <w:separator/>
      </w:r>
    </w:p>
  </w:endnote>
  <w:endnote w:type="continuationSeparator" w:id="0">
    <w:p w14:paraId="3A8D1E0B" w14:textId="77777777" w:rsidR="00EB13BD" w:rsidRDefault="00EB1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83761" w14:textId="77777777" w:rsidR="00EB13BD" w:rsidRDefault="00EB13BD"/>
    <w:p w14:paraId="44F15C47" w14:textId="77777777" w:rsidR="00EB13BD" w:rsidRDefault="00EB13BD"/>
    <w:p w14:paraId="7A6DFA0A" w14:textId="77777777" w:rsidR="00EB13BD" w:rsidRDefault="00EB13BD"/>
    <w:p w14:paraId="681E4133" w14:textId="77777777" w:rsidR="00EB13BD" w:rsidRDefault="00EB13BD"/>
    <w:p w14:paraId="6BB82D32" w14:textId="77777777" w:rsidR="00EB13BD" w:rsidRDefault="00EB13BD"/>
    <w:p w14:paraId="13AAD80B" w14:textId="77777777" w:rsidR="00EB13BD" w:rsidRDefault="00EB13BD"/>
    <w:p w14:paraId="1C2EE1A9" w14:textId="77777777" w:rsidR="00EB13BD" w:rsidRDefault="00EB13BD">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0AD7DDB" wp14:editId="0AC1FB73">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3E6CC" w14:textId="77777777" w:rsidR="00EB13BD" w:rsidRDefault="00EB13B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AD7DDB"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223E6CC" w14:textId="77777777" w:rsidR="00EB13BD" w:rsidRDefault="00EB13B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D93C4B2" w14:textId="77777777" w:rsidR="00EB13BD" w:rsidRDefault="00EB13BD"/>
    <w:p w14:paraId="38EDB243" w14:textId="77777777" w:rsidR="00EB13BD" w:rsidRDefault="00EB13BD"/>
    <w:p w14:paraId="11DC86C4" w14:textId="77777777" w:rsidR="00EB13BD" w:rsidRDefault="00EB13BD">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ED829CB" wp14:editId="55C8215E">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40B65" w14:textId="77777777" w:rsidR="00EB13BD" w:rsidRDefault="00EB13BD"/>
                          <w:p w14:paraId="0995E67B" w14:textId="77777777" w:rsidR="00EB13BD" w:rsidRDefault="00EB13B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D829CB"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AE40B65" w14:textId="77777777" w:rsidR="00EB13BD" w:rsidRDefault="00EB13BD"/>
                    <w:p w14:paraId="0995E67B" w14:textId="77777777" w:rsidR="00EB13BD" w:rsidRDefault="00EB13B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42AB92F" w14:textId="77777777" w:rsidR="00EB13BD" w:rsidRDefault="00EB13BD"/>
    <w:p w14:paraId="060F31D2" w14:textId="77777777" w:rsidR="00EB13BD" w:rsidRDefault="00EB13BD">
      <w:pPr>
        <w:rPr>
          <w:sz w:val="2"/>
          <w:szCs w:val="2"/>
        </w:rPr>
      </w:pPr>
    </w:p>
    <w:p w14:paraId="0FF6EE6E" w14:textId="77777777" w:rsidR="00EB13BD" w:rsidRDefault="00EB13BD"/>
    <w:p w14:paraId="0F259ABA" w14:textId="77777777" w:rsidR="00EB13BD" w:rsidRDefault="00EB13BD">
      <w:pPr>
        <w:spacing w:after="0" w:line="240" w:lineRule="auto"/>
      </w:pPr>
    </w:p>
  </w:footnote>
  <w:footnote w:type="continuationSeparator" w:id="0">
    <w:p w14:paraId="2F83DA19" w14:textId="77777777" w:rsidR="00EB13BD" w:rsidRDefault="00EB1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BD"/>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50560</TotalTime>
  <Pages>2</Pages>
  <Words>168</Words>
  <Characters>963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1129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499</cp:revision>
  <cp:lastPrinted>2009-02-06T05:36:00Z</cp:lastPrinted>
  <dcterms:created xsi:type="dcterms:W3CDTF">2024-01-07T13:43:00Z</dcterms:created>
  <dcterms:modified xsi:type="dcterms:W3CDTF">2024-03-26T22:39:00Z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