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7B323" w14:textId="7B29F1B0" w:rsidR="00E477B8" w:rsidRDefault="0058060D" w:rsidP="0058060D">
      <w:r w:rsidRPr="0058060D">
        <w:rPr>
          <w:rFonts w:hint="eastAsia"/>
        </w:rPr>
        <w:t>Гилёва</w:t>
      </w:r>
      <w:r w:rsidRPr="0058060D">
        <w:t xml:space="preserve"> </w:t>
      </w:r>
      <w:r w:rsidRPr="0058060D">
        <w:rPr>
          <w:rFonts w:hint="eastAsia"/>
        </w:rPr>
        <w:t>Евгения</w:t>
      </w:r>
      <w:r w:rsidRPr="0058060D">
        <w:t xml:space="preserve"> </w:t>
      </w:r>
      <w:r w:rsidRPr="0058060D">
        <w:rPr>
          <w:rFonts w:hint="eastAsia"/>
        </w:rPr>
        <w:t>Сергеевна</w:t>
      </w:r>
      <w:r>
        <w:t xml:space="preserve"> </w:t>
      </w:r>
      <w:r w:rsidRPr="0058060D">
        <w:rPr>
          <w:rFonts w:hint="eastAsia"/>
        </w:rPr>
        <w:t>Заимствования</w:t>
      </w:r>
      <w:r w:rsidRPr="0058060D">
        <w:t xml:space="preserve"> </w:t>
      </w:r>
      <w:r w:rsidRPr="0058060D">
        <w:rPr>
          <w:rFonts w:hint="eastAsia"/>
        </w:rPr>
        <w:t>в</w:t>
      </w:r>
      <w:r w:rsidRPr="0058060D">
        <w:t xml:space="preserve"> </w:t>
      </w:r>
      <w:r w:rsidRPr="0058060D">
        <w:rPr>
          <w:rFonts w:hint="eastAsia"/>
        </w:rPr>
        <w:t>экономической</w:t>
      </w:r>
      <w:r w:rsidRPr="0058060D">
        <w:t xml:space="preserve"> </w:t>
      </w:r>
      <w:r w:rsidRPr="0058060D">
        <w:rPr>
          <w:rFonts w:hint="eastAsia"/>
        </w:rPr>
        <w:t>сфере</w:t>
      </w:r>
      <w:r w:rsidRPr="0058060D">
        <w:t xml:space="preserve"> </w:t>
      </w:r>
      <w:r w:rsidRPr="0058060D">
        <w:rPr>
          <w:rFonts w:hint="eastAsia"/>
        </w:rPr>
        <w:t>арабского</w:t>
      </w:r>
      <w:r w:rsidRPr="0058060D">
        <w:t xml:space="preserve">, </w:t>
      </w:r>
      <w:r w:rsidRPr="0058060D">
        <w:rPr>
          <w:rFonts w:hint="eastAsia"/>
        </w:rPr>
        <w:t>русского</w:t>
      </w:r>
      <w:r w:rsidRPr="0058060D">
        <w:t xml:space="preserve">, </w:t>
      </w:r>
      <w:r w:rsidRPr="0058060D">
        <w:rPr>
          <w:rFonts w:hint="eastAsia"/>
        </w:rPr>
        <w:t>английского</w:t>
      </w:r>
      <w:r w:rsidRPr="0058060D">
        <w:t xml:space="preserve"> </w:t>
      </w:r>
      <w:r w:rsidRPr="0058060D">
        <w:rPr>
          <w:rFonts w:hint="eastAsia"/>
        </w:rPr>
        <w:t>языков</w:t>
      </w:r>
      <w:r w:rsidRPr="0058060D">
        <w:t xml:space="preserve"> </w:t>
      </w:r>
      <w:r w:rsidRPr="0058060D">
        <w:rPr>
          <w:rFonts w:hint="eastAsia"/>
        </w:rPr>
        <w:t>и</w:t>
      </w:r>
      <w:r w:rsidRPr="0058060D">
        <w:t xml:space="preserve"> </w:t>
      </w:r>
      <w:r w:rsidRPr="0058060D">
        <w:rPr>
          <w:rFonts w:hint="eastAsia"/>
        </w:rPr>
        <w:t>способы</w:t>
      </w:r>
      <w:r w:rsidRPr="0058060D">
        <w:t xml:space="preserve"> </w:t>
      </w:r>
      <w:r w:rsidRPr="0058060D">
        <w:rPr>
          <w:rFonts w:hint="eastAsia"/>
        </w:rPr>
        <w:t>их</w:t>
      </w:r>
      <w:r w:rsidRPr="0058060D">
        <w:t xml:space="preserve"> </w:t>
      </w:r>
      <w:r w:rsidRPr="0058060D">
        <w:rPr>
          <w:rFonts w:hint="eastAsia"/>
        </w:rPr>
        <w:t>ассимиляции</w:t>
      </w:r>
    </w:p>
    <w:p w14:paraId="2E775552" w14:textId="77777777" w:rsidR="0058060D" w:rsidRDefault="0058060D" w:rsidP="0058060D">
      <w:r>
        <w:rPr>
          <w:rFonts w:hint="eastAsia"/>
        </w:rPr>
        <w:t>ОГЛАВЛЕНИЕ</w:t>
      </w:r>
      <w:r>
        <w:t xml:space="preserve"> </w:t>
      </w:r>
      <w:r>
        <w:rPr>
          <w:rFonts w:hint="eastAsia"/>
        </w:rPr>
        <w:t>ДИССЕРТАЦИИ</w:t>
      </w:r>
    </w:p>
    <w:p w14:paraId="3310F3FF" w14:textId="77777777" w:rsidR="0058060D" w:rsidRDefault="0058060D" w:rsidP="0058060D">
      <w:r>
        <w:rPr>
          <w:rFonts w:hint="eastAsia"/>
        </w:rPr>
        <w:t>кандидат</w:t>
      </w:r>
      <w:r>
        <w:t xml:space="preserve"> </w:t>
      </w:r>
      <w:r>
        <w:rPr>
          <w:rFonts w:hint="eastAsia"/>
        </w:rPr>
        <w:t>наук</w:t>
      </w:r>
      <w:r>
        <w:t xml:space="preserve"> </w:t>
      </w:r>
      <w:r>
        <w:rPr>
          <w:rFonts w:hint="eastAsia"/>
        </w:rPr>
        <w:t>Гилёва</w:t>
      </w:r>
      <w:r>
        <w:t xml:space="preserve"> </w:t>
      </w:r>
      <w:r>
        <w:rPr>
          <w:rFonts w:hint="eastAsia"/>
        </w:rPr>
        <w:t>Евгения</w:t>
      </w:r>
      <w:r>
        <w:t xml:space="preserve"> </w:t>
      </w:r>
      <w:r>
        <w:rPr>
          <w:rFonts w:hint="eastAsia"/>
        </w:rPr>
        <w:t>Сергеевна</w:t>
      </w:r>
    </w:p>
    <w:p w14:paraId="2C6D42DF" w14:textId="77777777" w:rsidR="0058060D" w:rsidRDefault="0058060D" w:rsidP="0058060D">
      <w:r>
        <w:rPr>
          <w:rFonts w:hint="eastAsia"/>
        </w:rPr>
        <w:t>Введение</w:t>
      </w:r>
    </w:p>
    <w:p w14:paraId="76AB388E" w14:textId="77777777" w:rsidR="0058060D" w:rsidRDefault="0058060D" w:rsidP="0058060D"/>
    <w:p w14:paraId="21A58DBC" w14:textId="77777777" w:rsidR="0058060D" w:rsidRDefault="0058060D" w:rsidP="0058060D">
      <w:r>
        <w:rPr>
          <w:rFonts w:hint="eastAsia"/>
        </w:rPr>
        <w:t>Глава</w:t>
      </w:r>
      <w:r>
        <w:t xml:space="preserve"> I. </w:t>
      </w:r>
      <w:r>
        <w:rPr>
          <w:rFonts w:hint="eastAsia"/>
        </w:rPr>
        <w:t>Теоретические</w:t>
      </w:r>
      <w:r>
        <w:t xml:space="preserve"> </w:t>
      </w:r>
      <w:r>
        <w:rPr>
          <w:rFonts w:hint="eastAsia"/>
        </w:rPr>
        <w:t>основы</w:t>
      </w:r>
      <w:r>
        <w:t xml:space="preserve"> </w:t>
      </w:r>
      <w:r>
        <w:rPr>
          <w:rFonts w:hint="eastAsia"/>
        </w:rPr>
        <w:t>исследования</w:t>
      </w:r>
      <w:r>
        <w:t xml:space="preserve"> </w:t>
      </w:r>
      <w:r>
        <w:rPr>
          <w:rFonts w:hint="eastAsia"/>
        </w:rPr>
        <w:t>феномена</w:t>
      </w:r>
      <w:r>
        <w:t xml:space="preserve"> </w:t>
      </w:r>
      <w:r>
        <w:rPr>
          <w:rFonts w:hint="eastAsia"/>
        </w:rPr>
        <w:t>заимствования</w:t>
      </w:r>
      <w:r>
        <w:t>,</w:t>
      </w:r>
    </w:p>
    <w:p w14:paraId="673B195F" w14:textId="77777777" w:rsidR="0058060D" w:rsidRDefault="0058060D" w:rsidP="0058060D"/>
    <w:p w14:paraId="61493491" w14:textId="77777777" w:rsidR="0058060D" w:rsidRDefault="0058060D" w:rsidP="0058060D">
      <w:r>
        <w:rPr>
          <w:rFonts w:hint="eastAsia"/>
        </w:rPr>
        <w:t>экономической</w:t>
      </w:r>
      <w:r>
        <w:t xml:space="preserve"> </w:t>
      </w:r>
      <w:r>
        <w:rPr>
          <w:rFonts w:hint="eastAsia"/>
        </w:rPr>
        <w:t>лексики</w:t>
      </w:r>
      <w:r>
        <w:t xml:space="preserve"> </w:t>
      </w:r>
      <w:r>
        <w:rPr>
          <w:rFonts w:hint="eastAsia"/>
        </w:rPr>
        <w:t>в</w:t>
      </w:r>
      <w:r>
        <w:t xml:space="preserve"> </w:t>
      </w:r>
      <w:r>
        <w:rPr>
          <w:rFonts w:hint="eastAsia"/>
        </w:rPr>
        <w:t>отечественном</w:t>
      </w:r>
      <w:r>
        <w:t xml:space="preserve">, </w:t>
      </w:r>
      <w:r>
        <w:rPr>
          <w:rFonts w:hint="eastAsia"/>
        </w:rPr>
        <w:t>европейском</w:t>
      </w:r>
      <w:r>
        <w:t xml:space="preserve">, </w:t>
      </w:r>
      <w:r>
        <w:rPr>
          <w:rFonts w:hint="eastAsia"/>
        </w:rPr>
        <w:t>арабском</w:t>
      </w:r>
    </w:p>
    <w:p w14:paraId="50727D76" w14:textId="77777777" w:rsidR="0058060D" w:rsidRDefault="0058060D" w:rsidP="0058060D"/>
    <w:p w14:paraId="5343E917" w14:textId="77777777" w:rsidR="0058060D" w:rsidRDefault="0058060D" w:rsidP="0058060D">
      <w:r>
        <w:rPr>
          <w:rFonts w:hint="eastAsia"/>
        </w:rPr>
        <w:t>языкознании</w:t>
      </w:r>
    </w:p>
    <w:p w14:paraId="6F51ED4C" w14:textId="77777777" w:rsidR="0058060D" w:rsidRDefault="0058060D" w:rsidP="0058060D"/>
    <w:p w14:paraId="35096390" w14:textId="77777777" w:rsidR="0058060D" w:rsidRDefault="0058060D" w:rsidP="0058060D">
      <w:r>
        <w:t xml:space="preserve">1.1. </w:t>
      </w:r>
      <w:r>
        <w:rPr>
          <w:rFonts w:hint="eastAsia"/>
        </w:rPr>
        <w:t>Понятие</w:t>
      </w:r>
      <w:r>
        <w:t xml:space="preserve"> </w:t>
      </w:r>
      <w:r>
        <w:rPr>
          <w:rFonts w:hint="eastAsia"/>
        </w:rPr>
        <w:t>заимствования</w:t>
      </w:r>
      <w:r>
        <w:t xml:space="preserve">. </w:t>
      </w:r>
      <w:r>
        <w:rPr>
          <w:rFonts w:hint="eastAsia"/>
        </w:rPr>
        <w:t>История</w:t>
      </w:r>
      <w:r>
        <w:t xml:space="preserve"> </w:t>
      </w:r>
      <w:r>
        <w:rPr>
          <w:rFonts w:hint="eastAsia"/>
        </w:rPr>
        <w:t>изучения</w:t>
      </w:r>
      <w:r>
        <w:t xml:space="preserve"> </w:t>
      </w:r>
      <w:r>
        <w:rPr>
          <w:rFonts w:hint="eastAsia"/>
        </w:rPr>
        <w:t>вопроса</w:t>
      </w:r>
      <w:r>
        <w:t xml:space="preserve"> </w:t>
      </w:r>
      <w:r>
        <w:rPr>
          <w:rFonts w:hint="eastAsia"/>
        </w:rPr>
        <w:t>заимствования</w:t>
      </w:r>
      <w:r>
        <w:t xml:space="preserve"> </w:t>
      </w:r>
      <w:r>
        <w:rPr>
          <w:rFonts w:hint="eastAsia"/>
        </w:rPr>
        <w:t>в</w:t>
      </w:r>
    </w:p>
    <w:p w14:paraId="443D54F8" w14:textId="77777777" w:rsidR="0058060D" w:rsidRDefault="0058060D" w:rsidP="0058060D"/>
    <w:p w14:paraId="7FF176C5" w14:textId="77777777" w:rsidR="0058060D" w:rsidRDefault="0058060D" w:rsidP="0058060D">
      <w:r>
        <w:rPr>
          <w:rFonts w:hint="eastAsia"/>
        </w:rPr>
        <w:t>современном</w:t>
      </w:r>
      <w:r>
        <w:t xml:space="preserve"> </w:t>
      </w:r>
      <w:r>
        <w:rPr>
          <w:rFonts w:hint="eastAsia"/>
        </w:rPr>
        <w:t>русском</w:t>
      </w:r>
      <w:r>
        <w:t xml:space="preserve"> </w:t>
      </w:r>
      <w:r>
        <w:rPr>
          <w:rFonts w:hint="eastAsia"/>
        </w:rPr>
        <w:t>языке</w:t>
      </w:r>
      <w:r>
        <w:t xml:space="preserve"> (</w:t>
      </w:r>
      <w:r>
        <w:rPr>
          <w:rFonts w:hint="eastAsia"/>
        </w:rPr>
        <w:t>СРЯ</w:t>
      </w:r>
      <w:r>
        <w:t xml:space="preserve">), </w:t>
      </w:r>
      <w:r>
        <w:rPr>
          <w:rFonts w:hint="eastAsia"/>
        </w:rPr>
        <w:t>в</w:t>
      </w:r>
      <w:r>
        <w:t xml:space="preserve"> </w:t>
      </w:r>
      <w:r>
        <w:rPr>
          <w:rFonts w:hint="eastAsia"/>
        </w:rPr>
        <w:t>арабском</w:t>
      </w:r>
      <w:r>
        <w:t xml:space="preserve"> </w:t>
      </w:r>
      <w:r>
        <w:rPr>
          <w:rFonts w:hint="eastAsia"/>
        </w:rPr>
        <w:t>литературном</w:t>
      </w:r>
      <w:r>
        <w:t xml:space="preserve"> </w:t>
      </w:r>
      <w:r>
        <w:rPr>
          <w:rFonts w:hint="eastAsia"/>
        </w:rPr>
        <w:t>языке</w:t>
      </w:r>
      <w:r>
        <w:t xml:space="preserve"> (</w:t>
      </w:r>
      <w:r>
        <w:rPr>
          <w:rFonts w:hint="eastAsia"/>
        </w:rPr>
        <w:t>АЛЯ</w:t>
      </w:r>
      <w:r>
        <w:t xml:space="preserve">), </w:t>
      </w:r>
      <w:r>
        <w:rPr>
          <w:rFonts w:hint="eastAsia"/>
        </w:rPr>
        <w:t>в</w:t>
      </w:r>
      <w:r>
        <w:t xml:space="preserve"> </w:t>
      </w:r>
      <w:r>
        <w:rPr>
          <w:rFonts w:hint="eastAsia"/>
        </w:rPr>
        <w:t>современном</w:t>
      </w:r>
      <w:r>
        <w:t xml:space="preserve"> </w:t>
      </w:r>
      <w:r>
        <w:rPr>
          <w:rFonts w:hint="eastAsia"/>
        </w:rPr>
        <w:t>английском</w:t>
      </w:r>
      <w:r>
        <w:t xml:space="preserve"> </w:t>
      </w:r>
      <w:r>
        <w:rPr>
          <w:rFonts w:hint="eastAsia"/>
        </w:rPr>
        <w:t>языке</w:t>
      </w:r>
      <w:r>
        <w:t xml:space="preserve"> (</w:t>
      </w:r>
      <w:r>
        <w:rPr>
          <w:rFonts w:hint="eastAsia"/>
        </w:rPr>
        <w:t>САЯ</w:t>
      </w:r>
      <w:r>
        <w:t>)</w:t>
      </w:r>
    </w:p>
    <w:p w14:paraId="6D666B1C" w14:textId="77777777" w:rsidR="0058060D" w:rsidRDefault="0058060D" w:rsidP="0058060D"/>
    <w:p w14:paraId="0D2801A5" w14:textId="77777777" w:rsidR="0058060D" w:rsidRDefault="0058060D" w:rsidP="0058060D">
      <w:r>
        <w:t xml:space="preserve">1.2. </w:t>
      </w:r>
      <w:r>
        <w:rPr>
          <w:rFonts w:hint="eastAsia"/>
        </w:rPr>
        <w:t>Основные</w:t>
      </w:r>
      <w:r>
        <w:t xml:space="preserve"> </w:t>
      </w:r>
      <w:r>
        <w:rPr>
          <w:rFonts w:hint="eastAsia"/>
        </w:rPr>
        <w:t>причины</w:t>
      </w:r>
      <w:r>
        <w:t xml:space="preserve"> </w:t>
      </w:r>
      <w:r>
        <w:rPr>
          <w:rFonts w:hint="eastAsia"/>
        </w:rPr>
        <w:t>и</w:t>
      </w:r>
      <w:r>
        <w:t xml:space="preserve"> </w:t>
      </w:r>
      <w:r>
        <w:rPr>
          <w:rFonts w:hint="eastAsia"/>
        </w:rPr>
        <w:t>типы</w:t>
      </w:r>
      <w:r>
        <w:t xml:space="preserve"> </w:t>
      </w:r>
      <w:r>
        <w:rPr>
          <w:rFonts w:hint="eastAsia"/>
        </w:rPr>
        <w:t>лексических</w:t>
      </w:r>
      <w:r>
        <w:t xml:space="preserve"> </w:t>
      </w:r>
      <w:r>
        <w:rPr>
          <w:rFonts w:hint="eastAsia"/>
        </w:rPr>
        <w:t>заимствований</w:t>
      </w:r>
      <w:r>
        <w:t xml:space="preserve"> </w:t>
      </w:r>
      <w:r>
        <w:rPr>
          <w:rFonts w:hint="eastAsia"/>
        </w:rPr>
        <w:t>в</w:t>
      </w:r>
      <w:r>
        <w:t xml:space="preserve"> </w:t>
      </w:r>
      <w:r>
        <w:rPr>
          <w:rFonts w:hint="eastAsia"/>
        </w:rPr>
        <w:t>современной</w:t>
      </w:r>
      <w:r>
        <w:t xml:space="preserve"> </w:t>
      </w:r>
      <w:r>
        <w:rPr>
          <w:rFonts w:hint="eastAsia"/>
        </w:rPr>
        <w:t>науке</w:t>
      </w:r>
    </w:p>
    <w:p w14:paraId="52D3BCC8" w14:textId="77777777" w:rsidR="0058060D" w:rsidRDefault="0058060D" w:rsidP="0058060D"/>
    <w:p w14:paraId="1FFE1415" w14:textId="77777777" w:rsidR="0058060D" w:rsidRDefault="0058060D" w:rsidP="0058060D">
      <w:r>
        <w:t xml:space="preserve">1.3. </w:t>
      </w:r>
      <w:r>
        <w:rPr>
          <w:rFonts w:hint="eastAsia"/>
        </w:rPr>
        <w:t>Тенденции</w:t>
      </w:r>
      <w:r>
        <w:t xml:space="preserve"> </w:t>
      </w:r>
      <w:r>
        <w:rPr>
          <w:rFonts w:hint="eastAsia"/>
        </w:rPr>
        <w:t>развития</w:t>
      </w:r>
      <w:r>
        <w:t xml:space="preserve"> </w:t>
      </w:r>
      <w:r>
        <w:rPr>
          <w:rFonts w:hint="eastAsia"/>
        </w:rPr>
        <w:t>экономической</w:t>
      </w:r>
      <w:r>
        <w:t xml:space="preserve"> </w:t>
      </w:r>
      <w:r>
        <w:rPr>
          <w:rFonts w:hint="eastAsia"/>
        </w:rPr>
        <w:t>лексики</w:t>
      </w:r>
      <w:r>
        <w:t xml:space="preserve"> </w:t>
      </w:r>
      <w:r>
        <w:rPr>
          <w:rFonts w:hint="eastAsia"/>
        </w:rPr>
        <w:t>в</w:t>
      </w:r>
      <w:r>
        <w:t xml:space="preserve"> </w:t>
      </w:r>
      <w:r>
        <w:rPr>
          <w:rFonts w:hint="eastAsia"/>
        </w:rPr>
        <w:t>современной</w:t>
      </w:r>
      <w:r>
        <w:t xml:space="preserve"> </w:t>
      </w:r>
      <w:r>
        <w:rPr>
          <w:rFonts w:hint="eastAsia"/>
        </w:rPr>
        <w:t>лингвистике</w:t>
      </w:r>
    </w:p>
    <w:p w14:paraId="715531C8" w14:textId="77777777" w:rsidR="0058060D" w:rsidRDefault="0058060D" w:rsidP="0058060D"/>
    <w:p w14:paraId="6C63C2C9" w14:textId="77777777" w:rsidR="0058060D" w:rsidRDefault="0058060D" w:rsidP="0058060D">
      <w:r>
        <w:rPr>
          <w:rFonts w:hint="eastAsia"/>
        </w:rPr>
        <w:t>Выводы</w:t>
      </w:r>
      <w:r>
        <w:t xml:space="preserve"> </w:t>
      </w:r>
      <w:r>
        <w:rPr>
          <w:rFonts w:hint="eastAsia"/>
        </w:rPr>
        <w:t>к</w:t>
      </w:r>
      <w:r>
        <w:t xml:space="preserve"> </w:t>
      </w:r>
      <w:r>
        <w:rPr>
          <w:rFonts w:hint="eastAsia"/>
        </w:rPr>
        <w:t>Главе</w:t>
      </w:r>
    </w:p>
    <w:p w14:paraId="4A34800C" w14:textId="77777777" w:rsidR="0058060D" w:rsidRDefault="0058060D" w:rsidP="0058060D"/>
    <w:p w14:paraId="5B211CE8" w14:textId="77777777" w:rsidR="0058060D" w:rsidRDefault="0058060D" w:rsidP="0058060D">
      <w:r>
        <w:rPr>
          <w:rFonts w:hint="eastAsia"/>
        </w:rPr>
        <w:t>Глава</w:t>
      </w:r>
      <w:r>
        <w:t xml:space="preserve"> II. </w:t>
      </w:r>
      <w:r>
        <w:rPr>
          <w:rFonts w:hint="eastAsia"/>
        </w:rPr>
        <w:t>Особенности</w:t>
      </w:r>
      <w:r>
        <w:t xml:space="preserve"> </w:t>
      </w:r>
      <w:r>
        <w:rPr>
          <w:rFonts w:hint="eastAsia"/>
        </w:rPr>
        <w:t>процесса</w:t>
      </w:r>
      <w:r>
        <w:t xml:space="preserve"> </w:t>
      </w:r>
      <w:r>
        <w:rPr>
          <w:rFonts w:hint="eastAsia"/>
        </w:rPr>
        <w:t>заимствования</w:t>
      </w:r>
      <w:r>
        <w:t xml:space="preserve"> </w:t>
      </w:r>
      <w:r>
        <w:rPr>
          <w:rFonts w:hint="eastAsia"/>
        </w:rPr>
        <w:t>лексики</w:t>
      </w:r>
      <w:r>
        <w:t xml:space="preserve"> </w:t>
      </w:r>
      <w:r>
        <w:rPr>
          <w:rFonts w:hint="eastAsia"/>
        </w:rPr>
        <w:t>экономической</w:t>
      </w:r>
      <w:r>
        <w:t xml:space="preserve"> </w:t>
      </w:r>
      <w:r>
        <w:rPr>
          <w:rFonts w:hint="eastAsia"/>
        </w:rPr>
        <w:t>сферы</w:t>
      </w:r>
      <w:r>
        <w:t xml:space="preserve"> </w:t>
      </w:r>
      <w:r>
        <w:rPr>
          <w:rFonts w:hint="eastAsia"/>
        </w:rPr>
        <w:t>в</w:t>
      </w:r>
      <w:r>
        <w:t xml:space="preserve"> </w:t>
      </w:r>
      <w:r>
        <w:rPr>
          <w:rFonts w:hint="eastAsia"/>
        </w:rPr>
        <w:t>трёх</w:t>
      </w:r>
      <w:r>
        <w:t xml:space="preserve"> </w:t>
      </w:r>
      <w:r>
        <w:rPr>
          <w:rFonts w:hint="eastAsia"/>
        </w:rPr>
        <w:t>сравниваемых</w:t>
      </w:r>
      <w:r>
        <w:t xml:space="preserve"> </w:t>
      </w:r>
      <w:r>
        <w:rPr>
          <w:rFonts w:hint="eastAsia"/>
        </w:rPr>
        <w:t>языках</w:t>
      </w:r>
    </w:p>
    <w:p w14:paraId="205ED43D" w14:textId="77777777" w:rsidR="0058060D" w:rsidRDefault="0058060D" w:rsidP="0058060D"/>
    <w:p w14:paraId="7100E779" w14:textId="77777777" w:rsidR="0058060D" w:rsidRDefault="0058060D" w:rsidP="0058060D">
      <w:r>
        <w:t xml:space="preserve">2.1. </w:t>
      </w:r>
      <w:r>
        <w:rPr>
          <w:rFonts w:hint="eastAsia"/>
        </w:rPr>
        <w:t>Социокультурный</w:t>
      </w:r>
      <w:r>
        <w:t xml:space="preserve"> </w:t>
      </w:r>
      <w:r>
        <w:rPr>
          <w:rFonts w:hint="eastAsia"/>
        </w:rPr>
        <w:t>контекст</w:t>
      </w:r>
      <w:r>
        <w:t xml:space="preserve"> </w:t>
      </w:r>
      <w:r>
        <w:rPr>
          <w:rFonts w:hint="eastAsia"/>
        </w:rPr>
        <w:t>развития</w:t>
      </w:r>
      <w:r>
        <w:t xml:space="preserve"> </w:t>
      </w:r>
      <w:r>
        <w:rPr>
          <w:rFonts w:hint="eastAsia"/>
        </w:rPr>
        <w:t>лексических</w:t>
      </w:r>
      <w:r>
        <w:t xml:space="preserve"> </w:t>
      </w:r>
      <w:r>
        <w:rPr>
          <w:rFonts w:hint="eastAsia"/>
        </w:rPr>
        <w:t>заимствований</w:t>
      </w:r>
      <w:r>
        <w:t xml:space="preserve"> </w:t>
      </w:r>
      <w:r>
        <w:rPr>
          <w:rFonts w:hint="eastAsia"/>
        </w:rPr>
        <w:t>в</w:t>
      </w:r>
      <w:r>
        <w:t xml:space="preserve"> </w:t>
      </w:r>
      <w:r>
        <w:rPr>
          <w:rFonts w:hint="eastAsia"/>
        </w:rPr>
        <w:t>арабском</w:t>
      </w:r>
      <w:r>
        <w:t xml:space="preserve"> </w:t>
      </w:r>
      <w:r>
        <w:rPr>
          <w:rFonts w:hint="eastAsia"/>
        </w:rPr>
        <w:t>литературном</w:t>
      </w:r>
      <w:r>
        <w:t xml:space="preserve"> </w:t>
      </w:r>
      <w:r>
        <w:rPr>
          <w:rFonts w:hint="eastAsia"/>
        </w:rPr>
        <w:t>языке</w:t>
      </w:r>
      <w:r>
        <w:t xml:space="preserve"> (</w:t>
      </w:r>
      <w:r>
        <w:rPr>
          <w:rFonts w:hint="eastAsia"/>
        </w:rPr>
        <w:t>АЛ</w:t>
      </w:r>
      <w:r>
        <w:rPr>
          <w:rFonts w:hint="eastAsia"/>
        </w:rPr>
        <w:lastRenderedPageBreak/>
        <w:t>Я</w:t>
      </w:r>
      <w:r>
        <w:t>)</w:t>
      </w:r>
    </w:p>
    <w:p w14:paraId="4ABCF974" w14:textId="77777777" w:rsidR="0058060D" w:rsidRDefault="0058060D" w:rsidP="0058060D"/>
    <w:p w14:paraId="4EBAB194" w14:textId="77777777" w:rsidR="0058060D" w:rsidRDefault="0058060D" w:rsidP="0058060D">
      <w:r>
        <w:t xml:space="preserve">2.1.1. </w:t>
      </w:r>
      <w:r>
        <w:rPr>
          <w:rFonts w:hint="eastAsia"/>
        </w:rPr>
        <w:t>Языковые</w:t>
      </w:r>
      <w:r>
        <w:t xml:space="preserve"> </w:t>
      </w:r>
      <w:r>
        <w:rPr>
          <w:rFonts w:hint="eastAsia"/>
        </w:rPr>
        <w:t>контакты</w:t>
      </w:r>
      <w:r>
        <w:t xml:space="preserve"> </w:t>
      </w:r>
      <w:r>
        <w:rPr>
          <w:rFonts w:hint="eastAsia"/>
        </w:rPr>
        <w:t>в</w:t>
      </w:r>
      <w:r>
        <w:t xml:space="preserve"> </w:t>
      </w:r>
      <w:r>
        <w:rPr>
          <w:rFonts w:hint="eastAsia"/>
        </w:rPr>
        <w:t>процессе</w:t>
      </w:r>
      <w:r>
        <w:t xml:space="preserve"> </w:t>
      </w:r>
      <w:r>
        <w:rPr>
          <w:rFonts w:hint="eastAsia"/>
        </w:rPr>
        <w:t>экономических</w:t>
      </w:r>
      <w:r>
        <w:t xml:space="preserve"> </w:t>
      </w:r>
      <w:r>
        <w:rPr>
          <w:rFonts w:hint="eastAsia"/>
        </w:rPr>
        <w:t>отношений</w:t>
      </w:r>
      <w:r>
        <w:t xml:space="preserve"> </w:t>
      </w:r>
      <w:r>
        <w:rPr>
          <w:rFonts w:hint="eastAsia"/>
        </w:rPr>
        <w:t>АЛЯ</w:t>
      </w:r>
    </w:p>
    <w:p w14:paraId="6B3B5DD2" w14:textId="77777777" w:rsidR="0058060D" w:rsidRDefault="0058060D" w:rsidP="0058060D"/>
    <w:p w14:paraId="5F8B2012" w14:textId="77777777" w:rsidR="0058060D" w:rsidRDefault="0058060D" w:rsidP="0058060D">
      <w:r>
        <w:t xml:space="preserve">2.2. </w:t>
      </w:r>
      <w:r>
        <w:rPr>
          <w:rFonts w:hint="eastAsia"/>
        </w:rPr>
        <w:t>История</w:t>
      </w:r>
      <w:r>
        <w:t xml:space="preserve"> </w:t>
      </w:r>
      <w:r>
        <w:rPr>
          <w:rFonts w:hint="eastAsia"/>
        </w:rPr>
        <w:t>лексических</w:t>
      </w:r>
      <w:r>
        <w:t xml:space="preserve"> </w:t>
      </w:r>
      <w:r>
        <w:rPr>
          <w:rFonts w:hint="eastAsia"/>
        </w:rPr>
        <w:t>заимствований</w:t>
      </w:r>
      <w:r>
        <w:t xml:space="preserve"> </w:t>
      </w:r>
      <w:r>
        <w:rPr>
          <w:rFonts w:hint="eastAsia"/>
        </w:rPr>
        <w:t>в</w:t>
      </w:r>
      <w:r>
        <w:t xml:space="preserve"> </w:t>
      </w:r>
      <w:r>
        <w:rPr>
          <w:rFonts w:hint="eastAsia"/>
        </w:rPr>
        <w:t>системе</w:t>
      </w:r>
      <w:r>
        <w:t xml:space="preserve"> </w:t>
      </w:r>
      <w:r>
        <w:rPr>
          <w:rFonts w:hint="eastAsia"/>
        </w:rPr>
        <w:t>современного</w:t>
      </w:r>
      <w:r>
        <w:t xml:space="preserve"> </w:t>
      </w:r>
      <w:r>
        <w:rPr>
          <w:rFonts w:hint="eastAsia"/>
        </w:rPr>
        <w:t>русского</w:t>
      </w:r>
      <w:r>
        <w:t xml:space="preserve"> </w:t>
      </w:r>
      <w:r>
        <w:rPr>
          <w:rFonts w:hint="eastAsia"/>
        </w:rPr>
        <w:t>языка</w:t>
      </w:r>
    </w:p>
    <w:p w14:paraId="775A4A32" w14:textId="77777777" w:rsidR="0058060D" w:rsidRDefault="0058060D" w:rsidP="0058060D"/>
    <w:p w14:paraId="5DDD6370" w14:textId="77777777" w:rsidR="0058060D" w:rsidRDefault="0058060D" w:rsidP="0058060D">
      <w:r>
        <w:t xml:space="preserve">2.2.1. </w:t>
      </w:r>
      <w:r>
        <w:rPr>
          <w:rFonts w:hint="eastAsia"/>
        </w:rPr>
        <w:t>Источники</w:t>
      </w:r>
      <w:r>
        <w:t xml:space="preserve"> </w:t>
      </w:r>
      <w:r>
        <w:rPr>
          <w:rFonts w:hint="eastAsia"/>
        </w:rPr>
        <w:t>заимствований</w:t>
      </w:r>
      <w:r>
        <w:t xml:space="preserve"> </w:t>
      </w:r>
      <w:r>
        <w:rPr>
          <w:rFonts w:hint="eastAsia"/>
        </w:rPr>
        <w:t>в</w:t>
      </w:r>
      <w:r>
        <w:t xml:space="preserve"> </w:t>
      </w:r>
      <w:r>
        <w:rPr>
          <w:rFonts w:hint="eastAsia"/>
        </w:rPr>
        <w:t>русском</w:t>
      </w:r>
      <w:r>
        <w:t xml:space="preserve"> </w:t>
      </w:r>
      <w:r>
        <w:rPr>
          <w:rFonts w:hint="eastAsia"/>
        </w:rPr>
        <w:t>языке</w:t>
      </w:r>
    </w:p>
    <w:p w14:paraId="113CA285" w14:textId="77777777" w:rsidR="0058060D" w:rsidRDefault="0058060D" w:rsidP="0058060D"/>
    <w:p w14:paraId="5E339232" w14:textId="77777777" w:rsidR="0058060D" w:rsidRDefault="0058060D" w:rsidP="0058060D">
      <w:r>
        <w:t xml:space="preserve">2.3. </w:t>
      </w:r>
      <w:r>
        <w:rPr>
          <w:rFonts w:hint="eastAsia"/>
        </w:rPr>
        <w:t>Исторические</w:t>
      </w:r>
      <w:r>
        <w:t xml:space="preserve"> </w:t>
      </w:r>
      <w:r>
        <w:rPr>
          <w:rFonts w:hint="eastAsia"/>
        </w:rPr>
        <w:t>предпосылки</w:t>
      </w:r>
      <w:r>
        <w:t xml:space="preserve"> </w:t>
      </w:r>
      <w:r>
        <w:rPr>
          <w:rFonts w:hint="eastAsia"/>
        </w:rPr>
        <w:t>формирования</w:t>
      </w:r>
      <w:r>
        <w:t xml:space="preserve"> </w:t>
      </w:r>
      <w:r>
        <w:rPr>
          <w:rFonts w:hint="eastAsia"/>
        </w:rPr>
        <w:t>английского</w:t>
      </w:r>
      <w:r>
        <w:t xml:space="preserve"> </w:t>
      </w:r>
      <w:r>
        <w:rPr>
          <w:rFonts w:hint="eastAsia"/>
        </w:rPr>
        <w:t>языка</w:t>
      </w:r>
      <w:r>
        <w:t xml:space="preserve"> </w:t>
      </w:r>
      <w:r>
        <w:rPr>
          <w:rFonts w:hint="eastAsia"/>
        </w:rPr>
        <w:t>как</w:t>
      </w:r>
      <w:r>
        <w:t xml:space="preserve"> </w:t>
      </w:r>
      <w:r>
        <w:rPr>
          <w:rFonts w:hint="eastAsia"/>
        </w:rPr>
        <w:t>международного</w:t>
      </w:r>
      <w:r>
        <w:t xml:space="preserve"> </w:t>
      </w:r>
      <w:r>
        <w:rPr>
          <w:rFonts w:hint="eastAsia"/>
        </w:rPr>
        <w:t>языка</w:t>
      </w:r>
      <w:r>
        <w:t xml:space="preserve"> </w:t>
      </w:r>
      <w:r>
        <w:rPr>
          <w:rFonts w:hint="eastAsia"/>
        </w:rPr>
        <w:t>мировой</w:t>
      </w:r>
      <w:r>
        <w:t xml:space="preserve"> </w:t>
      </w:r>
      <w:r>
        <w:rPr>
          <w:rFonts w:hint="eastAsia"/>
        </w:rPr>
        <w:t>экономики</w:t>
      </w:r>
    </w:p>
    <w:p w14:paraId="7B7C65BF" w14:textId="77777777" w:rsidR="0058060D" w:rsidRDefault="0058060D" w:rsidP="0058060D"/>
    <w:p w14:paraId="6E584B91" w14:textId="77777777" w:rsidR="0058060D" w:rsidRDefault="0058060D" w:rsidP="0058060D">
      <w:r>
        <w:t xml:space="preserve">2.3.1 </w:t>
      </w:r>
      <w:r>
        <w:rPr>
          <w:rFonts w:hint="eastAsia"/>
        </w:rPr>
        <w:t>Примеры</w:t>
      </w:r>
      <w:r>
        <w:t xml:space="preserve"> </w:t>
      </w:r>
      <w:r>
        <w:rPr>
          <w:rFonts w:hint="eastAsia"/>
        </w:rPr>
        <w:t>внешнего</w:t>
      </w:r>
      <w:r>
        <w:t xml:space="preserve"> </w:t>
      </w:r>
      <w:r>
        <w:rPr>
          <w:rFonts w:hint="eastAsia"/>
        </w:rPr>
        <w:t>и</w:t>
      </w:r>
      <w:r>
        <w:t xml:space="preserve"> </w:t>
      </w:r>
      <w:r>
        <w:rPr>
          <w:rFonts w:hint="eastAsia"/>
        </w:rPr>
        <w:t>внутриязыкового</w:t>
      </w:r>
      <w:r>
        <w:t xml:space="preserve"> </w:t>
      </w:r>
      <w:r>
        <w:rPr>
          <w:rFonts w:hint="eastAsia"/>
        </w:rPr>
        <w:t>заимствования</w:t>
      </w:r>
      <w:r>
        <w:t xml:space="preserve"> </w:t>
      </w:r>
      <w:r>
        <w:rPr>
          <w:rFonts w:hint="eastAsia"/>
        </w:rPr>
        <w:t>в</w:t>
      </w:r>
      <w:r>
        <w:t xml:space="preserve"> </w:t>
      </w:r>
      <w:r>
        <w:rPr>
          <w:rFonts w:hint="eastAsia"/>
        </w:rPr>
        <w:t>английском</w:t>
      </w:r>
      <w:r>
        <w:t xml:space="preserve"> </w:t>
      </w:r>
      <w:r>
        <w:rPr>
          <w:rFonts w:hint="eastAsia"/>
        </w:rPr>
        <w:t>языке</w:t>
      </w:r>
    </w:p>
    <w:p w14:paraId="4C57EB31" w14:textId="77777777" w:rsidR="0058060D" w:rsidRDefault="0058060D" w:rsidP="0058060D"/>
    <w:p w14:paraId="63E697D5" w14:textId="77777777" w:rsidR="0058060D" w:rsidRDefault="0058060D" w:rsidP="0058060D">
      <w:r>
        <w:t xml:space="preserve">2.4. </w:t>
      </w:r>
      <w:r>
        <w:rPr>
          <w:rFonts w:hint="eastAsia"/>
        </w:rPr>
        <w:t>Изоморфные</w:t>
      </w:r>
      <w:r>
        <w:t xml:space="preserve"> </w:t>
      </w:r>
      <w:r>
        <w:rPr>
          <w:rFonts w:hint="eastAsia"/>
        </w:rPr>
        <w:t>и</w:t>
      </w:r>
      <w:r>
        <w:t xml:space="preserve"> </w:t>
      </w:r>
      <w:r>
        <w:rPr>
          <w:rFonts w:hint="eastAsia"/>
        </w:rPr>
        <w:t>алломорфные</w:t>
      </w:r>
      <w:r>
        <w:t xml:space="preserve"> </w:t>
      </w:r>
      <w:r>
        <w:rPr>
          <w:rFonts w:hint="eastAsia"/>
        </w:rPr>
        <w:t>особенности</w:t>
      </w:r>
      <w:r>
        <w:t xml:space="preserve"> </w:t>
      </w:r>
      <w:r>
        <w:rPr>
          <w:rFonts w:hint="eastAsia"/>
        </w:rPr>
        <w:t>экономических</w:t>
      </w:r>
      <w:r>
        <w:t xml:space="preserve"> </w:t>
      </w:r>
      <w:r>
        <w:rPr>
          <w:rFonts w:hint="eastAsia"/>
        </w:rPr>
        <w:t>заимствований</w:t>
      </w:r>
      <w:r>
        <w:t xml:space="preserve"> </w:t>
      </w:r>
      <w:r>
        <w:rPr>
          <w:rFonts w:hint="eastAsia"/>
        </w:rPr>
        <w:t>в</w:t>
      </w:r>
      <w:r>
        <w:t xml:space="preserve"> </w:t>
      </w:r>
      <w:r>
        <w:rPr>
          <w:rFonts w:hint="eastAsia"/>
        </w:rPr>
        <w:t>трёх</w:t>
      </w:r>
      <w:r>
        <w:t xml:space="preserve"> </w:t>
      </w:r>
      <w:r>
        <w:rPr>
          <w:rFonts w:hint="eastAsia"/>
        </w:rPr>
        <w:t>языках</w:t>
      </w:r>
    </w:p>
    <w:p w14:paraId="205BA8D6" w14:textId="77777777" w:rsidR="0058060D" w:rsidRDefault="0058060D" w:rsidP="0058060D"/>
    <w:p w14:paraId="7768E724" w14:textId="77777777" w:rsidR="0058060D" w:rsidRDefault="0058060D" w:rsidP="0058060D">
      <w:r>
        <w:rPr>
          <w:rFonts w:hint="eastAsia"/>
        </w:rPr>
        <w:t>Выводы</w:t>
      </w:r>
      <w:r>
        <w:t xml:space="preserve"> </w:t>
      </w:r>
      <w:r>
        <w:rPr>
          <w:rFonts w:hint="eastAsia"/>
        </w:rPr>
        <w:t>к</w:t>
      </w:r>
      <w:r>
        <w:t xml:space="preserve"> </w:t>
      </w:r>
      <w:r>
        <w:rPr>
          <w:rFonts w:hint="eastAsia"/>
        </w:rPr>
        <w:t>Главе</w:t>
      </w:r>
      <w:r>
        <w:t xml:space="preserve"> II</w:t>
      </w:r>
    </w:p>
    <w:p w14:paraId="0E784246" w14:textId="77777777" w:rsidR="0058060D" w:rsidRDefault="0058060D" w:rsidP="0058060D"/>
    <w:p w14:paraId="36932403" w14:textId="77777777" w:rsidR="0058060D" w:rsidRDefault="0058060D" w:rsidP="0058060D">
      <w:r>
        <w:rPr>
          <w:rFonts w:hint="eastAsia"/>
        </w:rPr>
        <w:t>Глава</w:t>
      </w:r>
      <w:r>
        <w:t xml:space="preserve"> III. </w:t>
      </w:r>
      <w:r>
        <w:rPr>
          <w:rFonts w:hint="eastAsia"/>
        </w:rPr>
        <w:t>Особенности</w:t>
      </w:r>
      <w:r>
        <w:t xml:space="preserve"> </w:t>
      </w:r>
      <w:r>
        <w:rPr>
          <w:rFonts w:hint="eastAsia"/>
        </w:rPr>
        <w:t>процесса</w:t>
      </w:r>
      <w:r>
        <w:t xml:space="preserve"> </w:t>
      </w:r>
      <w:r>
        <w:rPr>
          <w:rFonts w:hint="eastAsia"/>
        </w:rPr>
        <w:t>ассимиляции</w:t>
      </w:r>
      <w:r>
        <w:t xml:space="preserve"> </w:t>
      </w:r>
      <w:r>
        <w:rPr>
          <w:rFonts w:hint="eastAsia"/>
        </w:rPr>
        <w:t>лексических</w:t>
      </w:r>
      <w:r>
        <w:t xml:space="preserve"> </w:t>
      </w:r>
      <w:r>
        <w:rPr>
          <w:rFonts w:hint="eastAsia"/>
        </w:rPr>
        <w:t>заимствований</w:t>
      </w:r>
      <w:r>
        <w:t xml:space="preserve"> </w:t>
      </w:r>
      <w:r>
        <w:rPr>
          <w:rFonts w:hint="eastAsia"/>
        </w:rPr>
        <w:t>экономической</w:t>
      </w:r>
      <w:r>
        <w:t xml:space="preserve"> </w:t>
      </w:r>
      <w:r>
        <w:rPr>
          <w:rFonts w:hint="eastAsia"/>
        </w:rPr>
        <w:t>сферы</w:t>
      </w:r>
      <w:r>
        <w:t xml:space="preserve"> </w:t>
      </w:r>
      <w:r>
        <w:rPr>
          <w:rFonts w:hint="eastAsia"/>
        </w:rPr>
        <w:t>в</w:t>
      </w:r>
      <w:r>
        <w:t xml:space="preserve"> </w:t>
      </w:r>
      <w:r>
        <w:rPr>
          <w:rFonts w:hint="eastAsia"/>
        </w:rPr>
        <w:t>трёх</w:t>
      </w:r>
      <w:r>
        <w:t xml:space="preserve"> </w:t>
      </w:r>
      <w:r>
        <w:rPr>
          <w:rFonts w:hint="eastAsia"/>
        </w:rPr>
        <w:t>разносистемных</w:t>
      </w:r>
      <w:r>
        <w:t xml:space="preserve"> </w:t>
      </w:r>
      <w:r>
        <w:rPr>
          <w:rFonts w:hint="eastAsia"/>
        </w:rPr>
        <w:t>языках</w:t>
      </w:r>
      <w:r>
        <w:t xml:space="preserve">: </w:t>
      </w:r>
      <w:r>
        <w:rPr>
          <w:rFonts w:hint="eastAsia"/>
        </w:rPr>
        <w:t>в</w:t>
      </w:r>
      <w:r>
        <w:t xml:space="preserve"> </w:t>
      </w:r>
      <w:r>
        <w:rPr>
          <w:rFonts w:hint="eastAsia"/>
        </w:rPr>
        <w:t>арабском</w:t>
      </w:r>
      <w:r>
        <w:t xml:space="preserve"> </w:t>
      </w:r>
      <w:r>
        <w:rPr>
          <w:rFonts w:hint="eastAsia"/>
        </w:rPr>
        <w:t>литературном</w:t>
      </w:r>
      <w:r>
        <w:t xml:space="preserve"> </w:t>
      </w:r>
      <w:r>
        <w:rPr>
          <w:rFonts w:hint="eastAsia"/>
        </w:rPr>
        <w:t>языке</w:t>
      </w:r>
      <w:r>
        <w:t xml:space="preserve"> (</w:t>
      </w:r>
      <w:r>
        <w:rPr>
          <w:rFonts w:hint="eastAsia"/>
        </w:rPr>
        <w:t>АЛЯ</w:t>
      </w:r>
      <w:r>
        <w:t xml:space="preserve">), </w:t>
      </w:r>
      <w:r>
        <w:rPr>
          <w:rFonts w:hint="eastAsia"/>
        </w:rPr>
        <w:t>в</w:t>
      </w:r>
      <w:r>
        <w:t xml:space="preserve"> </w:t>
      </w:r>
      <w:r>
        <w:rPr>
          <w:rFonts w:hint="eastAsia"/>
        </w:rPr>
        <w:t>современном</w:t>
      </w:r>
      <w:r>
        <w:t xml:space="preserve"> </w:t>
      </w:r>
      <w:r>
        <w:rPr>
          <w:rFonts w:hint="eastAsia"/>
        </w:rPr>
        <w:t>русском</w:t>
      </w:r>
      <w:r>
        <w:t xml:space="preserve"> </w:t>
      </w:r>
      <w:r>
        <w:rPr>
          <w:rFonts w:hint="eastAsia"/>
        </w:rPr>
        <w:t>языке</w:t>
      </w:r>
      <w:r>
        <w:t xml:space="preserve"> (</w:t>
      </w:r>
      <w:r>
        <w:rPr>
          <w:rFonts w:hint="eastAsia"/>
        </w:rPr>
        <w:t>СРЯ</w:t>
      </w:r>
      <w:r>
        <w:t xml:space="preserve">), </w:t>
      </w:r>
      <w:r>
        <w:rPr>
          <w:rFonts w:hint="eastAsia"/>
        </w:rPr>
        <w:t>в</w:t>
      </w:r>
    </w:p>
    <w:p w14:paraId="45D963DA" w14:textId="77777777" w:rsidR="0058060D" w:rsidRDefault="0058060D" w:rsidP="0058060D"/>
    <w:p w14:paraId="3FD87717" w14:textId="77777777" w:rsidR="0058060D" w:rsidRDefault="0058060D" w:rsidP="0058060D">
      <w:r>
        <w:rPr>
          <w:rFonts w:hint="eastAsia"/>
        </w:rPr>
        <w:t>современном</w:t>
      </w:r>
      <w:r>
        <w:t xml:space="preserve"> </w:t>
      </w:r>
      <w:r>
        <w:rPr>
          <w:rFonts w:hint="eastAsia"/>
        </w:rPr>
        <w:t>английском</w:t>
      </w:r>
      <w:r>
        <w:t xml:space="preserve"> </w:t>
      </w:r>
      <w:r>
        <w:rPr>
          <w:rFonts w:hint="eastAsia"/>
        </w:rPr>
        <w:t>языке</w:t>
      </w:r>
      <w:r>
        <w:t xml:space="preserve"> (</w:t>
      </w:r>
      <w:r>
        <w:rPr>
          <w:rFonts w:hint="eastAsia"/>
        </w:rPr>
        <w:t>САЯ</w:t>
      </w:r>
      <w:r>
        <w:t>)</w:t>
      </w:r>
    </w:p>
    <w:p w14:paraId="6E5D7F79" w14:textId="77777777" w:rsidR="0058060D" w:rsidRDefault="0058060D" w:rsidP="0058060D"/>
    <w:p w14:paraId="13F04829" w14:textId="77777777" w:rsidR="0058060D" w:rsidRDefault="0058060D" w:rsidP="0058060D">
      <w:r>
        <w:t xml:space="preserve">3.1. </w:t>
      </w:r>
      <w:r>
        <w:rPr>
          <w:rFonts w:hint="eastAsia"/>
        </w:rPr>
        <w:t>Процесс</w:t>
      </w:r>
      <w:r>
        <w:t xml:space="preserve"> </w:t>
      </w:r>
      <w:r>
        <w:rPr>
          <w:rFonts w:hint="eastAsia"/>
        </w:rPr>
        <w:t>ассимиляции</w:t>
      </w:r>
      <w:r>
        <w:t xml:space="preserve"> </w:t>
      </w:r>
      <w:r>
        <w:rPr>
          <w:rFonts w:hint="eastAsia"/>
        </w:rPr>
        <w:t>в</w:t>
      </w:r>
      <w:r>
        <w:t xml:space="preserve"> </w:t>
      </w:r>
      <w:r>
        <w:rPr>
          <w:rFonts w:hint="eastAsia"/>
        </w:rPr>
        <w:t>трёх</w:t>
      </w:r>
      <w:r>
        <w:t xml:space="preserve"> </w:t>
      </w:r>
      <w:r>
        <w:rPr>
          <w:rFonts w:hint="eastAsia"/>
        </w:rPr>
        <w:t>языках</w:t>
      </w:r>
      <w:r>
        <w:t xml:space="preserve"> </w:t>
      </w:r>
      <w:r>
        <w:rPr>
          <w:rFonts w:hint="eastAsia"/>
        </w:rPr>
        <w:t>на</w:t>
      </w:r>
      <w:r>
        <w:t xml:space="preserve"> </w:t>
      </w:r>
      <w:r>
        <w:rPr>
          <w:rFonts w:hint="eastAsia"/>
        </w:rPr>
        <w:t>фонетическом</w:t>
      </w:r>
      <w:r>
        <w:t xml:space="preserve"> </w:t>
      </w:r>
      <w:r>
        <w:rPr>
          <w:rFonts w:hint="eastAsia"/>
        </w:rPr>
        <w:t>уровне</w:t>
      </w:r>
    </w:p>
    <w:p w14:paraId="040D0279" w14:textId="77777777" w:rsidR="0058060D" w:rsidRDefault="0058060D" w:rsidP="0058060D"/>
    <w:p w14:paraId="02248A91" w14:textId="77777777" w:rsidR="0058060D" w:rsidRDefault="0058060D" w:rsidP="0058060D">
      <w:r>
        <w:t xml:space="preserve">3.2. </w:t>
      </w:r>
      <w:r>
        <w:rPr>
          <w:rFonts w:hint="eastAsia"/>
        </w:rPr>
        <w:t>Процесс</w:t>
      </w:r>
      <w:r>
        <w:t xml:space="preserve"> </w:t>
      </w:r>
      <w:r>
        <w:rPr>
          <w:rFonts w:hint="eastAsia"/>
        </w:rPr>
        <w:t>ассимиляции</w:t>
      </w:r>
      <w:r>
        <w:t xml:space="preserve"> </w:t>
      </w:r>
      <w:r>
        <w:rPr>
          <w:rFonts w:hint="eastAsia"/>
        </w:rPr>
        <w:t>в</w:t>
      </w:r>
      <w:r>
        <w:t xml:space="preserve"> </w:t>
      </w:r>
      <w:r>
        <w:rPr>
          <w:rFonts w:hint="eastAsia"/>
        </w:rPr>
        <w:t>трёх</w:t>
      </w:r>
      <w:r>
        <w:t xml:space="preserve"> </w:t>
      </w:r>
      <w:r>
        <w:rPr>
          <w:rFonts w:hint="eastAsia"/>
        </w:rPr>
        <w:t>языках</w:t>
      </w:r>
      <w:r>
        <w:t xml:space="preserve"> </w:t>
      </w:r>
      <w:r>
        <w:rPr>
          <w:rFonts w:hint="eastAsia"/>
        </w:rPr>
        <w:t>на</w:t>
      </w:r>
      <w:r>
        <w:t xml:space="preserve"> </w:t>
      </w:r>
      <w:r>
        <w:rPr>
          <w:rFonts w:hint="eastAsia"/>
        </w:rPr>
        <w:t>морфолого</w:t>
      </w:r>
      <w:r>
        <w:t>-</w:t>
      </w:r>
      <w:r>
        <w:rPr>
          <w:rFonts w:hint="eastAsia"/>
        </w:rPr>
        <w:t>словообразовательном</w:t>
      </w:r>
      <w:r>
        <w:t xml:space="preserve"> </w:t>
      </w:r>
      <w:r>
        <w:rPr>
          <w:rFonts w:hint="eastAsia"/>
        </w:rPr>
        <w:t>уровне</w:t>
      </w:r>
    </w:p>
    <w:p w14:paraId="4EE48F67" w14:textId="77777777" w:rsidR="0058060D" w:rsidRDefault="0058060D" w:rsidP="0058060D"/>
    <w:p w14:paraId="315E3B23" w14:textId="77777777" w:rsidR="0058060D" w:rsidRDefault="0058060D" w:rsidP="0058060D">
      <w:r>
        <w:lastRenderedPageBreak/>
        <w:t xml:space="preserve">3.3. </w:t>
      </w:r>
      <w:r>
        <w:rPr>
          <w:rFonts w:hint="eastAsia"/>
        </w:rPr>
        <w:t>Процесс</w:t>
      </w:r>
      <w:r>
        <w:t xml:space="preserve"> </w:t>
      </w:r>
      <w:r>
        <w:rPr>
          <w:rFonts w:hint="eastAsia"/>
        </w:rPr>
        <w:t>ассимиляции</w:t>
      </w:r>
      <w:r>
        <w:t xml:space="preserve"> </w:t>
      </w:r>
      <w:r>
        <w:rPr>
          <w:rFonts w:hint="eastAsia"/>
        </w:rPr>
        <w:t>в</w:t>
      </w:r>
      <w:r>
        <w:t xml:space="preserve"> </w:t>
      </w:r>
      <w:r>
        <w:rPr>
          <w:rFonts w:hint="eastAsia"/>
        </w:rPr>
        <w:t>трёх</w:t>
      </w:r>
      <w:r>
        <w:t xml:space="preserve"> </w:t>
      </w:r>
      <w:r>
        <w:rPr>
          <w:rFonts w:hint="eastAsia"/>
        </w:rPr>
        <w:t>языках</w:t>
      </w:r>
      <w:r>
        <w:t xml:space="preserve"> </w:t>
      </w:r>
      <w:r>
        <w:rPr>
          <w:rFonts w:hint="eastAsia"/>
        </w:rPr>
        <w:t>на</w:t>
      </w:r>
      <w:r>
        <w:t xml:space="preserve"> </w:t>
      </w:r>
      <w:r>
        <w:rPr>
          <w:rFonts w:hint="eastAsia"/>
        </w:rPr>
        <w:t>семантическом</w:t>
      </w:r>
      <w:r>
        <w:t xml:space="preserve"> </w:t>
      </w:r>
      <w:r>
        <w:rPr>
          <w:rFonts w:hint="eastAsia"/>
        </w:rPr>
        <w:t>уровне</w:t>
      </w:r>
    </w:p>
    <w:p w14:paraId="070F7A98" w14:textId="77777777" w:rsidR="0058060D" w:rsidRDefault="0058060D" w:rsidP="0058060D"/>
    <w:p w14:paraId="77DEDAA1" w14:textId="77777777" w:rsidR="0058060D" w:rsidRDefault="0058060D" w:rsidP="0058060D">
      <w:r>
        <w:rPr>
          <w:rFonts w:hint="eastAsia"/>
        </w:rPr>
        <w:t>Выводы</w:t>
      </w:r>
      <w:r>
        <w:t xml:space="preserve"> </w:t>
      </w:r>
      <w:r>
        <w:rPr>
          <w:rFonts w:hint="eastAsia"/>
        </w:rPr>
        <w:t>к</w:t>
      </w:r>
      <w:r>
        <w:t xml:space="preserve"> </w:t>
      </w:r>
      <w:r>
        <w:rPr>
          <w:rFonts w:hint="eastAsia"/>
        </w:rPr>
        <w:t>Главе</w:t>
      </w:r>
      <w:r>
        <w:t xml:space="preserve"> III</w:t>
      </w:r>
    </w:p>
    <w:p w14:paraId="3B764248" w14:textId="77777777" w:rsidR="0058060D" w:rsidRDefault="0058060D" w:rsidP="0058060D"/>
    <w:p w14:paraId="42D99E4C" w14:textId="77777777" w:rsidR="0058060D" w:rsidRDefault="0058060D" w:rsidP="0058060D">
      <w:r>
        <w:rPr>
          <w:rFonts w:hint="eastAsia"/>
        </w:rPr>
        <w:t>Заключение</w:t>
      </w:r>
    </w:p>
    <w:p w14:paraId="319A90CB" w14:textId="77777777" w:rsidR="0058060D" w:rsidRDefault="0058060D" w:rsidP="0058060D"/>
    <w:p w14:paraId="11B184A8" w14:textId="77777777" w:rsidR="0058060D" w:rsidRDefault="0058060D" w:rsidP="0058060D">
      <w:r>
        <w:rPr>
          <w:rFonts w:hint="eastAsia"/>
        </w:rPr>
        <w:t>Библиографический</w:t>
      </w:r>
      <w:r>
        <w:t xml:space="preserve"> </w:t>
      </w:r>
      <w:r>
        <w:rPr>
          <w:rFonts w:hint="eastAsia"/>
        </w:rPr>
        <w:t>список</w:t>
      </w:r>
    </w:p>
    <w:p w14:paraId="623ACA64" w14:textId="77777777" w:rsidR="0058060D" w:rsidRDefault="0058060D" w:rsidP="0058060D"/>
    <w:p w14:paraId="38280437" w14:textId="0473425D" w:rsidR="0058060D" w:rsidRPr="0058060D" w:rsidRDefault="0058060D" w:rsidP="0058060D">
      <w:r>
        <w:rPr>
          <w:rFonts w:hint="eastAsia"/>
        </w:rPr>
        <w:t>Приложения</w:t>
      </w:r>
    </w:p>
    <w:sectPr w:rsidR="0058060D" w:rsidRPr="0058060D" w:rsidSect="001B3433">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22CEC" w14:textId="77777777" w:rsidR="001B3433" w:rsidRDefault="001B3433">
      <w:pPr>
        <w:spacing w:after="0" w:line="240" w:lineRule="auto"/>
      </w:pPr>
      <w:r>
        <w:separator/>
      </w:r>
    </w:p>
  </w:endnote>
  <w:endnote w:type="continuationSeparator" w:id="0">
    <w:p w14:paraId="52801672" w14:textId="77777777" w:rsidR="001B3433" w:rsidRDefault="001B3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50909" w14:textId="77777777" w:rsidR="001B3433" w:rsidRDefault="001B3433"/>
    <w:p w14:paraId="10C85D5D" w14:textId="77777777" w:rsidR="001B3433" w:rsidRDefault="001B3433"/>
    <w:p w14:paraId="71B26A03" w14:textId="77777777" w:rsidR="001B3433" w:rsidRDefault="001B3433"/>
    <w:p w14:paraId="6499DBE4" w14:textId="77777777" w:rsidR="001B3433" w:rsidRDefault="001B3433"/>
    <w:p w14:paraId="7D959BC2" w14:textId="77777777" w:rsidR="001B3433" w:rsidRDefault="001B3433"/>
    <w:p w14:paraId="6F854AD3" w14:textId="77777777" w:rsidR="001B3433" w:rsidRDefault="001B3433"/>
    <w:p w14:paraId="6794697A" w14:textId="77777777" w:rsidR="001B3433" w:rsidRDefault="001B3433">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38699C0C" wp14:editId="46944948">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F80F15" w14:textId="77777777" w:rsidR="001B3433" w:rsidRDefault="001B3433">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8699C0C"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4CF80F15" w14:textId="77777777" w:rsidR="001B3433" w:rsidRDefault="001B3433">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439F4BA8" w14:textId="77777777" w:rsidR="001B3433" w:rsidRDefault="001B3433"/>
    <w:p w14:paraId="512639CE" w14:textId="77777777" w:rsidR="001B3433" w:rsidRDefault="001B3433"/>
    <w:p w14:paraId="42848281" w14:textId="77777777" w:rsidR="001B3433" w:rsidRDefault="001B3433">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41CC2F97" wp14:editId="514A84ED">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DCAD81" w14:textId="77777777" w:rsidR="001B3433" w:rsidRDefault="001B3433"/>
                          <w:p w14:paraId="70F8FA36" w14:textId="77777777" w:rsidR="001B3433" w:rsidRDefault="001B3433">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1CC2F97"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14DCAD81" w14:textId="77777777" w:rsidR="001B3433" w:rsidRDefault="001B3433"/>
                    <w:p w14:paraId="70F8FA36" w14:textId="77777777" w:rsidR="001B3433" w:rsidRDefault="001B3433">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708F7390" w14:textId="77777777" w:rsidR="001B3433" w:rsidRDefault="001B3433"/>
    <w:p w14:paraId="4A51604F" w14:textId="77777777" w:rsidR="001B3433" w:rsidRDefault="001B3433">
      <w:pPr>
        <w:rPr>
          <w:sz w:val="2"/>
          <w:szCs w:val="2"/>
        </w:rPr>
      </w:pPr>
    </w:p>
    <w:p w14:paraId="2EE8A06D" w14:textId="77777777" w:rsidR="001B3433" w:rsidRDefault="001B3433"/>
    <w:p w14:paraId="2D5F3464" w14:textId="77777777" w:rsidR="001B3433" w:rsidRDefault="001B3433">
      <w:pPr>
        <w:spacing w:after="0" w:line="240" w:lineRule="auto"/>
      </w:pPr>
    </w:p>
  </w:footnote>
  <w:footnote w:type="continuationSeparator" w:id="0">
    <w:p w14:paraId="7F99D26C" w14:textId="77777777" w:rsidR="001B3433" w:rsidRDefault="001B34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DF0"/>
    <w:rsid w:val="00010E4C"/>
    <w:rsid w:val="00010F22"/>
    <w:rsid w:val="00010FA1"/>
    <w:rsid w:val="00010FBD"/>
    <w:rsid w:val="00010FC1"/>
    <w:rsid w:val="00010FF2"/>
    <w:rsid w:val="00011047"/>
    <w:rsid w:val="00011183"/>
    <w:rsid w:val="00011192"/>
    <w:rsid w:val="00011261"/>
    <w:rsid w:val="0001128B"/>
    <w:rsid w:val="00011296"/>
    <w:rsid w:val="00011299"/>
    <w:rsid w:val="000112B1"/>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1E"/>
    <w:rsid w:val="0001344E"/>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3DDA"/>
    <w:rsid w:val="000140B2"/>
    <w:rsid w:val="00014157"/>
    <w:rsid w:val="0001415F"/>
    <w:rsid w:val="000142DB"/>
    <w:rsid w:val="00014359"/>
    <w:rsid w:val="00014387"/>
    <w:rsid w:val="000143AB"/>
    <w:rsid w:val="00014529"/>
    <w:rsid w:val="00014560"/>
    <w:rsid w:val="000145D7"/>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01"/>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76E"/>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D7"/>
    <w:rsid w:val="00062EE2"/>
    <w:rsid w:val="00062F00"/>
    <w:rsid w:val="00062F15"/>
    <w:rsid w:val="00062F32"/>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56D"/>
    <w:rsid w:val="000665CD"/>
    <w:rsid w:val="0006662B"/>
    <w:rsid w:val="00066649"/>
    <w:rsid w:val="00066670"/>
    <w:rsid w:val="000666B9"/>
    <w:rsid w:val="00066706"/>
    <w:rsid w:val="0006677C"/>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D9"/>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39"/>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7F"/>
    <w:rsid w:val="00090AD5"/>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294"/>
    <w:rsid w:val="000922C6"/>
    <w:rsid w:val="00092366"/>
    <w:rsid w:val="00092408"/>
    <w:rsid w:val="00092453"/>
    <w:rsid w:val="00092487"/>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1C6"/>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31"/>
    <w:rsid w:val="000A114A"/>
    <w:rsid w:val="000A131B"/>
    <w:rsid w:val="000A1353"/>
    <w:rsid w:val="000A15C2"/>
    <w:rsid w:val="000A1614"/>
    <w:rsid w:val="000A16F3"/>
    <w:rsid w:val="000A1817"/>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64"/>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E4"/>
    <w:rsid w:val="000D4C7A"/>
    <w:rsid w:val="000D4C96"/>
    <w:rsid w:val="000D4CBA"/>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E0000"/>
    <w:rsid w:val="000E001A"/>
    <w:rsid w:val="000E017B"/>
    <w:rsid w:val="000E01A9"/>
    <w:rsid w:val="000E01CB"/>
    <w:rsid w:val="000E0226"/>
    <w:rsid w:val="000E0271"/>
    <w:rsid w:val="000E02EA"/>
    <w:rsid w:val="000E0315"/>
    <w:rsid w:val="000E0336"/>
    <w:rsid w:val="000E0399"/>
    <w:rsid w:val="000E051E"/>
    <w:rsid w:val="000E0548"/>
    <w:rsid w:val="000E05B9"/>
    <w:rsid w:val="000E0825"/>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B0E"/>
    <w:rsid w:val="000E6C6C"/>
    <w:rsid w:val="000E6D9D"/>
    <w:rsid w:val="000E6DCA"/>
    <w:rsid w:val="000E6DEB"/>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50"/>
    <w:rsid w:val="0010341D"/>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D37"/>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BEE"/>
    <w:rsid w:val="00115CA4"/>
    <w:rsid w:val="00115CAE"/>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4D"/>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32"/>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1D"/>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DEE"/>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ED3"/>
    <w:rsid w:val="00156F65"/>
    <w:rsid w:val="00156FAD"/>
    <w:rsid w:val="00157006"/>
    <w:rsid w:val="0015706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CC2"/>
    <w:rsid w:val="00180DD4"/>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6"/>
    <w:rsid w:val="001862C9"/>
    <w:rsid w:val="0018643A"/>
    <w:rsid w:val="0018643C"/>
    <w:rsid w:val="001864AA"/>
    <w:rsid w:val="0018650F"/>
    <w:rsid w:val="00186638"/>
    <w:rsid w:val="001866EC"/>
    <w:rsid w:val="00186718"/>
    <w:rsid w:val="001867AC"/>
    <w:rsid w:val="001867D1"/>
    <w:rsid w:val="00186840"/>
    <w:rsid w:val="00186855"/>
    <w:rsid w:val="001868EC"/>
    <w:rsid w:val="00186958"/>
    <w:rsid w:val="00186A5A"/>
    <w:rsid w:val="00186A96"/>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519"/>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C3E"/>
    <w:rsid w:val="00196C65"/>
    <w:rsid w:val="00196C72"/>
    <w:rsid w:val="00196CC8"/>
    <w:rsid w:val="00196D33"/>
    <w:rsid w:val="00196E19"/>
    <w:rsid w:val="00196E7F"/>
    <w:rsid w:val="00196F8A"/>
    <w:rsid w:val="00196FF6"/>
    <w:rsid w:val="00197023"/>
    <w:rsid w:val="0019708C"/>
    <w:rsid w:val="00197374"/>
    <w:rsid w:val="00197377"/>
    <w:rsid w:val="001973FB"/>
    <w:rsid w:val="001974A7"/>
    <w:rsid w:val="001974FF"/>
    <w:rsid w:val="00197543"/>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33"/>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CEF"/>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2E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461"/>
    <w:rsid w:val="001D3537"/>
    <w:rsid w:val="001D3542"/>
    <w:rsid w:val="001D3550"/>
    <w:rsid w:val="001D36B7"/>
    <w:rsid w:val="001D36C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01"/>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1AC"/>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CED"/>
    <w:rsid w:val="001F6D02"/>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AFE"/>
    <w:rsid w:val="001F7B27"/>
    <w:rsid w:val="001F7B73"/>
    <w:rsid w:val="001F7B77"/>
    <w:rsid w:val="001F7B82"/>
    <w:rsid w:val="001F7B89"/>
    <w:rsid w:val="001F7C02"/>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68B"/>
    <w:rsid w:val="002066A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6C"/>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A53"/>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0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D"/>
    <w:rsid w:val="0024792D"/>
    <w:rsid w:val="00247A36"/>
    <w:rsid w:val="00247A54"/>
    <w:rsid w:val="00247B9E"/>
    <w:rsid w:val="00247BE5"/>
    <w:rsid w:val="00247C00"/>
    <w:rsid w:val="00247C78"/>
    <w:rsid w:val="00247CA3"/>
    <w:rsid w:val="00247E41"/>
    <w:rsid w:val="00247FAA"/>
    <w:rsid w:val="00247FC0"/>
    <w:rsid w:val="00250015"/>
    <w:rsid w:val="00250079"/>
    <w:rsid w:val="002500BA"/>
    <w:rsid w:val="002500E3"/>
    <w:rsid w:val="002500F3"/>
    <w:rsid w:val="0025015B"/>
    <w:rsid w:val="0025027C"/>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10"/>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0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A6F"/>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838"/>
    <w:rsid w:val="00296AA4"/>
    <w:rsid w:val="00296B41"/>
    <w:rsid w:val="00296BB3"/>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259"/>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3AA"/>
    <w:rsid w:val="002D4450"/>
    <w:rsid w:val="002D45B4"/>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712"/>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5D7"/>
    <w:rsid w:val="002E3697"/>
    <w:rsid w:val="002E36BA"/>
    <w:rsid w:val="002E36D2"/>
    <w:rsid w:val="002E36FB"/>
    <w:rsid w:val="002E3758"/>
    <w:rsid w:val="002E378F"/>
    <w:rsid w:val="002E37C0"/>
    <w:rsid w:val="002E384F"/>
    <w:rsid w:val="002E3A44"/>
    <w:rsid w:val="002E3BB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F00"/>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282"/>
    <w:rsid w:val="002F1340"/>
    <w:rsid w:val="002F13BE"/>
    <w:rsid w:val="002F13CA"/>
    <w:rsid w:val="002F14E6"/>
    <w:rsid w:val="002F14EF"/>
    <w:rsid w:val="002F152A"/>
    <w:rsid w:val="002F15A4"/>
    <w:rsid w:val="002F1695"/>
    <w:rsid w:val="002F1722"/>
    <w:rsid w:val="002F177E"/>
    <w:rsid w:val="002F1794"/>
    <w:rsid w:val="002F17A1"/>
    <w:rsid w:val="002F1846"/>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CD8"/>
    <w:rsid w:val="00310F64"/>
    <w:rsid w:val="00310F9F"/>
    <w:rsid w:val="00310FA5"/>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5D3"/>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4EB"/>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A9"/>
    <w:rsid w:val="00321855"/>
    <w:rsid w:val="00321A69"/>
    <w:rsid w:val="00321B5A"/>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3F44"/>
    <w:rsid w:val="00334009"/>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0BB"/>
    <w:rsid w:val="00342109"/>
    <w:rsid w:val="003421DC"/>
    <w:rsid w:val="00342270"/>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58"/>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69F"/>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57CDA"/>
    <w:rsid w:val="00357F1D"/>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D"/>
    <w:rsid w:val="00362DC1"/>
    <w:rsid w:val="00362DC6"/>
    <w:rsid w:val="00362E0D"/>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B2"/>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997"/>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C1"/>
    <w:rsid w:val="003814FE"/>
    <w:rsid w:val="00381533"/>
    <w:rsid w:val="00381538"/>
    <w:rsid w:val="003816C5"/>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A6"/>
    <w:rsid w:val="003923CA"/>
    <w:rsid w:val="0039251D"/>
    <w:rsid w:val="0039275F"/>
    <w:rsid w:val="0039281A"/>
    <w:rsid w:val="00392950"/>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B78"/>
    <w:rsid w:val="003A3C0E"/>
    <w:rsid w:val="003A3D0B"/>
    <w:rsid w:val="003A3E0B"/>
    <w:rsid w:val="003A3EC0"/>
    <w:rsid w:val="003A3F0C"/>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5EC"/>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BF3"/>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0F7"/>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C28"/>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C17"/>
    <w:rsid w:val="003D7C93"/>
    <w:rsid w:val="003D7CB9"/>
    <w:rsid w:val="003D7D8F"/>
    <w:rsid w:val="003D7DBC"/>
    <w:rsid w:val="003D7DFA"/>
    <w:rsid w:val="003D7E58"/>
    <w:rsid w:val="003D7EED"/>
    <w:rsid w:val="003D7F32"/>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CA"/>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4FA7"/>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62"/>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66"/>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EA"/>
    <w:rsid w:val="003F6DF7"/>
    <w:rsid w:val="003F6E68"/>
    <w:rsid w:val="003F6FA4"/>
    <w:rsid w:val="003F6FE8"/>
    <w:rsid w:val="003F707C"/>
    <w:rsid w:val="003F7092"/>
    <w:rsid w:val="003F71B2"/>
    <w:rsid w:val="003F72D8"/>
    <w:rsid w:val="003F72E0"/>
    <w:rsid w:val="003F7362"/>
    <w:rsid w:val="003F73BB"/>
    <w:rsid w:val="003F73CE"/>
    <w:rsid w:val="003F76B8"/>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ECD"/>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217"/>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977"/>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09"/>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E4D"/>
    <w:rsid w:val="00412EE5"/>
    <w:rsid w:val="00412F0E"/>
    <w:rsid w:val="00412F16"/>
    <w:rsid w:val="00413080"/>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C59"/>
    <w:rsid w:val="00415C5B"/>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19"/>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F0B"/>
    <w:rsid w:val="00422F42"/>
    <w:rsid w:val="00422F58"/>
    <w:rsid w:val="00422F85"/>
    <w:rsid w:val="0042315F"/>
    <w:rsid w:val="0042316C"/>
    <w:rsid w:val="004231DB"/>
    <w:rsid w:val="004231F2"/>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1F78"/>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CE"/>
    <w:rsid w:val="004452D9"/>
    <w:rsid w:val="00445367"/>
    <w:rsid w:val="00445541"/>
    <w:rsid w:val="004456BA"/>
    <w:rsid w:val="004456CA"/>
    <w:rsid w:val="004456F7"/>
    <w:rsid w:val="00445708"/>
    <w:rsid w:val="00445714"/>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F4"/>
    <w:rsid w:val="004619F9"/>
    <w:rsid w:val="00461A81"/>
    <w:rsid w:val="00461AA6"/>
    <w:rsid w:val="00461BC0"/>
    <w:rsid w:val="00461BCC"/>
    <w:rsid w:val="00461C45"/>
    <w:rsid w:val="00461CEE"/>
    <w:rsid w:val="00461CF8"/>
    <w:rsid w:val="00461D0A"/>
    <w:rsid w:val="00462064"/>
    <w:rsid w:val="00462086"/>
    <w:rsid w:val="004621B9"/>
    <w:rsid w:val="004621D8"/>
    <w:rsid w:val="004621EB"/>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5F96"/>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9F"/>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9A4"/>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A"/>
    <w:rsid w:val="00490098"/>
    <w:rsid w:val="004900D6"/>
    <w:rsid w:val="004900F0"/>
    <w:rsid w:val="004901BB"/>
    <w:rsid w:val="004901E3"/>
    <w:rsid w:val="0049025D"/>
    <w:rsid w:val="004902A9"/>
    <w:rsid w:val="0049034B"/>
    <w:rsid w:val="00490367"/>
    <w:rsid w:val="004903D5"/>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C5"/>
    <w:rsid w:val="0049729A"/>
    <w:rsid w:val="00497307"/>
    <w:rsid w:val="004973A3"/>
    <w:rsid w:val="004973E1"/>
    <w:rsid w:val="004974FF"/>
    <w:rsid w:val="004975E8"/>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58"/>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1C0"/>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AA"/>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21"/>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46C"/>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3E"/>
    <w:rsid w:val="004D5A6D"/>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7FF"/>
    <w:rsid w:val="004F0850"/>
    <w:rsid w:val="004F0941"/>
    <w:rsid w:val="004F095E"/>
    <w:rsid w:val="004F09C2"/>
    <w:rsid w:val="004F0A8B"/>
    <w:rsid w:val="004F0ACA"/>
    <w:rsid w:val="004F0B13"/>
    <w:rsid w:val="004F0C2A"/>
    <w:rsid w:val="004F0C5F"/>
    <w:rsid w:val="004F0D61"/>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400"/>
    <w:rsid w:val="004F14DE"/>
    <w:rsid w:val="004F158E"/>
    <w:rsid w:val="004F161B"/>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3F"/>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26"/>
    <w:rsid w:val="004F4335"/>
    <w:rsid w:val="004F4410"/>
    <w:rsid w:val="004F4474"/>
    <w:rsid w:val="004F44C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86C"/>
    <w:rsid w:val="00521931"/>
    <w:rsid w:val="00521C53"/>
    <w:rsid w:val="00521C75"/>
    <w:rsid w:val="00521C78"/>
    <w:rsid w:val="00521CC0"/>
    <w:rsid w:val="00521D32"/>
    <w:rsid w:val="00521D7D"/>
    <w:rsid w:val="00521E10"/>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69D"/>
    <w:rsid w:val="005266A7"/>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2"/>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4E1"/>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1D"/>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1FE1"/>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35"/>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9B"/>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60D"/>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1E"/>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2D8"/>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29"/>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6D2"/>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07"/>
    <w:rsid w:val="005E4B8A"/>
    <w:rsid w:val="005E4BD9"/>
    <w:rsid w:val="005E4CEF"/>
    <w:rsid w:val="005E4D31"/>
    <w:rsid w:val="005E4D5C"/>
    <w:rsid w:val="005E4DE5"/>
    <w:rsid w:val="005E4DFC"/>
    <w:rsid w:val="005E4EA5"/>
    <w:rsid w:val="005E4F22"/>
    <w:rsid w:val="005E4F67"/>
    <w:rsid w:val="005E4FB1"/>
    <w:rsid w:val="005E51CC"/>
    <w:rsid w:val="005E5223"/>
    <w:rsid w:val="005E5364"/>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6C"/>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AFA"/>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DF0"/>
    <w:rsid w:val="005F7ECF"/>
    <w:rsid w:val="005F7FB2"/>
    <w:rsid w:val="006000D8"/>
    <w:rsid w:val="006001D3"/>
    <w:rsid w:val="006001E6"/>
    <w:rsid w:val="00600207"/>
    <w:rsid w:val="0060042E"/>
    <w:rsid w:val="00600557"/>
    <w:rsid w:val="0060065A"/>
    <w:rsid w:val="0060066D"/>
    <w:rsid w:val="00600676"/>
    <w:rsid w:val="0060068A"/>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B"/>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626"/>
    <w:rsid w:val="0060765C"/>
    <w:rsid w:val="0060769F"/>
    <w:rsid w:val="00607704"/>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7B"/>
    <w:rsid w:val="006125F1"/>
    <w:rsid w:val="0061274A"/>
    <w:rsid w:val="00612781"/>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4B"/>
    <w:rsid w:val="00614DFE"/>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DE2"/>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61"/>
    <w:rsid w:val="00630A6C"/>
    <w:rsid w:val="00630B41"/>
    <w:rsid w:val="00630B7D"/>
    <w:rsid w:val="00630C07"/>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8FC"/>
    <w:rsid w:val="00635A20"/>
    <w:rsid w:val="00635ABA"/>
    <w:rsid w:val="00635AF0"/>
    <w:rsid w:val="00635B7D"/>
    <w:rsid w:val="00635BE8"/>
    <w:rsid w:val="00635C9B"/>
    <w:rsid w:val="00635CB4"/>
    <w:rsid w:val="00635CC9"/>
    <w:rsid w:val="006360A5"/>
    <w:rsid w:val="0063616C"/>
    <w:rsid w:val="00636221"/>
    <w:rsid w:val="00636230"/>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97"/>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EC4"/>
    <w:rsid w:val="00647F1E"/>
    <w:rsid w:val="00647F22"/>
    <w:rsid w:val="00647F70"/>
    <w:rsid w:val="00650014"/>
    <w:rsid w:val="00650199"/>
    <w:rsid w:val="00650210"/>
    <w:rsid w:val="0065036C"/>
    <w:rsid w:val="006503BC"/>
    <w:rsid w:val="0065081D"/>
    <w:rsid w:val="006508D0"/>
    <w:rsid w:val="00650939"/>
    <w:rsid w:val="00650966"/>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B13"/>
    <w:rsid w:val="00654B3E"/>
    <w:rsid w:val="00654C78"/>
    <w:rsid w:val="00654C83"/>
    <w:rsid w:val="00654CC2"/>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5F"/>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4E5"/>
    <w:rsid w:val="0066556A"/>
    <w:rsid w:val="006655A8"/>
    <w:rsid w:val="006655D9"/>
    <w:rsid w:val="006656BE"/>
    <w:rsid w:val="006657F2"/>
    <w:rsid w:val="0066580E"/>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56"/>
    <w:rsid w:val="00670967"/>
    <w:rsid w:val="00670A0D"/>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8B"/>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52"/>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06"/>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BCF"/>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76"/>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15"/>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C0038"/>
    <w:rsid w:val="006C0068"/>
    <w:rsid w:val="006C009D"/>
    <w:rsid w:val="006C00CA"/>
    <w:rsid w:val="006C00E9"/>
    <w:rsid w:val="006C013C"/>
    <w:rsid w:val="006C01C1"/>
    <w:rsid w:val="006C0301"/>
    <w:rsid w:val="006C0395"/>
    <w:rsid w:val="006C04DA"/>
    <w:rsid w:val="006C057D"/>
    <w:rsid w:val="006C0629"/>
    <w:rsid w:val="006C0635"/>
    <w:rsid w:val="006C0643"/>
    <w:rsid w:val="006C0654"/>
    <w:rsid w:val="006C0769"/>
    <w:rsid w:val="006C07D4"/>
    <w:rsid w:val="006C0851"/>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31D"/>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1F"/>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A1"/>
    <w:rsid w:val="006F7111"/>
    <w:rsid w:val="006F7221"/>
    <w:rsid w:val="006F726F"/>
    <w:rsid w:val="006F72B0"/>
    <w:rsid w:val="006F72C4"/>
    <w:rsid w:val="006F72D2"/>
    <w:rsid w:val="006F7307"/>
    <w:rsid w:val="006F731D"/>
    <w:rsid w:val="006F74F1"/>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EF2"/>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9BC"/>
    <w:rsid w:val="00705A23"/>
    <w:rsid w:val="00705B0E"/>
    <w:rsid w:val="00705B7E"/>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1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54"/>
    <w:rsid w:val="00712168"/>
    <w:rsid w:val="00712281"/>
    <w:rsid w:val="007123D1"/>
    <w:rsid w:val="007123FC"/>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5A"/>
    <w:rsid w:val="00722A6F"/>
    <w:rsid w:val="00722A8A"/>
    <w:rsid w:val="00722AC7"/>
    <w:rsid w:val="00722C35"/>
    <w:rsid w:val="00722C55"/>
    <w:rsid w:val="00722C92"/>
    <w:rsid w:val="00722D13"/>
    <w:rsid w:val="00722E13"/>
    <w:rsid w:val="00722E24"/>
    <w:rsid w:val="00722F5D"/>
    <w:rsid w:val="00723007"/>
    <w:rsid w:val="0072306C"/>
    <w:rsid w:val="00723089"/>
    <w:rsid w:val="007230F2"/>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4F7"/>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8D7"/>
    <w:rsid w:val="00751902"/>
    <w:rsid w:val="00751B21"/>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7B"/>
    <w:rsid w:val="007641A9"/>
    <w:rsid w:val="007641FD"/>
    <w:rsid w:val="0076420B"/>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93"/>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6C"/>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12"/>
    <w:rsid w:val="007A7084"/>
    <w:rsid w:val="007A70BB"/>
    <w:rsid w:val="007A71CD"/>
    <w:rsid w:val="007A7210"/>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3057"/>
    <w:rsid w:val="007E307C"/>
    <w:rsid w:val="007E308E"/>
    <w:rsid w:val="007E3096"/>
    <w:rsid w:val="007E3116"/>
    <w:rsid w:val="007E316C"/>
    <w:rsid w:val="007E317D"/>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4D"/>
    <w:rsid w:val="007E46DA"/>
    <w:rsid w:val="007E4738"/>
    <w:rsid w:val="007E494D"/>
    <w:rsid w:val="007E499C"/>
    <w:rsid w:val="007E4A78"/>
    <w:rsid w:val="007E4A90"/>
    <w:rsid w:val="007E4AED"/>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3FF"/>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E7F"/>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DE7"/>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1EB"/>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02"/>
    <w:rsid w:val="0082394B"/>
    <w:rsid w:val="008239A9"/>
    <w:rsid w:val="00823AB2"/>
    <w:rsid w:val="00823B56"/>
    <w:rsid w:val="00823C01"/>
    <w:rsid w:val="00823C8C"/>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041"/>
    <w:rsid w:val="00836144"/>
    <w:rsid w:val="00836168"/>
    <w:rsid w:val="008364C6"/>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CC4"/>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88"/>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0E"/>
    <w:rsid w:val="00876726"/>
    <w:rsid w:val="00876746"/>
    <w:rsid w:val="0087679E"/>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470"/>
    <w:rsid w:val="008815C4"/>
    <w:rsid w:val="00881675"/>
    <w:rsid w:val="0088168C"/>
    <w:rsid w:val="00881692"/>
    <w:rsid w:val="008816EA"/>
    <w:rsid w:val="008817B4"/>
    <w:rsid w:val="00881870"/>
    <w:rsid w:val="00881876"/>
    <w:rsid w:val="0088199F"/>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86B"/>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78"/>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BC0"/>
    <w:rsid w:val="008B2C00"/>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9E4"/>
    <w:rsid w:val="008B3A28"/>
    <w:rsid w:val="008B3B34"/>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A6"/>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3F"/>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8A"/>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3C"/>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3A"/>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85D"/>
    <w:rsid w:val="008F0959"/>
    <w:rsid w:val="008F0ADD"/>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69"/>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C6"/>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E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3B"/>
    <w:rsid w:val="00926DF4"/>
    <w:rsid w:val="00926E42"/>
    <w:rsid w:val="00926E5F"/>
    <w:rsid w:val="00926EBC"/>
    <w:rsid w:val="00926EFE"/>
    <w:rsid w:val="00926FA1"/>
    <w:rsid w:val="00927038"/>
    <w:rsid w:val="00927078"/>
    <w:rsid w:val="0092709F"/>
    <w:rsid w:val="00927158"/>
    <w:rsid w:val="009271B4"/>
    <w:rsid w:val="009271E1"/>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3B8"/>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5"/>
    <w:rsid w:val="00955097"/>
    <w:rsid w:val="00955104"/>
    <w:rsid w:val="00955117"/>
    <w:rsid w:val="00955185"/>
    <w:rsid w:val="009551B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0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64F"/>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BBF"/>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4F8"/>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3BA"/>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5F4"/>
    <w:rsid w:val="009B563A"/>
    <w:rsid w:val="009B5651"/>
    <w:rsid w:val="009B58F5"/>
    <w:rsid w:val="009B59BE"/>
    <w:rsid w:val="009B59F8"/>
    <w:rsid w:val="009B5AAD"/>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EC2"/>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737"/>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B2"/>
    <w:rsid w:val="009F0693"/>
    <w:rsid w:val="009F07C2"/>
    <w:rsid w:val="009F09DD"/>
    <w:rsid w:val="009F09E0"/>
    <w:rsid w:val="009F0A51"/>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76"/>
    <w:rsid w:val="009F65C2"/>
    <w:rsid w:val="009F65DE"/>
    <w:rsid w:val="009F66A0"/>
    <w:rsid w:val="009F67CF"/>
    <w:rsid w:val="009F6823"/>
    <w:rsid w:val="009F6900"/>
    <w:rsid w:val="009F6916"/>
    <w:rsid w:val="009F6950"/>
    <w:rsid w:val="009F6A96"/>
    <w:rsid w:val="009F6B1F"/>
    <w:rsid w:val="009F6B29"/>
    <w:rsid w:val="009F6BEE"/>
    <w:rsid w:val="009F6D7D"/>
    <w:rsid w:val="009F6E24"/>
    <w:rsid w:val="009F6EE7"/>
    <w:rsid w:val="009F6F79"/>
    <w:rsid w:val="009F7006"/>
    <w:rsid w:val="009F701A"/>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EEE"/>
    <w:rsid w:val="00A00F81"/>
    <w:rsid w:val="00A0102A"/>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4E9"/>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394"/>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DEC"/>
    <w:rsid w:val="00A50DFC"/>
    <w:rsid w:val="00A50F02"/>
    <w:rsid w:val="00A51006"/>
    <w:rsid w:val="00A51083"/>
    <w:rsid w:val="00A51089"/>
    <w:rsid w:val="00A510BC"/>
    <w:rsid w:val="00A512B5"/>
    <w:rsid w:val="00A512F5"/>
    <w:rsid w:val="00A512FD"/>
    <w:rsid w:val="00A5131E"/>
    <w:rsid w:val="00A513AB"/>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B38"/>
    <w:rsid w:val="00A71BB7"/>
    <w:rsid w:val="00A71C43"/>
    <w:rsid w:val="00A71CB9"/>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BB"/>
    <w:rsid w:val="00A740DA"/>
    <w:rsid w:val="00A74124"/>
    <w:rsid w:val="00A7413D"/>
    <w:rsid w:val="00A74177"/>
    <w:rsid w:val="00A74251"/>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9D"/>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CC"/>
    <w:rsid w:val="00A8512A"/>
    <w:rsid w:val="00A851DD"/>
    <w:rsid w:val="00A85312"/>
    <w:rsid w:val="00A85337"/>
    <w:rsid w:val="00A853A8"/>
    <w:rsid w:val="00A853B5"/>
    <w:rsid w:val="00A853D1"/>
    <w:rsid w:val="00A85514"/>
    <w:rsid w:val="00A85620"/>
    <w:rsid w:val="00A85752"/>
    <w:rsid w:val="00A8582B"/>
    <w:rsid w:val="00A8583F"/>
    <w:rsid w:val="00A8586A"/>
    <w:rsid w:val="00A85875"/>
    <w:rsid w:val="00A85922"/>
    <w:rsid w:val="00A85924"/>
    <w:rsid w:val="00A85A15"/>
    <w:rsid w:val="00A85A37"/>
    <w:rsid w:val="00A85AFB"/>
    <w:rsid w:val="00A85B6D"/>
    <w:rsid w:val="00A85BE9"/>
    <w:rsid w:val="00A85C00"/>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C3"/>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4D"/>
    <w:rsid w:val="00A92D75"/>
    <w:rsid w:val="00A92E1B"/>
    <w:rsid w:val="00A92E67"/>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AC6"/>
    <w:rsid w:val="00A95B9E"/>
    <w:rsid w:val="00A95CA2"/>
    <w:rsid w:val="00A95D06"/>
    <w:rsid w:val="00A95D70"/>
    <w:rsid w:val="00A95F30"/>
    <w:rsid w:val="00A96002"/>
    <w:rsid w:val="00A9615F"/>
    <w:rsid w:val="00A9618D"/>
    <w:rsid w:val="00A96195"/>
    <w:rsid w:val="00A961BE"/>
    <w:rsid w:val="00A961D9"/>
    <w:rsid w:val="00A961FD"/>
    <w:rsid w:val="00A96336"/>
    <w:rsid w:val="00A963B3"/>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A0A"/>
    <w:rsid w:val="00AB2A49"/>
    <w:rsid w:val="00AB2AEC"/>
    <w:rsid w:val="00AB2BAC"/>
    <w:rsid w:val="00AB2C04"/>
    <w:rsid w:val="00AB2CCE"/>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0F0"/>
    <w:rsid w:val="00AB6139"/>
    <w:rsid w:val="00AB625E"/>
    <w:rsid w:val="00AB62D4"/>
    <w:rsid w:val="00AB6312"/>
    <w:rsid w:val="00AB6379"/>
    <w:rsid w:val="00AB63D5"/>
    <w:rsid w:val="00AB6516"/>
    <w:rsid w:val="00AB6559"/>
    <w:rsid w:val="00AB65A4"/>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5C4"/>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A60"/>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144"/>
    <w:rsid w:val="00AC7249"/>
    <w:rsid w:val="00AC7295"/>
    <w:rsid w:val="00AC72F8"/>
    <w:rsid w:val="00AC733E"/>
    <w:rsid w:val="00AC738F"/>
    <w:rsid w:val="00AC7477"/>
    <w:rsid w:val="00AC7515"/>
    <w:rsid w:val="00AC75B1"/>
    <w:rsid w:val="00AC75E1"/>
    <w:rsid w:val="00AC7606"/>
    <w:rsid w:val="00AC768F"/>
    <w:rsid w:val="00AC7715"/>
    <w:rsid w:val="00AC7773"/>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243"/>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D73"/>
    <w:rsid w:val="00B00F25"/>
    <w:rsid w:val="00B00F4F"/>
    <w:rsid w:val="00B00F6A"/>
    <w:rsid w:val="00B00F96"/>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39"/>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62"/>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3FF4"/>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29"/>
    <w:rsid w:val="00B24C44"/>
    <w:rsid w:val="00B24D06"/>
    <w:rsid w:val="00B24D22"/>
    <w:rsid w:val="00B24DB3"/>
    <w:rsid w:val="00B24E29"/>
    <w:rsid w:val="00B24E7A"/>
    <w:rsid w:val="00B25011"/>
    <w:rsid w:val="00B250E6"/>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AF1"/>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A5"/>
    <w:rsid w:val="00B309EE"/>
    <w:rsid w:val="00B309F5"/>
    <w:rsid w:val="00B30A0C"/>
    <w:rsid w:val="00B30A0D"/>
    <w:rsid w:val="00B30A15"/>
    <w:rsid w:val="00B30A9B"/>
    <w:rsid w:val="00B30B72"/>
    <w:rsid w:val="00B30C5B"/>
    <w:rsid w:val="00B30C95"/>
    <w:rsid w:val="00B30D58"/>
    <w:rsid w:val="00B30E1B"/>
    <w:rsid w:val="00B30E60"/>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2EA"/>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88"/>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41"/>
    <w:rsid w:val="00B6285A"/>
    <w:rsid w:val="00B6296B"/>
    <w:rsid w:val="00B62990"/>
    <w:rsid w:val="00B629F8"/>
    <w:rsid w:val="00B62A27"/>
    <w:rsid w:val="00B62B9A"/>
    <w:rsid w:val="00B62C1E"/>
    <w:rsid w:val="00B62C2C"/>
    <w:rsid w:val="00B62C88"/>
    <w:rsid w:val="00B62CE8"/>
    <w:rsid w:val="00B62DD6"/>
    <w:rsid w:val="00B62E03"/>
    <w:rsid w:val="00B62E9D"/>
    <w:rsid w:val="00B62EA9"/>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6"/>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D6"/>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BF"/>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AA0"/>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630"/>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72"/>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C24"/>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4FC8"/>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B9"/>
    <w:rsid w:val="00BB713C"/>
    <w:rsid w:val="00BB7277"/>
    <w:rsid w:val="00BB7385"/>
    <w:rsid w:val="00BB73E2"/>
    <w:rsid w:val="00BB7545"/>
    <w:rsid w:val="00BB7583"/>
    <w:rsid w:val="00BB758A"/>
    <w:rsid w:val="00BB75CF"/>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3D9"/>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76B"/>
    <w:rsid w:val="00BF678B"/>
    <w:rsid w:val="00BF680B"/>
    <w:rsid w:val="00BF68C9"/>
    <w:rsid w:val="00BF69D9"/>
    <w:rsid w:val="00BF69F2"/>
    <w:rsid w:val="00BF6A92"/>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3A"/>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2F"/>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7B"/>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4"/>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7FF"/>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C5"/>
    <w:rsid w:val="00C61516"/>
    <w:rsid w:val="00C61535"/>
    <w:rsid w:val="00C6154E"/>
    <w:rsid w:val="00C61555"/>
    <w:rsid w:val="00C6162F"/>
    <w:rsid w:val="00C61646"/>
    <w:rsid w:val="00C6171A"/>
    <w:rsid w:val="00C6173E"/>
    <w:rsid w:val="00C617EE"/>
    <w:rsid w:val="00C6185F"/>
    <w:rsid w:val="00C618DA"/>
    <w:rsid w:val="00C618F1"/>
    <w:rsid w:val="00C619A9"/>
    <w:rsid w:val="00C61A65"/>
    <w:rsid w:val="00C61A84"/>
    <w:rsid w:val="00C61ABD"/>
    <w:rsid w:val="00C61B7B"/>
    <w:rsid w:val="00C61BAF"/>
    <w:rsid w:val="00C61C04"/>
    <w:rsid w:val="00C61C06"/>
    <w:rsid w:val="00C61C71"/>
    <w:rsid w:val="00C61D20"/>
    <w:rsid w:val="00C61E1C"/>
    <w:rsid w:val="00C61E57"/>
    <w:rsid w:val="00C6204B"/>
    <w:rsid w:val="00C6205B"/>
    <w:rsid w:val="00C62078"/>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3"/>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3AF"/>
    <w:rsid w:val="00C67408"/>
    <w:rsid w:val="00C67460"/>
    <w:rsid w:val="00C674D3"/>
    <w:rsid w:val="00C67541"/>
    <w:rsid w:val="00C6759D"/>
    <w:rsid w:val="00C67639"/>
    <w:rsid w:val="00C676CF"/>
    <w:rsid w:val="00C677CD"/>
    <w:rsid w:val="00C678B4"/>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5A"/>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41B"/>
    <w:rsid w:val="00CA1465"/>
    <w:rsid w:val="00CA148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0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6B"/>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BE1"/>
    <w:rsid w:val="00CE1C19"/>
    <w:rsid w:val="00CE1C2F"/>
    <w:rsid w:val="00CE1C41"/>
    <w:rsid w:val="00CE1CF8"/>
    <w:rsid w:val="00CE1D37"/>
    <w:rsid w:val="00CE1D3F"/>
    <w:rsid w:val="00CE1D84"/>
    <w:rsid w:val="00CE1D9B"/>
    <w:rsid w:val="00CE1F06"/>
    <w:rsid w:val="00CE2042"/>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08"/>
    <w:rsid w:val="00CE3C6C"/>
    <w:rsid w:val="00CE3CF3"/>
    <w:rsid w:val="00CE3E01"/>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B89"/>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DFE"/>
    <w:rsid w:val="00CF3E0F"/>
    <w:rsid w:val="00CF3E27"/>
    <w:rsid w:val="00CF3FCB"/>
    <w:rsid w:val="00CF4018"/>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CBF"/>
    <w:rsid w:val="00CF6DBF"/>
    <w:rsid w:val="00CF6E72"/>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C05"/>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7B"/>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3F6D"/>
    <w:rsid w:val="00D24020"/>
    <w:rsid w:val="00D24123"/>
    <w:rsid w:val="00D24160"/>
    <w:rsid w:val="00D242AD"/>
    <w:rsid w:val="00D24306"/>
    <w:rsid w:val="00D24344"/>
    <w:rsid w:val="00D24349"/>
    <w:rsid w:val="00D2436C"/>
    <w:rsid w:val="00D24393"/>
    <w:rsid w:val="00D245BB"/>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4A3"/>
    <w:rsid w:val="00D335A3"/>
    <w:rsid w:val="00D335F7"/>
    <w:rsid w:val="00D3360B"/>
    <w:rsid w:val="00D33610"/>
    <w:rsid w:val="00D33672"/>
    <w:rsid w:val="00D337C0"/>
    <w:rsid w:val="00D33942"/>
    <w:rsid w:val="00D3398A"/>
    <w:rsid w:val="00D33B0F"/>
    <w:rsid w:val="00D33C09"/>
    <w:rsid w:val="00D33C5E"/>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911"/>
    <w:rsid w:val="00D369E1"/>
    <w:rsid w:val="00D36A36"/>
    <w:rsid w:val="00D36AE8"/>
    <w:rsid w:val="00D36B38"/>
    <w:rsid w:val="00D36B65"/>
    <w:rsid w:val="00D36BCE"/>
    <w:rsid w:val="00D36C88"/>
    <w:rsid w:val="00D36CAC"/>
    <w:rsid w:val="00D36CF9"/>
    <w:rsid w:val="00D36DF1"/>
    <w:rsid w:val="00D36EC1"/>
    <w:rsid w:val="00D36F53"/>
    <w:rsid w:val="00D37013"/>
    <w:rsid w:val="00D3705B"/>
    <w:rsid w:val="00D370E8"/>
    <w:rsid w:val="00D3716D"/>
    <w:rsid w:val="00D371D6"/>
    <w:rsid w:val="00D37247"/>
    <w:rsid w:val="00D372C0"/>
    <w:rsid w:val="00D372E2"/>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FA8"/>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AA6"/>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4E6"/>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5AC"/>
    <w:rsid w:val="00D46828"/>
    <w:rsid w:val="00D468B9"/>
    <w:rsid w:val="00D46AA7"/>
    <w:rsid w:val="00D46CD7"/>
    <w:rsid w:val="00D46D74"/>
    <w:rsid w:val="00D46DB7"/>
    <w:rsid w:val="00D46E33"/>
    <w:rsid w:val="00D46F06"/>
    <w:rsid w:val="00D46F37"/>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14"/>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8B"/>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5BA"/>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71"/>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2EE"/>
    <w:rsid w:val="00D823C6"/>
    <w:rsid w:val="00D8250F"/>
    <w:rsid w:val="00D825D0"/>
    <w:rsid w:val="00D82628"/>
    <w:rsid w:val="00D82686"/>
    <w:rsid w:val="00D826EB"/>
    <w:rsid w:val="00D826FC"/>
    <w:rsid w:val="00D82783"/>
    <w:rsid w:val="00D827E4"/>
    <w:rsid w:val="00D827FD"/>
    <w:rsid w:val="00D82805"/>
    <w:rsid w:val="00D828AC"/>
    <w:rsid w:val="00D828B2"/>
    <w:rsid w:val="00D8295C"/>
    <w:rsid w:val="00D8297B"/>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CAF"/>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15"/>
    <w:rsid w:val="00D85FA3"/>
    <w:rsid w:val="00D86001"/>
    <w:rsid w:val="00D8601F"/>
    <w:rsid w:val="00D860BD"/>
    <w:rsid w:val="00D861D2"/>
    <w:rsid w:val="00D86295"/>
    <w:rsid w:val="00D862ED"/>
    <w:rsid w:val="00D863BD"/>
    <w:rsid w:val="00D863F7"/>
    <w:rsid w:val="00D8640B"/>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4"/>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D58"/>
    <w:rsid w:val="00DA4EF6"/>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0"/>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514"/>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889"/>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CAF"/>
    <w:rsid w:val="00DE2DE5"/>
    <w:rsid w:val="00DE2E6F"/>
    <w:rsid w:val="00DE2FF0"/>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83"/>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36"/>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ACF"/>
    <w:rsid w:val="00E15BA1"/>
    <w:rsid w:val="00E15BC2"/>
    <w:rsid w:val="00E15BFA"/>
    <w:rsid w:val="00E15FF9"/>
    <w:rsid w:val="00E1601A"/>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F4C"/>
    <w:rsid w:val="00E16F8D"/>
    <w:rsid w:val="00E17072"/>
    <w:rsid w:val="00E1712D"/>
    <w:rsid w:val="00E1715C"/>
    <w:rsid w:val="00E17275"/>
    <w:rsid w:val="00E17390"/>
    <w:rsid w:val="00E173A3"/>
    <w:rsid w:val="00E17461"/>
    <w:rsid w:val="00E174D9"/>
    <w:rsid w:val="00E174E2"/>
    <w:rsid w:val="00E17570"/>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0"/>
    <w:rsid w:val="00E20579"/>
    <w:rsid w:val="00E20599"/>
    <w:rsid w:val="00E205AF"/>
    <w:rsid w:val="00E20650"/>
    <w:rsid w:val="00E20653"/>
    <w:rsid w:val="00E2081B"/>
    <w:rsid w:val="00E20821"/>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77"/>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59F"/>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595"/>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29"/>
    <w:rsid w:val="00E61258"/>
    <w:rsid w:val="00E6136E"/>
    <w:rsid w:val="00E613B6"/>
    <w:rsid w:val="00E6142D"/>
    <w:rsid w:val="00E61439"/>
    <w:rsid w:val="00E61510"/>
    <w:rsid w:val="00E6154C"/>
    <w:rsid w:val="00E61576"/>
    <w:rsid w:val="00E6158E"/>
    <w:rsid w:val="00E615E3"/>
    <w:rsid w:val="00E61603"/>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8B4"/>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BEE"/>
    <w:rsid w:val="00E63C13"/>
    <w:rsid w:val="00E63CBA"/>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B2E"/>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465"/>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D57"/>
    <w:rsid w:val="00E83E2A"/>
    <w:rsid w:val="00E83E8D"/>
    <w:rsid w:val="00E83F08"/>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D53"/>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2B5"/>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1A"/>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522"/>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9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343"/>
    <w:rsid w:val="00EB44FF"/>
    <w:rsid w:val="00EB452D"/>
    <w:rsid w:val="00EB4602"/>
    <w:rsid w:val="00EB467F"/>
    <w:rsid w:val="00EB47CF"/>
    <w:rsid w:val="00EB4B1C"/>
    <w:rsid w:val="00EB4B20"/>
    <w:rsid w:val="00EB4B3E"/>
    <w:rsid w:val="00EB4D61"/>
    <w:rsid w:val="00EB4DE6"/>
    <w:rsid w:val="00EB4DEB"/>
    <w:rsid w:val="00EB4E83"/>
    <w:rsid w:val="00EB4F56"/>
    <w:rsid w:val="00EB5026"/>
    <w:rsid w:val="00EB509D"/>
    <w:rsid w:val="00EB50D8"/>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55"/>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18A"/>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510"/>
    <w:rsid w:val="00ED05A0"/>
    <w:rsid w:val="00ED05C3"/>
    <w:rsid w:val="00ED061A"/>
    <w:rsid w:val="00ED0637"/>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91"/>
    <w:rsid w:val="00ED6EB3"/>
    <w:rsid w:val="00ED6ED1"/>
    <w:rsid w:val="00ED6F57"/>
    <w:rsid w:val="00ED7052"/>
    <w:rsid w:val="00ED71E0"/>
    <w:rsid w:val="00ED7218"/>
    <w:rsid w:val="00ED7358"/>
    <w:rsid w:val="00ED735A"/>
    <w:rsid w:val="00ED737C"/>
    <w:rsid w:val="00ED755E"/>
    <w:rsid w:val="00ED767E"/>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FC"/>
    <w:rsid w:val="00EF1A3B"/>
    <w:rsid w:val="00EF1A40"/>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7F"/>
    <w:rsid w:val="00EF2390"/>
    <w:rsid w:val="00EF2405"/>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2"/>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8D6"/>
    <w:rsid w:val="00F11943"/>
    <w:rsid w:val="00F11A94"/>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0"/>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B5"/>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5"/>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C44"/>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0F"/>
    <w:rsid w:val="00F63A45"/>
    <w:rsid w:val="00F63C91"/>
    <w:rsid w:val="00F63CE7"/>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84"/>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59"/>
    <w:rsid w:val="00F76387"/>
    <w:rsid w:val="00F763C0"/>
    <w:rsid w:val="00F763EE"/>
    <w:rsid w:val="00F76438"/>
    <w:rsid w:val="00F76473"/>
    <w:rsid w:val="00F764A0"/>
    <w:rsid w:val="00F765CD"/>
    <w:rsid w:val="00F76737"/>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4"/>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A8"/>
    <w:rsid w:val="00F92CB5"/>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5F"/>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64F"/>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8B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82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DD0"/>
    <w:rsid w:val="00FC0EE6"/>
    <w:rsid w:val="00FC0F90"/>
    <w:rsid w:val="00FC1003"/>
    <w:rsid w:val="00FC10C1"/>
    <w:rsid w:val="00FC10E9"/>
    <w:rsid w:val="00FC11DB"/>
    <w:rsid w:val="00FC1202"/>
    <w:rsid w:val="00FC1229"/>
    <w:rsid w:val="00FC1290"/>
    <w:rsid w:val="00FC12EA"/>
    <w:rsid w:val="00FC13F7"/>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0E5"/>
    <w:rsid w:val="00FC6111"/>
    <w:rsid w:val="00FC61FC"/>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680"/>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D6A"/>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49860</TotalTime>
  <Pages>3</Pages>
  <Words>279</Words>
  <Characters>1591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1867</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417</cp:revision>
  <cp:lastPrinted>2009-02-06T05:36:00Z</cp:lastPrinted>
  <dcterms:created xsi:type="dcterms:W3CDTF">2024-01-07T13:43:00Z</dcterms:created>
  <dcterms:modified xsi:type="dcterms:W3CDTF">2024-03-26T09:33:00Z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