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336EB" w14:textId="12E90AFB" w:rsidR="00F73786" w:rsidRDefault="00FA39F7" w:rsidP="00FA39F7">
      <w:r w:rsidRPr="00FA39F7">
        <w:rPr>
          <w:rFonts w:hint="eastAsia"/>
        </w:rPr>
        <w:t>Линь</w:t>
      </w:r>
      <w:r w:rsidRPr="00FA39F7">
        <w:t xml:space="preserve"> </w:t>
      </w:r>
      <w:r w:rsidRPr="00FA39F7">
        <w:rPr>
          <w:rFonts w:hint="eastAsia"/>
        </w:rPr>
        <w:t>Цзыюй</w:t>
      </w:r>
      <w:r>
        <w:t xml:space="preserve"> </w:t>
      </w:r>
      <w:r w:rsidRPr="00FA39F7">
        <w:rPr>
          <w:rFonts w:hint="eastAsia"/>
        </w:rPr>
        <w:t>Сопоставительный</w:t>
      </w:r>
      <w:r w:rsidRPr="00FA39F7">
        <w:t xml:space="preserve"> </w:t>
      </w:r>
      <w:r w:rsidRPr="00FA39F7">
        <w:rPr>
          <w:rFonts w:hint="eastAsia"/>
        </w:rPr>
        <w:t>анализ</w:t>
      </w:r>
      <w:r w:rsidRPr="00FA39F7">
        <w:t xml:space="preserve"> </w:t>
      </w:r>
      <w:r w:rsidRPr="00FA39F7">
        <w:rPr>
          <w:rFonts w:hint="eastAsia"/>
        </w:rPr>
        <w:t>фразеологизмов</w:t>
      </w:r>
      <w:r w:rsidRPr="00FA39F7">
        <w:t xml:space="preserve"> </w:t>
      </w:r>
      <w:r w:rsidRPr="00FA39F7">
        <w:rPr>
          <w:rFonts w:hint="eastAsia"/>
        </w:rPr>
        <w:t>с</w:t>
      </w:r>
      <w:r w:rsidRPr="00FA39F7">
        <w:t xml:space="preserve"> </w:t>
      </w:r>
      <w:r w:rsidRPr="00FA39F7">
        <w:rPr>
          <w:rFonts w:hint="eastAsia"/>
        </w:rPr>
        <w:t>компонентом</w:t>
      </w:r>
      <w:r w:rsidRPr="00FA39F7">
        <w:t>-</w:t>
      </w:r>
      <w:r w:rsidRPr="00FA39F7">
        <w:rPr>
          <w:rFonts w:hint="eastAsia"/>
        </w:rPr>
        <w:t>животным</w:t>
      </w:r>
      <w:r w:rsidRPr="00FA39F7">
        <w:t xml:space="preserve"> </w:t>
      </w:r>
      <w:r w:rsidRPr="00FA39F7">
        <w:rPr>
          <w:rFonts w:hint="eastAsia"/>
        </w:rPr>
        <w:t>в</w:t>
      </w:r>
      <w:r w:rsidRPr="00FA39F7">
        <w:t xml:space="preserve"> </w:t>
      </w:r>
      <w:r w:rsidRPr="00FA39F7">
        <w:rPr>
          <w:rFonts w:hint="eastAsia"/>
        </w:rPr>
        <w:t>русском</w:t>
      </w:r>
      <w:r w:rsidRPr="00FA39F7">
        <w:t xml:space="preserve"> </w:t>
      </w:r>
      <w:r w:rsidRPr="00FA39F7">
        <w:rPr>
          <w:rFonts w:hint="eastAsia"/>
        </w:rPr>
        <w:t>и</w:t>
      </w:r>
      <w:r w:rsidRPr="00FA39F7">
        <w:t xml:space="preserve"> </w:t>
      </w:r>
      <w:r w:rsidRPr="00FA39F7">
        <w:rPr>
          <w:rFonts w:hint="eastAsia"/>
        </w:rPr>
        <w:t>китайском</w:t>
      </w:r>
      <w:r w:rsidRPr="00FA39F7">
        <w:t xml:space="preserve"> </w:t>
      </w:r>
      <w:r w:rsidRPr="00FA39F7">
        <w:rPr>
          <w:rFonts w:hint="eastAsia"/>
        </w:rPr>
        <w:t>языках</w:t>
      </w:r>
    </w:p>
    <w:p w14:paraId="57CB8B5A" w14:textId="77777777" w:rsidR="00FA39F7" w:rsidRDefault="00FA39F7" w:rsidP="00FA39F7">
      <w:r>
        <w:rPr>
          <w:rFonts w:hint="eastAsia"/>
        </w:rPr>
        <w:t>ОГЛАВЛЕНИЕ</w:t>
      </w:r>
      <w:r>
        <w:t xml:space="preserve"> </w:t>
      </w:r>
      <w:r>
        <w:rPr>
          <w:rFonts w:hint="eastAsia"/>
        </w:rPr>
        <w:t>ДИССЕРТАЦИИ</w:t>
      </w:r>
    </w:p>
    <w:p w14:paraId="36ADEBB7" w14:textId="77777777" w:rsidR="00FA39F7" w:rsidRDefault="00FA39F7" w:rsidP="00FA39F7">
      <w:r>
        <w:rPr>
          <w:rFonts w:hint="eastAsia"/>
        </w:rPr>
        <w:t>кандидат</w:t>
      </w:r>
      <w:r>
        <w:t xml:space="preserve"> </w:t>
      </w:r>
      <w:r>
        <w:rPr>
          <w:rFonts w:hint="eastAsia"/>
        </w:rPr>
        <w:t>наук</w:t>
      </w:r>
      <w:r>
        <w:t xml:space="preserve"> </w:t>
      </w:r>
      <w:r>
        <w:rPr>
          <w:rFonts w:hint="eastAsia"/>
        </w:rPr>
        <w:t>Линь</w:t>
      </w:r>
      <w:r>
        <w:t xml:space="preserve"> </w:t>
      </w:r>
      <w:r>
        <w:rPr>
          <w:rFonts w:hint="eastAsia"/>
        </w:rPr>
        <w:t>Цзыюй</w:t>
      </w:r>
    </w:p>
    <w:p w14:paraId="49389429" w14:textId="77777777" w:rsidR="00FA39F7" w:rsidRDefault="00FA39F7" w:rsidP="00FA39F7">
      <w:r>
        <w:rPr>
          <w:rFonts w:hint="eastAsia"/>
        </w:rPr>
        <w:t>ВВЕДЕНИЕ</w:t>
      </w:r>
    </w:p>
    <w:p w14:paraId="1A98CA14" w14:textId="77777777" w:rsidR="00FA39F7" w:rsidRDefault="00FA39F7" w:rsidP="00FA39F7"/>
    <w:p w14:paraId="728D2B4B" w14:textId="77777777" w:rsidR="00FA39F7" w:rsidRDefault="00FA39F7" w:rsidP="00FA39F7">
      <w:r>
        <w:rPr>
          <w:rFonts w:hint="eastAsia"/>
        </w:rPr>
        <w:t>ГЛАВА</w:t>
      </w:r>
      <w:r>
        <w:t xml:space="preserve"> 1. </w:t>
      </w:r>
      <w:r>
        <w:rPr>
          <w:rFonts w:hint="eastAsia"/>
        </w:rPr>
        <w:t>ИСТОРИЯ</w:t>
      </w:r>
      <w:r>
        <w:t xml:space="preserve"> </w:t>
      </w:r>
      <w:r>
        <w:rPr>
          <w:rFonts w:hint="eastAsia"/>
        </w:rPr>
        <w:t>ИССЛЕДОВАНИЯ</w:t>
      </w:r>
      <w:r>
        <w:t xml:space="preserve"> </w:t>
      </w:r>
      <w:r>
        <w:rPr>
          <w:rFonts w:hint="eastAsia"/>
        </w:rPr>
        <w:t>ФРАЗЕОЛОГИЗМОВ</w:t>
      </w:r>
    </w:p>
    <w:p w14:paraId="2CC2C7C5" w14:textId="77777777" w:rsidR="00FA39F7" w:rsidRDefault="00FA39F7" w:rsidP="00FA39F7"/>
    <w:p w14:paraId="47769D38" w14:textId="77777777" w:rsidR="00FA39F7" w:rsidRDefault="00FA39F7" w:rsidP="00FA39F7">
      <w:r>
        <w:t xml:space="preserve">1.1. </w:t>
      </w:r>
      <w:r>
        <w:rPr>
          <w:rFonts w:hint="eastAsia"/>
        </w:rPr>
        <w:t>История</w:t>
      </w:r>
      <w:r>
        <w:t xml:space="preserve"> </w:t>
      </w:r>
      <w:r>
        <w:rPr>
          <w:rFonts w:hint="eastAsia"/>
        </w:rPr>
        <w:t>контрастивной</w:t>
      </w:r>
      <w:r>
        <w:t xml:space="preserve"> </w:t>
      </w:r>
      <w:r>
        <w:rPr>
          <w:rFonts w:hint="eastAsia"/>
        </w:rPr>
        <w:t>лингвистики</w:t>
      </w:r>
    </w:p>
    <w:p w14:paraId="2C7A4037" w14:textId="77777777" w:rsidR="00FA39F7" w:rsidRDefault="00FA39F7" w:rsidP="00FA39F7"/>
    <w:p w14:paraId="68FE53C5" w14:textId="77777777" w:rsidR="00FA39F7" w:rsidRDefault="00FA39F7" w:rsidP="00FA39F7">
      <w:r>
        <w:t xml:space="preserve">1.1.1. </w:t>
      </w:r>
      <w:r>
        <w:rPr>
          <w:rFonts w:hint="eastAsia"/>
        </w:rPr>
        <w:t>История</w:t>
      </w:r>
      <w:r>
        <w:t xml:space="preserve"> </w:t>
      </w:r>
      <w:r>
        <w:rPr>
          <w:rFonts w:hint="eastAsia"/>
        </w:rPr>
        <w:t>и</w:t>
      </w:r>
      <w:r>
        <w:t xml:space="preserve"> </w:t>
      </w:r>
      <w:r>
        <w:rPr>
          <w:rFonts w:hint="eastAsia"/>
        </w:rPr>
        <w:t>современное</w:t>
      </w:r>
      <w:r>
        <w:t xml:space="preserve"> </w:t>
      </w:r>
      <w:r>
        <w:rPr>
          <w:rFonts w:hint="eastAsia"/>
        </w:rPr>
        <w:t>состояние</w:t>
      </w:r>
      <w:r>
        <w:t xml:space="preserve"> </w:t>
      </w:r>
      <w:r>
        <w:rPr>
          <w:rFonts w:hint="eastAsia"/>
        </w:rPr>
        <w:t>контрастивной</w:t>
      </w:r>
      <w:r>
        <w:t xml:space="preserve"> </w:t>
      </w:r>
      <w:r>
        <w:rPr>
          <w:rFonts w:hint="eastAsia"/>
        </w:rPr>
        <w:t>лингвистики</w:t>
      </w:r>
      <w:r>
        <w:t xml:space="preserve"> </w:t>
      </w:r>
      <w:r>
        <w:rPr>
          <w:rFonts w:hint="eastAsia"/>
        </w:rPr>
        <w:t>в</w:t>
      </w:r>
      <w:r>
        <w:t xml:space="preserve"> </w:t>
      </w:r>
      <w:r>
        <w:rPr>
          <w:rFonts w:hint="eastAsia"/>
        </w:rPr>
        <w:t>Китае</w:t>
      </w:r>
    </w:p>
    <w:p w14:paraId="7FE0ABF1" w14:textId="77777777" w:rsidR="00FA39F7" w:rsidRDefault="00FA39F7" w:rsidP="00FA39F7"/>
    <w:p w14:paraId="693134A9" w14:textId="77777777" w:rsidR="00FA39F7" w:rsidRDefault="00FA39F7" w:rsidP="00FA39F7">
      <w:r>
        <w:t xml:space="preserve">1.1.2. </w:t>
      </w:r>
      <w:r>
        <w:rPr>
          <w:rFonts w:hint="eastAsia"/>
        </w:rPr>
        <w:t>История</w:t>
      </w:r>
      <w:r>
        <w:t xml:space="preserve"> </w:t>
      </w:r>
      <w:r>
        <w:rPr>
          <w:rFonts w:hint="eastAsia"/>
        </w:rPr>
        <w:t>и</w:t>
      </w:r>
      <w:r>
        <w:t xml:space="preserve"> </w:t>
      </w:r>
      <w:r>
        <w:rPr>
          <w:rFonts w:hint="eastAsia"/>
        </w:rPr>
        <w:t>современное</w:t>
      </w:r>
      <w:r>
        <w:t xml:space="preserve"> </w:t>
      </w:r>
      <w:r>
        <w:rPr>
          <w:rFonts w:hint="eastAsia"/>
        </w:rPr>
        <w:t>состояние</w:t>
      </w:r>
      <w:r>
        <w:t xml:space="preserve"> </w:t>
      </w:r>
      <w:r>
        <w:rPr>
          <w:rFonts w:hint="eastAsia"/>
        </w:rPr>
        <w:t>контрастивной</w:t>
      </w:r>
      <w:r>
        <w:t xml:space="preserve"> </w:t>
      </w:r>
      <w:r>
        <w:rPr>
          <w:rFonts w:hint="eastAsia"/>
        </w:rPr>
        <w:t>лингвистики</w:t>
      </w:r>
      <w:r>
        <w:t xml:space="preserve"> </w:t>
      </w:r>
      <w:r>
        <w:rPr>
          <w:rFonts w:hint="eastAsia"/>
        </w:rPr>
        <w:t>за</w:t>
      </w:r>
      <w:r>
        <w:t xml:space="preserve"> </w:t>
      </w:r>
      <w:r>
        <w:rPr>
          <w:rFonts w:hint="eastAsia"/>
        </w:rPr>
        <w:t>рубежом</w:t>
      </w:r>
    </w:p>
    <w:p w14:paraId="1FBE17D4" w14:textId="77777777" w:rsidR="00FA39F7" w:rsidRDefault="00FA39F7" w:rsidP="00FA39F7"/>
    <w:p w14:paraId="5AA4F116" w14:textId="77777777" w:rsidR="00FA39F7" w:rsidRDefault="00FA39F7" w:rsidP="00FA39F7">
      <w:r>
        <w:t xml:space="preserve">1.2. </w:t>
      </w:r>
      <w:r>
        <w:rPr>
          <w:rFonts w:hint="eastAsia"/>
        </w:rPr>
        <w:t>Исследования</w:t>
      </w:r>
      <w:r>
        <w:t xml:space="preserve"> </w:t>
      </w:r>
      <w:r>
        <w:rPr>
          <w:rFonts w:hint="eastAsia"/>
        </w:rPr>
        <w:t>фразеологических</w:t>
      </w:r>
      <w:r>
        <w:t xml:space="preserve"> </w:t>
      </w:r>
      <w:r>
        <w:rPr>
          <w:rFonts w:hint="eastAsia"/>
        </w:rPr>
        <w:t>единиц</w:t>
      </w:r>
      <w:r>
        <w:t xml:space="preserve"> </w:t>
      </w:r>
      <w:r>
        <w:rPr>
          <w:rFonts w:hint="eastAsia"/>
        </w:rPr>
        <w:t>русского</w:t>
      </w:r>
      <w:r>
        <w:t xml:space="preserve"> </w:t>
      </w:r>
      <w:r>
        <w:rPr>
          <w:rFonts w:hint="eastAsia"/>
        </w:rPr>
        <w:t>языка</w:t>
      </w:r>
      <w:r>
        <w:t xml:space="preserve"> </w:t>
      </w:r>
      <w:r>
        <w:rPr>
          <w:rFonts w:hint="eastAsia"/>
        </w:rPr>
        <w:t>в</w:t>
      </w:r>
      <w:r>
        <w:t xml:space="preserve"> </w:t>
      </w:r>
      <w:r>
        <w:rPr>
          <w:rFonts w:hint="eastAsia"/>
        </w:rPr>
        <w:t>диахроническом</w:t>
      </w:r>
      <w:r>
        <w:t xml:space="preserve"> </w:t>
      </w:r>
      <w:r>
        <w:rPr>
          <w:rFonts w:hint="eastAsia"/>
        </w:rPr>
        <w:t>аспекте</w:t>
      </w:r>
    </w:p>
    <w:p w14:paraId="04C1C75E" w14:textId="77777777" w:rsidR="00FA39F7" w:rsidRDefault="00FA39F7" w:rsidP="00FA39F7"/>
    <w:p w14:paraId="190A039E" w14:textId="77777777" w:rsidR="00FA39F7" w:rsidRDefault="00FA39F7" w:rsidP="00FA39F7">
      <w:r>
        <w:t xml:space="preserve">1.2.1. </w:t>
      </w:r>
      <w:r>
        <w:rPr>
          <w:rFonts w:hint="eastAsia"/>
        </w:rPr>
        <w:t>Исследования</w:t>
      </w:r>
      <w:r>
        <w:t xml:space="preserve"> </w:t>
      </w:r>
      <w:r>
        <w:rPr>
          <w:rFonts w:hint="eastAsia"/>
        </w:rPr>
        <w:t>фразеологических</w:t>
      </w:r>
      <w:r>
        <w:t xml:space="preserve"> </w:t>
      </w:r>
      <w:r>
        <w:rPr>
          <w:rFonts w:hint="eastAsia"/>
        </w:rPr>
        <w:t>единиц</w:t>
      </w:r>
      <w:r>
        <w:t xml:space="preserve"> </w:t>
      </w:r>
      <w:r>
        <w:rPr>
          <w:rFonts w:hint="eastAsia"/>
        </w:rPr>
        <w:t>русского</w:t>
      </w:r>
      <w:r>
        <w:t xml:space="preserve"> </w:t>
      </w:r>
      <w:r>
        <w:rPr>
          <w:rFonts w:hint="eastAsia"/>
        </w:rPr>
        <w:t>языка</w:t>
      </w:r>
      <w:r>
        <w:t xml:space="preserve"> </w:t>
      </w:r>
      <w:r>
        <w:rPr>
          <w:rFonts w:hint="eastAsia"/>
        </w:rPr>
        <w:t>российскими</w:t>
      </w:r>
      <w:r>
        <w:t xml:space="preserve"> </w:t>
      </w:r>
      <w:r>
        <w:rPr>
          <w:rFonts w:hint="eastAsia"/>
        </w:rPr>
        <w:t>учёными</w:t>
      </w:r>
    </w:p>
    <w:p w14:paraId="30398D28" w14:textId="77777777" w:rsidR="00FA39F7" w:rsidRDefault="00FA39F7" w:rsidP="00FA39F7"/>
    <w:p w14:paraId="2AE8F952" w14:textId="77777777" w:rsidR="00FA39F7" w:rsidRDefault="00FA39F7" w:rsidP="00FA39F7">
      <w:r>
        <w:t xml:space="preserve">1.2.2. </w:t>
      </w:r>
      <w:r>
        <w:rPr>
          <w:rFonts w:hint="eastAsia"/>
        </w:rPr>
        <w:t>Исследования</w:t>
      </w:r>
      <w:r>
        <w:t xml:space="preserve"> </w:t>
      </w:r>
      <w:r>
        <w:rPr>
          <w:rFonts w:hint="eastAsia"/>
        </w:rPr>
        <w:t>фразеологических</w:t>
      </w:r>
      <w:r>
        <w:t xml:space="preserve"> </w:t>
      </w:r>
      <w:r>
        <w:rPr>
          <w:rFonts w:hint="eastAsia"/>
        </w:rPr>
        <w:t>единиц</w:t>
      </w:r>
      <w:r>
        <w:t xml:space="preserve"> </w:t>
      </w:r>
      <w:r>
        <w:rPr>
          <w:rFonts w:hint="eastAsia"/>
        </w:rPr>
        <w:t>русского</w:t>
      </w:r>
      <w:r>
        <w:t xml:space="preserve"> </w:t>
      </w:r>
      <w:r>
        <w:rPr>
          <w:rFonts w:hint="eastAsia"/>
        </w:rPr>
        <w:t>языка</w:t>
      </w:r>
      <w:r>
        <w:t xml:space="preserve"> </w:t>
      </w:r>
      <w:r>
        <w:rPr>
          <w:rFonts w:hint="eastAsia"/>
        </w:rPr>
        <w:t>китайскими</w:t>
      </w:r>
      <w:r>
        <w:t xml:space="preserve"> </w:t>
      </w:r>
      <w:r>
        <w:rPr>
          <w:rFonts w:hint="eastAsia"/>
        </w:rPr>
        <w:t>учёными</w:t>
      </w:r>
    </w:p>
    <w:p w14:paraId="46B184B2" w14:textId="77777777" w:rsidR="00FA39F7" w:rsidRDefault="00FA39F7" w:rsidP="00FA39F7"/>
    <w:p w14:paraId="233C8C90" w14:textId="77777777" w:rsidR="00FA39F7" w:rsidRDefault="00FA39F7" w:rsidP="00FA39F7">
      <w:r>
        <w:t xml:space="preserve">1.3. </w:t>
      </w:r>
      <w:r>
        <w:rPr>
          <w:rFonts w:hint="eastAsia"/>
        </w:rPr>
        <w:t>Исследования</w:t>
      </w:r>
      <w:r>
        <w:t xml:space="preserve"> </w:t>
      </w:r>
      <w:r>
        <w:rPr>
          <w:rFonts w:hint="eastAsia"/>
        </w:rPr>
        <w:t>фразеологических</w:t>
      </w:r>
      <w:r>
        <w:t xml:space="preserve"> </w:t>
      </w:r>
      <w:r>
        <w:rPr>
          <w:rFonts w:hint="eastAsia"/>
        </w:rPr>
        <w:t>единиц</w:t>
      </w:r>
      <w:r>
        <w:t xml:space="preserve"> </w:t>
      </w:r>
      <w:r>
        <w:rPr>
          <w:rFonts w:hint="eastAsia"/>
        </w:rPr>
        <w:t>китайского</w:t>
      </w:r>
      <w:r>
        <w:t xml:space="preserve"> </w:t>
      </w:r>
      <w:r>
        <w:rPr>
          <w:rFonts w:hint="eastAsia"/>
        </w:rPr>
        <w:t>языка</w:t>
      </w:r>
    </w:p>
    <w:p w14:paraId="64E9395E" w14:textId="77777777" w:rsidR="00FA39F7" w:rsidRDefault="00FA39F7" w:rsidP="00FA39F7"/>
    <w:p w14:paraId="624AA8CF" w14:textId="77777777" w:rsidR="00FA39F7" w:rsidRDefault="00FA39F7" w:rsidP="00FA39F7">
      <w:r>
        <w:t xml:space="preserve">1.3.1. </w:t>
      </w:r>
      <w:r>
        <w:rPr>
          <w:rFonts w:hint="eastAsia"/>
        </w:rPr>
        <w:t>Становление</w:t>
      </w:r>
      <w:r>
        <w:t xml:space="preserve"> </w:t>
      </w:r>
      <w:r>
        <w:rPr>
          <w:rFonts w:hint="eastAsia"/>
        </w:rPr>
        <w:t>китайской</w:t>
      </w:r>
      <w:r>
        <w:t xml:space="preserve"> </w:t>
      </w:r>
      <w:r>
        <w:rPr>
          <w:rFonts w:hint="eastAsia"/>
        </w:rPr>
        <w:t>фразеологии</w:t>
      </w:r>
      <w:r>
        <w:t xml:space="preserve"> </w:t>
      </w:r>
      <w:r>
        <w:rPr>
          <w:rFonts w:hint="eastAsia"/>
        </w:rPr>
        <w:t>как</w:t>
      </w:r>
      <w:r>
        <w:t xml:space="preserve"> </w:t>
      </w:r>
      <w:r>
        <w:rPr>
          <w:rFonts w:hint="eastAsia"/>
        </w:rPr>
        <w:t>раздела</w:t>
      </w:r>
      <w:r>
        <w:t xml:space="preserve"> </w:t>
      </w:r>
      <w:r>
        <w:rPr>
          <w:rFonts w:hint="eastAsia"/>
        </w:rPr>
        <w:t>лексикологии</w:t>
      </w:r>
    </w:p>
    <w:p w14:paraId="653AE8FC" w14:textId="77777777" w:rsidR="00FA39F7" w:rsidRDefault="00FA39F7" w:rsidP="00FA39F7"/>
    <w:p w14:paraId="2008F8F2" w14:textId="77777777" w:rsidR="00FA39F7" w:rsidRDefault="00FA39F7" w:rsidP="00FA39F7">
      <w:r>
        <w:t xml:space="preserve">1.3.2. </w:t>
      </w:r>
      <w:r>
        <w:rPr>
          <w:rFonts w:hint="eastAsia"/>
        </w:rPr>
        <w:t>Аспекты</w:t>
      </w:r>
      <w:r>
        <w:t xml:space="preserve"> </w:t>
      </w:r>
      <w:r>
        <w:rPr>
          <w:rFonts w:hint="eastAsia"/>
        </w:rPr>
        <w:t>изучения</w:t>
      </w:r>
      <w:r>
        <w:t xml:space="preserve"> </w:t>
      </w:r>
      <w:r>
        <w:rPr>
          <w:rFonts w:hint="eastAsia"/>
        </w:rPr>
        <w:t>китайских</w:t>
      </w:r>
      <w:r>
        <w:t xml:space="preserve"> </w:t>
      </w:r>
      <w:r>
        <w:rPr>
          <w:rFonts w:hint="eastAsia"/>
        </w:rPr>
        <w:t>фразеологизмов</w:t>
      </w:r>
    </w:p>
    <w:p w14:paraId="134316E3" w14:textId="77777777" w:rsidR="00FA39F7" w:rsidRDefault="00FA39F7" w:rsidP="00FA39F7"/>
    <w:p w14:paraId="0FD1B412" w14:textId="77777777" w:rsidR="00FA39F7" w:rsidRDefault="00FA39F7" w:rsidP="00FA39F7">
      <w:r>
        <w:lastRenderedPageBreak/>
        <w:t xml:space="preserve">1.4. </w:t>
      </w:r>
      <w:r>
        <w:rPr>
          <w:rFonts w:hint="eastAsia"/>
        </w:rPr>
        <w:t>Теоретический</w:t>
      </w:r>
      <w:r>
        <w:t xml:space="preserve"> </w:t>
      </w:r>
      <w:r>
        <w:rPr>
          <w:rFonts w:hint="eastAsia"/>
        </w:rPr>
        <w:t>обзор</w:t>
      </w:r>
      <w:r>
        <w:t xml:space="preserve"> </w:t>
      </w:r>
      <w:r>
        <w:rPr>
          <w:rFonts w:hint="eastAsia"/>
        </w:rPr>
        <w:t>изучения</w:t>
      </w:r>
      <w:r>
        <w:t xml:space="preserve"> </w:t>
      </w:r>
      <w:r>
        <w:rPr>
          <w:rFonts w:hint="eastAsia"/>
        </w:rPr>
        <w:t>метафоры</w:t>
      </w:r>
    </w:p>
    <w:p w14:paraId="7AF5D374" w14:textId="77777777" w:rsidR="00FA39F7" w:rsidRDefault="00FA39F7" w:rsidP="00FA39F7"/>
    <w:p w14:paraId="43BDFCD4" w14:textId="77777777" w:rsidR="00FA39F7" w:rsidRDefault="00FA39F7" w:rsidP="00FA39F7">
      <w:r>
        <w:t xml:space="preserve">1.4.1. </w:t>
      </w:r>
      <w:r>
        <w:rPr>
          <w:rFonts w:hint="eastAsia"/>
        </w:rPr>
        <w:t>Сущность</w:t>
      </w:r>
      <w:r>
        <w:t xml:space="preserve"> </w:t>
      </w:r>
      <w:r>
        <w:rPr>
          <w:rFonts w:hint="eastAsia"/>
        </w:rPr>
        <w:t>метафоры</w:t>
      </w:r>
    </w:p>
    <w:p w14:paraId="6A993C3C" w14:textId="77777777" w:rsidR="00FA39F7" w:rsidRDefault="00FA39F7" w:rsidP="00FA39F7"/>
    <w:p w14:paraId="13A8C73B" w14:textId="77777777" w:rsidR="00FA39F7" w:rsidRDefault="00FA39F7" w:rsidP="00FA39F7">
      <w:r>
        <w:t xml:space="preserve">1.4.2. </w:t>
      </w:r>
      <w:r>
        <w:rPr>
          <w:rFonts w:hint="eastAsia"/>
        </w:rPr>
        <w:t>Зооморфная</w:t>
      </w:r>
      <w:r>
        <w:t xml:space="preserve"> </w:t>
      </w:r>
      <w:r>
        <w:rPr>
          <w:rFonts w:hint="eastAsia"/>
        </w:rPr>
        <w:t>метафора</w:t>
      </w:r>
    </w:p>
    <w:p w14:paraId="4CEFD875" w14:textId="77777777" w:rsidR="00FA39F7" w:rsidRDefault="00FA39F7" w:rsidP="00FA39F7"/>
    <w:p w14:paraId="284FD8EC" w14:textId="77777777" w:rsidR="00FA39F7" w:rsidRDefault="00FA39F7" w:rsidP="00FA39F7">
      <w:r>
        <w:t xml:space="preserve">1.4.3. </w:t>
      </w:r>
      <w:r>
        <w:rPr>
          <w:rFonts w:hint="eastAsia"/>
        </w:rPr>
        <w:t>Фразеологизм</w:t>
      </w:r>
      <w:r>
        <w:t xml:space="preserve"> </w:t>
      </w:r>
      <w:r>
        <w:rPr>
          <w:rFonts w:hint="eastAsia"/>
        </w:rPr>
        <w:t>как</w:t>
      </w:r>
      <w:r>
        <w:t xml:space="preserve"> </w:t>
      </w:r>
      <w:r>
        <w:rPr>
          <w:rFonts w:hint="eastAsia"/>
        </w:rPr>
        <w:t>национально</w:t>
      </w:r>
      <w:r>
        <w:t>-</w:t>
      </w:r>
      <w:r>
        <w:rPr>
          <w:rFonts w:hint="eastAsia"/>
        </w:rPr>
        <w:t>культурная</w:t>
      </w:r>
      <w:r>
        <w:t xml:space="preserve"> </w:t>
      </w:r>
      <w:r>
        <w:rPr>
          <w:rFonts w:hint="eastAsia"/>
        </w:rPr>
        <w:t>метафора</w:t>
      </w:r>
    </w:p>
    <w:p w14:paraId="1A41961A" w14:textId="77777777" w:rsidR="00FA39F7" w:rsidRDefault="00FA39F7" w:rsidP="00FA39F7"/>
    <w:p w14:paraId="6128180B" w14:textId="77777777" w:rsidR="00FA39F7" w:rsidRDefault="00FA39F7" w:rsidP="00FA39F7">
      <w:r>
        <w:t xml:space="preserve">1.5. </w:t>
      </w:r>
      <w:r>
        <w:rPr>
          <w:rFonts w:hint="eastAsia"/>
        </w:rPr>
        <w:t>Происхождение</w:t>
      </w:r>
      <w:r>
        <w:t xml:space="preserve"> </w:t>
      </w:r>
      <w:r>
        <w:rPr>
          <w:rFonts w:hint="eastAsia"/>
        </w:rPr>
        <w:t>фразеологических</w:t>
      </w:r>
      <w:r>
        <w:t xml:space="preserve"> </w:t>
      </w:r>
      <w:r>
        <w:rPr>
          <w:rFonts w:hint="eastAsia"/>
        </w:rPr>
        <w:t>единиц</w:t>
      </w:r>
    </w:p>
    <w:p w14:paraId="5A2F4B77" w14:textId="77777777" w:rsidR="00FA39F7" w:rsidRDefault="00FA39F7" w:rsidP="00FA39F7"/>
    <w:p w14:paraId="636EFC87" w14:textId="77777777" w:rsidR="00FA39F7" w:rsidRDefault="00FA39F7" w:rsidP="00FA39F7">
      <w:r>
        <w:t xml:space="preserve">1.5.1. </w:t>
      </w:r>
      <w:r>
        <w:rPr>
          <w:rFonts w:hint="eastAsia"/>
        </w:rPr>
        <w:t>Источники</w:t>
      </w:r>
      <w:r>
        <w:t xml:space="preserve"> </w:t>
      </w:r>
      <w:r>
        <w:rPr>
          <w:rFonts w:hint="eastAsia"/>
        </w:rPr>
        <w:t>происхождения</w:t>
      </w:r>
      <w:r>
        <w:t xml:space="preserve"> </w:t>
      </w:r>
      <w:r>
        <w:rPr>
          <w:rFonts w:hint="eastAsia"/>
        </w:rPr>
        <w:t>китайских</w:t>
      </w:r>
      <w:r>
        <w:t xml:space="preserve"> </w:t>
      </w:r>
      <w:r>
        <w:rPr>
          <w:rFonts w:hint="eastAsia"/>
        </w:rPr>
        <w:t>фразеологических</w:t>
      </w:r>
      <w:r>
        <w:t xml:space="preserve"> </w:t>
      </w:r>
      <w:r>
        <w:rPr>
          <w:rFonts w:hint="eastAsia"/>
        </w:rPr>
        <w:t>единиц</w:t>
      </w:r>
    </w:p>
    <w:p w14:paraId="33DAC141" w14:textId="77777777" w:rsidR="00FA39F7" w:rsidRDefault="00FA39F7" w:rsidP="00FA39F7"/>
    <w:p w14:paraId="6A3497E7" w14:textId="77777777" w:rsidR="00FA39F7" w:rsidRDefault="00FA39F7" w:rsidP="00FA39F7">
      <w:r>
        <w:t xml:space="preserve">1.5.2. </w:t>
      </w:r>
      <w:r>
        <w:rPr>
          <w:rFonts w:hint="eastAsia"/>
        </w:rPr>
        <w:t>Источники</w:t>
      </w:r>
      <w:r>
        <w:t xml:space="preserve"> </w:t>
      </w:r>
      <w:r>
        <w:rPr>
          <w:rFonts w:hint="eastAsia"/>
        </w:rPr>
        <w:t>происхождения</w:t>
      </w:r>
      <w:r>
        <w:t xml:space="preserve"> </w:t>
      </w:r>
      <w:r>
        <w:rPr>
          <w:rFonts w:hint="eastAsia"/>
        </w:rPr>
        <w:t>русских</w:t>
      </w:r>
      <w:r>
        <w:t xml:space="preserve"> </w:t>
      </w:r>
      <w:r>
        <w:rPr>
          <w:rFonts w:hint="eastAsia"/>
        </w:rPr>
        <w:t>фразеологических</w:t>
      </w:r>
      <w:r>
        <w:t xml:space="preserve"> </w:t>
      </w:r>
      <w:r>
        <w:rPr>
          <w:rFonts w:hint="eastAsia"/>
        </w:rPr>
        <w:t>единиц</w:t>
      </w:r>
    </w:p>
    <w:p w14:paraId="7EB46915" w14:textId="77777777" w:rsidR="00FA39F7" w:rsidRDefault="00FA39F7" w:rsidP="00FA39F7"/>
    <w:p w14:paraId="6A30479B" w14:textId="77777777" w:rsidR="00FA39F7" w:rsidRDefault="00FA39F7" w:rsidP="00FA39F7">
      <w:r>
        <w:rPr>
          <w:rFonts w:hint="eastAsia"/>
        </w:rPr>
        <w:t>ВЫВОДЫ</w:t>
      </w:r>
      <w:r>
        <w:t xml:space="preserve"> </w:t>
      </w:r>
      <w:r>
        <w:rPr>
          <w:rFonts w:hint="eastAsia"/>
        </w:rPr>
        <w:t>ПО</w:t>
      </w:r>
      <w:r>
        <w:t xml:space="preserve"> </w:t>
      </w:r>
      <w:r>
        <w:rPr>
          <w:rFonts w:hint="eastAsia"/>
        </w:rPr>
        <w:t>ПЕРВОЙ</w:t>
      </w:r>
      <w:r>
        <w:t xml:space="preserve"> </w:t>
      </w:r>
      <w:r>
        <w:rPr>
          <w:rFonts w:hint="eastAsia"/>
        </w:rPr>
        <w:t>ГЛАВЕ</w:t>
      </w:r>
    </w:p>
    <w:p w14:paraId="5938049C" w14:textId="77777777" w:rsidR="00FA39F7" w:rsidRDefault="00FA39F7" w:rsidP="00FA39F7"/>
    <w:p w14:paraId="5515C5D0" w14:textId="77777777" w:rsidR="00FA39F7" w:rsidRDefault="00FA39F7" w:rsidP="00FA39F7">
      <w:r>
        <w:rPr>
          <w:rFonts w:hint="eastAsia"/>
        </w:rPr>
        <w:t>ГЛАВА</w:t>
      </w:r>
      <w:r>
        <w:t xml:space="preserve"> 2. </w:t>
      </w:r>
      <w:r>
        <w:rPr>
          <w:rFonts w:hint="eastAsia"/>
        </w:rPr>
        <w:t>СОПОСТАВИТЕЛЬНЫЙ</w:t>
      </w:r>
      <w:r>
        <w:t xml:space="preserve"> </w:t>
      </w:r>
      <w:r>
        <w:rPr>
          <w:rFonts w:hint="eastAsia"/>
        </w:rPr>
        <w:t>АНАЛИЗ</w:t>
      </w:r>
      <w:r>
        <w:t xml:space="preserve"> </w:t>
      </w:r>
      <w:r>
        <w:rPr>
          <w:rFonts w:hint="eastAsia"/>
        </w:rPr>
        <w:t>ФРАЗЕОЛОГИЧЕСКИХ</w:t>
      </w:r>
      <w:r>
        <w:t xml:space="preserve"> </w:t>
      </w:r>
      <w:r>
        <w:rPr>
          <w:rFonts w:hint="eastAsia"/>
        </w:rPr>
        <w:t>ЕДИНИЦ</w:t>
      </w:r>
      <w:r>
        <w:t xml:space="preserve"> </w:t>
      </w:r>
      <w:r>
        <w:rPr>
          <w:rFonts w:hint="eastAsia"/>
        </w:rPr>
        <w:t>КОНЦЕПТА</w:t>
      </w:r>
      <w:r>
        <w:t xml:space="preserve"> </w:t>
      </w:r>
      <w:r>
        <w:rPr>
          <w:rFonts w:hint="eastAsia"/>
        </w:rPr>
        <w:t>«</w:t>
      </w:r>
      <w:r>
        <w:rPr>
          <w:rFonts w:hint="eastAsia"/>
        </w:rPr>
        <w:t>ЗНАКИ</w:t>
      </w:r>
      <w:r>
        <w:t xml:space="preserve"> </w:t>
      </w:r>
      <w:r>
        <w:rPr>
          <w:rFonts w:hint="eastAsia"/>
        </w:rPr>
        <w:t>КИТАЙСКОГО</w:t>
      </w:r>
      <w:r>
        <w:t xml:space="preserve"> </w:t>
      </w:r>
      <w:r>
        <w:rPr>
          <w:rFonts w:hint="eastAsia"/>
        </w:rPr>
        <w:t>ЗОДИАКА</w:t>
      </w:r>
      <w:r>
        <w:rPr>
          <w:rFonts w:hint="eastAsia"/>
        </w:rPr>
        <w:t>»</w:t>
      </w:r>
      <w:r>
        <w:t xml:space="preserve"> </w:t>
      </w:r>
      <w:r>
        <w:rPr>
          <w:rFonts w:hint="eastAsia"/>
        </w:rPr>
        <w:t>В</w:t>
      </w:r>
      <w:r>
        <w:t xml:space="preserve"> </w:t>
      </w:r>
      <w:r>
        <w:rPr>
          <w:rFonts w:hint="eastAsia"/>
        </w:rPr>
        <w:t>РУССКОМ</w:t>
      </w:r>
      <w:r>
        <w:t xml:space="preserve"> </w:t>
      </w:r>
      <w:r>
        <w:rPr>
          <w:rFonts w:hint="eastAsia"/>
        </w:rPr>
        <w:t>И</w:t>
      </w:r>
      <w:r>
        <w:t xml:space="preserve"> </w:t>
      </w:r>
      <w:r>
        <w:rPr>
          <w:rFonts w:hint="eastAsia"/>
        </w:rPr>
        <w:t>КИТАЙСКОМ</w:t>
      </w:r>
      <w:r>
        <w:t xml:space="preserve"> </w:t>
      </w:r>
      <w:r>
        <w:rPr>
          <w:rFonts w:hint="eastAsia"/>
        </w:rPr>
        <w:t>ЯЗЫКАХ</w:t>
      </w:r>
    </w:p>
    <w:p w14:paraId="3F52A10B" w14:textId="77777777" w:rsidR="00FA39F7" w:rsidRDefault="00FA39F7" w:rsidP="00FA39F7"/>
    <w:p w14:paraId="5FF8ECB9" w14:textId="77777777" w:rsidR="00FA39F7" w:rsidRDefault="00FA39F7" w:rsidP="00FA39F7">
      <w:r>
        <w:t xml:space="preserve">2.1. </w:t>
      </w:r>
      <w:r>
        <w:rPr>
          <w:rFonts w:hint="eastAsia"/>
        </w:rPr>
        <w:t>Двенадцать</w:t>
      </w:r>
      <w:r>
        <w:t xml:space="preserve"> </w:t>
      </w:r>
      <w:r>
        <w:rPr>
          <w:rFonts w:hint="eastAsia"/>
        </w:rPr>
        <w:t>мифологических</w:t>
      </w:r>
      <w:r>
        <w:t xml:space="preserve"> </w:t>
      </w:r>
      <w:r>
        <w:rPr>
          <w:rFonts w:hint="eastAsia"/>
        </w:rPr>
        <w:t>животных</w:t>
      </w:r>
      <w:r>
        <w:t xml:space="preserve"> </w:t>
      </w:r>
      <w:r>
        <w:rPr>
          <w:rFonts w:hint="eastAsia"/>
        </w:rPr>
        <w:t>восточного</w:t>
      </w:r>
      <w:r>
        <w:t xml:space="preserve"> </w:t>
      </w:r>
      <w:r>
        <w:rPr>
          <w:rFonts w:hint="eastAsia"/>
        </w:rPr>
        <w:t>зодиака</w:t>
      </w:r>
    </w:p>
    <w:p w14:paraId="6B9E6B37" w14:textId="77777777" w:rsidR="00FA39F7" w:rsidRDefault="00FA39F7" w:rsidP="00FA39F7"/>
    <w:p w14:paraId="37842068" w14:textId="77777777" w:rsidR="00FA39F7" w:rsidRDefault="00FA39F7" w:rsidP="00FA39F7">
      <w:r>
        <w:t xml:space="preserve">2.2. </w:t>
      </w:r>
      <w:r>
        <w:rPr>
          <w:rFonts w:hint="eastAsia"/>
        </w:rPr>
        <w:t>Фразеобразовательная</w:t>
      </w:r>
      <w:r>
        <w:t xml:space="preserve"> </w:t>
      </w:r>
      <w:r>
        <w:rPr>
          <w:rFonts w:hint="eastAsia"/>
        </w:rPr>
        <w:t>активность</w:t>
      </w:r>
      <w:r>
        <w:t xml:space="preserve"> </w:t>
      </w:r>
      <w:r>
        <w:rPr>
          <w:rFonts w:hint="eastAsia"/>
        </w:rPr>
        <w:t>фразеологических</w:t>
      </w:r>
      <w:r>
        <w:t xml:space="preserve"> </w:t>
      </w:r>
      <w:r>
        <w:rPr>
          <w:rFonts w:hint="eastAsia"/>
        </w:rPr>
        <w:t>единиц</w:t>
      </w:r>
      <w:r>
        <w:t xml:space="preserve"> </w:t>
      </w:r>
      <w:r>
        <w:rPr>
          <w:rFonts w:hint="eastAsia"/>
        </w:rPr>
        <w:t>концепта</w:t>
      </w:r>
      <w:r>
        <w:t xml:space="preserve"> </w:t>
      </w:r>
      <w:r>
        <w:rPr>
          <w:rFonts w:hint="eastAsia"/>
        </w:rPr>
        <w:t>«</w:t>
      </w:r>
      <w:r>
        <w:rPr>
          <w:rFonts w:hint="eastAsia"/>
        </w:rPr>
        <w:t>знаки</w:t>
      </w:r>
      <w:r>
        <w:t xml:space="preserve"> </w:t>
      </w:r>
      <w:r>
        <w:rPr>
          <w:rFonts w:hint="eastAsia"/>
        </w:rPr>
        <w:t>китайского</w:t>
      </w:r>
      <w:r>
        <w:t xml:space="preserve"> </w:t>
      </w:r>
      <w:r>
        <w:rPr>
          <w:rFonts w:hint="eastAsia"/>
        </w:rPr>
        <w:t>зодиака</w:t>
      </w:r>
      <w:r>
        <w:rPr>
          <w:rFonts w:hint="eastAsia"/>
        </w:rPr>
        <w:t>»</w:t>
      </w:r>
      <w:r>
        <w:t xml:space="preserve"> </w:t>
      </w:r>
      <w:r>
        <w:rPr>
          <w:rFonts w:hint="eastAsia"/>
        </w:rPr>
        <w:t>в</w:t>
      </w:r>
      <w:r>
        <w:t xml:space="preserve"> </w:t>
      </w:r>
      <w:r>
        <w:rPr>
          <w:rFonts w:hint="eastAsia"/>
        </w:rPr>
        <w:t>русском</w:t>
      </w:r>
      <w:r>
        <w:t xml:space="preserve"> </w:t>
      </w:r>
      <w:r>
        <w:rPr>
          <w:rFonts w:hint="eastAsia"/>
        </w:rPr>
        <w:t>и</w:t>
      </w:r>
      <w:r>
        <w:t xml:space="preserve"> </w:t>
      </w:r>
      <w:r>
        <w:rPr>
          <w:rFonts w:hint="eastAsia"/>
        </w:rPr>
        <w:t>китайском</w:t>
      </w:r>
      <w:r>
        <w:t xml:space="preserve"> </w:t>
      </w:r>
      <w:r>
        <w:rPr>
          <w:rFonts w:hint="eastAsia"/>
        </w:rPr>
        <w:t>языках</w:t>
      </w:r>
    </w:p>
    <w:p w14:paraId="62DC0055" w14:textId="77777777" w:rsidR="00FA39F7" w:rsidRDefault="00FA39F7" w:rsidP="00FA39F7"/>
    <w:p w14:paraId="2D05B2D1" w14:textId="77777777" w:rsidR="00FA39F7" w:rsidRDefault="00FA39F7" w:rsidP="00FA39F7">
      <w:r>
        <w:t xml:space="preserve">2.3. </w:t>
      </w:r>
      <w:r>
        <w:rPr>
          <w:rFonts w:hint="eastAsia"/>
        </w:rPr>
        <w:t>Структурно</w:t>
      </w:r>
      <w:r>
        <w:t>-</w:t>
      </w:r>
      <w:r>
        <w:rPr>
          <w:rFonts w:hint="eastAsia"/>
        </w:rPr>
        <w:t>семантическая</w:t>
      </w:r>
      <w:r>
        <w:t xml:space="preserve"> </w:t>
      </w:r>
      <w:r>
        <w:rPr>
          <w:rFonts w:hint="eastAsia"/>
        </w:rPr>
        <w:t>характеристика</w:t>
      </w:r>
      <w:r>
        <w:t xml:space="preserve"> </w:t>
      </w:r>
      <w:r>
        <w:rPr>
          <w:rFonts w:hint="eastAsia"/>
        </w:rPr>
        <w:t>паремий</w:t>
      </w:r>
      <w:r>
        <w:t xml:space="preserve"> </w:t>
      </w:r>
      <w:r>
        <w:rPr>
          <w:rFonts w:hint="eastAsia"/>
        </w:rPr>
        <w:t>с</w:t>
      </w:r>
      <w:r>
        <w:t xml:space="preserve"> </w:t>
      </w:r>
      <w:r>
        <w:rPr>
          <w:rFonts w:hint="eastAsia"/>
        </w:rPr>
        <w:t>компонентами</w:t>
      </w:r>
      <w:r>
        <w:t xml:space="preserve"> </w:t>
      </w:r>
      <w:r>
        <w:rPr>
          <w:rFonts w:hint="eastAsia"/>
        </w:rPr>
        <w:t>двенадцати</w:t>
      </w:r>
      <w:r>
        <w:t xml:space="preserve"> </w:t>
      </w:r>
      <w:r>
        <w:rPr>
          <w:rFonts w:hint="eastAsia"/>
        </w:rPr>
        <w:t>мифологических</w:t>
      </w:r>
      <w:r>
        <w:t xml:space="preserve"> </w:t>
      </w:r>
      <w:r>
        <w:rPr>
          <w:rFonts w:hint="eastAsia"/>
        </w:rPr>
        <w:t>животных</w:t>
      </w:r>
      <w:r>
        <w:t xml:space="preserve"> </w:t>
      </w:r>
      <w:r>
        <w:rPr>
          <w:rFonts w:hint="eastAsia"/>
        </w:rPr>
        <w:t>восточного</w:t>
      </w:r>
      <w:r>
        <w:t xml:space="preserve"> </w:t>
      </w:r>
      <w:r>
        <w:rPr>
          <w:rFonts w:hint="eastAsia"/>
        </w:rPr>
        <w:t>зодиака</w:t>
      </w:r>
      <w:r>
        <w:t xml:space="preserve"> </w:t>
      </w:r>
      <w:r>
        <w:rPr>
          <w:rFonts w:hint="eastAsia"/>
        </w:rPr>
        <w:t>в</w:t>
      </w:r>
      <w:r>
        <w:t xml:space="preserve"> </w:t>
      </w:r>
      <w:r>
        <w:rPr>
          <w:rFonts w:hint="eastAsia"/>
        </w:rPr>
        <w:t>русском</w:t>
      </w:r>
      <w:r>
        <w:t xml:space="preserve"> </w:t>
      </w:r>
      <w:r>
        <w:rPr>
          <w:rFonts w:hint="eastAsia"/>
        </w:rPr>
        <w:t>и</w:t>
      </w:r>
      <w:r>
        <w:t xml:space="preserve"> </w:t>
      </w:r>
      <w:r>
        <w:rPr>
          <w:rFonts w:hint="eastAsia"/>
        </w:rPr>
        <w:t>китайском</w:t>
      </w:r>
      <w:r>
        <w:t xml:space="preserve"> </w:t>
      </w:r>
      <w:r>
        <w:rPr>
          <w:rFonts w:hint="eastAsia"/>
        </w:rPr>
        <w:t>языках</w:t>
      </w:r>
    </w:p>
    <w:p w14:paraId="4EA9D205" w14:textId="77777777" w:rsidR="00FA39F7" w:rsidRDefault="00FA39F7" w:rsidP="00FA39F7"/>
    <w:p w14:paraId="63EAD857" w14:textId="77777777" w:rsidR="00FA39F7" w:rsidRDefault="00FA39F7" w:rsidP="00FA39F7">
      <w:r>
        <w:lastRenderedPageBreak/>
        <w:t xml:space="preserve">2.3.1. </w:t>
      </w:r>
      <w:r>
        <w:rPr>
          <w:rFonts w:hint="eastAsia"/>
        </w:rPr>
        <w:t>Структурные</w:t>
      </w:r>
      <w:r>
        <w:t xml:space="preserve"> </w:t>
      </w:r>
      <w:r>
        <w:rPr>
          <w:rFonts w:hint="eastAsia"/>
        </w:rPr>
        <w:t>свойства</w:t>
      </w:r>
      <w:r>
        <w:t xml:space="preserve"> </w:t>
      </w:r>
      <w:r>
        <w:rPr>
          <w:rFonts w:hint="eastAsia"/>
        </w:rPr>
        <w:t>фразеологизмов</w:t>
      </w:r>
      <w:r>
        <w:t xml:space="preserve">, </w:t>
      </w:r>
      <w:r>
        <w:rPr>
          <w:rFonts w:hint="eastAsia"/>
        </w:rPr>
        <w:t>компонентами</w:t>
      </w:r>
      <w:r>
        <w:t xml:space="preserve"> </w:t>
      </w:r>
      <w:r>
        <w:rPr>
          <w:rFonts w:hint="eastAsia"/>
        </w:rPr>
        <w:t>которых</w:t>
      </w:r>
      <w:r>
        <w:t xml:space="preserve"> </w:t>
      </w:r>
      <w:r>
        <w:rPr>
          <w:rFonts w:hint="eastAsia"/>
        </w:rPr>
        <w:t>являются</w:t>
      </w:r>
      <w:r>
        <w:t xml:space="preserve"> </w:t>
      </w:r>
      <w:r>
        <w:rPr>
          <w:rFonts w:hint="eastAsia"/>
        </w:rPr>
        <w:t>наименования</w:t>
      </w:r>
      <w:r>
        <w:t xml:space="preserve"> </w:t>
      </w:r>
      <w:r>
        <w:rPr>
          <w:rFonts w:hint="eastAsia"/>
        </w:rPr>
        <w:t>двенадцати</w:t>
      </w:r>
      <w:r>
        <w:t xml:space="preserve"> </w:t>
      </w:r>
      <w:r>
        <w:rPr>
          <w:rFonts w:hint="eastAsia"/>
        </w:rPr>
        <w:t>мифологических</w:t>
      </w:r>
      <w:r>
        <w:t xml:space="preserve"> </w:t>
      </w:r>
      <w:r>
        <w:rPr>
          <w:rFonts w:hint="eastAsia"/>
        </w:rPr>
        <w:t>животных</w:t>
      </w:r>
      <w:r>
        <w:t xml:space="preserve"> </w:t>
      </w:r>
      <w:r>
        <w:rPr>
          <w:rFonts w:hint="eastAsia"/>
        </w:rPr>
        <w:t>восточного</w:t>
      </w:r>
      <w:r>
        <w:t xml:space="preserve"> </w:t>
      </w:r>
      <w:r>
        <w:rPr>
          <w:rFonts w:hint="eastAsia"/>
        </w:rPr>
        <w:t>зодиака</w:t>
      </w:r>
      <w:r>
        <w:t xml:space="preserve">, </w:t>
      </w:r>
      <w:r>
        <w:rPr>
          <w:rFonts w:hint="eastAsia"/>
        </w:rPr>
        <w:t>в</w:t>
      </w:r>
      <w:r>
        <w:t xml:space="preserve"> </w:t>
      </w:r>
      <w:r>
        <w:rPr>
          <w:rFonts w:hint="eastAsia"/>
        </w:rPr>
        <w:t>русском</w:t>
      </w:r>
      <w:r>
        <w:t xml:space="preserve"> </w:t>
      </w:r>
      <w:r>
        <w:rPr>
          <w:rFonts w:hint="eastAsia"/>
        </w:rPr>
        <w:t>и</w:t>
      </w:r>
      <w:r>
        <w:t xml:space="preserve"> </w:t>
      </w:r>
      <w:r>
        <w:rPr>
          <w:rFonts w:hint="eastAsia"/>
        </w:rPr>
        <w:t>китайском</w:t>
      </w:r>
      <w:r>
        <w:t xml:space="preserve"> </w:t>
      </w:r>
      <w:r>
        <w:rPr>
          <w:rFonts w:hint="eastAsia"/>
        </w:rPr>
        <w:t>языках</w:t>
      </w:r>
    </w:p>
    <w:p w14:paraId="437A693B" w14:textId="77777777" w:rsidR="00FA39F7" w:rsidRDefault="00FA39F7" w:rsidP="00FA39F7"/>
    <w:p w14:paraId="4A23DE4A" w14:textId="77777777" w:rsidR="00FA39F7" w:rsidRDefault="00FA39F7" w:rsidP="00FA39F7">
      <w:r>
        <w:t xml:space="preserve">2.3.1.1. </w:t>
      </w:r>
      <w:r>
        <w:rPr>
          <w:rFonts w:hint="eastAsia"/>
        </w:rPr>
        <w:t>Структурная</w:t>
      </w:r>
      <w:r>
        <w:t xml:space="preserve"> </w:t>
      </w:r>
      <w:r>
        <w:rPr>
          <w:rFonts w:hint="eastAsia"/>
        </w:rPr>
        <w:t>модель</w:t>
      </w:r>
    </w:p>
    <w:p w14:paraId="5D139F43" w14:textId="77777777" w:rsidR="00FA39F7" w:rsidRDefault="00FA39F7" w:rsidP="00FA39F7"/>
    <w:p w14:paraId="54D1BA23" w14:textId="77777777" w:rsidR="00FA39F7" w:rsidRDefault="00FA39F7" w:rsidP="00FA39F7">
      <w:r>
        <w:t xml:space="preserve">2.3.1.2. </w:t>
      </w:r>
      <w:r>
        <w:rPr>
          <w:rFonts w:hint="eastAsia"/>
        </w:rPr>
        <w:t>Структурные</w:t>
      </w:r>
      <w:r>
        <w:t xml:space="preserve"> </w:t>
      </w:r>
      <w:r>
        <w:rPr>
          <w:rFonts w:hint="eastAsia"/>
        </w:rPr>
        <w:t>типы</w:t>
      </w:r>
    </w:p>
    <w:p w14:paraId="0CDEA0AB" w14:textId="77777777" w:rsidR="00FA39F7" w:rsidRDefault="00FA39F7" w:rsidP="00FA39F7"/>
    <w:p w14:paraId="53C66C54" w14:textId="77777777" w:rsidR="00FA39F7" w:rsidRDefault="00FA39F7" w:rsidP="00FA39F7">
      <w:r>
        <w:t xml:space="preserve">2.3.2. </w:t>
      </w:r>
      <w:r>
        <w:rPr>
          <w:rFonts w:hint="eastAsia"/>
        </w:rPr>
        <w:t>Сопоставительный</w:t>
      </w:r>
      <w:r>
        <w:t xml:space="preserve"> </w:t>
      </w:r>
      <w:r>
        <w:rPr>
          <w:rFonts w:hint="eastAsia"/>
        </w:rPr>
        <w:t>семантический</w:t>
      </w:r>
      <w:r>
        <w:t xml:space="preserve"> </w:t>
      </w:r>
      <w:r>
        <w:rPr>
          <w:rFonts w:hint="eastAsia"/>
        </w:rPr>
        <w:t>анализ</w:t>
      </w:r>
      <w:r>
        <w:t xml:space="preserve"> </w:t>
      </w:r>
      <w:r>
        <w:rPr>
          <w:rFonts w:hint="eastAsia"/>
        </w:rPr>
        <w:t>фразеологизмов</w:t>
      </w:r>
      <w:r>
        <w:t xml:space="preserve"> </w:t>
      </w:r>
      <w:r>
        <w:rPr>
          <w:rFonts w:hint="eastAsia"/>
        </w:rPr>
        <w:t>с</w:t>
      </w:r>
      <w:r>
        <w:t xml:space="preserve"> </w:t>
      </w:r>
      <w:r>
        <w:rPr>
          <w:rFonts w:hint="eastAsia"/>
        </w:rPr>
        <w:t>названиями</w:t>
      </w:r>
      <w:r>
        <w:t xml:space="preserve"> </w:t>
      </w:r>
      <w:r>
        <w:rPr>
          <w:rFonts w:hint="eastAsia"/>
        </w:rPr>
        <w:t>животных</w:t>
      </w:r>
      <w:r>
        <w:t xml:space="preserve"> </w:t>
      </w:r>
      <w:r>
        <w:rPr>
          <w:rFonts w:hint="eastAsia"/>
        </w:rPr>
        <w:t>восточного</w:t>
      </w:r>
      <w:r>
        <w:t xml:space="preserve"> </w:t>
      </w:r>
      <w:r>
        <w:rPr>
          <w:rFonts w:hint="eastAsia"/>
        </w:rPr>
        <w:t>зодиака</w:t>
      </w:r>
    </w:p>
    <w:p w14:paraId="7E36B2CC" w14:textId="77777777" w:rsidR="00FA39F7" w:rsidRDefault="00FA39F7" w:rsidP="00FA39F7"/>
    <w:p w14:paraId="1376259D" w14:textId="77777777" w:rsidR="00FA39F7" w:rsidRDefault="00FA39F7" w:rsidP="00FA39F7">
      <w:r>
        <w:t xml:space="preserve">2.3.2.1. </w:t>
      </w:r>
      <w:r>
        <w:rPr>
          <w:rFonts w:hint="eastAsia"/>
        </w:rPr>
        <w:t>Семантический</w:t>
      </w:r>
      <w:r>
        <w:t xml:space="preserve"> </w:t>
      </w:r>
      <w:r>
        <w:rPr>
          <w:rFonts w:hint="eastAsia"/>
        </w:rPr>
        <w:t>анализ</w:t>
      </w:r>
      <w:r>
        <w:t xml:space="preserve"> </w:t>
      </w:r>
      <w:r>
        <w:rPr>
          <w:rFonts w:hint="eastAsia"/>
        </w:rPr>
        <w:t>фразеологизмов</w:t>
      </w:r>
      <w:r>
        <w:t xml:space="preserve"> </w:t>
      </w:r>
      <w:r>
        <w:rPr>
          <w:rFonts w:hint="eastAsia"/>
        </w:rPr>
        <w:t>русского</w:t>
      </w:r>
      <w:r>
        <w:t xml:space="preserve"> </w:t>
      </w:r>
      <w:r>
        <w:rPr>
          <w:rFonts w:hint="eastAsia"/>
        </w:rPr>
        <w:t>языка</w:t>
      </w:r>
      <w:r>
        <w:t xml:space="preserve"> </w:t>
      </w:r>
      <w:r>
        <w:rPr>
          <w:rFonts w:hint="eastAsia"/>
        </w:rPr>
        <w:t>и</w:t>
      </w:r>
      <w:r>
        <w:t xml:space="preserve"> </w:t>
      </w:r>
      <w:r>
        <w:rPr>
          <w:rFonts w:hint="eastAsia"/>
        </w:rPr>
        <w:t>китайского</w:t>
      </w:r>
      <w:r>
        <w:t xml:space="preserve"> </w:t>
      </w:r>
      <w:r>
        <w:rPr>
          <w:rFonts w:hint="eastAsia"/>
        </w:rPr>
        <w:t>языка</w:t>
      </w:r>
    </w:p>
    <w:p w14:paraId="368DA1EC" w14:textId="77777777" w:rsidR="00FA39F7" w:rsidRDefault="00FA39F7" w:rsidP="00FA39F7"/>
    <w:p w14:paraId="7289A2D0" w14:textId="77777777" w:rsidR="00FA39F7" w:rsidRDefault="00FA39F7" w:rsidP="00FA39F7">
      <w:r>
        <w:t xml:space="preserve">2.3.2.2. </w:t>
      </w:r>
      <w:r>
        <w:rPr>
          <w:rFonts w:hint="eastAsia"/>
        </w:rPr>
        <w:t>Семантический</w:t>
      </w:r>
      <w:r>
        <w:t xml:space="preserve"> </w:t>
      </w:r>
      <w:r>
        <w:rPr>
          <w:rFonts w:hint="eastAsia"/>
        </w:rPr>
        <w:t>сравнительный</w:t>
      </w:r>
      <w:r>
        <w:t xml:space="preserve"> </w:t>
      </w:r>
      <w:r>
        <w:rPr>
          <w:rFonts w:hint="eastAsia"/>
        </w:rPr>
        <w:t>анализ</w:t>
      </w:r>
      <w:r>
        <w:t xml:space="preserve"> </w:t>
      </w:r>
      <w:r>
        <w:rPr>
          <w:rFonts w:hint="eastAsia"/>
        </w:rPr>
        <w:t>фразеологизмов</w:t>
      </w:r>
      <w:r>
        <w:t xml:space="preserve"> </w:t>
      </w:r>
      <w:r>
        <w:rPr>
          <w:rFonts w:hint="eastAsia"/>
        </w:rPr>
        <w:t>с</w:t>
      </w:r>
      <w:r>
        <w:t xml:space="preserve"> </w:t>
      </w:r>
      <w:r>
        <w:rPr>
          <w:rFonts w:hint="eastAsia"/>
        </w:rPr>
        <w:t>компонентами</w:t>
      </w:r>
      <w:r>
        <w:t xml:space="preserve"> </w:t>
      </w:r>
      <w:r>
        <w:rPr>
          <w:rFonts w:hint="eastAsia"/>
        </w:rPr>
        <w:t>двенадцати</w:t>
      </w:r>
      <w:r>
        <w:t xml:space="preserve"> </w:t>
      </w:r>
      <w:r>
        <w:rPr>
          <w:rFonts w:hint="eastAsia"/>
        </w:rPr>
        <w:t>мифологических</w:t>
      </w:r>
      <w:r>
        <w:t xml:space="preserve"> </w:t>
      </w:r>
      <w:r>
        <w:rPr>
          <w:rFonts w:hint="eastAsia"/>
        </w:rPr>
        <w:t>животных</w:t>
      </w:r>
      <w:r>
        <w:t xml:space="preserve"> </w:t>
      </w:r>
      <w:r>
        <w:rPr>
          <w:rFonts w:hint="eastAsia"/>
        </w:rPr>
        <w:t>восточного</w:t>
      </w:r>
      <w:r>
        <w:t xml:space="preserve"> </w:t>
      </w:r>
      <w:r>
        <w:rPr>
          <w:rFonts w:hint="eastAsia"/>
        </w:rPr>
        <w:t>зодиака</w:t>
      </w:r>
    </w:p>
    <w:p w14:paraId="2537FBBA" w14:textId="77777777" w:rsidR="00FA39F7" w:rsidRDefault="00FA39F7" w:rsidP="00FA39F7"/>
    <w:p w14:paraId="6FC0D347" w14:textId="77777777" w:rsidR="00FA39F7" w:rsidRDefault="00FA39F7" w:rsidP="00FA39F7">
      <w:r>
        <w:t xml:space="preserve">2.4. </w:t>
      </w:r>
      <w:r>
        <w:rPr>
          <w:rFonts w:hint="eastAsia"/>
        </w:rPr>
        <w:t>Сопоставительный</w:t>
      </w:r>
      <w:r>
        <w:t xml:space="preserve"> </w:t>
      </w:r>
      <w:r>
        <w:rPr>
          <w:rFonts w:hint="eastAsia"/>
        </w:rPr>
        <w:t>анализ</w:t>
      </w:r>
      <w:r>
        <w:t xml:space="preserve"> </w:t>
      </w:r>
      <w:r>
        <w:rPr>
          <w:rFonts w:hint="eastAsia"/>
        </w:rPr>
        <w:t>образов</w:t>
      </w:r>
      <w:r>
        <w:t xml:space="preserve"> </w:t>
      </w:r>
      <w:r>
        <w:rPr>
          <w:rFonts w:hint="eastAsia"/>
        </w:rPr>
        <w:t>двенадцати</w:t>
      </w:r>
      <w:r>
        <w:t xml:space="preserve"> </w:t>
      </w:r>
      <w:r>
        <w:rPr>
          <w:rFonts w:hint="eastAsia"/>
        </w:rPr>
        <w:t>мифологических</w:t>
      </w:r>
      <w:r>
        <w:t xml:space="preserve"> </w:t>
      </w:r>
      <w:r>
        <w:rPr>
          <w:rFonts w:hint="eastAsia"/>
        </w:rPr>
        <w:t>животных</w:t>
      </w:r>
      <w:r>
        <w:t xml:space="preserve"> </w:t>
      </w:r>
      <w:r>
        <w:rPr>
          <w:rFonts w:hint="eastAsia"/>
        </w:rPr>
        <w:t>восточного</w:t>
      </w:r>
      <w:r>
        <w:t xml:space="preserve"> </w:t>
      </w:r>
      <w:r>
        <w:rPr>
          <w:rFonts w:hint="eastAsia"/>
        </w:rPr>
        <w:t>зодиака</w:t>
      </w:r>
      <w:r>
        <w:t xml:space="preserve"> </w:t>
      </w:r>
      <w:r>
        <w:rPr>
          <w:rFonts w:hint="eastAsia"/>
        </w:rPr>
        <w:t>на</w:t>
      </w:r>
      <w:r>
        <w:t xml:space="preserve"> </w:t>
      </w:r>
      <w:r>
        <w:rPr>
          <w:rFonts w:hint="eastAsia"/>
        </w:rPr>
        <w:t>основе</w:t>
      </w:r>
      <w:r>
        <w:t xml:space="preserve"> </w:t>
      </w:r>
      <w:r>
        <w:rPr>
          <w:rFonts w:hint="eastAsia"/>
        </w:rPr>
        <w:t>фразеологизмов</w:t>
      </w:r>
      <w:r>
        <w:t xml:space="preserve"> </w:t>
      </w:r>
      <w:r>
        <w:rPr>
          <w:rFonts w:hint="eastAsia"/>
        </w:rPr>
        <w:t>русского</w:t>
      </w:r>
      <w:r>
        <w:t xml:space="preserve"> </w:t>
      </w:r>
      <w:r>
        <w:rPr>
          <w:rFonts w:hint="eastAsia"/>
        </w:rPr>
        <w:t>и</w:t>
      </w:r>
      <w:r>
        <w:t xml:space="preserve"> </w:t>
      </w:r>
      <w:r>
        <w:rPr>
          <w:rFonts w:hint="eastAsia"/>
        </w:rPr>
        <w:t>китайского</w:t>
      </w:r>
      <w:r>
        <w:t xml:space="preserve"> </w:t>
      </w:r>
      <w:r>
        <w:rPr>
          <w:rFonts w:hint="eastAsia"/>
        </w:rPr>
        <w:t>языков</w:t>
      </w:r>
      <w:r>
        <w:t xml:space="preserve"> </w:t>
      </w:r>
      <w:r>
        <w:rPr>
          <w:rFonts w:hint="eastAsia"/>
        </w:rPr>
        <w:t>в</w:t>
      </w:r>
      <w:r>
        <w:t xml:space="preserve"> </w:t>
      </w:r>
      <w:r>
        <w:rPr>
          <w:rFonts w:hint="eastAsia"/>
        </w:rPr>
        <w:t>национально</w:t>
      </w:r>
      <w:r>
        <w:t>-</w:t>
      </w:r>
      <w:r>
        <w:rPr>
          <w:rFonts w:hint="eastAsia"/>
        </w:rPr>
        <w:t>культурном</w:t>
      </w:r>
      <w:r>
        <w:t xml:space="preserve"> </w:t>
      </w:r>
      <w:r>
        <w:rPr>
          <w:rFonts w:hint="eastAsia"/>
        </w:rPr>
        <w:t>аспекте</w:t>
      </w:r>
    </w:p>
    <w:p w14:paraId="53763A49" w14:textId="77777777" w:rsidR="00FA39F7" w:rsidRDefault="00FA39F7" w:rsidP="00FA39F7"/>
    <w:p w14:paraId="79A6E725" w14:textId="77777777" w:rsidR="00FA39F7" w:rsidRDefault="00FA39F7" w:rsidP="00FA39F7">
      <w:r>
        <w:t xml:space="preserve">2.4.1. </w:t>
      </w:r>
      <w:r>
        <w:rPr>
          <w:rFonts w:hint="eastAsia"/>
        </w:rPr>
        <w:t>Крыса</w:t>
      </w:r>
      <w:r>
        <w:t xml:space="preserve"> (</w:t>
      </w:r>
      <w:r>
        <w:rPr>
          <w:rFonts w:hint="eastAsia"/>
        </w:rPr>
        <w:t>мышь</w:t>
      </w:r>
      <w:r>
        <w:t>)</w:t>
      </w:r>
    </w:p>
    <w:p w14:paraId="12FE7479" w14:textId="77777777" w:rsidR="00FA39F7" w:rsidRDefault="00FA39F7" w:rsidP="00FA39F7"/>
    <w:p w14:paraId="46C70D83" w14:textId="77777777" w:rsidR="00FA39F7" w:rsidRDefault="00FA39F7" w:rsidP="00FA39F7">
      <w:r>
        <w:t xml:space="preserve">2.4.2. </w:t>
      </w:r>
      <w:r>
        <w:rPr>
          <w:rFonts w:hint="eastAsia"/>
        </w:rPr>
        <w:t>Бык</w:t>
      </w:r>
      <w:r>
        <w:t xml:space="preserve"> (</w:t>
      </w:r>
      <w:r>
        <w:rPr>
          <w:rFonts w:hint="eastAsia"/>
        </w:rPr>
        <w:t>бычок</w:t>
      </w:r>
      <w:r>
        <w:t xml:space="preserve">, </w:t>
      </w:r>
      <w:r>
        <w:rPr>
          <w:rFonts w:hint="eastAsia"/>
        </w:rPr>
        <w:t>телёнок</w:t>
      </w:r>
      <w:r>
        <w:t xml:space="preserve">, </w:t>
      </w:r>
      <w:r>
        <w:rPr>
          <w:rFonts w:hint="eastAsia"/>
        </w:rPr>
        <w:t>корова</w:t>
      </w:r>
      <w:r>
        <w:t xml:space="preserve">, </w:t>
      </w:r>
      <w:r>
        <w:rPr>
          <w:rFonts w:hint="eastAsia"/>
        </w:rPr>
        <w:t>вол</w:t>
      </w:r>
      <w:r>
        <w:t>)</w:t>
      </w:r>
    </w:p>
    <w:p w14:paraId="5D5E4656" w14:textId="77777777" w:rsidR="00FA39F7" w:rsidRDefault="00FA39F7" w:rsidP="00FA39F7"/>
    <w:p w14:paraId="04BD32BA" w14:textId="77777777" w:rsidR="00FA39F7" w:rsidRDefault="00FA39F7" w:rsidP="00FA39F7">
      <w:r>
        <w:t xml:space="preserve">2.4.3. </w:t>
      </w:r>
      <w:r>
        <w:rPr>
          <w:rFonts w:hint="eastAsia"/>
        </w:rPr>
        <w:t>Тигр</w:t>
      </w:r>
    </w:p>
    <w:p w14:paraId="694FC91B" w14:textId="77777777" w:rsidR="00FA39F7" w:rsidRDefault="00FA39F7" w:rsidP="00FA39F7"/>
    <w:p w14:paraId="34E31236" w14:textId="77777777" w:rsidR="00FA39F7" w:rsidRDefault="00FA39F7" w:rsidP="00FA39F7">
      <w:r>
        <w:t xml:space="preserve">2.4.4. </w:t>
      </w:r>
      <w:r>
        <w:rPr>
          <w:rFonts w:hint="eastAsia"/>
        </w:rPr>
        <w:t>Заяц</w:t>
      </w:r>
      <w:r>
        <w:t xml:space="preserve"> (</w:t>
      </w:r>
      <w:r>
        <w:rPr>
          <w:rFonts w:hint="eastAsia"/>
        </w:rPr>
        <w:t>кролик</w:t>
      </w:r>
      <w:r>
        <w:t xml:space="preserve">, </w:t>
      </w:r>
      <w:r>
        <w:rPr>
          <w:rFonts w:hint="eastAsia"/>
        </w:rPr>
        <w:t>косой</w:t>
      </w:r>
      <w:r>
        <w:t>)</w:t>
      </w:r>
    </w:p>
    <w:p w14:paraId="063E6FB2" w14:textId="77777777" w:rsidR="00FA39F7" w:rsidRDefault="00FA39F7" w:rsidP="00FA39F7"/>
    <w:p w14:paraId="244FBD7B" w14:textId="77777777" w:rsidR="00FA39F7" w:rsidRDefault="00FA39F7" w:rsidP="00FA39F7">
      <w:r>
        <w:t xml:space="preserve">2.4.5. </w:t>
      </w:r>
      <w:r>
        <w:rPr>
          <w:rFonts w:hint="eastAsia"/>
        </w:rPr>
        <w:t>Дракон</w:t>
      </w:r>
    </w:p>
    <w:p w14:paraId="2224EBE8" w14:textId="77777777" w:rsidR="00FA39F7" w:rsidRDefault="00FA39F7" w:rsidP="00FA39F7"/>
    <w:p w14:paraId="7D7ADD0C" w14:textId="77777777" w:rsidR="00FA39F7" w:rsidRDefault="00FA39F7" w:rsidP="00FA39F7">
      <w:r>
        <w:lastRenderedPageBreak/>
        <w:t xml:space="preserve">2.4.6. </w:t>
      </w:r>
      <w:r>
        <w:rPr>
          <w:rFonts w:hint="eastAsia"/>
        </w:rPr>
        <w:t>Змея</w:t>
      </w:r>
    </w:p>
    <w:p w14:paraId="6D7F1748" w14:textId="77777777" w:rsidR="00FA39F7" w:rsidRDefault="00FA39F7" w:rsidP="00FA39F7"/>
    <w:p w14:paraId="3FAD2429" w14:textId="77777777" w:rsidR="00FA39F7" w:rsidRDefault="00FA39F7" w:rsidP="00FA39F7">
      <w:r>
        <w:t xml:space="preserve">2.4.7. </w:t>
      </w:r>
      <w:r>
        <w:rPr>
          <w:rFonts w:hint="eastAsia"/>
        </w:rPr>
        <w:t>Лошадь</w:t>
      </w:r>
      <w:r>
        <w:t xml:space="preserve"> (</w:t>
      </w:r>
      <w:r>
        <w:rPr>
          <w:rFonts w:hint="eastAsia"/>
        </w:rPr>
        <w:t>жеребчик</w:t>
      </w:r>
      <w:r>
        <w:t xml:space="preserve">, </w:t>
      </w:r>
      <w:r>
        <w:rPr>
          <w:rFonts w:hint="eastAsia"/>
        </w:rPr>
        <w:t>жеребёнок</w:t>
      </w:r>
      <w:r>
        <w:t xml:space="preserve">, </w:t>
      </w:r>
      <w:r>
        <w:rPr>
          <w:rFonts w:hint="eastAsia"/>
        </w:rPr>
        <w:t>кляча</w:t>
      </w:r>
      <w:r>
        <w:t xml:space="preserve">, </w:t>
      </w:r>
      <w:r>
        <w:rPr>
          <w:rFonts w:hint="eastAsia"/>
        </w:rPr>
        <w:t>мерин</w:t>
      </w:r>
      <w:r>
        <w:t xml:space="preserve">, </w:t>
      </w:r>
      <w:r>
        <w:rPr>
          <w:rFonts w:hint="eastAsia"/>
        </w:rPr>
        <w:t>сивка</w:t>
      </w:r>
      <w:r>
        <w:t xml:space="preserve">, </w:t>
      </w:r>
      <w:r>
        <w:rPr>
          <w:rFonts w:hint="eastAsia"/>
        </w:rPr>
        <w:t>лошадка</w:t>
      </w:r>
      <w:r>
        <w:t xml:space="preserve">, </w:t>
      </w:r>
      <w:r>
        <w:rPr>
          <w:rFonts w:hint="eastAsia"/>
        </w:rPr>
        <w:t>конь</w:t>
      </w:r>
      <w:r>
        <w:t xml:space="preserve">, </w:t>
      </w:r>
      <w:r>
        <w:rPr>
          <w:rFonts w:hint="eastAsia"/>
        </w:rPr>
        <w:t>кобыла</w:t>
      </w:r>
      <w:r>
        <w:t>)</w:t>
      </w:r>
    </w:p>
    <w:p w14:paraId="70510E3C" w14:textId="77777777" w:rsidR="00FA39F7" w:rsidRDefault="00FA39F7" w:rsidP="00FA39F7"/>
    <w:p w14:paraId="709C0FBA" w14:textId="77777777" w:rsidR="00FA39F7" w:rsidRDefault="00FA39F7" w:rsidP="00FA39F7">
      <w:r>
        <w:t xml:space="preserve">2.4.8. </w:t>
      </w:r>
      <w:r>
        <w:rPr>
          <w:rFonts w:hint="eastAsia"/>
        </w:rPr>
        <w:t>Овца</w:t>
      </w:r>
      <w:r>
        <w:t xml:space="preserve"> (</w:t>
      </w:r>
      <w:r>
        <w:rPr>
          <w:rFonts w:hint="eastAsia"/>
        </w:rPr>
        <w:t>коза</w:t>
      </w:r>
      <w:r>
        <w:t xml:space="preserve">, </w:t>
      </w:r>
      <w:r>
        <w:rPr>
          <w:rFonts w:hint="eastAsia"/>
        </w:rPr>
        <w:t>баран</w:t>
      </w:r>
      <w:r>
        <w:t xml:space="preserve">, </w:t>
      </w:r>
      <w:r>
        <w:rPr>
          <w:rFonts w:hint="eastAsia"/>
        </w:rPr>
        <w:t>козёл</w:t>
      </w:r>
      <w:r>
        <w:t>)</w:t>
      </w:r>
    </w:p>
    <w:p w14:paraId="2E143D32" w14:textId="77777777" w:rsidR="00FA39F7" w:rsidRDefault="00FA39F7" w:rsidP="00FA39F7"/>
    <w:p w14:paraId="597C6CEC" w14:textId="77777777" w:rsidR="00FA39F7" w:rsidRDefault="00FA39F7" w:rsidP="00FA39F7">
      <w:r>
        <w:t xml:space="preserve">2.4.9. </w:t>
      </w:r>
      <w:r>
        <w:rPr>
          <w:rFonts w:hint="eastAsia"/>
        </w:rPr>
        <w:t>Обезьяна</w:t>
      </w:r>
      <w:r>
        <w:t xml:space="preserve"> (</w:t>
      </w:r>
      <w:r>
        <w:rPr>
          <w:rFonts w:hint="eastAsia"/>
        </w:rPr>
        <w:t>мартышка</w:t>
      </w:r>
      <w:r>
        <w:t>)</w:t>
      </w:r>
    </w:p>
    <w:p w14:paraId="156B77B3" w14:textId="77777777" w:rsidR="00FA39F7" w:rsidRDefault="00FA39F7" w:rsidP="00FA39F7"/>
    <w:p w14:paraId="56DBB8F6" w14:textId="77777777" w:rsidR="00FA39F7" w:rsidRDefault="00FA39F7" w:rsidP="00FA39F7">
      <w:r>
        <w:t xml:space="preserve">2.4.10. </w:t>
      </w:r>
      <w:r>
        <w:rPr>
          <w:rFonts w:hint="eastAsia"/>
        </w:rPr>
        <w:t>Петух</w:t>
      </w:r>
      <w:r>
        <w:t xml:space="preserve"> (</w:t>
      </w:r>
      <w:r>
        <w:rPr>
          <w:rFonts w:hint="eastAsia"/>
        </w:rPr>
        <w:t>кур</w:t>
      </w:r>
      <w:r>
        <w:t xml:space="preserve">. </w:t>
      </w:r>
      <w:r>
        <w:rPr>
          <w:rFonts w:hint="eastAsia"/>
        </w:rPr>
        <w:t>курица</w:t>
      </w:r>
      <w:r>
        <w:t xml:space="preserve">, </w:t>
      </w:r>
      <w:r>
        <w:rPr>
          <w:rFonts w:hint="eastAsia"/>
        </w:rPr>
        <w:t>курочка</w:t>
      </w:r>
      <w:r>
        <w:t xml:space="preserve">, </w:t>
      </w:r>
      <w:r>
        <w:rPr>
          <w:rFonts w:hint="eastAsia"/>
        </w:rPr>
        <w:t>цыплёнок</w:t>
      </w:r>
      <w:r>
        <w:t>)</w:t>
      </w:r>
    </w:p>
    <w:p w14:paraId="46539247" w14:textId="77777777" w:rsidR="00FA39F7" w:rsidRDefault="00FA39F7" w:rsidP="00FA39F7"/>
    <w:p w14:paraId="0F1F90A0" w14:textId="77777777" w:rsidR="00FA39F7" w:rsidRDefault="00FA39F7" w:rsidP="00FA39F7">
      <w:r>
        <w:t xml:space="preserve">2.4.11. </w:t>
      </w:r>
      <w:r>
        <w:rPr>
          <w:rFonts w:hint="eastAsia"/>
        </w:rPr>
        <w:t>Собака</w:t>
      </w:r>
      <w:r>
        <w:t xml:space="preserve"> (</w:t>
      </w:r>
      <w:r>
        <w:rPr>
          <w:rFonts w:hint="eastAsia"/>
        </w:rPr>
        <w:t>собачка</w:t>
      </w:r>
      <w:r>
        <w:t xml:space="preserve">, </w:t>
      </w:r>
      <w:r>
        <w:rPr>
          <w:rFonts w:hint="eastAsia"/>
        </w:rPr>
        <w:t>собачий</w:t>
      </w:r>
      <w:r>
        <w:t xml:space="preserve">, </w:t>
      </w:r>
      <w:r>
        <w:rPr>
          <w:rFonts w:hint="eastAsia"/>
        </w:rPr>
        <w:t>щенок</w:t>
      </w:r>
      <w:r>
        <w:t xml:space="preserve">, </w:t>
      </w:r>
      <w:r>
        <w:rPr>
          <w:rFonts w:hint="eastAsia"/>
        </w:rPr>
        <w:t>пёс</w:t>
      </w:r>
      <w:r>
        <w:t xml:space="preserve">, </w:t>
      </w:r>
      <w:r>
        <w:rPr>
          <w:rFonts w:hint="eastAsia"/>
        </w:rPr>
        <w:t>сука</w:t>
      </w:r>
      <w:r>
        <w:t xml:space="preserve">, </w:t>
      </w:r>
      <w:r>
        <w:rPr>
          <w:rFonts w:hint="eastAsia"/>
        </w:rPr>
        <w:t>сукин</w:t>
      </w:r>
      <w:r>
        <w:t xml:space="preserve">, </w:t>
      </w:r>
      <w:r>
        <w:rPr>
          <w:rFonts w:hint="eastAsia"/>
        </w:rPr>
        <w:t>кобель</w:t>
      </w:r>
      <w:r>
        <w:t>)</w:t>
      </w:r>
    </w:p>
    <w:p w14:paraId="48FC1401" w14:textId="77777777" w:rsidR="00FA39F7" w:rsidRDefault="00FA39F7" w:rsidP="00FA39F7"/>
    <w:p w14:paraId="099847F4" w14:textId="77777777" w:rsidR="00FA39F7" w:rsidRDefault="00FA39F7" w:rsidP="00FA39F7">
      <w:r>
        <w:t xml:space="preserve">2.4.12. </w:t>
      </w:r>
      <w:r>
        <w:rPr>
          <w:rFonts w:hint="eastAsia"/>
        </w:rPr>
        <w:t>Свинья</w:t>
      </w:r>
      <w:r>
        <w:t xml:space="preserve"> (</w:t>
      </w:r>
      <w:r>
        <w:rPr>
          <w:rFonts w:hint="eastAsia"/>
        </w:rPr>
        <w:t>боров</w:t>
      </w:r>
      <w:r>
        <w:t xml:space="preserve">, </w:t>
      </w:r>
      <w:r>
        <w:rPr>
          <w:rFonts w:hint="eastAsia"/>
        </w:rPr>
        <w:t>поросёнок</w:t>
      </w:r>
      <w:r>
        <w:t>)</w:t>
      </w:r>
    </w:p>
    <w:p w14:paraId="320D0A19" w14:textId="77777777" w:rsidR="00FA39F7" w:rsidRDefault="00FA39F7" w:rsidP="00FA39F7"/>
    <w:p w14:paraId="39492C3C" w14:textId="77777777" w:rsidR="00FA39F7" w:rsidRDefault="00FA39F7" w:rsidP="00FA39F7">
      <w:r>
        <w:t xml:space="preserve">2.5. </w:t>
      </w:r>
      <w:r>
        <w:rPr>
          <w:rFonts w:hint="eastAsia"/>
        </w:rPr>
        <w:t>Сходства</w:t>
      </w:r>
      <w:r>
        <w:t xml:space="preserve"> </w:t>
      </w:r>
      <w:r>
        <w:rPr>
          <w:rFonts w:hint="eastAsia"/>
        </w:rPr>
        <w:t>и</w:t>
      </w:r>
      <w:r>
        <w:t xml:space="preserve"> </w:t>
      </w:r>
      <w:r>
        <w:rPr>
          <w:rFonts w:hint="eastAsia"/>
        </w:rPr>
        <w:t>различия</w:t>
      </w:r>
      <w:r>
        <w:t xml:space="preserve"> </w:t>
      </w:r>
      <w:r>
        <w:rPr>
          <w:rFonts w:hint="eastAsia"/>
        </w:rPr>
        <w:t>в</w:t>
      </w:r>
      <w:r>
        <w:t xml:space="preserve"> </w:t>
      </w:r>
      <w:r>
        <w:rPr>
          <w:rFonts w:hint="eastAsia"/>
        </w:rPr>
        <w:t>культурной</w:t>
      </w:r>
      <w:r>
        <w:t xml:space="preserve"> </w:t>
      </w:r>
      <w:r>
        <w:rPr>
          <w:rFonts w:hint="eastAsia"/>
        </w:rPr>
        <w:t>коннотации</w:t>
      </w:r>
      <w:r>
        <w:t xml:space="preserve"> </w:t>
      </w:r>
      <w:r>
        <w:rPr>
          <w:rFonts w:hint="eastAsia"/>
        </w:rPr>
        <w:t>образов</w:t>
      </w:r>
      <w:r>
        <w:t xml:space="preserve"> </w:t>
      </w:r>
      <w:r>
        <w:rPr>
          <w:rFonts w:hint="eastAsia"/>
        </w:rPr>
        <w:t>двенадцати</w:t>
      </w:r>
      <w:r>
        <w:t xml:space="preserve"> </w:t>
      </w:r>
      <w:r>
        <w:rPr>
          <w:rFonts w:hint="eastAsia"/>
        </w:rPr>
        <w:t>мифологических</w:t>
      </w:r>
      <w:r>
        <w:t xml:space="preserve"> </w:t>
      </w:r>
      <w:r>
        <w:rPr>
          <w:rFonts w:hint="eastAsia"/>
        </w:rPr>
        <w:t>животных</w:t>
      </w:r>
      <w:r>
        <w:t xml:space="preserve"> </w:t>
      </w:r>
      <w:r>
        <w:rPr>
          <w:rFonts w:hint="eastAsia"/>
        </w:rPr>
        <w:t>восточного</w:t>
      </w:r>
      <w:r>
        <w:t xml:space="preserve"> </w:t>
      </w:r>
      <w:r>
        <w:rPr>
          <w:rFonts w:hint="eastAsia"/>
        </w:rPr>
        <w:t>зодиака</w:t>
      </w:r>
      <w:r>
        <w:t xml:space="preserve"> </w:t>
      </w:r>
      <w:r>
        <w:rPr>
          <w:rFonts w:hint="eastAsia"/>
        </w:rPr>
        <w:t>в</w:t>
      </w:r>
      <w:r>
        <w:t xml:space="preserve"> </w:t>
      </w:r>
      <w:r>
        <w:rPr>
          <w:rFonts w:hint="eastAsia"/>
        </w:rPr>
        <w:t>китайских</w:t>
      </w:r>
      <w:r>
        <w:t xml:space="preserve"> </w:t>
      </w:r>
      <w:r>
        <w:rPr>
          <w:rFonts w:hint="eastAsia"/>
        </w:rPr>
        <w:t>и</w:t>
      </w:r>
      <w:r>
        <w:t xml:space="preserve"> </w:t>
      </w:r>
      <w:r>
        <w:rPr>
          <w:rFonts w:hint="eastAsia"/>
        </w:rPr>
        <w:t>русских</w:t>
      </w:r>
      <w:r>
        <w:t xml:space="preserve"> </w:t>
      </w:r>
      <w:r>
        <w:rPr>
          <w:rFonts w:hint="eastAsia"/>
        </w:rPr>
        <w:t>фразеологизмах</w:t>
      </w:r>
    </w:p>
    <w:p w14:paraId="4732DAC1" w14:textId="77777777" w:rsidR="00FA39F7" w:rsidRDefault="00FA39F7" w:rsidP="00FA39F7"/>
    <w:p w14:paraId="04FEF99B" w14:textId="77777777" w:rsidR="00FA39F7" w:rsidRDefault="00FA39F7" w:rsidP="00FA39F7">
      <w:r>
        <w:rPr>
          <w:rFonts w:hint="eastAsia"/>
        </w:rPr>
        <w:t>ВЫВОДЫ</w:t>
      </w:r>
      <w:r>
        <w:t xml:space="preserve"> </w:t>
      </w:r>
      <w:r>
        <w:rPr>
          <w:rFonts w:hint="eastAsia"/>
        </w:rPr>
        <w:t>ПО</w:t>
      </w:r>
      <w:r>
        <w:t xml:space="preserve"> </w:t>
      </w:r>
      <w:r>
        <w:rPr>
          <w:rFonts w:hint="eastAsia"/>
        </w:rPr>
        <w:t>ВТОРОЙ</w:t>
      </w:r>
      <w:r>
        <w:t xml:space="preserve"> </w:t>
      </w:r>
      <w:r>
        <w:rPr>
          <w:rFonts w:hint="eastAsia"/>
        </w:rPr>
        <w:t>ГЛАВЕ</w:t>
      </w:r>
    </w:p>
    <w:p w14:paraId="44BA5A78" w14:textId="77777777" w:rsidR="00FA39F7" w:rsidRDefault="00FA39F7" w:rsidP="00FA39F7"/>
    <w:p w14:paraId="3C2D790C" w14:textId="77777777" w:rsidR="00FA39F7" w:rsidRDefault="00FA39F7" w:rsidP="00FA39F7">
      <w:r>
        <w:rPr>
          <w:rFonts w:hint="eastAsia"/>
        </w:rPr>
        <w:t>ЗАКЛЮЧЕНИЕ</w:t>
      </w:r>
    </w:p>
    <w:p w14:paraId="378997D4" w14:textId="77777777" w:rsidR="00FA39F7" w:rsidRDefault="00FA39F7" w:rsidP="00FA39F7"/>
    <w:p w14:paraId="34926B05" w14:textId="77777777" w:rsidR="00FA39F7" w:rsidRDefault="00FA39F7" w:rsidP="00FA39F7">
      <w:r>
        <w:rPr>
          <w:rFonts w:hint="eastAsia"/>
        </w:rPr>
        <w:t>СПИСОК</w:t>
      </w:r>
      <w:r>
        <w:t xml:space="preserve"> </w:t>
      </w:r>
      <w:r>
        <w:rPr>
          <w:rFonts w:hint="eastAsia"/>
        </w:rPr>
        <w:t>ИСПОЛЬЗОВАННЫХ</w:t>
      </w:r>
      <w:r>
        <w:t xml:space="preserve"> </w:t>
      </w:r>
      <w:r>
        <w:rPr>
          <w:rFonts w:hint="eastAsia"/>
        </w:rPr>
        <w:t>СЛОВАРЕЙ</w:t>
      </w:r>
    </w:p>
    <w:p w14:paraId="702071D6" w14:textId="77777777" w:rsidR="00FA39F7" w:rsidRDefault="00FA39F7" w:rsidP="00FA39F7"/>
    <w:p w14:paraId="27BC0279" w14:textId="77777777" w:rsidR="00FA39F7" w:rsidRDefault="00FA39F7" w:rsidP="00FA39F7">
      <w:r>
        <w:rPr>
          <w:rFonts w:hint="eastAsia"/>
        </w:rPr>
        <w:t>СПИСОК</w:t>
      </w:r>
      <w:r>
        <w:t xml:space="preserve"> </w:t>
      </w:r>
      <w:r>
        <w:rPr>
          <w:rFonts w:hint="eastAsia"/>
        </w:rPr>
        <w:t>ИСПОЛЬЗОВАННЫХ</w:t>
      </w:r>
      <w:r>
        <w:t xml:space="preserve"> </w:t>
      </w:r>
      <w:r>
        <w:rPr>
          <w:rFonts w:hint="eastAsia"/>
        </w:rPr>
        <w:t>ЭЛЕКТРОННЫХ</w:t>
      </w:r>
      <w:r>
        <w:t xml:space="preserve"> </w:t>
      </w:r>
      <w:r>
        <w:rPr>
          <w:rFonts w:hint="eastAsia"/>
        </w:rPr>
        <w:t>РЕСУРСОВ</w:t>
      </w:r>
    </w:p>
    <w:p w14:paraId="72B7ACCD" w14:textId="77777777" w:rsidR="00FA39F7" w:rsidRDefault="00FA39F7" w:rsidP="00FA39F7"/>
    <w:p w14:paraId="4E15A12C" w14:textId="0B6D344E" w:rsidR="00FA39F7" w:rsidRPr="00FA39F7" w:rsidRDefault="00FA39F7" w:rsidP="00FA39F7">
      <w:r>
        <w:rPr>
          <w:rFonts w:hint="eastAsia"/>
        </w:rPr>
        <w:t>ПРИЛОЖЕНИЕ</w:t>
      </w:r>
    </w:p>
    <w:sectPr w:rsidR="00FA39F7" w:rsidRPr="00FA39F7" w:rsidSect="006765A9">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D21EF" w14:textId="77777777" w:rsidR="006765A9" w:rsidRDefault="006765A9">
      <w:pPr>
        <w:spacing w:after="0" w:line="240" w:lineRule="auto"/>
      </w:pPr>
      <w:r>
        <w:separator/>
      </w:r>
    </w:p>
  </w:endnote>
  <w:endnote w:type="continuationSeparator" w:id="0">
    <w:p w14:paraId="53F74626" w14:textId="77777777" w:rsidR="006765A9" w:rsidRDefault="00676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CEC8C" w14:textId="77777777" w:rsidR="006765A9" w:rsidRDefault="006765A9"/>
    <w:p w14:paraId="640B9292" w14:textId="77777777" w:rsidR="006765A9" w:rsidRDefault="006765A9"/>
    <w:p w14:paraId="2B02D178" w14:textId="77777777" w:rsidR="006765A9" w:rsidRDefault="006765A9"/>
    <w:p w14:paraId="262AA7AF" w14:textId="77777777" w:rsidR="006765A9" w:rsidRDefault="006765A9"/>
    <w:p w14:paraId="4D6FBC2A" w14:textId="77777777" w:rsidR="006765A9" w:rsidRDefault="006765A9"/>
    <w:p w14:paraId="52927E0F" w14:textId="77777777" w:rsidR="006765A9" w:rsidRDefault="006765A9"/>
    <w:p w14:paraId="58FAE761" w14:textId="77777777" w:rsidR="006765A9" w:rsidRDefault="006765A9">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5FB54E38" wp14:editId="4986B6B9">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FDFCB" w14:textId="77777777" w:rsidR="006765A9" w:rsidRDefault="006765A9">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FB54E38"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501FDFCB" w14:textId="77777777" w:rsidR="006765A9" w:rsidRDefault="006765A9">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2C8B5D97" w14:textId="77777777" w:rsidR="006765A9" w:rsidRDefault="006765A9"/>
    <w:p w14:paraId="79922C2A" w14:textId="77777777" w:rsidR="006765A9" w:rsidRDefault="006765A9"/>
    <w:p w14:paraId="77B53DF1" w14:textId="77777777" w:rsidR="006765A9" w:rsidRDefault="006765A9">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501CC520" wp14:editId="7AC3485E">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D5629" w14:textId="77777777" w:rsidR="006765A9" w:rsidRDefault="006765A9"/>
                          <w:p w14:paraId="29BF3F6F" w14:textId="77777777" w:rsidR="006765A9" w:rsidRDefault="006765A9">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01CC520"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3A5D5629" w14:textId="77777777" w:rsidR="006765A9" w:rsidRDefault="006765A9"/>
                    <w:p w14:paraId="29BF3F6F" w14:textId="77777777" w:rsidR="006765A9" w:rsidRDefault="006765A9">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7F163BF6" w14:textId="77777777" w:rsidR="006765A9" w:rsidRDefault="006765A9"/>
    <w:p w14:paraId="13073E7C" w14:textId="77777777" w:rsidR="006765A9" w:rsidRDefault="006765A9">
      <w:pPr>
        <w:rPr>
          <w:sz w:val="2"/>
          <w:szCs w:val="2"/>
        </w:rPr>
      </w:pPr>
    </w:p>
    <w:p w14:paraId="17F4E71A" w14:textId="77777777" w:rsidR="006765A9" w:rsidRDefault="006765A9"/>
    <w:p w14:paraId="295291EF" w14:textId="77777777" w:rsidR="006765A9" w:rsidRDefault="006765A9">
      <w:pPr>
        <w:spacing w:after="0" w:line="240" w:lineRule="auto"/>
      </w:pPr>
    </w:p>
  </w:footnote>
  <w:footnote w:type="continuationSeparator" w:id="0">
    <w:p w14:paraId="41D60740" w14:textId="77777777" w:rsidR="006765A9" w:rsidRDefault="00676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4A"/>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41"/>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BA"/>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5FE"/>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38"/>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35"/>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49"/>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A9"/>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2F"/>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A"/>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4F"/>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7"/>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9F7"/>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50550</TotalTime>
  <Pages>4</Pages>
  <Words>454</Words>
  <Characters>2594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3042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491</cp:revision>
  <cp:lastPrinted>2009-02-06T05:36:00Z</cp:lastPrinted>
  <dcterms:created xsi:type="dcterms:W3CDTF">2024-01-07T13:43:00Z</dcterms:created>
  <dcterms:modified xsi:type="dcterms:W3CDTF">2024-03-26T22:29:00Z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