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6C70B2" w:rsidRDefault="006C70B2" w:rsidP="006C70B2">
      <w:r w:rsidRPr="00CD6A57">
        <w:rPr>
          <w:rFonts w:ascii="Times New Roman" w:eastAsia="Times New Roman" w:hAnsi="Times New Roman"/>
          <w:b/>
          <w:sz w:val="24"/>
          <w:szCs w:val="24"/>
          <w:lang w:val="sq-AL" w:eastAsia="ru-RU"/>
        </w:rPr>
        <w:t>Федорук Олесь Олександрович,</w:t>
      </w:r>
      <w:r w:rsidRPr="00CD6A57">
        <w:rPr>
          <w:rFonts w:ascii="Times New Roman" w:eastAsia="Times New Roman" w:hAnsi="Times New Roman"/>
          <w:sz w:val="24"/>
          <w:szCs w:val="24"/>
          <w:lang w:val="sq-AL" w:eastAsia="ru-RU"/>
        </w:rPr>
        <w:t xml:space="preserve"> старший науковий співробітник відділу к</w:t>
      </w:r>
      <w:r>
        <w:rPr>
          <w:rFonts w:ascii="Times New Roman" w:eastAsia="Times New Roman" w:hAnsi="Times New Roman"/>
          <w:sz w:val="24"/>
          <w:szCs w:val="24"/>
          <w:lang w:val="sq-AL" w:eastAsia="ru-RU"/>
        </w:rPr>
        <w:t>ласичної української літератури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sq-AL" w:eastAsia="ru-RU"/>
        </w:rPr>
        <w:t>Інститут</w:t>
      </w:r>
      <w:r w:rsidRPr="00CD6A57">
        <w:rPr>
          <w:rFonts w:ascii="Times New Roman" w:eastAsia="Times New Roman" w:hAnsi="Times New Roman"/>
          <w:sz w:val="24"/>
          <w:szCs w:val="24"/>
          <w:lang w:val="sq-AL" w:eastAsia="ru-RU"/>
        </w:rPr>
        <w:t xml:space="preserve"> літератури ім. Т.</w:t>
      </w:r>
      <w:r>
        <w:rPr>
          <w:rFonts w:ascii="Times New Roman" w:eastAsia="Times New Roman" w:hAnsi="Times New Roman"/>
          <w:sz w:val="24"/>
          <w:szCs w:val="24"/>
          <w:lang w:eastAsia="ru-RU"/>
        </w:rPr>
        <w:t xml:space="preserve"> </w:t>
      </w:r>
      <w:r w:rsidRPr="00CD6A57">
        <w:rPr>
          <w:rFonts w:ascii="Times New Roman" w:eastAsia="Times New Roman" w:hAnsi="Times New Roman"/>
          <w:sz w:val="24"/>
          <w:szCs w:val="24"/>
          <w:lang w:val="sq-AL" w:eastAsia="ru-RU"/>
        </w:rPr>
        <w:t xml:space="preserve">Г. Шевченка НАН України. Назва </w:t>
      </w:r>
      <w:r>
        <w:rPr>
          <w:rFonts w:ascii="Times New Roman" w:eastAsia="Times New Roman" w:hAnsi="Times New Roman"/>
          <w:sz w:val="24"/>
          <w:szCs w:val="24"/>
          <w:lang w:val="sq-AL" w:eastAsia="ru-RU"/>
        </w:rPr>
        <w:t xml:space="preserve">дисертації: </w:t>
      </w:r>
      <w:r>
        <w:rPr>
          <w:rFonts w:ascii="Times New Roman" w:eastAsia="Times New Roman" w:hAnsi="Times New Roman"/>
          <w:sz w:val="24"/>
          <w:szCs w:val="24"/>
          <w:lang w:eastAsia="ru-RU"/>
        </w:rPr>
        <w:t>«</w:t>
      </w:r>
      <w:r>
        <w:rPr>
          <w:rFonts w:ascii="Times New Roman" w:eastAsia="Times New Roman" w:hAnsi="Times New Roman"/>
          <w:sz w:val="24"/>
          <w:szCs w:val="24"/>
          <w:lang w:val="sq-AL" w:eastAsia="ru-RU"/>
        </w:rPr>
        <w:t xml:space="preserve">Роман Куліша </w:t>
      </w:r>
      <w:r>
        <w:rPr>
          <w:rFonts w:ascii="Times New Roman" w:eastAsia="Times New Roman" w:hAnsi="Times New Roman"/>
          <w:sz w:val="24"/>
          <w:szCs w:val="24"/>
          <w:lang w:eastAsia="ru-RU"/>
        </w:rPr>
        <w:t>«</w:t>
      </w:r>
      <w:r>
        <w:rPr>
          <w:rFonts w:ascii="Times New Roman" w:eastAsia="Times New Roman" w:hAnsi="Times New Roman"/>
          <w:sz w:val="24"/>
          <w:szCs w:val="24"/>
          <w:lang w:val="sq-AL" w:eastAsia="ru-RU"/>
        </w:rPr>
        <w:t>Чорна рада</w:t>
      </w:r>
      <w:r>
        <w:rPr>
          <w:rFonts w:ascii="Times New Roman" w:eastAsia="Times New Roman" w:hAnsi="Times New Roman"/>
          <w:sz w:val="24"/>
          <w:szCs w:val="24"/>
          <w:lang w:eastAsia="ru-RU"/>
        </w:rPr>
        <w:t>»</w:t>
      </w:r>
      <w:r w:rsidRPr="00CD6A57">
        <w:rPr>
          <w:rFonts w:ascii="Times New Roman" w:eastAsia="Times New Roman" w:hAnsi="Times New Roman"/>
          <w:sz w:val="24"/>
          <w:szCs w:val="24"/>
          <w:lang w:val="sq-AL" w:eastAsia="ru-RU"/>
        </w:rPr>
        <w:t>: Історія т</w:t>
      </w:r>
      <w:r>
        <w:rPr>
          <w:rFonts w:ascii="Times New Roman" w:eastAsia="Times New Roman" w:hAnsi="Times New Roman"/>
          <w:sz w:val="24"/>
          <w:szCs w:val="24"/>
          <w:lang w:val="sq-AL" w:eastAsia="ru-RU"/>
        </w:rPr>
        <w:t>ексту</w:t>
      </w:r>
      <w:r>
        <w:rPr>
          <w:rFonts w:ascii="Times New Roman" w:eastAsia="Times New Roman" w:hAnsi="Times New Roman"/>
          <w:sz w:val="24"/>
          <w:szCs w:val="24"/>
          <w:lang w:eastAsia="ru-RU"/>
        </w:rPr>
        <w:t>»</w:t>
      </w:r>
      <w:r w:rsidRPr="00CD6A57">
        <w:rPr>
          <w:rFonts w:ascii="Times New Roman" w:eastAsia="Times New Roman" w:hAnsi="Times New Roman"/>
          <w:sz w:val="24"/>
          <w:szCs w:val="24"/>
          <w:lang w:val="sq-AL" w:eastAsia="ru-RU"/>
        </w:rPr>
        <w:t xml:space="preserve">.  </w:t>
      </w:r>
      <w:r w:rsidRPr="00CD6A57">
        <w:rPr>
          <w:rFonts w:ascii="Times New Roman" w:eastAsia="Times New Roman" w:hAnsi="Times New Roman"/>
          <w:sz w:val="24"/>
          <w:szCs w:val="24"/>
          <w:lang w:eastAsia="ru-RU"/>
        </w:rPr>
        <w:t>Шифр та назва спеціальнос</w:t>
      </w:r>
      <w:r w:rsidRPr="00CD6A57">
        <w:rPr>
          <w:rFonts w:ascii="Times New Roman" w:eastAsia="Times New Roman" w:hAnsi="Times New Roman"/>
          <w:sz w:val="24"/>
          <w:szCs w:val="24"/>
          <w:lang w:val="be-BY" w:eastAsia="ru-RU"/>
        </w:rPr>
        <w:t>т</w:t>
      </w:r>
      <w:r w:rsidRPr="00CD6A57">
        <w:rPr>
          <w:rFonts w:ascii="Times New Roman" w:eastAsia="Times New Roman" w:hAnsi="Times New Roman"/>
          <w:sz w:val="24"/>
          <w:szCs w:val="24"/>
          <w:lang w:val="sq-AL" w:eastAsia="ru-RU"/>
        </w:rPr>
        <w:t>і</w:t>
      </w:r>
      <w:r w:rsidRPr="00CD6A57">
        <w:rPr>
          <w:rFonts w:ascii="Times New Roman" w:eastAsia="Times New Roman" w:hAnsi="Times New Roman"/>
          <w:i/>
          <w:sz w:val="24"/>
          <w:szCs w:val="24"/>
          <w:lang w:val="be-BY" w:eastAsia="ru-RU"/>
        </w:rPr>
        <w:t xml:space="preserve"> </w:t>
      </w:r>
      <w:r w:rsidRPr="00CD6A57">
        <w:rPr>
          <w:rFonts w:ascii="Times New Roman" w:eastAsia="Times New Roman" w:hAnsi="Times New Roman"/>
          <w:i/>
          <w:sz w:val="24"/>
          <w:szCs w:val="24"/>
          <w:lang w:eastAsia="ru-RU"/>
        </w:rPr>
        <w:t xml:space="preserve"> –</w:t>
      </w:r>
      <w:r w:rsidRPr="00CD6A57">
        <w:rPr>
          <w:rFonts w:ascii="Times New Roman" w:eastAsia="Times New Roman" w:hAnsi="Times New Roman"/>
          <w:i/>
          <w:sz w:val="24"/>
          <w:szCs w:val="24"/>
          <w:lang w:val="be-BY" w:eastAsia="ru-RU"/>
        </w:rPr>
        <w:t xml:space="preserve"> </w:t>
      </w:r>
      <w:r w:rsidRPr="00CD6A57">
        <w:rPr>
          <w:rFonts w:ascii="Times New Roman" w:eastAsia="Times New Roman" w:hAnsi="Times New Roman"/>
          <w:sz w:val="24"/>
          <w:szCs w:val="24"/>
          <w:lang w:val="be-BY" w:eastAsia="ru-RU"/>
        </w:rPr>
        <w:t xml:space="preserve"> </w:t>
      </w:r>
      <w:r w:rsidRPr="00CD6A57">
        <w:rPr>
          <w:rFonts w:ascii="Times New Roman" w:eastAsia="Times New Roman" w:hAnsi="Times New Roman"/>
          <w:sz w:val="24"/>
          <w:szCs w:val="24"/>
          <w:lang w:val="sq-AL" w:eastAsia="ru-RU"/>
        </w:rPr>
        <w:t>10.01.01 – українська</w:t>
      </w:r>
      <w:r>
        <w:rPr>
          <w:rFonts w:ascii="Times New Roman" w:eastAsia="Times New Roman" w:hAnsi="Times New Roman"/>
          <w:sz w:val="24"/>
          <w:szCs w:val="24"/>
          <w:lang w:val="sq-AL" w:eastAsia="ru-RU"/>
        </w:rPr>
        <w:t xml:space="preserve"> література.</w:t>
      </w:r>
      <w:r w:rsidRPr="00CD6A57">
        <w:rPr>
          <w:rFonts w:ascii="Times New Roman" w:eastAsia="Times New Roman" w:hAnsi="Times New Roman"/>
          <w:sz w:val="24"/>
          <w:szCs w:val="24"/>
          <w:lang w:val="sq-AL" w:eastAsia="ru-RU"/>
        </w:rPr>
        <w:t xml:space="preserve"> Спецрада </w:t>
      </w:r>
      <w:r w:rsidRPr="00CD6A57">
        <w:rPr>
          <w:rFonts w:ascii="Times New Roman" w:eastAsia="Times New Roman" w:hAnsi="Times New Roman"/>
          <w:sz w:val="24"/>
          <w:szCs w:val="24"/>
          <w:lang w:eastAsia="ru-RU"/>
        </w:rPr>
        <w:t>Д 26.178.0</w:t>
      </w:r>
      <w:r w:rsidRPr="00CD6A57">
        <w:rPr>
          <w:rFonts w:ascii="Times New Roman" w:eastAsia="Times New Roman" w:hAnsi="Times New Roman"/>
          <w:sz w:val="24"/>
          <w:szCs w:val="24"/>
          <w:lang w:val="be-BY" w:eastAsia="ru-RU"/>
        </w:rPr>
        <w:t>1</w:t>
      </w:r>
      <w:r w:rsidRPr="00CD6A57">
        <w:rPr>
          <w:rFonts w:ascii="Times New Roman" w:eastAsia="Times New Roman" w:hAnsi="Times New Roman"/>
          <w:sz w:val="24"/>
          <w:szCs w:val="24"/>
          <w:lang w:val="sq-AL" w:eastAsia="ru-RU"/>
        </w:rPr>
        <w:t xml:space="preserve"> </w:t>
      </w:r>
      <w:r w:rsidRPr="00CD6A57">
        <w:rPr>
          <w:rFonts w:ascii="Times New Roman" w:eastAsia="Times New Roman" w:hAnsi="Times New Roman"/>
          <w:sz w:val="24"/>
          <w:szCs w:val="24"/>
          <w:lang w:eastAsia="ru-RU"/>
        </w:rPr>
        <w:t>Інститут</w:t>
      </w:r>
      <w:r w:rsidRPr="00CD6A57">
        <w:rPr>
          <w:rFonts w:ascii="Times New Roman" w:eastAsia="Times New Roman" w:hAnsi="Times New Roman"/>
          <w:sz w:val="24"/>
          <w:szCs w:val="24"/>
          <w:lang w:val="sq-AL" w:eastAsia="ru-RU"/>
        </w:rPr>
        <w:t>у</w:t>
      </w:r>
      <w:r w:rsidRPr="00CD6A57">
        <w:rPr>
          <w:rFonts w:ascii="Times New Roman" w:eastAsia="Times New Roman" w:hAnsi="Times New Roman"/>
          <w:sz w:val="24"/>
          <w:szCs w:val="24"/>
          <w:lang w:eastAsia="ru-RU"/>
        </w:rPr>
        <w:t xml:space="preserve"> літератури ім.</w:t>
      </w:r>
      <w:r w:rsidRPr="00CD6A57">
        <w:rPr>
          <w:rFonts w:ascii="Times New Roman" w:eastAsia="Times New Roman" w:hAnsi="Times New Roman"/>
          <w:sz w:val="24"/>
          <w:szCs w:val="24"/>
          <w:lang w:val="be-BY" w:eastAsia="ru-RU"/>
        </w:rPr>
        <w:t xml:space="preserve"> </w:t>
      </w:r>
      <w:r w:rsidRPr="00CD6A57">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 </w:t>
      </w:r>
      <w:r w:rsidRPr="00CD6A57">
        <w:rPr>
          <w:rFonts w:ascii="Times New Roman" w:eastAsia="Times New Roman" w:hAnsi="Times New Roman"/>
          <w:sz w:val="24"/>
          <w:szCs w:val="24"/>
          <w:lang w:eastAsia="ru-RU"/>
        </w:rPr>
        <w:t>Г</w:t>
      </w:r>
      <w:r w:rsidRPr="00CD6A57">
        <w:rPr>
          <w:rFonts w:ascii="Times New Roman" w:eastAsia="Times New Roman" w:hAnsi="Times New Roman"/>
          <w:sz w:val="24"/>
          <w:szCs w:val="24"/>
          <w:lang w:val="be-BY" w:eastAsia="ru-RU"/>
        </w:rPr>
        <w:t xml:space="preserve">. </w:t>
      </w:r>
      <w:r w:rsidRPr="00CD6A57">
        <w:rPr>
          <w:rFonts w:ascii="Times New Roman" w:eastAsia="Times New Roman" w:hAnsi="Times New Roman"/>
          <w:sz w:val="24"/>
          <w:szCs w:val="24"/>
          <w:lang w:eastAsia="ru-RU"/>
        </w:rPr>
        <w:t>Шевченка</w:t>
      </w:r>
    </w:p>
    <w:sectPr w:rsidR="00A11521" w:rsidRPr="006C70B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6C70B2" w:rsidRPr="006C70B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9F91-4D52-403E-9BA6-98CFB647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2021-06-19T15:02:00Z</dcterms:created>
  <dcterms:modified xsi:type="dcterms:W3CDTF">2021-06-19T19:52:00Z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