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A2" w:rsidRPr="00E25B41" w:rsidRDefault="00E25B41" w:rsidP="00E25B41">
      <w:r w:rsidRPr="00E25B41">
        <w:rPr>
          <w:rFonts w:ascii="Trebuchet MS" w:eastAsia="Times New Roman" w:hAnsi="Trebuchet MS" w:cs="Times New Roman" w:hint="eastAsia"/>
          <w:color w:val="000000"/>
          <w:kern w:val="0"/>
          <w:sz w:val="18"/>
          <w:szCs w:val="18"/>
          <w:lang w:eastAsia="ru-RU"/>
        </w:rPr>
        <w:t>Военно</w:t>
      </w:r>
      <w:r w:rsidRPr="00E25B41">
        <w:rPr>
          <w:rFonts w:ascii="Trebuchet MS" w:eastAsia="Times New Roman" w:hAnsi="Trebuchet MS" w:cs="Times New Roman"/>
          <w:color w:val="000000"/>
          <w:kern w:val="0"/>
          <w:sz w:val="18"/>
          <w:szCs w:val="18"/>
          <w:lang w:eastAsia="ru-RU"/>
        </w:rPr>
        <w:t>-</w:t>
      </w:r>
      <w:r w:rsidRPr="00E25B41">
        <w:rPr>
          <w:rFonts w:ascii="Trebuchet MS" w:eastAsia="Times New Roman" w:hAnsi="Trebuchet MS" w:cs="Times New Roman" w:hint="eastAsia"/>
          <w:color w:val="000000"/>
          <w:kern w:val="0"/>
          <w:sz w:val="18"/>
          <w:szCs w:val="18"/>
          <w:lang w:eastAsia="ru-RU"/>
        </w:rPr>
        <w:t>музыкальное</w:t>
      </w:r>
      <w:r w:rsidRPr="00E25B41">
        <w:rPr>
          <w:rFonts w:ascii="Trebuchet MS" w:eastAsia="Times New Roman" w:hAnsi="Trebuchet MS" w:cs="Times New Roman"/>
          <w:color w:val="000000"/>
          <w:kern w:val="0"/>
          <w:sz w:val="18"/>
          <w:szCs w:val="18"/>
          <w:lang w:eastAsia="ru-RU"/>
        </w:rPr>
        <w:t xml:space="preserve"> </w:t>
      </w:r>
      <w:r w:rsidRPr="00E25B41">
        <w:rPr>
          <w:rFonts w:ascii="Trebuchet MS" w:eastAsia="Times New Roman" w:hAnsi="Trebuchet MS" w:cs="Times New Roman" w:hint="eastAsia"/>
          <w:color w:val="000000"/>
          <w:kern w:val="0"/>
          <w:sz w:val="18"/>
          <w:szCs w:val="18"/>
          <w:lang w:eastAsia="ru-RU"/>
        </w:rPr>
        <w:t>искусство</w:t>
      </w:r>
      <w:r w:rsidRPr="00E25B41">
        <w:rPr>
          <w:rFonts w:ascii="Trebuchet MS" w:eastAsia="Times New Roman" w:hAnsi="Trebuchet MS" w:cs="Times New Roman"/>
          <w:color w:val="000000"/>
          <w:kern w:val="0"/>
          <w:sz w:val="18"/>
          <w:szCs w:val="18"/>
          <w:lang w:eastAsia="ru-RU"/>
        </w:rPr>
        <w:t xml:space="preserve"> </w:t>
      </w:r>
      <w:r w:rsidRPr="00E25B41">
        <w:rPr>
          <w:rFonts w:ascii="Trebuchet MS" w:eastAsia="Times New Roman" w:hAnsi="Trebuchet MS" w:cs="Times New Roman" w:hint="eastAsia"/>
          <w:color w:val="000000"/>
          <w:kern w:val="0"/>
          <w:sz w:val="18"/>
          <w:szCs w:val="18"/>
          <w:lang w:eastAsia="ru-RU"/>
        </w:rPr>
        <w:t>в</w:t>
      </w:r>
      <w:r w:rsidRPr="00E25B41">
        <w:rPr>
          <w:rFonts w:ascii="Trebuchet MS" w:eastAsia="Times New Roman" w:hAnsi="Trebuchet MS" w:cs="Times New Roman"/>
          <w:color w:val="000000"/>
          <w:kern w:val="0"/>
          <w:sz w:val="18"/>
          <w:szCs w:val="18"/>
          <w:lang w:eastAsia="ru-RU"/>
        </w:rPr>
        <w:t xml:space="preserve"> </w:t>
      </w:r>
      <w:r w:rsidRPr="00E25B41">
        <w:rPr>
          <w:rFonts w:ascii="Trebuchet MS" w:eastAsia="Times New Roman" w:hAnsi="Trebuchet MS" w:cs="Times New Roman" w:hint="eastAsia"/>
          <w:color w:val="000000"/>
          <w:kern w:val="0"/>
          <w:sz w:val="18"/>
          <w:szCs w:val="18"/>
          <w:lang w:eastAsia="ru-RU"/>
        </w:rPr>
        <w:t>жанровой</w:t>
      </w:r>
      <w:r w:rsidRPr="00E25B41">
        <w:rPr>
          <w:rFonts w:ascii="Trebuchet MS" w:eastAsia="Times New Roman" w:hAnsi="Trebuchet MS" w:cs="Times New Roman"/>
          <w:color w:val="000000"/>
          <w:kern w:val="0"/>
          <w:sz w:val="18"/>
          <w:szCs w:val="18"/>
          <w:lang w:eastAsia="ru-RU"/>
        </w:rPr>
        <w:t xml:space="preserve"> </w:t>
      </w:r>
      <w:r w:rsidRPr="00E25B41">
        <w:rPr>
          <w:rFonts w:ascii="Trebuchet MS" w:eastAsia="Times New Roman" w:hAnsi="Trebuchet MS" w:cs="Times New Roman" w:hint="eastAsia"/>
          <w:color w:val="000000"/>
          <w:kern w:val="0"/>
          <w:sz w:val="18"/>
          <w:szCs w:val="18"/>
          <w:lang w:eastAsia="ru-RU"/>
        </w:rPr>
        <w:t>системе</w:t>
      </w:r>
      <w:r w:rsidRPr="00E25B41">
        <w:rPr>
          <w:rFonts w:ascii="Trebuchet MS" w:eastAsia="Times New Roman" w:hAnsi="Trebuchet MS" w:cs="Times New Roman"/>
          <w:color w:val="000000"/>
          <w:kern w:val="0"/>
          <w:sz w:val="18"/>
          <w:szCs w:val="18"/>
          <w:lang w:eastAsia="ru-RU"/>
        </w:rPr>
        <w:t xml:space="preserve"> </w:t>
      </w:r>
      <w:r w:rsidRPr="00E25B41">
        <w:rPr>
          <w:rFonts w:ascii="Trebuchet MS" w:eastAsia="Times New Roman" w:hAnsi="Trebuchet MS" w:cs="Times New Roman" w:hint="eastAsia"/>
          <w:color w:val="000000"/>
          <w:kern w:val="0"/>
          <w:sz w:val="18"/>
          <w:szCs w:val="18"/>
          <w:lang w:eastAsia="ru-RU"/>
        </w:rPr>
        <w:t>массовых</w:t>
      </w:r>
      <w:r w:rsidRPr="00E25B41">
        <w:rPr>
          <w:rFonts w:ascii="Trebuchet MS" w:eastAsia="Times New Roman" w:hAnsi="Trebuchet MS" w:cs="Times New Roman"/>
          <w:color w:val="000000"/>
          <w:kern w:val="0"/>
          <w:sz w:val="18"/>
          <w:szCs w:val="18"/>
          <w:lang w:eastAsia="ru-RU"/>
        </w:rPr>
        <w:t xml:space="preserve"> </w:t>
      </w:r>
      <w:r w:rsidRPr="00E25B41">
        <w:rPr>
          <w:rFonts w:ascii="Trebuchet MS" w:eastAsia="Times New Roman" w:hAnsi="Trebuchet MS" w:cs="Times New Roman" w:hint="eastAsia"/>
          <w:color w:val="000000"/>
          <w:kern w:val="0"/>
          <w:sz w:val="18"/>
          <w:szCs w:val="18"/>
          <w:lang w:eastAsia="ru-RU"/>
        </w:rPr>
        <w:t>представлений</w:t>
      </w:r>
      <w:bookmarkStart w:id="0" w:name="_GoBack"/>
      <w:bookmarkEnd w:id="0"/>
    </w:p>
    <w:sectPr w:rsidR="000A51A2" w:rsidRPr="00E25B4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A03" w:rsidRDefault="00592A03">
      <w:pPr>
        <w:spacing w:after="0" w:line="240" w:lineRule="auto"/>
      </w:pPr>
      <w:r>
        <w:separator/>
      </w:r>
    </w:p>
  </w:endnote>
  <w:endnote w:type="continuationSeparator" w:id="0">
    <w:p w:rsidR="00592A03" w:rsidRDefault="0059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A03" w:rsidRDefault="00592A03"/>
    <w:p w:rsidR="00592A03" w:rsidRDefault="00592A03"/>
    <w:p w:rsidR="00592A03" w:rsidRDefault="00592A03"/>
    <w:p w:rsidR="00592A03" w:rsidRDefault="00592A03"/>
    <w:p w:rsidR="00592A03" w:rsidRDefault="00592A03"/>
    <w:p w:rsidR="00592A03" w:rsidRDefault="00592A03"/>
    <w:p w:rsidR="00592A03" w:rsidRDefault="00592A03">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A03" w:rsidRDefault="00592A0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92A03" w:rsidRDefault="00592A0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92A03" w:rsidRDefault="00592A03"/>
    <w:p w:rsidR="00592A03" w:rsidRDefault="00592A03"/>
    <w:p w:rsidR="00592A03" w:rsidRDefault="00592A03">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A03" w:rsidRDefault="00592A03"/>
                          <w:p w:rsidR="00592A03" w:rsidRDefault="00592A0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92A03" w:rsidRDefault="00592A03"/>
                    <w:p w:rsidR="00592A03" w:rsidRDefault="00592A0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92A03" w:rsidRDefault="00592A03"/>
    <w:p w:rsidR="00592A03" w:rsidRDefault="00592A03">
      <w:pPr>
        <w:rPr>
          <w:sz w:val="2"/>
          <w:szCs w:val="2"/>
        </w:rPr>
      </w:pPr>
    </w:p>
    <w:p w:rsidR="00592A03" w:rsidRDefault="00592A03"/>
    <w:p w:rsidR="00592A03" w:rsidRDefault="00592A03">
      <w:pPr>
        <w:spacing w:after="0" w:line="240" w:lineRule="auto"/>
      </w:pPr>
    </w:p>
  </w:footnote>
  <w:footnote w:type="continuationSeparator" w:id="0">
    <w:p w:rsidR="00592A03" w:rsidRDefault="0059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83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65"/>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13"/>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3F7"/>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D77"/>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81"/>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E8"/>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45"/>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453"/>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1A"/>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B8"/>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91F"/>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EDA"/>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C13"/>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8D4"/>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BE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6E"/>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4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38"/>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1B"/>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6F0"/>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09"/>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CFE"/>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56"/>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03"/>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17"/>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10"/>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50"/>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272"/>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CD"/>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4A4"/>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0A"/>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0F9C"/>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3FE2"/>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89"/>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26"/>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D0"/>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52"/>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8F"/>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C70"/>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AE0"/>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14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50"/>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EF9"/>
    <w:rsid w:val="00A26F06"/>
    <w:rsid w:val="00A26F35"/>
    <w:rsid w:val="00A270D6"/>
    <w:rsid w:val="00A270E5"/>
    <w:rsid w:val="00A271BE"/>
    <w:rsid w:val="00A271C2"/>
    <w:rsid w:val="00A276FE"/>
    <w:rsid w:val="00A2773A"/>
    <w:rsid w:val="00A27752"/>
    <w:rsid w:val="00A27788"/>
    <w:rsid w:val="00A27799"/>
    <w:rsid w:val="00A2785F"/>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72"/>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09"/>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83C"/>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05"/>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0"/>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195"/>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2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2C"/>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14"/>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64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53"/>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B2D"/>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A38"/>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1"/>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A5"/>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0B"/>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4DD"/>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46"/>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39"/>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04"/>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0C4"/>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59"/>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6C"/>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2D"/>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67"/>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68656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0E7CD-36DE-4BFC-8EBB-36DCD583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Words>
  <Characters>61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cp:revision>
  <cp:lastPrinted>2009-02-06T05:36:00Z</cp:lastPrinted>
  <dcterms:created xsi:type="dcterms:W3CDTF">2023-12-23T16:55:00Z</dcterms:created>
  <dcterms:modified xsi:type="dcterms:W3CDTF">2023-12-24T07:39:00Z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