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3867D" w14:textId="3A71C2B4" w:rsidR="0071039F" w:rsidRDefault="00B37267" w:rsidP="00B37267">
      <w:pPr>
        <w:rPr>
          <w:lang w:val="ru-RU"/>
        </w:rPr>
      </w:pPr>
      <w:r w:rsidRPr="00B37267">
        <w:rPr>
          <w:rFonts w:hint="eastAsia"/>
          <w:lang w:val="ru-RU"/>
        </w:rPr>
        <w:t>Тюмина</w:t>
      </w:r>
      <w:r w:rsidRPr="00B37267">
        <w:rPr>
          <w:lang w:val="ru-RU"/>
        </w:rPr>
        <w:t xml:space="preserve">, </w:t>
      </w:r>
      <w:r w:rsidRPr="00B37267">
        <w:rPr>
          <w:rFonts w:hint="eastAsia"/>
          <w:lang w:val="ru-RU"/>
        </w:rPr>
        <w:t>Ольга</w:t>
      </w:r>
      <w:r w:rsidRPr="00B37267">
        <w:rPr>
          <w:lang w:val="ru-RU"/>
        </w:rPr>
        <w:t xml:space="preserve"> </w:t>
      </w:r>
      <w:r w:rsidRPr="00B37267">
        <w:rPr>
          <w:rFonts w:hint="eastAsia"/>
          <w:lang w:val="ru-RU"/>
        </w:rPr>
        <w:t>Владимировна</w:t>
      </w:r>
      <w:r>
        <w:rPr>
          <w:lang w:val="ru-RU"/>
        </w:rPr>
        <w:t xml:space="preserve"> </w:t>
      </w:r>
      <w:r w:rsidRPr="00B37267">
        <w:rPr>
          <w:rFonts w:hint="eastAsia"/>
          <w:lang w:val="ru-RU"/>
        </w:rPr>
        <w:t>Научное</w:t>
      </w:r>
      <w:r w:rsidRPr="00B37267">
        <w:rPr>
          <w:lang w:val="ru-RU"/>
        </w:rPr>
        <w:t xml:space="preserve"> </w:t>
      </w:r>
      <w:r w:rsidRPr="00B37267">
        <w:rPr>
          <w:rFonts w:hint="eastAsia"/>
          <w:lang w:val="ru-RU"/>
        </w:rPr>
        <w:t>обоснование</w:t>
      </w:r>
      <w:r w:rsidRPr="00B37267">
        <w:rPr>
          <w:lang w:val="ru-RU"/>
        </w:rPr>
        <w:t xml:space="preserve"> </w:t>
      </w:r>
      <w:r w:rsidRPr="00B37267">
        <w:rPr>
          <w:rFonts w:hint="eastAsia"/>
          <w:lang w:val="ru-RU"/>
        </w:rPr>
        <w:t>системы</w:t>
      </w:r>
      <w:r w:rsidRPr="00B37267">
        <w:rPr>
          <w:lang w:val="ru-RU"/>
        </w:rPr>
        <w:t xml:space="preserve"> </w:t>
      </w:r>
      <w:r w:rsidRPr="00B37267">
        <w:rPr>
          <w:rFonts w:hint="eastAsia"/>
          <w:lang w:val="ru-RU"/>
        </w:rPr>
        <w:t>мероприятий</w:t>
      </w:r>
      <w:r w:rsidRPr="00B37267">
        <w:rPr>
          <w:lang w:val="ru-RU"/>
        </w:rPr>
        <w:t xml:space="preserve"> </w:t>
      </w:r>
      <w:r w:rsidRPr="00B37267">
        <w:rPr>
          <w:rFonts w:hint="eastAsia"/>
          <w:lang w:val="ru-RU"/>
        </w:rPr>
        <w:t>по</w:t>
      </w:r>
      <w:r w:rsidRPr="00B37267">
        <w:rPr>
          <w:lang w:val="ru-RU"/>
        </w:rPr>
        <w:t xml:space="preserve"> </w:t>
      </w:r>
      <w:r w:rsidRPr="00B37267">
        <w:rPr>
          <w:rFonts w:hint="eastAsia"/>
          <w:lang w:val="ru-RU"/>
        </w:rPr>
        <w:t>совершенствованию</w:t>
      </w:r>
      <w:r w:rsidRPr="00B37267">
        <w:rPr>
          <w:lang w:val="ru-RU"/>
        </w:rPr>
        <w:t xml:space="preserve"> </w:t>
      </w:r>
      <w:r w:rsidRPr="00B37267">
        <w:rPr>
          <w:rFonts w:hint="eastAsia"/>
          <w:lang w:val="ru-RU"/>
        </w:rPr>
        <w:t>медицинской</w:t>
      </w:r>
      <w:r w:rsidRPr="00B37267">
        <w:rPr>
          <w:lang w:val="ru-RU"/>
        </w:rPr>
        <w:t xml:space="preserve"> </w:t>
      </w:r>
      <w:r w:rsidRPr="00B37267">
        <w:rPr>
          <w:rFonts w:hint="eastAsia"/>
          <w:lang w:val="ru-RU"/>
        </w:rPr>
        <w:t>помощи</w:t>
      </w:r>
      <w:r w:rsidRPr="00B37267">
        <w:rPr>
          <w:lang w:val="ru-RU"/>
        </w:rPr>
        <w:t xml:space="preserve"> </w:t>
      </w:r>
      <w:r w:rsidRPr="00B37267">
        <w:rPr>
          <w:rFonts w:hint="eastAsia"/>
          <w:lang w:val="ru-RU"/>
        </w:rPr>
        <w:t>женщинам</w:t>
      </w:r>
      <w:r w:rsidRPr="00B37267">
        <w:rPr>
          <w:lang w:val="ru-RU"/>
        </w:rPr>
        <w:t xml:space="preserve"> </w:t>
      </w:r>
      <w:r w:rsidRPr="00B37267">
        <w:rPr>
          <w:rFonts w:hint="eastAsia"/>
          <w:lang w:val="ru-RU"/>
        </w:rPr>
        <w:t>позднего</w:t>
      </w:r>
      <w:r w:rsidRPr="00B37267">
        <w:rPr>
          <w:lang w:val="ru-RU"/>
        </w:rPr>
        <w:t xml:space="preserve"> </w:t>
      </w:r>
      <w:r w:rsidRPr="00B37267">
        <w:rPr>
          <w:rFonts w:hint="eastAsia"/>
          <w:lang w:val="ru-RU"/>
        </w:rPr>
        <w:t>репродуктивного</w:t>
      </w:r>
      <w:r w:rsidRPr="00B37267">
        <w:rPr>
          <w:lang w:val="ru-RU"/>
        </w:rPr>
        <w:t xml:space="preserve"> </w:t>
      </w:r>
      <w:r w:rsidRPr="00B37267">
        <w:rPr>
          <w:rFonts w:hint="eastAsia"/>
          <w:lang w:val="ru-RU"/>
        </w:rPr>
        <w:t>возраста</w:t>
      </w:r>
      <w:r w:rsidRPr="00B37267">
        <w:rPr>
          <w:lang w:val="ru-RU"/>
        </w:rPr>
        <w:t xml:space="preserve"> </w:t>
      </w:r>
      <w:r w:rsidRPr="00B37267">
        <w:rPr>
          <w:rFonts w:hint="eastAsia"/>
          <w:lang w:val="ru-RU"/>
        </w:rPr>
        <w:t>с</w:t>
      </w:r>
      <w:r w:rsidRPr="00B37267">
        <w:rPr>
          <w:lang w:val="ru-RU"/>
        </w:rPr>
        <w:t xml:space="preserve"> </w:t>
      </w:r>
      <w:r w:rsidRPr="00B37267">
        <w:rPr>
          <w:rFonts w:hint="eastAsia"/>
          <w:lang w:val="ru-RU"/>
        </w:rPr>
        <w:t>бесплодием</w:t>
      </w:r>
    </w:p>
    <w:p w14:paraId="52CD6162" w14:textId="77777777" w:rsidR="00B37267" w:rsidRDefault="00B37267" w:rsidP="00B37267">
      <w:r>
        <w:rPr>
          <w:rFonts w:hint="eastAsia"/>
        </w:rPr>
        <w:t>ОГЛАВЛЕНИЕ</w:t>
      </w:r>
      <w:r>
        <w:t xml:space="preserve"> </w:t>
      </w:r>
      <w:r>
        <w:rPr>
          <w:rFonts w:hint="eastAsia"/>
        </w:rPr>
        <w:t>ДИССЕРТАЦИИ</w:t>
      </w:r>
    </w:p>
    <w:p w14:paraId="2C1DD8E0" w14:textId="77777777" w:rsidR="00B37267" w:rsidRDefault="00B37267" w:rsidP="00B37267">
      <w:r>
        <w:rPr>
          <w:rFonts w:hint="eastAsia"/>
        </w:rPr>
        <w:t>кандидат</w:t>
      </w:r>
      <w:r>
        <w:t xml:space="preserve"> </w:t>
      </w:r>
      <w:r>
        <w:rPr>
          <w:rFonts w:hint="eastAsia"/>
        </w:rPr>
        <w:t>наук</w:t>
      </w:r>
      <w:r>
        <w:t xml:space="preserve"> </w:t>
      </w:r>
      <w:r>
        <w:rPr>
          <w:rFonts w:hint="eastAsia"/>
        </w:rPr>
        <w:t>Тюмина</w:t>
      </w:r>
      <w:r>
        <w:t xml:space="preserve">, </w:t>
      </w:r>
      <w:r>
        <w:rPr>
          <w:rFonts w:hint="eastAsia"/>
        </w:rPr>
        <w:t>Ольга</w:t>
      </w:r>
      <w:r>
        <w:t xml:space="preserve"> </w:t>
      </w:r>
      <w:r>
        <w:rPr>
          <w:rFonts w:hint="eastAsia"/>
        </w:rPr>
        <w:t>Владимировна</w:t>
      </w:r>
    </w:p>
    <w:p w14:paraId="1015CEE9" w14:textId="77777777" w:rsidR="00B37267" w:rsidRDefault="00B37267" w:rsidP="00B37267">
      <w:r>
        <w:rPr>
          <w:rFonts w:hint="eastAsia"/>
        </w:rPr>
        <w:t>ОГЛАВЛЕНИЕ</w:t>
      </w:r>
    </w:p>
    <w:p w14:paraId="2FAF89B3" w14:textId="77777777" w:rsidR="00B37267" w:rsidRDefault="00B37267" w:rsidP="00B37267"/>
    <w:p w14:paraId="7C4275AF" w14:textId="77777777" w:rsidR="00B37267" w:rsidRDefault="00B37267" w:rsidP="00B37267">
      <w:r>
        <w:rPr>
          <w:rFonts w:hint="eastAsia"/>
        </w:rPr>
        <w:t>ВВЕДЕНИЕ</w:t>
      </w:r>
    </w:p>
    <w:p w14:paraId="1CA9BCBA" w14:textId="77777777" w:rsidR="00B37267" w:rsidRDefault="00B37267" w:rsidP="00B37267"/>
    <w:p w14:paraId="36B9F2AE" w14:textId="77777777" w:rsidR="00B37267" w:rsidRDefault="00B37267" w:rsidP="00B37267">
      <w:r>
        <w:rPr>
          <w:rFonts w:hint="eastAsia"/>
        </w:rPr>
        <w:t>ГЛАВА</w:t>
      </w:r>
      <w:r>
        <w:t xml:space="preserve"> 1. </w:t>
      </w:r>
      <w:r>
        <w:rPr>
          <w:rFonts w:hint="eastAsia"/>
        </w:rPr>
        <w:t>МЕДИКО</w:t>
      </w:r>
      <w:r>
        <w:t>-</w:t>
      </w:r>
      <w:r>
        <w:rPr>
          <w:rFonts w:hint="eastAsia"/>
        </w:rPr>
        <w:t>СОЦИАЛЬНЫЕ</w:t>
      </w:r>
      <w:r>
        <w:t xml:space="preserve"> </w:t>
      </w:r>
      <w:r>
        <w:rPr>
          <w:rFonts w:hint="eastAsia"/>
        </w:rPr>
        <w:t>ПРОБЛЕМЫ</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ЖЕНЩИНАМ</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r>
        <w:t xml:space="preserve"> (</w:t>
      </w:r>
      <w:r>
        <w:rPr>
          <w:rFonts w:hint="eastAsia"/>
        </w:rPr>
        <w:t>АНАЛИТИЧЕСКИЙ</w:t>
      </w:r>
      <w:r>
        <w:t xml:space="preserve"> </w:t>
      </w:r>
      <w:r>
        <w:rPr>
          <w:rFonts w:hint="eastAsia"/>
        </w:rPr>
        <w:t>ОБЗОР</w:t>
      </w:r>
      <w:r>
        <w:t>)</w:t>
      </w:r>
    </w:p>
    <w:p w14:paraId="169FBF27" w14:textId="77777777" w:rsidR="00B37267" w:rsidRDefault="00B37267" w:rsidP="00B37267"/>
    <w:p w14:paraId="0974E8A7" w14:textId="77777777" w:rsidR="00B37267" w:rsidRDefault="00B37267" w:rsidP="00B37267">
      <w:r>
        <w:t xml:space="preserve">1.1 </w:t>
      </w:r>
      <w:r>
        <w:rPr>
          <w:rFonts w:hint="eastAsia"/>
        </w:rPr>
        <w:t>Общая</w:t>
      </w:r>
      <w:r>
        <w:t xml:space="preserve"> </w:t>
      </w:r>
      <w:r>
        <w:rPr>
          <w:rFonts w:hint="eastAsia"/>
        </w:rPr>
        <w:t>характеристика</w:t>
      </w:r>
      <w:r>
        <w:t xml:space="preserve"> </w:t>
      </w:r>
      <w:r>
        <w:rPr>
          <w:rFonts w:hint="eastAsia"/>
        </w:rPr>
        <w:t>демографической</w:t>
      </w:r>
      <w:r>
        <w:t xml:space="preserve"> </w:t>
      </w:r>
      <w:r>
        <w:rPr>
          <w:rFonts w:hint="eastAsia"/>
        </w:rPr>
        <w:t>ситуации</w:t>
      </w:r>
      <w:r>
        <w:t xml:space="preserve"> </w:t>
      </w:r>
      <w:r>
        <w:rPr>
          <w:rFonts w:hint="eastAsia"/>
        </w:rPr>
        <w:t>и</w:t>
      </w:r>
      <w:r>
        <w:t xml:space="preserve"> </w:t>
      </w:r>
      <w:r>
        <w:rPr>
          <w:rFonts w:hint="eastAsia"/>
        </w:rPr>
        <w:t>репродуктивного</w:t>
      </w:r>
      <w:r>
        <w:t xml:space="preserve"> </w:t>
      </w:r>
      <w:r>
        <w:rPr>
          <w:rFonts w:hint="eastAsia"/>
        </w:rPr>
        <w:t>потенциала</w:t>
      </w:r>
      <w:r>
        <w:t xml:space="preserve"> </w:t>
      </w:r>
      <w:r>
        <w:rPr>
          <w:rFonts w:hint="eastAsia"/>
        </w:rPr>
        <w:t>населения</w:t>
      </w:r>
      <w:r>
        <w:t xml:space="preserve"> </w:t>
      </w:r>
      <w:r>
        <w:rPr>
          <w:rFonts w:hint="eastAsia"/>
        </w:rPr>
        <w:t>в</w:t>
      </w:r>
      <w:r>
        <w:t xml:space="preserve"> </w:t>
      </w:r>
      <w:r>
        <w:rPr>
          <w:rFonts w:hint="eastAsia"/>
        </w:rPr>
        <w:t>Российской</w:t>
      </w:r>
      <w:r>
        <w:t xml:space="preserve"> </w:t>
      </w:r>
      <w:r>
        <w:rPr>
          <w:rFonts w:hint="eastAsia"/>
        </w:rPr>
        <w:t>Федерации</w:t>
      </w:r>
    </w:p>
    <w:p w14:paraId="650E0BF5" w14:textId="77777777" w:rsidR="00B37267" w:rsidRDefault="00B37267" w:rsidP="00B37267"/>
    <w:p w14:paraId="66EDA62B" w14:textId="77777777" w:rsidR="00B37267" w:rsidRDefault="00B37267" w:rsidP="00B37267">
      <w:r>
        <w:t xml:space="preserve">1.2 </w:t>
      </w:r>
      <w:r>
        <w:rPr>
          <w:rFonts w:hint="eastAsia"/>
        </w:rPr>
        <w:t>Современные</w:t>
      </w:r>
      <w:r>
        <w:t xml:space="preserve"> </w:t>
      </w:r>
      <w:r>
        <w:rPr>
          <w:rFonts w:hint="eastAsia"/>
        </w:rPr>
        <w:t>тенденции</w:t>
      </w:r>
      <w:r>
        <w:t xml:space="preserve"> </w:t>
      </w:r>
      <w:r>
        <w:rPr>
          <w:rFonts w:hint="eastAsia"/>
        </w:rPr>
        <w:t>динамики</w:t>
      </w:r>
      <w:r>
        <w:t xml:space="preserve"> </w:t>
      </w:r>
      <w:r>
        <w:rPr>
          <w:rFonts w:hint="eastAsia"/>
        </w:rPr>
        <w:t>репродуктивного</w:t>
      </w:r>
      <w:r>
        <w:t xml:space="preserve"> </w:t>
      </w:r>
      <w:r>
        <w:rPr>
          <w:rFonts w:hint="eastAsia"/>
        </w:rPr>
        <w:t>здоровья</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p>
    <w:p w14:paraId="460CBC9A" w14:textId="77777777" w:rsidR="00B37267" w:rsidRDefault="00B37267" w:rsidP="00B37267"/>
    <w:p w14:paraId="71AC38E2" w14:textId="77777777" w:rsidR="00B37267" w:rsidRDefault="00B37267" w:rsidP="00B37267">
      <w:r>
        <w:t xml:space="preserve">1.3 </w:t>
      </w:r>
      <w:r>
        <w:rPr>
          <w:rFonts w:hint="eastAsia"/>
        </w:rPr>
        <w:t>Влияние</w:t>
      </w:r>
      <w:r>
        <w:t xml:space="preserve"> </w:t>
      </w:r>
      <w:r>
        <w:rPr>
          <w:rFonts w:hint="eastAsia"/>
        </w:rPr>
        <w:t>медико</w:t>
      </w:r>
      <w:r>
        <w:t>-</w:t>
      </w:r>
      <w:r>
        <w:rPr>
          <w:rFonts w:hint="eastAsia"/>
        </w:rPr>
        <w:t>социальных</w:t>
      </w:r>
      <w:r>
        <w:t xml:space="preserve"> </w:t>
      </w:r>
      <w:r>
        <w:rPr>
          <w:rFonts w:hint="eastAsia"/>
        </w:rPr>
        <w:t>факторов</w:t>
      </w:r>
      <w:r>
        <w:t xml:space="preserve"> </w:t>
      </w:r>
      <w:r>
        <w:rPr>
          <w:rFonts w:hint="eastAsia"/>
        </w:rPr>
        <w:t>на</w:t>
      </w:r>
      <w:r>
        <w:t xml:space="preserve"> </w:t>
      </w:r>
      <w:r>
        <w:rPr>
          <w:rFonts w:hint="eastAsia"/>
        </w:rPr>
        <w:t>здоровье</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770F273E" w14:textId="77777777" w:rsidR="00B37267" w:rsidRDefault="00B37267" w:rsidP="00B37267"/>
    <w:p w14:paraId="1B615A28" w14:textId="77777777" w:rsidR="00B37267" w:rsidRDefault="00B37267" w:rsidP="00B37267">
      <w:r>
        <w:t xml:space="preserve">1.4 </w:t>
      </w:r>
      <w:r>
        <w:rPr>
          <w:rFonts w:hint="eastAsia"/>
        </w:rPr>
        <w:t>Современные</w:t>
      </w:r>
      <w:r>
        <w:t xml:space="preserve"> </w:t>
      </w:r>
      <w:r>
        <w:rPr>
          <w:rFonts w:hint="eastAsia"/>
        </w:rPr>
        <w:t>проблемы</w:t>
      </w:r>
      <w:r>
        <w:t xml:space="preserve"> </w:t>
      </w:r>
      <w:r>
        <w:rPr>
          <w:rFonts w:hint="eastAsia"/>
        </w:rPr>
        <w:t>оказания</w:t>
      </w:r>
      <w:r>
        <w:t xml:space="preserve"> </w:t>
      </w:r>
      <w:r>
        <w:rPr>
          <w:rFonts w:hint="eastAsia"/>
        </w:rPr>
        <w:t>специализированной</w:t>
      </w:r>
      <w:r>
        <w:t xml:space="preserve"> </w:t>
      </w:r>
      <w:r>
        <w:rPr>
          <w:rFonts w:hint="eastAsia"/>
        </w:rPr>
        <w:t>медицинской</w:t>
      </w:r>
      <w:r>
        <w:t xml:space="preserve"> </w:t>
      </w:r>
      <w:r>
        <w:rPr>
          <w:rFonts w:hint="eastAsia"/>
        </w:rPr>
        <w:t>помощи</w:t>
      </w:r>
      <w:r>
        <w:t xml:space="preserve"> </w:t>
      </w:r>
      <w:r>
        <w:rPr>
          <w:rFonts w:hint="eastAsia"/>
        </w:rPr>
        <w:t>женщинам</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00CC61EA" w14:textId="77777777" w:rsidR="00B37267" w:rsidRDefault="00B37267" w:rsidP="00B37267"/>
    <w:p w14:paraId="3BD4F605" w14:textId="77777777" w:rsidR="00B37267" w:rsidRDefault="00B37267" w:rsidP="00B37267">
      <w:r>
        <w:rPr>
          <w:rFonts w:hint="eastAsia"/>
        </w:rPr>
        <w:t>ГЛАВА</w:t>
      </w:r>
      <w:r>
        <w:t xml:space="preserve"> 2. </w:t>
      </w:r>
      <w:r>
        <w:rPr>
          <w:rFonts w:hint="eastAsia"/>
        </w:rPr>
        <w:t>ПРОГРАММА</w:t>
      </w:r>
      <w:r>
        <w:t xml:space="preserve">, </w:t>
      </w:r>
      <w:r>
        <w:rPr>
          <w:rFonts w:hint="eastAsia"/>
        </w:rPr>
        <w:t>МЕТОДИКА</w:t>
      </w:r>
      <w:r>
        <w:t xml:space="preserve"> </w:t>
      </w:r>
      <w:r>
        <w:rPr>
          <w:rFonts w:hint="eastAsia"/>
        </w:rPr>
        <w:t>СОЦИАЛЬНО</w:t>
      </w:r>
      <w:r>
        <w:t>-</w:t>
      </w:r>
      <w:r>
        <w:rPr>
          <w:rFonts w:hint="eastAsia"/>
        </w:rPr>
        <w:t>ГИГИЕНИЧЕСКОГО</w:t>
      </w:r>
      <w:r>
        <w:t xml:space="preserve"> </w:t>
      </w:r>
      <w:r>
        <w:rPr>
          <w:rFonts w:hint="eastAsia"/>
        </w:rPr>
        <w:t>ИССЛЕДОВАНИЯ</w:t>
      </w:r>
    </w:p>
    <w:p w14:paraId="73EEF781" w14:textId="77777777" w:rsidR="00B37267" w:rsidRDefault="00B37267" w:rsidP="00B37267"/>
    <w:p w14:paraId="319A056D" w14:textId="77777777" w:rsidR="00B37267" w:rsidRDefault="00B37267" w:rsidP="00B37267">
      <w:r>
        <w:t xml:space="preserve">2.1 </w:t>
      </w:r>
      <w:r>
        <w:rPr>
          <w:rFonts w:hint="eastAsia"/>
        </w:rPr>
        <w:t>Характеристика</w:t>
      </w:r>
      <w:r>
        <w:t xml:space="preserve"> </w:t>
      </w:r>
      <w:r>
        <w:rPr>
          <w:rFonts w:hint="eastAsia"/>
        </w:rPr>
        <w:t>объектов</w:t>
      </w:r>
      <w:r>
        <w:t xml:space="preserve"> </w:t>
      </w:r>
      <w:r>
        <w:rPr>
          <w:rFonts w:hint="eastAsia"/>
        </w:rPr>
        <w:t>и</w:t>
      </w:r>
      <w:r>
        <w:t xml:space="preserve"> </w:t>
      </w:r>
      <w:r>
        <w:rPr>
          <w:rFonts w:hint="eastAsia"/>
        </w:rPr>
        <w:t>базы</w:t>
      </w:r>
      <w:r>
        <w:t xml:space="preserve"> </w:t>
      </w:r>
      <w:r>
        <w:rPr>
          <w:rFonts w:hint="eastAsia"/>
        </w:rPr>
        <w:t>исследования</w:t>
      </w:r>
    </w:p>
    <w:p w14:paraId="7CCF0049" w14:textId="77777777" w:rsidR="00B37267" w:rsidRDefault="00B37267" w:rsidP="00B37267"/>
    <w:p w14:paraId="2C4ADA9F" w14:textId="77777777" w:rsidR="00B37267" w:rsidRDefault="00B37267" w:rsidP="00B37267">
      <w:r>
        <w:t xml:space="preserve">2.1.1 </w:t>
      </w:r>
      <w:r>
        <w:rPr>
          <w:rFonts w:hint="eastAsia"/>
        </w:rPr>
        <w:t>Характеристика</w:t>
      </w:r>
      <w:r>
        <w:t xml:space="preserve"> </w:t>
      </w:r>
      <w:r>
        <w:rPr>
          <w:rFonts w:hint="eastAsia"/>
        </w:rPr>
        <w:t>демографической</w:t>
      </w:r>
      <w:r>
        <w:t xml:space="preserve"> </w:t>
      </w:r>
      <w:r>
        <w:rPr>
          <w:rFonts w:hint="eastAsia"/>
        </w:rPr>
        <w:t>ситуации</w:t>
      </w:r>
      <w:r>
        <w:t xml:space="preserve"> </w:t>
      </w:r>
      <w:r>
        <w:rPr>
          <w:rFonts w:hint="eastAsia"/>
        </w:rPr>
        <w:t>в</w:t>
      </w:r>
      <w:r>
        <w:t xml:space="preserve"> </w:t>
      </w:r>
      <w:r>
        <w:rPr>
          <w:rFonts w:hint="eastAsia"/>
        </w:rPr>
        <w:t>С</w:t>
      </w:r>
      <w:r>
        <w:rPr>
          <w:rFonts w:hint="eastAsia"/>
        </w:rPr>
        <w:lastRenderedPageBreak/>
        <w:t>амарской</w:t>
      </w:r>
      <w:r>
        <w:t xml:space="preserve"> </w:t>
      </w:r>
      <w:r>
        <w:rPr>
          <w:rFonts w:hint="eastAsia"/>
        </w:rPr>
        <w:t>области</w:t>
      </w:r>
    </w:p>
    <w:p w14:paraId="4EB1C108" w14:textId="77777777" w:rsidR="00B37267" w:rsidRDefault="00B37267" w:rsidP="00B37267"/>
    <w:p w14:paraId="14471D63" w14:textId="77777777" w:rsidR="00B37267" w:rsidRDefault="00B37267" w:rsidP="00B37267">
      <w:r>
        <w:t xml:space="preserve">2.2.2 </w:t>
      </w:r>
      <w:r>
        <w:rPr>
          <w:rFonts w:hint="eastAsia"/>
        </w:rPr>
        <w:t>Характеристика</w:t>
      </w:r>
      <w:r>
        <w:t xml:space="preserve"> </w:t>
      </w:r>
      <w:r>
        <w:rPr>
          <w:rFonts w:hint="eastAsia"/>
        </w:rPr>
        <w:t>объектов</w:t>
      </w:r>
      <w:r>
        <w:t xml:space="preserve"> </w:t>
      </w:r>
      <w:r>
        <w:rPr>
          <w:rFonts w:hint="eastAsia"/>
        </w:rPr>
        <w:t>исследования</w:t>
      </w:r>
    </w:p>
    <w:p w14:paraId="073F0B67" w14:textId="77777777" w:rsidR="00B37267" w:rsidRDefault="00B37267" w:rsidP="00B37267"/>
    <w:p w14:paraId="18A516E2" w14:textId="77777777" w:rsidR="00B37267" w:rsidRDefault="00B37267" w:rsidP="00B37267">
      <w:r>
        <w:t xml:space="preserve">2.2 </w:t>
      </w:r>
      <w:r>
        <w:rPr>
          <w:rFonts w:hint="eastAsia"/>
        </w:rPr>
        <w:t>Программа</w:t>
      </w:r>
      <w:r>
        <w:t xml:space="preserve"> </w:t>
      </w:r>
      <w:r>
        <w:rPr>
          <w:rFonts w:hint="eastAsia"/>
        </w:rPr>
        <w:t>и</w:t>
      </w:r>
      <w:r>
        <w:t xml:space="preserve"> </w:t>
      </w:r>
      <w:r>
        <w:rPr>
          <w:rFonts w:hint="eastAsia"/>
        </w:rPr>
        <w:t>методы</w:t>
      </w:r>
      <w:r>
        <w:t xml:space="preserve"> </w:t>
      </w:r>
      <w:r>
        <w:rPr>
          <w:rFonts w:hint="eastAsia"/>
        </w:rPr>
        <w:t>исследования</w:t>
      </w:r>
    </w:p>
    <w:p w14:paraId="106B92E1" w14:textId="77777777" w:rsidR="00B37267" w:rsidRDefault="00B37267" w:rsidP="00B37267"/>
    <w:p w14:paraId="09EE6CC0" w14:textId="77777777" w:rsidR="00B37267" w:rsidRDefault="00B37267" w:rsidP="00B37267">
      <w:r>
        <w:t>2.3.</w:t>
      </w:r>
      <w:r>
        <w:rPr>
          <w:rFonts w:hint="eastAsia"/>
        </w:rPr>
        <w:t>Статистическая</w:t>
      </w:r>
      <w:r>
        <w:t xml:space="preserve"> </w:t>
      </w:r>
      <w:r>
        <w:rPr>
          <w:rFonts w:hint="eastAsia"/>
        </w:rPr>
        <w:t>обработка</w:t>
      </w:r>
      <w:r>
        <w:t xml:space="preserve"> </w:t>
      </w:r>
      <w:r>
        <w:rPr>
          <w:rFonts w:hint="eastAsia"/>
        </w:rPr>
        <w:t>данных</w:t>
      </w:r>
    </w:p>
    <w:p w14:paraId="1ACEBF45" w14:textId="77777777" w:rsidR="00B37267" w:rsidRDefault="00B37267" w:rsidP="00B37267"/>
    <w:p w14:paraId="088C726B" w14:textId="77777777" w:rsidR="00B37267" w:rsidRDefault="00B37267" w:rsidP="00B37267">
      <w:r>
        <w:rPr>
          <w:rFonts w:hint="eastAsia"/>
        </w:rPr>
        <w:t>Результаты</w:t>
      </w:r>
      <w:r>
        <w:t xml:space="preserve"> </w:t>
      </w:r>
      <w:r>
        <w:rPr>
          <w:rFonts w:hint="eastAsia"/>
        </w:rPr>
        <w:t>собственных</w:t>
      </w:r>
      <w:r>
        <w:t xml:space="preserve"> </w:t>
      </w:r>
      <w:r>
        <w:rPr>
          <w:rFonts w:hint="eastAsia"/>
        </w:rPr>
        <w:t>исследований</w:t>
      </w:r>
      <w:r>
        <w:t xml:space="preserve"> </w:t>
      </w:r>
      <w:r>
        <w:rPr>
          <w:rFonts w:hint="eastAsia"/>
        </w:rPr>
        <w:t>ГЛАВА</w:t>
      </w:r>
      <w:r>
        <w:t xml:space="preserve"> 3. </w:t>
      </w:r>
      <w:r>
        <w:rPr>
          <w:rFonts w:hint="eastAsia"/>
        </w:rPr>
        <w:t>КОМПЛЕКСНАЯ</w:t>
      </w:r>
      <w:r>
        <w:t xml:space="preserve"> </w:t>
      </w:r>
      <w:r>
        <w:rPr>
          <w:rFonts w:hint="eastAsia"/>
        </w:rPr>
        <w:t>ОЦЕНКА</w:t>
      </w:r>
      <w:r>
        <w:t xml:space="preserve"> </w:t>
      </w:r>
      <w:r>
        <w:rPr>
          <w:rFonts w:hint="eastAsia"/>
        </w:rPr>
        <w:t>ЗДОРОВЬЯ</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0F0E16C4" w14:textId="77777777" w:rsidR="00B37267" w:rsidRDefault="00B37267" w:rsidP="00B37267"/>
    <w:p w14:paraId="2A8C10E8" w14:textId="77777777" w:rsidR="00B37267" w:rsidRDefault="00B37267" w:rsidP="00B37267">
      <w:r>
        <w:t xml:space="preserve">3.1 </w:t>
      </w:r>
      <w:r>
        <w:rPr>
          <w:rFonts w:hint="eastAsia"/>
        </w:rPr>
        <w:t>Особенности</w:t>
      </w:r>
      <w:r>
        <w:t xml:space="preserve"> </w:t>
      </w:r>
      <w:r>
        <w:rPr>
          <w:rFonts w:hint="eastAsia"/>
        </w:rPr>
        <w:t>общей</w:t>
      </w:r>
      <w:r>
        <w:t xml:space="preserve"> </w:t>
      </w:r>
      <w:r>
        <w:rPr>
          <w:rFonts w:hint="eastAsia"/>
        </w:rPr>
        <w:t>заболеваемости</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женщин</w:t>
      </w:r>
      <w:r>
        <w:t xml:space="preserve"> </w:t>
      </w:r>
      <w:r>
        <w:rPr>
          <w:rFonts w:hint="eastAsia"/>
        </w:rPr>
        <w:t>с</w:t>
      </w:r>
      <w:r>
        <w:t xml:space="preserve"> </w:t>
      </w:r>
      <w:r>
        <w:rPr>
          <w:rFonts w:hint="eastAsia"/>
        </w:rPr>
        <w:t>бесплодием</w:t>
      </w:r>
    </w:p>
    <w:p w14:paraId="5A71547E" w14:textId="77777777" w:rsidR="00B37267" w:rsidRDefault="00B37267" w:rsidP="00B37267"/>
    <w:p w14:paraId="48C3592A" w14:textId="77777777" w:rsidR="00B37267" w:rsidRDefault="00B37267" w:rsidP="00B37267">
      <w:r>
        <w:t xml:space="preserve">3.2 </w:t>
      </w:r>
      <w:r>
        <w:rPr>
          <w:rFonts w:hint="eastAsia"/>
        </w:rPr>
        <w:t>Особенности</w:t>
      </w:r>
      <w:r>
        <w:t xml:space="preserve"> </w:t>
      </w:r>
      <w:r>
        <w:rPr>
          <w:rFonts w:hint="eastAsia"/>
        </w:rPr>
        <w:t>гинекологической</w:t>
      </w:r>
      <w:r>
        <w:t xml:space="preserve"> </w:t>
      </w:r>
      <w:r>
        <w:rPr>
          <w:rFonts w:hint="eastAsia"/>
        </w:rPr>
        <w:t>заболеваемости</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09406F9C" w14:textId="77777777" w:rsidR="00B37267" w:rsidRDefault="00B37267" w:rsidP="00B37267"/>
    <w:p w14:paraId="080674DD" w14:textId="77777777" w:rsidR="00B37267" w:rsidRDefault="00B37267" w:rsidP="00B37267">
      <w:r>
        <w:t xml:space="preserve">3.3 </w:t>
      </w:r>
      <w:r>
        <w:rPr>
          <w:rFonts w:hint="eastAsia"/>
        </w:rPr>
        <w:t>Комплексная</w:t>
      </w:r>
      <w:r>
        <w:t xml:space="preserve"> </w:t>
      </w:r>
      <w:r>
        <w:rPr>
          <w:rFonts w:hint="eastAsia"/>
        </w:rPr>
        <w:t>оценка</w:t>
      </w:r>
      <w:r>
        <w:t xml:space="preserve"> </w:t>
      </w:r>
      <w:r>
        <w:rPr>
          <w:rFonts w:hint="eastAsia"/>
        </w:rPr>
        <w:t>здоровья</w:t>
      </w:r>
      <w:r>
        <w:t xml:space="preserve"> </w:t>
      </w:r>
      <w:r>
        <w:rPr>
          <w:rFonts w:hint="eastAsia"/>
        </w:rPr>
        <w:t>и</w:t>
      </w:r>
      <w:r>
        <w:t xml:space="preserve"> </w:t>
      </w:r>
      <w:r>
        <w:rPr>
          <w:rFonts w:hint="eastAsia"/>
        </w:rPr>
        <w:t>факторов</w:t>
      </w:r>
      <w:r>
        <w:t xml:space="preserve"> </w:t>
      </w:r>
      <w:r>
        <w:rPr>
          <w:rFonts w:hint="eastAsia"/>
        </w:rPr>
        <w:t>риска</w:t>
      </w:r>
      <w:r>
        <w:t xml:space="preserve"> </w:t>
      </w:r>
      <w:r>
        <w:rPr>
          <w:rFonts w:hint="eastAsia"/>
        </w:rPr>
        <w:t>бесплодия</w:t>
      </w:r>
      <w:r>
        <w:t xml:space="preserve"> </w:t>
      </w:r>
      <w:r>
        <w:rPr>
          <w:rFonts w:hint="eastAsia"/>
        </w:rPr>
        <w:t>у</w:t>
      </w:r>
      <w:r>
        <w:t xml:space="preserve"> </w:t>
      </w:r>
      <w:r>
        <w:rPr>
          <w:rFonts w:hint="eastAsia"/>
        </w:rPr>
        <w:t>женщин</w:t>
      </w:r>
    </w:p>
    <w:p w14:paraId="7ABDF6CE" w14:textId="77777777" w:rsidR="00B37267" w:rsidRDefault="00B37267" w:rsidP="00B37267"/>
    <w:p w14:paraId="64B249B3" w14:textId="77777777" w:rsidR="00B37267" w:rsidRDefault="00B37267" w:rsidP="00B37267">
      <w:r>
        <w:rPr>
          <w:rFonts w:hint="eastAsia"/>
        </w:rPr>
        <w:t>позднего</w:t>
      </w:r>
      <w:r>
        <w:t xml:space="preserve"> </w:t>
      </w:r>
      <w:r>
        <w:rPr>
          <w:rFonts w:hint="eastAsia"/>
        </w:rPr>
        <w:t>репродуктивного</w:t>
      </w:r>
      <w:r>
        <w:t xml:space="preserve"> </w:t>
      </w:r>
      <w:r>
        <w:rPr>
          <w:rFonts w:hint="eastAsia"/>
        </w:rPr>
        <w:t>возраста</w:t>
      </w:r>
    </w:p>
    <w:p w14:paraId="26C24473" w14:textId="77777777" w:rsidR="00B37267" w:rsidRDefault="00B37267" w:rsidP="00B37267"/>
    <w:p w14:paraId="05C8C340" w14:textId="77777777" w:rsidR="00B37267" w:rsidRDefault="00B37267" w:rsidP="00B37267">
      <w:r>
        <w:rPr>
          <w:rFonts w:hint="eastAsia"/>
        </w:rPr>
        <w:t>ГЛАВА</w:t>
      </w:r>
      <w:r>
        <w:t xml:space="preserve"> 4. </w:t>
      </w:r>
      <w:r>
        <w:rPr>
          <w:rFonts w:hint="eastAsia"/>
        </w:rPr>
        <w:t>КОМПЛЕКСНАЯ</w:t>
      </w:r>
      <w:r>
        <w:t xml:space="preserve"> </w:t>
      </w:r>
      <w:r>
        <w:rPr>
          <w:rFonts w:hint="eastAsia"/>
        </w:rPr>
        <w:t>ОЦЕНКА</w:t>
      </w:r>
      <w:r>
        <w:t xml:space="preserve"> </w:t>
      </w:r>
      <w:r>
        <w:rPr>
          <w:rFonts w:hint="eastAsia"/>
        </w:rPr>
        <w:t>СОЦИАЛЬНО</w:t>
      </w:r>
      <w:r>
        <w:t>-</w:t>
      </w:r>
      <w:r>
        <w:rPr>
          <w:rFonts w:hint="eastAsia"/>
        </w:rPr>
        <w:t>ГИГИЕНИЧЕСКОЙ</w:t>
      </w:r>
      <w:r>
        <w:t xml:space="preserve">, </w:t>
      </w:r>
      <w:r>
        <w:rPr>
          <w:rFonts w:hint="eastAsia"/>
        </w:rPr>
        <w:t>ПСИХОЛОГИЧЕСКОЙ</w:t>
      </w:r>
      <w:r>
        <w:t xml:space="preserve"> </w:t>
      </w:r>
      <w:r>
        <w:rPr>
          <w:rFonts w:hint="eastAsia"/>
        </w:rPr>
        <w:t>ХАРАКТЕРИСТИКИ</w:t>
      </w:r>
      <w:r>
        <w:t xml:space="preserve">, </w:t>
      </w:r>
      <w:r>
        <w:rPr>
          <w:rFonts w:hint="eastAsia"/>
        </w:rPr>
        <w:t>ОБРАЗА</w:t>
      </w:r>
      <w:r>
        <w:t xml:space="preserve"> </w:t>
      </w:r>
      <w:r>
        <w:rPr>
          <w:rFonts w:hint="eastAsia"/>
        </w:rPr>
        <w:t>ЖИЗНИ</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01F72F11" w14:textId="77777777" w:rsidR="00B37267" w:rsidRDefault="00B37267" w:rsidP="00B37267"/>
    <w:p w14:paraId="02D5573A" w14:textId="77777777" w:rsidR="00B37267" w:rsidRDefault="00B37267" w:rsidP="00B37267">
      <w:r>
        <w:t xml:space="preserve">4.1 </w:t>
      </w:r>
      <w:r>
        <w:rPr>
          <w:rFonts w:hint="eastAsia"/>
        </w:rPr>
        <w:t>Социально</w:t>
      </w:r>
      <w:r>
        <w:t>-</w:t>
      </w:r>
      <w:r>
        <w:rPr>
          <w:rFonts w:hint="eastAsia"/>
        </w:rPr>
        <w:t>гигиеническая</w:t>
      </w:r>
      <w:r>
        <w:t xml:space="preserve"> </w:t>
      </w:r>
      <w:r>
        <w:rPr>
          <w:rFonts w:hint="eastAsia"/>
        </w:rPr>
        <w:t>и</w:t>
      </w:r>
      <w:r>
        <w:t xml:space="preserve"> </w:t>
      </w:r>
      <w:r>
        <w:rPr>
          <w:rFonts w:hint="eastAsia"/>
        </w:rPr>
        <w:t>психологическая</w:t>
      </w:r>
      <w:r>
        <w:t xml:space="preserve"> </w:t>
      </w:r>
      <w:r>
        <w:rPr>
          <w:rFonts w:hint="eastAsia"/>
        </w:rPr>
        <w:t>характеристика</w:t>
      </w:r>
      <w:r>
        <w:t xml:space="preserve"> </w:t>
      </w:r>
      <w:r>
        <w:rPr>
          <w:rFonts w:hint="eastAsia"/>
        </w:rPr>
        <w:t>женщин</w:t>
      </w:r>
      <w:r>
        <w:t xml:space="preserve"> </w:t>
      </w:r>
      <w:r>
        <w:rPr>
          <w:rFonts w:hint="eastAsia"/>
        </w:rPr>
        <w:t>с</w:t>
      </w:r>
      <w:r>
        <w:t xml:space="preserve"> </w:t>
      </w:r>
      <w:r>
        <w:rPr>
          <w:rFonts w:hint="eastAsia"/>
        </w:rPr>
        <w:t>бесплодием</w:t>
      </w:r>
    </w:p>
    <w:p w14:paraId="4D7FFA74" w14:textId="77777777" w:rsidR="00B37267" w:rsidRDefault="00B37267" w:rsidP="00B37267"/>
    <w:p w14:paraId="41B80F53" w14:textId="77777777" w:rsidR="00B37267" w:rsidRDefault="00B37267" w:rsidP="00B37267">
      <w:r>
        <w:t xml:space="preserve">4.1.1 </w:t>
      </w:r>
      <w:r>
        <w:rPr>
          <w:rFonts w:hint="eastAsia"/>
        </w:rPr>
        <w:t>Социально</w:t>
      </w:r>
      <w:r>
        <w:t>-</w:t>
      </w:r>
      <w:r>
        <w:rPr>
          <w:rFonts w:hint="eastAsia"/>
        </w:rPr>
        <w:t>гигиеническая</w:t>
      </w:r>
      <w:r>
        <w:t xml:space="preserve"> </w:t>
      </w:r>
      <w:r>
        <w:rPr>
          <w:rFonts w:hint="eastAsia"/>
        </w:rPr>
        <w:t>характеристика</w:t>
      </w:r>
      <w:r>
        <w:t xml:space="preserve"> </w:t>
      </w:r>
      <w:r>
        <w:rPr>
          <w:rFonts w:hint="eastAsia"/>
        </w:rPr>
        <w:t>образа</w:t>
      </w:r>
      <w:r>
        <w:t xml:space="preserve"> </w:t>
      </w:r>
      <w:r>
        <w:rPr>
          <w:rFonts w:hint="eastAsia"/>
        </w:rPr>
        <w:t>жизни</w:t>
      </w:r>
      <w:r>
        <w:t xml:space="preserve"> </w:t>
      </w:r>
      <w:r>
        <w:rPr>
          <w:rFonts w:hint="eastAsia"/>
        </w:rPr>
        <w:t>женщин</w:t>
      </w:r>
    </w:p>
    <w:p w14:paraId="4D30B785" w14:textId="77777777" w:rsidR="00B37267" w:rsidRDefault="00B37267" w:rsidP="00B37267"/>
    <w:p w14:paraId="60FD5762" w14:textId="77777777" w:rsidR="00B37267" w:rsidRDefault="00B37267" w:rsidP="00B37267">
      <w:r>
        <w:lastRenderedPageBreak/>
        <w:t xml:space="preserve">4.1.2 </w:t>
      </w:r>
      <w:r>
        <w:rPr>
          <w:rFonts w:hint="eastAsia"/>
        </w:rPr>
        <w:t>Социально</w:t>
      </w:r>
      <w:r>
        <w:t>-</w:t>
      </w:r>
      <w:r>
        <w:rPr>
          <w:rFonts w:hint="eastAsia"/>
        </w:rPr>
        <w:t>психологическая</w:t>
      </w:r>
      <w:r>
        <w:t xml:space="preserve"> </w:t>
      </w:r>
      <w:r>
        <w:rPr>
          <w:rFonts w:hint="eastAsia"/>
        </w:rPr>
        <w:t>характеристика</w:t>
      </w:r>
      <w:r>
        <w:t xml:space="preserve"> </w:t>
      </w:r>
      <w:r>
        <w:rPr>
          <w:rFonts w:hint="eastAsia"/>
        </w:rPr>
        <w:t>женщин</w:t>
      </w:r>
    </w:p>
    <w:p w14:paraId="720E4448" w14:textId="77777777" w:rsidR="00B37267" w:rsidRDefault="00B37267" w:rsidP="00B37267"/>
    <w:p w14:paraId="285E7DC3" w14:textId="77777777" w:rsidR="00B37267" w:rsidRDefault="00B37267" w:rsidP="00B37267">
      <w:r>
        <w:t xml:space="preserve">4.2 </w:t>
      </w:r>
      <w:r>
        <w:rPr>
          <w:rFonts w:hint="eastAsia"/>
        </w:rPr>
        <w:t>Характеристика</w:t>
      </w:r>
      <w:r>
        <w:t xml:space="preserve"> </w:t>
      </w:r>
      <w:r>
        <w:rPr>
          <w:rFonts w:hint="eastAsia"/>
        </w:rPr>
        <w:t>образа</w:t>
      </w:r>
      <w:r>
        <w:t xml:space="preserve"> </w:t>
      </w:r>
      <w:r>
        <w:rPr>
          <w:rFonts w:hint="eastAsia"/>
        </w:rPr>
        <w:t>жизни</w:t>
      </w:r>
      <w:r>
        <w:t xml:space="preserve">, </w:t>
      </w:r>
      <w:r>
        <w:rPr>
          <w:rFonts w:hint="eastAsia"/>
        </w:rPr>
        <w:t>медицинской</w:t>
      </w:r>
      <w:r>
        <w:t xml:space="preserve"> </w:t>
      </w:r>
      <w:r>
        <w:rPr>
          <w:rFonts w:hint="eastAsia"/>
        </w:rPr>
        <w:t>активности</w:t>
      </w:r>
      <w:r>
        <w:t xml:space="preserve"> </w:t>
      </w:r>
      <w:r>
        <w:rPr>
          <w:rFonts w:hint="eastAsia"/>
        </w:rPr>
        <w:t>женщин</w:t>
      </w:r>
    </w:p>
    <w:p w14:paraId="4C0B6234" w14:textId="77777777" w:rsidR="00B37267" w:rsidRDefault="00B37267" w:rsidP="00B37267"/>
    <w:p w14:paraId="6BC33FDA" w14:textId="77777777" w:rsidR="00B37267" w:rsidRDefault="00B37267" w:rsidP="00B37267">
      <w:r>
        <w:rPr>
          <w:rFonts w:hint="eastAsia"/>
        </w:rPr>
        <w:t>ГЛАВА</w:t>
      </w:r>
      <w:r>
        <w:t xml:space="preserve"> 5. </w:t>
      </w:r>
      <w:r>
        <w:rPr>
          <w:rFonts w:hint="eastAsia"/>
        </w:rPr>
        <w:t>ОСОБЕННОСТИ</w:t>
      </w:r>
      <w:r>
        <w:t xml:space="preserve"> </w:t>
      </w:r>
      <w:r>
        <w:rPr>
          <w:rFonts w:hint="eastAsia"/>
        </w:rPr>
        <w:t>ОРГАНИЗАЦИИ</w:t>
      </w:r>
      <w:r>
        <w:t xml:space="preserve"> </w:t>
      </w:r>
      <w:r>
        <w:rPr>
          <w:rFonts w:hint="eastAsia"/>
        </w:rPr>
        <w:t>СПЕЦИАЛИЗИРОВАННОЙ</w:t>
      </w:r>
      <w:r>
        <w:t xml:space="preserve"> </w:t>
      </w:r>
      <w:r>
        <w:rPr>
          <w:rFonts w:hint="eastAsia"/>
        </w:rPr>
        <w:t>МЕДИЦИНСКОЙ</w:t>
      </w:r>
      <w:r>
        <w:t xml:space="preserve"> </w:t>
      </w:r>
      <w:r>
        <w:rPr>
          <w:rFonts w:hint="eastAsia"/>
        </w:rPr>
        <w:t>ПОМОЩИ</w:t>
      </w:r>
      <w:r>
        <w:t xml:space="preserve"> </w:t>
      </w:r>
      <w:r>
        <w:rPr>
          <w:rFonts w:hint="eastAsia"/>
        </w:rPr>
        <w:t>ЖЕНЩИНАМ</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3C757BAB" w14:textId="77777777" w:rsidR="00B37267" w:rsidRDefault="00B37267" w:rsidP="00B37267"/>
    <w:p w14:paraId="02161123" w14:textId="77777777" w:rsidR="00B37267" w:rsidRDefault="00B37267" w:rsidP="00B37267">
      <w:r>
        <w:t xml:space="preserve">5.1 </w:t>
      </w:r>
      <w:r>
        <w:rPr>
          <w:rFonts w:hint="eastAsia"/>
        </w:rPr>
        <w:t>Нормативно</w:t>
      </w:r>
      <w:r>
        <w:t>-</w:t>
      </w:r>
      <w:r>
        <w:rPr>
          <w:rFonts w:hint="eastAsia"/>
        </w:rPr>
        <w:t>правовая</w:t>
      </w:r>
      <w:r>
        <w:t xml:space="preserve"> </w:t>
      </w:r>
      <w:r>
        <w:rPr>
          <w:rFonts w:hint="eastAsia"/>
        </w:rPr>
        <w:t>регламентация</w:t>
      </w:r>
      <w:r>
        <w:t xml:space="preserve"> </w:t>
      </w:r>
      <w:r>
        <w:rPr>
          <w:rFonts w:hint="eastAsia"/>
        </w:rPr>
        <w:t>оказания</w:t>
      </w:r>
      <w:r>
        <w:t xml:space="preserve"> </w:t>
      </w:r>
      <w:r>
        <w:rPr>
          <w:rFonts w:hint="eastAsia"/>
        </w:rPr>
        <w:t>специализированной</w:t>
      </w:r>
      <w:r>
        <w:t xml:space="preserve"> </w:t>
      </w:r>
      <w:r>
        <w:rPr>
          <w:rFonts w:hint="eastAsia"/>
        </w:rPr>
        <w:t>медицинской</w:t>
      </w:r>
      <w:r>
        <w:t xml:space="preserve"> </w:t>
      </w:r>
      <w:r>
        <w:rPr>
          <w:rFonts w:hint="eastAsia"/>
        </w:rPr>
        <w:t>помощи</w:t>
      </w:r>
      <w:r>
        <w:t xml:space="preserve"> </w:t>
      </w:r>
      <w:r>
        <w:rPr>
          <w:rFonts w:hint="eastAsia"/>
        </w:rPr>
        <w:t>с</w:t>
      </w:r>
      <w:r>
        <w:t xml:space="preserve"> </w:t>
      </w:r>
      <w:r>
        <w:rPr>
          <w:rFonts w:hint="eastAsia"/>
        </w:rPr>
        <w:t>использованием</w:t>
      </w:r>
      <w:r>
        <w:t xml:space="preserve"> </w:t>
      </w:r>
      <w:r>
        <w:rPr>
          <w:rFonts w:hint="eastAsia"/>
        </w:rPr>
        <w:t>вспомогательных</w:t>
      </w:r>
      <w:r>
        <w:t xml:space="preserve"> </w:t>
      </w:r>
      <w:r>
        <w:rPr>
          <w:rFonts w:hint="eastAsia"/>
        </w:rPr>
        <w:t>репродуктивных</w:t>
      </w:r>
      <w:r>
        <w:t xml:space="preserve"> </w:t>
      </w:r>
      <w:r>
        <w:rPr>
          <w:rFonts w:hint="eastAsia"/>
        </w:rPr>
        <w:t>технологий</w:t>
      </w:r>
    </w:p>
    <w:p w14:paraId="239C202B" w14:textId="77777777" w:rsidR="00B37267" w:rsidRDefault="00B37267" w:rsidP="00B37267"/>
    <w:p w14:paraId="378ACACB" w14:textId="77777777" w:rsidR="00B37267" w:rsidRDefault="00B37267" w:rsidP="00B37267">
      <w:r>
        <w:t xml:space="preserve">5.2 </w:t>
      </w:r>
      <w:r>
        <w:rPr>
          <w:rFonts w:hint="eastAsia"/>
        </w:rPr>
        <w:t>Особенности</w:t>
      </w:r>
      <w:r>
        <w:t xml:space="preserve"> </w:t>
      </w:r>
      <w:r>
        <w:rPr>
          <w:rFonts w:hint="eastAsia"/>
        </w:rPr>
        <w:t>организационной</w:t>
      </w:r>
      <w:r>
        <w:t xml:space="preserve"> </w:t>
      </w:r>
      <w:r>
        <w:rPr>
          <w:rFonts w:hint="eastAsia"/>
        </w:rPr>
        <w:t>структуры</w:t>
      </w:r>
      <w:r>
        <w:t xml:space="preserve">, </w:t>
      </w:r>
      <w:r>
        <w:rPr>
          <w:rFonts w:hint="eastAsia"/>
        </w:rPr>
        <w:t>функций</w:t>
      </w:r>
      <w:r>
        <w:t xml:space="preserve">, </w:t>
      </w:r>
      <w:r>
        <w:rPr>
          <w:rFonts w:hint="eastAsia"/>
        </w:rPr>
        <w:t>кадровой</w:t>
      </w:r>
      <w:r>
        <w:t xml:space="preserve"> </w:t>
      </w:r>
      <w:r>
        <w:rPr>
          <w:rFonts w:hint="eastAsia"/>
        </w:rPr>
        <w:t>и</w:t>
      </w:r>
      <w:r>
        <w:t xml:space="preserve"> </w:t>
      </w:r>
      <w:r>
        <w:rPr>
          <w:rFonts w:hint="eastAsia"/>
        </w:rPr>
        <w:t>технологической</w:t>
      </w:r>
      <w:r>
        <w:t xml:space="preserve"> </w:t>
      </w:r>
      <w:r>
        <w:rPr>
          <w:rFonts w:hint="eastAsia"/>
        </w:rPr>
        <w:t>оснащённости</w:t>
      </w:r>
      <w:r>
        <w:t xml:space="preserve">, </w:t>
      </w:r>
      <w:r>
        <w:rPr>
          <w:rFonts w:hint="eastAsia"/>
        </w:rPr>
        <w:t>объёмно</w:t>
      </w:r>
      <w:r>
        <w:t>-</w:t>
      </w:r>
      <w:r>
        <w:rPr>
          <w:rFonts w:hint="eastAsia"/>
        </w:rPr>
        <w:t>качественных</w:t>
      </w:r>
      <w:r>
        <w:t xml:space="preserve"> </w:t>
      </w:r>
      <w:r>
        <w:rPr>
          <w:rFonts w:hint="eastAsia"/>
        </w:rPr>
        <w:t>показателей</w:t>
      </w:r>
      <w:r>
        <w:t xml:space="preserve"> </w:t>
      </w:r>
      <w:r>
        <w:rPr>
          <w:rFonts w:hint="eastAsia"/>
        </w:rPr>
        <w:t>центра</w:t>
      </w:r>
      <w:r>
        <w:t xml:space="preserve"> </w:t>
      </w:r>
      <w:r>
        <w:rPr>
          <w:rFonts w:hint="eastAsia"/>
        </w:rPr>
        <w:t>вспомогательных</w:t>
      </w:r>
      <w:r>
        <w:t xml:space="preserve"> </w:t>
      </w:r>
      <w:r>
        <w:rPr>
          <w:rFonts w:hint="eastAsia"/>
        </w:rPr>
        <w:t>репродуктивных</w:t>
      </w:r>
      <w:r>
        <w:t xml:space="preserve"> </w:t>
      </w:r>
      <w:r>
        <w:rPr>
          <w:rFonts w:hint="eastAsia"/>
        </w:rPr>
        <w:t>технологий</w:t>
      </w:r>
    </w:p>
    <w:p w14:paraId="6292AEED" w14:textId="77777777" w:rsidR="00B37267" w:rsidRDefault="00B37267" w:rsidP="00B37267"/>
    <w:p w14:paraId="304DAA7E" w14:textId="77777777" w:rsidR="00B37267" w:rsidRDefault="00B37267" w:rsidP="00B37267">
      <w:r>
        <w:t xml:space="preserve">5.3 </w:t>
      </w:r>
      <w:r>
        <w:rPr>
          <w:rFonts w:hint="eastAsia"/>
        </w:rPr>
        <w:t>Результативность</w:t>
      </w:r>
      <w:r>
        <w:t xml:space="preserve"> </w:t>
      </w:r>
      <w:r>
        <w:rPr>
          <w:rFonts w:hint="eastAsia"/>
        </w:rPr>
        <w:t>вспомогательных</w:t>
      </w:r>
      <w:r>
        <w:t xml:space="preserve"> </w:t>
      </w:r>
      <w:r>
        <w:rPr>
          <w:rFonts w:hint="eastAsia"/>
        </w:rPr>
        <w:t>репродуктивных</w:t>
      </w:r>
      <w:r>
        <w:t xml:space="preserve"> </w:t>
      </w:r>
      <w:r>
        <w:rPr>
          <w:rFonts w:hint="eastAsia"/>
        </w:rPr>
        <w:t>технологий</w:t>
      </w:r>
      <w:r>
        <w:t xml:space="preserve"> </w:t>
      </w:r>
      <w:r>
        <w:rPr>
          <w:rFonts w:hint="eastAsia"/>
        </w:rPr>
        <w:t>при</w:t>
      </w:r>
      <w:r>
        <w:t xml:space="preserve"> </w:t>
      </w:r>
      <w:r>
        <w:rPr>
          <w:rFonts w:hint="eastAsia"/>
        </w:rPr>
        <w:t>лечении</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2E9268EF" w14:textId="77777777" w:rsidR="00B37267" w:rsidRDefault="00B37267" w:rsidP="00B37267"/>
    <w:p w14:paraId="41D06567" w14:textId="77777777" w:rsidR="00B37267" w:rsidRDefault="00B37267" w:rsidP="00B37267">
      <w:r>
        <w:rPr>
          <w:rFonts w:hint="eastAsia"/>
        </w:rPr>
        <w:t>ГЛАВА</w:t>
      </w:r>
      <w:r>
        <w:t xml:space="preserve"> 6. </w:t>
      </w:r>
      <w:r>
        <w:rPr>
          <w:rFonts w:hint="eastAsia"/>
        </w:rPr>
        <w:t>СИСТЕМА</w:t>
      </w:r>
      <w:r>
        <w:t xml:space="preserve"> </w:t>
      </w:r>
      <w:r>
        <w:rPr>
          <w:rFonts w:hint="eastAsia"/>
        </w:rPr>
        <w:t>МЕДИКО</w:t>
      </w:r>
      <w:r>
        <w:t>-</w:t>
      </w:r>
      <w:r>
        <w:rPr>
          <w:rFonts w:hint="eastAsia"/>
        </w:rPr>
        <w:t>ОРГАНИЗАЦИОННЫХ</w:t>
      </w:r>
      <w:r>
        <w:t xml:space="preserve"> </w:t>
      </w:r>
      <w:r>
        <w:rPr>
          <w:rFonts w:hint="eastAsia"/>
        </w:rPr>
        <w:t>МЕРОПРИЯТИЙ</w:t>
      </w:r>
      <w:r>
        <w:t xml:space="preserve">, </w:t>
      </w:r>
      <w:r>
        <w:rPr>
          <w:rFonts w:hint="eastAsia"/>
        </w:rPr>
        <w:t>НАПРАВЛЕННАЯ</w:t>
      </w:r>
      <w:r>
        <w:t xml:space="preserve"> </w:t>
      </w:r>
      <w:r>
        <w:rPr>
          <w:rFonts w:hint="eastAsia"/>
        </w:rPr>
        <w:t>НА</w:t>
      </w:r>
      <w:r>
        <w:t xml:space="preserve"> </w:t>
      </w:r>
      <w:r>
        <w:rPr>
          <w:rFonts w:hint="eastAsia"/>
        </w:rPr>
        <w:t>УЛУЧШЕНИЕ</w:t>
      </w:r>
      <w:r>
        <w:t xml:space="preserve"> </w:t>
      </w:r>
      <w:r>
        <w:rPr>
          <w:rFonts w:hint="eastAsia"/>
        </w:rPr>
        <w:t>ЗДОРОВЬЯ</w:t>
      </w:r>
      <w:r>
        <w:t xml:space="preserve"> </w:t>
      </w:r>
      <w:r>
        <w:rPr>
          <w:rFonts w:hint="eastAsia"/>
        </w:rPr>
        <w:t>ЖЕНЩИН</w:t>
      </w:r>
      <w:r>
        <w:t xml:space="preserve"> </w:t>
      </w:r>
      <w:r>
        <w:rPr>
          <w:rFonts w:hint="eastAsia"/>
        </w:rPr>
        <w:t>ПОЗДНЕГО</w:t>
      </w:r>
      <w:r>
        <w:t xml:space="preserve"> </w:t>
      </w:r>
      <w:r>
        <w:rPr>
          <w:rFonts w:hint="eastAsia"/>
        </w:rPr>
        <w:t>РЕПРОДУКТИВНОГО</w:t>
      </w:r>
      <w:r>
        <w:t xml:space="preserve"> </w:t>
      </w:r>
      <w:r>
        <w:rPr>
          <w:rFonts w:hint="eastAsia"/>
        </w:rPr>
        <w:t>ВОЗРАСТА</w:t>
      </w:r>
      <w:r>
        <w:t xml:space="preserve"> </w:t>
      </w:r>
      <w:r>
        <w:rPr>
          <w:rFonts w:hint="eastAsia"/>
        </w:rPr>
        <w:t>С</w:t>
      </w:r>
      <w:r>
        <w:t xml:space="preserve"> </w:t>
      </w:r>
      <w:r>
        <w:rPr>
          <w:rFonts w:hint="eastAsia"/>
        </w:rPr>
        <w:t>БЕСПЛОДИЕМ</w:t>
      </w:r>
    </w:p>
    <w:p w14:paraId="72CEEC51" w14:textId="77777777" w:rsidR="00B37267" w:rsidRDefault="00B37267" w:rsidP="00B37267"/>
    <w:p w14:paraId="074CDFB5" w14:textId="77777777" w:rsidR="00B37267" w:rsidRDefault="00B37267" w:rsidP="00B37267">
      <w:r>
        <w:t xml:space="preserve">6.1 </w:t>
      </w:r>
      <w:r>
        <w:rPr>
          <w:rFonts w:hint="eastAsia"/>
        </w:rPr>
        <w:t>Медицинские</w:t>
      </w:r>
      <w:r>
        <w:t xml:space="preserve"> </w:t>
      </w:r>
      <w:r>
        <w:rPr>
          <w:rFonts w:hint="eastAsia"/>
        </w:rPr>
        <w:t>мероприятия</w:t>
      </w:r>
      <w:r>
        <w:t xml:space="preserve">, </w:t>
      </w:r>
      <w:r>
        <w:rPr>
          <w:rFonts w:hint="eastAsia"/>
        </w:rPr>
        <w:t>направленные</w:t>
      </w:r>
      <w:r>
        <w:t xml:space="preserve"> </w:t>
      </w:r>
      <w:r>
        <w:rPr>
          <w:rFonts w:hint="eastAsia"/>
        </w:rPr>
        <w:t>на</w:t>
      </w:r>
      <w:r>
        <w:t xml:space="preserve"> </w:t>
      </w:r>
      <w:r>
        <w:rPr>
          <w:rFonts w:hint="eastAsia"/>
        </w:rPr>
        <w:t>улучшение</w:t>
      </w:r>
      <w:r>
        <w:t xml:space="preserve"> </w:t>
      </w:r>
      <w:r>
        <w:rPr>
          <w:rFonts w:hint="eastAsia"/>
        </w:rPr>
        <w:t>здоровья</w:t>
      </w:r>
      <w:r>
        <w:t xml:space="preserve"> </w:t>
      </w:r>
      <w:r>
        <w:rPr>
          <w:rFonts w:hint="eastAsia"/>
        </w:rPr>
        <w:t>женщин</w:t>
      </w:r>
    </w:p>
    <w:p w14:paraId="2B2ED508" w14:textId="77777777" w:rsidR="00B37267" w:rsidRDefault="00B37267" w:rsidP="00B37267"/>
    <w:p w14:paraId="3EAF692D" w14:textId="77777777" w:rsidR="00B37267" w:rsidRDefault="00B37267" w:rsidP="00B37267">
      <w:r>
        <w:t xml:space="preserve">6.2 </w:t>
      </w:r>
      <w:r>
        <w:rPr>
          <w:rFonts w:hint="eastAsia"/>
        </w:rPr>
        <w:t>Социальные</w:t>
      </w:r>
      <w:r>
        <w:t xml:space="preserve"> </w:t>
      </w:r>
      <w:r>
        <w:rPr>
          <w:rFonts w:hint="eastAsia"/>
        </w:rPr>
        <w:t>мероприятия</w:t>
      </w:r>
      <w:r>
        <w:t xml:space="preserve">, </w:t>
      </w:r>
      <w:r>
        <w:rPr>
          <w:rFonts w:hint="eastAsia"/>
        </w:rPr>
        <w:t>направленные</w:t>
      </w:r>
      <w:r>
        <w:t xml:space="preserve"> </w:t>
      </w:r>
      <w:r>
        <w:rPr>
          <w:rFonts w:hint="eastAsia"/>
        </w:rPr>
        <w:t>на</w:t>
      </w:r>
      <w:r>
        <w:t xml:space="preserve"> </w:t>
      </w:r>
      <w:r>
        <w:rPr>
          <w:rFonts w:hint="eastAsia"/>
        </w:rPr>
        <w:t>улучшение</w:t>
      </w:r>
      <w:r>
        <w:t xml:space="preserve"> </w:t>
      </w:r>
      <w:r>
        <w:rPr>
          <w:rFonts w:hint="eastAsia"/>
        </w:rPr>
        <w:t>здоровья</w:t>
      </w:r>
      <w:r>
        <w:t xml:space="preserve"> </w:t>
      </w:r>
      <w:r>
        <w:rPr>
          <w:rFonts w:hint="eastAsia"/>
        </w:rPr>
        <w:t>женщин</w:t>
      </w:r>
    </w:p>
    <w:p w14:paraId="6A62B1F2" w14:textId="77777777" w:rsidR="00B37267" w:rsidRDefault="00B37267" w:rsidP="00B37267"/>
    <w:p w14:paraId="67517F82" w14:textId="77777777" w:rsidR="00B37267" w:rsidRDefault="00B37267" w:rsidP="00B37267">
      <w:r>
        <w:t xml:space="preserve">6.3 </w:t>
      </w:r>
      <w:r>
        <w:rPr>
          <w:rFonts w:hint="eastAsia"/>
        </w:rPr>
        <w:t>Организационные</w:t>
      </w:r>
      <w:r>
        <w:t xml:space="preserve"> </w:t>
      </w:r>
      <w:r>
        <w:rPr>
          <w:rFonts w:hint="eastAsia"/>
        </w:rPr>
        <w:t>мероприятия</w:t>
      </w:r>
      <w:r>
        <w:t xml:space="preserve">, </w:t>
      </w:r>
      <w:r>
        <w:rPr>
          <w:rFonts w:hint="eastAsia"/>
        </w:rPr>
        <w:t>направленные</w:t>
      </w:r>
      <w:r>
        <w:t xml:space="preserve"> </w:t>
      </w:r>
      <w:r>
        <w:rPr>
          <w:rFonts w:hint="eastAsia"/>
        </w:rPr>
        <w:t>на</w:t>
      </w:r>
      <w:r>
        <w:t xml:space="preserve"> </w:t>
      </w:r>
      <w:r>
        <w:rPr>
          <w:rFonts w:hint="eastAsia"/>
        </w:rPr>
        <w:t>улучшение</w:t>
      </w:r>
      <w:r>
        <w:t xml:space="preserve"> </w:t>
      </w:r>
      <w:r>
        <w:rPr>
          <w:rFonts w:hint="eastAsia"/>
        </w:rPr>
        <w:t>здоровья</w:t>
      </w:r>
      <w:r>
        <w:t xml:space="preserve"> </w:t>
      </w:r>
      <w:r>
        <w:rPr>
          <w:rFonts w:hint="eastAsia"/>
        </w:rPr>
        <w:t>женщин</w:t>
      </w:r>
    </w:p>
    <w:p w14:paraId="3C957BF6" w14:textId="77777777" w:rsidR="00B37267" w:rsidRDefault="00B37267" w:rsidP="00B37267"/>
    <w:p w14:paraId="4DC16F1F" w14:textId="77777777" w:rsidR="00B37267" w:rsidRDefault="00B37267" w:rsidP="00B37267">
      <w:r>
        <w:t xml:space="preserve">6.4 </w:t>
      </w:r>
      <w:r>
        <w:rPr>
          <w:rFonts w:hint="eastAsia"/>
        </w:rPr>
        <w:t>Оценка</w:t>
      </w:r>
      <w:r>
        <w:t xml:space="preserve"> </w:t>
      </w:r>
      <w:r>
        <w:rPr>
          <w:rFonts w:hint="eastAsia"/>
        </w:rPr>
        <w:t>эффективности</w:t>
      </w:r>
      <w:r>
        <w:t xml:space="preserve"> </w:t>
      </w:r>
      <w:r>
        <w:rPr>
          <w:rFonts w:hint="eastAsia"/>
        </w:rPr>
        <w:t>внедрения</w:t>
      </w:r>
      <w:r>
        <w:t xml:space="preserve"> </w:t>
      </w:r>
      <w:r>
        <w:rPr>
          <w:rFonts w:hint="eastAsia"/>
        </w:rPr>
        <w:t>системы</w:t>
      </w:r>
      <w:r>
        <w:t xml:space="preserve"> </w:t>
      </w:r>
      <w:r>
        <w:rPr>
          <w:rFonts w:hint="eastAsia"/>
        </w:rPr>
        <w:t>медик</w:t>
      </w:r>
      <w:r>
        <w:rPr>
          <w:rFonts w:hint="eastAsia"/>
        </w:rPr>
        <w:lastRenderedPageBreak/>
        <w:t>о</w:t>
      </w:r>
      <w:r>
        <w:t>-</w:t>
      </w:r>
      <w:r>
        <w:rPr>
          <w:rFonts w:hint="eastAsia"/>
        </w:rPr>
        <w:t>организационных</w:t>
      </w:r>
      <w:r>
        <w:t xml:space="preserve"> </w:t>
      </w:r>
      <w:r>
        <w:rPr>
          <w:rFonts w:hint="eastAsia"/>
        </w:rPr>
        <w:t>мероприятий</w:t>
      </w:r>
      <w:r>
        <w:t xml:space="preserve"> </w:t>
      </w:r>
      <w:r>
        <w:rPr>
          <w:rFonts w:hint="eastAsia"/>
        </w:rPr>
        <w:t>для</w:t>
      </w:r>
      <w:r>
        <w:t xml:space="preserve"> </w:t>
      </w:r>
      <w:r>
        <w:rPr>
          <w:rFonts w:hint="eastAsia"/>
        </w:rPr>
        <w:t>улучшения</w:t>
      </w:r>
      <w:r>
        <w:t xml:space="preserve"> </w:t>
      </w:r>
      <w:r>
        <w:rPr>
          <w:rFonts w:hint="eastAsia"/>
        </w:rPr>
        <w:t>здоровья</w:t>
      </w:r>
      <w:r>
        <w:t xml:space="preserve"> </w:t>
      </w:r>
      <w:r>
        <w:rPr>
          <w:rFonts w:hint="eastAsia"/>
        </w:rPr>
        <w:t>женщин</w:t>
      </w:r>
    </w:p>
    <w:p w14:paraId="10D0E18A" w14:textId="77777777" w:rsidR="00B37267" w:rsidRDefault="00B37267" w:rsidP="00B37267"/>
    <w:p w14:paraId="3869267A" w14:textId="77777777" w:rsidR="00B37267" w:rsidRDefault="00B37267" w:rsidP="00B37267">
      <w:r>
        <w:t xml:space="preserve">6.4.1 </w:t>
      </w:r>
      <w:r>
        <w:rPr>
          <w:rFonts w:hint="eastAsia"/>
        </w:rPr>
        <w:t>Субъективная</w:t>
      </w:r>
      <w:r>
        <w:t xml:space="preserve"> </w:t>
      </w:r>
      <w:r>
        <w:rPr>
          <w:rFonts w:hint="eastAsia"/>
        </w:rPr>
        <w:t>оценка</w:t>
      </w:r>
      <w:r>
        <w:t xml:space="preserve"> </w:t>
      </w:r>
      <w:r>
        <w:rPr>
          <w:rFonts w:hint="eastAsia"/>
        </w:rPr>
        <w:t>эффективности</w:t>
      </w:r>
    </w:p>
    <w:p w14:paraId="34F5EAC4" w14:textId="77777777" w:rsidR="00B37267" w:rsidRDefault="00B37267" w:rsidP="00B37267"/>
    <w:p w14:paraId="593C2FE0" w14:textId="77777777" w:rsidR="00B37267" w:rsidRDefault="00B37267" w:rsidP="00B37267">
      <w:r>
        <w:t xml:space="preserve">6.4.2 </w:t>
      </w:r>
      <w:r>
        <w:rPr>
          <w:rFonts w:hint="eastAsia"/>
        </w:rPr>
        <w:t>Объективная</w:t>
      </w:r>
      <w:r>
        <w:t xml:space="preserve"> </w:t>
      </w:r>
      <w:r>
        <w:rPr>
          <w:rFonts w:hint="eastAsia"/>
        </w:rPr>
        <w:t>оценка</w:t>
      </w:r>
      <w:r>
        <w:t xml:space="preserve"> </w:t>
      </w:r>
      <w:r>
        <w:rPr>
          <w:rFonts w:hint="eastAsia"/>
        </w:rPr>
        <w:t>эффективности</w:t>
      </w:r>
    </w:p>
    <w:p w14:paraId="750599EF" w14:textId="77777777" w:rsidR="00B37267" w:rsidRDefault="00B37267" w:rsidP="00B37267"/>
    <w:p w14:paraId="72EF65CD" w14:textId="77777777" w:rsidR="00B37267" w:rsidRDefault="00B37267" w:rsidP="00B37267">
      <w:r>
        <w:rPr>
          <w:rFonts w:hint="eastAsia"/>
        </w:rPr>
        <w:t>ЗАКЛЮЧЕНИЕ</w:t>
      </w:r>
    </w:p>
    <w:p w14:paraId="65214C9A" w14:textId="77777777" w:rsidR="00B37267" w:rsidRDefault="00B37267" w:rsidP="00B37267"/>
    <w:p w14:paraId="498495C6" w14:textId="77777777" w:rsidR="00B37267" w:rsidRDefault="00B37267" w:rsidP="00B37267">
      <w:r>
        <w:rPr>
          <w:rFonts w:hint="eastAsia"/>
        </w:rPr>
        <w:t>ВЫВОДЫ</w:t>
      </w:r>
    </w:p>
    <w:p w14:paraId="7E72A0FF" w14:textId="77777777" w:rsidR="00B37267" w:rsidRDefault="00B37267" w:rsidP="00B37267"/>
    <w:p w14:paraId="0E974F33" w14:textId="77777777" w:rsidR="00B37267" w:rsidRDefault="00B37267" w:rsidP="00B37267">
      <w:r>
        <w:rPr>
          <w:rFonts w:hint="eastAsia"/>
        </w:rPr>
        <w:t>ПРАКТИЧЕСКИЕ</w:t>
      </w:r>
      <w:r>
        <w:t xml:space="preserve"> </w:t>
      </w:r>
      <w:r>
        <w:rPr>
          <w:rFonts w:hint="eastAsia"/>
        </w:rPr>
        <w:t>РЕКОМЕНДАЦИИ</w:t>
      </w:r>
    </w:p>
    <w:p w14:paraId="5DC6150B" w14:textId="77777777" w:rsidR="00B37267" w:rsidRDefault="00B37267" w:rsidP="00B37267"/>
    <w:p w14:paraId="132225B5" w14:textId="77777777" w:rsidR="00B37267" w:rsidRDefault="00B37267" w:rsidP="00B37267">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00D5B03" w14:textId="77777777" w:rsidR="00B37267" w:rsidRDefault="00B37267" w:rsidP="00B37267"/>
    <w:p w14:paraId="3B6935CA" w14:textId="77777777" w:rsidR="00B37267" w:rsidRDefault="00B37267" w:rsidP="00B37267">
      <w:r>
        <w:rPr>
          <w:rFonts w:hint="eastAsia"/>
        </w:rPr>
        <w:t>ПРИЛОЖЕНИЯ</w:t>
      </w:r>
    </w:p>
    <w:p w14:paraId="4E416CF6" w14:textId="77777777" w:rsidR="00B37267" w:rsidRDefault="00B37267" w:rsidP="00B37267"/>
    <w:p w14:paraId="3EFDE665" w14:textId="77777777" w:rsidR="00B37267" w:rsidRDefault="00B37267" w:rsidP="00B37267">
      <w:r>
        <w:rPr>
          <w:rFonts w:hint="eastAsia"/>
        </w:rPr>
        <w:t>ПРИЛОЖЕНИЕ</w:t>
      </w:r>
      <w:r>
        <w:t xml:space="preserve"> </w:t>
      </w:r>
      <w:r>
        <w:rPr>
          <w:rFonts w:hint="eastAsia"/>
        </w:rPr>
        <w:t>А</w:t>
      </w:r>
      <w:r>
        <w:t xml:space="preserve"> </w:t>
      </w:r>
      <w:r>
        <w:rPr>
          <w:rFonts w:hint="eastAsia"/>
        </w:rPr>
        <w:t>Выборочная</w:t>
      </w:r>
      <w:r>
        <w:t xml:space="preserve"> </w:t>
      </w:r>
      <w:r>
        <w:rPr>
          <w:rFonts w:hint="eastAsia"/>
        </w:rPr>
        <w:t>карта</w:t>
      </w:r>
      <w:r>
        <w:t xml:space="preserve"> </w:t>
      </w:r>
      <w:r>
        <w:rPr>
          <w:rFonts w:hint="eastAsia"/>
        </w:rPr>
        <w:t>по</w:t>
      </w:r>
      <w:r>
        <w:t xml:space="preserve"> </w:t>
      </w:r>
      <w:r>
        <w:rPr>
          <w:rFonts w:hint="eastAsia"/>
        </w:rPr>
        <w:t>изучению</w:t>
      </w:r>
      <w:r>
        <w:t xml:space="preserve"> </w:t>
      </w:r>
      <w:r>
        <w:rPr>
          <w:rFonts w:hint="eastAsia"/>
        </w:rPr>
        <w:t>состояния</w:t>
      </w:r>
      <w:r>
        <w:t xml:space="preserve"> </w:t>
      </w:r>
      <w:r>
        <w:rPr>
          <w:rFonts w:hint="eastAsia"/>
        </w:rPr>
        <w:t>здоровья</w:t>
      </w:r>
      <w:r>
        <w:t xml:space="preserve"> </w:t>
      </w:r>
      <w:r>
        <w:rPr>
          <w:rFonts w:hint="eastAsia"/>
        </w:rPr>
        <w:t>женщин</w:t>
      </w:r>
    </w:p>
    <w:p w14:paraId="2D7C800B" w14:textId="77777777" w:rsidR="00B37267" w:rsidRDefault="00B37267" w:rsidP="00B37267"/>
    <w:p w14:paraId="1C48E730" w14:textId="77777777" w:rsidR="00B37267" w:rsidRDefault="00B37267" w:rsidP="00B37267">
      <w:r>
        <w:rPr>
          <w:rFonts w:hint="eastAsia"/>
        </w:rPr>
        <w:t>ПРВ</w:t>
      </w:r>
    </w:p>
    <w:p w14:paraId="33D9D0F7" w14:textId="77777777" w:rsidR="00B37267" w:rsidRDefault="00B37267" w:rsidP="00B37267"/>
    <w:p w14:paraId="463253DE" w14:textId="77777777" w:rsidR="00B37267" w:rsidRDefault="00B37267" w:rsidP="00B37267">
      <w:r>
        <w:rPr>
          <w:rFonts w:hint="eastAsia"/>
        </w:rPr>
        <w:t>ПРИЛОЖЕНИЕ</w:t>
      </w:r>
      <w:r>
        <w:t xml:space="preserve"> B </w:t>
      </w:r>
      <w:r>
        <w:rPr>
          <w:rFonts w:hint="eastAsia"/>
        </w:rPr>
        <w:t>Анкета</w:t>
      </w:r>
      <w:r>
        <w:t xml:space="preserve"> </w:t>
      </w:r>
      <w:r>
        <w:rPr>
          <w:rFonts w:hint="eastAsia"/>
        </w:rPr>
        <w:t>изучения</w:t>
      </w:r>
      <w:r>
        <w:t xml:space="preserve"> </w:t>
      </w:r>
      <w:r>
        <w:rPr>
          <w:rFonts w:hint="eastAsia"/>
        </w:rPr>
        <w:t>медико</w:t>
      </w:r>
      <w:r>
        <w:t>-</w:t>
      </w:r>
      <w:r>
        <w:rPr>
          <w:rFonts w:hint="eastAsia"/>
        </w:rPr>
        <w:t>социальной</w:t>
      </w:r>
      <w:r>
        <w:t xml:space="preserve"> </w:t>
      </w:r>
      <w:r>
        <w:rPr>
          <w:rFonts w:hint="eastAsia"/>
        </w:rPr>
        <w:t>и</w:t>
      </w:r>
      <w:r>
        <w:t xml:space="preserve"> </w:t>
      </w:r>
      <w:r>
        <w:rPr>
          <w:rFonts w:hint="eastAsia"/>
        </w:rPr>
        <w:t>личностной</w:t>
      </w:r>
    </w:p>
    <w:p w14:paraId="13C85813" w14:textId="77777777" w:rsidR="00B37267" w:rsidRDefault="00B37267" w:rsidP="00B37267"/>
    <w:p w14:paraId="07E77E03" w14:textId="77777777" w:rsidR="00B37267" w:rsidRDefault="00B37267" w:rsidP="00B37267">
      <w:r>
        <w:rPr>
          <w:rFonts w:hint="eastAsia"/>
        </w:rPr>
        <w:t>характеристики</w:t>
      </w:r>
      <w:r>
        <w:t xml:space="preserve"> </w:t>
      </w:r>
      <w:r>
        <w:rPr>
          <w:rFonts w:hint="eastAsia"/>
        </w:rPr>
        <w:t>женщин</w:t>
      </w:r>
      <w:r>
        <w:t xml:space="preserve"> </w:t>
      </w:r>
      <w:r>
        <w:rPr>
          <w:rFonts w:hint="eastAsia"/>
        </w:rPr>
        <w:t>ПРВ</w:t>
      </w:r>
    </w:p>
    <w:p w14:paraId="56D9F9E7" w14:textId="77777777" w:rsidR="00B37267" w:rsidRDefault="00B37267" w:rsidP="00B37267"/>
    <w:p w14:paraId="0354F155" w14:textId="77777777" w:rsidR="00B37267" w:rsidRDefault="00B37267" w:rsidP="00B37267">
      <w:r>
        <w:rPr>
          <w:rFonts w:hint="eastAsia"/>
        </w:rPr>
        <w:t>ПРИЛОЖЕНИЕ</w:t>
      </w:r>
      <w:r>
        <w:t xml:space="preserve"> </w:t>
      </w:r>
      <w:r>
        <w:rPr>
          <w:rFonts w:hint="eastAsia"/>
        </w:rPr>
        <w:t>С</w:t>
      </w:r>
      <w:r>
        <w:t xml:space="preserve"> </w:t>
      </w:r>
      <w:r>
        <w:rPr>
          <w:rFonts w:hint="eastAsia"/>
        </w:rPr>
        <w:t>Анкета</w:t>
      </w:r>
      <w:r>
        <w:t xml:space="preserve"> </w:t>
      </w:r>
      <w:r>
        <w:rPr>
          <w:rFonts w:hint="eastAsia"/>
        </w:rPr>
        <w:t>изучения</w:t>
      </w:r>
      <w:r>
        <w:t xml:space="preserve"> </w:t>
      </w:r>
      <w:r>
        <w:rPr>
          <w:rFonts w:hint="eastAsia"/>
        </w:rPr>
        <w:t>образа</w:t>
      </w:r>
      <w:r>
        <w:t xml:space="preserve"> </w:t>
      </w:r>
      <w:r>
        <w:rPr>
          <w:rFonts w:hint="eastAsia"/>
        </w:rPr>
        <w:t>жизни</w:t>
      </w:r>
      <w:r>
        <w:t xml:space="preserve">, </w:t>
      </w:r>
      <w:r>
        <w:rPr>
          <w:rFonts w:hint="eastAsia"/>
        </w:rPr>
        <w:t>медицинской</w:t>
      </w:r>
      <w:r>
        <w:t xml:space="preserve"> </w:t>
      </w:r>
      <w:r>
        <w:rPr>
          <w:rFonts w:hint="eastAsia"/>
        </w:rPr>
        <w:t>активности</w:t>
      </w:r>
    </w:p>
    <w:p w14:paraId="6CBAF842" w14:textId="77777777" w:rsidR="00B37267" w:rsidRDefault="00B37267" w:rsidP="00B37267"/>
    <w:p w14:paraId="5BD2E687" w14:textId="77777777" w:rsidR="00B37267" w:rsidRDefault="00B37267" w:rsidP="00B37267">
      <w:r>
        <w:rPr>
          <w:rFonts w:hint="eastAsia"/>
        </w:rPr>
        <w:t>женщин</w:t>
      </w:r>
      <w:r>
        <w:t xml:space="preserve"> </w:t>
      </w:r>
      <w:r>
        <w:rPr>
          <w:rFonts w:hint="eastAsia"/>
        </w:rPr>
        <w:t>ПРВ</w:t>
      </w:r>
    </w:p>
    <w:p w14:paraId="44E29ED6" w14:textId="77777777" w:rsidR="00B37267" w:rsidRDefault="00B37267" w:rsidP="00B37267"/>
    <w:p w14:paraId="44F450C2" w14:textId="77777777" w:rsidR="00B37267" w:rsidRDefault="00B37267" w:rsidP="00B37267">
      <w:r>
        <w:rPr>
          <w:rFonts w:hint="eastAsia"/>
        </w:rPr>
        <w:lastRenderedPageBreak/>
        <w:t>ПРИЛОЖЕНИЕ</w:t>
      </w:r>
      <w:r>
        <w:t xml:space="preserve"> </w:t>
      </w:r>
      <w:r>
        <w:rPr>
          <w:rFonts w:hint="eastAsia"/>
        </w:rPr>
        <w:t>Б</w:t>
      </w:r>
      <w:r>
        <w:t xml:space="preserve"> </w:t>
      </w:r>
      <w:r>
        <w:rPr>
          <w:rFonts w:hint="eastAsia"/>
        </w:rPr>
        <w:t>Анкета</w:t>
      </w:r>
      <w:r>
        <w:t xml:space="preserve"> </w:t>
      </w:r>
      <w:r>
        <w:rPr>
          <w:rFonts w:hint="eastAsia"/>
        </w:rPr>
        <w:t>оценки</w:t>
      </w:r>
      <w:r>
        <w:t xml:space="preserve"> </w:t>
      </w:r>
      <w:r>
        <w:rPr>
          <w:rFonts w:hint="eastAsia"/>
        </w:rPr>
        <w:t>удовлетворённости</w:t>
      </w:r>
      <w:r>
        <w:t xml:space="preserve"> </w:t>
      </w:r>
      <w:r>
        <w:rPr>
          <w:rFonts w:hint="eastAsia"/>
        </w:rPr>
        <w:t>сотрудников</w:t>
      </w:r>
    </w:p>
    <w:p w14:paraId="6BCAF439" w14:textId="77777777" w:rsidR="00B37267" w:rsidRDefault="00B37267" w:rsidP="00B37267"/>
    <w:p w14:paraId="64080F10" w14:textId="77777777" w:rsidR="00B37267" w:rsidRDefault="00B37267" w:rsidP="00B37267">
      <w:r>
        <w:rPr>
          <w:rFonts w:hint="eastAsia"/>
        </w:rPr>
        <w:t>ПРИЛОЖЕНИЕ</w:t>
      </w:r>
      <w:r>
        <w:t xml:space="preserve"> </w:t>
      </w:r>
      <w:r>
        <w:rPr>
          <w:rFonts w:hint="eastAsia"/>
        </w:rPr>
        <w:t>Е</w:t>
      </w:r>
      <w:r>
        <w:t xml:space="preserve"> </w:t>
      </w:r>
      <w:r>
        <w:rPr>
          <w:rFonts w:hint="eastAsia"/>
        </w:rPr>
        <w:t>Анкета</w:t>
      </w:r>
      <w:r>
        <w:t xml:space="preserve"> </w:t>
      </w:r>
      <w:r>
        <w:rPr>
          <w:rFonts w:hint="eastAsia"/>
        </w:rPr>
        <w:t>изучения</w:t>
      </w:r>
      <w:r>
        <w:t xml:space="preserve"> </w:t>
      </w:r>
      <w:r>
        <w:rPr>
          <w:rFonts w:hint="eastAsia"/>
        </w:rPr>
        <w:t>мнения</w:t>
      </w:r>
      <w:r>
        <w:t xml:space="preserve"> </w:t>
      </w:r>
      <w:r>
        <w:rPr>
          <w:rFonts w:hint="eastAsia"/>
        </w:rPr>
        <w:t>врачей</w:t>
      </w:r>
      <w:r>
        <w:t xml:space="preserve"> </w:t>
      </w:r>
      <w:r>
        <w:rPr>
          <w:rFonts w:hint="eastAsia"/>
        </w:rPr>
        <w:t>акушеров</w:t>
      </w:r>
      <w:r>
        <w:t>-</w:t>
      </w:r>
      <w:r>
        <w:rPr>
          <w:rFonts w:hint="eastAsia"/>
        </w:rPr>
        <w:t>гинекологов</w:t>
      </w:r>
      <w:r>
        <w:t xml:space="preserve"> </w:t>
      </w:r>
      <w:r>
        <w:rPr>
          <w:rFonts w:hint="eastAsia"/>
        </w:rPr>
        <w:t>об</w:t>
      </w:r>
    </w:p>
    <w:p w14:paraId="2436C96F" w14:textId="77777777" w:rsidR="00B37267" w:rsidRDefault="00B37267" w:rsidP="00B37267"/>
    <w:p w14:paraId="64DA5B06" w14:textId="77777777" w:rsidR="00B37267" w:rsidRDefault="00B37267" w:rsidP="00B37267">
      <w:r>
        <w:rPr>
          <w:rFonts w:hint="eastAsia"/>
        </w:rPr>
        <w:t>организации</w:t>
      </w:r>
      <w:r>
        <w:t xml:space="preserve"> </w:t>
      </w:r>
      <w:r>
        <w:rPr>
          <w:rFonts w:hint="eastAsia"/>
        </w:rPr>
        <w:t>медицинской</w:t>
      </w:r>
      <w:r>
        <w:t xml:space="preserve"> </w:t>
      </w:r>
      <w:r>
        <w:rPr>
          <w:rFonts w:hint="eastAsia"/>
        </w:rPr>
        <w:t>помощи</w:t>
      </w:r>
      <w:r>
        <w:t xml:space="preserve"> </w:t>
      </w:r>
      <w:r>
        <w:rPr>
          <w:rFonts w:hint="eastAsia"/>
        </w:rPr>
        <w:t>женщинам</w:t>
      </w:r>
      <w:r>
        <w:t xml:space="preserve"> </w:t>
      </w:r>
      <w:r>
        <w:rPr>
          <w:rFonts w:hint="eastAsia"/>
        </w:rPr>
        <w:t>ПРВ</w:t>
      </w:r>
      <w:r>
        <w:t xml:space="preserve"> </w:t>
      </w:r>
      <w:r>
        <w:rPr>
          <w:rFonts w:hint="eastAsia"/>
        </w:rPr>
        <w:t>с</w:t>
      </w:r>
      <w:r>
        <w:t xml:space="preserve"> </w:t>
      </w:r>
      <w:r>
        <w:rPr>
          <w:rFonts w:hint="eastAsia"/>
        </w:rPr>
        <w:t>бесплодием</w:t>
      </w:r>
    </w:p>
    <w:p w14:paraId="27E2DBC2" w14:textId="77777777" w:rsidR="00B37267" w:rsidRDefault="00B37267" w:rsidP="00B37267"/>
    <w:p w14:paraId="45156E81" w14:textId="77777777" w:rsidR="00B37267" w:rsidRDefault="00B37267" w:rsidP="00B37267">
      <w:r>
        <w:rPr>
          <w:rFonts w:hint="eastAsia"/>
        </w:rPr>
        <w:t>ПРИЛОЖЕНИЕ</w:t>
      </w:r>
      <w:r>
        <w:t xml:space="preserve"> F </w:t>
      </w:r>
      <w:r>
        <w:rPr>
          <w:rFonts w:hint="eastAsia"/>
        </w:rPr>
        <w:t>Анкета</w:t>
      </w:r>
      <w:r>
        <w:t xml:space="preserve"> </w:t>
      </w:r>
      <w:r>
        <w:rPr>
          <w:rFonts w:hint="eastAsia"/>
        </w:rPr>
        <w:t>оценки</w:t>
      </w:r>
      <w:r>
        <w:t xml:space="preserve"> </w:t>
      </w:r>
      <w:r>
        <w:rPr>
          <w:rFonts w:hint="eastAsia"/>
        </w:rPr>
        <w:t>удовлетворённости</w:t>
      </w:r>
      <w:r>
        <w:t xml:space="preserve"> </w:t>
      </w:r>
      <w:r>
        <w:rPr>
          <w:rFonts w:hint="eastAsia"/>
        </w:rPr>
        <w:t>пациентов</w:t>
      </w:r>
      <w:r>
        <w:t xml:space="preserve"> </w:t>
      </w:r>
      <w:r>
        <w:rPr>
          <w:rFonts w:hint="eastAsia"/>
        </w:rPr>
        <w:t>медицинской</w:t>
      </w:r>
    </w:p>
    <w:p w14:paraId="623D1A36" w14:textId="77777777" w:rsidR="00B37267" w:rsidRDefault="00B37267" w:rsidP="00B37267"/>
    <w:p w14:paraId="5D23712B" w14:textId="77777777" w:rsidR="00B37267" w:rsidRDefault="00B37267" w:rsidP="00B37267">
      <w:r>
        <w:rPr>
          <w:rFonts w:hint="eastAsia"/>
        </w:rPr>
        <w:t>помощью</w:t>
      </w:r>
    </w:p>
    <w:p w14:paraId="33B95983" w14:textId="77777777" w:rsidR="00B37267" w:rsidRDefault="00B37267" w:rsidP="00B37267"/>
    <w:p w14:paraId="68ABB6BA" w14:textId="77777777" w:rsidR="00B37267" w:rsidRDefault="00B37267" w:rsidP="00B37267">
      <w:r>
        <w:rPr>
          <w:rFonts w:hint="eastAsia"/>
        </w:rPr>
        <w:t>ПРИЛОЖЕНИЕ</w:t>
      </w:r>
      <w:r>
        <w:t xml:space="preserve"> G </w:t>
      </w:r>
      <w:r>
        <w:rPr>
          <w:rFonts w:hint="eastAsia"/>
        </w:rPr>
        <w:t>Выборочная</w:t>
      </w:r>
      <w:r>
        <w:t xml:space="preserve"> </w:t>
      </w:r>
      <w:r>
        <w:rPr>
          <w:rFonts w:hint="eastAsia"/>
        </w:rPr>
        <w:t>карта</w:t>
      </w:r>
      <w:r>
        <w:t xml:space="preserve"> </w:t>
      </w:r>
      <w:r>
        <w:rPr>
          <w:rFonts w:hint="eastAsia"/>
        </w:rPr>
        <w:t>изучения</w:t>
      </w:r>
      <w:r>
        <w:t xml:space="preserve"> </w:t>
      </w:r>
      <w:r>
        <w:rPr>
          <w:rFonts w:hint="eastAsia"/>
        </w:rPr>
        <w:t>результативности</w:t>
      </w:r>
      <w:r>
        <w:t xml:space="preserve"> </w:t>
      </w:r>
      <w:r>
        <w:rPr>
          <w:rFonts w:hint="eastAsia"/>
        </w:rPr>
        <w:t>лечения</w:t>
      </w:r>
    </w:p>
    <w:p w14:paraId="1E8DE9FE" w14:textId="77777777" w:rsidR="00B37267" w:rsidRDefault="00B37267" w:rsidP="00B37267"/>
    <w:p w14:paraId="455688BE" w14:textId="77777777" w:rsidR="00B37267" w:rsidRDefault="00B37267" w:rsidP="00B37267">
      <w:r>
        <w:rPr>
          <w:rFonts w:hint="eastAsia"/>
        </w:rPr>
        <w:t>методом</w:t>
      </w:r>
      <w:r>
        <w:t xml:space="preserve"> </w:t>
      </w:r>
      <w:r>
        <w:rPr>
          <w:rFonts w:hint="eastAsia"/>
        </w:rPr>
        <w:t>ВРТ</w:t>
      </w:r>
      <w:r>
        <w:t xml:space="preserve"> </w:t>
      </w:r>
      <w:r>
        <w:rPr>
          <w:rFonts w:hint="eastAsia"/>
        </w:rPr>
        <w:t>женщин</w:t>
      </w:r>
      <w:r>
        <w:t xml:space="preserve"> </w:t>
      </w:r>
      <w:r>
        <w:rPr>
          <w:rFonts w:hint="eastAsia"/>
        </w:rPr>
        <w:t>ПРВ</w:t>
      </w:r>
    </w:p>
    <w:p w14:paraId="23C8C834" w14:textId="77777777" w:rsidR="00B37267" w:rsidRDefault="00B37267" w:rsidP="00B37267"/>
    <w:p w14:paraId="0092B4CA" w14:textId="68B52AEF" w:rsidR="00B37267" w:rsidRPr="00B37267" w:rsidRDefault="00B37267" w:rsidP="00B37267">
      <w:r>
        <w:rPr>
          <w:rFonts w:hint="eastAsia"/>
        </w:rPr>
        <w:t>СПИСОК</w:t>
      </w:r>
      <w:r>
        <w:t xml:space="preserve"> </w:t>
      </w:r>
      <w:r>
        <w:rPr>
          <w:rFonts w:hint="eastAsia"/>
        </w:rPr>
        <w:t>ЛИТЕРАТУРЫ</w:t>
      </w:r>
    </w:p>
    <w:sectPr w:rsidR="00B37267" w:rsidRPr="00B37267" w:rsidSect="0052742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83F71" w14:textId="77777777" w:rsidR="00527426" w:rsidRPr="00C66E52" w:rsidRDefault="00527426">
      <w:pPr>
        <w:spacing w:after="0" w:line="240" w:lineRule="auto"/>
      </w:pPr>
      <w:r w:rsidRPr="00C66E52">
        <w:separator/>
      </w:r>
    </w:p>
  </w:endnote>
  <w:endnote w:type="continuationSeparator" w:id="0">
    <w:p w14:paraId="5240A342" w14:textId="77777777" w:rsidR="00527426" w:rsidRPr="00C66E52" w:rsidRDefault="00527426">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1A260" w14:textId="77777777" w:rsidR="00527426" w:rsidRPr="00C66E52" w:rsidRDefault="00527426"/>
    <w:p w14:paraId="4E3F35A9" w14:textId="77777777" w:rsidR="00527426" w:rsidRPr="00C66E52" w:rsidRDefault="00527426"/>
    <w:p w14:paraId="69FA66BD" w14:textId="77777777" w:rsidR="00527426" w:rsidRPr="00C66E52" w:rsidRDefault="00527426"/>
    <w:p w14:paraId="46445267" w14:textId="77777777" w:rsidR="00527426" w:rsidRPr="00C66E52" w:rsidRDefault="00527426"/>
    <w:p w14:paraId="461A08EB" w14:textId="77777777" w:rsidR="00527426" w:rsidRPr="00C66E52" w:rsidRDefault="00527426"/>
    <w:p w14:paraId="6FD4EE7E" w14:textId="77777777" w:rsidR="00527426" w:rsidRPr="00C66E52" w:rsidRDefault="00527426"/>
    <w:p w14:paraId="56CE50C8" w14:textId="77777777" w:rsidR="00527426" w:rsidRPr="00C66E52" w:rsidRDefault="00527426">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ACF605A" wp14:editId="70B034C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A0C0A" w14:textId="77777777" w:rsidR="00527426" w:rsidRPr="00C66E52" w:rsidRDefault="0052742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F605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6A0C0A" w14:textId="77777777" w:rsidR="00527426" w:rsidRPr="00C66E52" w:rsidRDefault="0052742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3FDEFFC" w14:textId="77777777" w:rsidR="00527426" w:rsidRPr="00C66E52" w:rsidRDefault="00527426"/>
    <w:p w14:paraId="7FEC5C87" w14:textId="77777777" w:rsidR="00527426" w:rsidRPr="00C66E52" w:rsidRDefault="00527426"/>
    <w:p w14:paraId="29A699E9" w14:textId="77777777" w:rsidR="00527426" w:rsidRPr="00C66E52" w:rsidRDefault="00527426">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32E6DA6B" wp14:editId="5D56000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1810" w14:textId="77777777" w:rsidR="00527426" w:rsidRPr="00C66E52" w:rsidRDefault="00527426"/>
                          <w:p w14:paraId="158307D7" w14:textId="77777777" w:rsidR="00527426" w:rsidRPr="00C66E52" w:rsidRDefault="0052742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6DA6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E971810" w14:textId="77777777" w:rsidR="00527426" w:rsidRPr="00C66E52" w:rsidRDefault="00527426"/>
                    <w:p w14:paraId="158307D7" w14:textId="77777777" w:rsidR="00527426" w:rsidRPr="00C66E52" w:rsidRDefault="0052742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76B44A7" w14:textId="77777777" w:rsidR="00527426" w:rsidRPr="00C66E52" w:rsidRDefault="00527426"/>
    <w:p w14:paraId="69359FAB" w14:textId="77777777" w:rsidR="00527426" w:rsidRPr="00C66E52" w:rsidRDefault="00527426">
      <w:pPr>
        <w:rPr>
          <w:sz w:val="2"/>
          <w:szCs w:val="2"/>
        </w:rPr>
      </w:pPr>
    </w:p>
    <w:p w14:paraId="493B5DA1" w14:textId="77777777" w:rsidR="00527426" w:rsidRPr="00C66E52" w:rsidRDefault="00527426"/>
    <w:p w14:paraId="0583C2A8" w14:textId="77777777" w:rsidR="00527426" w:rsidRPr="00C66E52" w:rsidRDefault="00527426">
      <w:pPr>
        <w:spacing w:after="0" w:line="240" w:lineRule="auto"/>
      </w:pPr>
    </w:p>
  </w:footnote>
  <w:footnote w:type="continuationSeparator" w:id="0">
    <w:p w14:paraId="499503F3" w14:textId="77777777" w:rsidR="00527426" w:rsidRPr="00C66E52" w:rsidRDefault="00527426">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26"/>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25262</TotalTime>
  <Pages>5</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3723</cp:revision>
  <cp:lastPrinted>2009-02-06T05:36:00Z</cp:lastPrinted>
  <dcterms:created xsi:type="dcterms:W3CDTF">2024-04-09T10:20:00Z</dcterms:created>
  <dcterms:modified xsi:type="dcterms:W3CDTF">2024-05-08T11:12:00Z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