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Бевзюк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Євгеній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Володимирович</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докторант</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кафедри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давньої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нової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України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Київського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університету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імені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Тараса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Шевченка</w:t>
      </w:r>
      <w:r w:rsidRPr="005F4AF6">
        <w:rPr>
          <w:rFonts w:ascii="Verdana" w:eastAsia="Times New Roman" w:hAnsi="Verdana" w:cs="Times New Roman"/>
          <w:color w:val="000000"/>
          <w:kern w:val="0"/>
          <w:sz w:val="24"/>
          <w:szCs w:val="24"/>
          <w:lang w:eastAsia="ru-RU"/>
        </w:rPr>
        <w:t>: &amp;laquo;</w:t>
      </w:r>
      <w:r w:rsidRPr="005F4AF6">
        <w:rPr>
          <w:rFonts w:ascii="Verdana" w:eastAsia="Times New Roman" w:hAnsi="Verdana" w:cs="Times New Roman" w:hint="eastAsia"/>
          <w:color w:val="000000"/>
          <w:kern w:val="0"/>
          <w:sz w:val="24"/>
          <w:szCs w:val="24"/>
          <w:lang w:eastAsia="ru-RU"/>
        </w:rPr>
        <w:t>Становлення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w:t>
      </w:r>
      <w:r w:rsidRPr="005F4AF6">
        <w:rPr>
          <w:rFonts w:ascii="Verdana" w:eastAsia="Times New Roman" w:hAnsi="Verdana" w:cs="Times New Roman"/>
          <w:color w:val="000000"/>
          <w:kern w:val="0"/>
          <w:sz w:val="24"/>
          <w:szCs w:val="24"/>
          <w:lang w:eastAsia="ru-RU"/>
        </w:rPr>
        <w:t>&amp;shy;</w:t>
      </w:r>
      <w:r w:rsidRPr="005F4AF6">
        <w:rPr>
          <w:rFonts w:ascii="Verdana" w:eastAsia="Times New Roman" w:hAnsi="Verdana" w:cs="Times New Roman" w:hint="eastAsia"/>
          <w:color w:val="000000"/>
          <w:kern w:val="0"/>
          <w:sz w:val="24"/>
          <w:szCs w:val="24"/>
          <w:lang w:eastAsia="ru-RU"/>
        </w:rPr>
        <w:t>нальної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ідентичності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чехів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словаків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лужицьких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сербів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наприкінці</w:t>
      </w:r>
      <w:r w:rsidRPr="005F4AF6">
        <w:rPr>
          <w:rFonts w:ascii="Verdana" w:eastAsia="Times New Roman" w:hAnsi="Verdana" w:cs="Times New Roman"/>
          <w:color w:val="000000"/>
          <w:kern w:val="0"/>
          <w:sz w:val="24"/>
          <w:szCs w:val="24"/>
          <w:lang w:eastAsia="ru-RU"/>
        </w:rPr>
        <w:t xml:space="preserve"> XVIII -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першій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половині</w:t>
      </w:r>
      <w:r w:rsidRPr="005F4AF6">
        <w:rPr>
          <w:rFonts w:ascii="Verdana" w:eastAsia="Times New Roman" w:hAnsi="Verdana" w:cs="Times New Roman"/>
          <w:color w:val="000000"/>
          <w:kern w:val="0"/>
          <w:sz w:val="24"/>
          <w:szCs w:val="24"/>
          <w:lang w:eastAsia="ru-RU"/>
        </w:rPr>
        <w:t xml:space="preserve"> XIX </w:t>
      </w:r>
      <w:r w:rsidRPr="005F4AF6">
        <w:rPr>
          <w:rFonts w:ascii="Verdana" w:eastAsia="Times New Roman" w:hAnsi="Verdana" w:cs="Times New Roman" w:hint="eastAsia"/>
          <w:color w:val="000000"/>
          <w:kern w:val="0"/>
          <w:sz w:val="24"/>
          <w:szCs w:val="24"/>
          <w:lang w:eastAsia="ru-RU"/>
        </w:rPr>
        <w:t>ст</w:t>
      </w:r>
      <w:r w:rsidRPr="005F4AF6">
        <w:rPr>
          <w:rFonts w:ascii="Verdana" w:eastAsia="Times New Roman" w:hAnsi="Verdana" w:cs="Times New Roman"/>
          <w:color w:val="000000"/>
          <w:kern w:val="0"/>
          <w:sz w:val="24"/>
          <w:szCs w:val="24"/>
          <w:lang w:eastAsia="ru-RU"/>
        </w:rPr>
        <w:t xml:space="preserve">.&amp;raquo; (07.00.02 - </w:t>
      </w:r>
      <w:r w:rsidRPr="005F4AF6">
        <w:rPr>
          <w:rFonts w:ascii="Verdana" w:eastAsia="Times New Roman" w:hAnsi="Verdana" w:cs="Times New Roman" w:hint="eastAsia"/>
          <w:color w:val="000000"/>
          <w:kern w:val="0"/>
          <w:sz w:val="24"/>
          <w:szCs w:val="24"/>
          <w:lang w:eastAsia="ru-RU"/>
        </w:rPr>
        <w:t>всесвітня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історія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Спецрада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w:t>
      </w:r>
      <w:r w:rsidRPr="005F4AF6">
        <w:rPr>
          <w:rFonts w:ascii="Verdana" w:eastAsia="Times New Roman" w:hAnsi="Verdana" w:cs="Times New Roman"/>
          <w:color w:val="000000"/>
          <w:kern w:val="0"/>
          <w:sz w:val="24"/>
          <w:szCs w:val="24"/>
          <w:lang w:eastAsia="ru-RU"/>
        </w:rPr>
        <w:t xml:space="preserve"> 26.001.01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Київському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національному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університеті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імені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Тараса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Шевченка</w:t>
      </w:r>
    </w:p>
    <w:p w:rsidR="005F4AF6" w:rsidRPr="005F4AF6" w:rsidRDefault="005F4AF6" w:rsidP="005F4AF6">
      <w:pPr>
        <w:rPr>
          <w:rFonts w:ascii="Verdana" w:eastAsia="Times New Roman" w:hAnsi="Verdana" w:cs="Times New Roman"/>
          <w:color w:val="000000"/>
          <w:kern w:val="0"/>
          <w:sz w:val="24"/>
          <w:szCs w:val="24"/>
          <w:lang w:eastAsia="ru-RU"/>
        </w:rPr>
      </w:pPr>
    </w:p>
    <w:p w:rsidR="005F4AF6" w:rsidRPr="005F4AF6" w:rsidRDefault="005F4AF6" w:rsidP="005F4AF6">
      <w:pPr>
        <w:rPr>
          <w:rFonts w:ascii="Verdana" w:eastAsia="Times New Roman" w:hAnsi="Verdana" w:cs="Times New Roman"/>
          <w:color w:val="000000"/>
          <w:kern w:val="0"/>
          <w:sz w:val="24"/>
          <w:szCs w:val="24"/>
          <w:lang w:eastAsia="ru-RU"/>
        </w:rPr>
      </w:pPr>
    </w:p>
    <w:p w:rsidR="005F4AF6" w:rsidRPr="005F4AF6" w:rsidRDefault="005F4AF6" w:rsidP="005F4AF6">
      <w:pPr>
        <w:rPr>
          <w:rFonts w:ascii="Verdana" w:eastAsia="Times New Roman" w:hAnsi="Verdana" w:cs="Times New Roman"/>
          <w:color w:val="000000"/>
          <w:kern w:val="0"/>
          <w:sz w:val="24"/>
          <w:szCs w:val="24"/>
          <w:lang w:eastAsia="ru-RU"/>
        </w:rPr>
      </w:pPr>
    </w:p>
    <w:p w:rsidR="005F4AF6" w:rsidRPr="005F4AF6" w:rsidRDefault="005F4AF6" w:rsidP="005F4AF6">
      <w:pPr>
        <w:rPr>
          <w:rFonts w:ascii="Verdana" w:eastAsia="Times New Roman" w:hAnsi="Verdana" w:cs="Times New Roman"/>
          <w:color w:val="000000"/>
          <w:kern w:val="0"/>
          <w:sz w:val="24"/>
          <w:szCs w:val="24"/>
          <w:lang w:eastAsia="ru-RU"/>
        </w:rPr>
      </w:pP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Київський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університет</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імені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Тараса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Шевченка</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Міністерство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освіти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України</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Київський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університет</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імені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Тараса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Шевченка</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Міністерство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освіти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України</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Кваліфікаційна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наукова</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праця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правах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рукопису</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БЕВЗЮК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ЄВГЕНІЙ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ВОЛОДИМИРОВИЧ</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УДК</w:t>
      </w:r>
      <w:r w:rsidRPr="005F4AF6">
        <w:rPr>
          <w:rFonts w:ascii="Verdana" w:eastAsia="Times New Roman" w:hAnsi="Verdana" w:cs="Times New Roman"/>
          <w:color w:val="000000"/>
          <w:kern w:val="0"/>
          <w:sz w:val="24"/>
          <w:szCs w:val="24"/>
          <w:lang w:eastAsia="ru-RU"/>
        </w:rPr>
        <w:t xml:space="preserve"> 15 94 (16) 17/18:323.11</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ДИСЕРТАЦІЯ</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СТАНОВЛЕННЯ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ІДЕНТИЧНОСТІ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ЧЕХІВ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СЛОВАКІВ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ЛУЖИЦЬКИХ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СЕРБІВ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НАПРИКІНЦІ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w:t>
      </w:r>
      <w:r w:rsidRPr="005F4AF6">
        <w:rPr>
          <w:rFonts w:ascii="Verdana" w:eastAsia="Times New Roman" w:hAnsi="Verdana" w:cs="Times New Roman"/>
          <w:color w:val="000000"/>
          <w:kern w:val="0"/>
          <w:sz w:val="24"/>
          <w:szCs w:val="24"/>
          <w:lang w:eastAsia="ru-RU"/>
        </w:rPr>
        <w:t>V</w:t>
      </w:r>
      <w:r w:rsidRPr="005F4AF6">
        <w:rPr>
          <w:rFonts w:ascii="Verdana" w:eastAsia="Times New Roman" w:hAnsi="Verdana" w:cs="Times New Roman" w:hint="eastAsia"/>
          <w:color w:val="000000"/>
          <w:kern w:val="0"/>
          <w:sz w:val="24"/>
          <w:szCs w:val="24"/>
          <w:lang w:eastAsia="ru-RU"/>
        </w:rPr>
        <w:t>ІІІ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ПЕРШІЙ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ПОЛОВИНІ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ХІХ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 xml:space="preserve">07.00.02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всесвітня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історія</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 xml:space="preserve">032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історія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археологія</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Подається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здобуття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ступеня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доктора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історичних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Дисертація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містить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результати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власних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досліджень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Використання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результатів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текстів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інших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авторів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мають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посилання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відповідне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джерело</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_______________________________________________________________</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підпис</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ініціали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прізвище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здобувача</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Науковий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консультант</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Колесник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Віктор</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Федорович</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доктор</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історичних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професор</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член</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кореспондент</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України</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Київ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2017</w:t>
      </w:r>
    </w:p>
    <w:p w:rsidR="005F4AF6" w:rsidRPr="005F4AF6" w:rsidRDefault="005F4AF6" w:rsidP="005F4AF6">
      <w:pPr>
        <w:rPr>
          <w:rFonts w:ascii="Verdana" w:eastAsia="Times New Roman" w:hAnsi="Verdana" w:cs="Times New Roman"/>
          <w:color w:val="000000"/>
          <w:kern w:val="0"/>
          <w:sz w:val="24"/>
          <w:szCs w:val="24"/>
          <w:lang w:eastAsia="ru-RU"/>
        </w:rPr>
      </w:pPr>
    </w:p>
    <w:p w:rsidR="005F4AF6" w:rsidRPr="005F4AF6" w:rsidRDefault="005F4AF6" w:rsidP="005F4AF6">
      <w:pPr>
        <w:rPr>
          <w:rFonts w:ascii="Verdana" w:eastAsia="Times New Roman" w:hAnsi="Verdana" w:cs="Times New Roman"/>
          <w:color w:val="000000"/>
          <w:kern w:val="0"/>
          <w:sz w:val="24"/>
          <w:szCs w:val="24"/>
          <w:lang w:eastAsia="ru-RU"/>
        </w:rPr>
      </w:pPr>
    </w:p>
    <w:p w:rsidR="005F4AF6" w:rsidRPr="005F4AF6" w:rsidRDefault="005F4AF6" w:rsidP="005F4AF6">
      <w:pPr>
        <w:rPr>
          <w:rFonts w:ascii="Verdana" w:eastAsia="Times New Roman" w:hAnsi="Verdana" w:cs="Times New Roman"/>
          <w:color w:val="000000"/>
          <w:kern w:val="0"/>
          <w:sz w:val="24"/>
          <w:szCs w:val="24"/>
          <w:lang w:eastAsia="ru-RU"/>
        </w:rPr>
      </w:pP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ЗМІСТ</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ПЕРЕЛІК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УМОВНИХ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ПОЗНАЧЕНЬ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..20</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ВСТУП</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..22</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РОЗДІЛ</w:t>
      </w:r>
      <w:r w:rsidRPr="005F4AF6">
        <w:rPr>
          <w:rFonts w:ascii="Verdana" w:eastAsia="Times New Roman" w:hAnsi="Verdana" w:cs="Times New Roman"/>
          <w:color w:val="000000"/>
          <w:kern w:val="0"/>
          <w:sz w:val="24"/>
          <w:szCs w:val="24"/>
          <w:lang w:eastAsia="ru-RU"/>
        </w:rPr>
        <w:t xml:space="preserve"> 1. </w:t>
      </w:r>
      <w:r w:rsidRPr="005F4AF6">
        <w:rPr>
          <w:rFonts w:ascii="Verdana" w:eastAsia="Times New Roman" w:hAnsi="Verdana" w:cs="Times New Roman" w:hint="eastAsia"/>
          <w:color w:val="000000"/>
          <w:kern w:val="0"/>
          <w:sz w:val="24"/>
          <w:szCs w:val="24"/>
          <w:lang w:eastAsia="ru-RU"/>
        </w:rPr>
        <w:t>КОНЦЕПТУАЛЬНО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ТЕОРЕТИЧНІ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ЗАСАДИ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ІСТОРІОГРАФІЯ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ДЖЕРЕЛЬНА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БАЗА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ДОСЛІДЖЕННЯ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..33</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 xml:space="preserve">1.1. </w:t>
      </w:r>
      <w:r w:rsidRPr="005F4AF6">
        <w:rPr>
          <w:rFonts w:ascii="Verdana" w:eastAsia="Times New Roman" w:hAnsi="Verdana" w:cs="Times New Roman" w:hint="eastAsia"/>
          <w:color w:val="000000"/>
          <w:kern w:val="0"/>
          <w:sz w:val="24"/>
          <w:szCs w:val="24"/>
          <w:lang w:eastAsia="ru-RU"/>
        </w:rPr>
        <w:t>Теоретико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методологічний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інструментарій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дослідження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33</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 xml:space="preserve">1.2. </w:t>
      </w:r>
      <w:r w:rsidRPr="005F4AF6">
        <w:rPr>
          <w:rFonts w:ascii="Verdana" w:eastAsia="Times New Roman" w:hAnsi="Verdana" w:cs="Times New Roman" w:hint="eastAsia"/>
          <w:color w:val="000000"/>
          <w:kern w:val="0"/>
          <w:sz w:val="24"/>
          <w:szCs w:val="24"/>
          <w:lang w:eastAsia="ru-RU"/>
        </w:rPr>
        <w:t>Проблема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відродження</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пробудження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чехів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словаків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лужицьких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сербів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історіографії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48</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 xml:space="preserve">1.3. </w:t>
      </w:r>
      <w:r w:rsidRPr="005F4AF6">
        <w:rPr>
          <w:rFonts w:ascii="Verdana" w:eastAsia="Times New Roman" w:hAnsi="Verdana" w:cs="Times New Roman" w:hint="eastAsia"/>
          <w:color w:val="000000"/>
          <w:kern w:val="0"/>
          <w:sz w:val="24"/>
          <w:szCs w:val="24"/>
          <w:lang w:eastAsia="ru-RU"/>
        </w:rPr>
        <w:t>Огляд</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джерел</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теми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дослідження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..64</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Висновки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розділу</w:t>
      </w:r>
      <w:r w:rsidRPr="005F4AF6">
        <w:rPr>
          <w:rFonts w:ascii="Verdana" w:eastAsia="Times New Roman" w:hAnsi="Verdana" w:cs="Times New Roman"/>
          <w:color w:val="000000"/>
          <w:kern w:val="0"/>
          <w:sz w:val="24"/>
          <w:szCs w:val="24"/>
          <w:lang w:eastAsia="ru-RU"/>
        </w:rPr>
        <w:t xml:space="preserve"> 1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..80</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РОЗДІЛ</w:t>
      </w:r>
      <w:r w:rsidRPr="005F4AF6">
        <w:rPr>
          <w:rFonts w:ascii="Verdana" w:eastAsia="Times New Roman" w:hAnsi="Verdana" w:cs="Times New Roman"/>
          <w:color w:val="000000"/>
          <w:kern w:val="0"/>
          <w:sz w:val="24"/>
          <w:szCs w:val="24"/>
          <w:lang w:eastAsia="ru-RU"/>
        </w:rPr>
        <w:t xml:space="preserve"> 2. </w:t>
      </w:r>
      <w:r w:rsidRPr="005F4AF6">
        <w:rPr>
          <w:rFonts w:ascii="Verdana" w:eastAsia="Times New Roman" w:hAnsi="Verdana" w:cs="Times New Roman" w:hint="eastAsia"/>
          <w:color w:val="000000"/>
          <w:kern w:val="0"/>
          <w:sz w:val="24"/>
          <w:szCs w:val="24"/>
          <w:lang w:eastAsia="ru-RU"/>
        </w:rPr>
        <w:t>ФАКТОРИ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ЩО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ЗУМОВИЛИ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ПОЯВУ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КУЛЬТУРНОЇ</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ІДЕОЛОГІЇ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.83</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 xml:space="preserve">2.1. </w:t>
      </w:r>
      <w:r w:rsidRPr="005F4AF6">
        <w:rPr>
          <w:rFonts w:ascii="Verdana" w:eastAsia="Times New Roman" w:hAnsi="Verdana" w:cs="Times New Roman" w:hint="eastAsia"/>
          <w:color w:val="000000"/>
          <w:kern w:val="0"/>
          <w:sz w:val="24"/>
          <w:szCs w:val="24"/>
          <w:lang w:eastAsia="ru-RU"/>
        </w:rPr>
        <w:t>Соціально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економічні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зміни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землях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Чеської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корони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умова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процесу</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модернізації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чеської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..83</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 xml:space="preserve">2.2. </w:t>
      </w:r>
      <w:r w:rsidRPr="005F4AF6">
        <w:rPr>
          <w:rFonts w:ascii="Verdana" w:eastAsia="Times New Roman" w:hAnsi="Verdana" w:cs="Times New Roman" w:hint="eastAsia"/>
          <w:color w:val="000000"/>
          <w:kern w:val="0"/>
          <w:sz w:val="24"/>
          <w:szCs w:val="24"/>
          <w:lang w:eastAsia="ru-RU"/>
        </w:rPr>
        <w:t>Політичні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умови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соціальні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особливості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розвитку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словацьких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земель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чинник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становлення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словацької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..103</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 xml:space="preserve">2.3. </w:t>
      </w:r>
      <w:r w:rsidRPr="005F4AF6">
        <w:rPr>
          <w:rFonts w:ascii="Verdana" w:eastAsia="Times New Roman" w:hAnsi="Verdana" w:cs="Times New Roman" w:hint="eastAsia"/>
          <w:color w:val="000000"/>
          <w:kern w:val="0"/>
          <w:sz w:val="24"/>
          <w:szCs w:val="24"/>
          <w:lang w:eastAsia="ru-RU"/>
        </w:rPr>
        <w:t>Політична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соціально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економічна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специфіка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ґенези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серболужицьких</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земель……</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....122</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Висновки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розділу</w:t>
      </w:r>
      <w:r w:rsidRPr="005F4AF6">
        <w:rPr>
          <w:rFonts w:ascii="Verdana" w:eastAsia="Times New Roman" w:hAnsi="Verdana" w:cs="Times New Roman"/>
          <w:color w:val="000000"/>
          <w:kern w:val="0"/>
          <w:sz w:val="24"/>
          <w:szCs w:val="24"/>
          <w:lang w:eastAsia="ru-RU"/>
        </w:rPr>
        <w:t xml:space="preserve"> 2</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141</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РОЗДІЛ</w:t>
      </w:r>
      <w:r w:rsidRPr="005F4AF6">
        <w:rPr>
          <w:rFonts w:ascii="Verdana" w:eastAsia="Times New Roman" w:hAnsi="Verdana" w:cs="Times New Roman"/>
          <w:color w:val="000000"/>
          <w:kern w:val="0"/>
          <w:sz w:val="24"/>
          <w:szCs w:val="24"/>
          <w:lang w:eastAsia="ru-RU"/>
        </w:rPr>
        <w:t xml:space="preserve"> 3. </w:t>
      </w:r>
      <w:r w:rsidRPr="005F4AF6">
        <w:rPr>
          <w:rFonts w:ascii="Verdana" w:eastAsia="Times New Roman" w:hAnsi="Verdana" w:cs="Times New Roman" w:hint="eastAsia"/>
          <w:color w:val="000000"/>
          <w:kern w:val="0"/>
          <w:sz w:val="24"/>
          <w:szCs w:val="24"/>
          <w:lang w:eastAsia="ru-RU"/>
        </w:rPr>
        <w:t>ПРИСКОРЕННЯ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ІНТЕЛЕКТУАЛЬНОГО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РОЗВИТКУ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ЗАХІДНОГО</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СЛОВ’ЯНСТВА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КІНЦІ</w:t>
      </w:r>
      <w:r w:rsidRPr="005F4AF6">
        <w:rPr>
          <w:rFonts w:ascii="Verdana" w:eastAsia="Times New Roman" w:hAnsi="Verdana" w:cs="Times New Roman"/>
          <w:color w:val="000000"/>
          <w:kern w:val="0"/>
          <w:sz w:val="24"/>
          <w:szCs w:val="24"/>
          <w:lang w:eastAsia="ru-RU"/>
        </w:rPr>
        <w:t xml:space="preserve"> XV</w:t>
      </w:r>
      <w:r w:rsidRPr="005F4AF6">
        <w:rPr>
          <w:rFonts w:ascii="Verdana" w:eastAsia="Times New Roman" w:hAnsi="Verdana" w:cs="Times New Roman" w:hint="eastAsia"/>
          <w:color w:val="000000"/>
          <w:kern w:val="0"/>
          <w:sz w:val="24"/>
          <w:szCs w:val="24"/>
          <w:lang w:eastAsia="ru-RU"/>
        </w:rPr>
        <w:t>ІІІ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ПЕРШІЙ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ТРЕТИНІ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ХІХ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..144</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 xml:space="preserve">3.1. </w:t>
      </w:r>
      <w:r w:rsidRPr="005F4AF6">
        <w:rPr>
          <w:rFonts w:ascii="Verdana" w:eastAsia="Times New Roman" w:hAnsi="Verdana" w:cs="Times New Roman" w:hint="eastAsia"/>
          <w:color w:val="000000"/>
          <w:kern w:val="0"/>
          <w:sz w:val="24"/>
          <w:szCs w:val="24"/>
          <w:lang w:eastAsia="ru-RU"/>
        </w:rPr>
        <w:t>Мовно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історична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парадигма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імператив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становлення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чеської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національної</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ідентичності…………………………………………………………………</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144</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 xml:space="preserve">3.2. </w:t>
      </w:r>
      <w:r w:rsidRPr="005F4AF6">
        <w:rPr>
          <w:rFonts w:ascii="Verdana" w:eastAsia="Times New Roman" w:hAnsi="Verdana" w:cs="Times New Roman" w:hint="eastAsia"/>
          <w:color w:val="000000"/>
          <w:kern w:val="0"/>
          <w:sz w:val="24"/>
          <w:szCs w:val="24"/>
          <w:lang w:eastAsia="ru-RU"/>
        </w:rPr>
        <w:t>Мовно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літературний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модус</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становлення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ранньої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парадигми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пробудження</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словацького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народу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177</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18</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 xml:space="preserve">3.3. </w:t>
      </w:r>
      <w:r w:rsidRPr="005F4AF6">
        <w:rPr>
          <w:rFonts w:ascii="Verdana" w:eastAsia="Times New Roman" w:hAnsi="Verdana" w:cs="Times New Roman" w:hint="eastAsia"/>
          <w:color w:val="000000"/>
          <w:kern w:val="0"/>
          <w:sz w:val="24"/>
          <w:szCs w:val="24"/>
          <w:lang w:eastAsia="ru-RU"/>
        </w:rPr>
        <w:t>Духовне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пробудження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серболужицького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етносу………………………</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...209</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Висновки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розділу</w:t>
      </w:r>
      <w:r w:rsidRPr="005F4AF6">
        <w:rPr>
          <w:rFonts w:ascii="Verdana" w:eastAsia="Times New Roman" w:hAnsi="Verdana" w:cs="Times New Roman"/>
          <w:color w:val="000000"/>
          <w:kern w:val="0"/>
          <w:sz w:val="24"/>
          <w:szCs w:val="24"/>
          <w:lang w:eastAsia="ru-RU"/>
        </w:rPr>
        <w:t xml:space="preserve"> 3</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...231</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РОЗДІЛ</w:t>
      </w:r>
      <w:r w:rsidRPr="005F4AF6">
        <w:rPr>
          <w:rFonts w:ascii="Verdana" w:eastAsia="Times New Roman" w:hAnsi="Verdana" w:cs="Times New Roman"/>
          <w:color w:val="000000"/>
          <w:kern w:val="0"/>
          <w:sz w:val="24"/>
          <w:szCs w:val="24"/>
          <w:lang w:eastAsia="ru-RU"/>
        </w:rPr>
        <w:t xml:space="preserve"> 4. </w:t>
      </w:r>
      <w:r w:rsidRPr="005F4AF6">
        <w:rPr>
          <w:rFonts w:ascii="Verdana" w:eastAsia="Times New Roman" w:hAnsi="Verdana" w:cs="Times New Roman" w:hint="eastAsia"/>
          <w:color w:val="000000"/>
          <w:kern w:val="0"/>
          <w:sz w:val="24"/>
          <w:szCs w:val="24"/>
          <w:lang w:eastAsia="ru-RU"/>
        </w:rPr>
        <w:t>НАЦІОНАЛЬНІ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ІНТЕГРАЦІЙНІ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ФОРМУВАННЯ</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НАЦІОНАЛЬНО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ЕТНІЧНОЇ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ПАРАДИГМИ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СЛОВ’ЯНСТВА</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234</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 xml:space="preserve">4.1. </w:t>
      </w:r>
      <w:r w:rsidRPr="005F4AF6">
        <w:rPr>
          <w:rFonts w:ascii="Verdana" w:eastAsia="Times New Roman" w:hAnsi="Verdana" w:cs="Times New Roman" w:hint="eastAsia"/>
          <w:color w:val="000000"/>
          <w:kern w:val="0"/>
          <w:sz w:val="24"/>
          <w:szCs w:val="24"/>
          <w:lang w:eastAsia="ru-RU"/>
        </w:rPr>
        <w:t>Формування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ідеології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гомогенності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чеських</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землях…………………………………………………………………………………</w:t>
      </w:r>
      <w:r w:rsidRPr="005F4AF6">
        <w:rPr>
          <w:rFonts w:ascii="Verdana" w:eastAsia="Times New Roman" w:hAnsi="Verdana" w:cs="Times New Roman"/>
          <w:color w:val="000000"/>
          <w:kern w:val="0"/>
          <w:sz w:val="24"/>
          <w:szCs w:val="24"/>
          <w:lang w:eastAsia="ru-RU"/>
        </w:rPr>
        <w:t>234</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 xml:space="preserve">4.2. </w:t>
      </w:r>
      <w:r w:rsidRPr="005F4AF6">
        <w:rPr>
          <w:rFonts w:ascii="Verdana" w:eastAsia="Times New Roman" w:hAnsi="Verdana" w:cs="Times New Roman" w:hint="eastAsia"/>
          <w:color w:val="000000"/>
          <w:kern w:val="0"/>
          <w:sz w:val="24"/>
          <w:szCs w:val="24"/>
          <w:lang w:eastAsia="ru-RU"/>
        </w:rPr>
        <w:t>Розвиток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словацького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руху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30-</w:t>
      </w:r>
      <w:r w:rsidRPr="005F4AF6">
        <w:rPr>
          <w:rFonts w:ascii="Verdana" w:eastAsia="Times New Roman" w:hAnsi="Verdana" w:cs="Times New Roman" w:hint="eastAsia"/>
          <w:color w:val="000000"/>
          <w:kern w:val="0"/>
          <w:sz w:val="24"/>
          <w:szCs w:val="24"/>
          <w:lang w:eastAsia="ru-RU"/>
        </w:rPr>
        <w:t>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40-</w:t>
      </w:r>
      <w:r w:rsidRPr="005F4AF6">
        <w:rPr>
          <w:rFonts w:ascii="Verdana" w:eastAsia="Times New Roman" w:hAnsi="Verdana" w:cs="Times New Roman" w:hint="eastAsia"/>
          <w:color w:val="000000"/>
          <w:kern w:val="0"/>
          <w:sz w:val="24"/>
          <w:szCs w:val="24"/>
          <w:lang w:eastAsia="ru-RU"/>
        </w:rPr>
        <w:t>ві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рр</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ХІХ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w:t>
      </w:r>
      <w:r w:rsidRPr="005F4AF6">
        <w:rPr>
          <w:rFonts w:ascii="Verdana" w:eastAsia="Times New Roman" w:hAnsi="Verdana" w:cs="Times New Roman"/>
          <w:color w:val="000000"/>
          <w:kern w:val="0"/>
          <w:sz w:val="24"/>
          <w:szCs w:val="24"/>
          <w:lang w:eastAsia="ru-RU"/>
        </w:rPr>
        <w:t>273</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 xml:space="preserve">4.3. </w:t>
      </w:r>
      <w:r w:rsidRPr="005F4AF6">
        <w:rPr>
          <w:rFonts w:ascii="Verdana" w:eastAsia="Times New Roman" w:hAnsi="Verdana" w:cs="Times New Roman" w:hint="eastAsia"/>
          <w:color w:val="000000"/>
          <w:kern w:val="0"/>
          <w:sz w:val="24"/>
          <w:szCs w:val="24"/>
          <w:lang w:eastAsia="ru-RU"/>
        </w:rPr>
        <w:t>Активізація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етнозберігаючої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діяльності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лужицьких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сербів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20-</w:t>
      </w:r>
      <w:r w:rsidRPr="005F4AF6">
        <w:rPr>
          <w:rFonts w:ascii="Verdana" w:eastAsia="Times New Roman" w:hAnsi="Verdana" w:cs="Times New Roman" w:hint="eastAsia"/>
          <w:color w:val="000000"/>
          <w:kern w:val="0"/>
          <w:sz w:val="24"/>
          <w:szCs w:val="24"/>
          <w:lang w:eastAsia="ru-RU"/>
        </w:rPr>
        <w:t>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40-</w:t>
      </w:r>
      <w:r w:rsidRPr="005F4AF6">
        <w:rPr>
          <w:rFonts w:ascii="Verdana" w:eastAsia="Times New Roman" w:hAnsi="Verdana" w:cs="Times New Roman" w:hint="eastAsia"/>
          <w:color w:val="000000"/>
          <w:kern w:val="0"/>
          <w:sz w:val="24"/>
          <w:szCs w:val="24"/>
          <w:lang w:eastAsia="ru-RU"/>
        </w:rPr>
        <w:t>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рр</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ХІХ</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ст…………………………………………………………………………</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.306</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Висновки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розділу</w:t>
      </w:r>
      <w:r w:rsidRPr="005F4AF6">
        <w:rPr>
          <w:rFonts w:ascii="Verdana" w:eastAsia="Times New Roman" w:hAnsi="Verdana" w:cs="Times New Roman"/>
          <w:color w:val="000000"/>
          <w:kern w:val="0"/>
          <w:sz w:val="24"/>
          <w:szCs w:val="24"/>
          <w:lang w:eastAsia="ru-RU"/>
        </w:rPr>
        <w:t xml:space="preserve"> 4</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332</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РОЗДІЛ</w:t>
      </w:r>
      <w:r w:rsidRPr="005F4AF6">
        <w:rPr>
          <w:rFonts w:ascii="Verdana" w:eastAsia="Times New Roman" w:hAnsi="Verdana" w:cs="Times New Roman"/>
          <w:color w:val="000000"/>
          <w:kern w:val="0"/>
          <w:sz w:val="24"/>
          <w:szCs w:val="24"/>
          <w:lang w:eastAsia="ru-RU"/>
        </w:rPr>
        <w:t xml:space="preserve"> 5. </w:t>
      </w:r>
      <w:r w:rsidRPr="005F4AF6">
        <w:rPr>
          <w:rFonts w:ascii="Verdana" w:eastAsia="Times New Roman" w:hAnsi="Verdana" w:cs="Times New Roman" w:hint="eastAsia"/>
          <w:color w:val="000000"/>
          <w:kern w:val="0"/>
          <w:sz w:val="24"/>
          <w:szCs w:val="24"/>
          <w:lang w:eastAsia="ru-RU"/>
        </w:rPr>
        <w:t>ЗАХІДНІ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РЕВОЛЮЦІЇ</w:t>
      </w:r>
      <w:r w:rsidRPr="005F4AF6">
        <w:rPr>
          <w:rFonts w:ascii="Verdana" w:eastAsia="Times New Roman" w:hAnsi="Verdana" w:cs="Times New Roman"/>
          <w:color w:val="000000"/>
          <w:kern w:val="0"/>
          <w:sz w:val="24"/>
          <w:szCs w:val="24"/>
          <w:lang w:eastAsia="ru-RU"/>
        </w:rPr>
        <w:t xml:space="preserve"> 1848-1849 </w:t>
      </w:r>
      <w:r w:rsidRPr="005F4AF6">
        <w:rPr>
          <w:rFonts w:ascii="Verdana" w:eastAsia="Times New Roman" w:hAnsi="Verdana" w:cs="Times New Roman" w:hint="eastAsia"/>
          <w:color w:val="000000"/>
          <w:kern w:val="0"/>
          <w:sz w:val="24"/>
          <w:szCs w:val="24"/>
          <w:lang w:eastAsia="ru-RU"/>
        </w:rPr>
        <w:t>РОКІВ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КОНТЕКСТІ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РОЗВИТКУ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ПАРАДИГМ………………………………………</w:t>
      </w:r>
      <w:r w:rsidRPr="005F4AF6">
        <w:rPr>
          <w:rFonts w:ascii="Verdana" w:eastAsia="Times New Roman" w:hAnsi="Verdana" w:cs="Times New Roman"/>
          <w:color w:val="000000"/>
          <w:kern w:val="0"/>
          <w:sz w:val="24"/>
          <w:szCs w:val="24"/>
          <w:lang w:eastAsia="ru-RU"/>
        </w:rPr>
        <w:t>334</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 xml:space="preserve">5.1. </w:t>
      </w:r>
      <w:r w:rsidRPr="005F4AF6">
        <w:rPr>
          <w:rFonts w:ascii="Verdana" w:eastAsia="Times New Roman" w:hAnsi="Verdana" w:cs="Times New Roman" w:hint="eastAsia"/>
          <w:color w:val="000000"/>
          <w:kern w:val="0"/>
          <w:sz w:val="24"/>
          <w:szCs w:val="24"/>
          <w:lang w:eastAsia="ru-RU"/>
        </w:rPr>
        <w:t>Чеська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програма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контексті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революції</w:t>
      </w:r>
      <w:r w:rsidRPr="005F4AF6">
        <w:rPr>
          <w:rFonts w:ascii="Verdana" w:eastAsia="Times New Roman" w:hAnsi="Verdana" w:cs="Times New Roman"/>
          <w:color w:val="000000"/>
          <w:kern w:val="0"/>
          <w:sz w:val="24"/>
          <w:szCs w:val="24"/>
          <w:lang w:eastAsia="ru-RU"/>
        </w:rPr>
        <w:t xml:space="preserve"> 1848</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1849 </w:t>
      </w:r>
      <w:r w:rsidRPr="005F4AF6">
        <w:rPr>
          <w:rFonts w:ascii="Verdana" w:eastAsia="Times New Roman" w:hAnsi="Verdana" w:cs="Times New Roman" w:hint="eastAsia"/>
          <w:color w:val="000000"/>
          <w:kern w:val="0"/>
          <w:sz w:val="24"/>
          <w:szCs w:val="24"/>
          <w:lang w:eastAsia="ru-RU"/>
        </w:rPr>
        <w:t>рр</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334</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 xml:space="preserve">5.2. </w:t>
      </w:r>
      <w:r w:rsidRPr="005F4AF6">
        <w:rPr>
          <w:rFonts w:ascii="Verdana" w:eastAsia="Times New Roman" w:hAnsi="Verdana" w:cs="Times New Roman" w:hint="eastAsia"/>
          <w:color w:val="000000"/>
          <w:kern w:val="0"/>
          <w:sz w:val="24"/>
          <w:szCs w:val="24"/>
          <w:lang w:eastAsia="ru-RU"/>
        </w:rPr>
        <w:t>Словаки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їх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часи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революції</w:t>
      </w:r>
      <w:r w:rsidRPr="005F4AF6">
        <w:rPr>
          <w:rFonts w:ascii="Verdana" w:eastAsia="Times New Roman" w:hAnsi="Verdana" w:cs="Times New Roman"/>
          <w:color w:val="000000"/>
          <w:kern w:val="0"/>
          <w:sz w:val="24"/>
          <w:szCs w:val="24"/>
          <w:lang w:eastAsia="ru-RU"/>
        </w:rPr>
        <w:t xml:space="preserve"> 1848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1849 </w:t>
      </w:r>
      <w:r w:rsidRPr="005F4AF6">
        <w:rPr>
          <w:rFonts w:ascii="Verdana" w:eastAsia="Times New Roman" w:hAnsi="Verdana" w:cs="Times New Roman" w:hint="eastAsia"/>
          <w:color w:val="000000"/>
          <w:kern w:val="0"/>
          <w:sz w:val="24"/>
          <w:szCs w:val="24"/>
          <w:lang w:eastAsia="ru-RU"/>
        </w:rPr>
        <w:t>рр</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371</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 xml:space="preserve">5.3. </w:t>
      </w:r>
      <w:r w:rsidRPr="005F4AF6">
        <w:rPr>
          <w:rFonts w:ascii="Verdana" w:eastAsia="Times New Roman" w:hAnsi="Verdana" w:cs="Times New Roman" w:hint="eastAsia"/>
          <w:color w:val="000000"/>
          <w:kern w:val="0"/>
          <w:sz w:val="24"/>
          <w:szCs w:val="24"/>
          <w:lang w:eastAsia="ru-RU"/>
        </w:rPr>
        <w:t>Лужицький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етнозберігаючий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рух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революції</w:t>
      </w:r>
      <w:r w:rsidRPr="005F4AF6">
        <w:rPr>
          <w:rFonts w:ascii="Verdana" w:eastAsia="Times New Roman" w:hAnsi="Verdana" w:cs="Times New Roman"/>
          <w:color w:val="000000"/>
          <w:kern w:val="0"/>
          <w:sz w:val="24"/>
          <w:szCs w:val="24"/>
          <w:lang w:eastAsia="ru-RU"/>
        </w:rPr>
        <w:t xml:space="preserve"> 1848-1849 </w:t>
      </w:r>
      <w:r w:rsidRPr="005F4AF6">
        <w:rPr>
          <w:rFonts w:ascii="Verdana" w:eastAsia="Times New Roman" w:hAnsi="Verdana" w:cs="Times New Roman" w:hint="eastAsia"/>
          <w:color w:val="000000"/>
          <w:kern w:val="0"/>
          <w:sz w:val="24"/>
          <w:szCs w:val="24"/>
          <w:lang w:eastAsia="ru-RU"/>
        </w:rPr>
        <w:t>рр</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локальнопровінціального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патріотизму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лужицьких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політичних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інтелектуалів</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396</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Висновки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розділу</w:t>
      </w:r>
      <w:r w:rsidRPr="005F4AF6">
        <w:rPr>
          <w:rFonts w:ascii="Verdana" w:eastAsia="Times New Roman" w:hAnsi="Verdana" w:cs="Times New Roman"/>
          <w:color w:val="000000"/>
          <w:kern w:val="0"/>
          <w:sz w:val="24"/>
          <w:szCs w:val="24"/>
          <w:lang w:eastAsia="ru-RU"/>
        </w:rPr>
        <w:t xml:space="preserve"> 5</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..416</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ВИСНОВКИ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..419</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СПИСОК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ВИКОРИСТАНИХ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ДЖЕРЕЛ…………………………………………</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.434</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ДОДАТКИ……………………………………………………………………</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580</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Додаток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Українсько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західнослов’янські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культурні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зв’язки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першій</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половині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ХІХ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w:t>
      </w:r>
      <w:r w:rsidRPr="005F4AF6">
        <w:rPr>
          <w:rFonts w:ascii="Verdana" w:eastAsia="Times New Roman" w:hAnsi="Verdana" w:cs="Times New Roman"/>
          <w:color w:val="000000"/>
          <w:kern w:val="0"/>
          <w:sz w:val="24"/>
          <w:szCs w:val="24"/>
          <w:lang w:eastAsia="ru-RU"/>
        </w:rPr>
        <w:t xml:space="preserve"> .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581</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19</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Додаток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Відсоток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серболужичан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загальної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чисельності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населення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районах</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сумісного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лужицько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німецького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проживання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608</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Додаток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Програма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моделювання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демографічної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тенденції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серболужичан</w:t>
      </w:r>
      <w:r w:rsidRPr="005F4AF6">
        <w:rPr>
          <w:rFonts w:ascii="Verdana" w:eastAsia="Times New Roman" w:hAnsi="Verdana" w:cs="Times New Roman"/>
          <w:color w:val="000000"/>
          <w:kern w:val="0"/>
          <w:sz w:val="24"/>
          <w:szCs w:val="24"/>
          <w:lang w:eastAsia="ru-RU"/>
        </w:rPr>
        <w:t xml:space="preserve"> XIXXXI </w:t>
      </w:r>
      <w:r w:rsidRPr="005F4AF6">
        <w:rPr>
          <w:rFonts w:ascii="Verdana" w:eastAsia="Times New Roman" w:hAnsi="Verdana" w:cs="Times New Roman" w:hint="eastAsia"/>
          <w:color w:val="000000"/>
          <w:kern w:val="0"/>
          <w:sz w:val="24"/>
          <w:szCs w:val="24"/>
          <w:lang w:eastAsia="ru-RU"/>
        </w:rPr>
        <w:t>ст…………………………………………………………………………</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609</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Додаток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Статистична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таблиця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чисельності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лужицьких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сербів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613</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Додаток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Соціальне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походження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лужицьких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священиків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району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Калау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Котбус</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Шпремберг</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1820</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1845 </w:t>
      </w:r>
      <w:r w:rsidRPr="005F4AF6">
        <w:rPr>
          <w:rFonts w:ascii="Verdana" w:eastAsia="Times New Roman" w:hAnsi="Verdana" w:cs="Times New Roman" w:hint="eastAsia"/>
          <w:color w:val="000000"/>
          <w:kern w:val="0"/>
          <w:sz w:val="24"/>
          <w:szCs w:val="24"/>
          <w:lang w:eastAsia="ru-RU"/>
        </w:rPr>
        <w:t>рр…………………………………………………</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....617</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Додаток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Ж</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Створення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серболужицьких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культурних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об’єднань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фоні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становлення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славістичних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закладів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Німеччини…………………………</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....618</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Додаток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Позиція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делегатів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Слов’янському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конгресі……</w:t>
      </w:r>
      <w:r w:rsidRPr="005F4AF6">
        <w:rPr>
          <w:rFonts w:ascii="Verdana" w:eastAsia="Times New Roman" w:hAnsi="Verdana" w:cs="Times New Roman"/>
          <w:color w:val="000000"/>
          <w:kern w:val="0"/>
          <w:sz w:val="24"/>
          <w:szCs w:val="24"/>
          <w:lang w:eastAsia="ru-RU"/>
        </w:rPr>
        <w:t>620</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Додаток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Вплив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наднаціональної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панславістичної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становлення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розвиток</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національних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парадигм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w:t>
      </w:r>
      <w:r w:rsidRPr="005F4AF6">
        <w:rPr>
          <w:rFonts w:ascii="Verdana" w:eastAsia="Times New Roman" w:hAnsi="Verdana" w:cs="Times New Roman"/>
          <w:color w:val="000000"/>
          <w:kern w:val="0"/>
          <w:sz w:val="24"/>
          <w:szCs w:val="24"/>
          <w:lang w:eastAsia="ru-RU"/>
        </w:rPr>
        <w:t>......655</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Додаток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Українські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російські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науковці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що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перебували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Лужицьких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районах</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Німеччини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XIX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початку</w:t>
      </w:r>
      <w:r w:rsidRPr="005F4AF6">
        <w:rPr>
          <w:rFonts w:ascii="Verdana" w:eastAsia="Times New Roman" w:hAnsi="Verdana" w:cs="Times New Roman"/>
          <w:color w:val="000000"/>
          <w:kern w:val="0"/>
          <w:sz w:val="24"/>
          <w:szCs w:val="24"/>
          <w:lang w:eastAsia="ru-RU"/>
        </w:rPr>
        <w:t xml:space="preserve"> XX </w:t>
      </w:r>
      <w:r w:rsidRPr="005F4AF6">
        <w:rPr>
          <w:rFonts w:ascii="Verdana" w:eastAsia="Times New Roman" w:hAnsi="Verdana" w:cs="Times New Roman" w:hint="eastAsia"/>
          <w:color w:val="000000"/>
          <w:kern w:val="0"/>
          <w:sz w:val="24"/>
          <w:szCs w:val="24"/>
          <w:lang w:eastAsia="ru-RU"/>
        </w:rPr>
        <w:t>ст………………………………………</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..700</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Додаток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Таблиця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зменшення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чисельності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шкіл</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серболужицькою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мовою</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навчання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Лужицьких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районах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що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розташовувалися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території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Пруссії</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..705</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Додаток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Серболужицькі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періодичні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видання………………………………</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706</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20</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ПЕРЕЛІК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УМОВНИХ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ПОЗНАЧЕНЬ</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Відділ</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рукописних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фондів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текстології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Інституту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літератури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Г</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Шевченка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НАН</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України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–ВРФТ</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України</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Государственный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архив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Российской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Федерации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ГАРФ</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Журнал</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министерства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народного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просвещения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ЖМНП</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Известия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Императорского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русского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географического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общества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ИИРГО</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Известия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Санкт</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Петербургского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славянского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благотворительного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общества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ИСПСБО</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Інститут</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рукопису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бібліотеки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України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ІР</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НБ</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України</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Отдела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рукописей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Российской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государственной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библиотеки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ОР</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РГБ</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Российский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государственный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архив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литературы</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искусства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РГАЛИ</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Российский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государственный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исторический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архив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Санкт</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Петербурга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РГИА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СПб</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Санкт</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Петербургский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филиал</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архива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Российской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академии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ПФА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РАН</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Центральний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державний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історичний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архів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України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Київ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ЦДІАК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України</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Центральний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державний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історичний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архів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України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Львів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ЦДІАЛ</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України</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val="en-US" w:eastAsia="ru-RU"/>
        </w:rPr>
      </w:pPr>
      <w:r w:rsidRPr="005F4AF6">
        <w:rPr>
          <w:rFonts w:ascii="Verdana" w:eastAsia="Times New Roman" w:hAnsi="Verdana" w:cs="Times New Roman"/>
          <w:color w:val="000000"/>
          <w:kern w:val="0"/>
          <w:sz w:val="24"/>
          <w:szCs w:val="24"/>
          <w:lang w:val="en-US" w:eastAsia="ru-RU"/>
        </w:rPr>
        <w:t>Archiv N</w:t>
      </w:r>
      <w:r w:rsidRPr="005F4AF6">
        <w:rPr>
          <w:rFonts w:ascii="Verdana" w:eastAsia="Times New Roman" w:hAnsi="Verdana" w:cs="Times New Roman" w:hint="eastAsia"/>
          <w:color w:val="000000"/>
          <w:kern w:val="0"/>
          <w:sz w:val="24"/>
          <w:szCs w:val="24"/>
          <w:lang w:val="en-US" w:eastAsia="ru-RU"/>
        </w:rPr>
        <w:t>á</w:t>
      </w:r>
      <w:r w:rsidRPr="005F4AF6">
        <w:rPr>
          <w:rFonts w:ascii="Verdana" w:eastAsia="Times New Roman" w:hAnsi="Verdana" w:cs="Times New Roman"/>
          <w:color w:val="000000"/>
          <w:kern w:val="0"/>
          <w:sz w:val="24"/>
          <w:szCs w:val="24"/>
          <w:lang w:val="en-US" w:eastAsia="ru-RU"/>
        </w:rPr>
        <w:t>rodn</w:t>
      </w:r>
      <w:r w:rsidRPr="005F4AF6">
        <w:rPr>
          <w:rFonts w:ascii="Verdana" w:eastAsia="Times New Roman" w:hAnsi="Verdana" w:cs="Times New Roman" w:hint="eastAsia"/>
          <w:color w:val="000000"/>
          <w:kern w:val="0"/>
          <w:sz w:val="24"/>
          <w:szCs w:val="24"/>
          <w:lang w:val="en-US" w:eastAsia="ru-RU"/>
        </w:rPr>
        <w:t>í</w:t>
      </w:r>
      <w:r w:rsidRPr="005F4AF6">
        <w:rPr>
          <w:rFonts w:ascii="Verdana" w:eastAsia="Times New Roman" w:hAnsi="Verdana" w:cs="Times New Roman"/>
          <w:color w:val="000000"/>
          <w:kern w:val="0"/>
          <w:sz w:val="24"/>
          <w:szCs w:val="24"/>
          <w:lang w:val="en-US" w:eastAsia="ru-RU"/>
        </w:rPr>
        <w:t xml:space="preserve">ho muzea Praha </w:t>
      </w:r>
      <w:r w:rsidRPr="005F4AF6">
        <w:rPr>
          <w:rFonts w:ascii="Verdana" w:eastAsia="Times New Roman" w:hAnsi="Verdana" w:cs="Times New Roman" w:hint="eastAsia"/>
          <w:color w:val="000000"/>
          <w:kern w:val="0"/>
          <w:sz w:val="24"/>
          <w:szCs w:val="24"/>
          <w:lang w:val="en-US" w:eastAsia="ru-RU"/>
        </w:rPr>
        <w:t>–</w:t>
      </w:r>
      <w:r w:rsidRPr="005F4AF6">
        <w:rPr>
          <w:rFonts w:ascii="Verdana" w:eastAsia="Times New Roman" w:hAnsi="Verdana" w:cs="Times New Roman"/>
          <w:color w:val="000000"/>
          <w:kern w:val="0"/>
          <w:sz w:val="24"/>
          <w:szCs w:val="24"/>
          <w:lang w:val="en-US" w:eastAsia="ru-RU"/>
        </w:rPr>
        <w:t xml:space="preserve"> </w:t>
      </w:r>
      <w:r w:rsidRPr="005F4AF6">
        <w:rPr>
          <w:rFonts w:ascii="Verdana" w:eastAsia="Times New Roman" w:hAnsi="Verdana" w:cs="Times New Roman" w:hint="eastAsia"/>
          <w:color w:val="000000"/>
          <w:kern w:val="0"/>
          <w:sz w:val="24"/>
          <w:szCs w:val="24"/>
          <w:lang w:eastAsia="ru-RU"/>
        </w:rPr>
        <w:t>А</w:t>
      </w:r>
      <w:r w:rsidRPr="005F4AF6">
        <w:rPr>
          <w:rFonts w:ascii="Verdana" w:eastAsia="Times New Roman" w:hAnsi="Verdana" w:cs="Times New Roman"/>
          <w:color w:val="000000"/>
          <w:kern w:val="0"/>
          <w:sz w:val="24"/>
          <w:szCs w:val="24"/>
          <w:lang w:val="en-US" w:eastAsia="ru-RU"/>
        </w:rPr>
        <w:t>N</w:t>
      </w:r>
      <w:r w:rsidRPr="005F4AF6">
        <w:rPr>
          <w:rFonts w:ascii="Verdana" w:eastAsia="Times New Roman" w:hAnsi="Verdana" w:cs="Times New Roman" w:hint="eastAsia"/>
          <w:color w:val="000000"/>
          <w:kern w:val="0"/>
          <w:sz w:val="24"/>
          <w:szCs w:val="24"/>
          <w:lang w:eastAsia="ru-RU"/>
        </w:rPr>
        <w:t>М</w:t>
      </w:r>
      <w:r w:rsidRPr="005F4AF6">
        <w:rPr>
          <w:rFonts w:ascii="Verdana" w:eastAsia="Times New Roman" w:hAnsi="Verdana" w:cs="Times New Roman"/>
          <w:color w:val="000000"/>
          <w:kern w:val="0"/>
          <w:sz w:val="24"/>
          <w:szCs w:val="24"/>
          <w:lang w:val="en-US" w:eastAsia="ru-RU"/>
        </w:rPr>
        <w:t>.</w:t>
      </w:r>
    </w:p>
    <w:p w:rsidR="005F4AF6" w:rsidRPr="005F4AF6" w:rsidRDefault="005F4AF6" w:rsidP="005F4AF6">
      <w:pPr>
        <w:rPr>
          <w:rFonts w:ascii="Verdana" w:eastAsia="Times New Roman" w:hAnsi="Verdana" w:cs="Times New Roman"/>
          <w:color w:val="000000"/>
          <w:kern w:val="0"/>
          <w:sz w:val="24"/>
          <w:szCs w:val="24"/>
          <w:lang w:val="en-US" w:eastAsia="ru-RU"/>
        </w:rPr>
      </w:pPr>
      <w:r w:rsidRPr="005F4AF6">
        <w:rPr>
          <w:rFonts w:ascii="Verdana" w:eastAsia="Times New Roman" w:hAnsi="Verdana" w:cs="Times New Roman" w:hint="eastAsia"/>
          <w:color w:val="000000"/>
          <w:kern w:val="0"/>
          <w:sz w:val="24"/>
          <w:szCs w:val="24"/>
          <w:lang w:val="en-US" w:eastAsia="ru-RU"/>
        </w:rPr>
        <w:t>Č</w:t>
      </w:r>
      <w:r w:rsidRPr="005F4AF6">
        <w:rPr>
          <w:rFonts w:ascii="Verdana" w:eastAsia="Times New Roman" w:hAnsi="Verdana" w:cs="Times New Roman"/>
          <w:color w:val="000000"/>
          <w:kern w:val="0"/>
          <w:sz w:val="24"/>
          <w:szCs w:val="24"/>
          <w:lang w:val="en-US" w:eastAsia="ru-RU"/>
        </w:rPr>
        <w:t>esk</w:t>
      </w:r>
      <w:r w:rsidRPr="005F4AF6">
        <w:rPr>
          <w:rFonts w:ascii="Verdana" w:eastAsia="Times New Roman" w:hAnsi="Verdana" w:cs="Times New Roman" w:hint="eastAsia"/>
          <w:color w:val="000000"/>
          <w:kern w:val="0"/>
          <w:sz w:val="24"/>
          <w:szCs w:val="24"/>
          <w:lang w:val="en-US" w:eastAsia="ru-RU"/>
        </w:rPr>
        <w:t>ý</w:t>
      </w:r>
      <w:r w:rsidRPr="005F4AF6">
        <w:rPr>
          <w:rFonts w:ascii="Verdana" w:eastAsia="Times New Roman" w:hAnsi="Verdana" w:cs="Times New Roman"/>
          <w:color w:val="000000"/>
          <w:kern w:val="0"/>
          <w:sz w:val="24"/>
          <w:szCs w:val="24"/>
          <w:lang w:val="en-US" w:eastAsia="ru-RU"/>
        </w:rPr>
        <w:t xml:space="preserve"> </w:t>
      </w:r>
      <w:r w:rsidRPr="005F4AF6">
        <w:rPr>
          <w:rFonts w:ascii="Verdana" w:eastAsia="Times New Roman" w:hAnsi="Verdana" w:cs="Times New Roman" w:hint="eastAsia"/>
          <w:color w:val="000000"/>
          <w:kern w:val="0"/>
          <w:sz w:val="24"/>
          <w:szCs w:val="24"/>
          <w:lang w:val="en-US" w:eastAsia="ru-RU"/>
        </w:rPr>
        <w:t>č</w:t>
      </w:r>
      <w:r w:rsidRPr="005F4AF6">
        <w:rPr>
          <w:rFonts w:ascii="Verdana" w:eastAsia="Times New Roman" w:hAnsi="Verdana" w:cs="Times New Roman"/>
          <w:color w:val="000000"/>
          <w:kern w:val="0"/>
          <w:sz w:val="24"/>
          <w:szCs w:val="24"/>
          <w:lang w:val="en-US" w:eastAsia="ru-RU"/>
        </w:rPr>
        <w:t>asopis historick</w:t>
      </w:r>
      <w:r w:rsidRPr="005F4AF6">
        <w:rPr>
          <w:rFonts w:ascii="Verdana" w:eastAsia="Times New Roman" w:hAnsi="Verdana" w:cs="Times New Roman" w:hint="eastAsia"/>
          <w:color w:val="000000"/>
          <w:kern w:val="0"/>
          <w:sz w:val="24"/>
          <w:szCs w:val="24"/>
          <w:lang w:val="en-US" w:eastAsia="ru-RU"/>
        </w:rPr>
        <w:t>ý</w:t>
      </w:r>
      <w:r w:rsidRPr="005F4AF6">
        <w:rPr>
          <w:rFonts w:ascii="Verdana" w:eastAsia="Times New Roman" w:hAnsi="Verdana" w:cs="Times New Roman"/>
          <w:color w:val="000000"/>
          <w:kern w:val="0"/>
          <w:sz w:val="24"/>
          <w:szCs w:val="24"/>
          <w:lang w:val="en-US" w:eastAsia="ru-RU"/>
        </w:rPr>
        <w:t xml:space="preserve"> </w:t>
      </w:r>
      <w:r w:rsidRPr="005F4AF6">
        <w:rPr>
          <w:rFonts w:ascii="Verdana" w:eastAsia="Times New Roman" w:hAnsi="Verdana" w:cs="Times New Roman" w:hint="eastAsia"/>
          <w:color w:val="000000"/>
          <w:kern w:val="0"/>
          <w:sz w:val="24"/>
          <w:szCs w:val="24"/>
          <w:lang w:val="en-US" w:eastAsia="ru-RU"/>
        </w:rPr>
        <w:t>–</w:t>
      </w:r>
      <w:r w:rsidRPr="005F4AF6">
        <w:rPr>
          <w:rFonts w:ascii="Verdana" w:eastAsia="Times New Roman" w:hAnsi="Verdana" w:cs="Times New Roman"/>
          <w:color w:val="000000"/>
          <w:kern w:val="0"/>
          <w:sz w:val="24"/>
          <w:szCs w:val="24"/>
          <w:lang w:val="en-US" w:eastAsia="ru-RU"/>
        </w:rPr>
        <w:t xml:space="preserve"> </w:t>
      </w:r>
      <w:r w:rsidRPr="005F4AF6">
        <w:rPr>
          <w:rFonts w:ascii="Verdana" w:eastAsia="Times New Roman" w:hAnsi="Verdana" w:cs="Times New Roman" w:hint="eastAsia"/>
          <w:color w:val="000000"/>
          <w:kern w:val="0"/>
          <w:sz w:val="24"/>
          <w:szCs w:val="24"/>
          <w:lang w:val="en-US" w:eastAsia="ru-RU"/>
        </w:rPr>
        <w:t>ČČ</w:t>
      </w:r>
      <w:r w:rsidRPr="005F4AF6">
        <w:rPr>
          <w:rFonts w:ascii="Verdana" w:eastAsia="Times New Roman" w:hAnsi="Verdana" w:cs="Times New Roman"/>
          <w:color w:val="000000"/>
          <w:kern w:val="0"/>
          <w:sz w:val="24"/>
          <w:szCs w:val="24"/>
          <w:lang w:val="en-US" w:eastAsia="ru-RU"/>
        </w:rPr>
        <w:t>H.</w:t>
      </w:r>
    </w:p>
    <w:p w:rsidR="005F4AF6" w:rsidRPr="005F4AF6" w:rsidRDefault="005F4AF6" w:rsidP="005F4AF6">
      <w:pPr>
        <w:rPr>
          <w:rFonts w:ascii="Verdana" w:eastAsia="Times New Roman" w:hAnsi="Verdana" w:cs="Times New Roman"/>
          <w:color w:val="000000"/>
          <w:kern w:val="0"/>
          <w:sz w:val="24"/>
          <w:szCs w:val="24"/>
          <w:lang w:val="en-US" w:eastAsia="ru-RU"/>
        </w:rPr>
      </w:pPr>
      <w:r w:rsidRPr="005F4AF6">
        <w:rPr>
          <w:rFonts w:ascii="Verdana" w:eastAsia="Times New Roman" w:hAnsi="Verdana" w:cs="Times New Roman" w:hint="eastAsia"/>
          <w:color w:val="000000"/>
          <w:kern w:val="0"/>
          <w:sz w:val="24"/>
          <w:szCs w:val="24"/>
          <w:lang w:val="en-US" w:eastAsia="ru-RU"/>
        </w:rPr>
        <w:t>Č</w:t>
      </w:r>
      <w:r w:rsidRPr="005F4AF6">
        <w:rPr>
          <w:rFonts w:ascii="Verdana" w:eastAsia="Times New Roman" w:hAnsi="Verdana" w:cs="Times New Roman"/>
          <w:color w:val="000000"/>
          <w:kern w:val="0"/>
          <w:sz w:val="24"/>
          <w:szCs w:val="24"/>
          <w:lang w:val="en-US" w:eastAsia="ru-RU"/>
        </w:rPr>
        <w:t xml:space="preserve">asopis </w:t>
      </w:r>
      <w:r w:rsidRPr="005F4AF6">
        <w:rPr>
          <w:rFonts w:ascii="Verdana" w:eastAsia="Times New Roman" w:hAnsi="Verdana" w:cs="Times New Roman" w:hint="eastAsia"/>
          <w:color w:val="000000"/>
          <w:kern w:val="0"/>
          <w:sz w:val="24"/>
          <w:szCs w:val="24"/>
          <w:lang w:val="en-US" w:eastAsia="ru-RU"/>
        </w:rPr>
        <w:t>č</w:t>
      </w:r>
      <w:r w:rsidRPr="005F4AF6">
        <w:rPr>
          <w:rFonts w:ascii="Verdana" w:eastAsia="Times New Roman" w:hAnsi="Verdana" w:cs="Times New Roman"/>
          <w:color w:val="000000"/>
          <w:kern w:val="0"/>
          <w:sz w:val="24"/>
          <w:szCs w:val="24"/>
          <w:lang w:val="en-US" w:eastAsia="ru-RU"/>
        </w:rPr>
        <w:t>esk</w:t>
      </w:r>
      <w:r w:rsidRPr="005F4AF6">
        <w:rPr>
          <w:rFonts w:ascii="Verdana" w:eastAsia="Times New Roman" w:hAnsi="Verdana" w:cs="Times New Roman" w:hint="eastAsia"/>
          <w:color w:val="000000"/>
          <w:kern w:val="0"/>
          <w:sz w:val="24"/>
          <w:szCs w:val="24"/>
          <w:lang w:val="en-US" w:eastAsia="ru-RU"/>
        </w:rPr>
        <w:t>é</w:t>
      </w:r>
      <w:r w:rsidRPr="005F4AF6">
        <w:rPr>
          <w:rFonts w:ascii="Verdana" w:eastAsia="Times New Roman" w:hAnsi="Verdana" w:cs="Times New Roman"/>
          <w:color w:val="000000"/>
          <w:kern w:val="0"/>
          <w:sz w:val="24"/>
          <w:szCs w:val="24"/>
          <w:lang w:val="en-US" w:eastAsia="ru-RU"/>
        </w:rPr>
        <w:t xml:space="preserve">ho muzea </w:t>
      </w:r>
      <w:r w:rsidRPr="005F4AF6">
        <w:rPr>
          <w:rFonts w:ascii="Verdana" w:eastAsia="Times New Roman" w:hAnsi="Verdana" w:cs="Times New Roman" w:hint="eastAsia"/>
          <w:color w:val="000000"/>
          <w:kern w:val="0"/>
          <w:sz w:val="24"/>
          <w:szCs w:val="24"/>
          <w:lang w:val="en-US" w:eastAsia="ru-RU"/>
        </w:rPr>
        <w:t>–</w:t>
      </w:r>
      <w:r w:rsidRPr="005F4AF6">
        <w:rPr>
          <w:rFonts w:ascii="Verdana" w:eastAsia="Times New Roman" w:hAnsi="Verdana" w:cs="Times New Roman"/>
          <w:color w:val="000000"/>
          <w:kern w:val="0"/>
          <w:sz w:val="24"/>
          <w:szCs w:val="24"/>
          <w:lang w:val="en-US" w:eastAsia="ru-RU"/>
        </w:rPr>
        <w:t xml:space="preserve"> </w:t>
      </w:r>
      <w:r w:rsidRPr="005F4AF6">
        <w:rPr>
          <w:rFonts w:ascii="Verdana" w:eastAsia="Times New Roman" w:hAnsi="Verdana" w:cs="Times New Roman" w:hint="eastAsia"/>
          <w:color w:val="000000"/>
          <w:kern w:val="0"/>
          <w:sz w:val="24"/>
          <w:szCs w:val="24"/>
          <w:lang w:val="en-US" w:eastAsia="ru-RU"/>
        </w:rPr>
        <w:t>ČČ</w:t>
      </w:r>
      <w:r w:rsidRPr="005F4AF6">
        <w:rPr>
          <w:rFonts w:ascii="Verdana" w:eastAsia="Times New Roman" w:hAnsi="Verdana" w:cs="Times New Roman"/>
          <w:color w:val="000000"/>
          <w:kern w:val="0"/>
          <w:sz w:val="24"/>
          <w:szCs w:val="24"/>
          <w:lang w:val="en-US" w:eastAsia="ru-RU"/>
        </w:rPr>
        <w:t>M.</w:t>
      </w:r>
    </w:p>
    <w:p w:rsidR="005F4AF6" w:rsidRPr="005F4AF6" w:rsidRDefault="005F4AF6" w:rsidP="005F4AF6">
      <w:pPr>
        <w:rPr>
          <w:rFonts w:ascii="Verdana" w:eastAsia="Times New Roman" w:hAnsi="Verdana" w:cs="Times New Roman"/>
          <w:color w:val="000000"/>
          <w:kern w:val="0"/>
          <w:sz w:val="24"/>
          <w:szCs w:val="24"/>
          <w:lang w:val="en-US" w:eastAsia="ru-RU"/>
        </w:rPr>
      </w:pPr>
      <w:r w:rsidRPr="005F4AF6">
        <w:rPr>
          <w:rFonts w:ascii="Verdana" w:eastAsia="Times New Roman" w:hAnsi="Verdana" w:cs="Times New Roman" w:hint="eastAsia"/>
          <w:color w:val="000000"/>
          <w:kern w:val="0"/>
          <w:sz w:val="24"/>
          <w:szCs w:val="24"/>
          <w:lang w:val="en-US" w:eastAsia="ru-RU"/>
        </w:rPr>
        <w:t>Č</w:t>
      </w:r>
      <w:r w:rsidRPr="005F4AF6">
        <w:rPr>
          <w:rFonts w:ascii="Verdana" w:eastAsia="Times New Roman" w:hAnsi="Verdana" w:cs="Times New Roman"/>
          <w:color w:val="000000"/>
          <w:kern w:val="0"/>
          <w:sz w:val="24"/>
          <w:szCs w:val="24"/>
          <w:lang w:val="en-US" w:eastAsia="ru-RU"/>
        </w:rPr>
        <w:t>asopis Ma</w:t>
      </w:r>
      <w:r w:rsidRPr="005F4AF6">
        <w:rPr>
          <w:rFonts w:ascii="Verdana" w:eastAsia="Times New Roman" w:hAnsi="Verdana" w:cs="Times New Roman" w:hint="eastAsia"/>
          <w:color w:val="000000"/>
          <w:kern w:val="0"/>
          <w:sz w:val="24"/>
          <w:szCs w:val="24"/>
          <w:lang w:val="en-US" w:eastAsia="ru-RU"/>
        </w:rPr>
        <w:t>ć</w:t>
      </w:r>
      <w:r w:rsidRPr="005F4AF6">
        <w:rPr>
          <w:rFonts w:ascii="Verdana" w:eastAsia="Times New Roman" w:hAnsi="Verdana" w:cs="Times New Roman"/>
          <w:color w:val="000000"/>
          <w:kern w:val="0"/>
          <w:sz w:val="24"/>
          <w:szCs w:val="24"/>
          <w:lang w:val="en-US" w:eastAsia="ru-RU"/>
        </w:rPr>
        <w:t xml:space="preserve">icy Serbskeje </w:t>
      </w:r>
      <w:r w:rsidRPr="005F4AF6">
        <w:rPr>
          <w:rFonts w:ascii="Verdana" w:eastAsia="Times New Roman" w:hAnsi="Verdana" w:cs="Times New Roman" w:hint="eastAsia"/>
          <w:color w:val="000000"/>
          <w:kern w:val="0"/>
          <w:sz w:val="24"/>
          <w:szCs w:val="24"/>
          <w:lang w:val="en-US" w:eastAsia="ru-RU"/>
        </w:rPr>
        <w:t>–</w:t>
      </w:r>
      <w:r w:rsidRPr="005F4AF6">
        <w:rPr>
          <w:rFonts w:ascii="Verdana" w:eastAsia="Times New Roman" w:hAnsi="Verdana" w:cs="Times New Roman"/>
          <w:color w:val="000000"/>
          <w:kern w:val="0"/>
          <w:sz w:val="24"/>
          <w:szCs w:val="24"/>
          <w:lang w:val="en-US" w:eastAsia="ru-RU"/>
        </w:rPr>
        <w:t xml:space="preserve"> </w:t>
      </w:r>
      <w:r w:rsidRPr="005F4AF6">
        <w:rPr>
          <w:rFonts w:ascii="Verdana" w:eastAsia="Times New Roman" w:hAnsi="Verdana" w:cs="Times New Roman" w:hint="eastAsia"/>
          <w:color w:val="000000"/>
          <w:kern w:val="0"/>
          <w:sz w:val="24"/>
          <w:szCs w:val="24"/>
          <w:lang w:val="en-US" w:eastAsia="ru-RU"/>
        </w:rPr>
        <w:t>Č</w:t>
      </w:r>
      <w:r w:rsidRPr="005F4AF6">
        <w:rPr>
          <w:rFonts w:ascii="Verdana" w:eastAsia="Times New Roman" w:hAnsi="Verdana" w:cs="Times New Roman"/>
          <w:color w:val="000000"/>
          <w:kern w:val="0"/>
          <w:sz w:val="24"/>
          <w:szCs w:val="24"/>
          <w:lang w:val="en-US" w:eastAsia="ru-RU"/>
        </w:rPr>
        <w:t>MS.</w:t>
      </w:r>
    </w:p>
    <w:p w:rsidR="005F4AF6" w:rsidRPr="005F4AF6" w:rsidRDefault="005F4AF6" w:rsidP="005F4AF6">
      <w:pPr>
        <w:rPr>
          <w:rFonts w:ascii="Verdana" w:eastAsia="Times New Roman" w:hAnsi="Verdana" w:cs="Times New Roman"/>
          <w:color w:val="000000"/>
          <w:kern w:val="0"/>
          <w:sz w:val="24"/>
          <w:szCs w:val="24"/>
          <w:lang w:val="en-US" w:eastAsia="ru-RU"/>
        </w:rPr>
      </w:pPr>
      <w:r w:rsidRPr="005F4AF6">
        <w:rPr>
          <w:rFonts w:ascii="Verdana" w:eastAsia="Times New Roman" w:hAnsi="Verdana" w:cs="Times New Roman"/>
          <w:color w:val="000000"/>
          <w:kern w:val="0"/>
          <w:sz w:val="24"/>
          <w:szCs w:val="24"/>
          <w:lang w:val="en-US" w:eastAsia="ru-RU"/>
        </w:rPr>
        <w:t>Historick</w:t>
      </w:r>
      <w:r w:rsidRPr="005F4AF6">
        <w:rPr>
          <w:rFonts w:ascii="Verdana" w:eastAsia="Times New Roman" w:hAnsi="Verdana" w:cs="Times New Roman" w:hint="eastAsia"/>
          <w:color w:val="000000"/>
          <w:kern w:val="0"/>
          <w:sz w:val="24"/>
          <w:szCs w:val="24"/>
          <w:lang w:val="en-US" w:eastAsia="ru-RU"/>
        </w:rPr>
        <w:t>ý</w:t>
      </w:r>
      <w:r w:rsidRPr="005F4AF6">
        <w:rPr>
          <w:rFonts w:ascii="Verdana" w:eastAsia="Times New Roman" w:hAnsi="Verdana" w:cs="Times New Roman"/>
          <w:color w:val="000000"/>
          <w:kern w:val="0"/>
          <w:sz w:val="24"/>
          <w:szCs w:val="24"/>
          <w:lang w:val="en-US" w:eastAsia="ru-RU"/>
        </w:rPr>
        <w:t xml:space="preserve"> </w:t>
      </w:r>
      <w:r w:rsidRPr="005F4AF6">
        <w:rPr>
          <w:rFonts w:ascii="Verdana" w:eastAsia="Times New Roman" w:hAnsi="Verdana" w:cs="Times New Roman" w:hint="eastAsia"/>
          <w:color w:val="000000"/>
          <w:kern w:val="0"/>
          <w:sz w:val="24"/>
          <w:szCs w:val="24"/>
          <w:lang w:val="en-US" w:eastAsia="ru-RU"/>
        </w:rPr>
        <w:t>č</w:t>
      </w:r>
      <w:r w:rsidRPr="005F4AF6">
        <w:rPr>
          <w:rFonts w:ascii="Verdana" w:eastAsia="Times New Roman" w:hAnsi="Verdana" w:cs="Times New Roman"/>
          <w:color w:val="000000"/>
          <w:kern w:val="0"/>
          <w:sz w:val="24"/>
          <w:szCs w:val="24"/>
          <w:lang w:val="en-US" w:eastAsia="ru-RU"/>
        </w:rPr>
        <w:t xml:space="preserve">asopis </w:t>
      </w:r>
      <w:r w:rsidRPr="005F4AF6">
        <w:rPr>
          <w:rFonts w:ascii="Verdana" w:eastAsia="Times New Roman" w:hAnsi="Verdana" w:cs="Times New Roman" w:hint="eastAsia"/>
          <w:color w:val="000000"/>
          <w:kern w:val="0"/>
          <w:sz w:val="24"/>
          <w:szCs w:val="24"/>
          <w:lang w:val="en-US" w:eastAsia="ru-RU"/>
        </w:rPr>
        <w:t>–</w:t>
      </w:r>
      <w:r w:rsidRPr="005F4AF6">
        <w:rPr>
          <w:rFonts w:ascii="Verdana" w:eastAsia="Times New Roman" w:hAnsi="Verdana" w:cs="Times New Roman"/>
          <w:color w:val="000000"/>
          <w:kern w:val="0"/>
          <w:sz w:val="24"/>
          <w:szCs w:val="24"/>
          <w:lang w:val="en-US" w:eastAsia="ru-RU"/>
        </w:rPr>
        <w:t xml:space="preserve"> H</w:t>
      </w:r>
      <w:r w:rsidRPr="005F4AF6">
        <w:rPr>
          <w:rFonts w:ascii="Verdana" w:eastAsia="Times New Roman" w:hAnsi="Verdana" w:cs="Times New Roman" w:hint="eastAsia"/>
          <w:color w:val="000000"/>
          <w:kern w:val="0"/>
          <w:sz w:val="24"/>
          <w:szCs w:val="24"/>
          <w:lang w:val="en-US" w:eastAsia="ru-RU"/>
        </w:rPr>
        <w:t>Č</w:t>
      </w:r>
      <w:r w:rsidRPr="005F4AF6">
        <w:rPr>
          <w:rFonts w:ascii="Verdana" w:eastAsia="Times New Roman" w:hAnsi="Verdana" w:cs="Times New Roman"/>
          <w:color w:val="000000"/>
          <w:kern w:val="0"/>
          <w:sz w:val="24"/>
          <w:szCs w:val="24"/>
          <w:lang w:val="en-US" w:eastAsia="ru-RU"/>
        </w:rPr>
        <w:t>.</w:t>
      </w:r>
    </w:p>
    <w:p w:rsidR="005F4AF6" w:rsidRPr="005F4AF6" w:rsidRDefault="005F4AF6" w:rsidP="005F4AF6">
      <w:pPr>
        <w:rPr>
          <w:rFonts w:ascii="Verdana" w:eastAsia="Times New Roman" w:hAnsi="Verdana" w:cs="Times New Roman"/>
          <w:color w:val="000000"/>
          <w:kern w:val="0"/>
          <w:sz w:val="24"/>
          <w:szCs w:val="24"/>
          <w:lang w:val="en-US" w:eastAsia="ru-RU"/>
        </w:rPr>
      </w:pPr>
      <w:r w:rsidRPr="005F4AF6">
        <w:rPr>
          <w:rFonts w:ascii="Verdana" w:eastAsia="Times New Roman" w:hAnsi="Verdana" w:cs="Times New Roman"/>
          <w:color w:val="000000"/>
          <w:kern w:val="0"/>
          <w:sz w:val="24"/>
          <w:szCs w:val="24"/>
          <w:lang w:val="en-US" w:eastAsia="ru-RU"/>
        </w:rPr>
        <w:t xml:space="preserve">Knihovna </w:t>
      </w:r>
      <w:r w:rsidRPr="005F4AF6">
        <w:rPr>
          <w:rFonts w:ascii="Verdana" w:eastAsia="Times New Roman" w:hAnsi="Verdana" w:cs="Times New Roman" w:hint="eastAsia"/>
          <w:color w:val="000000"/>
          <w:kern w:val="0"/>
          <w:sz w:val="24"/>
          <w:szCs w:val="24"/>
          <w:lang w:val="en-US" w:eastAsia="ru-RU"/>
        </w:rPr>
        <w:t>Ú</w:t>
      </w:r>
      <w:r w:rsidRPr="005F4AF6">
        <w:rPr>
          <w:rFonts w:ascii="Verdana" w:eastAsia="Times New Roman" w:hAnsi="Verdana" w:cs="Times New Roman"/>
          <w:color w:val="000000"/>
          <w:kern w:val="0"/>
          <w:sz w:val="24"/>
          <w:szCs w:val="24"/>
          <w:lang w:val="en-US" w:eastAsia="ru-RU"/>
        </w:rPr>
        <w:t xml:space="preserve">stavu pro </w:t>
      </w:r>
      <w:r w:rsidRPr="005F4AF6">
        <w:rPr>
          <w:rFonts w:ascii="Verdana" w:eastAsia="Times New Roman" w:hAnsi="Verdana" w:cs="Times New Roman" w:hint="eastAsia"/>
          <w:color w:val="000000"/>
          <w:kern w:val="0"/>
          <w:sz w:val="24"/>
          <w:szCs w:val="24"/>
          <w:lang w:val="en-US" w:eastAsia="ru-RU"/>
        </w:rPr>
        <w:t>č</w:t>
      </w:r>
      <w:r w:rsidRPr="005F4AF6">
        <w:rPr>
          <w:rFonts w:ascii="Verdana" w:eastAsia="Times New Roman" w:hAnsi="Verdana" w:cs="Times New Roman"/>
          <w:color w:val="000000"/>
          <w:kern w:val="0"/>
          <w:sz w:val="24"/>
          <w:szCs w:val="24"/>
          <w:lang w:val="en-US" w:eastAsia="ru-RU"/>
        </w:rPr>
        <w:t xml:space="preserve">eskou literaturu AV </w:t>
      </w:r>
      <w:r w:rsidRPr="005F4AF6">
        <w:rPr>
          <w:rFonts w:ascii="Verdana" w:eastAsia="Times New Roman" w:hAnsi="Verdana" w:cs="Times New Roman" w:hint="eastAsia"/>
          <w:color w:val="000000"/>
          <w:kern w:val="0"/>
          <w:sz w:val="24"/>
          <w:szCs w:val="24"/>
          <w:lang w:val="en-US" w:eastAsia="ru-RU"/>
        </w:rPr>
        <w:t>Č</w:t>
      </w:r>
      <w:r w:rsidRPr="005F4AF6">
        <w:rPr>
          <w:rFonts w:ascii="Verdana" w:eastAsia="Times New Roman" w:hAnsi="Verdana" w:cs="Times New Roman"/>
          <w:color w:val="000000"/>
          <w:kern w:val="0"/>
          <w:sz w:val="24"/>
          <w:szCs w:val="24"/>
          <w:lang w:val="en-US" w:eastAsia="ru-RU"/>
        </w:rPr>
        <w:t xml:space="preserve">R </w:t>
      </w:r>
      <w:r w:rsidRPr="005F4AF6">
        <w:rPr>
          <w:rFonts w:ascii="Verdana" w:eastAsia="Times New Roman" w:hAnsi="Verdana" w:cs="Times New Roman" w:hint="eastAsia"/>
          <w:color w:val="000000"/>
          <w:kern w:val="0"/>
          <w:sz w:val="24"/>
          <w:szCs w:val="24"/>
          <w:lang w:val="en-US" w:eastAsia="ru-RU"/>
        </w:rPr>
        <w:t>–</w:t>
      </w:r>
      <w:r w:rsidRPr="005F4AF6">
        <w:rPr>
          <w:rFonts w:ascii="Verdana" w:eastAsia="Times New Roman" w:hAnsi="Verdana" w:cs="Times New Roman"/>
          <w:color w:val="000000"/>
          <w:kern w:val="0"/>
          <w:sz w:val="24"/>
          <w:szCs w:val="24"/>
          <w:lang w:val="en-US" w:eastAsia="ru-RU"/>
        </w:rPr>
        <w:t xml:space="preserve"> K</w:t>
      </w:r>
      <w:r w:rsidRPr="005F4AF6">
        <w:rPr>
          <w:rFonts w:ascii="Verdana" w:eastAsia="Times New Roman" w:hAnsi="Verdana" w:cs="Times New Roman" w:hint="eastAsia"/>
          <w:color w:val="000000"/>
          <w:kern w:val="0"/>
          <w:sz w:val="24"/>
          <w:szCs w:val="24"/>
          <w:lang w:val="en-US" w:eastAsia="ru-RU"/>
        </w:rPr>
        <w:t>ÚČ</w:t>
      </w:r>
      <w:r w:rsidRPr="005F4AF6">
        <w:rPr>
          <w:rFonts w:ascii="Verdana" w:eastAsia="Times New Roman" w:hAnsi="Verdana" w:cs="Times New Roman"/>
          <w:color w:val="000000"/>
          <w:kern w:val="0"/>
          <w:sz w:val="24"/>
          <w:szCs w:val="24"/>
          <w:lang w:val="en-US" w:eastAsia="ru-RU"/>
        </w:rPr>
        <w:t xml:space="preserve">L AV </w:t>
      </w:r>
      <w:r w:rsidRPr="005F4AF6">
        <w:rPr>
          <w:rFonts w:ascii="Verdana" w:eastAsia="Times New Roman" w:hAnsi="Verdana" w:cs="Times New Roman" w:hint="eastAsia"/>
          <w:color w:val="000000"/>
          <w:kern w:val="0"/>
          <w:sz w:val="24"/>
          <w:szCs w:val="24"/>
          <w:lang w:val="en-US" w:eastAsia="ru-RU"/>
        </w:rPr>
        <w:t>Č</w:t>
      </w:r>
      <w:r w:rsidRPr="005F4AF6">
        <w:rPr>
          <w:rFonts w:ascii="Verdana" w:eastAsia="Times New Roman" w:hAnsi="Verdana" w:cs="Times New Roman"/>
          <w:color w:val="000000"/>
          <w:kern w:val="0"/>
          <w:sz w:val="24"/>
          <w:szCs w:val="24"/>
          <w:lang w:val="en-US" w:eastAsia="ru-RU"/>
        </w:rPr>
        <w:t>R.</w:t>
      </w:r>
    </w:p>
    <w:p w:rsidR="005F4AF6" w:rsidRPr="005F4AF6" w:rsidRDefault="005F4AF6" w:rsidP="005F4AF6">
      <w:pPr>
        <w:rPr>
          <w:rFonts w:ascii="Verdana" w:eastAsia="Times New Roman" w:hAnsi="Verdana" w:cs="Times New Roman"/>
          <w:color w:val="000000"/>
          <w:kern w:val="0"/>
          <w:sz w:val="24"/>
          <w:szCs w:val="24"/>
          <w:lang w:val="en-US" w:eastAsia="ru-RU"/>
        </w:rPr>
      </w:pPr>
      <w:r w:rsidRPr="005F4AF6">
        <w:rPr>
          <w:rFonts w:ascii="Verdana" w:eastAsia="Times New Roman" w:hAnsi="Verdana" w:cs="Times New Roman"/>
          <w:color w:val="000000"/>
          <w:kern w:val="0"/>
          <w:sz w:val="24"/>
          <w:szCs w:val="24"/>
          <w:lang w:val="en-US" w:eastAsia="ru-RU"/>
        </w:rPr>
        <w:t xml:space="preserve">Letopis. Jahresschrift des Instituts fur sorbische Volsforschung </w:t>
      </w:r>
      <w:r w:rsidRPr="005F4AF6">
        <w:rPr>
          <w:rFonts w:ascii="Verdana" w:eastAsia="Times New Roman" w:hAnsi="Verdana" w:cs="Times New Roman" w:hint="eastAsia"/>
          <w:color w:val="000000"/>
          <w:kern w:val="0"/>
          <w:sz w:val="24"/>
          <w:szCs w:val="24"/>
          <w:lang w:val="en-US" w:eastAsia="ru-RU"/>
        </w:rPr>
        <w:t>–</w:t>
      </w:r>
      <w:r w:rsidRPr="005F4AF6">
        <w:rPr>
          <w:rFonts w:ascii="Verdana" w:eastAsia="Times New Roman" w:hAnsi="Verdana" w:cs="Times New Roman"/>
          <w:color w:val="000000"/>
          <w:kern w:val="0"/>
          <w:sz w:val="24"/>
          <w:szCs w:val="24"/>
          <w:lang w:val="en-US" w:eastAsia="ru-RU"/>
        </w:rPr>
        <w:t xml:space="preserve"> Letopis.</w:t>
      </w:r>
    </w:p>
    <w:p w:rsidR="005F4AF6" w:rsidRPr="005F4AF6" w:rsidRDefault="005F4AF6" w:rsidP="005F4AF6">
      <w:pPr>
        <w:rPr>
          <w:rFonts w:ascii="Verdana" w:eastAsia="Times New Roman" w:hAnsi="Verdana" w:cs="Times New Roman"/>
          <w:color w:val="000000"/>
          <w:kern w:val="0"/>
          <w:sz w:val="24"/>
          <w:szCs w:val="24"/>
          <w:lang w:val="en-US" w:eastAsia="ru-RU"/>
        </w:rPr>
      </w:pPr>
      <w:r w:rsidRPr="005F4AF6">
        <w:rPr>
          <w:rFonts w:ascii="Verdana" w:eastAsia="Times New Roman" w:hAnsi="Verdana" w:cs="Times New Roman"/>
          <w:color w:val="000000"/>
          <w:kern w:val="0"/>
          <w:sz w:val="24"/>
          <w:szCs w:val="24"/>
          <w:lang w:val="en-US" w:eastAsia="ru-RU"/>
        </w:rPr>
        <w:t>21</w:t>
      </w:r>
    </w:p>
    <w:p w:rsidR="005F4AF6" w:rsidRPr="005F4AF6" w:rsidRDefault="005F4AF6" w:rsidP="005F4AF6">
      <w:pPr>
        <w:rPr>
          <w:rFonts w:ascii="Verdana" w:eastAsia="Times New Roman" w:hAnsi="Verdana" w:cs="Times New Roman"/>
          <w:color w:val="000000"/>
          <w:kern w:val="0"/>
          <w:sz w:val="24"/>
          <w:szCs w:val="24"/>
          <w:lang w:val="en-US" w:eastAsia="ru-RU"/>
        </w:rPr>
      </w:pPr>
      <w:r w:rsidRPr="005F4AF6">
        <w:rPr>
          <w:rFonts w:ascii="Verdana" w:eastAsia="Times New Roman" w:hAnsi="Verdana" w:cs="Times New Roman"/>
          <w:color w:val="000000"/>
          <w:kern w:val="0"/>
          <w:sz w:val="24"/>
          <w:szCs w:val="24"/>
          <w:lang w:val="en-US" w:eastAsia="ru-RU"/>
        </w:rPr>
        <w:t xml:space="preserve">Serbski institut Bautzen </w:t>
      </w:r>
      <w:r w:rsidRPr="005F4AF6">
        <w:rPr>
          <w:rFonts w:ascii="Verdana" w:eastAsia="Times New Roman" w:hAnsi="Verdana" w:cs="Times New Roman" w:hint="eastAsia"/>
          <w:color w:val="000000"/>
          <w:kern w:val="0"/>
          <w:sz w:val="24"/>
          <w:szCs w:val="24"/>
          <w:lang w:val="en-US" w:eastAsia="ru-RU"/>
        </w:rPr>
        <w:t>–</w:t>
      </w:r>
      <w:r w:rsidRPr="005F4AF6">
        <w:rPr>
          <w:rFonts w:ascii="Verdana" w:eastAsia="Times New Roman" w:hAnsi="Verdana" w:cs="Times New Roman"/>
          <w:color w:val="000000"/>
          <w:kern w:val="0"/>
          <w:sz w:val="24"/>
          <w:szCs w:val="24"/>
          <w:lang w:val="en-US" w:eastAsia="ru-RU"/>
        </w:rPr>
        <w:t xml:space="preserve"> SIB.</w:t>
      </w:r>
    </w:p>
    <w:p w:rsidR="005F4AF6" w:rsidRPr="005F4AF6" w:rsidRDefault="005F4AF6" w:rsidP="005F4AF6">
      <w:pPr>
        <w:rPr>
          <w:rFonts w:ascii="Verdana" w:eastAsia="Times New Roman" w:hAnsi="Verdana" w:cs="Times New Roman"/>
          <w:color w:val="000000"/>
          <w:kern w:val="0"/>
          <w:sz w:val="24"/>
          <w:szCs w:val="24"/>
          <w:lang w:val="en-US" w:eastAsia="ru-RU"/>
        </w:rPr>
      </w:pPr>
      <w:r w:rsidRPr="005F4AF6">
        <w:rPr>
          <w:rFonts w:ascii="Verdana" w:eastAsia="Times New Roman" w:hAnsi="Verdana" w:cs="Times New Roman"/>
          <w:color w:val="000000"/>
          <w:kern w:val="0"/>
          <w:sz w:val="24"/>
          <w:szCs w:val="24"/>
          <w:lang w:val="en-US" w:eastAsia="ru-RU"/>
        </w:rPr>
        <w:t>Slovensk</w:t>
      </w:r>
      <w:r w:rsidRPr="005F4AF6">
        <w:rPr>
          <w:rFonts w:ascii="Verdana" w:eastAsia="Times New Roman" w:hAnsi="Verdana" w:cs="Times New Roman" w:hint="eastAsia"/>
          <w:color w:val="000000"/>
          <w:kern w:val="0"/>
          <w:sz w:val="24"/>
          <w:szCs w:val="24"/>
          <w:lang w:val="en-US" w:eastAsia="ru-RU"/>
        </w:rPr>
        <w:t>á</w:t>
      </w:r>
      <w:r w:rsidRPr="005F4AF6">
        <w:rPr>
          <w:rFonts w:ascii="Verdana" w:eastAsia="Times New Roman" w:hAnsi="Verdana" w:cs="Times New Roman"/>
          <w:color w:val="000000"/>
          <w:kern w:val="0"/>
          <w:sz w:val="24"/>
          <w:szCs w:val="24"/>
          <w:lang w:val="en-US" w:eastAsia="ru-RU"/>
        </w:rPr>
        <w:t xml:space="preserve"> n</w:t>
      </w:r>
      <w:r w:rsidRPr="005F4AF6">
        <w:rPr>
          <w:rFonts w:ascii="Verdana" w:eastAsia="Times New Roman" w:hAnsi="Verdana" w:cs="Times New Roman" w:hint="eastAsia"/>
          <w:color w:val="000000"/>
          <w:kern w:val="0"/>
          <w:sz w:val="24"/>
          <w:szCs w:val="24"/>
          <w:lang w:val="en-US" w:eastAsia="ru-RU"/>
        </w:rPr>
        <w:t>á</w:t>
      </w:r>
      <w:r w:rsidRPr="005F4AF6">
        <w:rPr>
          <w:rFonts w:ascii="Verdana" w:eastAsia="Times New Roman" w:hAnsi="Verdana" w:cs="Times New Roman"/>
          <w:color w:val="000000"/>
          <w:kern w:val="0"/>
          <w:sz w:val="24"/>
          <w:szCs w:val="24"/>
          <w:lang w:val="en-US" w:eastAsia="ru-RU"/>
        </w:rPr>
        <w:t>rodn</w:t>
      </w:r>
      <w:r w:rsidRPr="005F4AF6">
        <w:rPr>
          <w:rFonts w:ascii="Verdana" w:eastAsia="Times New Roman" w:hAnsi="Verdana" w:cs="Times New Roman" w:hint="eastAsia"/>
          <w:color w:val="000000"/>
          <w:kern w:val="0"/>
          <w:sz w:val="24"/>
          <w:szCs w:val="24"/>
          <w:lang w:val="en-US" w:eastAsia="ru-RU"/>
        </w:rPr>
        <w:t>á</w:t>
      </w:r>
      <w:r w:rsidRPr="005F4AF6">
        <w:rPr>
          <w:rFonts w:ascii="Verdana" w:eastAsia="Times New Roman" w:hAnsi="Verdana" w:cs="Times New Roman"/>
          <w:color w:val="000000"/>
          <w:kern w:val="0"/>
          <w:sz w:val="24"/>
          <w:szCs w:val="24"/>
          <w:lang w:val="en-US" w:eastAsia="ru-RU"/>
        </w:rPr>
        <w:t xml:space="preserve"> kni</w:t>
      </w:r>
      <w:r w:rsidRPr="005F4AF6">
        <w:rPr>
          <w:rFonts w:ascii="Verdana" w:eastAsia="Times New Roman" w:hAnsi="Verdana" w:cs="Times New Roman" w:hint="eastAsia"/>
          <w:color w:val="000000"/>
          <w:kern w:val="0"/>
          <w:sz w:val="24"/>
          <w:szCs w:val="24"/>
          <w:lang w:val="en-US" w:eastAsia="ru-RU"/>
        </w:rPr>
        <w:t>ž</w:t>
      </w:r>
      <w:r w:rsidRPr="005F4AF6">
        <w:rPr>
          <w:rFonts w:ascii="Verdana" w:eastAsia="Times New Roman" w:hAnsi="Verdana" w:cs="Times New Roman"/>
          <w:color w:val="000000"/>
          <w:kern w:val="0"/>
          <w:sz w:val="24"/>
          <w:szCs w:val="24"/>
          <w:lang w:val="en-US" w:eastAsia="ru-RU"/>
        </w:rPr>
        <w:t>nica. Arch</w:t>
      </w:r>
      <w:r w:rsidRPr="005F4AF6">
        <w:rPr>
          <w:rFonts w:ascii="Verdana" w:eastAsia="Times New Roman" w:hAnsi="Verdana" w:cs="Times New Roman" w:hint="eastAsia"/>
          <w:color w:val="000000"/>
          <w:kern w:val="0"/>
          <w:sz w:val="24"/>
          <w:szCs w:val="24"/>
          <w:lang w:val="en-US" w:eastAsia="ru-RU"/>
        </w:rPr>
        <w:t>í</w:t>
      </w:r>
      <w:r w:rsidRPr="005F4AF6">
        <w:rPr>
          <w:rFonts w:ascii="Verdana" w:eastAsia="Times New Roman" w:hAnsi="Verdana" w:cs="Times New Roman"/>
          <w:color w:val="000000"/>
          <w:kern w:val="0"/>
          <w:sz w:val="24"/>
          <w:szCs w:val="24"/>
          <w:lang w:val="en-US" w:eastAsia="ru-RU"/>
        </w:rPr>
        <w:t>v literat</w:t>
      </w:r>
      <w:r w:rsidRPr="005F4AF6">
        <w:rPr>
          <w:rFonts w:ascii="Verdana" w:eastAsia="Times New Roman" w:hAnsi="Verdana" w:cs="Times New Roman" w:hint="eastAsia"/>
          <w:color w:val="000000"/>
          <w:kern w:val="0"/>
          <w:sz w:val="24"/>
          <w:szCs w:val="24"/>
          <w:lang w:val="en-US" w:eastAsia="ru-RU"/>
        </w:rPr>
        <w:t>ú</w:t>
      </w:r>
      <w:r w:rsidRPr="005F4AF6">
        <w:rPr>
          <w:rFonts w:ascii="Verdana" w:eastAsia="Times New Roman" w:hAnsi="Verdana" w:cs="Times New Roman"/>
          <w:color w:val="000000"/>
          <w:kern w:val="0"/>
          <w:sz w:val="24"/>
          <w:szCs w:val="24"/>
          <w:lang w:val="en-US" w:eastAsia="ru-RU"/>
        </w:rPr>
        <w:t xml:space="preserve">ry a umenia </w:t>
      </w:r>
      <w:r w:rsidRPr="005F4AF6">
        <w:rPr>
          <w:rFonts w:ascii="Verdana" w:eastAsia="Times New Roman" w:hAnsi="Verdana" w:cs="Times New Roman" w:hint="eastAsia"/>
          <w:color w:val="000000"/>
          <w:kern w:val="0"/>
          <w:sz w:val="24"/>
          <w:szCs w:val="24"/>
          <w:lang w:val="en-US" w:eastAsia="ru-RU"/>
        </w:rPr>
        <w:t>–</w:t>
      </w:r>
      <w:r w:rsidRPr="005F4AF6">
        <w:rPr>
          <w:rFonts w:ascii="Verdana" w:eastAsia="Times New Roman" w:hAnsi="Verdana" w:cs="Times New Roman"/>
          <w:color w:val="000000"/>
          <w:kern w:val="0"/>
          <w:sz w:val="24"/>
          <w:szCs w:val="24"/>
          <w:lang w:val="en-US" w:eastAsia="ru-RU"/>
        </w:rPr>
        <w:t xml:space="preserve"> SNK ALU.</w:t>
      </w:r>
    </w:p>
    <w:p w:rsidR="005F4AF6" w:rsidRPr="005F4AF6" w:rsidRDefault="005F4AF6" w:rsidP="005F4AF6">
      <w:pPr>
        <w:rPr>
          <w:rFonts w:ascii="Verdana" w:eastAsia="Times New Roman" w:hAnsi="Verdana" w:cs="Times New Roman"/>
          <w:color w:val="000000"/>
          <w:kern w:val="0"/>
          <w:sz w:val="24"/>
          <w:szCs w:val="24"/>
          <w:lang w:val="en-US" w:eastAsia="ru-RU"/>
        </w:rPr>
      </w:pPr>
      <w:r w:rsidRPr="005F4AF6">
        <w:rPr>
          <w:rFonts w:ascii="Verdana" w:eastAsia="Times New Roman" w:hAnsi="Verdana" w:cs="Times New Roman"/>
          <w:color w:val="000000"/>
          <w:kern w:val="0"/>
          <w:sz w:val="24"/>
          <w:szCs w:val="24"/>
          <w:lang w:val="en-US" w:eastAsia="ru-RU"/>
        </w:rPr>
        <w:t xml:space="preserve">Sorbische Kulturarchiv </w:t>
      </w:r>
      <w:r w:rsidRPr="005F4AF6">
        <w:rPr>
          <w:rFonts w:ascii="Verdana" w:eastAsia="Times New Roman" w:hAnsi="Verdana" w:cs="Times New Roman" w:hint="eastAsia"/>
          <w:color w:val="000000"/>
          <w:kern w:val="0"/>
          <w:sz w:val="24"/>
          <w:szCs w:val="24"/>
          <w:lang w:val="en-US" w:eastAsia="ru-RU"/>
        </w:rPr>
        <w:t>–</w:t>
      </w:r>
      <w:r w:rsidRPr="005F4AF6">
        <w:rPr>
          <w:rFonts w:ascii="Verdana" w:eastAsia="Times New Roman" w:hAnsi="Verdana" w:cs="Times New Roman"/>
          <w:color w:val="000000"/>
          <w:kern w:val="0"/>
          <w:sz w:val="24"/>
          <w:szCs w:val="24"/>
          <w:lang w:val="en-US" w:eastAsia="ru-RU"/>
        </w:rPr>
        <w:t xml:space="preserve"> SK.</w:t>
      </w:r>
    </w:p>
    <w:p w:rsidR="005F4AF6" w:rsidRPr="005F4AF6" w:rsidRDefault="005F4AF6" w:rsidP="005F4AF6">
      <w:pPr>
        <w:rPr>
          <w:rFonts w:ascii="Verdana" w:eastAsia="Times New Roman" w:hAnsi="Verdana" w:cs="Times New Roman"/>
          <w:color w:val="000000"/>
          <w:kern w:val="0"/>
          <w:sz w:val="24"/>
          <w:szCs w:val="24"/>
          <w:lang w:val="en-US" w:eastAsia="ru-RU"/>
        </w:rPr>
      </w:pPr>
      <w:r w:rsidRPr="005F4AF6">
        <w:rPr>
          <w:rFonts w:ascii="Verdana" w:eastAsia="Times New Roman" w:hAnsi="Verdana" w:cs="Times New Roman"/>
          <w:color w:val="000000"/>
          <w:kern w:val="0"/>
          <w:sz w:val="24"/>
          <w:szCs w:val="24"/>
          <w:lang w:val="en-US" w:eastAsia="ru-RU"/>
        </w:rPr>
        <w:t>22</w:t>
      </w:r>
    </w:p>
    <w:p w:rsidR="005F4AF6" w:rsidRPr="005F4AF6" w:rsidRDefault="005F4AF6" w:rsidP="005F4AF6">
      <w:pPr>
        <w:rPr>
          <w:rFonts w:ascii="Verdana" w:eastAsia="Times New Roman" w:hAnsi="Verdana" w:cs="Times New Roman"/>
          <w:color w:val="000000"/>
          <w:kern w:val="0"/>
          <w:sz w:val="24"/>
          <w:szCs w:val="24"/>
          <w:lang w:val="en-US" w:eastAsia="ru-RU"/>
        </w:rPr>
      </w:pPr>
      <w:r w:rsidRPr="005F4AF6">
        <w:rPr>
          <w:rFonts w:ascii="Verdana" w:eastAsia="Times New Roman" w:hAnsi="Verdana" w:cs="Times New Roman" w:hint="eastAsia"/>
          <w:color w:val="000000"/>
          <w:kern w:val="0"/>
          <w:sz w:val="24"/>
          <w:szCs w:val="24"/>
          <w:lang w:eastAsia="ru-RU"/>
        </w:rPr>
        <w:t>ВСТУП</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Актуальність</w:t>
      </w:r>
      <w:r w:rsidRPr="005F4AF6">
        <w:rPr>
          <w:rFonts w:ascii="Verdana" w:eastAsia="Times New Roman" w:hAnsi="Verdana" w:cs="Times New Roman"/>
          <w:color w:val="000000"/>
          <w:kern w:val="0"/>
          <w:sz w:val="24"/>
          <w:szCs w:val="24"/>
          <w:lang w:val="en-US" w:eastAsia="ru-RU"/>
        </w:rPr>
        <w:t xml:space="preserve"> </w:t>
      </w:r>
      <w:r w:rsidRPr="005F4AF6">
        <w:rPr>
          <w:rFonts w:ascii="Verdana" w:eastAsia="Times New Roman" w:hAnsi="Verdana" w:cs="Times New Roman" w:hint="eastAsia"/>
          <w:color w:val="000000"/>
          <w:kern w:val="0"/>
          <w:sz w:val="24"/>
          <w:szCs w:val="24"/>
          <w:lang w:eastAsia="ru-RU"/>
        </w:rPr>
        <w:t>теми</w:t>
      </w:r>
      <w:r w:rsidRPr="005F4AF6">
        <w:rPr>
          <w:rFonts w:ascii="Verdana" w:eastAsia="Times New Roman" w:hAnsi="Verdana" w:cs="Times New Roman"/>
          <w:color w:val="000000"/>
          <w:kern w:val="0"/>
          <w:sz w:val="24"/>
          <w:szCs w:val="24"/>
          <w:lang w:val="en-US" w:eastAsia="ru-RU"/>
        </w:rPr>
        <w:t xml:space="preserve"> </w:t>
      </w:r>
      <w:r w:rsidRPr="005F4AF6">
        <w:rPr>
          <w:rFonts w:ascii="Verdana" w:eastAsia="Times New Roman" w:hAnsi="Verdana" w:cs="Times New Roman" w:hint="eastAsia"/>
          <w:color w:val="000000"/>
          <w:kern w:val="0"/>
          <w:sz w:val="24"/>
          <w:szCs w:val="24"/>
          <w:lang w:eastAsia="ru-RU"/>
        </w:rPr>
        <w:t>дослідження</w:t>
      </w:r>
      <w:r w:rsidRPr="005F4AF6">
        <w:rPr>
          <w:rFonts w:ascii="Verdana" w:eastAsia="Times New Roman" w:hAnsi="Verdana" w:cs="Times New Roman"/>
          <w:color w:val="000000"/>
          <w:kern w:val="0"/>
          <w:sz w:val="24"/>
          <w:szCs w:val="24"/>
          <w:lang w:val="en-US" w:eastAsia="ru-RU"/>
        </w:rPr>
        <w:t xml:space="preserve">. </w:t>
      </w:r>
      <w:r w:rsidRPr="005F4AF6">
        <w:rPr>
          <w:rFonts w:ascii="Verdana" w:eastAsia="Times New Roman" w:hAnsi="Verdana" w:cs="Times New Roman" w:hint="eastAsia"/>
          <w:color w:val="000000"/>
          <w:kern w:val="0"/>
          <w:sz w:val="24"/>
          <w:szCs w:val="24"/>
          <w:lang w:eastAsia="ru-RU"/>
        </w:rPr>
        <w:t>Процес</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формування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національної</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ідентичності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самобутнє</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явище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парадоксально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поєднало</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етнічну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своєрідність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із</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загальною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течією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становлення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європейських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націй</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Здавалося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тема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відродження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слов’янської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етнічної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специфіки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вже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достатньо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всебічно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досліджена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науковцями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простежені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етапи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виявлені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визначені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специфіка</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відмінності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становлення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одне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покоління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істориків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політологів</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етнологів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останні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два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століття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спрямували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свої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творчі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зусилля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дослідження</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феномену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самозбереження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відродження</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пробудження</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західних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Однак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свідчать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численні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напрацювання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вивчення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цього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явища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нині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залишається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актуальним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науковим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напрямом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привертає</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увагу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вітчизняних</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так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зарубіжних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істориків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Разом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тим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важко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назвати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будь</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який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інший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історикосоціальний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сюжет</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викликав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таку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ж</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значну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кількість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суперечок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середовищі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інтелектуалів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збереження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етнічної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ідентичності</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формування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розвитку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ідеології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масштабне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європейське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явище</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періоду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формування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цей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являв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собою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багатогранний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багатошаровий</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суспільний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рух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визначив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тільки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культурний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соціальний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політичний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стан</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сучасних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держав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але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їх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що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продовжують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формувати</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реальний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зміст</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новітньої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європейської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історії</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Особливо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актуально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ця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тема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звучить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сьогодні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Таке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твердження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має</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цілком</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логічне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пояснення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з’ясування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обставин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формування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парадигм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успіхів</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помилок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інтелектуалів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їх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досвід</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завжди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буде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важливим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плані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дослідження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еволюції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захисту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української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той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самий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час</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гострота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теми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зумовлена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тим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що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низкою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російських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славістів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вона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надмірно</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політизована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розглядається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позицій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несуть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собі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значний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заряд</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ідеологічного</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навантаження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Такий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підхід</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накладає</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певний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відбиток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характеристику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процесу</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формування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слов’янських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оцінку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значення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міжслов’янських</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взаємовідносин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формування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слов’янських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парадигм</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23</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ж</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вагомості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обраній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темі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надають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сучасні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коли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очевидне</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прагнення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європейських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народів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збереження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своєї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ідентичності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наштовхується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процеси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глобальної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політичної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економічної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культурної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уніфікації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міграції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міру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зближення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народів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фоні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декларування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політичними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елітами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свого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бажання</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долати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найбільш</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помітні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соціальні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культурні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відмінності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між</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народами</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формується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тенденція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утвердження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міжнаціональних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відносинах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партикулярності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нового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підтвердження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своєї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ідентичності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цьому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власне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криється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зміст</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багатовікового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парадоксу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історично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етнічне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розмежування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породжувало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тяжіння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зближення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подальша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ж</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політична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доцентровість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ставала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причиною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виникнення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ідеї</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національної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ідентифікації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свого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правового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захисту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Все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це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відповідно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спіралі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діалектичного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розвитку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породжувало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такі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явища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міжетнічні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міжнаціональні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зіткнення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Таким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чином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принцип</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що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народився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головах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амбіційних</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блискучих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інтелектуалів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кінця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w:t>
      </w:r>
      <w:r w:rsidRPr="005F4AF6">
        <w:rPr>
          <w:rFonts w:ascii="Verdana" w:eastAsia="Times New Roman" w:hAnsi="Verdana" w:cs="Times New Roman"/>
          <w:color w:val="000000"/>
          <w:kern w:val="0"/>
          <w:sz w:val="24"/>
          <w:szCs w:val="24"/>
          <w:lang w:eastAsia="ru-RU"/>
        </w:rPr>
        <w:t>V</w:t>
      </w:r>
      <w:r w:rsidRPr="005F4AF6">
        <w:rPr>
          <w:rFonts w:ascii="Verdana" w:eastAsia="Times New Roman" w:hAnsi="Verdana" w:cs="Times New Roman" w:hint="eastAsia"/>
          <w:color w:val="000000"/>
          <w:kern w:val="0"/>
          <w:sz w:val="24"/>
          <w:szCs w:val="24"/>
          <w:lang w:eastAsia="ru-RU"/>
        </w:rPr>
        <w:t>ІІІ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тільки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втратив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своєї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гостроти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але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й</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надалі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актуалізує</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необхідність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вивчення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зростання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національної</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самосвідомості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захисту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модернізації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своєї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культури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появи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розвитку</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національних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умовах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міждержавної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конкуренції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присутності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етнічної</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меншості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багатонаціональних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країнах</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Зв’язок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роботи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науковими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програмами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планами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темами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Дисертаційна</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робота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виконана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рамках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комплексної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програми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Київського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національного</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університету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імені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Тараса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Шевченка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пов’язана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науковими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темами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розробляються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історичному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факультеті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«Україна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загальноєвропейських</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історичних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процесах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пошуки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цивілізаційного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вибору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165 </w:t>
      </w:r>
      <w:r w:rsidRPr="005F4AF6">
        <w:rPr>
          <w:rFonts w:ascii="Verdana" w:eastAsia="Times New Roman" w:hAnsi="Verdana" w:cs="Times New Roman" w:hint="eastAsia"/>
          <w:color w:val="000000"/>
          <w:kern w:val="0"/>
          <w:sz w:val="24"/>
          <w:szCs w:val="24"/>
          <w:lang w:eastAsia="ru-RU"/>
        </w:rPr>
        <w:t>ФО</w:t>
      </w:r>
      <w:r w:rsidRPr="005F4AF6">
        <w:rPr>
          <w:rFonts w:ascii="Verdana" w:eastAsia="Times New Roman" w:hAnsi="Verdana" w:cs="Times New Roman"/>
          <w:color w:val="000000"/>
          <w:kern w:val="0"/>
          <w:sz w:val="24"/>
          <w:szCs w:val="24"/>
          <w:lang w:eastAsia="ru-RU"/>
        </w:rPr>
        <w:t xml:space="preserve"> 46</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01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відповідно</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плану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дослідної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роботи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кафедри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давньої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нової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України</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історичного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факультету</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Метою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дослідження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є</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висвітлення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закономірностей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специфіки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формування</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національної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ідентичності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їх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культурно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національного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розвитку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процесі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відродження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чехів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пробудження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словаків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лужицьких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сербів</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кінці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w:t>
      </w:r>
      <w:r w:rsidRPr="005F4AF6">
        <w:rPr>
          <w:rFonts w:ascii="Verdana" w:eastAsia="Times New Roman" w:hAnsi="Verdana" w:cs="Times New Roman"/>
          <w:color w:val="000000"/>
          <w:kern w:val="0"/>
          <w:sz w:val="24"/>
          <w:szCs w:val="24"/>
          <w:lang w:eastAsia="ru-RU"/>
        </w:rPr>
        <w:t>V</w:t>
      </w:r>
      <w:r w:rsidRPr="005F4AF6">
        <w:rPr>
          <w:rFonts w:ascii="Verdana" w:eastAsia="Times New Roman" w:hAnsi="Verdana" w:cs="Times New Roman" w:hint="eastAsia"/>
          <w:color w:val="000000"/>
          <w:kern w:val="0"/>
          <w:sz w:val="24"/>
          <w:szCs w:val="24"/>
          <w:lang w:eastAsia="ru-RU"/>
        </w:rPr>
        <w:t>ІІІ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першій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половині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ХІХ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Для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реалізації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поставленої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мети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автором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були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визначені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такі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завдання</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24</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з’ясувати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повноту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достовірність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висвітлення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проблеми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формування</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національної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ідентичності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слов’янства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періоду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їх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відродженняпробудження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вітчизняній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зарубіжній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історіографії</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визначити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охарактеризувати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джерельної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бази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її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тематичноінформаційний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потенціал</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теоретично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обґрунтувати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новий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підхід</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понять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«національне</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відродження»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пробудження»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«етнічне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пробудження»</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виділити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особливе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синтезувати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спільне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відродженняпробудження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чехів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словаків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лужицьких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сербів</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з’ясувати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значення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місце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відродження</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пробудження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процесах</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становлення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росту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свідомості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модернізації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етнічної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ментальності</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росту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самоусвідомлення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культурної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ідейної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політичної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організаційної</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консолідації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розкрити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особливість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історико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етнічної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еволюції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чехів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словаків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лужицьких</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сербів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наприкінці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w:t>
      </w:r>
      <w:r w:rsidRPr="005F4AF6">
        <w:rPr>
          <w:rFonts w:ascii="Verdana" w:eastAsia="Times New Roman" w:hAnsi="Verdana" w:cs="Times New Roman"/>
          <w:color w:val="000000"/>
          <w:kern w:val="0"/>
          <w:sz w:val="24"/>
          <w:szCs w:val="24"/>
          <w:lang w:eastAsia="ru-RU"/>
        </w:rPr>
        <w:t>V</w:t>
      </w:r>
      <w:r w:rsidRPr="005F4AF6">
        <w:rPr>
          <w:rFonts w:ascii="Verdana" w:eastAsia="Times New Roman" w:hAnsi="Verdana" w:cs="Times New Roman" w:hint="eastAsia"/>
          <w:color w:val="000000"/>
          <w:kern w:val="0"/>
          <w:sz w:val="24"/>
          <w:szCs w:val="24"/>
          <w:lang w:eastAsia="ru-RU"/>
        </w:rPr>
        <w:t>ІІІ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першій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половині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ХІХ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простежити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історію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чехів</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словаків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лужицьких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сербів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контексті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загальноєвропейської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зародження</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національних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ідеологій</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з’ясувати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специфіку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соціальної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структури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чехів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словаків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лужицьких</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сербів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виокремити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етнополітичні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соціально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економічні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культурні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чинники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активізації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етнозберігаючих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рухів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з’ясувати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розширення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інтенсивності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мовно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культурних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зв’язків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соціумів</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забезпечили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модернізаційний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рівень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соціальної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комунікації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рамках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чеської</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словацької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лужицької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етнічних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груп</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дослідити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витоки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чеського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словацького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національного</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будівництва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локально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регіональному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вимірі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частину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масштабного</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трансформаційного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європейського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кінця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w:t>
      </w:r>
      <w:r w:rsidRPr="005F4AF6">
        <w:rPr>
          <w:rFonts w:ascii="Verdana" w:eastAsia="Times New Roman" w:hAnsi="Verdana" w:cs="Times New Roman"/>
          <w:color w:val="000000"/>
          <w:kern w:val="0"/>
          <w:sz w:val="24"/>
          <w:szCs w:val="24"/>
          <w:lang w:eastAsia="ru-RU"/>
        </w:rPr>
        <w:t>V</w:t>
      </w:r>
      <w:r w:rsidRPr="005F4AF6">
        <w:rPr>
          <w:rFonts w:ascii="Verdana" w:eastAsia="Times New Roman" w:hAnsi="Verdana" w:cs="Times New Roman" w:hint="eastAsia"/>
          <w:color w:val="000000"/>
          <w:kern w:val="0"/>
          <w:sz w:val="24"/>
          <w:szCs w:val="24"/>
          <w:lang w:eastAsia="ru-RU"/>
        </w:rPr>
        <w:t>ІІІ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першої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половини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ХІХ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розкрити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основні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аспекти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закріплення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позитивної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етнічної</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свідомості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лужичан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стали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причиною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їх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етнічного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збереження</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25</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показати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історичну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обумовленість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динаміку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розвитку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національноколективної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свідомості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чехів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словаків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етнозберігаючої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свідомості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лужицьких</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сербів</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охарактеризувати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перебіг</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революційного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підйому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культурні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вимоги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основних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прошарків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населення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чехів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словаків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лужицьких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сербів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пояснити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причини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наслідки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переважно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вірнопідданої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промонархістської</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орієнтації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більшості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їх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лідерів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ході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«Весни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народів»</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проаналізувати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реальність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впливу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наднаціональних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інтеграційних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ідей</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австрославізму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панславізму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пангерманізму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розвиток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етнічної</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ідеологій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чехів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словаків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лужицьких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сербів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визначити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місце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значення</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слов’янської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теорії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взаємності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для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практики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формування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парадигм</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західного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слов’янства</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здійснити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компаративний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аналіз</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основних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положень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спадщини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чеських</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словацьких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лужицьких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будителів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з’ясувати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їх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значення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для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практики</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національно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відроджувального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змісту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формування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національних</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ідеологій</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виявити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специфіку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становлення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розвитку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культурних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зв’язків</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української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інтелектуальної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еліти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із</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західним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слов’янством</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Об’єктом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дослідження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виступає</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чеський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словацький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сербо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лужицький</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національно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культурний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рух</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Предметом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дослідження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є</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становлення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ідентичності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чехів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словаків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лужицьких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сербів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наприкінці</w:t>
      </w:r>
      <w:r w:rsidRPr="005F4AF6">
        <w:rPr>
          <w:rFonts w:ascii="Verdana" w:eastAsia="Times New Roman" w:hAnsi="Verdana" w:cs="Times New Roman"/>
          <w:color w:val="000000"/>
          <w:kern w:val="0"/>
          <w:sz w:val="24"/>
          <w:szCs w:val="24"/>
          <w:lang w:eastAsia="ru-RU"/>
        </w:rPr>
        <w:t xml:space="preserve"> XV</w:t>
      </w:r>
      <w:r w:rsidRPr="005F4AF6">
        <w:rPr>
          <w:rFonts w:ascii="Verdana" w:eastAsia="Times New Roman" w:hAnsi="Verdana" w:cs="Times New Roman" w:hint="eastAsia"/>
          <w:color w:val="000000"/>
          <w:kern w:val="0"/>
          <w:sz w:val="24"/>
          <w:szCs w:val="24"/>
          <w:lang w:eastAsia="ru-RU"/>
        </w:rPr>
        <w:t>ІІІ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першій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половині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ХІХ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Хронологічні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рамки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дослідження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окреслені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врахуванням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характерних</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особливостей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формування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європейських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чехів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словаків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лужицьких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сербів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залежності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періоду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їх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історичного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розвитку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Відповідно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нижня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межа</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дослідження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сягає</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кінця</w:t>
      </w:r>
      <w:r w:rsidRPr="005F4AF6">
        <w:rPr>
          <w:rFonts w:ascii="Verdana" w:eastAsia="Times New Roman" w:hAnsi="Verdana" w:cs="Times New Roman"/>
          <w:color w:val="000000"/>
          <w:kern w:val="0"/>
          <w:sz w:val="24"/>
          <w:szCs w:val="24"/>
          <w:lang w:eastAsia="ru-RU"/>
        </w:rPr>
        <w:t xml:space="preserve"> 60-</w:t>
      </w:r>
      <w:r w:rsidRPr="005F4AF6">
        <w:rPr>
          <w:rFonts w:ascii="Verdana" w:eastAsia="Times New Roman" w:hAnsi="Verdana" w:cs="Times New Roman" w:hint="eastAsia"/>
          <w:color w:val="000000"/>
          <w:kern w:val="0"/>
          <w:sz w:val="24"/>
          <w:szCs w:val="24"/>
          <w:lang w:eastAsia="ru-RU"/>
        </w:rPr>
        <w:t>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початку</w:t>
      </w:r>
      <w:r w:rsidRPr="005F4AF6">
        <w:rPr>
          <w:rFonts w:ascii="Verdana" w:eastAsia="Times New Roman" w:hAnsi="Verdana" w:cs="Times New Roman"/>
          <w:color w:val="000000"/>
          <w:kern w:val="0"/>
          <w:sz w:val="24"/>
          <w:szCs w:val="24"/>
          <w:lang w:eastAsia="ru-RU"/>
        </w:rPr>
        <w:t xml:space="preserve"> 70-</w:t>
      </w:r>
      <w:r w:rsidRPr="005F4AF6">
        <w:rPr>
          <w:rFonts w:ascii="Verdana" w:eastAsia="Times New Roman" w:hAnsi="Verdana" w:cs="Times New Roman" w:hint="eastAsia"/>
          <w:color w:val="000000"/>
          <w:kern w:val="0"/>
          <w:sz w:val="24"/>
          <w:szCs w:val="24"/>
          <w:lang w:eastAsia="ru-RU"/>
        </w:rPr>
        <w:t>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рр</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w:t>
      </w:r>
      <w:r w:rsidRPr="005F4AF6">
        <w:rPr>
          <w:rFonts w:ascii="Verdana" w:eastAsia="Times New Roman" w:hAnsi="Verdana" w:cs="Times New Roman"/>
          <w:color w:val="000000"/>
          <w:kern w:val="0"/>
          <w:sz w:val="24"/>
          <w:szCs w:val="24"/>
          <w:lang w:eastAsia="ru-RU"/>
        </w:rPr>
        <w:t>V</w:t>
      </w:r>
      <w:r w:rsidRPr="005F4AF6">
        <w:rPr>
          <w:rFonts w:ascii="Verdana" w:eastAsia="Times New Roman" w:hAnsi="Verdana" w:cs="Times New Roman" w:hint="eastAsia"/>
          <w:color w:val="000000"/>
          <w:kern w:val="0"/>
          <w:sz w:val="24"/>
          <w:szCs w:val="24"/>
          <w:lang w:eastAsia="ru-RU"/>
        </w:rPr>
        <w:t>ІІІ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верхня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співпадає</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із</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періодом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«Весни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народів»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Такі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хронологічні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рамки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пояснюються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тим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що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становлення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ідентичності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періоду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відродження</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пробудження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це</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симбіоз</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Просвітництва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Романтизму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що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припав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епоху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масштабних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соціальнополітичних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змін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Означене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мотивувало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появу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їх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пропаганду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що</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26</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привело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формування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ідеологій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рухів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стало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поштовхом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початку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революційного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процесу</w:t>
      </w:r>
      <w:r w:rsidRPr="005F4AF6">
        <w:rPr>
          <w:rFonts w:ascii="Verdana" w:eastAsia="Times New Roman" w:hAnsi="Verdana" w:cs="Times New Roman"/>
          <w:color w:val="000000"/>
          <w:kern w:val="0"/>
          <w:sz w:val="24"/>
          <w:szCs w:val="24"/>
          <w:lang w:eastAsia="ru-RU"/>
        </w:rPr>
        <w:t xml:space="preserve"> 1848</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1849 </w:t>
      </w:r>
      <w:r w:rsidRPr="005F4AF6">
        <w:rPr>
          <w:rFonts w:ascii="Verdana" w:eastAsia="Times New Roman" w:hAnsi="Verdana" w:cs="Times New Roman" w:hint="eastAsia"/>
          <w:color w:val="000000"/>
          <w:kern w:val="0"/>
          <w:sz w:val="24"/>
          <w:szCs w:val="24"/>
          <w:lang w:eastAsia="ru-RU"/>
        </w:rPr>
        <w:t>рр</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Територіальні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межі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дослідження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окреслені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географічними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мовними</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ознаками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це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чехи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словаки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лужицькі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серби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Специфіка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обраної</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теми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вимагала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автора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певного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звуження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об’єкта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дослідження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Насамперед</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ми</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умисно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залишили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рамками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нашого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дослідження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такі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слов’янські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народи</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як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сілезці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кашуби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морави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Вони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хоч</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відрізняються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особливостями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своєї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культури</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усвідомленням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власної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мовної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відмінності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інших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слов’янських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народів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але</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етнологами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справедливо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віднесені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категорії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субетносів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Зазначимо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також</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що</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найбільший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західнослов’янський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народ</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поляки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свідомо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були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включені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об’єкт</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нашого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дослідження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Польські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втім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інші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славісти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принципово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не</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виділяють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польського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народу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такий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період</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минулого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національне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відродження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Причину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такої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позиції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пояснили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теоретичній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частині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нашого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дослідження</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Методи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дослідження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обрані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автором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огляду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мету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об’єкт</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предмет</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дисертаційної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роботи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Конкретно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історичний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характер</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дослідження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вивчення</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процесу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становлення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ідентичності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тлі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їх</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культурно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національного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відродження</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пробудження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зумовив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поєднання</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історичного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логічного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методів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їх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базування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принципі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історизму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найголовнішому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науковому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пізнанні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Для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вивчення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проблеми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прискорення</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інтелектуального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розвитку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фактора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формування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ідентичності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автором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застосовані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спеціальні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історичні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методи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Насамперед</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історикогенетичний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для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висвітлення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передумов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джерел</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відродженняпробудження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Наступний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історико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порівняльний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метод</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застосовано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для</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компаративного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аналізу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західнослов’янського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загальнослов’янського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відродження</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кінця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w:t>
      </w:r>
      <w:r w:rsidRPr="005F4AF6">
        <w:rPr>
          <w:rFonts w:ascii="Verdana" w:eastAsia="Times New Roman" w:hAnsi="Verdana" w:cs="Times New Roman"/>
          <w:color w:val="000000"/>
          <w:kern w:val="0"/>
          <w:sz w:val="24"/>
          <w:szCs w:val="24"/>
          <w:lang w:eastAsia="ru-RU"/>
        </w:rPr>
        <w:t>V</w:t>
      </w:r>
      <w:r w:rsidRPr="005F4AF6">
        <w:rPr>
          <w:rFonts w:ascii="Verdana" w:eastAsia="Times New Roman" w:hAnsi="Verdana" w:cs="Times New Roman" w:hint="eastAsia"/>
          <w:color w:val="000000"/>
          <w:kern w:val="0"/>
          <w:sz w:val="24"/>
          <w:szCs w:val="24"/>
          <w:lang w:eastAsia="ru-RU"/>
        </w:rPr>
        <w:t>ІІІ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першої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половини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ХІХ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Зазначений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метод</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дозволив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виокремити</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спільне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відмінне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системі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формування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ціннісних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орієнтирів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середовищі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слов’янства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ж</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означений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метод</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дозволяє</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проводити</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аналогії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із</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культурно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національними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процесами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тогочасній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Україні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Застосування</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історико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системного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підходу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зумовлене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необхідністю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теоретичного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узагальнення</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27</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цілісності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чеського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словацького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відродження</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пробудження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лужицького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етнічного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пробудження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обґрунтування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їх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місця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ролі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історичному</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розвитку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Європи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європейського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слов’янства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Використання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принципів</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детермінізму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впливу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внутрішніх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політика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Австрійської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монархії</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Прусського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Саксонського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королівств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зовнішніх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взаємозв’язків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наднаціональні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ідеї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Австрійській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Російській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імперіях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сприяло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визначенню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причинної</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зумовленості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явищ</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що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розглядаються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всебічному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вивченню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комплексу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чинників</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політичних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соціальних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економічних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духовних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культурних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ідеологічних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інших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Останні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відомо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суттєво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вплинули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формування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національної</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ідентичності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Наукова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новизна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отриманих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результатів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зумовлена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сукупністю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й</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масштабністю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поставлених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завдань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способами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їх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розв’язання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Вперше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вітчизняній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зарубіжній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історіографії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основі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залучення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комплексного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аналізу</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широкого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кола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літератури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історичних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джерел</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частина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раніше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була</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об’єктом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спеціального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розгляду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здійснене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всебічне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дослідження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процесу</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становлення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спільності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чехів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словаків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лужицьких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сербів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кінця</w:t>
      </w:r>
      <w:r w:rsidRPr="005F4AF6">
        <w:rPr>
          <w:rFonts w:ascii="Verdana" w:eastAsia="Times New Roman" w:hAnsi="Verdana" w:cs="Times New Roman"/>
          <w:color w:val="000000"/>
          <w:kern w:val="0"/>
          <w:sz w:val="24"/>
          <w:szCs w:val="24"/>
          <w:lang w:eastAsia="ru-RU"/>
        </w:rPr>
        <w:t xml:space="preserve"> XV</w:t>
      </w:r>
      <w:r w:rsidRPr="005F4AF6">
        <w:rPr>
          <w:rFonts w:ascii="Verdana" w:eastAsia="Times New Roman" w:hAnsi="Verdana" w:cs="Times New Roman" w:hint="eastAsia"/>
          <w:color w:val="000000"/>
          <w:kern w:val="0"/>
          <w:sz w:val="24"/>
          <w:szCs w:val="24"/>
          <w:lang w:eastAsia="ru-RU"/>
        </w:rPr>
        <w:t>ІІІ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першої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половини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ХІХ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Подано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авторську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концепцію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передумов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основних</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етапів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особливостей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закономірностей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формування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ідентичності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західних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їх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відродження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дисертації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висунуто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низку</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теоретичних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положень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полемічних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щодо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окремих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традиційних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тверджень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відносно</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тези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неповну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соціальну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структуру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окремих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слов’янських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народів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також</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стосовно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наявності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етапу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відродження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змісті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становлення</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національної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ідентичності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Таким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чином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межах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здійсненого</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дослідження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були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отримані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результати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сформульовані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розкриті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положення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що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мають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новизну</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вперше</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українській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історіографії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введено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обіг</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значний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масив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нового</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архівного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матеріалу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документальних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джерел</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чеських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словацьких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лужицьких</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німецьких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російських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інших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видань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тому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числі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записок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донесень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щоденників</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вітчизняних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зарубіжних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славістів</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мандрівників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листування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західних</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28</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слов’янських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ідеологів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ХІХ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із</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провідними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європейськими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політиками</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славістами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преса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періодика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Чехії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Словаччини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Лужиці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Австрії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Пруссії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Росії</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запропонована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нова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теоретична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прикладна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модель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становлення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модерної</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ідентичності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інших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народів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Європи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ХІХ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цивілізаційного</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структурно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системного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міждисциплінарного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підходу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концепцією</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діалектичного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розвитку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суспільно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політичних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культурних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межах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єдиної</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європейської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цивілізації</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пояснено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обґрунтовано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новий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підхід</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розуміння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понять</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«національне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відродження»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пробудження»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становлення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зростання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рівня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свідомості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зміни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етнічної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ментальності</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запропоновано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нове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трактування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поняття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неповної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соціальної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структури</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Доведено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що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соціальна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структура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панівного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класу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була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більш</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складною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диференційованою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політика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денаціоналізації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призвела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утворення</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суспільства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«неповною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соціальною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структурою»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«стратифікаційної</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неврівноваженості»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соціальної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структури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слов’янського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соціуму</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переглянуто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концептуально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схоластичне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твердження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абсолютний</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негатив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«германізації»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щодо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ставиться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питання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важливу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роль</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чехів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словаків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лужичан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німецького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культурного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піднесення</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новому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ракурсі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досліджується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становлення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розвиток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національних</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парадигм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контексті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загальноєвропейського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історичного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процесу</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еволюції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слов’янських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народів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етапів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консолідації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європейських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держав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першій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половині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ХІХ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пояснено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що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парадигми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період</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становлення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модерної</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ідентичності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являли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собою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мікс</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політичних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якому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політичні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свободи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демократія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соціальні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особисті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гарантії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системі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політичних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пріоритетів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зайняли</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дещо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другорядне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місце</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визначено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що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пріоритетною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домінантою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змісті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ідеологеми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слов’янських</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національних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рухів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була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боротьба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справедливість</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доведено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що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тактика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обрання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мовно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історичної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для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фундаменту</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національної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парадигми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була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стратегічно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правильною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відіграла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важливу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роль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29</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стимулюванні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історичної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свідомості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практиці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етнічної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національної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згуртованості</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показано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що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змістова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особливість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історичної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складової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слов’янських</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національних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парадигм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характеризувалася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запитом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пошук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загальних</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закономірностей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розвитку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європейської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перш</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все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визначенням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місця</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своїх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народів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історичному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що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відповідало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метафізичному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виправданню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їх</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існування</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удосконалено</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підхід</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розгляду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проблеми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впливу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міжслов’янських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контактів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процес</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формування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ідеологій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аргументацію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відносно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політизації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змісту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«слов’янської</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єдності»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практиці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віддзеркалювала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політичне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бажання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окремих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слов’янських</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ідеологів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надавати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слов’янським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народам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ореол</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гіперболізованої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єдності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перед</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загрозою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інтелектуальної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експансії</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зміст</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мовно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історичної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ідеологеми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парадигм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чехів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словаків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лужицьких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сербів</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аргументацію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відносно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російських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витоків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причини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політизації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ідеї</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культурного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панславізму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що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зумовило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слов’янських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ідеологів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спрямувати</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свій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інтелектуальний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потенціал</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обґрунтування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наднаціональної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концепції</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австрославізму</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висновок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що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ідеологізація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політизація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європейських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національних</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рухів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стала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причиною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формування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слов’янської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ідеологічної</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специфіки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парадоксально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поєднала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націоналізм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демократичні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принципи</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особистої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свободи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із</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діалектикою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«провінційного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земського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патріотизму»</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отримали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подальший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розвиток</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тема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значення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Слов’янського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конгресу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доведено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що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інтелектуальний</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австрославізм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чеської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делегації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можна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вважати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потенційно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перспективним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плані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окреслення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рамок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об’єднаної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Європи</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проблема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визначення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інтелектуальної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ролі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«будителів»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змісті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формування</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національних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парадигм</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30</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проблема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інтенсифікації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мовно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культурних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зв’язків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що</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забезпечило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модернізаційний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рівень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соціумів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стало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умовою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фіксації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ідентичності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за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ідентифікаційним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принципом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«ми–вони»</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вивчення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проблеми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специфіки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появи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культурної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ідеології</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західних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виділені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соціально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економічні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культурні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етнополітичні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чинники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активізації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рухів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напередодні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під</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час</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революції</w:t>
      </w:r>
      <w:r w:rsidRPr="005F4AF6">
        <w:rPr>
          <w:rFonts w:ascii="Verdana" w:eastAsia="Times New Roman" w:hAnsi="Verdana" w:cs="Times New Roman"/>
          <w:color w:val="000000"/>
          <w:kern w:val="0"/>
          <w:sz w:val="24"/>
          <w:szCs w:val="24"/>
          <w:lang w:eastAsia="ru-RU"/>
        </w:rPr>
        <w:t xml:space="preserve"> 1848</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1849 </w:t>
      </w:r>
      <w:r w:rsidRPr="005F4AF6">
        <w:rPr>
          <w:rFonts w:ascii="Verdana" w:eastAsia="Times New Roman" w:hAnsi="Verdana" w:cs="Times New Roman" w:hint="eastAsia"/>
          <w:color w:val="000000"/>
          <w:kern w:val="0"/>
          <w:sz w:val="24"/>
          <w:szCs w:val="24"/>
          <w:lang w:eastAsia="ru-RU"/>
        </w:rPr>
        <w:t>рр</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Австрії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Німеччині</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дослідження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причин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переважно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поміркованої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ідеології</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західних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стала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основою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їх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стриманої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навіть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консервативної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позиції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часи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«Весни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народів»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але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той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же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час</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дозволила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означити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свій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статус</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регіональних</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акторів</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Теоретичне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значення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аналізу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становлення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ідентичності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чехів</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словаків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лужицьких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сербів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їх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духовного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відродження</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пробудження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має</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вагоме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теоретичне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значення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для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об’єктивного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розуміння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минулого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сучасності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перспектив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розвитку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системи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міжнаціональних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відносин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Україні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зв’язку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цим</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закономірним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є</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звернення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подій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більш</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ніж</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двовікової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давнини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історичного</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періоду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коли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відбувався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консолідації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становлення</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національних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парадигм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Авторським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концептуальним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задумом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стало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просто</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дослідження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теорії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будівництва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скоріше</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напрацювання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ефективних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методів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що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дозволяють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класифікувати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об’єктивно</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оцінити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досвід</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націотворення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збереження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етнічної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своєрідності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мав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місце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рамках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більш</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масштабної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соціокультурної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європейської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історії</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Дослідження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також</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дозволяє</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визначити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закономірності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особливості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процесу</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формування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розвитку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ідентичності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умовах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національного</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відродження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етнічного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пробудження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цьому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аналіз</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багатьох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складових</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специфіки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історичної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долі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цієї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групи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дозволяє</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врахувати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їх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досвід</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практиці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державної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політики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консолідації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української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цьому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контексті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можливим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також</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є</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запозичення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застосування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Україні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низки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елементів</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позитивної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практики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стимулювання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будителями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певної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частини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суспільства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появи</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національно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патріотичних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подальшому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їх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пропаганду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заради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створення</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31</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спільного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доцентрового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знаменника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останню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чергу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суспільнополітична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практика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діячів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епохи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відродження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є</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корисною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точки</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зору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визначення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культури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мови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головних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атрибутів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стають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ключовим</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фактором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консолідації</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Практичне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значення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одержаних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результатів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Вивчення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становлення</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національної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ідентичності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чехів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словаків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лужицьких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сербів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їх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відродження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культурно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національного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руху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являє</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собою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теоретичний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практичний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інтерес</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погляду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ґрунтовного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дослідження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західних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українською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історичною</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наукою</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викладання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курсів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слов’янознавства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міжнародних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відносин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історії</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країн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Центральної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Центрально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Східної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Європи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теорії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культури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вищих</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середніх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спеціальних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загальноосвітніх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навчальних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закладах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України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також</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для</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підготовки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підручників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навчальних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методичних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посібників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навчальних</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програм</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Апробація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результатів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дисертації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Основні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положення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висновки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наукового</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дослідження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були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використані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для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підготовки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доповідей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повідомлень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наукових</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конференціях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семінарах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Серед</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Міжнародний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сорабістичний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семінар</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«Питання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сорабістики»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Інститут</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славістики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Сербський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інститут</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Будишині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Львів</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Будишин</w:t>
      </w:r>
      <w:r w:rsidRPr="005F4AF6">
        <w:rPr>
          <w:rFonts w:ascii="Verdana" w:eastAsia="Times New Roman" w:hAnsi="Verdana" w:cs="Times New Roman"/>
          <w:color w:val="000000"/>
          <w:kern w:val="0"/>
          <w:sz w:val="24"/>
          <w:szCs w:val="24"/>
          <w:lang w:eastAsia="ru-RU"/>
        </w:rPr>
        <w:t xml:space="preserve">, 2002); </w:t>
      </w:r>
      <w:r w:rsidRPr="005F4AF6">
        <w:rPr>
          <w:rFonts w:ascii="Verdana" w:eastAsia="Times New Roman" w:hAnsi="Verdana" w:cs="Times New Roman" w:hint="eastAsia"/>
          <w:color w:val="000000"/>
          <w:kern w:val="0"/>
          <w:sz w:val="24"/>
          <w:szCs w:val="24"/>
          <w:lang w:eastAsia="ru-RU"/>
        </w:rPr>
        <w:t>міжнародна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практична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конференція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«Правовий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статус</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національних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меншин»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Ужгород</w:t>
      </w:r>
      <w:r w:rsidRPr="005F4AF6">
        <w:rPr>
          <w:rFonts w:ascii="Verdana" w:eastAsia="Times New Roman" w:hAnsi="Verdana" w:cs="Times New Roman"/>
          <w:color w:val="000000"/>
          <w:kern w:val="0"/>
          <w:sz w:val="24"/>
          <w:szCs w:val="24"/>
          <w:lang w:eastAsia="ru-RU"/>
        </w:rPr>
        <w:t xml:space="preserve">, 2003); </w:t>
      </w:r>
      <w:r w:rsidRPr="005F4AF6">
        <w:rPr>
          <w:rFonts w:ascii="Verdana" w:eastAsia="Times New Roman" w:hAnsi="Verdana" w:cs="Times New Roman" w:hint="eastAsia"/>
          <w:color w:val="000000"/>
          <w:kern w:val="0"/>
          <w:sz w:val="24"/>
          <w:szCs w:val="24"/>
          <w:lang w:eastAsia="ru-RU"/>
        </w:rPr>
        <w:t>міжнародна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теоретична</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конференція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«Міжнародні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відносини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інтеграційні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процеси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Україні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стан</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проблеми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перспективи»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Ужгород</w:t>
      </w:r>
      <w:r w:rsidRPr="005F4AF6">
        <w:rPr>
          <w:rFonts w:ascii="Verdana" w:eastAsia="Times New Roman" w:hAnsi="Verdana" w:cs="Times New Roman"/>
          <w:color w:val="000000"/>
          <w:kern w:val="0"/>
          <w:sz w:val="24"/>
          <w:szCs w:val="24"/>
          <w:lang w:eastAsia="ru-RU"/>
        </w:rPr>
        <w:t xml:space="preserve">, 2006, </w:t>
      </w:r>
      <w:r w:rsidRPr="005F4AF6">
        <w:rPr>
          <w:rFonts w:ascii="Verdana" w:eastAsia="Times New Roman" w:hAnsi="Verdana" w:cs="Times New Roman" w:hint="eastAsia"/>
          <w:color w:val="000000"/>
          <w:kern w:val="0"/>
          <w:sz w:val="24"/>
          <w:szCs w:val="24"/>
          <w:lang w:eastAsia="ru-RU"/>
        </w:rPr>
        <w:t>Випуск</w:t>
      </w:r>
      <w:r w:rsidRPr="005F4AF6">
        <w:rPr>
          <w:rFonts w:ascii="Verdana" w:eastAsia="Times New Roman" w:hAnsi="Verdana" w:cs="Times New Roman"/>
          <w:color w:val="000000"/>
          <w:kern w:val="0"/>
          <w:sz w:val="24"/>
          <w:szCs w:val="24"/>
          <w:lang w:eastAsia="ru-RU"/>
        </w:rPr>
        <w:t xml:space="preserve"> 1 (7)); </w:t>
      </w:r>
      <w:r w:rsidRPr="005F4AF6">
        <w:rPr>
          <w:rFonts w:ascii="Verdana" w:eastAsia="Times New Roman" w:hAnsi="Verdana" w:cs="Times New Roman" w:hint="eastAsia"/>
          <w:color w:val="000000"/>
          <w:kern w:val="0"/>
          <w:sz w:val="24"/>
          <w:szCs w:val="24"/>
          <w:lang w:eastAsia="ru-RU"/>
        </w:rPr>
        <w:t>міжнародна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науковотеоретична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конференція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«Україна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перехресті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геополітичних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інтересів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актуальні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аспекти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проблеми»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Ужгород</w:t>
      </w:r>
      <w:r w:rsidRPr="005F4AF6">
        <w:rPr>
          <w:rFonts w:ascii="Verdana" w:eastAsia="Times New Roman" w:hAnsi="Verdana" w:cs="Times New Roman"/>
          <w:color w:val="000000"/>
          <w:kern w:val="0"/>
          <w:sz w:val="24"/>
          <w:szCs w:val="24"/>
          <w:lang w:eastAsia="ru-RU"/>
        </w:rPr>
        <w:t xml:space="preserve">, 5-6 </w:t>
      </w:r>
      <w:r w:rsidRPr="005F4AF6">
        <w:rPr>
          <w:rFonts w:ascii="Verdana" w:eastAsia="Times New Roman" w:hAnsi="Verdana" w:cs="Times New Roman" w:hint="eastAsia"/>
          <w:color w:val="000000"/>
          <w:kern w:val="0"/>
          <w:sz w:val="24"/>
          <w:szCs w:val="24"/>
          <w:lang w:eastAsia="ru-RU"/>
        </w:rPr>
        <w:t>грудня</w:t>
      </w:r>
      <w:r w:rsidRPr="005F4AF6">
        <w:rPr>
          <w:rFonts w:ascii="Verdana" w:eastAsia="Times New Roman" w:hAnsi="Verdana" w:cs="Times New Roman"/>
          <w:color w:val="000000"/>
          <w:kern w:val="0"/>
          <w:sz w:val="24"/>
          <w:szCs w:val="24"/>
          <w:lang w:eastAsia="ru-RU"/>
        </w:rPr>
        <w:t xml:space="preserve"> 2006 </w:t>
      </w:r>
      <w:r w:rsidRPr="005F4AF6">
        <w:rPr>
          <w:rFonts w:ascii="Verdana" w:eastAsia="Times New Roman" w:hAnsi="Verdana" w:cs="Times New Roman" w:hint="eastAsia"/>
          <w:color w:val="000000"/>
          <w:kern w:val="0"/>
          <w:sz w:val="24"/>
          <w:szCs w:val="24"/>
          <w:lang w:eastAsia="ru-RU"/>
        </w:rPr>
        <w:t>року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Міжнародна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науковопрактична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конференція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«Лісабонська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стратегія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визначальний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чинник</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європейської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інтеграції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галузі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освіти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Ужгород</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Гирляни</w:t>
      </w:r>
      <w:r w:rsidRPr="005F4AF6">
        <w:rPr>
          <w:rFonts w:ascii="Verdana" w:eastAsia="Times New Roman" w:hAnsi="Verdana" w:cs="Times New Roman"/>
          <w:color w:val="000000"/>
          <w:kern w:val="0"/>
          <w:sz w:val="24"/>
          <w:szCs w:val="24"/>
          <w:lang w:eastAsia="ru-RU"/>
        </w:rPr>
        <w:t xml:space="preserve">, 6-9 </w:t>
      </w:r>
      <w:r w:rsidRPr="005F4AF6">
        <w:rPr>
          <w:rFonts w:ascii="Verdana" w:eastAsia="Times New Roman" w:hAnsi="Verdana" w:cs="Times New Roman" w:hint="eastAsia"/>
          <w:color w:val="000000"/>
          <w:kern w:val="0"/>
          <w:sz w:val="24"/>
          <w:szCs w:val="24"/>
          <w:lang w:eastAsia="ru-RU"/>
        </w:rPr>
        <w:t>травня</w:t>
      </w:r>
      <w:r w:rsidRPr="005F4AF6">
        <w:rPr>
          <w:rFonts w:ascii="Verdana" w:eastAsia="Times New Roman" w:hAnsi="Verdana" w:cs="Times New Roman"/>
          <w:color w:val="000000"/>
          <w:kern w:val="0"/>
          <w:sz w:val="24"/>
          <w:szCs w:val="24"/>
          <w:lang w:eastAsia="ru-RU"/>
        </w:rPr>
        <w:t xml:space="preserve"> 2008</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року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Х</w:t>
      </w:r>
      <w:r w:rsidRPr="005F4AF6">
        <w:rPr>
          <w:rFonts w:ascii="Verdana" w:eastAsia="Times New Roman" w:hAnsi="Verdana" w:cs="Times New Roman"/>
          <w:color w:val="000000"/>
          <w:kern w:val="0"/>
          <w:sz w:val="24"/>
          <w:szCs w:val="24"/>
          <w:lang w:eastAsia="ru-RU"/>
        </w:rPr>
        <w:t>V</w:t>
      </w:r>
      <w:r w:rsidRPr="005F4AF6">
        <w:rPr>
          <w:rFonts w:ascii="Verdana" w:eastAsia="Times New Roman" w:hAnsi="Verdana" w:cs="Times New Roman" w:hint="eastAsia"/>
          <w:color w:val="000000"/>
          <w:kern w:val="0"/>
          <w:sz w:val="24"/>
          <w:szCs w:val="24"/>
          <w:lang w:eastAsia="ru-RU"/>
        </w:rPr>
        <w:t>ІІІ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Міжнародна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теоретична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конференція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«Вітчизняний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зарубіжний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досвід</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упровадження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Болонської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системи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успіхи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проблеми»</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Мішкольц</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Угорщина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Ужгород</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Україна</w:t>
      </w:r>
      <w:r w:rsidRPr="005F4AF6">
        <w:rPr>
          <w:rFonts w:ascii="Verdana" w:eastAsia="Times New Roman" w:hAnsi="Verdana" w:cs="Times New Roman"/>
          <w:color w:val="000000"/>
          <w:kern w:val="0"/>
          <w:sz w:val="24"/>
          <w:szCs w:val="24"/>
          <w:lang w:eastAsia="ru-RU"/>
        </w:rPr>
        <w:t xml:space="preserve">), 5-8 </w:t>
      </w:r>
      <w:r w:rsidRPr="005F4AF6">
        <w:rPr>
          <w:rFonts w:ascii="Verdana" w:eastAsia="Times New Roman" w:hAnsi="Verdana" w:cs="Times New Roman" w:hint="eastAsia"/>
          <w:color w:val="000000"/>
          <w:kern w:val="0"/>
          <w:sz w:val="24"/>
          <w:szCs w:val="24"/>
          <w:lang w:eastAsia="ru-RU"/>
        </w:rPr>
        <w:t>травня</w:t>
      </w:r>
      <w:r w:rsidRPr="005F4AF6">
        <w:rPr>
          <w:rFonts w:ascii="Verdana" w:eastAsia="Times New Roman" w:hAnsi="Verdana" w:cs="Times New Roman"/>
          <w:color w:val="000000"/>
          <w:kern w:val="0"/>
          <w:sz w:val="24"/>
          <w:szCs w:val="24"/>
          <w:lang w:eastAsia="ru-RU"/>
        </w:rPr>
        <w:t xml:space="preserve"> 2009 </w:t>
      </w:r>
      <w:r w:rsidRPr="005F4AF6">
        <w:rPr>
          <w:rFonts w:ascii="Verdana" w:eastAsia="Times New Roman" w:hAnsi="Verdana" w:cs="Times New Roman" w:hint="eastAsia"/>
          <w:color w:val="000000"/>
          <w:kern w:val="0"/>
          <w:sz w:val="24"/>
          <w:szCs w:val="24"/>
          <w:lang w:eastAsia="ru-RU"/>
        </w:rPr>
        <w:t>року</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міжнародна</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науково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практична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конференція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«Розвиток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досліджень»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Полтава</w:t>
      </w:r>
      <w:r w:rsidRPr="005F4AF6">
        <w:rPr>
          <w:rFonts w:ascii="Verdana" w:eastAsia="Times New Roman" w:hAnsi="Verdana" w:cs="Times New Roman"/>
          <w:color w:val="000000"/>
          <w:kern w:val="0"/>
          <w:sz w:val="24"/>
          <w:szCs w:val="24"/>
          <w:lang w:eastAsia="ru-RU"/>
        </w:rPr>
        <w:t>, 23-25</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листопада</w:t>
      </w:r>
      <w:r w:rsidRPr="005F4AF6">
        <w:rPr>
          <w:rFonts w:ascii="Verdana" w:eastAsia="Times New Roman" w:hAnsi="Verdana" w:cs="Times New Roman"/>
          <w:color w:val="000000"/>
          <w:kern w:val="0"/>
          <w:sz w:val="24"/>
          <w:szCs w:val="24"/>
          <w:lang w:eastAsia="ru-RU"/>
        </w:rPr>
        <w:t xml:space="preserve"> 2010 </w:t>
      </w:r>
      <w:r w:rsidRPr="005F4AF6">
        <w:rPr>
          <w:rFonts w:ascii="Verdana" w:eastAsia="Times New Roman" w:hAnsi="Verdana" w:cs="Times New Roman" w:hint="eastAsia"/>
          <w:color w:val="000000"/>
          <w:kern w:val="0"/>
          <w:sz w:val="24"/>
          <w:szCs w:val="24"/>
          <w:lang w:eastAsia="ru-RU"/>
        </w:rPr>
        <w:t>р</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міжнародна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науково</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практична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конференція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«Центрально</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color w:val="000000"/>
          <w:kern w:val="0"/>
          <w:sz w:val="24"/>
          <w:szCs w:val="24"/>
          <w:lang w:eastAsia="ru-RU"/>
        </w:rPr>
        <w:t>32</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Східна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Європа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двадцять</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років</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системних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трансформацій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геополітичних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змін»</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Рівне</w:t>
      </w:r>
      <w:r w:rsidRPr="005F4AF6">
        <w:rPr>
          <w:rFonts w:ascii="Verdana" w:eastAsia="Times New Roman" w:hAnsi="Verdana" w:cs="Times New Roman"/>
          <w:color w:val="000000"/>
          <w:kern w:val="0"/>
          <w:sz w:val="24"/>
          <w:szCs w:val="24"/>
          <w:lang w:eastAsia="ru-RU"/>
        </w:rPr>
        <w:t xml:space="preserve">, 2012); </w:t>
      </w:r>
      <w:r w:rsidRPr="005F4AF6">
        <w:rPr>
          <w:rFonts w:ascii="Verdana" w:eastAsia="Times New Roman" w:hAnsi="Verdana" w:cs="Times New Roman" w:hint="eastAsia"/>
          <w:color w:val="000000"/>
          <w:kern w:val="0"/>
          <w:sz w:val="24"/>
          <w:szCs w:val="24"/>
          <w:lang w:eastAsia="ru-RU"/>
        </w:rPr>
        <w:t>міжнародна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конференція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«Глобалізація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європеїзація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розвиток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слов’янських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культур»</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слов’янської</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писемності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культури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Національна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бібліотека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імені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І</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Вернадського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Київ</w:t>
      </w:r>
      <w:r w:rsidRPr="005F4AF6">
        <w:rPr>
          <w:rFonts w:ascii="Verdana" w:eastAsia="Times New Roman" w:hAnsi="Verdana" w:cs="Times New Roman"/>
          <w:color w:val="000000"/>
          <w:kern w:val="0"/>
          <w:sz w:val="24"/>
          <w:szCs w:val="24"/>
          <w:lang w:eastAsia="ru-RU"/>
        </w:rPr>
        <w:t>, 24.05.2016);</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міжнародна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конференція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«Дипломатичні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архіви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як</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історичне</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джерело»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w:t>
      </w:r>
      <w:r w:rsidRPr="005F4AF6">
        <w:rPr>
          <w:rFonts w:ascii="Verdana" w:eastAsia="Times New Roman" w:hAnsi="Verdana" w:cs="Times New Roman"/>
          <w:color w:val="000000"/>
          <w:kern w:val="0"/>
          <w:sz w:val="24"/>
          <w:szCs w:val="24"/>
          <w:lang w:eastAsia="ru-RU"/>
        </w:rPr>
        <w:t>.</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Одеса</w:t>
      </w:r>
      <w:r w:rsidRPr="005F4AF6">
        <w:rPr>
          <w:rFonts w:ascii="Verdana" w:eastAsia="Times New Roman" w:hAnsi="Verdana" w:cs="Times New Roman"/>
          <w:color w:val="000000"/>
          <w:kern w:val="0"/>
          <w:sz w:val="24"/>
          <w:szCs w:val="24"/>
          <w:lang w:eastAsia="ru-RU"/>
        </w:rPr>
        <w:t xml:space="preserve">, 8-10 </w:t>
      </w:r>
      <w:r w:rsidRPr="005F4AF6">
        <w:rPr>
          <w:rFonts w:ascii="Verdana" w:eastAsia="Times New Roman" w:hAnsi="Verdana" w:cs="Times New Roman" w:hint="eastAsia"/>
          <w:color w:val="000000"/>
          <w:kern w:val="0"/>
          <w:sz w:val="24"/>
          <w:szCs w:val="24"/>
          <w:lang w:eastAsia="ru-RU"/>
        </w:rPr>
        <w:t>вересня</w:t>
      </w:r>
      <w:r w:rsidRPr="005F4AF6">
        <w:rPr>
          <w:rFonts w:ascii="Verdana" w:eastAsia="Times New Roman" w:hAnsi="Verdana" w:cs="Times New Roman"/>
          <w:color w:val="000000"/>
          <w:kern w:val="0"/>
          <w:sz w:val="24"/>
          <w:szCs w:val="24"/>
          <w:lang w:eastAsia="ru-RU"/>
        </w:rPr>
        <w:t xml:space="preserve"> 2016).</w:t>
      </w:r>
    </w:p>
    <w:p w:rsidR="005F4AF6" w:rsidRPr="005F4AF6"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Основні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наукові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результати</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дисертаційного</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дослідження</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опубліковані</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в</w:t>
      </w:r>
    </w:p>
    <w:p w:rsidR="0029383F" w:rsidRDefault="005F4AF6" w:rsidP="005F4AF6">
      <w:pPr>
        <w:rPr>
          <w:rFonts w:ascii="Verdana" w:eastAsia="Times New Roman" w:hAnsi="Verdana" w:cs="Times New Roman"/>
          <w:color w:val="000000"/>
          <w:kern w:val="0"/>
          <w:sz w:val="24"/>
          <w:szCs w:val="24"/>
          <w:lang w:eastAsia="ru-RU"/>
        </w:rPr>
      </w:pPr>
      <w:r w:rsidRPr="005F4AF6">
        <w:rPr>
          <w:rFonts w:ascii="Verdana" w:eastAsia="Times New Roman" w:hAnsi="Verdana" w:cs="Times New Roman" w:hint="eastAsia"/>
          <w:color w:val="000000"/>
          <w:kern w:val="0"/>
          <w:sz w:val="24"/>
          <w:szCs w:val="24"/>
          <w:lang w:eastAsia="ru-RU"/>
        </w:rPr>
        <w:t>індивідуальній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авторській</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монографії</w:t>
      </w:r>
      <w:r w:rsidRPr="005F4AF6">
        <w:rPr>
          <w:rFonts w:ascii="Verdana" w:eastAsia="Times New Roman" w:hAnsi="Verdana" w:cs="Times New Roman"/>
          <w:color w:val="000000"/>
          <w:kern w:val="0"/>
          <w:sz w:val="24"/>
          <w:szCs w:val="24"/>
          <w:lang w:eastAsia="ru-RU"/>
        </w:rPr>
        <w:t xml:space="preserve"> (38 </w:t>
      </w:r>
      <w:r w:rsidRPr="005F4AF6">
        <w:rPr>
          <w:rFonts w:ascii="Verdana" w:eastAsia="Times New Roman" w:hAnsi="Verdana" w:cs="Times New Roman" w:hint="eastAsia"/>
          <w:color w:val="000000"/>
          <w:kern w:val="0"/>
          <w:sz w:val="24"/>
          <w:szCs w:val="24"/>
          <w:lang w:eastAsia="ru-RU"/>
        </w:rPr>
        <w:t>д</w:t>
      </w:r>
      <w:r w:rsidRPr="005F4AF6">
        <w:rPr>
          <w:rFonts w:ascii="Verdana" w:eastAsia="Times New Roman" w:hAnsi="Verdana" w:cs="Times New Roman"/>
          <w:color w:val="000000"/>
          <w:kern w:val="0"/>
          <w:sz w:val="24"/>
          <w:szCs w:val="24"/>
          <w:lang w:eastAsia="ru-RU"/>
        </w:rPr>
        <w:t>.</w:t>
      </w:r>
      <w:r w:rsidRPr="005F4AF6">
        <w:rPr>
          <w:rFonts w:ascii="Verdana" w:eastAsia="Times New Roman" w:hAnsi="Verdana" w:cs="Times New Roman" w:hint="eastAsia"/>
          <w:color w:val="000000"/>
          <w:kern w:val="0"/>
          <w:sz w:val="24"/>
          <w:szCs w:val="24"/>
          <w:lang w:eastAsia="ru-RU"/>
        </w:rPr>
        <w:t>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та</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у</w:t>
      </w:r>
      <w:r w:rsidRPr="005F4AF6">
        <w:rPr>
          <w:rFonts w:ascii="Verdana" w:eastAsia="Times New Roman" w:hAnsi="Verdana" w:cs="Times New Roman"/>
          <w:color w:val="000000"/>
          <w:kern w:val="0"/>
          <w:sz w:val="24"/>
          <w:szCs w:val="24"/>
          <w:lang w:eastAsia="ru-RU"/>
        </w:rPr>
        <w:t xml:space="preserve"> 45 </w:t>
      </w:r>
      <w:r w:rsidRPr="005F4AF6">
        <w:rPr>
          <w:rFonts w:ascii="Verdana" w:eastAsia="Times New Roman" w:hAnsi="Verdana" w:cs="Times New Roman" w:hint="eastAsia"/>
          <w:color w:val="000000"/>
          <w:kern w:val="0"/>
          <w:sz w:val="24"/>
          <w:szCs w:val="24"/>
          <w:lang w:eastAsia="ru-RU"/>
        </w:rPr>
        <w:t>інших</w:t>
      </w:r>
      <w:r w:rsidRPr="005F4AF6">
        <w:rPr>
          <w:rFonts w:ascii="Verdana" w:eastAsia="Times New Roman" w:hAnsi="Verdana" w:cs="Times New Roman"/>
          <w:color w:val="000000"/>
          <w:kern w:val="0"/>
          <w:sz w:val="24"/>
          <w:szCs w:val="24"/>
          <w:lang w:eastAsia="ru-RU"/>
        </w:rPr>
        <w:t xml:space="preserve"> </w:t>
      </w:r>
      <w:r w:rsidRPr="005F4AF6">
        <w:rPr>
          <w:rFonts w:ascii="Verdana" w:eastAsia="Times New Roman" w:hAnsi="Verdana" w:cs="Times New Roman" w:hint="eastAsia"/>
          <w:color w:val="000000"/>
          <w:kern w:val="0"/>
          <w:sz w:val="24"/>
          <w:szCs w:val="24"/>
          <w:lang w:eastAsia="ru-RU"/>
        </w:rPr>
        <w:t>публікаціях</w:t>
      </w:r>
    </w:p>
    <w:p w:rsidR="005F4AF6" w:rsidRDefault="005F4AF6" w:rsidP="005F4AF6">
      <w:pPr>
        <w:rPr>
          <w:rFonts w:ascii="Verdana" w:eastAsia="Times New Roman" w:hAnsi="Verdana" w:cs="Times New Roman"/>
          <w:color w:val="000000"/>
          <w:kern w:val="0"/>
          <w:sz w:val="24"/>
          <w:szCs w:val="24"/>
          <w:lang w:eastAsia="ru-RU"/>
        </w:rPr>
      </w:pPr>
    </w:p>
    <w:p w:rsidR="005F4AF6" w:rsidRDefault="005F4AF6" w:rsidP="005F4AF6">
      <w:pPr>
        <w:rPr>
          <w:rFonts w:ascii="Verdana" w:eastAsia="Times New Roman" w:hAnsi="Verdana" w:cs="Times New Roman"/>
          <w:color w:val="000000"/>
          <w:kern w:val="0"/>
          <w:sz w:val="24"/>
          <w:szCs w:val="24"/>
          <w:lang w:eastAsia="ru-RU"/>
        </w:rPr>
      </w:pPr>
    </w:p>
    <w:p w:rsidR="005F4AF6" w:rsidRDefault="005F4AF6" w:rsidP="005F4AF6">
      <w:r>
        <w:rPr>
          <w:rFonts w:hint="eastAsia"/>
        </w:rPr>
        <w:t>ВИСНОВКИ</w:t>
      </w:r>
    </w:p>
    <w:p w:rsidR="005F4AF6" w:rsidRDefault="005F4AF6" w:rsidP="005F4AF6">
      <w:r>
        <w:rPr>
          <w:rFonts w:hint="eastAsia"/>
        </w:rPr>
        <w:t>Становлення</w:t>
      </w:r>
      <w:r>
        <w:t></w:t>
      </w:r>
      <w:r>
        <w:rPr>
          <w:rFonts w:hint="eastAsia"/>
        </w:rPr>
        <w:t>національної</w:t>
      </w:r>
      <w:r>
        <w:t></w:t>
      </w:r>
      <w:r>
        <w:rPr>
          <w:rFonts w:hint="eastAsia"/>
        </w:rPr>
        <w:t>ідентичності</w:t>
      </w:r>
      <w:r>
        <w:t></w:t>
      </w:r>
      <w:r>
        <w:rPr>
          <w:rFonts w:hint="eastAsia"/>
        </w:rPr>
        <w:t>західних</w:t>
      </w:r>
      <w:r>
        <w:t></w:t>
      </w:r>
      <w:r>
        <w:rPr>
          <w:rFonts w:hint="eastAsia"/>
        </w:rPr>
        <w:t>слов’ян</w:t>
      </w:r>
      <w:r>
        <w:t></w:t>
      </w:r>
      <w:r>
        <w:rPr>
          <w:rFonts w:hint="eastAsia"/>
        </w:rPr>
        <w:t>на</w:t>
      </w:r>
      <w:r>
        <w:t></w:t>
      </w:r>
      <w:r>
        <w:rPr>
          <w:rFonts w:hint="eastAsia"/>
        </w:rPr>
        <w:t>тлі</w:t>
      </w:r>
      <w:r>
        <w:t></w:t>
      </w:r>
      <w:r>
        <w:rPr>
          <w:rFonts w:hint="eastAsia"/>
        </w:rPr>
        <w:t>процесу</w:t>
      </w:r>
    </w:p>
    <w:p w:rsidR="005F4AF6" w:rsidRDefault="005F4AF6" w:rsidP="005F4AF6">
      <w:r>
        <w:rPr>
          <w:rFonts w:hint="eastAsia"/>
        </w:rPr>
        <w:t>відродження</w:t>
      </w:r>
      <w:r>
        <w:t></w:t>
      </w:r>
      <w:r>
        <w:rPr>
          <w:rFonts w:hint="eastAsia"/>
        </w:rPr>
        <w:t>пробудження</w:t>
      </w:r>
      <w:r>
        <w:t></w:t>
      </w:r>
      <w:r>
        <w:rPr>
          <w:rFonts w:hint="eastAsia"/>
        </w:rPr>
        <w:t>–</w:t>
      </w:r>
      <w:r>
        <w:t></w:t>
      </w:r>
      <w:r>
        <w:rPr>
          <w:rFonts w:hint="eastAsia"/>
        </w:rPr>
        <w:t>складний</w:t>
      </w:r>
      <w:r>
        <w:t></w:t>
      </w:r>
      <w:r>
        <w:t></w:t>
      </w:r>
      <w:r>
        <w:rPr>
          <w:rFonts w:hint="eastAsia"/>
        </w:rPr>
        <w:t>суперечливий</w:t>
      </w:r>
      <w:r>
        <w:t></w:t>
      </w:r>
      <w:r>
        <w:rPr>
          <w:rFonts w:hint="eastAsia"/>
        </w:rPr>
        <w:t>і</w:t>
      </w:r>
      <w:r>
        <w:t></w:t>
      </w:r>
      <w:r>
        <w:rPr>
          <w:rFonts w:hint="eastAsia"/>
        </w:rPr>
        <w:t>багатогранний</w:t>
      </w:r>
      <w:r>
        <w:t></w:t>
      </w:r>
      <w:r>
        <w:rPr>
          <w:rFonts w:hint="eastAsia"/>
        </w:rPr>
        <w:t>процес</w:t>
      </w:r>
      <w:r>
        <w:t></w:t>
      </w:r>
      <w:r>
        <w:t></w:t>
      </w:r>
      <w:r>
        <w:rPr>
          <w:rFonts w:hint="eastAsia"/>
        </w:rPr>
        <w:t>який</w:t>
      </w:r>
    </w:p>
    <w:p w:rsidR="005F4AF6" w:rsidRDefault="005F4AF6" w:rsidP="005F4AF6">
      <w:r>
        <w:rPr>
          <w:rFonts w:hint="eastAsia"/>
        </w:rPr>
        <w:t>поєднав</w:t>
      </w:r>
      <w:r>
        <w:t></w:t>
      </w:r>
      <w:r>
        <w:rPr>
          <w:rFonts w:hint="eastAsia"/>
        </w:rPr>
        <w:t>у</w:t>
      </w:r>
      <w:r>
        <w:t></w:t>
      </w:r>
      <w:r>
        <w:rPr>
          <w:rFonts w:hint="eastAsia"/>
        </w:rPr>
        <w:t>цілісному</w:t>
      </w:r>
      <w:r>
        <w:t></w:t>
      </w:r>
      <w:r>
        <w:rPr>
          <w:rFonts w:hint="eastAsia"/>
        </w:rPr>
        <w:t>комплексі</w:t>
      </w:r>
      <w:r>
        <w:t></w:t>
      </w:r>
      <w:r>
        <w:rPr>
          <w:rFonts w:hint="eastAsia"/>
        </w:rPr>
        <w:t>культурно</w:t>
      </w:r>
      <w:r>
        <w:t></w:t>
      </w:r>
      <w:r>
        <w:rPr>
          <w:rFonts w:hint="eastAsia"/>
        </w:rPr>
        <w:t>національного</w:t>
      </w:r>
      <w:r>
        <w:t></w:t>
      </w:r>
      <w:r>
        <w:rPr>
          <w:rFonts w:hint="eastAsia"/>
        </w:rPr>
        <w:t>розвитку</w:t>
      </w:r>
      <w:r>
        <w:t></w:t>
      </w:r>
      <w:r>
        <w:rPr>
          <w:rFonts w:hint="eastAsia"/>
        </w:rPr>
        <w:t>західних</w:t>
      </w:r>
      <w:r>
        <w:t></w:t>
      </w:r>
      <w:r>
        <w:rPr>
          <w:rFonts w:hint="eastAsia"/>
        </w:rPr>
        <w:t>слов’ян</w:t>
      </w:r>
    </w:p>
    <w:p w:rsidR="005F4AF6" w:rsidRDefault="005F4AF6" w:rsidP="005F4AF6">
      <w:r>
        <w:rPr>
          <w:rFonts w:hint="eastAsia"/>
        </w:rPr>
        <w:t>загальноєвропейські</w:t>
      </w:r>
      <w:r>
        <w:t></w:t>
      </w:r>
      <w:r>
        <w:t></w:t>
      </w:r>
      <w:r>
        <w:rPr>
          <w:rFonts w:hint="eastAsia"/>
        </w:rPr>
        <w:t>загальнослов’янські</w:t>
      </w:r>
      <w:r>
        <w:t></w:t>
      </w:r>
      <w:r>
        <w:t></w:t>
      </w:r>
      <w:r>
        <w:rPr>
          <w:rFonts w:hint="eastAsia"/>
        </w:rPr>
        <w:t>загальнонімецькі</w:t>
      </w:r>
      <w:r>
        <w:t></w:t>
      </w:r>
      <w:r>
        <w:rPr>
          <w:rFonts w:hint="eastAsia"/>
        </w:rPr>
        <w:t>та</w:t>
      </w:r>
      <w:r>
        <w:t></w:t>
      </w:r>
      <w:r>
        <w:rPr>
          <w:rFonts w:hint="eastAsia"/>
        </w:rPr>
        <w:t>свої</w:t>
      </w:r>
      <w:r>
        <w:t></w:t>
      </w:r>
      <w:r>
        <w:rPr>
          <w:rFonts w:hint="eastAsia"/>
        </w:rPr>
        <w:t>національні</w:t>
      </w:r>
    </w:p>
    <w:p w:rsidR="005F4AF6" w:rsidRDefault="005F4AF6" w:rsidP="005F4AF6">
      <w:r>
        <w:rPr>
          <w:rFonts w:hint="eastAsia"/>
        </w:rPr>
        <w:t>історичні</w:t>
      </w:r>
      <w:r>
        <w:t></w:t>
      </w:r>
      <w:r>
        <w:t></w:t>
      </w:r>
      <w:r>
        <w:rPr>
          <w:rFonts w:hint="eastAsia"/>
        </w:rPr>
        <w:t>чеські</w:t>
      </w:r>
      <w:r>
        <w:t></w:t>
      </w:r>
      <w:r>
        <w:t></w:t>
      </w:r>
      <w:r>
        <w:rPr>
          <w:rFonts w:hint="eastAsia"/>
        </w:rPr>
        <w:t>словацькі</w:t>
      </w:r>
      <w:r>
        <w:t></w:t>
      </w:r>
      <w:r>
        <w:t></w:t>
      </w:r>
      <w:r>
        <w:rPr>
          <w:rFonts w:hint="eastAsia"/>
        </w:rPr>
        <w:t>лужицькі</w:t>
      </w:r>
      <w:r>
        <w:t></w:t>
      </w:r>
      <w:r>
        <w:t></w:t>
      </w:r>
      <w:r>
        <w:rPr>
          <w:rFonts w:hint="eastAsia"/>
        </w:rPr>
        <w:t>культурно</w:t>
      </w:r>
      <w:r>
        <w:t></w:t>
      </w:r>
      <w:r>
        <w:rPr>
          <w:rFonts w:hint="eastAsia"/>
        </w:rPr>
        <w:t>цивілізаційні</w:t>
      </w:r>
      <w:r>
        <w:t></w:t>
      </w:r>
      <w:r>
        <w:rPr>
          <w:rFonts w:hint="eastAsia"/>
        </w:rPr>
        <w:t>зрушення</w:t>
      </w:r>
      <w:r>
        <w:t></w:t>
      </w:r>
      <w:r>
        <w:t></w:t>
      </w:r>
      <w:r>
        <w:rPr>
          <w:rFonts w:hint="eastAsia"/>
        </w:rPr>
        <w:t>явища</w:t>
      </w:r>
      <w:r>
        <w:t></w:t>
      </w:r>
    </w:p>
    <w:p w:rsidR="005F4AF6" w:rsidRDefault="005F4AF6" w:rsidP="005F4AF6">
      <w:r>
        <w:rPr>
          <w:rFonts w:hint="eastAsia"/>
        </w:rPr>
        <w:t>взаємозв’язки</w:t>
      </w:r>
      <w:r>
        <w:t></w:t>
      </w:r>
      <w:r>
        <w:rPr>
          <w:rFonts w:hint="eastAsia"/>
        </w:rPr>
        <w:t>і</w:t>
      </w:r>
      <w:r>
        <w:t></w:t>
      </w:r>
      <w:r>
        <w:rPr>
          <w:rFonts w:hint="eastAsia"/>
        </w:rPr>
        <w:t>взаємовпливи</w:t>
      </w:r>
      <w:r>
        <w:t></w:t>
      </w:r>
      <w:r>
        <w:t></w:t>
      </w:r>
      <w:r>
        <w:rPr>
          <w:rFonts w:hint="eastAsia"/>
        </w:rPr>
        <w:t>Але</w:t>
      </w:r>
      <w:r>
        <w:t></w:t>
      </w:r>
      <w:r>
        <w:rPr>
          <w:rFonts w:hint="eastAsia"/>
        </w:rPr>
        <w:t>беззаперечно</w:t>
      </w:r>
      <w:r>
        <w:t></w:t>
      </w:r>
      <w:r>
        <w:t></w:t>
      </w:r>
      <w:r>
        <w:rPr>
          <w:rFonts w:hint="eastAsia"/>
        </w:rPr>
        <w:t>що</w:t>
      </w:r>
      <w:r>
        <w:t></w:t>
      </w:r>
      <w:r>
        <w:rPr>
          <w:rFonts w:hint="eastAsia"/>
        </w:rPr>
        <w:t>найпершим</w:t>
      </w:r>
      <w:r>
        <w:t></w:t>
      </w:r>
      <w:r>
        <w:rPr>
          <w:rFonts w:hint="eastAsia"/>
        </w:rPr>
        <w:t>дійсно</w:t>
      </w:r>
      <w:r>
        <w:t></w:t>
      </w:r>
      <w:r>
        <w:rPr>
          <w:rFonts w:hint="eastAsia"/>
        </w:rPr>
        <w:t>був</w:t>
      </w:r>
      <w:r>
        <w:t></w:t>
      </w:r>
      <w:r>
        <w:rPr>
          <w:rFonts w:hint="eastAsia"/>
        </w:rPr>
        <w:t>процес</w:t>
      </w:r>
    </w:p>
    <w:p w:rsidR="005F4AF6" w:rsidRDefault="005F4AF6" w:rsidP="005F4AF6">
      <w:r>
        <w:rPr>
          <w:rFonts w:hint="eastAsia"/>
        </w:rPr>
        <w:t>поглибленого</w:t>
      </w:r>
      <w:r>
        <w:t></w:t>
      </w:r>
      <w:r>
        <w:rPr>
          <w:rFonts w:hint="eastAsia"/>
        </w:rPr>
        <w:t>етнічного</w:t>
      </w:r>
      <w:r>
        <w:t></w:t>
      </w:r>
      <w:r>
        <w:rPr>
          <w:rFonts w:hint="eastAsia"/>
        </w:rPr>
        <w:t>самоусвідомлення</w:t>
      </w:r>
      <w:r>
        <w:t></w:t>
      </w:r>
      <w:r>
        <w:t></w:t>
      </w:r>
      <w:r>
        <w:rPr>
          <w:rFonts w:hint="eastAsia"/>
        </w:rPr>
        <w:t>зміцнення</w:t>
      </w:r>
      <w:r>
        <w:t></w:t>
      </w:r>
      <w:r>
        <w:rPr>
          <w:rFonts w:hint="eastAsia"/>
        </w:rPr>
        <w:t>національної</w:t>
      </w:r>
      <w:r>
        <w:t></w:t>
      </w:r>
      <w:r>
        <w:rPr>
          <w:rFonts w:hint="eastAsia"/>
        </w:rPr>
        <w:t>свідомості</w:t>
      </w:r>
      <w:r>
        <w:t></w:t>
      </w:r>
      <w:r>
        <w:rPr>
          <w:rFonts w:hint="eastAsia"/>
        </w:rPr>
        <w:t>й</w:t>
      </w:r>
    </w:p>
    <w:p w:rsidR="005F4AF6" w:rsidRDefault="005F4AF6" w:rsidP="005F4AF6">
      <w:r>
        <w:rPr>
          <w:rFonts w:hint="eastAsia"/>
        </w:rPr>
        <w:t>ідентичності</w:t>
      </w:r>
      <w:r>
        <w:t></w:t>
      </w:r>
      <w:r>
        <w:rPr>
          <w:rFonts w:hint="eastAsia"/>
        </w:rPr>
        <w:t>західних</w:t>
      </w:r>
      <w:r>
        <w:t></w:t>
      </w:r>
      <w:r>
        <w:rPr>
          <w:rFonts w:hint="eastAsia"/>
        </w:rPr>
        <w:t>слов’ян</w:t>
      </w:r>
      <w:r>
        <w:t></w:t>
      </w:r>
    </w:p>
    <w:p w:rsidR="005F4AF6" w:rsidRDefault="005F4AF6" w:rsidP="005F4AF6">
      <w:r>
        <w:rPr>
          <w:rFonts w:hint="eastAsia"/>
        </w:rPr>
        <w:t>Необхідність</w:t>
      </w:r>
      <w:r>
        <w:t></w:t>
      </w:r>
      <w:r>
        <w:rPr>
          <w:rFonts w:hint="eastAsia"/>
        </w:rPr>
        <w:t>наукового</w:t>
      </w:r>
      <w:r>
        <w:t></w:t>
      </w:r>
      <w:r>
        <w:rPr>
          <w:rFonts w:hint="eastAsia"/>
        </w:rPr>
        <w:t>осмислення</w:t>
      </w:r>
      <w:r>
        <w:t></w:t>
      </w:r>
      <w:r>
        <w:rPr>
          <w:rFonts w:hint="eastAsia"/>
        </w:rPr>
        <w:t>процесу</w:t>
      </w:r>
      <w:r>
        <w:t></w:t>
      </w:r>
      <w:r>
        <w:rPr>
          <w:rFonts w:hint="eastAsia"/>
        </w:rPr>
        <w:t>становлення</w:t>
      </w:r>
      <w:r>
        <w:t></w:t>
      </w:r>
      <w:r>
        <w:rPr>
          <w:rFonts w:hint="eastAsia"/>
        </w:rPr>
        <w:t>національної</w:t>
      </w:r>
    </w:p>
    <w:p w:rsidR="005F4AF6" w:rsidRDefault="005F4AF6" w:rsidP="005F4AF6">
      <w:r>
        <w:rPr>
          <w:rFonts w:hint="eastAsia"/>
        </w:rPr>
        <w:t>ідентичності</w:t>
      </w:r>
      <w:r>
        <w:t></w:t>
      </w:r>
      <w:r>
        <w:rPr>
          <w:rFonts w:hint="eastAsia"/>
        </w:rPr>
        <w:t>західних</w:t>
      </w:r>
      <w:r>
        <w:t></w:t>
      </w:r>
      <w:r>
        <w:rPr>
          <w:rFonts w:hint="eastAsia"/>
        </w:rPr>
        <w:t>слов’ян</w:t>
      </w:r>
      <w:r>
        <w:t></w:t>
      </w:r>
      <w:r>
        <w:rPr>
          <w:rFonts w:hint="eastAsia"/>
        </w:rPr>
        <w:t>викликала</w:t>
      </w:r>
      <w:r>
        <w:t></w:t>
      </w:r>
      <w:r>
        <w:rPr>
          <w:rFonts w:hint="eastAsia"/>
        </w:rPr>
        <w:t>розгортання</w:t>
      </w:r>
      <w:r>
        <w:t></w:t>
      </w:r>
      <w:r>
        <w:rPr>
          <w:rFonts w:hint="eastAsia"/>
        </w:rPr>
        <w:t>на</w:t>
      </w:r>
      <w:r>
        <w:t></w:t>
      </w:r>
      <w:r>
        <w:rPr>
          <w:rFonts w:hint="eastAsia"/>
        </w:rPr>
        <w:t>зламі</w:t>
      </w:r>
      <w:r>
        <w:t></w:t>
      </w:r>
      <w:r>
        <w:rPr>
          <w:rFonts w:hint="eastAsia"/>
        </w:rPr>
        <w:t>ХХ–ХХІ</w:t>
      </w:r>
      <w:r>
        <w:t></w:t>
      </w:r>
      <w:r>
        <w:rPr>
          <w:rFonts w:hint="eastAsia"/>
        </w:rPr>
        <w:t>ст</w:t>
      </w:r>
      <w:r>
        <w:t></w:t>
      </w:r>
      <w:r>
        <w:t></w:t>
      </w:r>
      <w:r>
        <w:rPr>
          <w:rFonts w:hint="eastAsia"/>
        </w:rPr>
        <w:t>гострої</w:t>
      </w:r>
    </w:p>
    <w:p w:rsidR="005F4AF6" w:rsidRDefault="005F4AF6" w:rsidP="005F4AF6">
      <w:r>
        <w:rPr>
          <w:rFonts w:hint="eastAsia"/>
        </w:rPr>
        <w:t>теоретико</w:t>
      </w:r>
      <w:r>
        <w:t></w:t>
      </w:r>
      <w:r>
        <w:rPr>
          <w:rFonts w:hint="eastAsia"/>
        </w:rPr>
        <w:t>методологічної</w:t>
      </w:r>
      <w:r>
        <w:t></w:t>
      </w:r>
      <w:r>
        <w:rPr>
          <w:rFonts w:hint="eastAsia"/>
        </w:rPr>
        <w:t>дискусії</w:t>
      </w:r>
      <w:r>
        <w:t></w:t>
      </w:r>
      <w:r>
        <w:rPr>
          <w:rFonts w:hint="eastAsia"/>
        </w:rPr>
        <w:t>щодо</w:t>
      </w:r>
      <w:r>
        <w:t></w:t>
      </w:r>
      <w:r>
        <w:rPr>
          <w:rFonts w:hint="eastAsia"/>
        </w:rPr>
        <w:t>принципових</w:t>
      </w:r>
      <w:r>
        <w:t></w:t>
      </w:r>
      <w:r>
        <w:rPr>
          <w:rFonts w:hint="eastAsia"/>
        </w:rPr>
        <w:t>положень</w:t>
      </w:r>
      <w:r>
        <w:t></w:t>
      </w:r>
      <w:r>
        <w:rPr>
          <w:rFonts w:hint="eastAsia"/>
        </w:rPr>
        <w:t>історії</w:t>
      </w:r>
    </w:p>
    <w:p w:rsidR="005F4AF6" w:rsidRDefault="005F4AF6" w:rsidP="005F4AF6">
      <w:r>
        <w:rPr>
          <w:rFonts w:hint="eastAsia"/>
        </w:rPr>
        <w:t>слов’янських</w:t>
      </w:r>
      <w:r>
        <w:t></w:t>
      </w:r>
      <w:r>
        <w:rPr>
          <w:rFonts w:hint="eastAsia"/>
        </w:rPr>
        <w:t>народів</w:t>
      </w:r>
      <w:r>
        <w:t></w:t>
      </w:r>
      <w:r>
        <w:rPr>
          <w:rFonts w:hint="eastAsia"/>
        </w:rPr>
        <w:t>у</w:t>
      </w:r>
      <w:r>
        <w:t></w:t>
      </w:r>
      <w:r>
        <w:rPr>
          <w:rFonts w:hint="eastAsia"/>
        </w:rPr>
        <w:t>ХІХ</w:t>
      </w:r>
      <w:r>
        <w:t></w:t>
      </w:r>
      <w:r>
        <w:rPr>
          <w:rFonts w:hint="eastAsia"/>
        </w:rPr>
        <w:t>ст</w:t>
      </w:r>
      <w:r>
        <w:t></w:t>
      </w:r>
      <w:r>
        <w:t></w:t>
      </w:r>
      <w:r>
        <w:rPr>
          <w:rFonts w:hint="eastAsia"/>
        </w:rPr>
        <w:t>і</w:t>
      </w:r>
      <w:r>
        <w:t></w:t>
      </w:r>
      <w:r>
        <w:rPr>
          <w:rFonts w:hint="eastAsia"/>
        </w:rPr>
        <w:t>самого</w:t>
      </w:r>
      <w:r>
        <w:t></w:t>
      </w:r>
      <w:r>
        <w:rPr>
          <w:rFonts w:hint="eastAsia"/>
        </w:rPr>
        <w:t>поняття</w:t>
      </w:r>
      <w:r>
        <w:t></w:t>
      </w:r>
      <w:r>
        <w:t></w:t>
      </w:r>
      <w:r>
        <w:rPr>
          <w:rFonts w:hint="eastAsia"/>
        </w:rPr>
        <w:t>національне</w:t>
      </w:r>
      <w:r>
        <w:t></w:t>
      </w:r>
      <w:r>
        <w:rPr>
          <w:rFonts w:hint="eastAsia"/>
        </w:rPr>
        <w:t>відродження</w:t>
      </w:r>
      <w:r>
        <w:t></w:t>
      </w:r>
      <w:r>
        <w:t></w:t>
      </w:r>
      <w:r>
        <w:t></w:t>
      </w:r>
      <w:r>
        <w:rPr>
          <w:rFonts w:hint="eastAsia"/>
        </w:rPr>
        <w:t>Була</w:t>
      </w:r>
    </w:p>
    <w:p w:rsidR="005F4AF6" w:rsidRDefault="005F4AF6" w:rsidP="005F4AF6">
      <w:r>
        <w:rPr>
          <w:rFonts w:hint="eastAsia"/>
        </w:rPr>
        <w:t>сформована</w:t>
      </w:r>
      <w:r>
        <w:t></w:t>
      </w:r>
      <w:r>
        <w:rPr>
          <w:rFonts w:hint="eastAsia"/>
        </w:rPr>
        <w:t>думка</w:t>
      </w:r>
      <w:r>
        <w:t></w:t>
      </w:r>
      <w:r>
        <w:rPr>
          <w:rFonts w:hint="eastAsia"/>
        </w:rPr>
        <w:t>про</w:t>
      </w:r>
      <w:r>
        <w:t></w:t>
      </w:r>
      <w:r>
        <w:t></w:t>
      </w:r>
      <w:r>
        <w:rPr>
          <w:rFonts w:hint="eastAsia"/>
        </w:rPr>
        <w:t>національне</w:t>
      </w:r>
      <w:r>
        <w:t></w:t>
      </w:r>
      <w:r>
        <w:rPr>
          <w:rFonts w:hint="eastAsia"/>
        </w:rPr>
        <w:t>відродження</w:t>
      </w:r>
      <w:r>
        <w:t></w:t>
      </w:r>
      <w:r>
        <w:t></w:t>
      </w:r>
      <w:r>
        <w:rPr>
          <w:rFonts w:hint="eastAsia"/>
        </w:rPr>
        <w:t>як</w:t>
      </w:r>
      <w:r>
        <w:t></w:t>
      </w:r>
      <w:r>
        <w:rPr>
          <w:rFonts w:hint="eastAsia"/>
        </w:rPr>
        <w:t>про</w:t>
      </w:r>
      <w:r>
        <w:t></w:t>
      </w:r>
      <w:r>
        <w:rPr>
          <w:rFonts w:hint="eastAsia"/>
        </w:rPr>
        <w:t>суто</w:t>
      </w:r>
      <w:r>
        <w:t></w:t>
      </w:r>
      <w:r>
        <w:rPr>
          <w:rFonts w:hint="eastAsia"/>
        </w:rPr>
        <w:t>інтелектуальний</w:t>
      </w:r>
    </w:p>
    <w:p w:rsidR="005F4AF6" w:rsidRDefault="005F4AF6" w:rsidP="005F4AF6">
      <w:r>
        <w:rPr>
          <w:rFonts w:hint="eastAsia"/>
        </w:rPr>
        <w:t>проект</w:t>
      </w:r>
      <w:r>
        <w:t></w:t>
      </w:r>
      <w:r>
        <w:t></w:t>
      </w:r>
      <w:r>
        <w:rPr>
          <w:rFonts w:hint="eastAsia"/>
        </w:rPr>
        <w:t>який</w:t>
      </w:r>
      <w:r>
        <w:t></w:t>
      </w:r>
      <w:r>
        <w:rPr>
          <w:rFonts w:hint="eastAsia"/>
        </w:rPr>
        <w:t>своїми</w:t>
      </w:r>
      <w:r>
        <w:t></w:t>
      </w:r>
      <w:r>
        <w:rPr>
          <w:rFonts w:hint="eastAsia"/>
        </w:rPr>
        <w:t>витоками</w:t>
      </w:r>
      <w:r>
        <w:t></w:t>
      </w:r>
      <w:r>
        <w:rPr>
          <w:rFonts w:hint="eastAsia"/>
        </w:rPr>
        <w:t>спирався</w:t>
      </w:r>
      <w:r>
        <w:t></w:t>
      </w:r>
      <w:r>
        <w:rPr>
          <w:rFonts w:hint="eastAsia"/>
        </w:rPr>
        <w:t>виключно</w:t>
      </w:r>
      <w:r>
        <w:t></w:t>
      </w:r>
      <w:r>
        <w:rPr>
          <w:rFonts w:hint="eastAsia"/>
        </w:rPr>
        <w:t>на</w:t>
      </w:r>
      <w:r>
        <w:t></w:t>
      </w:r>
      <w:r>
        <w:rPr>
          <w:rFonts w:hint="eastAsia"/>
        </w:rPr>
        <w:t>ідеї</w:t>
      </w:r>
      <w:r>
        <w:t></w:t>
      </w:r>
      <w:r>
        <w:rPr>
          <w:rFonts w:hint="eastAsia"/>
        </w:rPr>
        <w:t>німецького</w:t>
      </w:r>
      <w:r>
        <w:t></w:t>
      </w:r>
      <w:r>
        <w:rPr>
          <w:rFonts w:hint="eastAsia"/>
        </w:rPr>
        <w:t>романтизму</w:t>
      </w:r>
      <w:r>
        <w:t></w:t>
      </w:r>
      <w:r>
        <w:rPr>
          <w:rFonts w:hint="eastAsia"/>
        </w:rPr>
        <w:t>і</w:t>
      </w:r>
    </w:p>
    <w:p w:rsidR="005F4AF6" w:rsidRDefault="005F4AF6" w:rsidP="005F4AF6">
      <w:r>
        <w:rPr>
          <w:rFonts w:hint="eastAsia"/>
        </w:rPr>
        <w:t>народжену</w:t>
      </w:r>
      <w:r>
        <w:t></w:t>
      </w:r>
      <w:r>
        <w:rPr>
          <w:rFonts w:hint="eastAsia"/>
        </w:rPr>
        <w:t>ним</w:t>
      </w:r>
      <w:r>
        <w:t></w:t>
      </w:r>
      <w:r>
        <w:rPr>
          <w:rFonts w:hint="eastAsia"/>
        </w:rPr>
        <w:t>філософію</w:t>
      </w:r>
      <w:r>
        <w:t></w:t>
      </w:r>
      <w:r>
        <w:rPr>
          <w:rFonts w:hint="eastAsia"/>
        </w:rPr>
        <w:t>мови</w:t>
      </w:r>
      <w:r>
        <w:t></w:t>
      </w:r>
      <w:r>
        <w:t></w:t>
      </w:r>
      <w:r>
        <w:rPr>
          <w:rFonts w:hint="eastAsia"/>
        </w:rPr>
        <w:t>Далі</w:t>
      </w:r>
      <w:r>
        <w:t></w:t>
      </w:r>
      <w:r>
        <w:rPr>
          <w:rFonts w:hint="eastAsia"/>
        </w:rPr>
        <w:t>робилося</w:t>
      </w:r>
      <w:r>
        <w:t></w:t>
      </w:r>
      <w:r>
        <w:rPr>
          <w:rFonts w:hint="eastAsia"/>
        </w:rPr>
        <w:t>досить</w:t>
      </w:r>
      <w:r>
        <w:t></w:t>
      </w:r>
      <w:r>
        <w:rPr>
          <w:rFonts w:hint="eastAsia"/>
        </w:rPr>
        <w:t>неоднозначне</w:t>
      </w:r>
      <w:r>
        <w:t></w:t>
      </w:r>
      <w:r>
        <w:rPr>
          <w:rFonts w:hint="eastAsia"/>
        </w:rPr>
        <w:t>твердження</w:t>
      </w:r>
      <w:r>
        <w:t></w:t>
      </w:r>
      <w:r>
        <w:t></w:t>
      </w:r>
      <w:r>
        <w:rPr>
          <w:rFonts w:hint="eastAsia"/>
        </w:rPr>
        <w:t>за</w:t>
      </w:r>
    </w:p>
    <w:p w:rsidR="005F4AF6" w:rsidRDefault="005F4AF6" w:rsidP="005F4AF6">
      <w:r>
        <w:rPr>
          <w:rFonts w:hint="eastAsia"/>
        </w:rPr>
        <w:t>яким</w:t>
      </w:r>
      <w:r>
        <w:t></w:t>
      </w:r>
      <w:r>
        <w:rPr>
          <w:rFonts w:hint="eastAsia"/>
        </w:rPr>
        <w:t>всі</w:t>
      </w:r>
      <w:r>
        <w:t></w:t>
      </w:r>
      <w:r>
        <w:rPr>
          <w:rFonts w:hint="eastAsia"/>
        </w:rPr>
        <w:t>інші</w:t>
      </w:r>
      <w:r>
        <w:t></w:t>
      </w:r>
      <w:r>
        <w:rPr>
          <w:rFonts w:hint="eastAsia"/>
        </w:rPr>
        <w:t>принципи</w:t>
      </w:r>
      <w:r>
        <w:t></w:t>
      </w:r>
      <w:r>
        <w:rPr>
          <w:rFonts w:hint="eastAsia"/>
        </w:rPr>
        <w:t>і</w:t>
      </w:r>
      <w:r>
        <w:t></w:t>
      </w:r>
      <w:r>
        <w:rPr>
          <w:rFonts w:hint="eastAsia"/>
        </w:rPr>
        <w:t>складові</w:t>
      </w:r>
      <w:r>
        <w:t></w:t>
      </w:r>
      <w:r>
        <w:rPr>
          <w:rFonts w:hint="eastAsia"/>
        </w:rPr>
        <w:t>слов’янського</w:t>
      </w:r>
      <w:r>
        <w:t></w:t>
      </w:r>
      <w:r>
        <w:rPr>
          <w:rFonts w:hint="eastAsia"/>
        </w:rPr>
        <w:t>націотворення</w:t>
      </w:r>
      <w:r>
        <w:t></w:t>
      </w:r>
      <w:r>
        <w:rPr>
          <w:rFonts w:hint="eastAsia"/>
        </w:rPr>
        <w:t>–</w:t>
      </w:r>
      <w:r>
        <w:t></w:t>
      </w:r>
      <w:r>
        <w:rPr>
          <w:rFonts w:hint="eastAsia"/>
        </w:rPr>
        <w:t>ідейні</w:t>
      </w:r>
      <w:r>
        <w:t></w:t>
      </w:r>
      <w:r>
        <w:t></w:t>
      </w:r>
      <w:r>
        <w:rPr>
          <w:rFonts w:hint="eastAsia"/>
        </w:rPr>
        <w:t>політичні</w:t>
      </w:r>
      <w:r>
        <w:t></w:t>
      </w:r>
    </w:p>
    <w:p w:rsidR="005F4AF6" w:rsidRDefault="005F4AF6" w:rsidP="005F4AF6">
      <w:r>
        <w:rPr>
          <w:rFonts w:hint="eastAsia"/>
        </w:rPr>
        <w:t>територіальні</w:t>
      </w:r>
      <w:r>
        <w:t></w:t>
      </w:r>
      <w:r>
        <w:t></w:t>
      </w:r>
      <w:r>
        <w:rPr>
          <w:rFonts w:hint="eastAsia"/>
        </w:rPr>
        <w:t>етичні</w:t>
      </w:r>
      <w:r>
        <w:t></w:t>
      </w:r>
      <w:r>
        <w:t></w:t>
      </w:r>
      <w:r>
        <w:rPr>
          <w:rFonts w:hint="eastAsia"/>
        </w:rPr>
        <w:t>громадянські</w:t>
      </w:r>
      <w:r>
        <w:t></w:t>
      </w:r>
      <w:r>
        <w:rPr>
          <w:rFonts w:hint="eastAsia"/>
        </w:rPr>
        <w:t>або</w:t>
      </w:r>
      <w:r>
        <w:t></w:t>
      </w:r>
      <w:r>
        <w:rPr>
          <w:rFonts w:hint="eastAsia"/>
        </w:rPr>
        <w:t>релігійні</w:t>
      </w:r>
      <w:r>
        <w:t></w:t>
      </w:r>
      <w:r>
        <w:rPr>
          <w:rFonts w:hint="eastAsia"/>
        </w:rPr>
        <w:t>з</w:t>
      </w:r>
      <w:r>
        <w:t></w:t>
      </w:r>
      <w:r>
        <w:rPr>
          <w:rFonts w:hint="eastAsia"/>
        </w:rPr>
        <w:t>точки</w:t>
      </w:r>
      <w:r>
        <w:t></w:t>
      </w:r>
      <w:r>
        <w:rPr>
          <w:rFonts w:hint="eastAsia"/>
        </w:rPr>
        <w:t>зору</w:t>
      </w:r>
      <w:r>
        <w:t></w:t>
      </w:r>
      <w:r>
        <w:t></w:t>
      </w:r>
      <w:r>
        <w:rPr>
          <w:rFonts w:hint="eastAsia"/>
        </w:rPr>
        <w:t>національновідроджувальної</w:t>
      </w:r>
      <w:r>
        <w:t></w:t>
      </w:r>
      <w:r>
        <w:t></w:t>
      </w:r>
      <w:r>
        <w:rPr>
          <w:rFonts w:hint="eastAsia"/>
        </w:rPr>
        <w:t>теорії</w:t>
      </w:r>
      <w:r>
        <w:t></w:t>
      </w:r>
      <w:r>
        <w:rPr>
          <w:rFonts w:hint="eastAsia"/>
        </w:rPr>
        <w:t>поступалися</w:t>
      </w:r>
      <w:r>
        <w:t></w:t>
      </w:r>
      <w:r>
        <w:rPr>
          <w:rFonts w:hint="eastAsia"/>
        </w:rPr>
        <w:t>мові</w:t>
      </w:r>
      <w:r>
        <w:t></w:t>
      </w:r>
      <w:r>
        <w:rPr>
          <w:rFonts w:hint="eastAsia"/>
        </w:rPr>
        <w:t>в</w:t>
      </w:r>
      <w:r>
        <w:t></w:t>
      </w:r>
      <w:r>
        <w:rPr>
          <w:rFonts w:hint="eastAsia"/>
        </w:rPr>
        <w:t>ієрархії</w:t>
      </w:r>
      <w:r>
        <w:t></w:t>
      </w:r>
      <w:r>
        <w:rPr>
          <w:rFonts w:hint="eastAsia"/>
        </w:rPr>
        <w:t>національних</w:t>
      </w:r>
      <w:r>
        <w:t></w:t>
      </w:r>
      <w:r>
        <w:rPr>
          <w:rFonts w:hint="eastAsia"/>
        </w:rPr>
        <w:t>цінностей</w:t>
      </w:r>
      <w:r>
        <w:t></w:t>
      </w:r>
    </w:p>
    <w:p w:rsidR="005F4AF6" w:rsidRDefault="005F4AF6" w:rsidP="005F4AF6">
      <w:r>
        <w:rPr>
          <w:rFonts w:hint="eastAsia"/>
        </w:rPr>
        <w:t>Як</w:t>
      </w:r>
      <w:r>
        <w:t></w:t>
      </w:r>
      <w:r>
        <w:rPr>
          <w:rFonts w:hint="eastAsia"/>
        </w:rPr>
        <w:t>засвідчує</w:t>
      </w:r>
      <w:r>
        <w:t></w:t>
      </w:r>
      <w:r>
        <w:rPr>
          <w:rFonts w:hint="eastAsia"/>
        </w:rPr>
        <w:t>здійснений</w:t>
      </w:r>
      <w:r>
        <w:t></w:t>
      </w:r>
      <w:r>
        <w:rPr>
          <w:rFonts w:hint="eastAsia"/>
        </w:rPr>
        <w:t>нами</w:t>
      </w:r>
      <w:r>
        <w:t></w:t>
      </w:r>
      <w:r>
        <w:rPr>
          <w:rFonts w:hint="eastAsia"/>
        </w:rPr>
        <w:t>у</w:t>
      </w:r>
      <w:r>
        <w:t></w:t>
      </w:r>
      <w:r>
        <w:rPr>
          <w:rFonts w:hint="eastAsia"/>
        </w:rPr>
        <w:t>цій</w:t>
      </w:r>
      <w:r>
        <w:t></w:t>
      </w:r>
      <w:r>
        <w:rPr>
          <w:rFonts w:hint="eastAsia"/>
        </w:rPr>
        <w:t>роботі</w:t>
      </w:r>
      <w:r>
        <w:t></w:t>
      </w:r>
      <w:r>
        <w:rPr>
          <w:rFonts w:hint="eastAsia"/>
        </w:rPr>
        <w:t>аналіз</w:t>
      </w:r>
      <w:r>
        <w:t></w:t>
      </w:r>
      <w:r>
        <w:t></w:t>
      </w:r>
      <w:r>
        <w:rPr>
          <w:rFonts w:hint="eastAsia"/>
        </w:rPr>
        <w:t>критична</w:t>
      </w:r>
      <w:r>
        <w:t></w:t>
      </w:r>
      <w:r>
        <w:rPr>
          <w:rFonts w:hint="eastAsia"/>
        </w:rPr>
        <w:t>дискусія</w:t>
      </w:r>
      <w:r>
        <w:t></w:t>
      </w:r>
      <w:r>
        <w:rPr>
          <w:rFonts w:hint="eastAsia"/>
        </w:rPr>
        <w:t>щодо</w:t>
      </w:r>
    </w:p>
    <w:p w:rsidR="005F4AF6" w:rsidRDefault="005F4AF6" w:rsidP="005F4AF6">
      <w:r>
        <w:rPr>
          <w:rFonts w:hint="eastAsia"/>
        </w:rPr>
        <w:t>питання</w:t>
      </w:r>
      <w:r>
        <w:t></w:t>
      </w:r>
      <w:r>
        <w:rPr>
          <w:rFonts w:hint="eastAsia"/>
        </w:rPr>
        <w:t>культурно</w:t>
      </w:r>
      <w:r>
        <w:t></w:t>
      </w:r>
      <w:r>
        <w:rPr>
          <w:rFonts w:hint="eastAsia"/>
        </w:rPr>
        <w:t>національного</w:t>
      </w:r>
      <w:r>
        <w:t></w:t>
      </w:r>
      <w:r>
        <w:rPr>
          <w:rFonts w:hint="eastAsia"/>
        </w:rPr>
        <w:t>відродження</w:t>
      </w:r>
      <w:r>
        <w:t></w:t>
      </w:r>
      <w:r>
        <w:t></w:t>
      </w:r>
      <w:r>
        <w:rPr>
          <w:rFonts w:hint="eastAsia"/>
        </w:rPr>
        <w:t>тобто</w:t>
      </w:r>
      <w:r>
        <w:t></w:t>
      </w:r>
      <w:r>
        <w:t></w:t>
      </w:r>
      <w:r>
        <w:rPr>
          <w:rFonts w:hint="eastAsia"/>
        </w:rPr>
        <w:t>чи</w:t>
      </w:r>
      <w:r>
        <w:t></w:t>
      </w:r>
      <w:r>
        <w:rPr>
          <w:rFonts w:hint="eastAsia"/>
        </w:rPr>
        <w:t>було</w:t>
      </w:r>
      <w:r>
        <w:t></w:t>
      </w:r>
      <w:r>
        <w:rPr>
          <w:rFonts w:hint="eastAsia"/>
        </w:rPr>
        <w:t>що</w:t>
      </w:r>
      <w:r>
        <w:t></w:t>
      </w:r>
      <w:r>
        <w:rPr>
          <w:rFonts w:hint="eastAsia"/>
        </w:rPr>
        <w:t>відроджуватипробуджувати</w:t>
      </w:r>
      <w:r>
        <w:t></w:t>
      </w:r>
      <w:r>
        <w:rPr>
          <w:rFonts w:hint="eastAsia"/>
        </w:rPr>
        <w:t>з</w:t>
      </w:r>
      <w:r>
        <w:t></w:t>
      </w:r>
      <w:r>
        <w:rPr>
          <w:rFonts w:hint="eastAsia"/>
        </w:rPr>
        <w:t>етнічних</w:t>
      </w:r>
      <w:r>
        <w:t></w:t>
      </w:r>
      <w:r>
        <w:rPr>
          <w:rFonts w:hint="eastAsia"/>
        </w:rPr>
        <w:t>характеристик</w:t>
      </w:r>
      <w:r>
        <w:t></w:t>
      </w:r>
      <w:r>
        <w:rPr>
          <w:rFonts w:hint="eastAsia"/>
        </w:rPr>
        <w:t>західних</w:t>
      </w:r>
      <w:r>
        <w:t></w:t>
      </w:r>
      <w:r>
        <w:rPr>
          <w:rFonts w:hint="eastAsia"/>
        </w:rPr>
        <w:t>слов’ян</w:t>
      </w:r>
      <w:r>
        <w:t></w:t>
      </w:r>
      <w:r>
        <w:t></w:t>
      </w:r>
      <w:r>
        <w:rPr>
          <w:rFonts w:hint="eastAsia"/>
        </w:rPr>
        <w:t>є</w:t>
      </w:r>
      <w:r>
        <w:t></w:t>
      </w:r>
      <w:r>
        <w:rPr>
          <w:rFonts w:hint="eastAsia"/>
        </w:rPr>
        <w:t>надуманою</w:t>
      </w:r>
      <w:r>
        <w:t></w:t>
      </w:r>
    </w:p>
    <w:p w:rsidR="005F4AF6" w:rsidRDefault="005F4AF6" w:rsidP="005F4AF6">
      <w:r>
        <w:rPr>
          <w:rFonts w:hint="eastAsia"/>
        </w:rPr>
        <w:t>схоластичною</w:t>
      </w:r>
      <w:r>
        <w:t></w:t>
      </w:r>
      <w:r>
        <w:rPr>
          <w:rFonts w:hint="eastAsia"/>
        </w:rPr>
        <w:t>і</w:t>
      </w:r>
      <w:r>
        <w:t></w:t>
      </w:r>
      <w:r>
        <w:rPr>
          <w:rFonts w:hint="eastAsia"/>
        </w:rPr>
        <w:t>безплідною</w:t>
      </w:r>
      <w:r>
        <w:t></w:t>
      </w:r>
      <w:r>
        <w:t></w:t>
      </w:r>
      <w:r>
        <w:rPr>
          <w:rFonts w:hint="eastAsia"/>
        </w:rPr>
        <w:t>Впродовж</w:t>
      </w:r>
      <w:r>
        <w:t></w:t>
      </w:r>
      <w:r>
        <w:rPr>
          <w:rFonts w:hint="eastAsia"/>
        </w:rPr>
        <w:t>майже</w:t>
      </w:r>
      <w:r>
        <w:t></w:t>
      </w:r>
      <w:r>
        <w:rPr>
          <w:rFonts w:hint="eastAsia"/>
        </w:rPr>
        <w:t>тисячоліття</w:t>
      </w:r>
      <w:r>
        <w:t></w:t>
      </w:r>
      <w:r>
        <w:rPr>
          <w:rFonts w:hint="eastAsia"/>
        </w:rPr>
        <w:t>–</w:t>
      </w:r>
      <w:r>
        <w:t></w:t>
      </w:r>
      <w:r>
        <w:rPr>
          <w:rFonts w:hint="eastAsia"/>
        </w:rPr>
        <w:t>до</w:t>
      </w:r>
      <w:r>
        <w:t></w:t>
      </w:r>
      <w:r>
        <w:rPr>
          <w:rFonts w:hint="eastAsia"/>
        </w:rPr>
        <w:t>початку</w:t>
      </w:r>
      <w:r>
        <w:t></w:t>
      </w:r>
      <w:r>
        <w:rPr>
          <w:rFonts w:hint="eastAsia"/>
        </w:rPr>
        <w:t>ХІХ</w:t>
      </w:r>
      <w:r>
        <w:t></w:t>
      </w:r>
      <w:r>
        <w:rPr>
          <w:rFonts w:hint="eastAsia"/>
        </w:rPr>
        <w:t>ст</w:t>
      </w:r>
      <w:r>
        <w:t></w:t>
      </w:r>
    </w:p>
    <w:p w:rsidR="005F4AF6" w:rsidRDefault="005F4AF6" w:rsidP="005F4AF6">
      <w:r>
        <w:rPr>
          <w:rFonts w:hint="eastAsia"/>
        </w:rPr>
        <w:t>західні</w:t>
      </w:r>
      <w:r>
        <w:t></w:t>
      </w:r>
      <w:r>
        <w:rPr>
          <w:rFonts w:hint="eastAsia"/>
        </w:rPr>
        <w:t>слов’яни</w:t>
      </w:r>
      <w:r>
        <w:t></w:t>
      </w:r>
      <w:r>
        <w:rPr>
          <w:rFonts w:hint="eastAsia"/>
        </w:rPr>
        <w:t>зберегли</w:t>
      </w:r>
      <w:r>
        <w:t></w:t>
      </w:r>
      <w:r>
        <w:rPr>
          <w:rFonts w:hint="eastAsia"/>
        </w:rPr>
        <w:t>основи</w:t>
      </w:r>
      <w:r>
        <w:t></w:t>
      </w:r>
      <w:r>
        <w:rPr>
          <w:rFonts w:hint="eastAsia"/>
        </w:rPr>
        <w:t>національної</w:t>
      </w:r>
      <w:r>
        <w:t></w:t>
      </w:r>
      <w:r>
        <w:rPr>
          <w:rFonts w:hint="eastAsia"/>
        </w:rPr>
        <w:t>і</w:t>
      </w:r>
      <w:r>
        <w:t></w:t>
      </w:r>
      <w:r>
        <w:rPr>
          <w:rFonts w:hint="eastAsia"/>
        </w:rPr>
        <w:t>етнічної</w:t>
      </w:r>
      <w:r>
        <w:t></w:t>
      </w:r>
      <w:r>
        <w:rPr>
          <w:rFonts w:hint="eastAsia"/>
        </w:rPr>
        <w:t>культури</w:t>
      </w:r>
      <w:r>
        <w:t></w:t>
      </w:r>
      <w:r>
        <w:t></w:t>
      </w:r>
      <w:r>
        <w:rPr>
          <w:rFonts w:hint="eastAsia"/>
        </w:rPr>
        <w:t>власну</w:t>
      </w:r>
      <w:r>
        <w:t></w:t>
      </w:r>
      <w:r>
        <w:rPr>
          <w:rFonts w:hint="eastAsia"/>
        </w:rPr>
        <w:t>мову</w:t>
      </w:r>
      <w:r>
        <w:t></w:t>
      </w:r>
      <w:r>
        <w:t></w:t>
      </w:r>
      <w:r>
        <w:rPr>
          <w:rFonts w:hint="eastAsia"/>
        </w:rPr>
        <w:t>а</w:t>
      </w:r>
    </w:p>
    <w:p w:rsidR="005F4AF6" w:rsidRDefault="005F4AF6" w:rsidP="005F4AF6">
      <w:r>
        <w:rPr>
          <w:rFonts w:hint="eastAsia"/>
        </w:rPr>
        <w:t>наприкінці</w:t>
      </w:r>
      <w:r>
        <w:t></w:t>
      </w:r>
      <w:r>
        <w:rPr>
          <w:rFonts w:hint="eastAsia"/>
        </w:rPr>
        <w:t>Х</w:t>
      </w:r>
      <w:r>
        <w:t></w:t>
      </w:r>
      <w:r>
        <w:rPr>
          <w:rFonts w:hint="eastAsia"/>
        </w:rPr>
        <w:t>ІІІ</w:t>
      </w:r>
      <w:r>
        <w:t></w:t>
      </w:r>
      <w:r>
        <w:rPr>
          <w:rFonts w:hint="eastAsia"/>
        </w:rPr>
        <w:t>ст</w:t>
      </w:r>
      <w:r>
        <w:t></w:t>
      </w:r>
      <w:r>
        <w:t></w:t>
      </w:r>
      <w:r>
        <w:rPr>
          <w:rFonts w:hint="eastAsia"/>
        </w:rPr>
        <w:t>мали</w:t>
      </w:r>
      <w:r>
        <w:t></w:t>
      </w:r>
      <w:r>
        <w:rPr>
          <w:rFonts w:hint="eastAsia"/>
        </w:rPr>
        <w:t>й</w:t>
      </w:r>
      <w:r>
        <w:t></w:t>
      </w:r>
      <w:r>
        <w:rPr>
          <w:rFonts w:hint="eastAsia"/>
        </w:rPr>
        <w:t>національну</w:t>
      </w:r>
      <w:r>
        <w:t></w:t>
      </w:r>
      <w:r>
        <w:rPr>
          <w:rFonts w:hint="eastAsia"/>
        </w:rPr>
        <w:t>писемність</w:t>
      </w:r>
      <w:r>
        <w:t></w:t>
      </w:r>
      <w:r>
        <w:t></w:t>
      </w:r>
      <w:r>
        <w:rPr>
          <w:rFonts w:hint="eastAsia"/>
        </w:rPr>
        <w:t>літературу</w:t>
      </w:r>
      <w:r>
        <w:t></w:t>
      </w:r>
      <w:r>
        <w:t></w:t>
      </w:r>
      <w:r>
        <w:rPr>
          <w:rFonts w:hint="eastAsia"/>
        </w:rPr>
        <w:t>зачатки</w:t>
      </w:r>
    </w:p>
    <w:p w:rsidR="005F4AF6" w:rsidRDefault="005F4AF6" w:rsidP="005F4AF6">
      <w:r>
        <w:rPr>
          <w:rFonts w:hint="eastAsia"/>
        </w:rPr>
        <w:t>шкільництва</w:t>
      </w:r>
      <w:r>
        <w:t></w:t>
      </w:r>
      <w:r>
        <w:rPr>
          <w:rFonts w:hint="eastAsia"/>
        </w:rPr>
        <w:t>тощо</w:t>
      </w:r>
      <w:r>
        <w:t></w:t>
      </w:r>
      <w:r>
        <w:t></w:t>
      </w:r>
      <w:r>
        <w:rPr>
          <w:rFonts w:hint="eastAsia"/>
        </w:rPr>
        <w:t>але</w:t>
      </w:r>
      <w:r>
        <w:t></w:t>
      </w:r>
      <w:r>
        <w:t></w:t>
      </w:r>
      <w:r>
        <w:rPr>
          <w:rFonts w:hint="eastAsia"/>
        </w:rPr>
        <w:t>водночас</w:t>
      </w:r>
      <w:r>
        <w:t></w:t>
      </w:r>
      <w:r>
        <w:t></w:t>
      </w:r>
      <w:r>
        <w:rPr>
          <w:rFonts w:hint="eastAsia"/>
        </w:rPr>
        <w:t>знаходилися</w:t>
      </w:r>
      <w:r>
        <w:t></w:t>
      </w:r>
      <w:r>
        <w:rPr>
          <w:rFonts w:hint="eastAsia"/>
        </w:rPr>
        <w:t>на</w:t>
      </w:r>
      <w:r>
        <w:t></w:t>
      </w:r>
      <w:r>
        <w:rPr>
          <w:rFonts w:hint="eastAsia"/>
        </w:rPr>
        <w:t>етапі</w:t>
      </w:r>
      <w:r>
        <w:t></w:t>
      </w:r>
      <w:r>
        <w:rPr>
          <w:rFonts w:hint="eastAsia"/>
        </w:rPr>
        <w:t>інтенсивної</w:t>
      </w:r>
      <w:r>
        <w:t></w:t>
      </w:r>
      <w:r>
        <w:rPr>
          <w:rFonts w:hint="eastAsia"/>
        </w:rPr>
        <w:t>духовнокультурної</w:t>
      </w:r>
      <w:r>
        <w:t></w:t>
      </w:r>
      <w:r>
        <w:rPr>
          <w:rFonts w:hint="eastAsia"/>
        </w:rPr>
        <w:t>асиміляції</w:t>
      </w:r>
      <w:r>
        <w:t></w:t>
      </w:r>
      <w:r>
        <w:t></w:t>
      </w:r>
      <w:r>
        <w:rPr>
          <w:rFonts w:hint="eastAsia"/>
        </w:rPr>
        <w:t>Саме</w:t>
      </w:r>
      <w:r>
        <w:t></w:t>
      </w:r>
      <w:r>
        <w:rPr>
          <w:rFonts w:hint="eastAsia"/>
        </w:rPr>
        <w:t>тому</w:t>
      </w:r>
      <w:r>
        <w:t></w:t>
      </w:r>
      <w:r>
        <w:rPr>
          <w:rFonts w:hint="eastAsia"/>
        </w:rPr>
        <w:t>постала</w:t>
      </w:r>
      <w:r>
        <w:t></w:t>
      </w:r>
      <w:r>
        <w:rPr>
          <w:rFonts w:hint="eastAsia"/>
        </w:rPr>
        <w:t>нагальна</w:t>
      </w:r>
      <w:r>
        <w:t></w:t>
      </w:r>
      <w:r>
        <w:rPr>
          <w:rFonts w:hint="eastAsia"/>
        </w:rPr>
        <w:t>необхідність</w:t>
      </w:r>
      <w:r>
        <w:t></w:t>
      </w:r>
      <w:r>
        <w:rPr>
          <w:rFonts w:hint="eastAsia"/>
        </w:rPr>
        <w:t>національного</w:t>
      </w:r>
    </w:p>
    <w:p w:rsidR="005F4AF6" w:rsidRDefault="005F4AF6" w:rsidP="005F4AF6">
      <w:r>
        <w:rPr>
          <w:rFonts w:hint="eastAsia"/>
        </w:rPr>
        <w:t>відродження</w:t>
      </w:r>
      <w:r>
        <w:t></w:t>
      </w:r>
      <w:r>
        <w:rPr>
          <w:rFonts w:hint="eastAsia"/>
        </w:rPr>
        <w:t>чехів</w:t>
      </w:r>
      <w:r>
        <w:t></w:t>
      </w:r>
      <w:r>
        <w:t></w:t>
      </w:r>
      <w:r>
        <w:rPr>
          <w:rFonts w:hint="eastAsia"/>
        </w:rPr>
        <w:t>національного</w:t>
      </w:r>
      <w:r>
        <w:t></w:t>
      </w:r>
      <w:r>
        <w:rPr>
          <w:rFonts w:hint="eastAsia"/>
        </w:rPr>
        <w:t>пробудження</w:t>
      </w:r>
      <w:r>
        <w:t></w:t>
      </w:r>
      <w:r>
        <w:rPr>
          <w:rFonts w:hint="eastAsia"/>
        </w:rPr>
        <w:t>словаків</w:t>
      </w:r>
      <w:r>
        <w:t></w:t>
      </w:r>
      <w:r>
        <w:rPr>
          <w:rFonts w:hint="eastAsia"/>
        </w:rPr>
        <w:t>та</w:t>
      </w:r>
      <w:r>
        <w:t></w:t>
      </w:r>
      <w:r>
        <w:rPr>
          <w:rFonts w:hint="eastAsia"/>
        </w:rPr>
        <w:t>етнодуховного</w:t>
      </w:r>
    </w:p>
    <w:p w:rsidR="005F4AF6" w:rsidRDefault="005F4AF6" w:rsidP="005F4AF6">
      <w:r>
        <w:rPr>
          <w:rFonts w:hint="eastAsia"/>
        </w:rPr>
        <w:t>пробудження</w:t>
      </w:r>
      <w:r>
        <w:t></w:t>
      </w:r>
      <w:r>
        <w:rPr>
          <w:rFonts w:hint="eastAsia"/>
        </w:rPr>
        <w:t>лужичан</w:t>
      </w:r>
      <w:r>
        <w:t></w:t>
      </w:r>
    </w:p>
    <w:p w:rsidR="005F4AF6" w:rsidRDefault="005F4AF6" w:rsidP="005F4AF6">
      <w:r>
        <w:t></w:t>
      </w:r>
      <w:r>
        <w:t></w:t>
      </w:r>
      <w:r>
        <w:t></w:t>
      </w:r>
    </w:p>
    <w:p w:rsidR="005F4AF6" w:rsidRDefault="005F4AF6" w:rsidP="005F4AF6">
      <w:r>
        <w:rPr>
          <w:rFonts w:hint="eastAsia"/>
        </w:rPr>
        <w:t>В</w:t>
      </w:r>
      <w:r>
        <w:t></w:t>
      </w:r>
      <w:r>
        <w:rPr>
          <w:rFonts w:hint="eastAsia"/>
        </w:rPr>
        <w:t>ході</w:t>
      </w:r>
      <w:r>
        <w:t></w:t>
      </w:r>
      <w:r>
        <w:rPr>
          <w:rFonts w:hint="eastAsia"/>
        </w:rPr>
        <w:t>здійсненого</w:t>
      </w:r>
      <w:r>
        <w:t></w:t>
      </w:r>
      <w:r>
        <w:rPr>
          <w:rFonts w:hint="eastAsia"/>
        </w:rPr>
        <w:t>нами</w:t>
      </w:r>
      <w:r>
        <w:t></w:t>
      </w:r>
      <w:r>
        <w:rPr>
          <w:rFonts w:hint="eastAsia"/>
        </w:rPr>
        <w:t>дослідження</w:t>
      </w:r>
      <w:r>
        <w:t></w:t>
      </w:r>
      <w:r>
        <w:rPr>
          <w:rFonts w:hint="eastAsia"/>
        </w:rPr>
        <w:t>було</w:t>
      </w:r>
      <w:r>
        <w:t></w:t>
      </w:r>
      <w:r>
        <w:rPr>
          <w:rFonts w:hint="eastAsia"/>
        </w:rPr>
        <w:t>уточнено</w:t>
      </w:r>
      <w:r>
        <w:t></w:t>
      </w:r>
      <w:r>
        <w:rPr>
          <w:rFonts w:hint="eastAsia"/>
        </w:rPr>
        <w:t>поняття</w:t>
      </w:r>
      <w:r>
        <w:t></w:t>
      </w:r>
      <w:r>
        <w:t></w:t>
      </w:r>
      <w:r>
        <w:rPr>
          <w:rFonts w:hint="eastAsia"/>
        </w:rPr>
        <w:t>національне</w:t>
      </w:r>
    </w:p>
    <w:p w:rsidR="005F4AF6" w:rsidRDefault="005F4AF6" w:rsidP="005F4AF6">
      <w:r>
        <w:rPr>
          <w:rFonts w:hint="eastAsia"/>
        </w:rPr>
        <w:t>відродження</w:t>
      </w:r>
      <w:r>
        <w:t></w:t>
      </w:r>
      <w:r>
        <w:t></w:t>
      </w:r>
      <w:r>
        <w:t></w:t>
      </w:r>
      <w:r>
        <w:rPr>
          <w:rFonts w:hint="eastAsia"/>
        </w:rPr>
        <w:t>яке</w:t>
      </w:r>
      <w:r>
        <w:t></w:t>
      </w:r>
      <w:r>
        <w:rPr>
          <w:rFonts w:hint="eastAsia"/>
        </w:rPr>
        <w:t>від</w:t>
      </w:r>
      <w:r>
        <w:t></w:t>
      </w:r>
      <w:r>
        <w:rPr>
          <w:rFonts w:hint="eastAsia"/>
        </w:rPr>
        <w:t>моменту</w:t>
      </w:r>
      <w:r>
        <w:t></w:t>
      </w:r>
      <w:r>
        <w:rPr>
          <w:rFonts w:hint="eastAsia"/>
        </w:rPr>
        <w:t>своєї</w:t>
      </w:r>
      <w:r>
        <w:t></w:t>
      </w:r>
      <w:r>
        <w:rPr>
          <w:rFonts w:hint="eastAsia"/>
        </w:rPr>
        <w:t>появи</w:t>
      </w:r>
      <w:r>
        <w:t></w:t>
      </w:r>
      <w:r>
        <w:rPr>
          <w:rFonts w:hint="eastAsia"/>
        </w:rPr>
        <w:t>діалектично</w:t>
      </w:r>
      <w:r>
        <w:t></w:t>
      </w:r>
      <w:r>
        <w:rPr>
          <w:rFonts w:hint="eastAsia"/>
        </w:rPr>
        <w:t>змінювалося</w:t>
      </w:r>
      <w:r>
        <w:t></w:t>
      </w:r>
      <w:r>
        <w:rPr>
          <w:rFonts w:hint="eastAsia"/>
        </w:rPr>
        <w:t>та</w:t>
      </w:r>
    </w:p>
    <w:p w:rsidR="005F4AF6" w:rsidRDefault="005F4AF6" w:rsidP="005F4AF6">
      <w:r>
        <w:rPr>
          <w:rFonts w:hint="eastAsia"/>
        </w:rPr>
        <w:t>доповнювалося</w:t>
      </w:r>
      <w:r>
        <w:t></w:t>
      </w:r>
      <w:r>
        <w:t></w:t>
      </w:r>
      <w:r>
        <w:rPr>
          <w:rFonts w:hint="eastAsia"/>
        </w:rPr>
        <w:t>Першопочатково</w:t>
      </w:r>
      <w:r>
        <w:t></w:t>
      </w:r>
      <w:r>
        <w:rPr>
          <w:rFonts w:hint="eastAsia"/>
        </w:rPr>
        <w:t>це</w:t>
      </w:r>
      <w:r>
        <w:t></w:t>
      </w:r>
      <w:r>
        <w:rPr>
          <w:rFonts w:hint="eastAsia"/>
        </w:rPr>
        <w:t>поняття</w:t>
      </w:r>
      <w:r>
        <w:t></w:t>
      </w:r>
      <w:r>
        <w:rPr>
          <w:rFonts w:hint="eastAsia"/>
        </w:rPr>
        <w:t>охоплювало</w:t>
      </w:r>
      <w:r>
        <w:t></w:t>
      </w:r>
      <w:r>
        <w:rPr>
          <w:rFonts w:hint="eastAsia"/>
        </w:rPr>
        <w:t>сферу</w:t>
      </w:r>
      <w:r>
        <w:t></w:t>
      </w:r>
      <w:r>
        <w:rPr>
          <w:rFonts w:hint="eastAsia"/>
        </w:rPr>
        <w:t>культури</w:t>
      </w:r>
      <w:r>
        <w:t></w:t>
      </w:r>
      <w:r>
        <w:rPr>
          <w:rFonts w:hint="eastAsia"/>
        </w:rPr>
        <w:t>та</w:t>
      </w:r>
    </w:p>
    <w:p w:rsidR="005F4AF6" w:rsidRDefault="005F4AF6" w:rsidP="005F4AF6">
      <w:r>
        <w:rPr>
          <w:rFonts w:hint="eastAsia"/>
        </w:rPr>
        <w:t>застосовувалося</w:t>
      </w:r>
      <w:r>
        <w:t></w:t>
      </w:r>
      <w:r>
        <w:rPr>
          <w:rFonts w:hint="eastAsia"/>
        </w:rPr>
        <w:t>переважно</w:t>
      </w:r>
      <w:r>
        <w:t></w:t>
      </w:r>
      <w:r>
        <w:rPr>
          <w:rFonts w:hint="eastAsia"/>
        </w:rPr>
        <w:t>для</w:t>
      </w:r>
      <w:r>
        <w:t></w:t>
      </w:r>
      <w:r>
        <w:rPr>
          <w:rFonts w:hint="eastAsia"/>
        </w:rPr>
        <w:t>позначення</w:t>
      </w:r>
      <w:r>
        <w:t></w:t>
      </w:r>
      <w:r>
        <w:rPr>
          <w:rFonts w:hint="eastAsia"/>
        </w:rPr>
        <w:t>періоду</w:t>
      </w:r>
      <w:r>
        <w:t></w:t>
      </w:r>
      <w:r>
        <w:rPr>
          <w:rFonts w:hint="eastAsia"/>
        </w:rPr>
        <w:t>нібито</w:t>
      </w:r>
      <w:r>
        <w:t></w:t>
      </w:r>
      <w:r>
        <w:rPr>
          <w:rFonts w:hint="eastAsia"/>
        </w:rPr>
        <w:t>найвищого</w:t>
      </w:r>
      <w:r>
        <w:t></w:t>
      </w:r>
      <w:r>
        <w:rPr>
          <w:rFonts w:hint="eastAsia"/>
        </w:rPr>
        <w:t>розвитку</w:t>
      </w:r>
    </w:p>
    <w:p w:rsidR="005F4AF6" w:rsidRDefault="005F4AF6" w:rsidP="005F4AF6">
      <w:r>
        <w:rPr>
          <w:rFonts w:hint="eastAsia"/>
        </w:rPr>
        <w:t>духовної</w:t>
      </w:r>
      <w:r>
        <w:t></w:t>
      </w:r>
      <w:r>
        <w:rPr>
          <w:rFonts w:hint="eastAsia"/>
        </w:rPr>
        <w:t>сфери</w:t>
      </w:r>
      <w:r>
        <w:t></w:t>
      </w:r>
      <w:r>
        <w:t></w:t>
      </w:r>
      <w:r>
        <w:rPr>
          <w:rFonts w:hint="eastAsia"/>
        </w:rPr>
        <w:t>Поступово</w:t>
      </w:r>
      <w:r>
        <w:t></w:t>
      </w:r>
      <w:r>
        <w:rPr>
          <w:rFonts w:hint="eastAsia"/>
        </w:rPr>
        <w:t>воно</w:t>
      </w:r>
      <w:r>
        <w:t></w:t>
      </w:r>
      <w:r>
        <w:rPr>
          <w:rFonts w:hint="eastAsia"/>
        </w:rPr>
        <w:t>розширилося</w:t>
      </w:r>
      <w:r>
        <w:t></w:t>
      </w:r>
      <w:r>
        <w:rPr>
          <w:rFonts w:hint="eastAsia"/>
        </w:rPr>
        <w:t>і</w:t>
      </w:r>
      <w:r>
        <w:t></w:t>
      </w:r>
      <w:r>
        <w:rPr>
          <w:rFonts w:hint="eastAsia"/>
        </w:rPr>
        <w:t>включало</w:t>
      </w:r>
      <w:r>
        <w:t></w:t>
      </w:r>
      <w:r>
        <w:rPr>
          <w:rFonts w:hint="eastAsia"/>
        </w:rPr>
        <w:t>вже</w:t>
      </w:r>
      <w:r>
        <w:t></w:t>
      </w:r>
      <w:r>
        <w:rPr>
          <w:rFonts w:hint="eastAsia"/>
        </w:rPr>
        <w:t>сферу</w:t>
      </w:r>
      <w:r>
        <w:t></w:t>
      </w:r>
      <w:r>
        <w:rPr>
          <w:rFonts w:hint="eastAsia"/>
        </w:rPr>
        <w:t>ідеології</w:t>
      </w:r>
      <w:r>
        <w:t></w:t>
      </w:r>
    </w:p>
    <w:p w:rsidR="005F4AF6" w:rsidRDefault="005F4AF6" w:rsidP="005F4AF6">
      <w:r>
        <w:rPr>
          <w:rFonts w:hint="eastAsia"/>
        </w:rPr>
        <w:t>національної</w:t>
      </w:r>
      <w:r>
        <w:t></w:t>
      </w:r>
      <w:r>
        <w:rPr>
          <w:rFonts w:hint="eastAsia"/>
        </w:rPr>
        <w:t>самосвідомості</w:t>
      </w:r>
      <w:r>
        <w:t></w:t>
      </w:r>
      <w:r>
        <w:rPr>
          <w:rFonts w:hint="eastAsia"/>
        </w:rPr>
        <w:t>й</w:t>
      </w:r>
      <w:r>
        <w:t></w:t>
      </w:r>
      <w:r>
        <w:rPr>
          <w:rFonts w:hint="eastAsia"/>
        </w:rPr>
        <w:t>національних</w:t>
      </w:r>
      <w:r>
        <w:t></w:t>
      </w:r>
      <w:r>
        <w:rPr>
          <w:rFonts w:hint="eastAsia"/>
        </w:rPr>
        <w:t>рухів</w:t>
      </w:r>
      <w:r>
        <w:t></w:t>
      </w:r>
      <w:r>
        <w:rPr>
          <w:rFonts w:hint="eastAsia"/>
        </w:rPr>
        <w:t>низки</w:t>
      </w:r>
      <w:r>
        <w:t></w:t>
      </w:r>
      <w:r>
        <w:rPr>
          <w:rFonts w:hint="eastAsia"/>
        </w:rPr>
        <w:t>слов’яномовних</w:t>
      </w:r>
      <w:r>
        <w:t></w:t>
      </w:r>
      <w:r>
        <w:rPr>
          <w:rFonts w:hint="eastAsia"/>
        </w:rPr>
        <w:t>народів</w:t>
      </w:r>
      <w:r>
        <w:t></w:t>
      </w:r>
    </w:p>
    <w:p w:rsidR="005F4AF6" w:rsidRDefault="005F4AF6" w:rsidP="005F4AF6">
      <w:r>
        <w:rPr>
          <w:rFonts w:hint="eastAsia"/>
        </w:rPr>
        <w:t>Сьогодні</w:t>
      </w:r>
      <w:r>
        <w:t></w:t>
      </w:r>
      <w:r>
        <w:rPr>
          <w:rFonts w:hint="eastAsia"/>
        </w:rPr>
        <w:t>термін</w:t>
      </w:r>
      <w:r>
        <w:t></w:t>
      </w:r>
      <w:r>
        <w:t></w:t>
      </w:r>
      <w:r>
        <w:rPr>
          <w:rFonts w:hint="eastAsia"/>
        </w:rPr>
        <w:t>а</w:t>
      </w:r>
      <w:r>
        <w:t></w:t>
      </w:r>
      <w:r>
        <w:rPr>
          <w:rFonts w:hint="eastAsia"/>
        </w:rPr>
        <w:t>відповідно</w:t>
      </w:r>
      <w:r>
        <w:t></w:t>
      </w:r>
      <w:r>
        <w:rPr>
          <w:rFonts w:hint="eastAsia"/>
        </w:rPr>
        <w:t>і</w:t>
      </w:r>
      <w:r>
        <w:t></w:t>
      </w:r>
      <w:r>
        <w:rPr>
          <w:rFonts w:hint="eastAsia"/>
        </w:rPr>
        <w:t>зміст</w:t>
      </w:r>
      <w:r>
        <w:t></w:t>
      </w:r>
      <w:r>
        <w:t></w:t>
      </w:r>
      <w:r>
        <w:rPr>
          <w:rFonts w:hint="eastAsia"/>
        </w:rPr>
        <w:t>відродження</w:t>
      </w:r>
      <w:r>
        <w:t></w:t>
      </w:r>
      <w:r>
        <w:t></w:t>
      </w:r>
      <w:r>
        <w:rPr>
          <w:rFonts w:hint="eastAsia"/>
        </w:rPr>
        <w:t>варто</w:t>
      </w:r>
      <w:r>
        <w:t></w:t>
      </w:r>
      <w:r>
        <w:rPr>
          <w:rFonts w:hint="eastAsia"/>
        </w:rPr>
        <w:t>тлумачити</w:t>
      </w:r>
      <w:r>
        <w:t></w:t>
      </w:r>
      <w:r>
        <w:rPr>
          <w:rFonts w:hint="eastAsia"/>
        </w:rPr>
        <w:t>як</w:t>
      </w:r>
      <w:r>
        <w:t></w:t>
      </w:r>
      <w:r>
        <w:rPr>
          <w:rFonts w:hint="eastAsia"/>
        </w:rPr>
        <w:t>поняття</w:t>
      </w:r>
      <w:r>
        <w:t></w:t>
      </w:r>
    </w:p>
    <w:p w:rsidR="005F4AF6" w:rsidRDefault="005F4AF6" w:rsidP="005F4AF6">
      <w:r>
        <w:rPr>
          <w:rFonts w:hint="eastAsia"/>
        </w:rPr>
        <w:t>узагальнююче</w:t>
      </w:r>
      <w:r>
        <w:t></w:t>
      </w:r>
      <w:r>
        <w:rPr>
          <w:rFonts w:hint="eastAsia"/>
        </w:rPr>
        <w:t>всі</w:t>
      </w:r>
      <w:r>
        <w:t></w:t>
      </w:r>
      <w:r>
        <w:rPr>
          <w:rFonts w:hint="eastAsia"/>
        </w:rPr>
        <w:t>процеси</w:t>
      </w:r>
      <w:r>
        <w:t></w:t>
      </w:r>
      <w:r>
        <w:rPr>
          <w:rFonts w:hint="eastAsia"/>
        </w:rPr>
        <w:t>періоду</w:t>
      </w:r>
      <w:r>
        <w:t></w:t>
      </w:r>
      <w:r>
        <w:rPr>
          <w:rFonts w:hint="eastAsia"/>
        </w:rPr>
        <w:t>структурних</w:t>
      </w:r>
      <w:r>
        <w:t></w:t>
      </w:r>
      <w:r>
        <w:rPr>
          <w:rFonts w:hint="eastAsia"/>
        </w:rPr>
        <w:t>перемін</w:t>
      </w:r>
      <w:r>
        <w:t></w:t>
      </w:r>
      <w:r>
        <w:rPr>
          <w:rFonts w:hint="eastAsia"/>
        </w:rPr>
        <w:t>–</w:t>
      </w:r>
      <w:r>
        <w:t></w:t>
      </w:r>
      <w:r>
        <w:rPr>
          <w:rFonts w:hint="eastAsia"/>
        </w:rPr>
        <w:t>соціальні</w:t>
      </w:r>
      <w:r>
        <w:t></w:t>
      </w:r>
      <w:r>
        <w:t></w:t>
      </w:r>
      <w:r>
        <w:rPr>
          <w:rFonts w:hint="eastAsia"/>
        </w:rPr>
        <w:t>економічні</w:t>
      </w:r>
      <w:r>
        <w:t></w:t>
      </w:r>
    </w:p>
    <w:p w:rsidR="005F4AF6" w:rsidRDefault="005F4AF6" w:rsidP="005F4AF6">
      <w:r>
        <w:rPr>
          <w:rFonts w:hint="eastAsia"/>
        </w:rPr>
        <w:t>етнокультурні</w:t>
      </w:r>
      <w:r>
        <w:t></w:t>
      </w:r>
      <w:r>
        <w:rPr>
          <w:rFonts w:hint="eastAsia"/>
        </w:rPr>
        <w:t>й</w:t>
      </w:r>
      <w:r>
        <w:t></w:t>
      </w:r>
      <w:r>
        <w:rPr>
          <w:rFonts w:hint="eastAsia"/>
        </w:rPr>
        <w:t>етнополітичні</w:t>
      </w:r>
      <w:r>
        <w:t></w:t>
      </w:r>
    </w:p>
    <w:p w:rsidR="005F4AF6" w:rsidRDefault="005F4AF6" w:rsidP="005F4AF6">
      <w:r>
        <w:rPr>
          <w:rFonts w:hint="eastAsia"/>
        </w:rPr>
        <w:t>У</w:t>
      </w:r>
      <w:r>
        <w:t></w:t>
      </w:r>
      <w:r>
        <w:rPr>
          <w:rFonts w:hint="eastAsia"/>
        </w:rPr>
        <w:t>чехів</w:t>
      </w:r>
      <w:r>
        <w:t></w:t>
      </w:r>
      <w:r>
        <w:t></w:t>
      </w:r>
      <w:r>
        <w:rPr>
          <w:rFonts w:hint="eastAsia"/>
        </w:rPr>
        <w:t>словаків</w:t>
      </w:r>
      <w:r>
        <w:t></w:t>
      </w:r>
      <w:r>
        <w:t></w:t>
      </w:r>
      <w:r>
        <w:rPr>
          <w:rFonts w:hint="eastAsia"/>
        </w:rPr>
        <w:t>лужичан</w:t>
      </w:r>
      <w:r>
        <w:t></w:t>
      </w:r>
      <w:r>
        <w:rPr>
          <w:rFonts w:hint="eastAsia"/>
        </w:rPr>
        <w:t>в</w:t>
      </w:r>
      <w:r>
        <w:t></w:t>
      </w:r>
      <w:r>
        <w:rPr>
          <w:rFonts w:hint="eastAsia"/>
        </w:rPr>
        <w:t>процесі</w:t>
      </w:r>
      <w:r>
        <w:t></w:t>
      </w:r>
      <w:r>
        <w:rPr>
          <w:rFonts w:hint="eastAsia"/>
        </w:rPr>
        <w:t>становлення</w:t>
      </w:r>
      <w:r>
        <w:t></w:t>
      </w:r>
      <w:r>
        <w:rPr>
          <w:rFonts w:hint="eastAsia"/>
        </w:rPr>
        <w:t>їх</w:t>
      </w:r>
      <w:r>
        <w:t></w:t>
      </w:r>
      <w:r>
        <w:rPr>
          <w:rFonts w:hint="eastAsia"/>
        </w:rPr>
        <w:t>національної</w:t>
      </w:r>
      <w:r>
        <w:t></w:t>
      </w:r>
      <w:r>
        <w:rPr>
          <w:rFonts w:hint="eastAsia"/>
        </w:rPr>
        <w:t>ідентичності</w:t>
      </w:r>
    </w:p>
    <w:p w:rsidR="005F4AF6" w:rsidRDefault="005F4AF6" w:rsidP="005F4AF6">
      <w:r>
        <w:rPr>
          <w:rFonts w:hint="eastAsia"/>
        </w:rPr>
        <w:t>було</w:t>
      </w:r>
      <w:r>
        <w:t></w:t>
      </w:r>
      <w:r>
        <w:rPr>
          <w:rFonts w:hint="eastAsia"/>
        </w:rPr>
        <w:t>багато</w:t>
      </w:r>
      <w:r>
        <w:t></w:t>
      </w:r>
      <w:r>
        <w:rPr>
          <w:rFonts w:hint="eastAsia"/>
        </w:rPr>
        <w:t>спільного</w:t>
      </w:r>
      <w:r>
        <w:t></w:t>
      </w:r>
      <w:r>
        <w:rPr>
          <w:rFonts w:hint="eastAsia"/>
        </w:rPr>
        <w:t>зі</w:t>
      </w:r>
      <w:r>
        <w:t></w:t>
      </w:r>
      <w:r>
        <w:rPr>
          <w:rFonts w:hint="eastAsia"/>
        </w:rPr>
        <w:t>іншими</w:t>
      </w:r>
      <w:r>
        <w:t></w:t>
      </w:r>
      <w:r>
        <w:rPr>
          <w:rFonts w:hint="eastAsia"/>
        </w:rPr>
        <w:t>слов’янами</w:t>
      </w:r>
      <w:r>
        <w:t></w:t>
      </w:r>
      <w:r>
        <w:t></w:t>
      </w:r>
      <w:r>
        <w:rPr>
          <w:rFonts w:hint="eastAsia"/>
        </w:rPr>
        <w:t>По</w:t>
      </w:r>
      <w:r>
        <w:t></w:t>
      </w:r>
      <w:r>
        <w:rPr>
          <w:rFonts w:hint="eastAsia"/>
        </w:rPr>
        <w:t>перше</w:t>
      </w:r>
      <w:r>
        <w:t></w:t>
      </w:r>
      <w:r>
        <w:t></w:t>
      </w:r>
      <w:r>
        <w:rPr>
          <w:rFonts w:hint="eastAsia"/>
        </w:rPr>
        <w:t>їх</w:t>
      </w:r>
      <w:r>
        <w:t></w:t>
      </w:r>
      <w:r>
        <w:rPr>
          <w:rFonts w:hint="eastAsia"/>
        </w:rPr>
        <w:t>відродженняпробудження</w:t>
      </w:r>
      <w:r>
        <w:t></w:t>
      </w:r>
      <w:r>
        <w:rPr>
          <w:rFonts w:hint="eastAsia"/>
        </w:rPr>
        <w:t>у</w:t>
      </w:r>
      <w:r>
        <w:t></w:t>
      </w:r>
      <w:r>
        <w:rPr>
          <w:rFonts w:hint="eastAsia"/>
        </w:rPr>
        <w:t>часі</w:t>
      </w:r>
      <w:r>
        <w:t></w:t>
      </w:r>
      <w:r>
        <w:rPr>
          <w:rFonts w:hint="eastAsia"/>
        </w:rPr>
        <w:t>практично</w:t>
      </w:r>
      <w:r>
        <w:t></w:t>
      </w:r>
      <w:r>
        <w:rPr>
          <w:rFonts w:hint="eastAsia"/>
        </w:rPr>
        <w:t>співпало</w:t>
      </w:r>
      <w:r>
        <w:t></w:t>
      </w:r>
      <w:r>
        <w:rPr>
          <w:rFonts w:hint="eastAsia"/>
        </w:rPr>
        <w:t>з</w:t>
      </w:r>
      <w:r>
        <w:t></w:t>
      </w:r>
      <w:r>
        <w:rPr>
          <w:rFonts w:hint="eastAsia"/>
        </w:rPr>
        <w:t>схожими</w:t>
      </w:r>
      <w:r>
        <w:t></w:t>
      </w:r>
      <w:r>
        <w:rPr>
          <w:rFonts w:hint="eastAsia"/>
        </w:rPr>
        <w:t>процесами</w:t>
      </w:r>
      <w:r>
        <w:t></w:t>
      </w:r>
      <w:r>
        <w:t></w:t>
      </w:r>
      <w:r>
        <w:rPr>
          <w:rFonts w:hint="eastAsia"/>
        </w:rPr>
        <w:t>які</w:t>
      </w:r>
      <w:r>
        <w:t></w:t>
      </w:r>
      <w:r>
        <w:rPr>
          <w:rFonts w:hint="eastAsia"/>
        </w:rPr>
        <w:t>мали</w:t>
      </w:r>
      <w:r>
        <w:t></w:t>
      </w:r>
      <w:r>
        <w:rPr>
          <w:rFonts w:hint="eastAsia"/>
        </w:rPr>
        <w:t>місце</w:t>
      </w:r>
      <w:r>
        <w:t></w:t>
      </w:r>
      <w:r>
        <w:rPr>
          <w:rFonts w:hint="eastAsia"/>
        </w:rPr>
        <w:t>у</w:t>
      </w:r>
    </w:p>
    <w:p w:rsidR="005F4AF6" w:rsidRDefault="005F4AF6" w:rsidP="005F4AF6">
      <w:r>
        <w:rPr>
          <w:rFonts w:hint="eastAsia"/>
        </w:rPr>
        <w:t>інших</w:t>
      </w:r>
      <w:r>
        <w:t></w:t>
      </w:r>
      <w:r>
        <w:rPr>
          <w:rFonts w:hint="eastAsia"/>
        </w:rPr>
        <w:t>слов’янських</w:t>
      </w:r>
      <w:r>
        <w:t></w:t>
      </w:r>
      <w:r>
        <w:rPr>
          <w:rFonts w:hint="eastAsia"/>
        </w:rPr>
        <w:t>народів</w:t>
      </w:r>
      <w:r>
        <w:t></w:t>
      </w:r>
      <w:r>
        <w:rPr>
          <w:rFonts w:hint="eastAsia"/>
        </w:rPr>
        <w:t>та</w:t>
      </w:r>
      <w:r>
        <w:t></w:t>
      </w:r>
      <w:r>
        <w:rPr>
          <w:rFonts w:hint="eastAsia"/>
        </w:rPr>
        <w:t>були</w:t>
      </w:r>
      <w:r>
        <w:t></w:t>
      </w:r>
      <w:r>
        <w:rPr>
          <w:rFonts w:hint="eastAsia"/>
        </w:rPr>
        <w:t>наслідком</w:t>
      </w:r>
      <w:r>
        <w:t></w:t>
      </w:r>
      <w:r>
        <w:rPr>
          <w:rFonts w:hint="eastAsia"/>
        </w:rPr>
        <w:t>загального</w:t>
      </w:r>
      <w:r>
        <w:t></w:t>
      </w:r>
      <w:r>
        <w:rPr>
          <w:rFonts w:hint="eastAsia"/>
        </w:rPr>
        <w:t>культурного</w:t>
      </w:r>
      <w:r>
        <w:t></w:t>
      </w:r>
      <w:r>
        <w:rPr>
          <w:rFonts w:hint="eastAsia"/>
        </w:rPr>
        <w:t>розвитку</w:t>
      </w:r>
    </w:p>
    <w:p w:rsidR="005F4AF6" w:rsidRDefault="005F4AF6" w:rsidP="005F4AF6">
      <w:r>
        <w:rPr>
          <w:rFonts w:hint="eastAsia"/>
        </w:rPr>
        <w:t>європейської</w:t>
      </w:r>
      <w:r>
        <w:t></w:t>
      </w:r>
      <w:r>
        <w:rPr>
          <w:rFonts w:hint="eastAsia"/>
        </w:rPr>
        <w:t>цивілізації</w:t>
      </w:r>
      <w:r>
        <w:t></w:t>
      </w:r>
      <w:r>
        <w:t></w:t>
      </w:r>
      <w:r>
        <w:rPr>
          <w:rFonts w:hint="eastAsia"/>
        </w:rPr>
        <w:t>По</w:t>
      </w:r>
      <w:r>
        <w:t></w:t>
      </w:r>
      <w:r>
        <w:rPr>
          <w:rFonts w:hint="eastAsia"/>
        </w:rPr>
        <w:t>друге</w:t>
      </w:r>
      <w:r>
        <w:t></w:t>
      </w:r>
      <w:r>
        <w:t></w:t>
      </w:r>
      <w:r>
        <w:rPr>
          <w:rFonts w:hint="eastAsia"/>
        </w:rPr>
        <w:t>для</w:t>
      </w:r>
      <w:r>
        <w:t></w:t>
      </w:r>
      <w:r>
        <w:rPr>
          <w:rFonts w:hint="eastAsia"/>
        </w:rPr>
        <w:t>західних</w:t>
      </w:r>
      <w:r>
        <w:t></w:t>
      </w:r>
      <w:r>
        <w:rPr>
          <w:rFonts w:hint="eastAsia"/>
        </w:rPr>
        <w:t>слов’ян</w:t>
      </w:r>
      <w:r>
        <w:t></w:t>
      </w:r>
      <w:r>
        <w:t></w:t>
      </w:r>
      <w:r>
        <w:rPr>
          <w:rFonts w:hint="eastAsia"/>
        </w:rPr>
        <w:t>як</w:t>
      </w:r>
      <w:r>
        <w:t></w:t>
      </w:r>
      <w:r>
        <w:rPr>
          <w:rFonts w:hint="eastAsia"/>
        </w:rPr>
        <w:t>і</w:t>
      </w:r>
      <w:r>
        <w:t></w:t>
      </w:r>
      <w:r>
        <w:rPr>
          <w:rFonts w:hint="eastAsia"/>
        </w:rPr>
        <w:t>для</w:t>
      </w:r>
      <w:r>
        <w:t></w:t>
      </w:r>
      <w:r>
        <w:rPr>
          <w:rFonts w:hint="eastAsia"/>
        </w:rPr>
        <w:t>інших</w:t>
      </w:r>
      <w:r>
        <w:t></w:t>
      </w:r>
      <w:r>
        <w:rPr>
          <w:rFonts w:hint="eastAsia"/>
        </w:rPr>
        <w:t>слов’ян</w:t>
      </w:r>
      <w:r>
        <w:t></w:t>
      </w:r>
      <w:r>
        <w:t></w:t>
      </w:r>
      <w:r>
        <w:rPr>
          <w:rFonts w:hint="eastAsia"/>
        </w:rPr>
        <w:t>в</w:t>
      </w:r>
    </w:p>
    <w:p w:rsidR="005F4AF6" w:rsidRDefault="005F4AF6" w:rsidP="005F4AF6">
      <w:r>
        <w:rPr>
          <w:rFonts w:hint="eastAsia"/>
        </w:rPr>
        <w:t>процесі</w:t>
      </w:r>
      <w:r>
        <w:t></w:t>
      </w:r>
      <w:r>
        <w:rPr>
          <w:rFonts w:hint="eastAsia"/>
        </w:rPr>
        <w:t>прискорення</w:t>
      </w:r>
      <w:r>
        <w:t></w:t>
      </w:r>
      <w:r>
        <w:rPr>
          <w:rFonts w:hint="eastAsia"/>
        </w:rPr>
        <w:t>їх</w:t>
      </w:r>
      <w:r>
        <w:t></w:t>
      </w:r>
      <w:r>
        <w:rPr>
          <w:rFonts w:hint="eastAsia"/>
        </w:rPr>
        <w:t>інтелектуального</w:t>
      </w:r>
      <w:r>
        <w:t></w:t>
      </w:r>
      <w:r>
        <w:rPr>
          <w:rFonts w:hint="eastAsia"/>
        </w:rPr>
        <w:t>розвитку</w:t>
      </w:r>
      <w:r>
        <w:t></w:t>
      </w:r>
      <w:r>
        <w:rPr>
          <w:rFonts w:hint="eastAsia"/>
        </w:rPr>
        <w:t>особливого</w:t>
      </w:r>
      <w:r>
        <w:t></w:t>
      </w:r>
      <w:r>
        <w:rPr>
          <w:rFonts w:hint="eastAsia"/>
        </w:rPr>
        <w:t>значення</w:t>
      </w:r>
      <w:r>
        <w:t></w:t>
      </w:r>
      <w:r>
        <w:rPr>
          <w:rFonts w:hint="eastAsia"/>
        </w:rPr>
        <w:t>набував</w:t>
      </w:r>
    </w:p>
    <w:p w:rsidR="005F4AF6" w:rsidRDefault="005F4AF6" w:rsidP="005F4AF6">
      <w:r>
        <w:rPr>
          <w:rFonts w:hint="eastAsia"/>
        </w:rPr>
        <w:t>культурний</w:t>
      </w:r>
      <w:r>
        <w:t></w:t>
      </w:r>
      <w:r>
        <w:rPr>
          <w:rFonts w:hint="eastAsia"/>
        </w:rPr>
        <w:t>фактор</w:t>
      </w:r>
      <w:r>
        <w:t></w:t>
      </w:r>
      <w:r>
        <w:t></w:t>
      </w:r>
      <w:r>
        <w:rPr>
          <w:rFonts w:hint="eastAsia"/>
        </w:rPr>
        <w:t>Завдяки</w:t>
      </w:r>
      <w:r>
        <w:t></w:t>
      </w:r>
      <w:r>
        <w:rPr>
          <w:rFonts w:hint="eastAsia"/>
        </w:rPr>
        <w:t>досягненню</w:t>
      </w:r>
      <w:r>
        <w:t></w:t>
      </w:r>
      <w:r>
        <w:rPr>
          <w:rFonts w:hint="eastAsia"/>
        </w:rPr>
        <w:t>високих</w:t>
      </w:r>
      <w:r>
        <w:t></w:t>
      </w:r>
      <w:r>
        <w:rPr>
          <w:rFonts w:hint="eastAsia"/>
        </w:rPr>
        <w:t>світових</w:t>
      </w:r>
      <w:r>
        <w:t></w:t>
      </w:r>
      <w:r>
        <w:rPr>
          <w:rFonts w:hint="eastAsia"/>
        </w:rPr>
        <w:t>стандартів</w:t>
      </w:r>
      <w:r>
        <w:t></w:t>
      </w:r>
      <w:r>
        <w:rPr>
          <w:rFonts w:hint="eastAsia"/>
        </w:rPr>
        <w:t>культури</w:t>
      </w:r>
      <w:r>
        <w:t></w:t>
      </w:r>
      <w:r>
        <w:rPr>
          <w:rFonts w:hint="eastAsia"/>
        </w:rPr>
        <w:t>–</w:t>
      </w:r>
      <w:r>
        <w:t></w:t>
      </w:r>
      <w:r>
        <w:rPr>
          <w:rFonts w:hint="eastAsia"/>
        </w:rPr>
        <w:t>у</w:t>
      </w:r>
    </w:p>
    <w:p w:rsidR="005F4AF6" w:rsidRDefault="005F4AF6" w:rsidP="005F4AF6">
      <w:r>
        <w:rPr>
          <w:rFonts w:hint="eastAsia"/>
        </w:rPr>
        <w:t>писемності</w:t>
      </w:r>
      <w:r>
        <w:t></w:t>
      </w:r>
      <w:r>
        <w:t></w:t>
      </w:r>
      <w:r>
        <w:rPr>
          <w:rFonts w:hint="eastAsia"/>
        </w:rPr>
        <w:t>літературі</w:t>
      </w:r>
      <w:r>
        <w:t></w:t>
      </w:r>
      <w:r>
        <w:rPr>
          <w:rFonts w:hint="eastAsia"/>
        </w:rPr>
        <w:t>тому</w:t>
      </w:r>
      <w:r>
        <w:t></w:t>
      </w:r>
      <w:r>
        <w:rPr>
          <w:rFonts w:hint="eastAsia"/>
        </w:rPr>
        <w:t>–</w:t>
      </w:r>
      <w:r>
        <w:t></w:t>
      </w:r>
      <w:r>
        <w:rPr>
          <w:rFonts w:hint="eastAsia"/>
        </w:rPr>
        <w:t>чехи</w:t>
      </w:r>
      <w:r>
        <w:t></w:t>
      </w:r>
      <w:r>
        <w:t></w:t>
      </w:r>
      <w:r>
        <w:rPr>
          <w:rFonts w:hint="eastAsia"/>
        </w:rPr>
        <w:t>словаки</w:t>
      </w:r>
      <w:r>
        <w:t></w:t>
      </w:r>
      <w:r>
        <w:t></w:t>
      </w:r>
      <w:r>
        <w:rPr>
          <w:rFonts w:hint="eastAsia"/>
        </w:rPr>
        <w:t>лужичани</w:t>
      </w:r>
      <w:r>
        <w:t></w:t>
      </w:r>
      <w:r>
        <w:rPr>
          <w:rFonts w:hint="eastAsia"/>
        </w:rPr>
        <w:t>змогли</w:t>
      </w:r>
      <w:r>
        <w:t></w:t>
      </w:r>
      <w:r>
        <w:rPr>
          <w:rFonts w:hint="eastAsia"/>
        </w:rPr>
        <w:t>пристосуватися</w:t>
      </w:r>
      <w:r>
        <w:t></w:t>
      </w:r>
      <w:r>
        <w:rPr>
          <w:rFonts w:hint="eastAsia"/>
        </w:rPr>
        <w:t>до</w:t>
      </w:r>
    </w:p>
    <w:p w:rsidR="005F4AF6" w:rsidRDefault="005F4AF6" w:rsidP="005F4AF6">
      <w:r>
        <w:rPr>
          <w:rFonts w:hint="eastAsia"/>
        </w:rPr>
        <w:t>процесу</w:t>
      </w:r>
      <w:r>
        <w:t></w:t>
      </w:r>
      <w:r>
        <w:rPr>
          <w:rFonts w:hint="eastAsia"/>
        </w:rPr>
        <w:t>слов’янського</w:t>
      </w:r>
      <w:r>
        <w:t></w:t>
      </w:r>
      <w:r>
        <w:rPr>
          <w:rFonts w:hint="eastAsia"/>
        </w:rPr>
        <w:t>відродження</w:t>
      </w:r>
      <w:r>
        <w:t></w:t>
      </w:r>
      <w:r>
        <w:rPr>
          <w:rFonts w:hint="eastAsia"/>
        </w:rPr>
        <w:t>пробудженя</w:t>
      </w:r>
      <w:r>
        <w:t></w:t>
      </w:r>
      <w:r>
        <w:rPr>
          <w:rFonts w:hint="eastAsia"/>
        </w:rPr>
        <w:t>та</w:t>
      </w:r>
      <w:r>
        <w:t></w:t>
      </w:r>
      <w:r>
        <w:rPr>
          <w:rFonts w:hint="eastAsia"/>
        </w:rPr>
        <w:t>існувати</w:t>
      </w:r>
      <w:r>
        <w:t></w:t>
      </w:r>
      <w:r>
        <w:rPr>
          <w:rFonts w:hint="eastAsia"/>
        </w:rPr>
        <w:t>у</w:t>
      </w:r>
      <w:r>
        <w:t></w:t>
      </w:r>
      <w:r>
        <w:rPr>
          <w:rFonts w:hint="eastAsia"/>
        </w:rPr>
        <w:t>мозаїчному</w:t>
      </w:r>
    </w:p>
    <w:p w:rsidR="005F4AF6" w:rsidRDefault="005F4AF6" w:rsidP="005F4AF6">
      <w:r>
        <w:rPr>
          <w:rFonts w:hint="eastAsia"/>
        </w:rPr>
        <w:t>середовищі</w:t>
      </w:r>
      <w:r>
        <w:t></w:t>
      </w:r>
      <w:r>
        <w:rPr>
          <w:rFonts w:hint="eastAsia"/>
        </w:rPr>
        <w:t>старого</w:t>
      </w:r>
      <w:r>
        <w:t></w:t>
      </w:r>
      <w:r>
        <w:rPr>
          <w:rFonts w:hint="eastAsia"/>
        </w:rPr>
        <w:t>континенту</w:t>
      </w:r>
      <w:r>
        <w:t></w:t>
      </w:r>
      <w:r>
        <w:t></w:t>
      </w:r>
      <w:r>
        <w:rPr>
          <w:rFonts w:hint="eastAsia"/>
        </w:rPr>
        <w:t>По</w:t>
      </w:r>
      <w:r>
        <w:t></w:t>
      </w:r>
      <w:r>
        <w:rPr>
          <w:rFonts w:hint="eastAsia"/>
        </w:rPr>
        <w:t>третє</w:t>
      </w:r>
      <w:r>
        <w:t></w:t>
      </w:r>
      <w:r>
        <w:t></w:t>
      </w:r>
      <w:r>
        <w:rPr>
          <w:rFonts w:hint="eastAsia"/>
        </w:rPr>
        <w:t>процеси</w:t>
      </w:r>
      <w:r>
        <w:t></w:t>
      </w:r>
      <w:r>
        <w:rPr>
          <w:rFonts w:hint="eastAsia"/>
        </w:rPr>
        <w:t>чеського</w:t>
      </w:r>
      <w:r>
        <w:t></w:t>
      </w:r>
      <w:r>
        <w:rPr>
          <w:rFonts w:hint="eastAsia"/>
        </w:rPr>
        <w:t>відродження</w:t>
      </w:r>
      <w:r>
        <w:t></w:t>
      </w:r>
      <w:r>
        <w:rPr>
          <w:rFonts w:hint="eastAsia"/>
        </w:rPr>
        <w:t>та</w:t>
      </w:r>
    </w:p>
    <w:p w:rsidR="005F4AF6" w:rsidRDefault="005F4AF6" w:rsidP="005F4AF6">
      <w:r>
        <w:rPr>
          <w:rFonts w:hint="eastAsia"/>
        </w:rPr>
        <w:t>словацького</w:t>
      </w:r>
      <w:r>
        <w:t></w:t>
      </w:r>
      <w:r>
        <w:rPr>
          <w:rFonts w:hint="eastAsia"/>
        </w:rPr>
        <w:t>і</w:t>
      </w:r>
      <w:r>
        <w:t></w:t>
      </w:r>
      <w:r>
        <w:rPr>
          <w:rFonts w:hint="eastAsia"/>
        </w:rPr>
        <w:t>лужицького</w:t>
      </w:r>
      <w:r>
        <w:t></w:t>
      </w:r>
      <w:r>
        <w:rPr>
          <w:rFonts w:hint="eastAsia"/>
        </w:rPr>
        <w:t>пробудження</w:t>
      </w:r>
      <w:r>
        <w:t></w:t>
      </w:r>
      <w:r>
        <w:rPr>
          <w:rFonts w:hint="eastAsia"/>
        </w:rPr>
        <w:t>відбувалися</w:t>
      </w:r>
      <w:r>
        <w:t></w:t>
      </w:r>
      <w:r>
        <w:rPr>
          <w:rFonts w:hint="eastAsia"/>
        </w:rPr>
        <w:t>в</w:t>
      </w:r>
      <w:r>
        <w:t></w:t>
      </w:r>
      <w:r>
        <w:rPr>
          <w:rFonts w:hint="eastAsia"/>
        </w:rPr>
        <w:t>умовах</w:t>
      </w:r>
      <w:r>
        <w:t></w:t>
      </w:r>
      <w:r>
        <w:rPr>
          <w:rFonts w:hint="eastAsia"/>
        </w:rPr>
        <w:t>жорсткої</w:t>
      </w:r>
      <w:r>
        <w:t></w:t>
      </w:r>
      <w:r>
        <w:rPr>
          <w:rFonts w:hint="eastAsia"/>
        </w:rPr>
        <w:t>культурної</w:t>
      </w:r>
    </w:p>
    <w:p w:rsidR="005F4AF6" w:rsidRDefault="005F4AF6" w:rsidP="005F4AF6">
      <w:r>
        <w:rPr>
          <w:rFonts w:hint="eastAsia"/>
        </w:rPr>
        <w:t>конкуренції</w:t>
      </w:r>
      <w:r>
        <w:t></w:t>
      </w:r>
      <w:r>
        <w:rPr>
          <w:rFonts w:hint="eastAsia"/>
        </w:rPr>
        <w:t>з</w:t>
      </w:r>
      <w:r>
        <w:t></w:t>
      </w:r>
      <w:r>
        <w:rPr>
          <w:rFonts w:hint="eastAsia"/>
        </w:rPr>
        <w:t>романо</w:t>
      </w:r>
      <w:r>
        <w:t></w:t>
      </w:r>
      <w:r>
        <w:rPr>
          <w:rFonts w:hint="eastAsia"/>
        </w:rPr>
        <w:t>германською</w:t>
      </w:r>
      <w:r>
        <w:t></w:t>
      </w:r>
      <w:r>
        <w:rPr>
          <w:rFonts w:hint="eastAsia"/>
        </w:rPr>
        <w:t>і</w:t>
      </w:r>
      <w:r>
        <w:t></w:t>
      </w:r>
      <w:r>
        <w:rPr>
          <w:rFonts w:hint="eastAsia"/>
        </w:rPr>
        <w:t>угорською</w:t>
      </w:r>
      <w:r>
        <w:t></w:t>
      </w:r>
      <w:r>
        <w:rPr>
          <w:rFonts w:hint="eastAsia"/>
        </w:rPr>
        <w:t>національними</w:t>
      </w:r>
      <w:r>
        <w:t></w:t>
      </w:r>
      <w:r>
        <w:rPr>
          <w:rFonts w:hint="eastAsia"/>
        </w:rPr>
        <w:t>культурами</w:t>
      </w:r>
      <w:r>
        <w:t></w:t>
      </w:r>
      <w:r>
        <w:t></w:t>
      </w:r>
      <w:r>
        <w:rPr>
          <w:rFonts w:hint="eastAsia"/>
        </w:rPr>
        <w:t>які</w:t>
      </w:r>
      <w:r>
        <w:t></w:t>
      </w:r>
      <w:r>
        <w:t></w:t>
      </w:r>
      <w:r>
        <w:rPr>
          <w:rFonts w:hint="eastAsia"/>
        </w:rPr>
        <w:t>крім</w:t>
      </w:r>
    </w:p>
    <w:p w:rsidR="005F4AF6" w:rsidRDefault="005F4AF6" w:rsidP="005F4AF6">
      <w:r>
        <w:rPr>
          <w:rFonts w:hint="eastAsia"/>
        </w:rPr>
        <w:t>цивілізованих</w:t>
      </w:r>
      <w:r>
        <w:t></w:t>
      </w:r>
      <w:r>
        <w:rPr>
          <w:rFonts w:hint="eastAsia"/>
        </w:rPr>
        <w:t>методів</w:t>
      </w:r>
      <w:r>
        <w:t></w:t>
      </w:r>
      <w:r>
        <w:rPr>
          <w:rFonts w:hint="eastAsia"/>
        </w:rPr>
        <w:t>боротьби</w:t>
      </w:r>
      <w:r>
        <w:t></w:t>
      </w:r>
      <w:r>
        <w:t></w:t>
      </w:r>
      <w:r>
        <w:rPr>
          <w:rFonts w:hint="eastAsia"/>
        </w:rPr>
        <w:t>використовували</w:t>
      </w:r>
      <w:r>
        <w:t></w:t>
      </w:r>
      <w:r>
        <w:rPr>
          <w:rFonts w:hint="eastAsia"/>
        </w:rPr>
        <w:t>адміністративні</w:t>
      </w:r>
      <w:r>
        <w:t></w:t>
      </w:r>
      <w:r>
        <w:rPr>
          <w:rFonts w:hint="eastAsia"/>
        </w:rPr>
        <w:t>важелі</w:t>
      </w:r>
      <w:r>
        <w:t></w:t>
      </w:r>
      <w:r>
        <w:rPr>
          <w:rFonts w:hint="eastAsia"/>
        </w:rPr>
        <w:t>тиску</w:t>
      </w:r>
      <w:r>
        <w:t></w:t>
      </w:r>
      <w:r>
        <w:rPr>
          <w:rFonts w:hint="eastAsia"/>
        </w:rPr>
        <w:t>на</w:t>
      </w:r>
    </w:p>
    <w:p w:rsidR="005F4AF6" w:rsidRDefault="005F4AF6" w:rsidP="005F4AF6">
      <w:r>
        <w:rPr>
          <w:rFonts w:hint="eastAsia"/>
        </w:rPr>
        <w:t>ідентичність</w:t>
      </w:r>
      <w:r>
        <w:t></w:t>
      </w:r>
      <w:r>
        <w:t></w:t>
      </w:r>
      <w:r>
        <w:rPr>
          <w:rFonts w:hint="eastAsia"/>
        </w:rPr>
        <w:t>духовність</w:t>
      </w:r>
      <w:r>
        <w:t></w:t>
      </w:r>
      <w:r>
        <w:rPr>
          <w:rFonts w:hint="eastAsia"/>
        </w:rPr>
        <w:t>і</w:t>
      </w:r>
      <w:r>
        <w:t></w:t>
      </w:r>
      <w:r>
        <w:rPr>
          <w:rFonts w:hint="eastAsia"/>
        </w:rPr>
        <w:t>культуру</w:t>
      </w:r>
      <w:r>
        <w:t></w:t>
      </w:r>
      <w:r>
        <w:rPr>
          <w:rFonts w:hint="eastAsia"/>
        </w:rPr>
        <w:t>західних</w:t>
      </w:r>
      <w:r>
        <w:t></w:t>
      </w:r>
      <w:r>
        <w:rPr>
          <w:rFonts w:hint="eastAsia"/>
        </w:rPr>
        <w:t>слов’ян</w:t>
      </w:r>
      <w:r>
        <w:t></w:t>
      </w:r>
      <w:r>
        <w:t></w:t>
      </w:r>
      <w:r>
        <w:rPr>
          <w:rFonts w:hint="eastAsia"/>
        </w:rPr>
        <w:t>По</w:t>
      </w:r>
      <w:r>
        <w:t></w:t>
      </w:r>
      <w:r>
        <w:rPr>
          <w:rFonts w:hint="eastAsia"/>
        </w:rPr>
        <w:t>четверте</w:t>
      </w:r>
      <w:r>
        <w:t></w:t>
      </w:r>
      <w:r>
        <w:t></w:t>
      </w:r>
      <w:r>
        <w:rPr>
          <w:rFonts w:hint="eastAsia"/>
        </w:rPr>
        <w:t>процес</w:t>
      </w:r>
    </w:p>
    <w:p w:rsidR="005F4AF6" w:rsidRDefault="005F4AF6" w:rsidP="005F4AF6">
      <w:r>
        <w:rPr>
          <w:rFonts w:hint="eastAsia"/>
        </w:rPr>
        <w:t>становлення</w:t>
      </w:r>
      <w:r>
        <w:t></w:t>
      </w:r>
      <w:r>
        <w:rPr>
          <w:rFonts w:hint="eastAsia"/>
        </w:rPr>
        <w:t>національної</w:t>
      </w:r>
      <w:r>
        <w:t></w:t>
      </w:r>
      <w:r>
        <w:rPr>
          <w:rFonts w:hint="eastAsia"/>
        </w:rPr>
        <w:t>ідентичності</w:t>
      </w:r>
      <w:r>
        <w:t></w:t>
      </w:r>
      <w:r>
        <w:rPr>
          <w:rFonts w:hint="eastAsia"/>
        </w:rPr>
        <w:t>очолила</w:t>
      </w:r>
      <w:r>
        <w:t></w:t>
      </w:r>
      <w:r>
        <w:rPr>
          <w:rFonts w:hint="eastAsia"/>
        </w:rPr>
        <w:t>патріотична</w:t>
      </w:r>
      <w:r>
        <w:t></w:t>
      </w:r>
      <w:r>
        <w:rPr>
          <w:rFonts w:hint="eastAsia"/>
        </w:rPr>
        <w:t>інтелігенція</w:t>
      </w:r>
      <w:r>
        <w:t></w:t>
      </w:r>
      <w:r>
        <w:rPr>
          <w:rFonts w:hint="eastAsia"/>
        </w:rPr>
        <w:t>–</w:t>
      </w:r>
      <w:r>
        <w:t></w:t>
      </w:r>
      <w:r>
        <w:rPr>
          <w:rFonts w:hint="eastAsia"/>
        </w:rPr>
        <w:t>носій</w:t>
      </w:r>
    </w:p>
    <w:p w:rsidR="005F4AF6" w:rsidRDefault="005F4AF6" w:rsidP="005F4AF6">
      <w:r>
        <w:rPr>
          <w:rFonts w:hint="eastAsia"/>
        </w:rPr>
        <w:t>найкращих</w:t>
      </w:r>
      <w:r>
        <w:t></w:t>
      </w:r>
      <w:r>
        <w:rPr>
          <w:rFonts w:hint="eastAsia"/>
        </w:rPr>
        <w:t>світських</w:t>
      </w:r>
      <w:r>
        <w:t></w:t>
      </w:r>
      <w:r>
        <w:rPr>
          <w:rFonts w:hint="eastAsia"/>
        </w:rPr>
        <w:t>та</w:t>
      </w:r>
      <w:r>
        <w:t></w:t>
      </w:r>
      <w:r>
        <w:rPr>
          <w:rFonts w:hint="eastAsia"/>
        </w:rPr>
        <w:t>культурних</w:t>
      </w:r>
      <w:r>
        <w:t></w:t>
      </w:r>
      <w:r>
        <w:rPr>
          <w:rFonts w:hint="eastAsia"/>
        </w:rPr>
        <w:t>традицій</w:t>
      </w:r>
      <w:r>
        <w:t></w:t>
      </w:r>
      <w:r>
        <w:t></w:t>
      </w:r>
      <w:r>
        <w:rPr>
          <w:rFonts w:hint="eastAsia"/>
        </w:rPr>
        <w:t>вона</w:t>
      </w:r>
      <w:r>
        <w:t></w:t>
      </w:r>
      <w:r>
        <w:rPr>
          <w:rFonts w:hint="eastAsia"/>
        </w:rPr>
        <w:t>і</w:t>
      </w:r>
      <w:r>
        <w:t></w:t>
      </w:r>
      <w:r>
        <w:rPr>
          <w:rFonts w:hint="eastAsia"/>
        </w:rPr>
        <w:t>очолила</w:t>
      </w:r>
      <w:r>
        <w:t></w:t>
      </w:r>
      <w:r>
        <w:rPr>
          <w:rFonts w:hint="eastAsia"/>
        </w:rPr>
        <w:t>національнокультурний</w:t>
      </w:r>
      <w:r>
        <w:t></w:t>
      </w:r>
      <w:r>
        <w:rPr>
          <w:rFonts w:hint="eastAsia"/>
        </w:rPr>
        <w:t>рух</w:t>
      </w:r>
      <w:r>
        <w:t></w:t>
      </w:r>
    </w:p>
    <w:p w:rsidR="005F4AF6" w:rsidRDefault="005F4AF6" w:rsidP="005F4AF6">
      <w:r>
        <w:rPr>
          <w:rFonts w:hint="eastAsia"/>
        </w:rPr>
        <w:t>Наступне</w:t>
      </w:r>
      <w:r>
        <w:t></w:t>
      </w:r>
      <w:r>
        <w:t></w:t>
      </w:r>
      <w:r>
        <w:t></w:t>
      </w:r>
      <w:r>
        <w:rPr>
          <w:rFonts w:hint="eastAsia"/>
        </w:rPr>
        <w:t>національне</w:t>
      </w:r>
      <w:r>
        <w:t></w:t>
      </w:r>
      <w:r>
        <w:rPr>
          <w:rFonts w:hint="eastAsia"/>
        </w:rPr>
        <w:t>відродження</w:t>
      </w:r>
      <w:r>
        <w:t></w:t>
      </w:r>
      <w:r>
        <w:t></w:t>
      </w:r>
      <w:r>
        <w:rPr>
          <w:rFonts w:hint="eastAsia"/>
        </w:rPr>
        <w:t>чехів</w:t>
      </w:r>
      <w:r>
        <w:t></w:t>
      </w:r>
      <w:r>
        <w:rPr>
          <w:rFonts w:hint="eastAsia"/>
        </w:rPr>
        <w:t>–</w:t>
      </w:r>
      <w:r>
        <w:t></w:t>
      </w:r>
      <w:r>
        <w:rPr>
          <w:rFonts w:hint="eastAsia"/>
        </w:rPr>
        <w:t>це</w:t>
      </w:r>
      <w:r>
        <w:t></w:t>
      </w:r>
      <w:r>
        <w:rPr>
          <w:rFonts w:hint="eastAsia"/>
        </w:rPr>
        <w:t>процес</w:t>
      </w:r>
      <w:r>
        <w:t></w:t>
      </w:r>
      <w:r>
        <w:t></w:t>
      </w:r>
      <w:r>
        <w:rPr>
          <w:rFonts w:hint="eastAsia"/>
        </w:rPr>
        <w:t>що</w:t>
      </w:r>
      <w:r>
        <w:t></w:t>
      </w:r>
      <w:r>
        <w:rPr>
          <w:rFonts w:hint="eastAsia"/>
        </w:rPr>
        <w:t>включає</w:t>
      </w:r>
    </w:p>
    <w:p w:rsidR="005F4AF6" w:rsidRDefault="005F4AF6" w:rsidP="005F4AF6">
      <w:r>
        <w:rPr>
          <w:rFonts w:hint="eastAsia"/>
        </w:rPr>
        <w:t>відродження</w:t>
      </w:r>
      <w:r>
        <w:t></w:t>
      </w:r>
      <w:r>
        <w:rPr>
          <w:rFonts w:hint="eastAsia"/>
        </w:rPr>
        <w:t>національної</w:t>
      </w:r>
      <w:r>
        <w:t></w:t>
      </w:r>
      <w:r>
        <w:rPr>
          <w:rFonts w:hint="eastAsia"/>
        </w:rPr>
        <w:t>культури</w:t>
      </w:r>
      <w:r>
        <w:t></w:t>
      </w:r>
      <w:r>
        <w:t></w:t>
      </w:r>
      <w:r>
        <w:rPr>
          <w:rFonts w:hint="eastAsia"/>
        </w:rPr>
        <w:t>відтворення</w:t>
      </w:r>
      <w:r>
        <w:t></w:t>
      </w:r>
      <w:r>
        <w:rPr>
          <w:rFonts w:hint="eastAsia"/>
        </w:rPr>
        <w:t>історичних</w:t>
      </w:r>
      <w:r>
        <w:t></w:t>
      </w:r>
      <w:r>
        <w:rPr>
          <w:rFonts w:hint="eastAsia"/>
        </w:rPr>
        <w:t>традицій</w:t>
      </w:r>
      <w:r>
        <w:t></w:t>
      </w:r>
    </w:p>
    <w:p w:rsidR="005F4AF6" w:rsidRDefault="005F4AF6" w:rsidP="005F4AF6">
      <w:r>
        <w:rPr>
          <w:rFonts w:hint="eastAsia"/>
        </w:rPr>
        <w:t>міфологізацію</w:t>
      </w:r>
      <w:r>
        <w:t></w:t>
      </w:r>
      <w:r>
        <w:rPr>
          <w:rFonts w:hint="eastAsia"/>
        </w:rPr>
        <w:t>і</w:t>
      </w:r>
      <w:r>
        <w:t></w:t>
      </w:r>
      <w:r>
        <w:rPr>
          <w:rFonts w:hint="eastAsia"/>
        </w:rPr>
        <w:t>конструювання</w:t>
      </w:r>
      <w:r>
        <w:t></w:t>
      </w:r>
      <w:r>
        <w:rPr>
          <w:rFonts w:hint="eastAsia"/>
        </w:rPr>
        <w:t>минулого</w:t>
      </w:r>
      <w:r>
        <w:t></w:t>
      </w:r>
      <w:r>
        <w:t></w:t>
      </w:r>
      <w:r>
        <w:rPr>
          <w:rFonts w:hint="eastAsia"/>
        </w:rPr>
        <w:t>В</w:t>
      </w:r>
      <w:r>
        <w:t></w:t>
      </w:r>
      <w:r>
        <w:rPr>
          <w:rFonts w:hint="eastAsia"/>
        </w:rPr>
        <w:t>Там</w:t>
      </w:r>
      <w:r>
        <w:t></w:t>
      </w:r>
      <w:r>
        <w:t></w:t>
      </w:r>
      <w:r>
        <w:rPr>
          <w:rFonts w:hint="eastAsia"/>
        </w:rPr>
        <w:t>Г</w:t>
      </w:r>
      <w:r>
        <w:t></w:t>
      </w:r>
      <w:r>
        <w:rPr>
          <w:rFonts w:hint="eastAsia"/>
        </w:rPr>
        <w:t>Добнер</w:t>
      </w:r>
      <w:r>
        <w:t></w:t>
      </w:r>
      <w:r>
        <w:t></w:t>
      </w:r>
      <w:r>
        <w:rPr>
          <w:rFonts w:hint="eastAsia"/>
        </w:rPr>
        <w:t>Ф</w:t>
      </w:r>
      <w:r>
        <w:t></w:t>
      </w:r>
      <w:r>
        <w:rPr>
          <w:rFonts w:hint="eastAsia"/>
        </w:rPr>
        <w:t>Пельцель</w:t>
      </w:r>
      <w:r>
        <w:t></w:t>
      </w:r>
      <w:r>
        <w:t></w:t>
      </w:r>
      <w:r>
        <w:rPr>
          <w:rFonts w:hint="eastAsia"/>
        </w:rPr>
        <w:t>А</w:t>
      </w:r>
      <w:r>
        <w:t></w:t>
      </w:r>
      <w:r>
        <w:rPr>
          <w:rFonts w:hint="eastAsia"/>
        </w:rPr>
        <w:t>Фойгт</w:t>
      </w:r>
      <w:r>
        <w:t></w:t>
      </w:r>
    </w:p>
    <w:p w:rsidR="005F4AF6" w:rsidRDefault="005F4AF6" w:rsidP="005F4AF6">
      <w:r>
        <w:rPr>
          <w:rFonts w:hint="eastAsia"/>
        </w:rPr>
        <w:t>К</w:t>
      </w:r>
      <w:r>
        <w:t></w:t>
      </w:r>
      <w:r>
        <w:rPr>
          <w:rFonts w:hint="eastAsia"/>
        </w:rPr>
        <w:t>Ройко</w:t>
      </w:r>
      <w:r>
        <w:t></w:t>
      </w:r>
      <w:r>
        <w:t></w:t>
      </w:r>
      <w:r>
        <w:rPr>
          <w:rFonts w:hint="eastAsia"/>
        </w:rPr>
        <w:t>В</w:t>
      </w:r>
      <w:r>
        <w:t></w:t>
      </w:r>
      <w:r>
        <w:rPr>
          <w:rFonts w:hint="eastAsia"/>
        </w:rPr>
        <w:t>Ганка</w:t>
      </w:r>
      <w:r>
        <w:t></w:t>
      </w:r>
      <w:r>
        <w:t></w:t>
      </w:r>
      <w:r>
        <w:rPr>
          <w:rFonts w:hint="eastAsia"/>
        </w:rPr>
        <w:t>заради</w:t>
      </w:r>
      <w:r>
        <w:t></w:t>
      </w:r>
      <w:r>
        <w:rPr>
          <w:rFonts w:hint="eastAsia"/>
        </w:rPr>
        <w:t>поширення</w:t>
      </w:r>
      <w:r>
        <w:t></w:t>
      </w:r>
      <w:r>
        <w:rPr>
          <w:rFonts w:hint="eastAsia"/>
        </w:rPr>
        <w:t>ідеї</w:t>
      </w:r>
      <w:r>
        <w:t></w:t>
      </w:r>
      <w:r>
        <w:rPr>
          <w:rFonts w:hint="eastAsia"/>
        </w:rPr>
        <w:t>ренесансу</w:t>
      </w:r>
      <w:r>
        <w:t></w:t>
      </w:r>
      <w:r>
        <w:rPr>
          <w:rFonts w:hint="eastAsia"/>
        </w:rPr>
        <w:t>національної</w:t>
      </w:r>
      <w:r>
        <w:t></w:t>
      </w:r>
      <w:r>
        <w:rPr>
          <w:rFonts w:hint="eastAsia"/>
        </w:rPr>
        <w:t>держави</w:t>
      </w:r>
      <w:r>
        <w:t></w:t>
      </w:r>
      <w:r>
        <w:t></w:t>
      </w:r>
      <w:r>
        <w:rPr>
          <w:rFonts w:hint="eastAsia"/>
        </w:rPr>
        <w:t>Саме</w:t>
      </w:r>
    </w:p>
    <w:p w:rsidR="005F4AF6" w:rsidRDefault="005F4AF6" w:rsidP="005F4AF6">
      <w:r>
        <w:t></w:t>
      </w:r>
      <w:r>
        <w:t></w:t>
      </w:r>
      <w:r>
        <w:t></w:t>
      </w:r>
    </w:p>
    <w:p w:rsidR="005F4AF6" w:rsidRDefault="005F4AF6" w:rsidP="005F4AF6">
      <w:r>
        <w:rPr>
          <w:rFonts w:hint="eastAsia"/>
        </w:rPr>
        <w:t>кінцева</w:t>
      </w:r>
      <w:r>
        <w:t></w:t>
      </w:r>
      <w:r>
        <w:rPr>
          <w:rFonts w:hint="eastAsia"/>
        </w:rPr>
        <w:t>мета</w:t>
      </w:r>
      <w:r>
        <w:t></w:t>
      </w:r>
      <w:r>
        <w:rPr>
          <w:rFonts w:hint="eastAsia"/>
        </w:rPr>
        <w:t>принципово</w:t>
      </w:r>
      <w:r>
        <w:t></w:t>
      </w:r>
      <w:r>
        <w:rPr>
          <w:rFonts w:hint="eastAsia"/>
        </w:rPr>
        <w:t>відрізняла</w:t>
      </w:r>
      <w:r>
        <w:t></w:t>
      </w:r>
      <w:r>
        <w:rPr>
          <w:rFonts w:hint="eastAsia"/>
        </w:rPr>
        <w:t>процес</w:t>
      </w:r>
      <w:r>
        <w:t></w:t>
      </w:r>
      <w:r>
        <w:rPr>
          <w:rFonts w:hint="eastAsia"/>
        </w:rPr>
        <w:t>чеського</w:t>
      </w:r>
      <w:r>
        <w:t></w:t>
      </w:r>
      <w:r>
        <w:rPr>
          <w:rFonts w:hint="eastAsia"/>
        </w:rPr>
        <w:t>відродження</w:t>
      </w:r>
      <w:r>
        <w:t></w:t>
      </w:r>
      <w:r>
        <w:rPr>
          <w:rFonts w:hint="eastAsia"/>
        </w:rPr>
        <w:t>від</w:t>
      </w:r>
      <w:r>
        <w:t></w:t>
      </w:r>
      <w:r>
        <w:rPr>
          <w:rFonts w:hint="eastAsia"/>
        </w:rPr>
        <w:t>схожих</w:t>
      </w:r>
    </w:p>
    <w:p w:rsidR="005F4AF6" w:rsidRDefault="005F4AF6" w:rsidP="005F4AF6">
      <w:r>
        <w:rPr>
          <w:rFonts w:hint="eastAsia"/>
        </w:rPr>
        <w:t>процесів</w:t>
      </w:r>
      <w:r>
        <w:t></w:t>
      </w:r>
      <w:r>
        <w:t></w:t>
      </w:r>
      <w:r>
        <w:rPr>
          <w:rFonts w:hint="eastAsia"/>
        </w:rPr>
        <w:t>що</w:t>
      </w:r>
      <w:r>
        <w:t></w:t>
      </w:r>
      <w:r>
        <w:rPr>
          <w:rFonts w:hint="eastAsia"/>
        </w:rPr>
        <w:t>мали</w:t>
      </w:r>
      <w:r>
        <w:t></w:t>
      </w:r>
      <w:r>
        <w:rPr>
          <w:rFonts w:hint="eastAsia"/>
        </w:rPr>
        <w:t>місце</w:t>
      </w:r>
      <w:r>
        <w:t></w:t>
      </w:r>
      <w:r>
        <w:rPr>
          <w:rFonts w:hint="eastAsia"/>
        </w:rPr>
        <w:t>у</w:t>
      </w:r>
      <w:r>
        <w:t></w:t>
      </w:r>
      <w:r>
        <w:rPr>
          <w:rFonts w:hint="eastAsia"/>
        </w:rPr>
        <w:t>словаків</w:t>
      </w:r>
      <w:r>
        <w:t></w:t>
      </w:r>
      <w:r>
        <w:rPr>
          <w:rFonts w:hint="eastAsia"/>
        </w:rPr>
        <w:t>і</w:t>
      </w:r>
      <w:r>
        <w:t></w:t>
      </w:r>
      <w:r>
        <w:rPr>
          <w:rFonts w:hint="eastAsia"/>
        </w:rPr>
        <w:t>лужицьких</w:t>
      </w:r>
      <w:r>
        <w:t></w:t>
      </w:r>
      <w:r>
        <w:rPr>
          <w:rFonts w:hint="eastAsia"/>
        </w:rPr>
        <w:t>сербів</w:t>
      </w:r>
      <w:r>
        <w:t></w:t>
      </w:r>
      <w:r>
        <w:t></w:t>
      </w:r>
      <w:r>
        <w:rPr>
          <w:rFonts w:hint="eastAsia"/>
        </w:rPr>
        <w:t>які</w:t>
      </w:r>
      <w:r>
        <w:t></w:t>
      </w:r>
      <w:r>
        <w:rPr>
          <w:rFonts w:hint="eastAsia"/>
        </w:rPr>
        <w:t>в</w:t>
      </w:r>
      <w:r>
        <w:t></w:t>
      </w:r>
      <w:r>
        <w:rPr>
          <w:rFonts w:hint="eastAsia"/>
        </w:rPr>
        <w:t>своїй</w:t>
      </w:r>
      <w:r>
        <w:t></w:t>
      </w:r>
      <w:r>
        <w:rPr>
          <w:rFonts w:hint="eastAsia"/>
        </w:rPr>
        <w:t>історії</w:t>
      </w:r>
      <w:r>
        <w:t></w:t>
      </w:r>
      <w:r>
        <w:rPr>
          <w:rFonts w:hint="eastAsia"/>
        </w:rPr>
        <w:t>були</w:t>
      </w:r>
    </w:p>
    <w:p w:rsidR="005F4AF6" w:rsidRDefault="005F4AF6" w:rsidP="005F4AF6">
      <w:r>
        <w:rPr>
          <w:rFonts w:hint="eastAsia"/>
        </w:rPr>
        <w:t>позбавлені</w:t>
      </w:r>
      <w:r>
        <w:t></w:t>
      </w:r>
      <w:r>
        <w:rPr>
          <w:rFonts w:hint="eastAsia"/>
        </w:rPr>
        <w:t>міцної</w:t>
      </w:r>
      <w:r>
        <w:t></w:t>
      </w:r>
      <w:r>
        <w:rPr>
          <w:rFonts w:hint="eastAsia"/>
        </w:rPr>
        <w:t>державної</w:t>
      </w:r>
      <w:r>
        <w:t></w:t>
      </w:r>
      <w:r>
        <w:rPr>
          <w:rFonts w:hint="eastAsia"/>
        </w:rPr>
        <w:t>основи</w:t>
      </w:r>
      <w:r>
        <w:t></w:t>
      </w:r>
      <w:r>
        <w:rPr>
          <w:rFonts w:hint="eastAsia"/>
        </w:rPr>
        <w:t>для</w:t>
      </w:r>
      <w:r>
        <w:t></w:t>
      </w:r>
      <w:r>
        <w:rPr>
          <w:rFonts w:hint="eastAsia"/>
        </w:rPr>
        <w:t>розвитку</w:t>
      </w:r>
      <w:r>
        <w:t></w:t>
      </w:r>
      <w:r>
        <w:rPr>
          <w:rFonts w:hint="eastAsia"/>
        </w:rPr>
        <w:t>національної</w:t>
      </w:r>
      <w:r>
        <w:t></w:t>
      </w:r>
      <w:r>
        <w:rPr>
          <w:rFonts w:hint="eastAsia"/>
        </w:rPr>
        <w:t>культури</w:t>
      </w:r>
      <w:r>
        <w:t></w:t>
      </w:r>
      <w:r>
        <w:t></w:t>
      </w:r>
      <w:r>
        <w:rPr>
          <w:rFonts w:hint="eastAsia"/>
        </w:rPr>
        <w:t>Рушійною</w:t>
      </w:r>
    </w:p>
    <w:p w:rsidR="005F4AF6" w:rsidRDefault="005F4AF6" w:rsidP="005F4AF6">
      <w:r>
        <w:rPr>
          <w:rFonts w:hint="eastAsia"/>
        </w:rPr>
        <w:t>силою</w:t>
      </w:r>
      <w:r>
        <w:t></w:t>
      </w:r>
      <w:r>
        <w:rPr>
          <w:rFonts w:hint="eastAsia"/>
        </w:rPr>
        <w:t>словацького</w:t>
      </w:r>
      <w:r>
        <w:t></w:t>
      </w:r>
      <w:r>
        <w:rPr>
          <w:rFonts w:hint="eastAsia"/>
        </w:rPr>
        <w:t>ренесансу</w:t>
      </w:r>
      <w:r>
        <w:t></w:t>
      </w:r>
      <w:r>
        <w:rPr>
          <w:rFonts w:hint="eastAsia"/>
        </w:rPr>
        <w:t>вважається</w:t>
      </w:r>
      <w:r>
        <w:t></w:t>
      </w:r>
      <w:r>
        <w:rPr>
          <w:rFonts w:hint="eastAsia"/>
        </w:rPr>
        <w:t>етнічна</w:t>
      </w:r>
      <w:r>
        <w:t></w:t>
      </w:r>
      <w:r>
        <w:rPr>
          <w:rFonts w:hint="eastAsia"/>
        </w:rPr>
        <w:t>інтелігенція</w:t>
      </w:r>
      <w:r>
        <w:t></w:t>
      </w:r>
      <w:r>
        <w:t></w:t>
      </w:r>
      <w:r>
        <w:rPr>
          <w:rFonts w:hint="eastAsia"/>
        </w:rPr>
        <w:t>яка</w:t>
      </w:r>
      <w:r>
        <w:t></w:t>
      </w:r>
      <w:r>
        <w:rPr>
          <w:rFonts w:hint="eastAsia"/>
        </w:rPr>
        <w:t>використовувала</w:t>
      </w:r>
    </w:p>
    <w:p w:rsidR="005F4AF6" w:rsidRDefault="005F4AF6" w:rsidP="005F4AF6">
      <w:r>
        <w:rPr>
          <w:rFonts w:hint="eastAsia"/>
        </w:rPr>
        <w:t>у</w:t>
      </w:r>
      <w:r>
        <w:t></w:t>
      </w:r>
      <w:r>
        <w:rPr>
          <w:rFonts w:hint="eastAsia"/>
        </w:rPr>
        <w:t>своїй</w:t>
      </w:r>
      <w:r>
        <w:t></w:t>
      </w:r>
      <w:r>
        <w:rPr>
          <w:rFonts w:hint="eastAsia"/>
        </w:rPr>
        <w:t>національно</w:t>
      </w:r>
      <w:r>
        <w:t></w:t>
      </w:r>
      <w:r>
        <w:rPr>
          <w:rFonts w:hint="eastAsia"/>
        </w:rPr>
        <w:t>культурній</w:t>
      </w:r>
      <w:r>
        <w:t></w:t>
      </w:r>
      <w:r>
        <w:rPr>
          <w:rFonts w:hint="eastAsia"/>
        </w:rPr>
        <w:t>і</w:t>
      </w:r>
      <w:r>
        <w:t></w:t>
      </w:r>
      <w:r>
        <w:rPr>
          <w:rFonts w:hint="eastAsia"/>
        </w:rPr>
        <w:t>просвітницькій</w:t>
      </w:r>
      <w:r>
        <w:t></w:t>
      </w:r>
      <w:r>
        <w:rPr>
          <w:rFonts w:hint="eastAsia"/>
        </w:rPr>
        <w:t>риториці</w:t>
      </w:r>
      <w:r>
        <w:t></w:t>
      </w:r>
      <w:r>
        <w:rPr>
          <w:rFonts w:hint="eastAsia"/>
        </w:rPr>
        <w:t>твердження</w:t>
      </w:r>
      <w:r>
        <w:t></w:t>
      </w:r>
      <w:r>
        <w:rPr>
          <w:rFonts w:hint="eastAsia"/>
        </w:rPr>
        <w:t>про</w:t>
      </w:r>
      <w:r>
        <w:t></w:t>
      </w:r>
      <w:r>
        <w:rPr>
          <w:rFonts w:hint="eastAsia"/>
        </w:rPr>
        <w:t>традиції</w:t>
      </w:r>
    </w:p>
    <w:p w:rsidR="005F4AF6" w:rsidRDefault="005F4AF6" w:rsidP="005F4AF6">
      <w:r>
        <w:rPr>
          <w:rFonts w:hint="eastAsia"/>
        </w:rPr>
        <w:t>державності</w:t>
      </w:r>
      <w:r>
        <w:t></w:t>
      </w:r>
      <w:r>
        <w:rPr>
          <w:rFonts w:hint="eastAsia"/>
        </w:rPr>
        <w:t>Великої</w:t>
      </w:r>
      <w:r>
        <w:t></w:t>
      </w:r>
      <w:r>
        <w:rPr>
          <w:rFonts w:hint="eastAsia"/>
        </w:rPr>
        <w:t>Моравії</w:t>
      </w:r>
      <w:r>
        <w:t></w:t>
      </w:r>
      <w:r>
        <w:t></w:t>
      </w:r>
      <w:r>
        <w:rPr>
          <w:rFonts w:hint="eastAsia"/>
        </w:rPr>
        <w:t>Б</w:t>
      </w:r>
      <w:r>
        <w:t></w:t>
      </w:r>
      <w:r>
        <w:rPr>
          <w:rFonts w:hint="eastAsia"/>
        </w:rPr>
        <w:t>Табліц</w:t>
      </w:r>
      <w:r>
        <w:t></w:t>
      </w:r>
      <w:r>
        <w:t></w:t>
      </w:r>
      <w:r>
        <w:rPr>
          <w:rFonts w:hint="eastAsia"/>
        </w:rPr>
        <w:t>Ю</w:t>
      </w:r>
      <w:r>
        <w:t></w:t>
      </w:r>
      <w:r>
        <w:rPr>
          <w:rFonts w:hint="eastAsia"/>
        </w:rPr>
        <w:t>Папанек</w:t>
      </w:r>
      <w:r>
        <w:t></w:t>
      </w:r>
      <w:r>
        <w:t></w:t>
      </w:r>
      <w:r>
        <w:rPr>
          <w:rFonts w:hint="eastAsia"/>
        </w:rPr>
        <w:t>Ю</w:t>
      </w:r>
      <w:r>
        <w:t></w:t>
      </w:r>
      <w:r>
        <w:rPr>
          <w:rFonts w:hint="eastAsia"/>
        </w:rPr>
        <w:t>Фандлі</w:t>
      </w:r>
      <w:r>
        <w:t></w:t>
      </w:r>
      <w:r>
        <w:t></w:t>
      </w:r>
      <w:r>
        <w:rPr>
          <w:rFonts w:hint="eastAsia"/>
        </w:rPr>
        <w:t>Я</w:t>
      </w:r>
      <w:r>
        <w:t></w:t>
      </w:r>
      <w:r>
        <w:rPr>
          <w:rFonts w:hint="eastAsia"/>
        </w:rPr>
        <w:t>Чапловіч</w:t>
      </w:r>
      <w:r>
        <w:t></w:t>
      </w:r>
      <w:r>
        <w:t></w:t>
      </w:r>
      <w:r>
        <w:rPr>
          <w:rFonts w:hint="eastAsia"/>
        </w:rPr>
        <w:t>і</w:t>
      </w:r>
      <w:r>
        <w:t></w:t>
      </w:r>
      <w:r>
        <w:rPr>
          <w:rFonts w:hint="eastAsia"/>
        </w:rPr>
        <w:t>тим</w:t>
      </w:r>
    </w:p>
    <w:p w:rsidR="005F4AF6" w:rsidRDefault="005F4AF6" w:rsidP="005F4AF6">
      <w:r>
        <w:rPr>
          <w:rFonts w:hint="eastAsia"/>
        </w:rPr>
        <w:t>самим</w:t>
      </w:r>
      <w:r>
        <w:t></w:t>
      </w:r>
      <w:r>
        <w:rPr>
          <w:rFonts w:hint="eastAsia"/>
        </w:rPr>
        <w:t>привносила</w:t>
      </w:r>
      <w:r>
        <w:t></w:t>
      </w:r>
      <w:r>
        <w:rPr>
          <w:rFonts w:hint="eastAsia"/>
        </w:rPr>
        <w:t>у</w:t>
      </w:r>
      <w:r>
        <w:t></w:t>
      </w:r>
      <w:r>
        <w:rPr>
          <w:rFonts w:hint="eastAsia"/>
        </w:rPr>
        <w:t>широкі</w:t>
      </w:r>
      <w:r>
        <w:t></w:t>
      </w:r>
      <w:r>
        <w:rPr>
          <w:rFonts w:hint="eastAsia"/>
        </w:rPr>
        <w:t>народні</w:t>
      </w:r>
      <w:r>
        <w:t></w:t>
      </w:r>
      <w:r>
        <w:rPr>
          <w:rFonts w:hint="eastAsia"/>
        </w:rPr>
        <w:t>маси</w:t>
      </w:r>
      <w:r>
        <w:t></w:t>
      </w:r>
      <w:r>
        <w:rPr>
          <w:rFonts w:hint="eastAsia"/>
        </w:rPr>
        <w:t>національно</w:t>
      </w:r>
      <w:r>
        <w:t></w:t>
      </w:r>
      <w:r>
        <w:rPr>
          <w:rFonts w:hint="eastAsia"/>
        </w:rPr>
        <w:t>патріотичну</w:t>
      </w:r>
      <w:r>
        <w:t></w:t>
      </w:r>
      <w:r>
        <w:rPr>
          <w:rFonts w:hint="eastAsia"/>
        </w:rPr>
        <w:t>ідею</w:t>
      </w:r>
      <w:r>
        <w:t></w:t>
      </w:r>
      <w:r>
        <w:t></w:t>
      </w:r>
      <w:r>
        <w:rPr>
          <w:rFonts w:hint="eastAsia"/>
        </w:rPr>
        <w:t>При</w:t>
      </w:r>
      <w:r>
        <w:t></w:t>
      </w:r>
      <w:r>
        <w:rPr>
          <w:rFonts w:hint="eastAsia"/>
        </w:rPr>
        <w:t>цьому</w:t>
      </w:r>
    </w:p>
    <w:p w:rsidR="005F4AF6" w:rsidRDefault="005F4AF6" w:rsidP="005F4AF6">
      <w:r>
        <w:rPr>
          <w:rFonts w:hint="eastAsia"/>
        </w:rPr>
        <w:t>зміст</w:t>
      </w:r>
      <w:r>
        <w:t></w:t>
      </w:r>
      <w:r>
        <w:rPr>
          <w:rFonts w:hint="eastAsia"/>
        </w:rPr>
        <w:t>словацької</w:t>
      </w:r>
      <w:r>
        <w:t></w:t>
      </w:r>
      <w:r>
        <w:rPr>
          <w:rFonts w:hint="eastAsia"/>
        </w:rPr>
        <w:t>парадигми</w:t>
      </w:r>
      <w:r>
        <w:t></w:t>
      </w:r>
      <w:r>
        <w:rPr>
          <w:rFonts w:hint="eastAsia"/>
        </w:rPr>
        <w:t>доповнювався</w:t>
      </w:r>
      <w:r>
        <w:t></w:t>
      </w:r>
      <w:r>
        <w:rPr>
          <w:rFonts w:hint="eastAsia"/>
        </w:rPr>
        <w:t>компромісною</w:t>
      </w:r>
      <w:r>
        <w:t></w:t>
      </w:r>
      <w:r>
        <w:rPr>
          <w:rFonts w:hint="eastAsia"/>
        </w:rPr>
        <w:t>теорією</w:t>
      </w:r>
      <w:r>
        <w:t></w:t>
      </w:r>
      <w:r>
        <w:t></w:t>
      </w:r>
      <w:r>
        <w:rPr>
          <w:rFonts w:hint="eastAsia"/>
        </w:rPr>
        <w:t>гостинної</w:t>
      </w:r>
    </w:p>
    <w:p w:rsidR="005F4AF6" w:rsidRDefault="005F4AF6" w:rsidP="005F4AF6">
      <w:r>
        <w:rPr>
          <w:rFonts w:hint="eastAsia"/>
        </w:rPr>
        <w:t>зустрічі</w:t>
      </w:r>
      <w:r>
        <w:t></w:t>
      </w:r>
      <w:r>
        <w:t></w:t>
      </w:r>
      <w:r>
        <w:rPr>
          <w:rFonts w:hint="eastAsia"/>
        </w:rPr>
        <w:t>слов’ян</w:t>
      </w:r>
      <w:r>
        <w:t></w:t>
      </w:r>
      <w:r>
        <w:rPr>
          <w:rFonts w:hint="eastAsia"/>
        </w:rPr>
        <w:t>із</w:t>
      </w:r>
      <w:r>
        <w:t></w:t>
      </w:r>
      <w:r>
        <w:rPr>
          <w:rFonts w:hint="eastAsia"/>
        </w:rPr>
        <w:t>угорцями</w:t>
      </w:r>
      <w:r>
        <w:t></w:t>
      </w:r>
      <w:r>
        <w:t></w:t>
      </w:r>
      <w:r>
        <w:rPr>
          <w:rFonts w:hint="eastAsia"/>
        </w:rPr>
        <w:t>Я</w:t>
      </w:r>
      <w:r>
        <w:t></w:t>
      </w:r>
      <w:r>
        <w:rPr>
          <w:rFonts w:hint="eastAsia"/>
        </w:rPr>
        <w:t>Б</w:t>
      </w:r>
      <w:r>
        <w:t></w:t>
      </w:r>
      <w:r>
        <w:rPr>
          <w:rFonts w:hint="eastAsia"/>
        </w:rPr>
        <w:t>Магін</w:t>
      </w:r>
      <w:r>
        <w:t></w:t>
      </w:r>
      <w:r>
        <w:t></w:t>
      </w:r>
      <w:r>
        <w:rPr>
          <w:rFonts w:hint="eastAsia"/>
        </w:rPr>
        <w:t>С</w:t>
      </w:r>
      <w:r>
        <w:t></w:t>
      </w:r>
      <w:r>
        <w:rPr>
          <w:rFonts w:hint="eastAsia"/>
        </w:rPr>
        <w:t>Тімон</w:t>
      </w:r>
      <w:r>
        <w:t></w:t>
      </w:r>
      <w:r>
        <w:t></w:t>
      </w:r>
      <w:r>
        <w:rPr>
          <w:rFonts w:hint="eastAsia"/>
        </w:rPr>
        <w:t>Ю</w:t>
      </w:r>
      <w:r>
        <w:t></w:t>
      </w:r>
      <w:r>
        <w:rPr>
          <w:rFonts w:hint="eastAsia"/>
        </w:rPr>
        <w:t>Скленар</w:t>
      </w:r>
      <w:r>
        <w:t></w:t>
      </w:r>
      <w:r>
        <w:t></w:t>
      </w:r>
      <w:r>
        <w:rPr>
          <w:rFonts w:hint="eastAsia"/>
        </w:rPr>
        <w:t>А</w:t>
      </w:r>
      <w:r>
        <w:t></w:t>
      </w:r>
      <w:r>
        <w:rPr>
          <w:rFonts w:hint="eastAsia"/>
        </w:rPr>
        <w:t>Бернолак</w:t>
      </w:r>
      <w:r>
        <w:t></w:t>
      </w:r>
      <w:r>
        <w:t></w:t>
      </w:r>
      <w:r>
        <w:t></w:t>
      </w:r>
      <w:r>
        <w:rPr>
          <w:rFonts w:hint="eastAsia"/>
        </w:rPr>
        <w:t>Такий</w:t>
      </w:r>
    </w:p>
    <w:p w:rsidR="005F4AF6" w:rsidRDefault="005F4AF6" w:rsidP="005F4AF6">
      <w:r>
        <w:rPr>
          <w:rFonts w:hint="eastAsia"/>
        </w:rPr>
        <w:t>інтелектуальний</w:t>
      </w:r>
      <w:r>
        <w:t></w:t>
      </w:r>
      <w:r>
        <w:rPr>
          <w:rFonts w:hint="eastAsia"/>
        </w:rPr>
        <w:t>формат</w:t>
      </w:r>
      <w:r>
        <w:t></w:t>
      </w:r>
      <w:r>
        <w:rPr>
          <w:rFonts w:hint="eastAsia"/>
        </w:rPr>
        <w:t>у</w:t>
      </w:r>
      <w:r>
        <w:t></w:t>
      </w:r>
      <w:r>
        <w:rPr>
          <w:rFonts w:hint="eastAsia"/>
        </w:rPr>
        <w:t>змісті</w:t>
      </w:r>
      <w:r>
        <w:t></w:t>
      </w:r>
      <w:r>
        <w:rPr>
          <w:rFonts w:hint="eastAsia"/>
        </w:rPr>
        <w:t>національної</w:t>
      </w:r>
      <w:r>
        <w:t></w:t>
      </w:r>
      <w:r>
        <w:rPr>
          <w:rFonts w:hint="eastAsia"/>
        </w:rPr>
        <w:t>ідеї</w:t>
      </w:r>
      <w:r>
        <w:t></w:t>
      </w:r>
      <w:r>
        <w:rPr>
          <w:rFonts w:hint="eastAsia"/>
        </w:rPr>
        <w:t>в</w:t>
      </w:r>
      <w:r>
        <w:t></w:t>
      </w:r>
      <w:r>
        <w:rPr>
          <w:rFonts w:hint="eastAsia"/>
        </w:rPr>
        <w:t>перспективі</w:t>
      </w:r>
      <w:r>
        <w:t></w:t>
      </w:r>
      <w:r>
        <w:rPr>
          <w:rFonts w:hint="eastAsia"/>
        </w:rPr>
        <w:t>не</w:t>
      </w:r>
      <w:r>
        <w:t></w:t>
      </w:r>
      <w:r>
        <w:rPr>
          <w:rFonts w:hint="eastAsia"/>
        </w:rPr>
        <w:t>завадив</w:t>
      </w:r>
    </w:p>
    <w:p w:rsidR="005F4AF6" w:rsidRDefault="005F4AF6" w:rsidP="005F4AF6">
      <w:r>
        <w:rPr>
          <w:rFonts w:hint="eastAsia"/>
        </w:rPr>
        <w:t>словакам</w:t>
      </w:r>
      <w:r>
        <w:t></w:t>
      </w:r>
      <w:r>
        <w:rPr>
          <w:rFonts w:hint="eastAsia"/>
        </w:rPr>
        <w:t>здобути</w:t>
      </w:r>
      <w:r>
        <w:t></w:t>
      </w:r>
      <w:r>
        <w:rPr>
          <w:rFonts w:hint="eastAsia"/>
        </w:rPr>
        <w:t>державну</w:t>
      </w:r>
      <w:r>
        <w:t></w:t>
      </w:r>
      <w:r>
        <w:rPr>
          <w:rFonts w:hint="eastAsia"/>
        </w:rPr>
        <w:t>незалежність</w:t>
      </w:r>
      <w:r>
        <w:t></w:t>
      </w:r>
      <w:r>
        <w:t></w:t>
      </w:r>
      <w:r>
        <w:rPr>
          <w:rFonts w:hint="eastAsia"/>
        </w:rPr>
        <w:t>В</w:t>
      </w:r>
      <w:r>
        <w:t></w:t>
      </w:r>
      <w:r>
        <w:rPr>
          <w:rFonts w:hint="eastAsia"/>
        </w:rPr>
        <w:t>той</w:t>
      </w:r>
      <w:r>
        <w:t></w:t>
      </w:r>
      <w:r>
        <w:rPr>
          <w:rFonts w:hint="eastAsia"/>
        </w:rPr>
        <w:t>самий</w:t>
      </w:r>
      <w:r>
        <w:t></w:t>
      </w:r>
      <w:r>
        <w:rPr>
          <w:rFonts w:hint="eastAsia"/>
        </w:rPr>
        <w:t>час</w:t>
      </w:r>
      <w:r>
        <w:t></w:t>
      </w:r>
      <w:r>
        <w:rPr>
          <w:rFonts w:hint="eastAsia"/>
        </w:rPr>
        <w:t>лужицькі</w:t>
      </w:r>
      <w:r>
        <w:t></w:t>
      </w:r>
      <w:r>
        <w:rPr>
          <w:rFonts w:hint="eastAsia"/>
        </w:rPr>
        <w:t>етнічні</w:t>
      </w:r>
    </w:p>
    <w:p w:rsidR="005F4AF6" w:rsidRDefault="005F4AF6" w:rsidP="005F4AF6">
      <w:r>
        <w:rPr>
          <w:rFonts w:hint="eastAsia"/>
        </w:rPr>
        <w:t>інтелектуали</w:t>
      </w:r>
      <w:r>
        <w:t></w:t>
      </w:r>
      <w:r>
        <w:t></w:t>
      </w:r>
      <w:r>
        <w:rPr>
          <w:rFonts w:hint="eastAsia"/>
        </w:rPr>
        <w:t>Й</w:t>
      </w:r>
      <w:r>
        <w:t></w:t>
      </w:r>
      <w:r>
        <w:rPr>
          <w:rFonts w:hint="eastAsia"/>
        </w:rPr>
        <w:t>Г</w:t>
      </w:r>
      <w:r>
        <w:t></w:t>
      </w:r>
      <w:r>
        <w:rPr>
          <w:rFonts w:hint="eastAsia"/>
        </w:rPr>
        <w:t>Ріхтер</w:t>
      </w:r>
      <w:r>
        <w:t></w:t>
      </w:r>
      <w:r>
        <w:t></w:t>
      </w:r>
      <w:r>
        <w:rPr>
          <w:rFonts w:hint="eastAsia"/>
        </w:rPr>
        <w:t>А</w:t>
      </w:r>
      <w:r>
        <w:t></w:t>
      </w:r>
      <w:r>
        <w:rPr>
          <w:rFonts w:hint="eastAsia"/>
        </w:rPr>
        <w:t>Френцель</w:t>
      </w:r>
      <w:r>
        <w:t></w:t>
      </w:r>
      <w:r>
        <w:t></w:t>
      </w:r>
      <w:r>
        <w:rPr>
          <w:rFonts w:hint="eastAsia"/>
        </w:rPr>
        <w:t>Г</w:t>
      </w:r>
      <w:r>
        <w:t></w:t>
      </w:r>
      <w:r>
        <w:rPr>
          <w:rFonts w:hint="eastAsia"/>
        </w:rPr>
        <w:t>Б</w:t>
      </w:r>
      <w:r>
        <w:t></w:t>
      </w:r>
      <w:r>
        <w:rPr>
          <w:rFonts w:hint="eastAsia"/>
        </w:rPr>
        <w:t>Шерах</w:t>
      </w:r>
      <w:r>
        <w:t></w:t>
      </w:r>
      <w:r>
        <w:t></w:t>
      </w:r>
      <w:r>
        <w:rPr>
          <w:rFonts w:hint="eastAsia"/>
        </w:rPr>
        <w:t>Ф</w:t>
      </w:r>
      <w:r>
        <w:t></w:t>
      </w:r>
      <w:r>
        <w:rPr>
          <w:rFonts w:hint="eastAsia"/>
        </w:rPr>
        <w:t>Метцк</w:t>
      </w:r>
      <w:r>
        <w:t></w:t>
      </w:r>
      <w:r>
        <w:t></w:t>
      </w:r>
      <w:r>
        <w:rPr>
          <w:rFonts w:hint="eastAsia"/>
        </w:rPr>
        <w:t>М</w:t>
      </w:r>
      <w:r>
        <w:t></w:t>
      </w:r>
      <w:r>
        <w:rPr>
          <w:rFonts w:hint="eastAsia"/>
        </w:rPr>
        <w:t>Френцель</w:t>
      </w:r>
      <w:r>
        <w:t></w:t>
      </w:r>
      <w:r>
        <w:t></w:t>
      </w:r>
      <w:r>
        <w:rPr>
          <w:rFonts w:hint="eastAsia"/>
        </w:rPr>
        <w:t>не</w:t>
      </w:r>
    </w:p>
    <w:p w:rsidR="005F4AF6" w:rsidRDefault="005F4AF6" w:rsidP="005F4AF6">
      <w:r>
        <w:rPr>
          <w:rFonts w:hint="eastAsia"/>
        </w:rPr>
        <w:t>відривали</w:t>
      </w:r>
      <w:r>
        <w:t></w:t>
      </w:r>
      <w:r>
        <w:rPr>
          <w:rFonts w:hint="eastAsia"/>
        </w:rPr>
        <w:t>своє</w:t>
      </w:r>
      <w:r>
        <w:t></w:t>
      </w:r>
      <w:r>
        <w:rPr>
          <w:rFonts w:hint="eastAsia"/>
        </w:rPr>
        <w:t>етнічне</w:t>
      </w:r>
      <w:r>
        <w:t></w:t>
      </w:r>
      <w:r>
        <w:rPr>
          <w:rFonts w:hint="eastAsia"/>
        </w:rPr>
        <w:t>минуле</w:t>
      </w:r>
      <w:r>
        <w:t></w:t>
      </w:r>
      <w:r>
        <w:rPr>
          <w:rFonts w:hint="eastAsia"/>
        </w:rPr>
        <w:t>від</w:t>
      </w:r>
      <w:r>
        <w:t></w:t>
      </w:r>
      <w:r>
        <w:rPr>
          <w:rFonts w:hint="eastAsia"/>
        </w:rPr>
        <w:t>історії</w:t>
      </w:r>
      <w:r>
        <w:t></w:t>
      </w:r>
      <w:r>
        <w:rPr>
          <w:rFonts w:hint="eastAsia"/>
        </w:rPr>
        <w:t>Німеччини</w:t>
      </w:r>
      <w:r>
        <w:t></w:t>
      </w:r>
      <w:r>
        <w:t></w:t>
      </w:r>
      <w:r>
        <w:rPr>
          <w:rFonts w:hint="eastAsia"/>
        </w:rPr>
        <w:t>Тому</w:t>
      </w:r>
      <w:r>
        <w:t></w:t>
      </w:r>
      <w:r>
        <w:t></w:t>
      </w:r>
      <w:r>
        <w:rPr>
          <w:rFonts w:hint="eastAsia"/>
        </w:rPr>
        <w:t>з</w:t>
      </w:r>
      <w:r>
        <w:t></w:t>
      </w:r>
      <w:r>
        <w:rPr>
          <w:rFonts w:hint="eastAsia"/>
        </w:rPr>
        <w:t>огляду</w:t>
      </w:r>
      <w:r>
        <w:t></w:t>
      </w:r>
      <w:r>
        <w:rPr>
          <w:rFonts w:hint="eastAsia"/>
        </w:rPr>
        <w:t>на</w:t>
      </w:r>
      <w:r>
        <w:t></w:t>
      </w:r>
      <w:r>
        <w:rPr>
          <w:rFonts w:hint="eastAsia"/>
        </w:rPr>
        <w:t>свою</w:t>
      </w:r>
    </w:p>
    <w:p w:rsidR="005F4AF6" w:rsidRDefault="005F4AF6" w:rsidP="005F4AF6">
      <w:r>
        <w:rPr>
          <w:rFonts w:hint="eastAsia"/>
        </w:rPr>
        <w:t>нечисленність</w:t>
      </w:r>
      <w:r>
        <w:t></w:t>
      </w:r>
      <w:r>
        <w:t></w:t>
      </w:r>
      <w:r>
        <w:rPr>
          <w:rFonts w:hint="eastAsia"/>
        </w:rPr>
        <w:t>максимальною</w:t>
      </w:r>
      <w:r>
        <w:t></w:t>
      </w:r>
      <w:r>
        <w:rPr>
          <w:rFonts w:hint="eastAsia"/>
        </w:rPr>
        <w:t>програмною</w:t>
      </w:r>
      <w:r>
        <w:t></w:t>
      </w:r>
      <w:r>
        <w:rPr>
          <w:rFonts w:hint="eastAsia"/>
        </w:rPr>
        <w:t>вимогою</w:t>
      </w:r>
      <w:r>
        <w:t></w:t>
      </w:r>
      <w:r>
        <w:rPr>
          <w:rFonts w:hint="eastAsia"/>
        </w:rPr>
        <w:t>лужицьких</w:t>
      </w:r>
      <w:r>
        <w:t></w:t>
      </w:r>
      <w:r>
        <w:rPr>
          <w:rFonts w:hint="eastAsia"/>
        </w:rPr>
        <w:t>будителів</w:t>
      </w:r>
      <w:r>
        <w:t></w:t>
      </w:r>
      <w:r>
        <w:rPr>
          <w:rFonts w:hint="eastAsia"/>
        </w:rPr>
        <w:t>до</w:t>
      </w:r>
      <w:r>
        <w:t></w:t>
      </w:r>
      <w:r>
        <w:rPr>
          <w:rFonts w:hint="eastAsia"/>
        </w:rPr>
        <w:t>влади</w:t>
      </w:r>
    </w:p>
    <w:p w:rsidR="005F4AF6" w:rsidRDefault="005F4AF6" w:rsidP="005F4AF6">
      <w:r>
        <w:rPr>
          <w:rFonts w:hint="eastAsia"/>
        </w:rPr>
        <w:t>було</w:t>
      </w:r>
      <w:r>
        <w:t></w:t>
      </w:r>
      <w:r>
        <w:rPr>
          <w:rFonts w:hint="eastAsia"/>
        </w:rPr>
        <w:t>визнання</w:t>
      </w:r>
      <w:r>
        <w:t></w:t>
      </w:r>
      <w:r>
        <w:rPr>
          <w:rFonts w:hint="eastAsia"/>
        </w:rPr>
        <w:t>і</w:t>
      </w:r>
      <w:r>
        <w:t></w:t>
      </w:r>
      <w:r>
        <w:rPr>
          <w:rFonts w:hint="eastAsia"/>
        </w:rPr>
        <w:t>захист</w:t>
      </w:r>
      <w:r>
        <w:t></w:t>
      </w:r>
      <w:r>
        <w:rPr>
          <w:rFonts w:hint="eastAsia"/>
        </w:rPr>
        <w:t>своїх</w:t>
      </w:r>
      <w:r>
        <w:t></w:t>
      </w:r>
      <w:r>
        <w:rPr>
          <w:rFonts w:hint="eastAsia"/>
        </w:rPr>
        <w:t>національних</w:t>
      </w:r>
      <w:r>
        <w:t></w:t>
      </w:r>
      <w:r>
        <w:rPr>
          <w:rFonts w:hint="eastAsia"/>
        </w:rPr>
        <w:t>прав</w:t>
      </w:r>
      <w:r>
        <w:t></w:t>
      </w:r>
    </w:p>
    <w:p w:rsidR="005F4AF6" w:rsidRDefault="005F4AF6" w:rsidP="005F4AF6">
      <w:r>
        <w:rPr>
          <w:rFonts w:hint="eastAsia"/>
        </w:rPr>
        <w:t>Таким</w:t>
      </w:r>
      <w:r>
        <w:t></w:t>
      </w:r>
      <w:r>
        <w:rPr>
          <w:rFonts w:hint="eastAsia"/>
        </w:rPr>
        <w:t>чином</w:t>
      </w:r>
      <w:r>
        <w:t></w:t>
      </w:r>
      <w:r>
        <w:t></w:t>
      </w:r>
      <w:r>
        <w:rPr>
          <w:rFonts w:hint="eastAsia"/>
        </w:rPr>
        <w:t>для</w:t>
      </w:r>
      <w:r>
        <w:t></w:t>
      </w:r>
      <w:r>
        <w:rPr>
          <w:rFonts w:hint="eastAsia"/>
        </w:rPr>
        <w:t>чехів</w:t>
      </w:r>
      <w:r>
        <w:t></w:t>
      </w:r>
      <w:r>
        <w:rPr>
          <w:rFonts w:hint="eastAsia"/>
        </w:rPr>
        <w:t>умотивовано</w:t>
      </w:r>
      <w:r>
        <w:t></w:t>
      </w:r>
      <w:r>
        <w:rPr>
          <w:rFonts w:hint="eastAsia"/>
        </w:rPr>
        <w:t>варто</w:t>
      </w:r>
      <w:r>
        <w:t></w:t>
      </w:r>
      <w:r>
        <w:rPr>
          <w:rFonts w:hint="eastAsia"/>
        </w:rPr>
        <w:t>застосовувати</w:t>
      </w:r>
      <w:r>
        <w:t></w:t>
      </w:r>
      <w:r>
        <w:rPr>
          <w:rFonts w:hint="eastAsia"/>
        </w:rPr>
        <w:t>термін</w:t>
      </w:r>
      <w:r>
        <w:t></w:t>
      </w:r>
      <w:r>
        <w:t></w:t>
      </w:r>
      <w:r>
        <w:rPr>
          <w:rFonts w:hint="eastAsia"/>
        </w:rPr>
        <w:t>національне</w:t>
      </w:r>
    </w:p>
    <w:p w:rsidR="005F4AF6" w:rsidRDefault="005F4AF6" w:rsidP="005F4AF6">
      <w:r>
        <w:rPr>
          <w:rFonts w:hint="eastAsia"/>
        </w:rPr>
        <w:t>відродження</w:t>
      </w:r>
      <w:r>
        <w:t></w:t>
      </w:r>
      <w:r>
        <w:t></w:t>
      </w:r>
      <w:r>
        <w:t></w:t>
      </w:r>
      <w:r>
        <w:rPr>
          <w:rFonts w:hint="eastAsia"/>
        </w:rPr>
        <w:t>Використання</w:t>
      </w:r>
      <w:r>
        <w:t></w:t>
      </w:r>
      <w:r>
        <w:rPr>
          <w:rFonts w:hint="eastAsia"/>
        </w:rPr>
        <w:t>цього</w:t>
      </w:r>
      <w:r>
        <w:t></w:t>
      </w:r>
      <w:r>
        <w:rPr>
          <w:rFonts w:hint="eastAsia"/>
        </w:rPr>
        <w:t>поняття</w:t>
      </w:r>
      <w:r>
        <w:t></w:t>
      </w:r>
      <w:r>
        <w:rPr>
          <w:rFonts w:hint="eastAsia"/>
        </w:rPr>
        <w:t>є</w:t>
      </w:r>
      <w:r>
        <w:t></w:t>
      </w:r>
      <w:r>
        <w:rPr>
          <w:rFonts w:hint="eastAsia"/>
        </w:rPr>
        <w:t>обґрунтованим</w:t>
      </w:r>
      <w:r>
        <w:t></w:t>
      </w:r>
      <w:r>
        <w:rPr>
          <w:rFonts w:hint="eastAsia"/>
        </w:rPr>
        <w:t>як</w:t>
      </w:r>
      <w:r>
        <w:t></w:t>
      </w:r>
      <w:r>
        <w:rPr>
          <w:rFonts w:hint="eastAsia"/>
        </w:rPr>
        <w:t>з</w:t>
      </w:r>
      <w:r>
        <w:t></w:t>
      </w:r>
      <w:r>
        <w:rPr>
          <w:rFonts w:hint="eastAsia"/>
        </w:rPr>
        <w:t>точки</w:t>
      </w:r>
      <w:r>
        <w:t></w:t>
      </w:r>
      <w:r>
        <w:rPr>
          <w:rFonts w:hint="eastAsia"/>
        </w:rPr>
        <w:t>зору</w:t>
      </w:r>
    </w:p>
    <w:p w:rsidR="005F4AF6" w:rsidRDefault="005F4AF6" w:rsidP="005F4AF6">
      <w:r>
        <w:rPr>
          <w:rFonts w:hint="eastAsia"/>
        </w:rPr>
        <w:t>відродження</w:t>
      </w:r>
      <w:r>
        <w:t></w:t>
      </w:r>
      <w:r>
        <w:rPr>
          <w:rFonts w:hint="eastAsia"/>
        </w:rPr>
        <w:t>їх</w:t>
      </w:r>
      <w:r>
        <w:t></w:t>
      </w:r>
      <w:r>
        <w:rPr>
          <w:rFonts w:hint="eastAsia"/>
        </w:rPr>
        <w:t>національної</w:t>
      </w:r>
      <w:r>
        <w:t></w:t>
      </w:r>
      <w:r>
        <w:rPr>
          <w:rFonts w:hint="eastAsia"/>
        </w:rPr>
        <w:t>держави</w:t>
      </w:r>
      <w:r>
        <w:t></w:t>
      </w:r>
      <w:r>
        <w:t></w:t>
      </w:r>
      <w:r>
        <w:rPr>
          <w:rFonts w:hint="eastAsia"/>
        </w:rPr>
        <w:t>так</w:t>
      </w:r>
      <w:r>
        <w:t></w:t>
      </w:r>
      <w:r>
        <w:rPr>
          <w:rFonts w:hint="eastAsia"/>
        </w:rPr>
        <w:t>і</w:t>
      </w:r>
      <w:r>
        <w:t></w:t>
      </w:r>
      <w:r>
        <w:rPr>
          <w:rFonts w:hint="eastAsia"/>
        </w:rPr>
        <w:t>розвитку</w:t>
      </w:r>
      <w:r>
        <w:t></w:t>
      </w:r>
      <w:r>
        <w:rPr>
          <w:rFonts w:hint="eastAsia"/>
        </w:rPr>
        <w:t>національної</w:t>
      </w:r>
      <w:r>
        <w:t></w:t>
      </w:r>
      <w:r>
        <w:rPr>
          <w:rFonts w:hint="eastAsia"/>
        </w:rPr>
        <w:t>культури</w:t>
      </w:r>
      <w:r>
        <w:t></w:t>
      </w:r>
      <w:r>
        <w:t></w:t>
      </w:r>
      <w:r>
        <w:rPr>
          <w:rFonts w:hint="eastAsia"/>
        </w:rPr>
        <w:t>А</w:t>
      </w:r>
      <w:r>
        <w:t></w:t>
      </w:r>
      <w:r>
        <w:rPr>
          <w:rFonts w:hint="eastAsia"/>
        </w:rPr>
        <w:t>для</w:t>
      </w:r>
    </w:p>
    <w:p w:rsidR="005F4AF6" w:rsidRDefault="005F4AF6" w:rsidP="005F4AF6">
      <w:r>
        <w:rPr>
          <w:rFonts w:hint="eastAsia"/>
        </w:rPr>
        <w:t>словаків</w:t>
      </w:r>
      <w:r>
        <w:t></w:t>
      </w:r>
      <w:r>
        <w:t></w:t>
      </w:r>
      <w:r>
        <w:rPr>
          <w:rFonts w:hint="eastAsia"/>
        </w:rPr>
        <w:t>які</w:t>
      </w:r>
      <w:r>
        <w:t></w:t>
      </w:r>
      <w:r>
        <w:rPr>
          <w:rFonts w:hint="eastAsia"/>
        </w:rPr>
        <w:t>мали</w:t>
      </w:r>
      <w:r>
        <w:t></w:t>
      </w:r>
      <w:r>
        <w:rPr>
          <w:rFonts w:hint="eastAsia"/>
        </w:rPr>
        <w:t>народну</w:t>
      </w:r>
      <w:r>
        <w:t></w:t>
      </w:r>
      <w:r>
        <w:rPr>
          <w:rFonts w:hint="eastAsia"/>
        </w:rPr>
        <w:t>культуру</w:t>
      </w:r>
      <w:r>
        <w:t></w:t>
      </w:r>
      <w:r>
        <w:rPr>
          <w:rFonts w:hint="eastAsia"/>
        </w:rPr>
        <w:t>і</w:t>
      </w:r>
      <w:r>
        <w:t></w:t>
      </w:r>
      <w:r>
        <w:rPr>
          <w:rFonts w:hint="eastAsia"/>
        </w:rPr>
        <w:t>традиції</w:t>
      </w:r>
      <w:r>
        <w:t></w:t>
      </w:r>
      <w:r>
        <w:t></w:t>
      </w:r>
      <w:r>
        <w:rPr>
          <w:rFonts w:hint="eastAsia"/>
        </w:rPr>
        <w:t>але</w:t>
      </w:r>
      <w:r>
        <w:t></w:t>
      </w:r>
      <w:r>
        <w:rPr>
          <w:rFonts w:hint="eastAsia"/>
        </w:rPr>
        <w:t>не</w:t>
      </w:r>
      <w:r>
        <w:t></w:t>
      </w:r>
      <w:r>
        <w:rPr>
          <w:rFonts w:hint="eastAsia"/>
        </w:rPr>
        <w:t>мали</w:t>
      </w:r>
      <w:r>
        <w:t></w:t>
      </w:r>
      <w:r>
        <w:rPr>
          <w:rFonts w:hint="eastAsia"/>
        </w:rPr>
        <w:t>досвіду</w:t>
      </w:r>
      <w:r>
        <w:t></w:t>
      </w:r>
      <w:r>
        <w:rPr>
          <w:rFonts w:hint="eastAsia"/>
        </w:rPr>
        <w:t>власної</w:t>
      </w:r>
    </w:p>
    <w:p w:rsidR="005F4AF6" w:rsidRDefault="005F4AF6" w:rsidP="005F4AF6">
      <w:r>
        <w:rPr>
          <w:rFonts w:hint="eastAsia"/>
        </w:rPr>
        <w:t>державності</w:t>
      </w:r>
      <w:r>
        <w:t></w:t>
      </w:r>
      <w:r>
        <w:t></w:t>
      </w:r>
      <w:r>
        <w:rPr>
          <w:rFonts w:hint="eastAsia"/>
        </w:rPr>
        <w:t>справедливо</w:t>
      </w:r>
      <w:r>
        <w:t></w:t>
      </w:r>
      <w:r>
        <w:rPr>
          <w:rFonts w:hint="eastAsia"/>
        </w:rPr>
        <w:t>буде</w:t>
      </w:r>
      <w:r>
        <w:t></w:t>
      </w:r>
      <w:r>
        <w:rPr>
          <w:rFonts w:hint="eastAsia"/>
        </w:rPr>
        <w:t>говорити</w:t>
      </w:r>
      <w:r>
        <w:t></w:t>
      </w:r>
      <w:r>
        <w:rPr>
          <w:rFonts w:hint="eastAsia"/>
        </w:rPr>
        <w:t>не</w:t>
      </w:r>
      <w:r>
        <w:t></w:t>
      </w:r>
      <w:r>
        <w:rPr>
          <w:rFonts w:hint="eastAsia"/>
        </w:rPr>
        <w:t>про</w:t>
      </w:r>
      <w:r>
        <w:t></w:t>
      </w:r>
      <w:r>
        <w:rPr>
          <w:rFonts w:hint="eastAsia"/>
        </w:rPr>
        <w:t>процес</w:t>
      </w:r>
      <w:r>
        <w:t></w:t>
      </w:r>
      <w:r>
        <w:t></w:t>
      </w:r>
      <w:r>
        <w:rPr>
          <w:rFonts w:hint="eastAsia"/>
        </w:rPr>
        <w:t>національного</w:t>
      </w:r>
    </w:p>
    <w:p w:rsidR="005F4AF6" w:rsidRDefault="005F4AF6" w:rsidP="005F4AF6">
      <w:r>
        <w:rPr>
          <w:rFonts w:hint="eastAsia"/>
        </w:rPr>
        <w:t>відродження</w:t>
      </w:r>
      <w:r>
        <w:t></w:t>
      </w:r>
      <w:r>
        <w:t></w:t>
      </w:r>
      <w:r>
        <w:t></w:t>
      </w:r>
      <w:r>
        <w:rPr>
          <w:rFonts w:hint="eastAsia"/>
        </w:rPr>
        <w:t>а</w:t>
      </w:r>
      <w:r>
        <w:t></w:t>
      </w:r>
      <w:r>
        <w:t></w:t>
      </w:r>
      <w:r>
        <w:rPr>
          <w:rFonts w:hint="eastAsia"/>
        </w:rPr>
        <w:t>використовуючи</w:t>
      </w:r>
      <w:r>
        <w:t></w:t>
      </w:r>
      <w:r>
        <w:rPr>
          <w:rFonts w:hint="eastAsia"/>
        </w:rPr>
        <w:t>часткову</w:t>
      </w:r>
      <w:r>
        <w:t></w:t>
      </w:r>
      <w:r>
        <w:rPr>
          <w:rFonts w:hint="eastAsia"/>
        </w:rPr>
        <w:t>аналогію</w:t>
      </w:r>
      <w:r>
        <w:t></w:t>
      </w:r>
      <w:r>
        <w:rPr>
          <w:rFonts w:hint="eastAsia"/>
        </w:rPr>
        <w:t>із</w:t>
      </w:r>
      <w:r>
        <w:t></w:t>
      </w:r>
      <w:r>
        <w:rPr>
          <w:rFonts w:hint="eastAsia"/>
        </w:rPr>
        <w:t>чеським</w:t>
      </w:r>
      <w:r>
        <w:t></w:t>
      </w:r>
      <w:r>
        <w:rPr>
          <w:rFonts w:hint="eastAsia"/>
        </w:rPr>
        <w:t>процесом</w:t>
      </w:r>
      <w:r>
        <w:t></w:t>
      </w:r>
      <w:r>
        <w:t></w:t>
      </w:r>
      <w:r>
        <w:rPr>
          <w:rFonts w:hint="eastAsia"/>
        </w:rPr>
        <w:t>про</w:t>
      </w:r>
    </w:p>
    <w:p w:rsidR="005F4AF6" w:rsidRDefault="005F4AF6" w:rsidP="005F4AF6">
      <w:r>
        <w:t></w:t>
      </w:r>
      <w:r>
        <w:rPr>
          <w:rFonts w:hint="eastAsia"/>
        </w:rPr>
        <w:t>національне</w:t>
      </w:r>
      <w:r>
        <w:t></w:t>
      </w:r>
      <w:r>
        <w:rPr>
          <w:rFonts w:hint="eastAsia"/>
        </w:rPr>
        <w:t>пробудження</w:t>
      </w:r>
      <w:r>
        <w:t></w:t>
      </w:r>
      <w:r>
        <w:t></w:t>
      </w:r>
      <w:r>
        <w:rPr>
          <w:rFonts w:hint="eastAsia"/>
        </w:rPr>
        <w:t>народу</w:t>
      </w:r>
      <w:r>
        <w:t></w:t>
      </w:r>
      <w:r>
        <w:t></w:t>
      </w:r>
      <w:r>
        <w:rPr>
          <w:rFonts w:hint="eastAsia"/>
        </w:rPr>
        <w:t>Словакам</w:t>
      </w:r>
      <w:r>
        <w:t></w:t>
      </w:r>
      <w:r>
        <w:rPr>
          <w:rFonts w:hint="eastAsia"/>
        </w:rPr>
        <w:t>фактично</w:t>
      </w:r>
      <w:r>
        <w:t></w:t>
      </w:r>
      <w:r>
        <w:rPr>
          <w:rFonts w:hint="eastAsia"/>
        </w:rPr>
        <w:t>не</w:t>
      </w:r>
      <w:r>
        <w:t></w:t>
      </w:r>
      <w:r>
        <w:rPr>
          <w:rFonts w:hint="eastAsia"/>
        </w:rPr>
        <w:t>було</w:t>
      </w:r>
      <w:r>
        <w:t></w:t>
      </w:r>
      <w:r>
        <w:rPr>
          <w:rFonts w:hint="eastAsia"/>
        </w:rPr>
        <w:t>що</w:t>
      </w:r>
      <w:r>
        <w:t></w:t>
      </w:r>
      <w:r>
        <w:rPr>
          <w:rFonts w:hint="eastAsia"/>
        </w:rPr>
        <w:t>відроджувати</w:t>
      </w:r>
    </w:p>
    <w:p w:rsidR="005F4AF6" w:rsidRDefault="005F4AF6" w:rsidP="005F4AF6">
      <w:r>
        <w:t></w:t>
      </w:r>
      <w:r>
        <w:rPr>
          <w:rFonts w:hint="eastAsia"/>
        </w:rPr>
        <w:t>не</w:t>
      </w:r>
      <w:r>
        <w:t></w:t>
      </w:r>
      <w:r>
        <w:rPr>
          <w:rFonts w:hint="eastAsia"/>
        </w:rPr>
        <w:t>було</w:t>
      </w:r>
      <w:r>
        <w:t></w:t>
      </w:r>
      <w:r>
        <w:rPr>
          <w:rFonts w:hint="eastAsia"/>
        </w:rPr>
        <w:t>держави</w:t>
      </w:r>
      <w:r>
        <w:t></w:t>
      </w:r>
      <w:r>
        <w:t></w:t>
      </w:r>
      <w:r>
        <w:rPr>
          <w:rFonts w:hint="eastAsia"/>
        </w:rPr>
        <w:t>існувала</w:t>
      </w:r>
      <w:r>
        <w:t></w:t>
      </w:r>
      <w:r>
        <w:rPr>
          <w:rFonts w:hint="eastAsia"/>
        </w:rPr>
        <w:t>лише</w:t>
      </w:r>
      <w:r>
        <w:t></w:t>
      </w:r>
      <w:r>
        <w:rPr>
          <w:rFonts w:hint="eastAsia"/>
        </w:rPr>
        <w:t>народна</w:t>
      </w:r>
      <w:r>
        <w:t></w:t>
      </w:r>
      <w:r>
        <w:rPr>
          <w:rFonts w:hint="eastAsia"/>
        </w:rPr>
        <w:t>культура</w:t>
      </w:r>
      <w:r>
        <w:t></w:t>
      </w:r>
      <w:r>
        <w:t></w:t>
      </w:r>
      <w:r>
        <w:rPr>
          <w:rFonts w:hint="eastAsia"/>
        </w:rPr>
        <w:t>не</w:t>
      </w:r>
      <w:r>
        <w:t></w:t>
      </w:r>
      <w:r>
        <w:rPr>
          <w:rFonts w:hint="eastAsia"/>
        </w:rPr>
        <w:t>сформувалася</w:t>
      </w:r>
      <w:r>
        <w:t></w:t>
      </w:r>
      <w:r>
        <w:rPr>
          <w:rFonts w:hint="eastAsia"/>
        </w:rPr>
        <w:t>літературна</w:t>
      </w:r>
    </w:p>
    <w:p w:rsidR="005F4AF6" w:rsidRDefault="005F4AF6" w:rsidP="005F4AF6">
      <w:r>
        <w:rPr>
          <w:rFonts w:hint="eastAsia"/>
        </w:rPr>
        <w:t>мова</w:t>
      </w:r>
      <w:r>
        <w:t></w:t>
      </w:r>
      <w:r>
        <w:t></w:t>
      </w:r>
      <w:r>
        <w:t></w:t>
      </w:r>
      <w:r>
        <w:rPr>
          <w:rFonts w:hint="eastAsia"/>
        </w:rPr>
        <w:t>але</w:t>
      </w:r>
      <w:r>
        <w:t></w:t>
      </w:r>
      <w:r>
        <w:rPr>
          <w:rFonts w:hint="eastAsia"/>
        </w:rPr>
        <w:t>у</w:t>
      </w:r>
      <w:r>
        <w:t></w:t>
      </w:r>
      <w:r>
        <w:rPr>
          <w:rFonts w:hint="eastAsia"/>
        </w:rPr>
        <w:t>них</w:t>
      </w:r>
      <w:r>
        <w:t></w:t>
      </w:r>
      <w:r>
        <w:rPr>
          <w:rFonts w:hint="eastAsia"/>
        </w:rPr>
        <w:t>пробудилася</w:t>
      </w:r>
      <w:r>
        <w:t></w:t>
      </w:r>
      <w:r>
        <w:rPr>
          <w:rFonts w:hint="eastAsia"/>
        </w:rPr>
        <w:t>національна</w:t>
      </w:r>
      <w:r>
        <w:t></w:t>
      </w:r>
      <w:r>
        <w:rPr>
          <w:rFonts w:hint="eastAsia"/>
        </w:rPr>
        <w:t>самосвідомість</w:t>
      </w:r>
      <w:r>
        <w:t></w:t>
      </w:r>
      <w:r>
        <w:t></w:t>
      </w:r>
      <w:r>
        <w:rPr>
          <w:rFonts w:hint="eastAsia"/>
        </w:rPr>
        <w:t>Відносно</w:t>
      </w:r>
      <w:r>
        <w:t></w:t>
      </w:r>
      <w:r>
        <w:rPr>
          <w:rFonts w:hint="eastAsia"/>
        </w:rPr>
        <w:t>лужицьких</w:t>
      </w:r>
    </w:p>
    <w:p w:rsidR="005F4AF6" w:rsidRDefault="005F4AF6" w:rsidP="005F4AF6">
      <w:r>
        <w:rPr>
          <w:rFonts w:hint="eastAsia"/>
        </w:rPr>
        <w:t>слов’ян</w:t>
      </w:r>
      <w:r>
        <w:t></w:t>
      </w:r>
      <w:r>
        <w:t></w:t>
      </w:r>
      <w:r>
        <w:rPr>
          <w:rFonts w:hint="eastAsia"/>
        </w:rPr>
        <w:t>маючи</w:t>
      </w:r>
      <w:r>
        <w:t></w:t>
      </w:r>
      <w:r>
        <w:rPr>
          <w:rFonts w:hint="eastAsia"/>
        </w:rPr>
        <w:t>на</w:t>
      </w:r>
      <w:r>
        <w:t></w:t>
      </w:r>
      <w:r>
        <w:rPr>
          <w:rFonts w:hint="eastAsia"/>
        </w:rPr>
        <w:t>меті</w:t>
      </w:r>
      <w:r>
        <w:t></w:t>
      </w:r>
      <w:r>
        <w:rPr>
          <w:rFonts w:hint="eastAsia"/>
        </w:rPr>
        <w:t>означити</w:t>
      </w:r>
      <w:r>
        <w:t></w:t>
      </w:r>
      <w:r>
        <w:rPr>
          <w:rFonts w:hint="eastAsia"/>
        </w:rPr>
        <w:t>специфіку</w:t>
      </w:r>
      <w:r>
        <w:t></w:t>
      </w:r>
      <w:r>
        <w:t></w:t>
      </w:r>
      <w:r>
        <w:rPr>
          <w:rFonts w:hint="eastAsia"/>
        </w:rPr>
        <w:t>а</w:t>
      </w:r>
      <w:r>
        <w:t></w:t>
      </w:r>
      <w:r>
        <w:rPr>
          <w:rFonts w:hint="eastAsia"/>
        </w:rPr>
        <w:t>головне</w:t>
      </w:r>
      <w:r>
        <w:t></w:t>
      </w:r>
      <w:r>
        <w:rPr>
          <w:rFonts w:hint="eastAsia"/>
        </w:rPr>
        <w:t>кінцевий</w:t>
      </w:r>
      <w:r>
        <w:t></w:t>
      </w:r>
      <w:r>
        <w:rPr>
          <w:rFonts w:hint="eastAsia"/>
        </w:rPr>
        <w:t>практичний</w:t>
      </w:r>
    </w:p>
    <w:p w:rsidR="005F4AF6" w:rsidRDefault="005F4AF6" w:rsidP="005F4AF6">
      <w:r>
        <w:rPr>
          <w:rFonts w:hint="eastAsia"/>
        </w:rPr>
        <w:t>результат</w:t>
      </w:r>
      <w:r>
        <w:t></w:t>
      </w:r>
      <w:r>
        <w:rPr>
          <w:rFonts w:hint="eastAsia"/>
        </w:rPr>
        <w:t>їх</w:t>
      </w:r>
      <w:r>
        <w:t></w:t>
      </w:r>
      <w:r>
        <w:rPr>
          <w:rFonts w:hint="eastAsia"/>
        </w:rPr>
        <w:t>етнозберігаючого</w:t>
      </w:r>
      <w:r>
        <w:t></w:t>
      </w:r>
      <w:r>
        <w:rPr>
          <w:rFonts w:hint="eastAsia"/>
        </w:rPr>
        <w:t>руху</w:t>
      </w:r>
      <w:r>
        <w:t></w:t>
      </w:r>
      <w:r>
        <w:t></w:t>
      </w:r>
      <w:r>
        <w:rPr>
          <w:rFonts w:hint="eastAsia"/>
        </w:rPr>
        <w:t>логічно</w:t>
      </w:r>
      <w:r>
        <w:t></w:t>
      </w:r>
      <w:r>
        <w:rPr>
          <w:rFonts w:hint="eastAsia"/>
        </w:rPr>
        <w:t>буде</w:t>
      </w:r>
      <w:r>
        <w:t></w:t>
      </w:r>
      <w:r>
        <w:rPr>
          <w:rFonts w:hint="eastAsia"/>
        </w:rPr>
        <w:t>використовувати</w:t>
      </w:r>
      <w:r>
        <w:t></w:t>
      </w:r>
      <w:r>
        <w:rPr>
          <w:rFonts w:hint="eastAsia"/>
        </w:rPr>
        <w:t>термін</w:t>
      </w:r>
      <w:r>
        <w:t></w:t>
      </w:r>
      <w:r>
        <w:t></w:t>
      </w:r>
      <w:r>
        <w:rPr>
          <w:rFonts w:hint="eastAsia"/>
        </w:rPr>
        <w:t>етнічне</w:t>
      </w:r>
    </w:p>
    <w:p w:rsidR="005F4AF6" w:rsidRDefault="005F4AF6" w:rsidP="005F4AF6">
      <w:r>
        <w:rPr>
          <w:rFonts w:hint="eastAsia"/>
        </w:rPr>
        <w:t>пробудження</w:t>
      </w:r>
      <w:r>
        <w:t></w:t>
      </w:r>
      <w:r>
        <w:t></w:t>
      </w:r>
      <w:r>
        <w:t></w:t>
      </w:r>
      <w:r>
        <w:rPr>
          <w:rFonts w:hint="eastAsia"/>
        </w:rPr>
        <w:t>який</w:t>
      </w:r>
      <w:r>
        <w:t></w:t>
      </w:r>
      <w:r>
        <w:rPr>
          <w:rFonts w:hint="eastAsia"/>
        </w:rPr>
        <w:t>більш</w:t>
      </w:r>
      <w:r>
        <w:t></w:t>
      </w:r>
      <w:r>
        <w:rPr>
          <w:rFonts w:hint="eastAsia"/>
        </w:rPr>
        <w:t>чітко</w:t>
      </w:r>
      <w:r>
        <w:t></w:t>
      </w:r>
      <w:r>
        <w:rPr>
          <w:rFonts w:hint="eastAsia"/>
        </w:rPr>
        <w:t>характеризує</w:t>
      </w:r>
      <w:r>
        <w:t></w:t>
      </w:r>
      <w:r>
        <w:rPr>
          <w:rFonts w:hint="eastAsia"/>
        </w:rPr>
        <w:t>процес</w:t>
      </w:r>
      <w:r>
        <w:t></w:t>
      </w:r>
      <w:r>
        <w:rPr>
          <w:rFonts w:hint="eastAsia"/>
        </w:rPr>
        <w:t>емансипації</w:t>
      </w:r>
      <w:r>
        <w:t></w:t>
      </w:r>
      <w:r>
        <w:rPr>
          <w:rFonts w:hint="eastAsia"/>
        </w:rPr>
        <w:t>лужицького</w:t>
      </w:r>
    </w:p>
    <w:p w:rsidR="005F4AF6" w:rsidRDefault="005F4AF6" w:rsidP="005F4AF6">
      <w:r>
        <w:rPr>
          <w:rFonts w:hint="eastAsia"/>
        </w:rPr>
        <w:t>етносу</w:t>
      </w:r>
      <w:r>
        <w:t></w:t>
      </w:r>
    </w:p>
    <w:p w:rsidR="005F4AF6" w:rsidRDefault="005F4AF6" w:rsidP="005F4AF6">
      <w:r>
        <w:rPr>
          <w:rFonts w:hint="eastAsia"/>
        </w:rPr>
        <w:t>Процес</w:t>
      </w:r>
      <w:r>
        <w:t></w:t>
      </w:r>
      <w:r>
        <w:rPr>
          <w:rFonts w:hint="eastAsia"/>
        </w:rPr>
        <w:t>формування</w:t>
      </w:r>
      <w:r>
        <w:t></w:t>
      </w:r>
      <w:r>
        <w:rPr>
          <w:rFonts w:hint="eastAsia"/>
        </w:rPr>
        <w:t>національної</w:t>
      </w:r>
      <w:r>
        <w:t></w:t>
      </w:r>
      <w:r>
        <w:rPr>
          <w:rFonts w:hint="eastAsia"/>
        </w:rPr>
        <w:t>ідентичності</w:t>
      </w:r>
      <w:r>
        <w:t></w:t>
      </w:r>
      <w:r>
        <w:rPr>
          <w:rFonts w:hint="eastAsia"/>
        </w:rPr>
        <w:t>в</w:t>
      </w:r>
      <w:r>
        <w:t></w:t>
      </w:r>
      <w:r>
        <w:rPr>
          <w:rFonts w:hint="eastAsia"/>
        </w:rPr>
        <w:t>епоху</w:t>
      </w:r>
      <w:r>
        <w:t></w:t>
      </w:r>
      <w:r>
        <w:rPr>
          <w:rFonts w:hint="eastAsia"/>
        </w:rPr>
        <w:t>відродження</w:t>
      </w:r>
      <w:r>
        <w:t></w:t>
      </w:r>
      <w:r>
        <w:rPr>
          <w:rFonts w:hint="eastAsia"/>
        </w:rPr>
        <w:t>західного</w:t>
      </w:r>
    </w:p>
    <w:p w:rsidR="005F4AF6" w:rsidRDefault="005F4AF6" w:rsidP="005F4AF6">
      <w:r>
        <w:rPr>
          <w:rFonts w:hint="eastAsia"/>
        </w:rPr>
        <w:t>слов’янства</w:t>
      </w:r>
      <w:r>
        <w:t></w:t>
      </w:r>
      <w:r>
        <w:rPr>
          <w:rFonts w:hint="eastAsia"/>
        </w:rPr>
        <w:t>–</w:t>
      </w:r>
      <w:r>
        <w:t></w:t>
      </w:r>
      <w:r>
        <w:rPr>
          <w:rFonts w:hint="eastAsia"/>
        </w:rPr>
        <w:t>це</w:t>
      </w:r>
      <w:r>
        <w:t></w:t>
      </w:r>
      <w:r>
        <w:rPr>
          <w:rFonts w:hint="eastAsia"/>
        </w:rPr>
        <w:t>специфічне</w:t>
      </w:r>
      <w:r>
        <w:t></w:t>
      </w:r>
      <w:r>
        <w:rPr>
          <w:rFonts w:hint="eastAsia"/>
        </w:rPr>
        <w:t>європейське</w:t>
      </w:r>
      <w:r>
        <w:t></w:t>
      </w:r>
      <w:r>
        <w:rPr>
          <w:rFonts w:hint="eastAsia"/>
        </w:rPr>
        <w:t>етноісторичне</w:t>
      </w:r>
      <w:r>
        <w:t></w:t>
      </w:r>
      <w:r>
        <w:rPr>
          <w:rFonts w:hint="eastAsia"/>
        </w:rPr>
        <w:t>явище</w:t>
      </w:r>
      <w:r>
        <w:t></w:t>
      </w:r>
      <w:r>
        <w:rPr>
          <w:rFonts w:hint="eastAsia"/>
        </w:rPr>
        <w:t>заради</w:t>
      </w:r>
      <w:r>
        <w:t></w:t>
      </w:r>
      <w:r>
        <w:rPr>
          <w:rFonts w:hint="eastAsia"/>
        </w:rPr>
        <w:t>збереження</w:t>
      </w:r>
    </w:p>
    <w:p w:rsidR="005F4AF6" w:rsidRDefault="005F4AF6" w:rsidP="005F4AF6">
      <w:r>
        <w:t></w:t>
      </w:r>
      <w:r>
        <w:t></w:t>
      </w:r>
      <w:r>
        <w:t></w:t>
      </w:r>
    </w:p>
    <w:p w:rsidR="005F4AF6" w:rsidRDefault="005F4AF6" w:rsidP="005F4AF6">
      <w:r>
        <w:rPr>
          <w:rFonts w:hint="eastAsia"/>
        </w:rPr>
        <w:t>свого</w:t>
      </w:r>
      <w:r>
        <w:t></w:t>
      </w:r>
      <w:r>
        <w:rPr>
          <w:rFonts w:hint="eastAsia"/>
        </w:rPr>
        <w:t>регіонально</w:t>
      </w:r>
      <w:r>
        <w:t></w:t>
      </w:r>
      <w:r>
        <w:rPr>
          <w:rFonts w:hint="eastAsia"/>
        </w:rPr>
        <w:t>культурного</w:t>
      </w:r>
      <w:r>
        <w:t></w:t>
      </w:r>
      <w:r>
        <w:rPr>
          <w:rFonts w:hint="eastAsia"/>
        </w:rPr>
        <w:t>обличчя</w:t>
      </w:r>
      <w:r>
        <w:t></w:t>
      </w:r>
      <w:r>
        <w:t></w:t>
      </w:r>
      <w:r>
        <w:rPr>
          <w:rFonts w:hint="eastAsia"/>
        </w:rPr>
        <w:t>Історія</w:t>
      </w:r>
      <w:r>
        <w:t></w:t>
      </w:r>
      <w:r>
        <w:rPr>
          <w:rFonts w:hint="eastAsia"/>
        </w:rPr>
        <w:t>західних</w:t>
      </w:r>
      <w:r>
        <w:t></w:t>
      </w:r>
      <w:r>
        <w:rPr>
          <w:rFonts w:hint="eastAsia"/>
        </w:rPr>
        <w:t>слов’ян</w:t>
      </w:r>
      <w:r>
        <w:t></w:t>
      </w:r>
      <w:r>
        <w:rPr>
          <w:rFonts w:hint="eastAsia"/>
        </w:rPr>
        <w:t>–</w:t>
      </w:r>
      <w:r>
        <w:t></w:t>
      </w:r>
      <w:r>
        <w:rPr>
          <w:rFonts w:hint="eastAsia"/>
        </w:rPr>
        <w:t>складний</w:t>
      </w:r>
      <w:r>
        <w:t></w:t>
      </w:r>
      <w:r>
        <w:rPr>
          <w:rFonts w:hint="eastAsia"/>
        </w:rPr>
        <w:t>шлях</w:t>
      </w:r>
    </w:p>
    <w:p w:rsidR="005F4AF6" w:rsidRDefault="005F4AF6" w:rsidP="005F4AF6">
      <w:r>
        <w:rPr>
          <w:rFonts w:hint="eastAsia"/>
        </w:rPr>
        <w:t>народів</w:t>
      </w:r>
      <w:r>
        <w:t></w:t>
      </w:r>
      <w:r>
        <w:t></w:t>
      </w:r>
      <w:r>
        <w:rPr>
          <w:rFonts w:hint="eastAsia"/>
        </w:rPr>
        <w:t>які</w:t>
      </w:r>
      <w:r>
        <w:t></w:t>
      </w:r>
      <w:r>
        <w:rPr>
          <w:rFonts w:hint="eastAsia"/>
        </w:rPr>
        <w:t>в</w:t>
      </w:r>
      <w:r>
        <w:t></w:t>
      </w:r>
      <w:r>
        <w:rPr>
          <w:rFonts w:hint="eastAsia"/>
        </w:rPr>
        <w:t>силу</w:t>
      </w:r>
      <w:r>
        <w:t></w:t>
      </w:r>
      <w:r>
        <w:rPr>
          <w:rFonts w:hint="eastAsia"/>
        </w:rPr>
        <w:t>політичних</w:t>
      </w:r>
      <w:r>
        <w:t></w:t>
      </w:r>
      <w:r>
        <w:rPr>
          <w:rFonts w:hint="eastAsia"/>
        </w:rPr>
        <w:t>обставин</w:t>
      </w:r>
      <w:r>
        <w:t></w:t>
      </w:r>
      <w:r>
        <w:rPr>
          <w:rFonts w:hint="eastAsia"/>
        </w:rPr>
        <w:t>з</w:t>
      </w:r>
      <w:r>
        <w:t></w:t>
      </w:r>
      <w:r>
        <w:rPr>
          <w:rFonts w:hint="eastAsia"/>
        </w:rPr>
        <w:t>часів</w:t>
      </w:r>
      <w:r>
        <w:t></w:t>
      </w:r>
      <w:r>
        <w:rPr>
          <w:rFonts w:hint="eastAsia"/>
        </w:rPr>
        <w:t>середньовіччя</w:t>
      </w:r>
      <w:r>
        <w:t></w:t>
      </w:r>
      <w:r>
        <w:rPr>
          <w:rFonts w:hint="eastAsia"/>
        </w:rPr>
        <w:t>змушені</w:t>
      </w:r>
      <w:r>
        <w:t></w:t>
      </w:r>
      <w:r>
        <w:rPr>
          <w:rFonts w:hint="eastAsia"/>
        </w:rPr>
        <w:t>були</w:t>
      </w:r>
    </w:p>
    <w:p w:rsidR="005F4AF6" w:rsidRDefault="005F4AF6" w:rsidP="005F4AF6">
      <w:r>
        <w:rPr>
          <w:rFonts w:hint="eastAsia"/>
        </w:rPr>
        <w:t>існувати</w:t>
      </w:r>
      <w:r>
        <w:t></w:t>
      </w:r>
      <w:r>
        <w:rPr>
          <w:rFonts w:hint="eastAsia"/>
        </w:rPr>
        <w:t>на</w:t>
      </w:r>
      <w:r>
        <w:t></w:t>
      </w:r>
      <w:r>
        <w:rPr>
          <w:rFonts w:hint="eastAsia"/>
        </w:rPr>
        <w:t>зламі</w:t>
      </w:r>
      <w:r>
        <w:t></w:t>
      </w:r>
      <w:r>
        <w:rPr>
          <w:rFonts w:hint="eastAsia"/>
        </w:rPr>
        <w:t>трьох</w:t>
      </w:r>
      <w:r>
        <w:t></w:t>
      </w:r>
      <w:r>
        <w:rPr>
          <w:rFonts w:hint="eastAsia"/>
        </w:rPr>
        <w:t>європейських</w:t>
      </w:r>
      <w:r>
        <w:t></w:t>
      </w:r>
      <w:r>
        <w:rPr>
          <w:rFonts w:hint="eastAsia"/>
        </w:rPr>
        <w:t>етнокультур</w:t>
      </w:r>
      <w:r>
        <w:t></w:t>
      </w:r>
      <w:r>
        <w:rPr>
          <w:rFonts w:hint="eastAsia"/>
        </w:rPr>
        <w:t>–</w:t>
      </w:r>
      <w:r>
        <w:t></w:t>
      </w:r>
      <w:r>
        <w:rPr>
          <w:rFonts w:hint="eastAsia"/>
        </w:rPr>
        <w:t>германської</w:t>
      </w:r>
      <w:r>
        <w:t></w:t>
      </w:r>
      <w:r>
        <w:t></w:t>
      </w:r>
      <w:r>
        <w:rPr>
          <w:rFonts w:hint="eastAsia"/>
        </w:rPr>
        <w:t>угорської</w:t>
      </w:r>
      <w:r>
        <w:t></w:t>
      </w:r>
      <w:r>
        <w:rPr>
          <w:rFonts w:hint="eastAsia"/>
        </w:rPr>
        <w:t>та</w:t>
      </w:r>
    </w:p>
    <w:p w:rsidR="005F4AF6" w:rsidRDefault="005F4AF6" w:rsidP="005F4AF6">
      <w:r>
        <w:rPr>
          <w:rFonts w:hint="eastAsia"/>
        </w:rPr>
        <w:t>слов’янської</w:t>
      </w:r>
      <w:r>
        <w:t></w:t>
      </w:r>
      <w:r>
        <w:t></w:t>
      </w:r>
      <w:r>
        <w:rPr>
          <w:rFonts w:hint="eastAsia"/>
        </w:rPr>
        <w:t>що</w:t>
      </w:r>
      <w:r>
        <w:t></w:t>
      </w:r>
      <w:r>
        <w:rPr>
          <w:rFonts w:hint="eastAsia"/>
        </w:rPr>
        <w:t>і</w:t>
      </w:r>
      <w:r>
        <w:t></w:t>
      </w:r>
      <w:r>
        <w:rPr>
          <w:rFonts w:hint="eastAsia"/>
        </w:rPr>
        <w:t>обумовило</w:t>
      </w:r>
      <w:r>
        <w:t></w:t>
      </w:r>
      <w:r>
        <w:rPr>
          <w:rFonts w:hint="eastAsia"/>
        </w:rPr>
        <w:t>полівекторність</w:t>
      </w:r>
      <w:r>
        <w:t></w:t>
      </w:r>
      <w:r>
        <w:rPr>
          <w:rFonts w:hint="eastAsia"/>
        </w:rPr>
        <w:t>їх</w:t>
      </w:r>
      <w:r>
        <w:t></w:t>
      </w:r>
      <w:r>
        <w:rPr>
          <w:rFonts w:hint="eastAsia"/>
        </w:rPr>
        <w:t>етноісторії</w:t>
      </w:r>
      <w:r>
        <w:t></w:t>
      </w:r>
      <w:r>
        <w:t></w:t>
      </w:r>
      <w:r>
        <w:rPr>
          <w:rFonts w:hint="eastAsia"/>
        </w:rPr>
        <w:t>З</w:t>
      </w:r>
      <w:r>
        <w:t></w:t>
      </w:r>
      <w:r>
        <w:rPr>
          <w:rFonts w:hint="eastAsia"/>
        </w:rPr>
        <w:t>одного</w:t>
      </w:r>
      <w:r>
        <w:t></w:t>
      </w:r>
      <w:r>
        <w:rPr>
          <w:rFonts w:hint="eastAsia"/>
        </w:rPr>
        <w:t>боку</w:t>
      </w:r>
      <w:r>
        <w:t></w:t>
      </w:r>
    </w:p>
    <w:p w:rsidR="005F4AF6" w:rsidRDefault="005F4AF6" w:rsidP="005F4AF6">
      <w:r>
        <w:rPr>
          <w:rFonts w:hint="eastAsia"/>
        </w:rPr>
        <w:t>трагедійність</w:t>
      </w:r>
      <w:r>
        <w:t></w:t>
      </w:r>
      <w:r>
        <w:rPr>
          <w:rFonts w:hint="eastAsia"/>
        </w:rPr>
        <w:t>внаслідок</w:t>
      </w:r>
      <w:r>
        <w:t></w:t>
      </w:r>
      <w:r>
        <w:rPr>
          <w:rFonts w:hint="eastAsia"/>
        </w:rPr>
        <w:t>насильницької</w:t>
      </w:r>
      <w:r>
        <w:t></w:t>
      </w:r>
      <w:r>
        <w:rPr>
          <w:rFonts w:hint="eastAsia"/>
        </w:rPr>
        <w:t>германізації</w:t>
      </w:r>
      <w:r>
        <w:t></w:t>
      </w:r>
      <w:r>
        <w:rPr>
          <w:rFonts w:hint="eastAsia"/>
        </w:rPr>
        <w:t>та</w:t>
      </w:r>
      <w:r>
        <w:t></w:t>
      </w:r>
      <w:r>
        <w:rPr>
          <w:rFonts w:hint="eastAsia"/>
        </w:rPr>
        <w:t>мадяризації</w:t>
      </w:r>
      <w:r>
        <w:t></w:t>
      </w:r>
      <w:r>
        <w:t></w:t>
      </w:r>
      <w:r>
        <w:rPr>
          <w:rFonts w:hint="eastAsia"/>
        </w:rPr>
        <w:t>а</w:t>
      </w:r>
      <w:r>
        <w:t></w:t>
      </w:r>
      <w:r>
        <w:rPr>
          <w:rFonts w:hint="eastAsia"/>
        </w:rPr>
        <w:t>з</w:t>
      </w:r>
      <w:r>
        <w:t></w:t>
      </w:r>
      <w:r>
        <w:rPr>
          <w:rFonts w:hint="eastAsia"/>
        </w:rPr>
        <w:t>іншого</w:t>
      </w:r>
      <w:r>
        <w:t></w:t>
      </w:r>
      <w:r>
        <w:rPr>
          <w:rFonts w:hint="eastAsia"/>
        </w:rPr>
        <w:t>–</w:t>
      </w:r>
    </w:p>
    <w:p w:rsidR="005F4AF6" w:rsidRDefault="005F4AF6" w:rsidP="005F4AF6">
      <w:r>
        <w:rPr>
          <w:rFonts w:hint="eastAsia"/>
        </w:rPr>
        <w:t>можливість</w:t>
      </w:r>
      <w:r>
        <w:t></w:t>
      </w:r>
      <w:r>
        <w:rPr>
          <w:rFonts w:hint="eastAsia"/>
        </w:rPr>
        <w:t>засвоювати</w:t>
      </w:r>
      <w:r>
        <w:t></w:t>
      </w:r>
      <w:r>
        <w:rPr>
          <w:rFonts w:hint="eastAsia"/>
        </w:rPr>
        <w:t>інтелектуальні</w:t>
      </w:r>
      <w:r>
        <w:t></w:t>
      </w:r>
      <w:r>
        <w:rPr>
          <w:rFonts w:hint="eastAsia"/>
        </w:rPr>
        <w:t>надбання</w:t>
      </w:r>
      <w:r>
        <w:t></w:t>
      </w:r>
      <w:r>
        <w:rPr>
          <w:rFonts w:hint="eastAsia"/>
        </w:rPr>
        <w:t>західної</w:t>
      </w:r>
      <w:r>
        <w:t></w:t>
      </w:r>
      <w:r>
        <w:rPr>
          <w:rFonts w:hint="eastAsia"/>
        </w:rPr>
        <w:t>цивілізації</w:t>
      </w:r>
      <w:r>
        <w:t></w:t>
      </w:r>
      <w:r>
        <w:t></w:t>
      </w:r>
      <w:r>
        <w:rPr>
          <w:rFonts w:hint="eastAsia"/>
        </w:rPr>
        <w:t>безпосередньо</w:t>
      </w:r>
    </w:p>
    <w:p w:rsidR="005F4AF6" w:rsidRDefault="005F4AF6" w:rsidP="005F4AF6">
      <w:r>
        <w:rPr>
          <w:rFonts w:hint="eastAsia"/>
        </w:rPr>
        <w:t>брали</w:t>
      </w:r>
      <w:r>
        <w:t></w:t>
      </w:r>
      <w:r>
        <w:rPr>
          <w:rFonts w:hint="eastAsia"/>
        </w:rPr>
        <w:t>участь</w:t>
      </w:r>
      <w:r>
        <w:t></w:t>
      </w:r>
      <w:r>
        <w:rPr>
          <w:rFonts w:hint="eastAsia"/>
        </w:rPr>
        <w:t>в</w:t>
      </w:r>
      <w:r>
        <w:t></w:t>
      </w:r>
      <w:r>
        <w:rPr>
          <w:rFonts w:hint="eastAsia"/>
        </w:rPr>
        <w:t>її</w:t>
      </w:r>
      <w:r>
        <w:t></w:t>
      </w:r>
      <w:r>
        <w:rPr>
          <w:rFonts w:hint="eastAsia"/>
        </w:rPr>
        <w:t>розвитку</w:t>
      </w:r>
      <w:r>
        <w:t></w:t>
      </w:r>
      <w:r>
        <w:t></w:t>
      </w:r>
      <w:r>
        <w:rPr>
          <w:rFonts w:hint="eastAsia"/>
        </w:rPr>
        <w:t>Опинившись</w:t>
      </w:r>
      <w:r>
        <w:t></w:t>
      </w:r>
      <w:r>
        <w:rPr>
          <w:rFonts w:hint="eastAsia"/>
        </w:rPr>
        <w:t>в</w:t>
      </w:r>
      <w:r>
        <w:t></w:t>
      </w:r>
      <w:r>
        <w:rPr>
          <w:rFonts w:hint="eastAsia"/>
        </w:rPr>
        <w:t>зоні</w:t>
      </w:r>
      <w:r>
        <w:t></w:t>
      </w:r>
      <w:r>
        <w:rPr>
          <w:rFonts w:hint="eastAsia"/>
        </w:rPr>
        <w:t>німецького</w:t>
      </w:r>
      <w:r>
        <w:t></w:t>
      </w:r>
      <w:r>
        <w:rPr>
          <w:rFonts w:hint="eastAsia"/>
        </w:rPr>
        <w:t>і</w:t>
      </w:r>
      <w:r>
        <w:t></w:t>
      </w:r>
      <w:r>
        <w:rPr>
          <w:rFonts w:hint="eastAsia"/>
        </w:rPr>
        <w:t>угорського</w:t>
      </w:r>
      <w:r>
        <w:t></w:t>
      </w:r>
      <w:r>
        <w:rPr>
          <w:rFonts w:hint="eastAsia"/>
        </w:rPr>
        <w:t>соціальнополітичного</w:t>
      </w:r>
      <w:r>
        <w:t></w:t>
      </w:r>
      <w:r>
        <w:rPr>
          <w:rFonts w:hint="eastAsia"/>
        </w:rPr>
        <w:t>та</w:t>
      </w:r>
      <w:r>
        <w:t></w:t>
      </w:r>
      <w:r>
        <w:rPr>
          <w:rFonts w:hint="eastAsia"/>
        </w:rPr>
        <w:t>економічного</w:t>
      </w:r>
      <w:r>
        <w:t></w:t>
      </w:r>
      <w:r>
        <w:rPr>
          <w:rFonts w:hint="eastAsia"/>
        </w:rPr>
        <w:t>впливу</w:t>
      </w:r>
      <w:r>
        <w:t></w:t>
      </w:r>
      <w:r>
        <w:t></w:t>
      </w:r>
      <w:r>
        <w:rPr>
          <w:rFonts w:hint="eastAsia"/>
        </w:rPr>
        <w:t>західні</w:t>
      </w:r>
      <w:r>
        <w:t></w:t>
      </w:r>
      <w:r>
        <w:rPr>
          <w:rFonts w:hint="eastAsia"/>
        </w:rPr>
        <w:t>слов’яни</w:t>
      </w:r>
      <w:r>
        <w:t></w:t>
      </w:r>
      <w:r>
        <w:rPr>
          <w:rFonts w:hint="eastAsia"/>
        </w:rPr>
        <w:t>протягом</w:t>
      </w:r>
      <w:r>
        <w:t></w:t>
      </w:r>
      <w:r>
        <w:rPr>
          <w:rFonts w:hint="eastAsia"/>
        </w:rPr>
        <w:t>своєї</w:t>
      </w:r>
      <w:r>
        <w:t></w:t>
      </w:r>
      <w:r>
        <w:rPr>
          <w:rFonts w:hint="eastAsia"/>
        </w:rPr>
        <w:t>історії</w:t>
      </w:r>
    </w:p>
    <w:p w:rsidR="005F4AF6" w:rsidRDefault="005F4AF6" w:rsidP="005F4AF6">
      <w:r>
        <w:rPr>
          <w:rFonts w:hint="eastAsia"/>
        </w:rPr>
        <w:t>зосередили</w:t>
      </w:r>
      <w:r>
        <w:t></w:t>
      </w:r>
      <w:r>
        <w:rPr>
          <w:rFonts w:hint="eastAsia"/>
        </w:rPr>
        <w:t>сили</w:t>
      </w:r>
      <w:r>
        <w:t></w:t>
      </w:r>
      <w:r>
        <w:rPr>
          <w:rFonts w:hint="eastAsia"/>
        </w:rPr>
        <w:t>на</w:t>
      </w:r>
      <w:r>
        <w:t></w:t>
      </w:r>
      <w:r>
        <w:rPr>
          <w:rFonts w:hint="eastAsia"/>
        </w:rPr>
        <w:t>засвоєнні</w:t>
      </w:r>
      <w:r>
        <w:t></w:t>
      </w:r>
      <w:r>
        <w:rPr>
          <w:rFonts w:hint="eastAsia"/>
        </w:rPr>
        <w:t>та</w:t>
      </w:r>
      <w:r>
        <w:t></w:t>
      </w:r>
      <w:r>
        <w:rPr>
          <w:rFonts w:hint="eastAsia"/>
        </w:rPr>
        <w:t>погодженні</w:t>
      </w:r>
      <w:r>
        <w:t></w:t>
      </w:r>
      <w:r>
        <w:rPr>
          <w:rFonts w:hint="eastAsia"/>
        </w:rPr>
        <w:t>елементів</w:t>
      </w:r>
      <w:r>
        <w:t></w:t>
      </w:r>
      <w:r>
        <w:rPr>
          <w:rFonts w:hint="eastAsia"/>
        </w:rPr>
        <w:t>двох</w:t>
      </w:r>
      <w:r>
        <w:t></w:t>
      </w:r>
      <w:r>
        <w:rPr>
          <w:rFonts w:hint="eastAsia"/>
        </w:rPr>
        <w:t>культурних</w:t>
      </w:r>
      <w:r>
        <w:t></w:t>
      </w:r>
      <w:r>
        <w:rPr>
          <w:rFonts w:hint="eastAsia"/>
        </w:rPr>
        <w:t>типів</w:t>
      </w:r>
      <w:r>
        <w:t></w:t>
      </w:r>
      <w:r>
        <w:t></w:t>
      </w:r>
      <w:r>
        <w:rPr>
          <w:rFonts w:hint="eastAsia"/>
        </w:rPr>
        <w:t>що</w:t>
      </w:r>
      <w:r>
        <w:t></w:t>
      </w:r>
      <w:r>
        <w:rPr>
          <w:rFonts w:hint="eastAsia"/>
        </w:rPr>
        <w:t>з</w:t>
      </w:r>
    </w:p>
    <w:p w:rsidR="005F4AF6" w:rsidRDefault="005F4AF6" w:rsidP="005F4AF6">
      <w:r>
        <w:rPr>
          <w:rFonts w:hint="eastAsia"/>
        </w:rPr>
        <w:t>часом</w:t>
      </w:r>
      <w:r>
        <w:t></w:t>
      </w:r>
      <w:r>
        <w:rPr>
          <w:rFonts w:hint="eastAsia"/>
        </w:rPr>
        <w:t>призвело</w:t>
      </w:r>
      <w:r>
        <w:t></w:t>
      </w:r>
      <w:r>
        <w:rPr>
          <w:rFonts w:hint="eastAsia"/>
        </w:rPr>
        <w:t>до</w:t>
      </w:r>
      <w:r>
        <w:t></w:t>
      </w:r>
      <w:r>
        <w:rPr>
          <w:rFonts w:hint="eastAsia"/>
        </w:rPr>
        <w:t>гіпертрофації</w:t>
      </w:r>
      <w:r>
        <w:t></w:t>
      </w:r>
      <w:r>
        <w:rPr>
          <w:rFonts w:hint="eastAsia"/>
        </w:rPr>
        <w:t>частки</w:t>
      </w:r>
      <w:r>
        <w:t></w:t>
      </w:r>
      <w:r>
        <w:rPr>
          <w:rFonts w:hint="eastAsia"/>
        </w:rPr>
        <w:t>західного</w:t>
      </w:r>
      <w:r>
        <w:t></w:t>
      </w:r>
      <w:r>
        <w:rPr>
          <w:rFonts w:hint="eastAsia"/>
        </w:rPr>
        <w:t>типу</w:t>
      </w:r>
      <w:r>
        <w:t></w:t>
      </w:r>
      <w:r>
        <w:rPr>
          <w:rFonts w:hint="eastAsia"/>
        </w:rPr>
        <w:t>культури</w:t>
      </w:r>
      <w:r>
        <w:t></w:t>
      </w:r>
      <w:r>
        <w:t></w:t>
      </w:r>
      <w:r>
        <w:rPr>
          <w:rFonts w:hint="eastAsia"/>
        </w:rPr>
        <w:t>В</w:t>
      </w:r>
      <w:r>
        <w:t></w:t>
      </w:r>
      <w:r>
        <w:rPr>
          <w:rFonts w:hint="eastAsia"/>
        </w:rPr>
        <w:t>результаті</w:t>
      </w:r>
      <w:r>
        <w:t></w:t>
      </w:r>
      <w:r>
        <w:rPr>
          <w:rFonts w:hint="eastAsia"/>
        </w:rPr>
        <w:t>у</w:t>
      </w:r>
    </w:p>
    <w:p w:rsidR="005F4AF6" w:rsidRDefault="005F4AF6" w:rsidP="005F4AF6">
      <w:r>
        <w:rPr>
          <w:rFonts w:hint="eastAsia"/>
        </w:rPr>
        <w:t>чеському</w:t>
      </w:r>
      <w:r>
        <w:t></w:t>
      </w:r>
      <w:r>
        <w:rPr>
          <w:rFonts w:hint="eastAsia"/>
        </w:rPr>
        <w:t>національному</w:t>
      </w:r>
      <w:r>
        <w:t></w:t>
      </w:r>
      <w:r>
        <w:rPr>
          <w:rFonts w:hint="eastAsia"/>
        </w:rPr>
        <w:t>русі</w:t>
      </w:r>
      <w:r>
        <w:t></w:t>
      </w:r>
      <w:r>
        <w:rPr>
          <w:rFonts w:hint="eastAsia"/>
        </w:rPr>
        <w:t>переважали</w:t>
      </w:r>
      <w:r>
        <w:t></w:t>
      </w:r>
      <w:r>
        <w:rPr>
          <w:rFonts w:hint="eastAsia"/>
        </w:rPr>
        <w:t>помірковані</w:t>
      </w:r>
      <w:r>
        <w:t></w:t>
      </w:r>
      <w:r>
        <w:rPr>
          <w:rFonts w:hint="eastAsia"/>
        </w:rPr>
        <w:t>політичні</w:t>
      </w:r>
      <w:r>
        <w:t></w:t>
      </w:r>
      <w:r>
        <w:rPr>
          <w:rFonts w:hint="eastAsia"/>
        </w:rPr>
        <w:t>настрої</w:t>
      </w:r>
    </w:p>
    <w:p w:rsidR="005F4AF6" w:rsidRDefault="005F4AF6" w:rsidP="005F4AF6">
      <w:r>
        <w:t></w:t>
      </w:r>
      <w:r>
        <w:rPr>
          <w:rFonts w:hint="eastAsia"/>
        </w:rPr>
        <w:t>Ф</w:t>
      </w:r>
      <w:r>
        <w:t></w:t>
      </w:r>
      <w:r>
        <w:rPr>
          <w:rFonts w:hint="eastAsia"/>
        </w:rPr>
        <w:t>М</w:t>
      </w:r>
      <w:r>
        <w:t></w:t>
      </w:r>
      <w:r>
        <w:rPr>
          <w:rFonts w:hint="eastAsia"/>
        </w:rPr>
        <w:t>Пельцел</w:t>
      </w:r>
      <w:r>
        <w:t></w:t>
      </w:r>
      <w:r>
        <w:t></w:t>
      </w:r>
      <w:r>
        <w:rPr>
          <w:rFonts w:hint="eastAsia"/>
        </w:rPr>
        <w:t>Й</w:t>
      </w:r>
      <w:r>
        <w:t></w:t>
      </w:r>
      <w:r>
        <w:rPr>
          <w:rFonts w:hint="eastAsia"/>
        </w:rPr>
        <w:t>Добровський</w:t>
      </w:r>
      <w:r>
        <w:t></w:t>
      </w:r>
      <w:r>
        <w:t></w:t>
      </w:r>
      <w:r>
        <w:rPr>
          <w:rFonts w:hint="eastAsia"/>
        </w:rPr>
        <w:t>Ф</w:t>
      </w:r>
      <w:r>
        <w:t></w:t>
      </w:r>
      <w:r>
        <w:rPr>
          <w:rFonts w:hint="eastAsia"/>
        </w:rPr>
        <w:t>Палацький</w:t>
      </w:r>
      <w:r>
        <w:t></w:t>
      </w:r>
      <w:r>
        <w:t></w:t>
      </w:r>
      <w:r>
        <w:rPr>
          <w:rFonts w:hint="eastAsia"/>
        </w:rPr>
        <w:t>Ф</w:t>
      </w:r>
      <w:r>
        <w:t></w:t>
      </w:r>
      <w:r>
        <w:rPr>
          <w:rFonts w:hint="eastAsia"/>
        </w:rPr>
        <w:t>Л</w:t>
      </w:r>
      <w:r>
        <w:t></w:t>
      </w:r>
      <w:r>
        <w:rPr>
          <w:rFonts w:hint="eastAsia"/>
        </w:rPr>
        <w:t>Челаковський</w:t>
      </w:r>
      <w:r>
        <w:t></w:t>
      </w:r>
      <w:r>
        <w:t></w:t>
      </w:r>
      <w:r>
        <w:t></w:t>
      </w:r>
      <w:r>
        <w:rPr>
          <w:rFonts w:hint="eastAsia"/>
        </w:rPr>
        <w:t>що</w:t>
      </w:r>
      <w:r>
        <w:t></w:t>
      </w:r>
      <w:r>
        <w:rPr>
          <w:rFonts w:hint="eastAsia"/>
        </w:rPr>
        <w:t>стало</w:t>
      </w:r>
    </w:p>
    <w:p w:rsidR="005F4AF6" w:rsidRDefault="005F4AF6" w:rsidP="005F4AF6">
      <w:r>
        <w:rPr>
          <w:rFonts w:hint="eastAsia"/>
        </w:rPr>
        <w:t>причиною</w:t>
      </w:r>
      <w:r>
        <w:t></w:t>
      </w:r>
      <w:r>
        <w:rPr>
          <w:rFonts w:hint="eastAsia"/>
        </w:rPr>
        <w:t>мовно</w:t>
      </w:r>
      <w:r>
        <w:t></w:t>
      </w:r>
      <w:r>
        <w:rPr>
          <w:rFonts w:hint="eastAsia"/>
        </w:rPr>
        <w:t>історичної</w:t>
      </w:r>
      <w:r>
        <w:t></w:t>
      </w:r>
      <w:r>
        <w:rPr>
          <w:rFonts w:hint="eastAsia"/>
        </w:rPr>
        <w:t>парадигми</w:t>
      </w:r>
      <w:r>
        <w:t></w:t>
      </w:r>
      <w:r>
        <w:rPr>
          <w:rFonts w:hint="eastAsia"/>
        </w:rPr>
        <w:t>відродження</w:t>
      </w:r>
      <w:r>
        <w:t></w:t>
      </w:r>
      <w:r>
        <w:rPr>
          <w:rFonts w:hint="eastAsia"/>
        </w:rPr>
        <w:t>чеської</w:t>
      </w:r>
      <w:r>
        <w:t></w:t>
      </w:r>
      <w:r>
        <w:rPr>
          <w:rFonts w:hint="eastAsia"/>
        </w:rPr>
        <w:t>нації</w:t>
      </w:r>
      <w:r>
        <w:t></w:t>
      </w:r>
      <w:r>
        <w:t></w:t>
      </w:r>
      <w:r>
        <w:rPr>
          <w:rFonts w:hint="eastAsia"/>
        </w:rPr>
        <w:t>Словацький</w:t>
      </w:r>
      <w:r>
        <w:t></w:t>
      </w:r>
      <w:r>
        <w:rPr>
          <w:rFonts w:hint="eastAsia"/>
        </w:rPr>
        <w:t>рух</w:t>
      </w:r>
    </w:p>
    <w:p w:rsidR="005F4AF6" w:rsidRDefault="005F4AF6" w:rsidP="005F4AF6">
      <w:r>
        <w:rPr>
          <w:rFonts w:hint="eastAsia"/>
        </w:rPr>
        <w:t>формувався</w:t>
      </w:r>
      <w:r>
        <w:t></w:t>
      </w:r>
      <w:r>
        <w:rPr>
          <w:rFonts w:hint="eastAsia"/>
        </w:rPr>
        <w:t>на</w:t>
      </w:r>
      <w:r>
        <w:t></w:t>
      </w:r>
      <w:r>
        <w:rPr>
          <w:rFonts w:hint="eastAsia"/>
        </w:rPr>
        <w:t>тлі</w:t>
      </w:r>
      <w:r>
        <w:t></w:t>
      </w:r>
      <w:r>
        <w:rPr>
          <w:rFonts w:hint="eastAsia"/>
        </w:rPr>
        <w:t>таких</w:t>
      </w:r>
      <w:r>
        <w:t></w:t>
      </w:r>
      <w:r>
        <w:rPr>
          <w:rFonts w:hint="eastAsia"/>
        </w:rPr>
        <w:t>ідеологічних</w:t>
      </w:r>
      <w:r>
        <w:t></w:t>
      </w:r>
      <w:r>
        <w:rPr>
          <w:rFonts w:hint="eastAsia"/>
        </w:rPr>
        <w:t>орієнтацій</w:t>
      </w:r>
      <w:r>
        <w:t></w:t>
      </w:r>
      <w:r>
        <w:t></w:t>
      </w:r>
      <w:r>
        <w:rPr>
          <w:rFonts w:hint="eastAsia"/>
        </w:rPr>
        <w:t>як</w:t>
      </w:r>
      <w:r>
        <w:t></w:t>
      </w:r>
      <w:r>
        <w:rPr>
          <w:rFonts w:hint="eastAsia"/>
        </w:rPr>
        <w:t>компроміс</w:t>
      </w:r>
      <w:r>
        <w:t></w:t>
      </w:r>
      <w:r>
        <w:t></w:t>
      </w:r>
      <w:r>
        <w:rPr>
          <w:rFonts w:hint="eastAsia"/>
        </w:rPr>
        <w:t>Я</w:t>
      </w:r>
      <w:r>
        <w:t></w:t>
      </w:r>
      <w:r>
        <w:rPr>
          <w:rFonts w:hint="eastAsia"/>
        </w:rPr>
        <w:t>Коллар</w:t>
      </w:r>
      <w:r>
        <w:t></w:t>
      </w:r>
    </w:p>
    <w:p w:rsidR="005F4AF6" w:rsidRDefault="005F4AF6" w:rsidP="005F4AF6">
      <w:r>
        <w:rPr>
          <w:rFonts w:hint="eastAsia"/>
        </w:rPr>
        <w:t>П</w:t>
      </w:r>
      <w:r>
        <w:t></w:t>
      </w:r>
      <w:r>
        <w:rPr>
          <w:rFonts w:hint="eastAsia"/>
        </w:rPr>
        <w:t>Й</w:t>
      </w:r>
      <w:r>
        <w:t></w:t>
      </w:r>
      <w:r>
        <w:rPr>
          <w:rFonts w:hint="eastAsia"/>
        </w:rPr>
        <w:t>Шафарик</w:t>
      </w:r>
      <w:r>
        <w:t></w:t>
      </w:r>
      <w:r>
        <w:t></w:t>
      </w:r>
      <w:r>
        <w:rPr>
          <w:rFonts w:hint="eastAsia"/>
        </w:rPr>
        <w:t>і</w:t>
      </w:r>
      <w:r>
        <w:t></w:t>
      </w:r>
      <w:r>
        <w:rPr>
          <w:rFonts w:hint="eastAsia"/>
        </w:rPr>
        <w:t>радикалізм</w:t>
      </w:r>
      <w:r>
        <w:t></w:t>
      </w:r>
      <w:r>
        <w:t></w:t>
      </w:r>
      <w:r>
        <w:rPr>
          <w:rFonts w:hint="eastAsia"/>
        </w:rPr>
        <w:t>Л</w:t>
      </w:r>
      <w:r>
        <w:t></w:t>
      </w:r>
      <w:r>
        <w:rPr>
          <w:rFonts w:hint="eastAsia"/>
        </w:rPr>
        <w:t>Штур</w:t>
      </w:r>
      <w:r>
        <w:t></w:t>
      </w:r>
      <w:r>
        <w:t></w:t>
      </w:r>
      <w:r>
        <w:rPr>
          <w:rFonts w:hint="eastAsia"/>
        </w:rPr>
        <w:t>М</w:t>
      </w:r>
      <w:r>
        <w:t></w:t>
      </w:r>
      <w:r>
        <w:rPr>
          <w:rFonts w:hint="eastAsia"/>
        </w:rPr>
        <w:t>Годжа</w:t>
      </w:r>
      <w:r>
        <w:t></w:t>
      </w:r>
      <w:r>
        <w:t></w:t>
      </w:r>
      <w:r>
        <w:rPr>
          <w:rFonts w:hint="eastAsia"/>
        </w:rPr>
        <w:t>Й</w:t>
      </w:r>
      <w:r>
        <w:t></w:t>
      </w:r>
      <w:r>
        <w:rPr>
          <w:rFonts w:hint="eastAsia"/>
        </w:rPr>
        <w:t>Гурбан</w:t>
      </w:r>
      <w:r>
        <w:t></w:t>
      </w:r>
      <w:r>
        <w:t></w:t>
      </w:r>
      <w:r>
        <w:t></w:t>
      </w:r>
      <w:r>
        <w:rPr>
          <w:rFonts w:hint="eastAsia"/>
        </w:rPr>
        <w:t>При</w:t>
      </w:r>
      <w:r>
        <w:t></w:t>
      </w:r>
      <w:r>
        <w:rPr>
          <w:rFonts w:hint="eastAsia"/>
        </w:rPr>
        <w:t>цьому</w:t>
      </w:r>
      <w:r>
        <w:t></w:t>
      </w:r>
      <w:r>
        <w:rPr>
          <w:rFonts w:hint="eastAsia"/>
        </w:rPr>
        <w:t>національнокультурна</w:t>
      </w:r>
      <w:r>
        <w:t></w:t>
      </w:r>
      <w:r>
        <w:rPr>
          <w:rFonts w:hint="eastAsia"/>
        </w:rPr>
        <w:t>програма</w:t>
      </w:r>
      <w:r>
        <w:t></w:t>
      </w:r>
      <w:r>
        <w:rPr>
          <w:rFonts w:hint="eastAsia"/>
        </w:rPr>
        <w:t>словаків</w:t>
      </w:r>
      <w:r>
        <w:t></w:t>
      </w:r>
      <w:r>
        <w:rPr>
          <w:rFonts w:hint="eastAsia"/>
        </w:rPr>
        <w:t>віддзеркалювала</w:t>
      </w:r>
      <w:r>
        <w:t></w:t>
      </w:r>
      <w:r>
        <w:rPr>
          <w:rFonts w:hint="eastAsia"/>
        </w:rPr>
        <w:t>мовно</w:t>
      </w:r>
      <w:r>
        <w:t></w:t>
      </w:r>
      <w:r>
        <w:rPr>
          <w:rFonts w:hint="eastAsia"/>
        </w:rPr>
        <w:t>літературний</w:t>
      </w:r>
      <w:r>
        <w:t></w:t>
      </w:r>
      <w:r>
        <w:rPr>
          <w:rFonts w:hint="eastAsia"/>
        </w:rPr>
        <w:t>модус</w:t>
      </w:r>
      <w:r>
        <w:t></w:t>
      </w:r>
      <w:r>
        <w:rPr>
          <w:rFonts w:hint="eastAsia"/>
        </w:rPr>
        <w:t>їх</w:t>
      </w:r>
    </w:p>
    <w:p w:rsidR="005F4AF6" w:rsidRDefault="005F4AF6" w:rsidP="005F4AF6">
      <w:r>
        <w:rPr>
          <w:rFonts w:hint="eastAsia"/>
        </w:rPr>
        <w:t>пробудження</w:t>
      </w:r>
      <w:r>
        <w:t></w:t>
      </w:r>
      <w:r>
        <w:t></w:t>
      </w:r>
      <w:r>
        <w:rPr>
          <w:rFonts w:hint="eastAsia"/>
        </w:rPr>
        <w:t>У</w:t>
      </w:r>
      <w:r>
        <w:t></w:t>
      </w:r>
      <w:r>
        <w:rPr>
          <w:rFonts w:hint="eastAsia"/>
        </w:rPr>
        <w:t>лужичан</w:t>
      </w:r>
      <w:r>
        <w:t></w:t>
      </w:r>
      <w:r>
        <w:t></w:t>
      </w:r>
      <w:r>
        <w:rPr>
          <w:rFonts w:hint="eastAsia"/>
        </w:rPr>
        <w:t>з</w:t>
      </w:r>
      <w:r>
        <w:t></w:t>
      </w:r>
      <w:r>
        <w:rPr>
          <w:rFonts w:hint="eastAsia"/>
        </w:rPr>
        <w:t>причини</w:t>
      </w:r>
      <w:r>
        <w:t></w:t>
      </w:r>
      <w:r>
        <w:rPr>
          <w:rFonts w:hint="eastAsia"/>
        </w:rPr>
        <w:t>їх</w:t>
      </w:r>
      <w:r>
        <w:t></w:t>
      </w:r>
      <w:r>
        <w:rPr>
          <w:rFonts w:hint="eastAsia"/>
        </w:rPr>
        <w:t>адміністративного</w:t>
      </w:r>
      <w:r>
        <w:t></w:t>
      </w:r>
      <w:r>
        <w:rPr>
          <w:rFonts w:hint="eastAsia"/>
        </w:rPr>
        <w:t>розподілення</w:t>
      </w:r>
      <w:r>
        <w:t></w:t>
      </w:r>
      <w:r>
        <w:rPr>
          <w:rFonts w:hint="eastAsia"/>
        </w:rPr>
        <w:t>між</w:t>
      </w:r>
    </w:p>
    <w:p w:rsidR="005F4AF6" w:rsidRDefault="005F4AF6" w:rsidP="005F4AF6">
      <w:r>
        <w:rPr>
          <w:rFonts w:hint="eastAsia"/>
        </w:rPr>
        <w:t>Пруссією</w:t>
      </w:r>
      <w:r>
        <w:t></w:t>
      </w:r>
      <w:r>
        <w:rPr>
          <w:rFonts w:hint="eastAsia"/>
        </w:rPr>
        <w:t>І</w:t>
      </w:r>
      <w:r>
        <w:t></w:t>
      </w:r>
      <w:r>
        <w:rPr>
          <w:rFonts w:hint="eastAsia"/>
        </w:rPr>
        <w:t>Саксонією</w:t>
      </w:r>
      <w:r>
        <w:t></w:t>
      </w:r>
      <w:r>
        <w:t></w:t>
      </w:r>
      <w:r>
        <w:rPr>
          <w:rFonts w:hint="eastAsia"/>
        </w:rPr>
        <w:t>домінування</w:t>
      </w:r>
      <w:r>
        <w:t></w:t>
      </w:r>
      <w:r>
        <w:rPr>
          <w:rFonts w:hint="eastAsia"/>
        </w:rPr>
        <w:t>конформістських</w:t>
      </w:r>
      <w:r>
        <w:t></w:t>
      </w:r>
      <w:r>
        <w:rPr>
          <w:rFonts w:hint="eastAsia"/>
        </w:rPr>
        <w:t>політичних</w:t>
      </w:r>
      <w:r>
        <w:t></w:t>
      </w:r>
      <w:r>
        <w:rPr>
          <w:rFonts w:hint="eastAsia"/>
        </w:rPr>
        <w:t>тенденцій</w:t>
      </w:r>
      <w:r>
        <w:t></w:t>
      </w:r>
      <w:r>
        <w:rPr>
          <w:rFonts w:hint="eastAsia"/>
        </w:rPr>
        <w:t>та</w:t>
      </w:r>
    </w:p>
    <w:p w:rsidR="005F4AF6" w:rsidRDefault="005F4AF6" w:rsidP="005F4AF6">
      <w:r>
        <w:rPr>
          <w:rFonts w:hint="eastAsia"/>
        </w:rPr>
        <w:t>відсутності</w:t>
      </w:r>
      <w:r>
        <w:t></w:t>
      </w:r>
      <w:r>
        <w:rPr>
          <w:rFonts w:hint="eastAsia"/>
        </w:rPr>
        <w:t>національно</w:t>
      </w:r>
      <w:r>
        <w:t></w:t>
      </w:r>
      <w:r>
        <w:rPr>
          <w:rFonts w:hint="eastAsia"/>
        </w:rPr>
        <w:t>історичних</w:t>
      </w:r>
      <w:r>
        <w:t></w:t>
      </w:r>
      <w:r>
        <w:rPr>
          <w:rFonts w:hint="eastAsia"/>
        </w:rPr>
        <w:t>установок</w:t>
      </w:r>
      <w:r>
        <w:t></w:t>
      </w:r>
      <w:r>
        <w:t></w:t>
      </w:r>
      <w:r>
        <w:rPr>
          <w:rFonts w:hint="eastAsia"/>
        </w:rPr>
        <w:t>сформувалася</w:t>
      </w:r>
      <w:r>
        <w:t></w:t>
      </w:r>
      <w:r>
        <w:rPr>
          <w:rFonts w:hint="eastAsia"/>
        </w:rPr>
        <w:t>етнозберігаюча</w:t>
      </w:r>
      <w:r>
        <w:t></w:t>
      </w:r>
      <w:r>
        <w:rPr>
          <w:rFonts w:hint="eastAsia"/>
        </w:rPr>
        <w:t>ідея</w:t>
      </w:r>
    </w:p>
    <w:p w:rsidR="005F4AF6" w:rsidRDefault="005F4AF6" w:rsidP="005F4AF6">
      <w:r>
        <w:rPr>
          <w:rFonts w:hint="eastAsia"/>
        </w:rPr>
        <w:t>пробудження</w:t>
      </w:r>
      <w:r>
        <w:t></w:t>
      </w:r>
    </w:p>
    <w:p w:rsidR="005F4AF6" w:rsidRDefault="005F4AF6" w:rsidP="005F4AF6">
      <w:r>
        <w:rPr>
          <w:rFonts w:hint="eastAsia"/>
        </w:rPr>
        <w:t>Процес</w:t>
      </w:r>
      <w:r>
        <w:t></w:t>
      </w:r>
      <w:r>
        <w:rPr>
          <w:rFonts w:hint="eastAsia"/>
        </w:rPr>
        <w:t>утвердження</w:t>
      </w:r>
      <w:r>
        <w:t></w:t>
      </w:r>
      <w:r>
        <w:rPr>
          <w:rFonts w:hint="eastAsia"/>
        </w:rPr>
        <w:t>чеської</w:t>
      </w:r>
      <w:r>
        <w:t></w:t>
      </w:r>
      <w:r>
        <w:rPr>
          <w:rFonts w:hint="eastAsia"/>
        </w:rPr>
        <w:t>національної</w:t>
      </w:r>
      <w:r>
        <w:t></w:t>
      </w:r>
      <w:r>
        <w:rPr>
          <w:rFonts w:hint="eastAsia"/>
        </w:rPr>
        <w:t>ідентичності</w:t>
      </w:r>
      <w:r>
        <w:t></w:t>
      </w:r>
      <w:r>
        <w:rPr>
          <w:rFonts w:hint="eastAsia"/>
        </w:rPr>
        <w:t>співпав</w:t>
      </w:r>
      <w:r>
        <w:t></w:t>
      </w:r>
      <w:r>
        <w:rPr>
          <w:rFonts w:hint="eastAsia"/>
        </w:rPr>
        <w:t>із</w:t>
      </w:r>
      <w:r>
        <w:t></w:t>
      </w:r>
      <w:r>
        <w:rPr>
          <w:rFonts w:hint="eastAsia"/>
        </w:rPr>
        <w:t>процесом</w:t>
      </w:r>
    </w:p>
    <w:p w:rsidR="005F4AF6" w:rsidRDefault="005F4AF6" w:rsidP="005F4AF6">
      <w:r>
        <w:rPr>
          <w:rFonts w:hint="eastAsia"/>
        </w:rPr>
        <w:t>формування</w:t>
      </w:r>
      <w:r>
        <w:t></w:t>
      </w:r>
      <w:r>
        <w:rPr>
          <w:rFonts w:hint="eastAsia"/>
        </w:rPr>
        <w:t>нових</w:t>
      </w:r>
      <w:r>
        <w:t></w:t>
      </w:r>
      <w:r>
        <w:rPr>
          <w:rFonts w:hint="eastAsia"/>
        </w:rPr>
        <w:t>соціальних</w:t>
      </w:r>
      <w:r>
        <w:t></w:t>
      </w:r>
      <w:r>
        <w:rPr>
          <w:rFonts w:hint="eastAsia"/>
        </w:rPr>
        <w:t>груп</w:t>
      </w:r>
      <w:r>
        <w:t></w:t>
      </w:r>
      <w:r>
        <w:t></w:t>
      </w:r>
      <w:r>
        <w:rPr>
          <w:rFonts w:hint="eastAsia"/>
        </w:rPr>
        <w:t>що</w:t>
      </w:r>
      <w:r>
        <w:t></w:t>
      </w:r>
      <w:r>
        <w:rPr>
          <w:rFonts w:hint="eastAsia"/>
        </w:rPr>
        <w:t>народжувалися</w:t>
      </w:r>
      <w:r>
        <w:t></w:t>
      </w:r>
      <w:r>
        <w:rPr>
          <w:rFonts w:hint="eastAsia"/>
        </w:rPr>
        <w:t>на</w:t>
      </w:r>
      <w:r>
        <w:t></w:t>
      </w:r>
      <w:r>
        <w:rPr>
          <w:rFonts w:hint="eastAsia"/>
        </w:rPr>
        <w:t>землях</w:t>
      </w:r>
      <w:r>
        <w:t></w:t>
      </w:r>
      <w:r>
        <w:rPr>
          <w:rFonts w:hint="eastAsia"/>
        </w:rPr>
        <w:t>Чеської</w:t>
      </w:r>
      <w:r>
        <w:t></w:t>
      </w:r>
      <w:r>
        <w:rPr>
          <w:rFonts w:hint="eastAsia"/>
        </w:rPr>
        <w:t>корони</w:t>
      </w:r>
      <w:r>
        <w:t></w:t>
      </w:r>
      <w:r>
        <w:rPr>
          <w:rFonts w:hint="eastAsia"/>
        </w:rPr>
        <w:t>в</w:t>
      </w:r>
    </w:p>
    <w:p w:rsidR="005F4AF6" w:rsidRDefault="005F4AF6" w:rsidP="005F4AF6">
      <w:r>
        <w:rPr>
          <w:rFonts w:hint="eastAsia"/>
        </w:rPr>
        <w:t>умовах</w:t>
      </w:r>
      <w:r>
        <w:t></w:t>
      </w:r>
      <w:r>
        <w:rPr>
          <w:rFonts w:hint="eastAsia"/>
        </w:rPr>
        <w:t>промислової</w:t>
      </w:r>
      <w:r>
        <w:t></w:t>
      </w:r>
      <w:r>
        <w:rPr>
          <w:rFonts w:hint="eastAsia"/>
        </w:rPr>
        <w:t>цивілізації</w:t>
      </w:r>
      <w:r>
        <w:t></w:t>
      </w:r>
      <w:r>
        <w:t></w:t>
      </w:r>
      <w:r>
        <w:rPr>
          <w:rFonts w:hint="eastAsia"/>
        </w:rPr>
        <w:t>При</w:t>
      </w:r>
      <w:r>
        <w:t></w:t>
      </w:r>
      <w:r>
        <w:rPr>
          <w:rFonts w:hint="eastAsia"/>
        </w:rPr>
        <w:t>цьому</w:t>
      </w:r>
      <w:r>
        <w:t></w:t>
      </w:r>
      <w:r>
        <w:rPr>
          <w:rFonts w:hint="eastAsia"/>
        </w:rPr>
        <w:t>чеське</w:t>
      </w:r>
      <w:r>
        <w:t></w:t>
      </w:r>
      <w:r>
        <w:rPr>
          <w:rFonts w:hint="eastAsia"/>
        </w:rPr>
        <w:t>відродження</w:t>
      </w:r>
      <w:r>
        <w:t></w:t>
      </w:r>
      <w:r>
        <w:t></w:t>
      </w:r>
      <w:r>
        <w:rPr>
          <w:rFonts w:hint="eastAsia"/>
        </w:rPr>
        <w:t>на</w:t>
      </w:r>
      <w:r>
        <w:t></w:t>
      </w:r>
      <w:r>
        <w:rPr>
          <w:rFonts w:hint="eastAsia"/>
        </w:rPr>
        <w:t>відміну</w:t>
      </w:r>
      <w:r>
        <w:t></w:t>
      </w:r>
      <w:r>
        <w:rPr>
          <w:rFonts w:hint="eastAsia"/>
        </w:rPr>
        <w:t>від</w:t>
      </w:r>
    </w:p>
    <w:p w:rsidR="005F4AF6" w:rsidRDefault="005F4AF6" w:rsidP="005F4AF6">
      <w:r>
        <w:rPr>
          <w:rFonts w:hint="eastAsia"/>
        </w:rPr>
        <w:t>словаків</w:t>
      </w:r>
      <w:r>
        <w:t></w:t>
      </w:r>
      <w:r>
        <w:rPr>
          <w:rFonts w:hint="eastAsia"/>
        </w:rPr>
        <w:t>і</w:t>
      </w:r>
      <w:r>
        <w:t></w:t>
      </w:r>
      <w:r>
        <w:rPr>
          <w:rFonts w:hint="eastAsia"/>
        </w:rPr>
        <w:t>лужичан</w:t>
      </w:r>
      <w:r>
        <w:t></w:t>
      </w:r>
      <w:r>
        <w:t></w:t>
      </w:r>
      <w:r>
        <w:rPr>
          <w:rFonts w:hint="eastAsia"/>
        </w:rPr>
        <w:t>не</w:t>
      </w:r>
      <w:r>
        <w:t></w:t>
      </w:r>
      <w:r>
        <w:rPr>
          <w:rFonts w:hint="eastAsia"/>
        </w:rPr>
        <w:t>в</w:t>
      </w:r>
      <w:r>
        <w:t></w:t>
      </w:r>
      <w:r>
        <w:rPr>
          <w:rFonts w:hint="eastAsia"/>
        </w:rPr>
        <w:t>останню</w:t>
      </w:r>
      <w:r>
        <w:t></w:t>
      </w:r>
      <w:r>
        <w:rPr>
          <w:rFonts w:hint="eastAsia"/>
        </w:rPr>
        <w:t>чергу</w:t>
      </w:r>
      <w:r>
        <w:t></w:t>
      </w:r>
      <w:r>
        <w:rPr>
          <w:rFonts w:hint="eastAsia"/>
        </w:rPr>
        <w:t>спиралося</w:t>
      </w:r>
      <w:r>
        <w:t></w:t>
      </w:r>
      <w:r>
        <w:rPr>
          <w:rFonts w:hint="eastAsia"/>
        </w:rPr>
        <w:t>на</w:t>
      </w:r>
      <w:r>
        <w:t></w:t>
      </w:r>
      <w:r>
        <w:rPr>
          <w:rFonts w:hint="eastAsia"/>
        </w:rPr>
        <w:t>досягнення</w:t>
      </w:r>
      <w:r>
        <w:t></w:t>
      </w:r>
      <w:r>
        <w:rPr>
          <w:rFonts w:hint="eastAsia"/>
        </w:rPr>
        <w:t>промислової</w:t>
      </w:r>
    </w:p>
    <w:p w:rsidR="005F4AF6" w:rsidRDefault="005F4AF6" w:rsidP="005F4AF6">
      <w:r>
        <w:rPr>
          <w:rFonts w:hint="eastAsia"/>
        </w:rPr>
        <w:t>революції</w:t>
      </w:r>
      <w:r>
        <w:t></w:t>
      </w:r>
      <w:r>
        <w:t></w:t>
      </w:r>
      <w:r>
        <w:rPr>
          <w:rFonts w:hint="eastAsia"/>
        </w:rPr>
        <w:t>В</w:t>
      </w:r>
      <w:r>
        <w:t></w:t>
      </w:r>
      <w:r>
        <w:rPr>
          <w:rFonts w:hint="eastAsia"/>
        </w:rPr>
        <w:t>соціальній</w:t>
      </w:r>
      <w:r>
        <w:t></w:t>
      </w:r>
      <w:r>
        <w:rPr>
          <w:rFonts w:hint="eastAsia"/>
        </w:rPr>
        <w:t>структурі</w:t>
      </w:r>
      <w:r>
        <w:t></w:t>
      </w:r>
      <w:r>
        <w:rPr>
          <w:rFonts w:hint="eastAsia"/>
        </w:rPr>
        <w:t>словаків</w:t>
      </w:r>
      <w:r>
        <w:t></w:t>
      </w:r>
      <w:r>
        <w:rPr>
          <w:rFonts w:hint="eastAsia"/>
        </w:rPr>
        <w:t>переважало</w:t>
      </w:r>
      <w:r>
        <w:t></w:t>
      </w:r>
      <w:r>
        <w:rPr>
          <w:rFonts w:hint="eastAsia"/>
        </w:rPr>
        <w:t>селянство</w:t>
      </w:r>
      <w:r>
        <w:t></w:t>
      </w:r>
      <w:r>
        <w:t></w:t>
      </w:r>
      <w:r>
        <w:rPr>
          <w:rFonts w:hint="eastAsia"/>
        </w:rPr>
        <w:t>а</w:t>
      </w:r>
      <w:r>
        <w:t></w:t>
      </w:r>
      <w:r>
        <w:rPr>
          <w:rFonts w:hint="eastAsia"/>
        </w:rPr>
        <w:t>місцева</w:t>
      </w:r>
    </w:p>
    <w:p w:rsidR="005F4AF6" w:rsidRDefault="005F4AF6" w:rsidP="005F4AF6">
      <w:r>
        <w:rPr>
          <w:rFonts w:hint="eastAsia"/>
        </w:rPr>
        <w:t>буржуазія</w:t>
      </w:r>
      <w:r>
        <w:t></w:t>
      </w:r>
      <w:r>
        <w:rPr>
          <w:rFonts w:hint="eastAsia"/>
        </w:rPr>
        <w:t>і</w:t>
      </w:r>
      <w:r>
        <w:t></w:t>
      </w:r>
      <w:r>
        <w:rPr>
          <w:rFonts w:hint="eastAsia"/>
        </w:rPr>
        <w:t>пролетаріат</w:t>
      </w:r>
      <w:r>
        <w:t></w:t>
      </w:r>
      <w:r>
        <w:rPr>
          <w:rFonts w:hint="eastAsia"/>
        </w:rPr>
        <w:t>знаходилися</w:t>
      </w:r>
      <w:r>
        <w:t></w:t>
      </w:r>
      <w:r>
        <w:rPr>
          <w:rFonts w:hint="eastAsia"/>
        </w:rPr>
        <w:t>у</w:t>
      </w:r>
      <w:r>
        <w:t></w:t>
      </w:r>
      <w:r>
        <w:rPr>
          <w:rFonts w:hint="eastAsia"/>
        </w:rPr>
        <w:t>стані</w:t>
      </w:r>
      <w:r>
        <w:t></w:t>
      </w:r>
      <w:r>
        <w:rPr>
          <w:rFonts w:hint="eastAsia"/>
        </w:rPr>
        <w:t>формування</w:t>
      </w:r>
      <w:r>
        <w:t></w:t>
      </w:r>
      <w:r>
        <w:t></w:t>
      </w:r>
      <w:r>
        <w:rPr>
          <w:rFonts w:hint="eastAsia"/>
        </w:rPr>
        <w:t>В</w:t>
      </w:r>
      <w:r>
        <w:t></w:t>
      </w:r>
      <w:r>
        <w:rPr>
          <w:rFonts w:hint="eastAsia"/>
        </w:rPr>
        <w:t>той</w:t>
      </w:r>
      <w:r>
        <w:t></w:t>
      </w:r>
      <w:r>
        <w:rPr>
          <w:rFonts w:hint="eastAsia"/>
        </w:rPr>
        <w:t>же</w:t>
      </w:r>
      <w:r>
        <w:t></w:t>
      </w:r>
      <w:r>
        <w:rPr>
          <w:rFonts w:hint="eastAsia"/>
        </w:rPr>
        <w:t>час</w:t>
      </w:r>
      <w:r>
        <w:t></w:t>
      </w:r>
      <w:r>
        <w:rPr>
          <w:rFonts w:hint="eastAsia"/>
        </w:rPr>
        <w:t>політика</w:t>
      </w:r>
    </w:p>
    <w:p w:rsidR="005F4AF6" w:rsidRDefault="005F4AF6" w:rsidP="005F4AF6">
      <w:r>
        <w:rPr>
          <w:rFonts w:hint="eastAsia"/>
        </w:rPr>
        <w:t>денаціоналізації</w:t>
      </w:r>
      <w:r>
        <w:t></w:t>
      </w:r>
      <w:r>
        <w:rPr>
          <w:rFonts w:hint="eastAsia"/>
        </w:rPr>
        <w:t>словацького</w:t>
      </w:r>
      <w:r>
        <w:t></w:t>
      </w:r>
      <w:r>
        <w:rPr>
          <w:rFonts w:hint="eastAsia"/>
        </w:rPr>
        <w:t>населення</w:t>
      </w:r>
      <w:r>
        <w:t></w:t>
      </w:r>
      <w:r>
        <w:rPr>
          <w:rFonts w:hint="eastAsia"/>
        </w:rPr>
        <w:t>в</w:t>
      </w:r>
      <w:r>
        <w:t></w:t>
      </w:r>
      <w:r>
        <w:rPr>
          <w:rFonts w:hint="eastAsia"/>
        </w:rPr>
        <w:t>цілому</w:t>
      </w:r>
      <w:r>
        <w:t></w:t>
      </w:r>
      <w:r>
        <w:rPr>
          <w:rFonts w:hint="eastAsia"/>
        </w:rPr>
        <w:t>і</w:t>
      </w:r>
      <w:r>
        <w:t></w:t>
      </w:r>
      <w:r>
        <w:rPr>
          <w:rFonts w:hint="eastAsia"/>
        </w:rPr>
        <w:t>вищих</w:t>
      </w:r>
      <w:r>
        <w:t></w:t>
      </w:r>
      <w:r>
        <w:rPr>
          <w:rFonts w:hint="eastAsia"/>
        </w:rPr>
        <w:t>словацьких</w:t>
      </w:r>
      <w:r>
        <w:t></w:t>
      </w:r>
      <w:r>
        <w:rPr>
          <w:rFonts w:hint="eastAsia"/>
        </w:rPr>
        <w:t>верств</w:t>
      </w:r>
      <w:r>
        <w:t></w:t>
      </w:r>
      <w:r>
        <w:rPr>
          <w:rFonts w:hint="eastAsia"/>
        </w:rPr>
        <w:t>зокрема</w:t>
      </w:r>
    </w:p>
    <w:p w:rsidR="005F4AF6" w:rsidRDefault="005F4AF6" w:rsidP="005F4AF6">
      <w:r>
        <w:rPr>
          <w:rFonts w:hint="eastAsia"/>
        </w:rPr>
        <w:t>з</w:t>
      </w:r>
      <w:r>
        <w:t></w:t>
      </w:r>
      <w:r>
        <w:rPr>
          <w:rFonts w:hint="eastAsia"/>
        </w:rPr>
        <w:t>боку</w:t>
      </w:r>
      <w:r>
        <w:t></w:t>
      </w:r>
      <w:r>
        <w:rPr>
          <w:rFonts w:hint="eastAsia"/>
        </w:rPr>
        <w:t>угорської</w:t>
      </w:r>
      <w:r>
        <w:t></w:t>
      </w:r>
      <w:r>
        <w:rPr>
          <w:rFonts w:hint="eastAsia"/>
        </w:rPr>
        <w:t>панівної</w:t>
      </w:r>
      <w:r>
        <w:t></w:t>
      </w:r>
      <w:r>
        <w:rPr>
          <w:rFonts w:hint="eastAsia"/>
        </w:rPr>
        <w:t>еліти</w:t>
      </w:r>
      <w:r>
        <w:t></w:t>
      </w:r>
      <w:r>
        <w:rPr>
          <w:rFonts w:hint="eastAsia"/>
        </w:rPr>
        <w:t>призвела</w:t>
      </w:r>
      <w:r>
        <w:t></w:t>
      </w:r>
      <w:r>
        <w:t></w:t>
      </w:r>
      <w:r>
        <w:rPr>
          <w:rFonts w:hint="eastAsia"/>
        </w:rPr>
        <w:t>скоріше</w:t>
      </w:r>
      <w:r>
        <w:t></w:t>
      </w:r>
      <w:r>
        <w:t></w:t>
      </w:r>
      <w:r>
        <w:rPr>
          <w:rFonts w:hint="eastAsia"/>
        </w:rPr>
        <w:t>не</w:t>
      </w:r>
      <w:r>
        <w:t></w:t>
      </w:r>
      <w:r>
        <w:rPr>
          <w:rFonts w:hint="eastAsia"/>
        </w:rPr>
        <w:t>до</w:t>
      </w:r>
      <w:r>
        <w:t></w:t>
      </w:r>
      <w:r>
        <w:rPr>
          <w:rFonts w:hint="eastAsia"/>
        </w:rPr>
        <w:t>утворення</w:t>
      </w:r>
      <w:r>
        <w:t></w:t>
      </w:r>
      <w:r>
        <w:rPr>
          <w:rFonts w:hint="eastAsia"/>
        </w:rPr>
        <w:t>суспільства</w:t>
      </w:r>
      <w:r>
        <w:t></w:t>
      </w:r>
      <w:r>
        <w:rPr>
          <w:rFonts w:hint="eastAsia"/>
        </w:rPr>
        <w:t>з</w:t>
      </w:r>
    </w:p>
    <w:p w:rsidR="005F4AF6" w:rsidRDefault="005F4AF6" w:rsidP="005F4AF6">
      <w:r>
        <w:t></w:t>
      </w:r>
      <w:r>
        <w:rPr>
          <w:rFonts w:hint="eastAsia"/>
        </w:rPr>
        <w:t>неповною</w:t>
      </w:r>
      <w:r>
        <w:t></w:t>
      </w:r>
      <w:r>
        <w:rPr>
          <w:rFonts w:hint="eastAsia"/>
        </w:rPr>
        <w:t>соціальною</w:t>
      </w:r>
      <w:r>
        <w:t></w:t>
      </w:r>
      <w:r>
        <w:rPr>
          <w:rFonts w:hint="eastAsia"/>
        </w:rPr>
        <w:t>структурою</w:t>
      </w:r>
      <w:r>
        <w:t></w:t>
      </w:r>
      <w:r>
        <w:t></w:t>
      </w:r>
      <w:r>
        <w:t></w:t>
      </w:r>
      <w:r>
        <w:rPr>
          <w:rFonts w:hint="eastAsia"/>
        </w:rPr>
        <w:t>а</w:t>
      </w:r>
      <w:r>
        <w:t></w:t>
      </w:r>
      <w:r>
        <w:rPr>
          <w:rFonts w:hint="eastAsia"/>
        </w:rPr>
        <w:t>до</w:t>
      </w:r>
      <w:r>
        <w:t></w:t>
      </w:r>
      <w:r>
        <w:t></w:t>
      </w:r>
      <w:r>
        <w:rPr>
          <w:rFonts w:hint="eastAsia"/>
        </w:rPr>
        <w:t>стратифікаційної</w:t>
      </w:r>
      <w:r>
        <w:t></w:t>
      </w:r>
      <w:r>
        <w:rPr>
          <w:rFonts w:hint="eastAsia"/>
        </w:rPr>
        <w:t>неврівноваженості</w:t>
      </w:r>
      <w:r>
        <w:t></w:t>
      </w:r>
    </w:p>
    <w:p w:rsidR="005F4AF6" w:rsidRDefault="005F4AF6" w:rsidP="005F4AF6">
      <w:r>
        <w:rPr>
          <w:rFonts w:hint="eastAsia"/>
        </w:rPr>
        <w:t>соціальної</w:t>
      </w:r>
      <w:r>
        <w:t></w:t>
      </w:r>
      <w:r>
        <w:rPr>
          <w:rFonts w:hint="eastAsia"/>
        </w:rPr>
        <w:t>структури</w:t>
      </w:r>
      <w:r>
        <w:t></w:t>
      </w:r>
      <w:r>
        <w:rPr>
          <w:rFonts w:hint="eastAsia"/>
        </w:rPr>
        <w:t>словацького</w:t>
      </w:r>
      <w:r>
        <w:t></w:t>
      </w:r>
      <w:r>
        <w:rPr>
          <w:rFonts w:hint="eastAsia"/>
        </w:rPr>
        <w:t>соціуму</w:t>
      </w:r>
      <w:r>
        <w:t></w:t>
      </w:r>
      <w:r>
        <w:t></w:t>
      </w:r>
      <w:r>
        <w:rPr>
          <w:rFonts w:hint="eastAsia"/>
        </w:rPr>
        <w:t>Позитивним</w:t>
      </w:r>
      <w:r>
        <w:t></w:t>
      </w:r>
      <w:r>
        <w:rPr>
          <w:rFonts w:hint="eastAsia"/>
        </w:rPr>
        <w:t>чинником</w:t>
      </w:r>
      <w:r>
        <w:t></w:t>
      </w:r>
      <w:r>
        <w:rPr>
          <w:rFonts w:hint="eastAsia"/>
        </w:rPr>
        <w:t>процесу</w:t>
      </w:r>
    </w:p>
    <w:p w:rsidR="005F4AF6" w:rsidRDefault="005F4AF6" w:rsidP="005F4AF6">
      <w:r>
        <w:t></w:t>
      </w:r>
      <w:r>
        <w:t></w:t>
      </w:r>
      <w:r>
        <w:t></w:t>
      </w:r>
    </w:p>
    <w:p w:rsidR="005F4AF6" w:rsidRDefault="005F4AF6" w:rsidP="005F4AF6">
      <w:r>
        <w:rPr>
          <w:rFonts w:hint="eastAsia"/>
        </w:rPr>
        <w:t>формування</w:t>
      </w:r>
      <w:r>
        <w:t></w:t>
      </w:r>
      <w:r>
        <w:rPr>
          <w:rFonts w:hint="eastAsia"/>
        </w:rPr>
        <w:t>словацької</w:t>
      </w:r>
      <w:r>
        <w:t></w:t>
      </w:r>
      <w:r>
        <w:rPr>
          <w:rFonts w:hint="eastAsia"/>
        </w:rPr>
        <w:t>національної</w:t>
      </w:r>
      <w:r>
        <w:t></w:t>
      </w:r>
      <w:r>
        <w:rPr>
          <w:rFonts w:hint="eastAsia"/>
        </w:rPr>
        <w:t>ідентичності</w:t>
      </w:r>
      <w:r>
        <w:t></w:t>
      </w:r>
      <w:r>
        <w:rPr>
          <w:rFonts w:hint="eastAsia"/>
        </w:rPr>
        <w:t>стало</w:t>
      </w:r>
      <w:r>
        <w:t></w:t>
      </w:r>
      <w:r>
        <w:rPr>
          <w:rFonts w:hint="eastAsia"/>
        </w:rPr>
        <w:t>просування</w:t>
      </w:r>
      <w:r>
        <w:t></w:t>
      </w:r>
      <w:r>
        <w:rPr>
          <w:rFonts w:hint="eastAsia"/>
        </w:rPr>
        <w:t>на</w:t>
      </w:r>
      <w:r>
        <w:t></w:t>
      </w:r>
      <w:r>
        <w:rPr>
          <w:rFonts w:hint="eastAsia"/>
        </w:rPr>
        <w:t>вищій</w:t>
      </w:r>
    </w:p>
    <w:p w:rsidR="005F4AF6" w:rsidRDefault="005F4AF6" w:rsidP="005F4AF6">
      <w:r>
        <w:rPr>
          <w:rFonts w:hint="eastAsia"/>
        </w:rPr>
        <w:t>щабель</w:t>
      </w:r>
      <w:r>
        <w:t></w:t>
      </w:r>
      <w:r>
        <w:rPr>
          <w:rFonts w:hint="eastAsia"/>
        </w:rPr>
        <w:t>соціально</w:t>
      </w:r>
      <w:r>
        <w:t></w:t>
      </w:r>
      <w:r>
        <w:rPr>
          <w:rFonts w:hint="eastAsia"/>
        </w:rPr>
        <w:t>політичної</w:t>
      </w:r>
      <w:r>
        <w:t></w:t>
      </w:r>
      <w:r>
        <w:rPr>
          <w:rFonts w:hint="eastAsia"/>
        </w:rPr>
        <w:t>організації</w:t>
      </w:r>
      <w:r>
        <w:t></w:t>
      </w:r>
      <w:r>
        <w:rPr>
          <w:rFonts w:hint="eastAsia"/>
        </w:rPr>
        <w:t>національної</w:t>
      </w:r>
      <w:r>
        <w:t></w:t>
      </w:r>
      <w:r>
        <w:rPr>
          <w:rFonts w:hint="eastAsia"/>
        </w:rPr>
        <w:t>інтелігенції</w:t>
      </w:r>
      <w:r>
        <w:t></w:t>
      </w:r>
      <w:r>
        <w:t></w:t>
      </w:r>
      <w:r>
        <w:rPr>
          <w:rFonts w:hint="eastAsia"/>
        </w:rPr>
        <w:t>Пізніше</w:t>
      </w:r>
      <w:r>
        <w:t></w:t>
      </w:r>
      <w:r>
        <w:rPr>
          <w:rFonts w:hint="eastAsia"/>
        </w:rPr>
        <w:t>вона</w:t>
      </w:r>
      <w:r>
        <w:t></w:t>
      </w:r>
      <w:r>
        <w:rPr>
          <w:rFonts w:hint="eastAsia"/>
        </w:rPr>
        <w:t>і</w:t>
      </w:r>
    </w:p>
    <w:p w:rsidR="005F4AF6" w:rsidRDefault="005F4AF6" w:rsidP="005F4AF6">
      <w:r>
        <w:rPr>
          <w:rFonts w:hint="eastAsia"/>
        </w:rPr>
        <w:t>посіла</w:t>
      </w:r>
      <w:r>
        <w:t></w:t>
      </w:r>
      <w:r>
        <w:rPr>
          <w:rFonts w:hint="eastAsia"/>
        </w:rPr>
        <w:t>місце</w:t>
      </w:r>
      <w:r>
        <w:t></w:t>
      </w:r>
      <w:r>
        <w:rPr>
          <w:rFonts w:hint="eastAsia"/>
        </w:rPr>
        <w:t>локомотива</w:t>
      </w:r>
      <w:r>
        <w:t></w:t>
      </w:r>
      <w:r>
        <w:rPr>
          <w:rFonts w:hint="eastAsia"/>
        </w:rPr>
        <w:t>словацького</w:t>
      </w:r>
      <w:r>
        <w:t></w:t>
      </w:r>
      <w:r>
        <w:rPr>
          <w:rFonts w:hint="eastAsia"/>
        </w:rPr>
        <w:t>пробудження</w:t>
      </w:r>
      <w:r>
        <w:t></w:t>
      </w:r>
    </w:p>
    <w:p w:rsidR="005F4AF6" w:rsidRDefault="005F4AF6" w:rsidP="005F4AF6">
      <w:r>
        <w:rPr>
          <w:rFonts w:hint="eastAsia"/>
        </w:rPr>
        <w:t>Історико</w:t>
      </w:r>
      <w:r>
        <w:t></w:t>
      </w:r>
      <w:r>
        <w:rPr>
          <w:rFonts w:hint="eastAsia"/>
        </w:rPr>
        <w:t>політична</w:t>
      </w:r>
      <w:r>
        <w:t></w:t>
      </w:r>
      <w:r>
        <w:rPr>
          <w:rFonts w:hint="eastAsia"/>
        </w:rPr>
        <w:t>специфіка</w:t>
      </w:r>
      <w:r>
        <w:t></w:t>
      </w:r>
      <w:r>
        <w:rPr>
          <w:rFonts w:hint="eastAsia"/>
        </w:rPr>
        <w:t>розвитку</w:t>
      </w:r>
      <w:r>
        <w:t></w:t>
      </w:r>
      <w:r>
        <w:rPr>
          <w:rFonts w:hint="eastAsia"/>
        </w:rPr>
        <w:t>лужицьких</w:t>
      </w:r>
      <w:r>
        <w:t></w:t>
      </w:r>
      <w:r>
        <w:rPr>
          <w:rFonts w:hint="eastAsia"/>
        </w:rPr>
        <w:t>земель</w:t>
      </w:r>
      <w:r>
        <w:t></w:t>
      </w:r>
      <w:r>
        <w:rPr>
          <w:rFonts w:hint="eastAsia"/>
        </w:rPr>
        <w:t>безумовно</w:t>
      </w:r>
    </w:p>
    <w:p w:rsidR="005F4AF6" w:rsidRDefault="005F4AF6" w:rsidP="005F4AF6">
      <w:r>
        <w:rPr>
          <w:rFonts w:hint="eastAsia"/>
        </w:rPr>
        <w:t>позначилася</w:t>
      </w:r>
      <w:r>
        <w:t></w:t>
      </w:r>
      <w:r>
        <w:rPr>
          <w:rFonts w:hint="eastAsia"/>
        </w:rPr>
        <w:t>не</w:t>
      </w:r>
      <w:r>
        <w:t></w:t>
      </w:r>
      <w:r>
        <w:rPr>
          <w:rFonts w:hint="eastAsia"/>
        </w:rPr>
        <w:t>тільки</w:t>
      </w:r>
      <w:r>
        <w:t></w:t>
      </w:r>
      <w:r>
        <w:rPr>
          <w:rFonts w:hint="eastAsia"/>
        </w:rPr>
        <w:t>на</w:t>
      </w:r>
      <w:r>
        <w:t></w:t>
      </w:r>
      <w:r>
        <w:rPr>
          <w:rFonts w:hint="eastAsia"/>
        </w:rPr>
        <w:t>змісті</w:t>
      </w:r>
      <w:r>
        <w:t></w:t>
      </w:r>
      <w:r>
        <w:rPr>
          <w:rFonts w:hint="eastAsia"/>
        </w:rPr>
        <w:t>його</w:t>
      </w:r>
      <w:r>
        <w:t></w:t>
      </w:r>
      <w:r>
        <w:rPr>
          <w:rFonts w:hint="eastAsia"/>
        </w:rPr>
        <w:t>економічних</w:t>
      </w:r>
      <w:r>
        <w:t></w:t>
      </w:r>
      <w:r>
        <w:rPr>
          <w:rFonts w:hint="eastAsia"/>
        </w:rPr>
        <w:t>перетворень</w:t>
      </w:r>
      <w:r>
        <w:t></w:t>
      </w:r>
      <w:r>
        <w:t></w:t>
      </w:r>
      <w:r>
        <w:rPr>
          <w:rFonts w:hint="eastAsia"/>
        </w:rPr>
        <w:t>але</w:t>
      </w:r>
      <w:r>
        <w:t></w:t>
      </w:r>
      <w:r>
        <w:rPr>
          <w:rFonts w:hint="eastAsia"/>
        </w:rPr>
        <w:t>й</w:t>
      </w:r>
      <w:r>
        <w:t></w:t>
      </w:r>
      <w:r>
        <w:t></w:t>
      </w:r>
      <w:r>
        <w:rPr>
          <w:rFonts w:hint="eastAsia"/>
        </w:rPr>
        <w:t>насамперед</w:t>
      </w:r>
      <w:r>
        <w:t></w:t>
      </w:r>
    </w:p>
    <w:p w:rsidR="005F4AF6" w:rsidRDefault="005F4AF6" w:rsidP="005F4AF6">
      <w:r>
        <w:rPr>
          <w:rFonts w:hint="eastAsia"/>
        </w:rPr>
        <w:t>визначила</w:t>
      </w:r>
      <w:r>
        <w:t></w:t>
      </w:r>
      <w:r>
        <w:rPr>
          <w:rFonts w:hint="eastAsia"/>
        </w:rPr>
        <w:t>особливості</w:t>
      </w:r>
      <w:r>
        <w:t></w:t>
      </w:r>
      <w:r>
        <w:rPr>
          <w:rFonts w:hint="eastAsia"/>
        </w:rPr>
        <w:t>соціальної</w:t>
      </w:r>
      <w:r>
        <w:t></w:t>
      </w:r>
      <w:r>
        <w:rPr>
          <w:rFonts w:hint="eastAsia"/>
        </w:rPr>
        <w:t>структури</w:t>
      </w:r>
      <w:r>
        <w:t></w:t>
      </w:r>
      <w:r>
        <w:rPr>
          <w:rFonts w:hint="eastAsia"/>
        </w:rPr>
        <w:t>серболужичан</w:t>
      </w:r>
      <w:r>
        <w:t></w:t>
      </w:r>
      <w:r>
        <w:t></w:t>
      </w:r>
      <w:r>
        <w:rPr>
          <w:rFonts w:hint="eastAsia"/>
        </w:rPr>
        <w:t>Відповідно</w:t>
      </w:r>
      <w:r>
        <w:t></w:t>
      </w:r>
      <w:r>
        <w:t></w:t>
      </w:r>
      <w:r>
        <w:rPr>
          <w:rFonts w:hint="eastAsia"/>
        </w:rPr>
        <w:t>тезу</w:t>
      </w:r>
      <w:r>
        <w:t></w:t>
      </w:r>
      <w:r>
        <w:rPr>
          <w:rFonts w:hint="eastAsia"/>
        </w:rPr>
        <w:t>про</w:t>
      </w:r>
    </w:p>
    <w:p w:rsidR="005F4AF6" w:rsidRDefault="005F4AF6" w:rsidP="005F4AF6">
      <w:r>
        <w:rPr>
          <w:rFonts w:hint="eastAsia"/>
        </w:rPr>
        <w:t>неповну</w:t>
      </w:r>
      <w:r>
        <w:t></w:t>
      </w:r>
      <w:r>
        <w:rPr>
          <w:rFonts w:hint="eastAsia"/>
        </w:rPr>
        <w:t>соціальну</w:t>
      </w:r>
      <w:r>
        <w:t></w:t>
      </w:r>
      <w:r>
        <w:rPr>
          <w:rFonts w:hint="eastAsia"/>
        </w:rPr>
        <w:t>структуру</w:t>
      </w:r>
      <w:r>
        <w:t></w:t>
      </w:r>
      <w:r>
        <w:rPr>
          <w:rFonts w:hint="eastAsia"/>
        </w:rPr>
        <w:t>серболужицького</w:t>
      </w:r>
      <w:r>
        <w:t></w:t>
      </w:r>
      <w:r>
        <w:rPr>
          <w:rFonts w:hint="eastAsia"/>
        </w:rPr>
        <w:t>народу</w:t>
      </w:r>
      <w:r>
        <w:t></w:t>
      </w:r>
      <w:r>
        <w:rPr>
          <w:rFonts w:hint="eastAsia"/>
        </w:rPr>
        <w:t>варто</w:t>
      </w:r>
      <w:r>
        <w:t></w:t>
      </w:r>
      <w:r>
        <w:rPr>
          <w:rFonts w:hint="eastAsia"/>
        </w:rPr>
        <w:t>розглядати</w:t>
      </w:r>
      <w:r>
        <w:t></w:t>
      </w:r>
      <w:r>
        <w:rPr>
          <w:rFonts w:hint="eastAsia"/>
        </w:rPr>
        <w:t>як</w:t>
      </w:r>
      <w:r>
        <w:t></w:t>
      </w:r>
      <w:r>
        <w:rPr>
          <w:rFonts w:hint="eastAsia"/>
        </w:rPr>
        <w:t>цілком</w:t>
      </w:r>
    </w:p>
    <w:p w:rsidR="005F4AF6" w:rsidRDefault="005F4AF6" w:rsidP="005F4AF6">
      <w:r>
        <w:rPr>
          <w:rFonts w:hint="eastAsia"/>
        </w:rPr>
        <w:t>обґрунтоване</w:t>
      </w:r>
      <w:r>
        <w:t></w:t>
      </w:r>
      <w:r>
        <w:rPr>
          <w:rFonts w:hint="eastAsia"/>
        </w:rPr>
        <w:t>наукове</w:t>
      </w:r>
      <w:r>
        <w:t></w:t>
      </w:r>
      <w:r>
        <w:rPr>
          <w:rFonts w:hint="eastAsia"/>
        </w:rPr>
        <w:t>твердження</w:t>
      </w:r>
      <w:r>
        <w:t></w:t>
      </w:r>
      <w:r>
        <w:t></w:t>
      </w:r>
      <w:r>
        <w:rPr>
          <w:rFonts w:hint="eastAsia"/>
        </w:rPr>
        <w:t>Фактором</w:t>
      </w:r>
      <w:r>
        <w:t></w:t>
      </w:r>
      <w:r>
        <w:rPr>
          <w:rFonts w:hint="eastAsia"/>
        </w:rPr>
        <w:t>розвитку</w:t>
      </w:r>
      <w:r>
        <w:t></w:t>
      </w:r>
      <w:r>
        <w:rPr>
          <w:rFonts w:hint="eastAsia"/>
        </w:rPr>
        <w:t>і</w:t>
      </w:r>
      <w:r>
        <w:t></w:t>
      </w:r>
      <w:r>
        <w:rPr>
          <w:rFonts w:hint="eastAsia"/>
        </w:rPr>
        <w:t>закріплення</w:t>
      </w:r>
    </w:p>
    <w:p w:rsidR="005F4AF6" w:rsidRDefault="005F4AF6" w:rsidP="005F4AF6">
      <w:r>
        <w:rPr>
          <w:rFonts w:hint="eastAsia"/>
        </w:rPr>
        <w:t>серболужицької</w:t>
      </w:r>
      <w:r>
        <w:t></w:t>
      </w:r>
      <w:r>
        <w:rPr>
          <w:rFonts w:hint="eastAsia"/>
        </w:rPr>
        <w:t>ідентичності</w:t>
      </w:r>
      <w:r>
        <w:t></w:t>
      </w:r>
      <w:r>
        <w:rPr>
          <w:rFonts w:hint="eastAsia"/>
        </w:rPr>
        <w:t>стала</w:t>
      </w:r>
      <w:r>
        <w:t></w:t>
      </w:r>
      <w:r>
        <w:rPr>
          <w:rFonts w:hint="eastAsia"/>
        </w:rPr>
        <w:t>інтелігенція</w:t>
      </w:r>
      <w:r>
        <w:t></w:t>
      </w:r>
      <w:r>
        <w:t></w:t>
      </w:r>
      <w:r>
        <w:rPr>
          <w:rFonts w:hint="eastAsia"/>
        </w:rPr>
        <w:t>Джерелом</w:t>
      </w:r>
      <w:r>
        <w:t></w:t>
      </w:r>
      <w:r>
        <w:t></w:t>
      </w:r>
      <w:r>
        <w:rPr>
          <w:rFonts w:hint="eastAsia"/>
        </w:rPr>
        <w:t>з</w:t>
      </w:r>
      <w:r>
        <w:t></w:t>
      </w:r>
      <w:r>
        <w:rPr>
          <w:rFonts w:hint="eastAsia"/>
        </w:rPr>
        <w:t>якого</w:t>
      </w:r>
      <w:r>
        <w:t></w:t>
      </w:r>
      <w:r>
        <w:rPr>
          <w:rFonts w:hint="eastAsia"/>
        </w:rPr>
        <w:t>протягом</w:t>
      </w:r>
    </w:p>
    <w:p w:rsidR="005F4AF6" w:rsidRDefault="005F4AF6" w:rsidP="005F4AF6">
      <w:r>
        <w:rPr>
          <w:rFonts w:hint="eastAsia"/>
        </w:rPr>
        <w:t>багатьох</w:t>
      </w:r>
      <w:r>
        <w:t></w:t>
      </w:r>
      <w:r>
        <w:rPr>
          <w:rFonts w:hint="eastAsia"/>
        </w:rPr>
        <w:t>років</w:t>
      </w:r>
      <w:r>
        <w:t></w:t>
      </w:r>
      <w:r>
        <w:rPr>
          <w:rFonts w:hint="eastAsia"/>
        </w:rPr>
        <w:t>лужичани</w:t>
      </w:r>
      <w:r>
        <w:t></w:t>
      </w:r>
      <w:r>
        <w:rPr>
          <w:rFonts w:hint="eastAsia"/>
        </w:rPr>
        <w:t>черпали</w:t>
      </w:r>
      <w:r>
        <w:t></w:t>
      </w:r>
      <w:r>
        <w:rPr>
          <w:rFonts w:hint="eastAsia"/>
        </w:rPr>
        <w:t>патріотичні</w:t>
      </w:r>
      <w:r>
        <w:t></w:t>
      </w:r>
      <w:r>
        <w:rPr>
          <w:rFonts w:hint="eastAsia"/>
        </w:rPr>
        <w:t>сили</w:t>
      </w:r>
      <w:r>
        <w:t></w:t>
      </w:r>
      <w:r>
        <w:t></w:t>
      </w:r>
      <w:r>
        <w:rPr>
          <w:rFonts w:hint="eastAsia"/>
        </w:rPr>
        <w:t>залишалося</w:t>
      </w:r>
      <w:r>
        <w:t></w:t>
      </w:r>
      <w:r>
        <w:rPr>
          <w:rFonts w:hint="eastAsia"/>
        </w:rPr>
        <w:t>етнічне</w:t>
      </w:r>
      <w:r>
        <w:t></w:t>
      </w:r>
      <w:r>
        <w:rPr>
          <w:rFonts w:hint="eastAsia"/>
        </w:rPr>
        <w:t>селянство</w:t>
      </w:r>
      <w:r>
        <w:t></w:t>
      </w:r>
    </w:p>
    <w:p w:rsidR="005F4AF6" w:rsidRDefault="005F4AF6" w:rsidP="005F4AF6">
      <w:r>
        <w:rPr>
          <w:rFonts w:hint="eastAsia"/>
        </w:rPr>
        <w:t>яке</w:t>
      </w:r>
      <w:r>
        <w:t></w:t>
      </w:r>
      <w:r>
        <w:rPr>
          <w:rFonts w:hint="eastAsia"/>
        </w:rPr>
        <w:t>і</w:t>
      </w:r>
      <w:r>
        <w:t></w:t>
      </w:r>
      <w:r>
        <w:rPr>
          <w:rFonts w:hint="eastAsia"/>
        </w:rPr>
        <w:t>формувало</w:t>
      </w:r>
      <w:r>
        <w:t></w:t>
      </w:r>
      <w:r>
        <w:rPr>
          <w:rFonts w:hint="eastAsia"/>
        </w:rPr>
        <w:t>дрібнобуржуазну</w:t>
      </w:r>
      <w:r>
        <w:t></w:t>
      </w:r>
      <w:r>
        <w:t></w:t>
      </w:r>
      <w:r>
        <w:rPr>
          <w:rFonts w:hint="eastAsia"/>
        </w:rPr>
        <w:t>конформістську</w:t>
      </w:r>
      <w:r>
        <w:t></w:t>
      </w:r>
      <w:r>
        <w:rPr>
          <w:rFonts w:hint="eastAsia"/>
        </w:rPr>
        <w:t>свідомість</w:t>
      </w:r>
      <w:r>
        <w:t></w:t>
      </w:r>
      <w:r>
        <w:rPr>
          <w:rFonts w:hint="eastAsia"/>
        </w:rPr>
        <w:t>у</w:t>
      </w:r>
      <w:r>
        <w:t></w:t>
      </w:r>
      <w:r>
        <w:rPr>
          <w:rFonts w:hint="eastAsia"/>
        </w:rPr>
        <w:t>етнічних</w:t>
      </w:r>
      <w:r>
        <w:t></w:t>
      </w:r>
      <w:r>
        <w:rPr>
          <w:rFonts w:hint="eastAsia"/>
        </w:rPr>
        <w:t>лідерів</w:t>
      </w:r>
      <w:r>
        <w:t></w:t>
      </w:r>
      <w:r>
        <w:t></w:t>
      </w:r>
      <w:r>
        <w:rPr>
          <w:rFonts w:hint="eastAsia"/>
        </w:rPr>
        <w:t>У</w:t>
      </w:r>
    </w:p>
    <w:p w:rsidR="005F4AF6" w:rsidRDefault="005F4AF6" w:rsidP="005F4AF6">
      <w:r>
        <w:rPr>
          <w:rFonts w:hint="eastAsia"/>
        </w:rPr>
        <w:t>цілому</w:t>
      </w:r>
      <w:r>
        <w:t></w:t>
      </w:r>
      <w:r>
        <w:rPr>
          <w:rFonts w:hint="eastAsia"/>
        </w:rPr>
        <w:t>переплетення</w:t>
      </w:r>
      <w:r>
        <w:t></w:t>
      </w:r>
      <w:r>
        <w:rPr>
          <w:rFonts w:hint="eastAsia"/>
        </w:rPr>
        <w:t>соціальних</w:t>
      </w:r>
      <w:r>
        <w:t></w:t>
      </w:r>
      <w:r>
        <w:rPr>
          <w:rFonts w:hint="eastAsia"/>
        </w:rPr>
        <w:t>і</w:t>
      </w:r>
      <w:r>
        <w:t></w:t>
      </w:r>
      <w:r>
        <w:rPr>
          <w:rFonts w:hint="eastAsia"/>
        </w:rPr>
        <w:t>національних</w:t>
      </w:r>
      <w:r>
        <w:t></w:t>
      </w:r>
      <w:r>
        <w:rPr>
          <w:rFonts w:hint="eastAsia"/>
        </w:rPr>
        <w:t>проблем</w:t>
      </w:r>
      <w:r>
        <w:t></w:t>
      </w:r>
      <w:r>
        <w:rPr>
          <w:rFonts w:hint="eastAsia"/>
        </w:rPr>
        <w:t>з</w:t>
      </w:r>
      <w:r>
        <w:t></w:t>
      </w:r>
      <w:r>
        <w:rPr>
          <w:rFonts w:hint="eastAsia"/>
        </w:rPr>
        <w:t>різним</w:t>
      </w:r>
      <w:r>
        <w:t></w:t>
      </w:r>
      <w:r>
        <w:rPr>
          <w:rFonts w:hint="eastAsia"/>
        </w:rPr>
        <w:t>ступенем</w:t>
      </w:r>
      <w:r>
        <w:t></w:t>
      </w:r>
      <w:r>
        <w:rPr>
          <w:rFonts w:hint="eastAsia"/>
        </w:rPr>
        <w:t>гостроти</w:t>
      </w:r>
    </w:p>
    <w:p w:rsidR="005F4AF6" w:rsidRDefault="005F4AF6" w:rsidP="005F4AF6">
      <w:r>
        <w:rPr>
          <w:rFonts w:hint="eastAsia"/>
        </w:rPr>
        <w:t>проявилося</w:t>
      </w:r>
      <w:r>
        <w:t></w:t>
      </w:r>
      <w:r>
        <w:rPr>
          <w:rFonts w:hint="eastAsia"/>
        </w:rPr>
        <w:t>у</w:t>
      </w:r>
      <w:r>
        <w:t></w:t>
      </w:r>
      <w:r>
        <w:rPr>
          <w:rFonts w:hint="eastAsia"/>
        </w:rPr>
        <w:t>всіх</w:t>
      </w:r>
      <w:r>
        <w:t></w:t>
      </w:r>
      <w:r>
        <w:rPr>
          <w:rFonts w:hint="eastAsia"/>
        </w:rPr>
        <w:t>слов’ян</w:t>
      </w:r>
      <w:r>
        <w:t></w:t>
      </w:r>
    </w:p>
    <w:p w:rsidR="005F4AF6" w:rsidRDefault="005F4AF6" w:rsidP="005F4AF6">
      <w:r>
        <w:rPr>
          <w:rFonts w:hint="eastAsia"/>
        </w:rPr>
        <w:t>Процес</w:t>
      </w:r>
      <w:r>
        <w:t></w:t>
      </w:r>
      <w:r>
        <w:rPr>
          <w:rFonts w:hint="eastAsia"/>
        </w:rPr>
        <w:t>формування</w:t>
      </w:r>
      <w:r>
        <w:t></w:t>
      </w:r>
      <w:r>
        <w:rPr>
          <w:rFonts w:hint="eastAsia"/>
        </w:rPr>
        <w:t>національних</w:t>
      </w:r>
      <w:r>
        <w:t></w:t>
      </w:r>
      <w:r>
        <w:rPr>
          <w:rFonts w:hint="eastAsia"/>
        </w:rPr>
        <w:t>і</w:t>
      </w:r>
      <w:r>
        <w:t></w:t>
      </w:r>
      <w:r>
        <w:rPr>
          <w:rFonts w:hint="eastAsia"/>
        </w:rPr>
        <w:t>етнозберігаючих</w:t>
      </w:r>
      <w:r>
        <w:t></w:t>
      </w:r>
      <w:r>
        <w:rPr>
          <w:rFonts w:hint="eastAsia"/>
        </w:rPr>
        <w:t>ідеологій</w:t>
      </w:r>
      <w:r>
        <w:t></w:t>
      </w:r>
      <w:r>
        <w:rPr>
          <w:rFonts w:hint="eastAsia"/>
        </w:rPr>
        <w:t>у</w:t>
      </w:r>
      <w:r>
        <w:t></w:t>
      </w:r>
      <w:r>
        <w:rPr>
          <w:rFonts w:hint="eastAsia"/>
        </w:rPr>
        <w:t>західних</w:t>
      </w:r>
    </w:p>
    <w:p w:rsidR="005F4AF6" w:rsidRDefault="005F4AF6" w:rsidP="005F4AF6">
      <w:r>
        <w:rPr>
          <w:rFonts w:hint="eastAsia"/>
        </w:rPr>
        <w:t>слов’ян</w:t>
      </w:r>
      <w:r>
        <w:t></w:t>
      </w:r>
      <w:r>
        <w:rPr>
          <w:rFonts w:hint="eastAsia"/>
        </w:rPr>
        <w:t>був</w:t>
      </w:r>
      <w:r>
        <w:t></w:t>
      </w:r>
      <w:r>
        <w:rPr>
          <w:rFonts w:hint="eastAsia"/>
        </w:rPr>
        <w:t>соціально</w:t>
      </w:r>
      <w:r>
        <w:t></w:t>
      </w:r>
      <w:r>
        <w:rPr>
          <w:rFonts w:hint="eastAsia"/>
        </w:rPr>
        <w:t>динамічним</w:t>
      </w:r>
      <w:r>
        <w:t></w:t>
      </w:r>
      <w:r>
        <w:rPr>
          <w:rFonts w:hint="eastAsia"/>
        </w:rPr>
        <w:t>й</w:t>
      </w:r>
      <w:r>
        <w:t></w:t>
      </w:r>
      <w:r>
        <w:rPr>
          <w:rFonts w:hint="eastAsia"/>
        </w:rPr>
        <w:t>інтелектуально</w:t>
      </w:r>
      <w:r>
        <w:t></w:t>
      </w:r>
      <w:r>
        <w:rPr>
          <w:rFonts w:hint="eastAsia"/>
        </w:rPr>
        <w:t>продуктивним</w:t>
      </w:r>
      <w:r>
        <w:t></w:t>
      </w:r>
      <w:r>
        <w:t></w:t>
      </w:r>
      <w:r>
        <w:rPr>
          <w:rFonts w:hint="eastAsia"/>
        </w:rPr>
        <w:t>що</w:t>
      </w:r>
      <w:r>
        <w:t></w:t>
      </w:r>
      <w:r>
        <w:rPr>
          <w:rFonts w:hint="eastAsia"/>
        </w:rPr>
        <w:t>стало</w:t>
      </w:r>
    </w:p>
    <w:p w:rsidR="005F4AF6" w:rsidRDefault="005F4AF6" w:rsidP="005F4AF6">
      <w:r>
        <w:rPr>
          <w:rFonts w:hint="eastAsia"/>
        </w:rPr>
        <w:t>наслідком</w:t>
      </w:r>
      <w:r>
        <w:t></w:t>
      </w:r>
      <w:r>
        <w:rPr>
          <w:rFonts w:hint="eastAsia"/>
        </w:rPr>
        <w:t>підвищеного</w:t>
      </w:r>
      <w:r>
        <w:t></w:t>
      </w:r>
      <w:r>
        <w:rPr>
          <w:rFonts w:hint="eastAsia"/>
        </w:rPr>
        <w:t>ідеологічно</w:t>
      </w:r>
      <w:r>
        <w:t></w:t>
      </w:r>
      <w:r>
        <w:rPr>
          <w:rFonts w:hint="eastAsia"/>
        </w:rPr>
        <w:t>акцентованого</w:t>
      </w:r>
      <w:r>
        <w:t></w:t>
      </w:r>
      <w:r>
        <w:rPr>
          <w:rFonts w:hint="eastAsia"/>
        </w:rPr>
        <w:t>інтересу</w:t>
      </w:r>
      <w:r>
        <w:t></w:t>
      </w:r>
      <w:r>
        <w:rPr>
          <w:rFonts w:hint="eastAsia"/>
        </w:rPr>
        <w:t>до</w:t>
      </w:r>
      <w:r>
        <w:t></w:t>
      </w:r>
      <w:r>
        <w:rPr>
          <w:rFonts w:hint="eastAsia"/>
        </w:rPr>
        <w:t>рідної</w:t>
      </w:r>
      <w:r>
        <w:t></w:t>
      </w:r>
      <w:r>
        <w:rPr>
          <w:rFonts w:hint="eastAsia"/>
        </w:rPr>
        <w:t>культури</w:t>
      </w:r>
      <w:r>
        <w:t></w:t>
      </w:r>
      <w:r>
        <w:rPr>
          <w:rFonts w:hint="eastAsia"/>
        </w:rPr>
        <w:t>і</w:t>
      </w:r>
      <w:r>
        <w:t></w:t>
      </w:r>
    </w:p>
    <w:p w:rsidR="005F4AF6" w:rsidRDefault="005F4AF6" w:rsidP="005F4AF6">
      <w:r>
        <w:rPr>
          <w:rFonts w:hint="eastAsia"/>
        </w:rPr>
        <w:t>насамперед</w:t>
      </w:r>
      <w:r>
        <w:t></w:t>
      </w:r>
      <w:r>
        <w:t></w:t>
      </w:r>
      <w:r>
        <w:rPr>
          <w:rFonts w:hint="eastAsia"/>
        </w:rPr>
        <w:t>мови</w:t>
      </w:r>
      <w:r>
        <w:t></w:t>
      </w:r>
      <w:r>
        <w:t></w:t>
      </w:r>
      <w:r>
        <w:rPr>
          <w:rFonts w:hint="eastAsia"/>
        </w:rPr>
        <w:t>Домінування</w:t>
      </w:r>
      <w:r>
        <w:t></w:t>
      </w:r>
      <w:r>
        <w:rPr>
          <w:rFonts w:hint="eastAsia"/>
        </w:rPr>
        <w:t>культурно</w:t>
      </w:r>
      <w:r>
        <w:t></w:t>
      </w:r>
      <w:r>
        <w:rPr>
          <w:rFonts w:hint="eastAsia"/>
        </w:rPr>
        <w:t>національних</w:t>
      </w:r>
      <w:r>
        <w:t></w:t>
      </w:r>
      <w:r>
        <w:t></w:t>
      </w:r>
      <w:r>
        <w:rPr>
          <w:rFonts w:hint="eastAsia"/>
        </w:rPr>
        <w:t>а</w:t>
      </w:r>
      <w:r>
        <w:t></w:t>
      </w:r>
      <w:r>
        <w:rPr>
          <w:rFonts w:hint="eastAsia"/>
        </w:rPr>
        <w:t>не</w:t>
      </w:r>
      <w:r>
        <w:t></w:t>
      </w:r>
      <w:r>
        <w:rPr>
          <w:rFonts w:hint="eastAsia"/>
        </w:rPr>
        <w:t>соціальноекономічних</w:t>
      </w:r>
      <w:r>
        <w:t></w:t>
      </w:r>
      <w:r>
        <w:rPr>
          <w:rFonts w:hint="eastAsia"/>
        </w:rPr>
        <w:t>чи</w:t>
      </w:r>
      <w:r>
        <w:t></w:t>
      </w:r>
      <w:r>
        <w:rPr>
          <w:rFonts w:hint="eastAsia"/>
        </w:rPr>
        <w:t>політичних</w:t>
      </w:r>
      <w:r>
        <w:t></w:t>
      </w:r>
      <w:r>
        <w:rPr>
          <w:rFonts w:hint="eastAsia"/>
        </w:rPr>
        <w:t>чинників</w:t>
      </w:r>
      <w:r>
        <w:t></w:t>
      </w:r>
      <w:r>
        <w:t></w:t>
      </w:r>
      <w:r>
        <w:rPr>
          <w:rFonts w:hint="eastAsia"/>
        </w:rPr>
        <w:t>як</w:t>
      </w:r>
      <w:r>
        <w:t></w:t>
      </w:r>
      <w:r>
        <w:rPr>
          <w:rFonts w:hint="eastAsia"/>
        </w:rPr>
        <w:t>це</w:t>
      </w:r>
      <w:r>
        <w:t></w:t>
      </w:r>
      <w:r>
        <w:rPr>
          <w:rFonts w:hint="eastAsia"/>
        </w:rPr>
        <w:t>було</w:t>
      </w:r>
      <w:r>
        <w:t></w:t>
      </w:r>
      <w:r>
        <w:rPr>
          <w:rFonts w:hint="eastAsia"/>
        </w:rPr>
        <w:t>типово</w:t>
      </w:r>
      <w:r>
        <w:t></w:t>
      </w:r>
      <w:r>
        <w:rPr>
          <w:rFonts w:hint="eastAsia"/>
        </w:rPr>
        <w:t>для</w:t>
      </w:r>
      <w:r>
        <w:t></w:t>
      </w:r>
      <w:r>
        <w:rPr>
          <w:rFonts w:hint="eastAsia"/>
        </w:rPr>
        <w:t>великих</w:t>
      </w:r>
      <w:r>
        <w:t></w:t>
      </w:r>
      <w:r>
        <w:rPr>
          <w:rFonts w:hint="eastAsia"/>
        </w:rPr>
        <w:t>європейських</w:t>
      </w:r>
    </w:p>
    <w:p w:rsidR="005F4AF6" w:rsidRDefault="005F4AF6" w:rsidP="005F4AF6">
      <w:r>
        <w:rPr>
          <w:rFonts w:hint="eastAsia"/>
        </w:rPr>
        <w:t>народів</w:t>
      </w:r>
      <w:r>
        <w:t></w:t>
      </w:r>
      <w:r>
        <w:rPr>
          <w:rFonts w:hint="eastAsia"/>
        </w:rPr>
        <w:t>і</w:t>
      </w:r>
      <w:r>
        <w:t></w:t>
      </w:r>
      <w:r>
        <w:rPr>
          <w:rFonts w:hint="eastAsia"/>
        </w:rPr>
        <w:t>націй</w:t>
      </w:r>
      <w:r>
        <w:t></w:t>
      </w:r>
      <w:r>
        <w:t></w:t>
      </w:r>
      <w:r>
        <w:rPr>
          <w:rFonts w:hint="eastAsia"/>
        </w:rPr>
        <w:t>в</w:t>
      </w:r>
      <w:r>
        <w:t></w:t>
      </w:r>
      <w:r>
        <w:rPr>
          <w:rFonts w:hint="eastAsia"/>
        </w:rPr>
        <w:t>ідеології</w:t>
      </w:r>
      <w:r>
        <w:t></w:t>
      </w:r>
      <w:r>
        <w:rPr>
          <w:rFonts w:hint="eastAsia"/>
        </w:rPr>
        <w:t>пробудження</w:t>
      </w:r>
      <w:r>
        <w:t></w:t>
      </w:r>
      <w:r>
        <w:rPr>
          <w:rFonts w:hint="eastAsia"/>
        </w:rPr>
        <w:t>у</w:t>
      </w:r>
      <w:r>
        <w:t></w:t>
      </w:r>
      <w:r>
        <w:rPr>
          <w:rFonts w:hint="eastAsia"/>
        </w:rPr>
        <w:t>ХІХ</w:t>
      </w:r>
      <w:r>
        <w:t></w:t>
      </w:r>
      <w:r>
        <w:rPr>
          <w:rFonts w:hint="eastAsia"/>
        </w:rPr>
        <w:t>ст</w:t>
      </w:r>
      <w:r>
        <w:t></w:t>
      </w:r>
      <w:r>
        <w:t></w:t>
      </w:r>
      <w:r>
        <w:rPr>
          <w:rFonts w:hint="eastAsia"/>
        </w:rPr>
        <w:t>пояснюється</w:t>
      </w:r>
      <w:r>
        <w:t></w:t>
      </w:r>
      <w:r>
        <w:rPr>
          <w:rFonts w:hint="eastAsia"/>
        </w:rPr>
        <w:t>ідеєю</w:t>
      </w:r>
      <w:r>
        <w:t></w:t>
      </w:r>
      <w:r>
        <w:rPr>
          <w:rFonts w:hint="eastAsia"/>
        </w:rPr>
        <w:t>перерваної</w:t>
      </w:r>
    </w:p>
    <w:p w:rsidR="005F4AF6" w:rsidRDefault="005F4AF6" w:rsidP="005F4AF6">
      <w:r>
        <w:rPr>
          <w:rFonts w:hint="eastAsia"/>
        </w:rPr>
        <w:t>національної</w:t>
      </w:r>
      <w:r>
        <w:t></w:t>
      </w:r>
      <w:r>
        <w:rPr>
          <w:rFonts w:hint="eastAsia"/>
        </w:rPr>
        <w:t>історії</w:t>
      </w:r>
      <w:r>
        <w:t></w:t>
      </w:r>
      <w:r>
        <w:t></w:t>
      </w:r>
      <w:r>
        <w:rPr>
          <w:rFonts w:hint="eastAsia"/>
        </w:rPr>
        <w:t>чехи</w:t>
      </w:r>
      <w:r>
        <w:t></w:t>
      </w:r>
      <w:r>
        <w:t></w:t>
      </w:r>
      <w:r>
        <w:rPr>
          <w:rFonts w:hint="eastAsia"/>
        </w:rPr>
        <w:t>або</w:t>
      </w:r>
      <w:r>
        <w:t></w:t>
      </w:r>
      <w:r>
        <w:rPr>
          <w:rFonts w:hint="eastAsia"/>
        </w:rPr>
        <w:t>незавершеністю</w:t>
      </w:r>
      <w:r>
        <w:t></w:t>
      </w:r>
      <w:r>
        <w:rPr>
          <w:rFonts w:hint="eastAsia"/>
        </w:rPr>
        <w:t>історичного</w:t>
      </w:r>
      <w:r>
        <w:t></w:t>
      </w:r>
      <w:r>
        <w:rPr>
          <w:rFonts w:hint="eastAsia"/>
        </w:rPr>
        <w:t>процесу</w:t>
      </w:r>
      <w:r>
        <w:t></w:t>
      </w:r>
      <w:r>
        <w:rPr>
          <w:rFonts w:hint="eastAsia"/>
        </w:rPr>
        <w:t>формування</w:t>
      </w:r>
    </w:p>
    <w:p w:rsidR="005F4AF6" w:rsidRDefault="005F4AF6" w:rsidP="005F4AF6">
      <w:r>
        <w:rPr>
          <w:rFonts w:hint="eastAsia"/>
        </w:rPr>
        <w:t>етнічного</w:t>
      </w:r>
      <w:r>
        <w:t></w:t>
      </w:r>
      <w:r>
        <w:rPr>
          <w:rFonts w:hint="eastAsia"/>
        </w:rPr>
        <w:t>обличчя</w:t>
      </w:r>
      <w:r>
        <w:t></w:t>
      </w:r>
      <w:r>
        <w:t></w:t>
      </w:r>
      <w:r>
        <w:rPr>
          <w:rFonts w:hint="eastAsia"/>
        </w:rPr>
        <w:t>словаки</w:t>
      </w:r>
      <w:r>
        <w:t></w:t>
      </w:r>
      <w:r>
        <w:t></w:t>
      </w:r>
      <w:r>
        <w:t></w:t>
      </w:r>
      <w:r>
        <w:rPr>
          <w:rFonts w:hint="eastAsia"/>
        </w:rPr>
        <w:t>а</w:t>
      </w:r>
      <w:r>
        <w:t></w:t>
      </w:r>
      <w:r>
        <w:rPr>
          <w:rFonts w:hint="eastAsia"/>
        </w:rPr>
        <w:t>для</w:t>
      </w:r>
      <w:r>
        <w:t></w:t>
      </w:r>
      <w:r>
        <w:rPr>
          <w:rFonts w:hint="eastAsia"/>
        </w:rPr>
        <w:t>лужичан</w:t>
      </w:r>
      <w:r>
        <w:t></w:t>
      </w:r>
      <w:r>
        <w:rPr>
          <w:rFonts w:hint="eastAsia"/>
        </w:rPr>
        <w:t>–</w:t>
      </w:r>
      <w:r>
        <w:t></w:t>
      </w:r>
      <w:r>
        <w:rPr>
          <w:rFonts w:hint="eastAsia"/>
        </w:rPr>
        <w:t>абсолютною</w:t>
      </w:r>
      <w:r>
        <w:t></w:t>
      </w:r>
      <w:r>
        <w:rPr>
          <w:rFonts w:hint="eastAsia"/>
        </w:rPr>
        <w:t>відсутністю</w:t>
      </w:r>
      <w:r>
        <w:t></w:t>
      </w:r>
      <w:r>
        <w:rPr>
          <w:rFonts w:hint="eastAsia"/>
        </w:rPr>
        <w:t>перспектив</w:t>
      </w:r>
    </w:p>
    <w:p w:rsidR="005F4AF6" w:rsidRDefault="005F4AF6" w:rsidP="005F4AF6">
      <w:r>
        <w:rPr>
          <w:rFonts w:hint="eastAsia"/>
        </w:rPr>
        <w:t>та</w:t>
      </w:r>
      <w:r>
        <w:t></w:t>
      </w:r>
      <w:r>
        <w:t></w:t>
      </w:r>
      <w:r>
        <w:rPr>
          <w:rFonts w:hint="eastAsia"/>
        </w:rPr>
        <w:t>відповідно</w:t>
      </w:r>
      <w:r>
        <w:t></w:t>
      </w:r>
      <w:r>
        <w:t></w:t>
      </w:r>
      <w:r>
        <w:rPr>
          <w:rFonts w:hint="eastAsia"/>
        </w:rPr>
        <w:t>навіть</w:t>
      </w:r>
      <w:r>
        <w:t></w:t>
      </w:r>
      <w:r>
        <w:rPr>
          <w:rFonts w:hint="eastAsia"/>
        </w:rPr>
        <w:t>відсутністю</w:t>
      </w:r>
      <w:r>
        <w:t></w:t>
      </w:r>
      <w:r>
        <w:rPr>
          <w:rFonts w:hint="eastAsia"/>
        </w:rPr>
        <w:t>елементарних</w:t>
      </w:r>
      <w:r>
        <w:t></w:t>
      </w:r>
      <w:r>
        <w:rPr>
          <w:rFonts w:hint="eastAsia"/>
        </w:rPr>
        <w:t>спроб</w:t>
      </w:r>
      <w:r>
        <w:t></w:t>
      </w:r>
      <w:r>
        <w:rPr>
          <w:rFonts w:hint="eastAsia"/>
        </w:rPr>
        <w:t>з</w:t>
      </w:r>
      <w:r>
        <w:t></w:t>
      </w:r>
      <w:r>
        <w:rPr>
          <w:rFonts w:hint="eastAsia"/>
        </w:rPr>
        <w:t>боку</w:t>
      </w:r>
      <w:r>
        <w:t></w:t>
      </w:r>
      <w:r>
        <w:rPr>
          <w:rFonts w:hint="eastAsia"/>
        </w:rPr>
        <w:t>сербів</w:t>
      </w:r>
      <w:r>
        <w:t></w:t>
      </w:r>
      <w:r>
        <w:rPr>
          <w:rFonts w:hint="eastAsia"/>
        </w:rPr>
        <w:t>лужичан</w:t>
      </w:r>
      <w:r>
        <w:t></w:t>
      </w:r>
      <w:r>
        <w:rPr>
          <w:rFonts w:hint="eastAsia"/>
        </w:rPr>
        <w:t>щодо</w:t>
      </w:r>
    </w:p>
    <w:p w:rsidR="005F4AF6" w:rsidRDefault="005F4AF6" w:rsidP="005F4AF6">
      <w:r>
        <w:rPr>
          <w:rFonts w:hint="eastAsia"/>
        </w:rPr>
        <w:t>створення</w:t>
      </w:r>
      <w:r>
        <w:t></w:t>
      </w:r>
      <w:r>
        <w:rPr>
          <w:rFonts w:hint="eastAsia"/>
        </w:rPr>
        <w:t>власної</w:t>
      </w:r>
      <w:r>
        <w:t></w:t>
      </w:r>
      <w:r>
        <w:rPr>
          <w:rFonts w:hint="eastAsia"/>
        </w:rPr>
        <w:t>державності</w:t>
      </w:r>
      <w:r>
        <w:t></w:t>
      </w:r>
    </w:p>
    <w:p w:rsidR="005F4AF6" w:rsidRDefault="005F4AF6" w:rsidP="005F4AF6">
      <w:r>
        <w:rPr>
          <w:rFonts w:hint="eastAsia"/>
        </w:rPr>
        <w:t>З</w:t>
      </w:r>
      <w:r>
        <w:t></w:t>
      </w:r>
      <w:r>
        <w:rPr>
          <w:rFonts w:hint="eastAsia"/>
        </w:rPr>
        <w:t>огляду</w:t>
      </w:r>
      <w:r>
        <w:t></w:t>
      </w:r>
      <w:r>
        <w:rPr>
          <w:rFonts w:hint="eastAsia"/>
        </w:rPr>
        <w:t>на</w:t>
      </w:r>
      <w:r>
        <w:t></w:t>
      </w:r>
      <w:r>
        <w:rPr>
          <w:rFonts w:hint="eastAsia"/>
        </w:rPr>
        <w:t>те</w:t>
      </w:r>
      <w:r>
        <w:t></w:t>
      </w:r>
      <w:r>
        <w:t></w:t>
      </w:r>
      <w:r>
        <w:rPr>
          <w:rFonts w:hint="eastAsia"/>
        </w:rPr>
        <w:t>що</w:t>
      </w:r>
      <w:r>
        <w:t></w:t>
      </w:r>
      <w:r>
        <w:rPr>
          <w:rFonts w:hint="eastAsia"/>
        </w:rPr>
        <w:t>західні</w:t>
      </w:r>
      <w:r>
        <w:t></w:t>
      </w:r>
      <w:r>
        <w:rPr>
          <w:rFonts w:hint="eastAsia"/>
        </w:rPr>
        <w:t>слов’яни</w:t>
      </w:r>
      <w:r>
        <w:t></w:t>
      </w:r>
      <w:r>
        <w:rPr>
          <w:rFonts w:hint="eastAsia"/>
        </w:rPr>
        <w:t>не</w:t>
      </w:r>
      <w:r>
        <w:t></w:t>
      </w:r>
      <w:r>
        <w:rPr>
          <w:rFonts w:hint="eastAsia"/>
        </w:rPr>
        <w:t>мали</w:t>
      </w:r>
      <w:r>
        <w:t></w:t>
      </w:r>
      <w:r>
        <w:rPr>
          <w:rFonts w:hint="eastAsia"/>
        </w:rPr>
        <w:t>можливості</w:t>
      </w:r>
      <w:r>
        <w:t></w:t>
      </w:r>
      <w:r>
        <w:rPr>
          <w:rFonts w:hint="eastAsia"/>
        </w:rPr>
        <w:t>будувати</w:t>
      </w:r>
      <w:r>
        <w:t></w:t>
      </w:r>
      <w:r>
        <w:rPr>
          <w:rFonts w:hint="eastAsia"/>
        </w:rPr>
        <w:t>своє</w:t>
      </w:r>
    </w:p>
    <w:p w:rsidR="005F4AF6" w:rsidRDefault="005F4AF6" w:rsidP="005F4AF6">
      <w:r>
        <w:rPr>
          <w:rFonts w:hint="eastAsia"/>
        </w:rPr>
        <w:t>національне</w:t>
      </w:r>
      <w:r>
        <w:t></w:t>
      </w:r>
      <w:r>
        <w:rPr>
          <w:rFonts w:hint="eastAsia"/>
        </w:rPr>
        <w:t>майбутнє</w:t>
      </w:r>
      <w:r>
        <w:t></w:t>
      </w:r>
      <w:r>
        <w:t></w:t>
      </w:r>
      <w:r>
        <w:rPr>
          <w:rFonts w:hint="eastAsia"/>
        </w:rPr>
        <w:t>використовуючи</w:t>
      </w:r>
      <w:r>
        <w:t></w:t>
      </w:r>
      <w:r>
        <w:rPr>
          <w:rFonts w:hint="eastAsia"/>
        </w:rPr>
        <w:t>такі</w:t>
      </w:r>
      <w:r>
        <w:t></w:t>
      </w:r>
      <w:r>
        <w:rPr>
          <w:rFonts w:hint="eastAsia"/>
        </w:rPr>
        <w:t>ефективні</w:t>
      </w:r>
      <w:r>
        <w:t></w:t>
      </w:r>
      <w:r>
        <w:rPr>
          <w:rFonts w:hint="eastAsia"/>
        </w:rPr>
        <w:t>важелі</w:t>
      </w:r>
      <w:r>
        <w:t></w:t>
      </w:r>
      <w:r>
        <w:t></w:t>
      </w:r>
      <w:r>
        <w:rPr>
          <w:rFonts w:hint="eastAsia"/>
        </w:rPr>
        <w:t>як</w:t>
      </w:r>
      <w:r>
        <w:t></w:t>
      </w:r>
      <w:r>
        <w:rPr>
          <w:rFonts w:hint="eastAsia"/>
        </w:rPr>
        <w:t>власний</w:t>
      </w:r>
      <w:r>
        <w:t></w:t>
      </w:r>
      <w:r>
        <w:rPr>
          <w:rFonts w:hint="eastAsia"/>
        </w:rPr>
        <w:t>становий</w:t>
      </w:r>
    </w:p>
    <w:p w:rsidR="005F4AF6" w:rsidRDefault="005F4AF6" w:rsidP="005F4AF6">
      <w:r>
        <w:rPr>
          <w:rFonts w:hint="eastAsia"/>
        </w:rPr>
        <w:t>інститут</w:t>
      </w:r>
      <w:r>
        <w:t></w:t>
      </w:r>
      <w:r>
        <w:rPr>
          <w:rFonts w:hint="eastAsia"/>
        </w:rPr>
        <w:t>або</w:t>
      </w:r>
      <w:r>
        <w:t></w:t>
      </w:r>
      <w:r>
        <w:rPr>
          <w:rFonts w:hint="eastAsia"/>
        </w:rPr>
        <w:t>представницька</w:t>
      </w:r>
      <w:r>
        <w:t></w:t>
      </w:r>
      <w:r>
        <w:rPr>
          <w:rFonts w:hint="eastAsia"/>
        </w:rPr>
        <w:t>установа</w:t>
      </w:r>
      <w:r>
        <w:t></w:t>
      </w:r>
      <w:r>
        <w:t></w:t>
      </w:r>
      <w:r>
        <w:rPr>
          <w:rFonts w:hint="eastAsia"/>
        </w:rPr>
        <w:t>на</w:t>
      </w:r>
      <w:r>
        <w:t></w:t>
      </w:r>
      <w:r>
        <w:rPr>
          <w:rFonts w:hint="eastAsia"/>
        </w:rPr>
        <w:t>початковому</w:t>
      </w:r>
      <w:r>
        <w:t></w:t>
      </w:r>
      <w:r>
        <w:rPr>
          <w:rFonts w:hint="eastAsia"/>
        </w:rPr>
        <w:t>етапі</w:t>
      </w:r>
      <w:r>
        <w:t></w:t>
      </w:r>
      <w:r>
        <w:rPr>
          <w:rFonts w:hint="eastAsia"/>
        </w:rPr>
        <w:t>їх</w:t>
      </w:r>
      <w:r>
        <w:t></w:t>
      </w:r>
      <w:r>
        <w:rPr>
          <w:rFonts w:hint="eastAsia"/>
        </w:rPr>
        <w:t>національні</w:t>
      </w:r>
      <w:r>
        <w:t></w:t>
      </w:r>
      <w:r>
        <w:rPr>
          <w:rFonts w:hint="eastAsia"/>
        </w:rPr>
        <w:t>та</w:t>
      </w:r>
    </w:p>
    <w:p w:rsidR="005F4AF6" w:rsidRDefault="005F4AF6" w:rsidP="005F4AF6">
      <w:r>
        <w:rPr>
          <w:rFonts w:hint="eastAsia"/>
        </w:rPr>
        <w:t>етнозберігаючої</w:t>
      </w:r>
      <w:r>
        <w:t></w:t>
      </w:r>
      <w:r>
        <w:rPr>
          <w:rFonts w:hint="eastAsia"/>
        </w:rPr>
        <w:t>парадигми</w:t>
      </w:r>
      <w:r>
        <w:t></w:t>
      </w:r>
      <w:r>
        <w:rPr>
          <w:rFonts w:hint="eastAsia"/>
        </w:rPr>
        <w:t>були</w:t>
      </w:r>
      <w:r>
        <w:t></w:t>
      </w:r>
      <w:r>
        <w:rPr>
          <w:rFonts w:hint="eastAsia"/>
        </w:rPr>
        <w:t>переважно</w:t>
      </w:r>
      <w:r>
        <w:t></w:t>
      </w:r>
      <w:r>
        <w:rPr>
          <w:rFonts w:hint="eastAsia"/>
        </w:rPr>
        <w:t>представлені</w:t>
      </w:r>
      <w:r>
        <w:t></w:t>
      </w:r>
      <w:r>
        <w:rPr>
          <w:rFonts w:hint="eastAsia"/>
        </w:rPr>
        <w:t>мовно</w:t>
      </w:r>
      <w:r>
        <w:t></w:t>
      </w:r>
      <w:r>
        <w:rPr>
          <w:rFonts w:hint="eastAsia"/>
        </w:rPr>
        <w:t>літературною</w:t>
      </w:r>
    </w:p>
    <w:p w:rsidR="005F4AF6" w:rsidRDefault="005F4AF6" w:rsidP="005F4AF6">
      <w:r>
        <w:rPr>
          <w:rFonts w:hint="eastAsia"/>
        </w:rPr>
        <w:t>ідеологемою</w:t>
      </w:r>
      <w:r>
        <w:t></w:t>
      </w:r>
      <w:r>
        <w:t></w:t>
      </w:r>
      <w:r>
        <w:rPr>
          <w:rFonts w:hint="eastAsia"/>
        </w:rPr>
        <w:t>що</w:t>
      </w:r>
      <w:r>
        <w:t></w:t>
      </w:r>
      <w:r>
        <w:rPr>
          <w:rFonts w:hint="eastAsia"/>
        </w:rPr>
        <w:t>дозволяє</w:t>
      </w:r>
      <w:r>
        <w:t></w:t>
      </w:r>
      <w:r>
        <w:rPr>
          <w:rFonts w:hint="eastAsia"/>
        </w:rPr>
        <w:t>говорити</w:t>
      </w:r>
      <w:r>
        <w:t></w:t>
      </w:r>
      <w:r>
        <w:rPr>
          <w:rFonts w:hint="eastAsia"/>
        </w:rPr>
        <w:t>про</w:t>
      </w:r>
      <w:r>
        <w:t></w:t>
      </w:r>
      <w:r>
        <w:rPr>
          <w:rFonts w:hint="eastAsia"/>
        </w:rPr>
        <w:t>лінгвоцентричність</w:t>
      </w:r>
      <w:r>
        <w:t></w:t>
      </w:r>
      <w:r>
        <w:rPr>
          <w:rFonts w:hint="eastAsia"/>
        </w:rPr>
        <w:t>процесу</w:t>
      </w:r>
      <w:r>
        <w:t></w:t>
      </w:r>
      <w:r>
        <w:rPr>
          <w:rFonts w:hint="eastAsia"/>
        </w:rPr>
        <w:t>їх</w:t>
      </w:r>
    </w:p>
    <w:p w:rsidR="005F4AF6" w:rsidRDefault="005F4AF6" w:rsidP="005F4AF6">
      <w:r>
        <w:rPr>
          <w:rFonts w:hint="eastAsia"/>
        </w:rPr>
        <w:t>націотворення</w:t>
      </w:r>
      <w:r>
        <w:t></w:t>
      </w:r>
    </w:p>
    <w:p w:rsidR="005F4AF6" w:rsidRDefault="005F4AF6" w:rsidP="005F4AF6">
      <w:r>
        <w:t></w:t>
      </w:r>
      <w:r>
        <w:t></w:t>
      </w:r>
      <w:r>
        <w:t></w:t>
      </w:r>
    </w:p>
    <w:p w:rsidR="005F4AF6" w:rsidRDefault="005F4AF6" w:rsidP="005F4AF6">
      <w:r>
        <w:rPr>
          <w:rFonts w:hint="eastAsia"/>
        </w:rPr>
        <w:t>При</w:t>
      </w:r>
      <w:r>
        <w:t></w:t>
      </w:r>
      <w:r>
        <w:rPr>
          <w:rFonts w:hint="eastAsia"/>
        </w:rPr>
        <w:t>цьому</w:t>
      </w:r>
      <w:r>
        <w:t></w:t>
      </w:r>
      <w:r>
        <w:rPr>
          <w:rFonts w:hint="eastAsia"/>
        </w:rPr>
        <w:t>процес</w:t>
      </w:r>
      <w:r>
        <w:t></w:t>
      </w:r>
      <w:r>
        <w:rPr>
          <w:rFonts w:hint="eastAsia"/>
        </w:rPr>
        <w:t>прискорення</w:t>
      </w:r>
      <w:r>
        <w:t></w:t>
      </w:r>
      <w:r>
        <w:rPr>
          <w:rFonts w:hint="eastAsia"/>
        </w:rPr>
        <w:t>формування</w:t>
      </w:r>
      <w:r>
        <w:t></w:t>
      </w:r>
      <w:r>
        <w:rPr>
          <w:rFonts w:hint="eastAsia"/>
        </w:rPr>
        <w:t>національної</w:t>
      </w:r>
      <w:r>
        <w:t></w:t>
      </w:r>
      <w:r>
        <w:rPr>
          <w:rFonts w:hint="eastAsia"/>
        </w:rPr>
        <w:t>ідентичності</w:t>
      </w:r>
      <w:r>
        <w:t></w:t>
      </w:r>
      <w:r>
        <w:t></w:t>
      </w:r>
      <w:r>
        <w:rPr>
          <w:rFonts w:hint="eastAsia"/>
        </w:rPr>
        <w:t>а</w:t>
      </w:r>
      <w:r>
        <w:t></w:t>
      </w:r>
      <w:r>
        <w:rPr>
          <w:rFonts w:hint="eastAsia"/>
        </w:rPr>
        <w:t>втім</w:t>
      </w:r>
    </w:p>
    <w:p w:rsidR="005F4AF6" w:rsidRDefault="005F4AF6" w:rsidP="005F4AF6">
      <w:r>
        <w:rPr>
          <w:rFonts w:hint="eastAsia"/>
        </w:rPr>
        <w:t>й</w:t>
      </w:r>
      <w:r>
        <w:t></w:t>
      </w:r>
      <w:r>
        <w:rPr>
          <w:rFonts w:hint="eastAsia"/>
        </w:rPr>
        <w:t>ідея</w:t>
      </w:r>
      <w:r>
        <w:t></w:t>
      </w:r>
      <w:r>
        <w:rPr>
          <w:rFonts w:hint="eastAsia"/>
        </w:rPr>
        <w:t>відродження</w:t>
      </w:r>
      <w:r>
        <w:t></w:t>
      </w:r>
      <w:r>
        <w:rPr>
          <w:rFonts w:hint="eastAsia"/>
        </w:rPr>
        <w:t>пробудження</w:t>
      </w:r>
      <w:r>
        <w:t></w:t>
      </w:r>
      <w:r>
        <w:t></w:t>
      </w:r>
      <w:r>
        <w:rPr>
          <w:rFonts w:hint="eastAsia"/>
        </w:rPr>
        <w:t>за</w:t>
      </w:r>
      <w:r>
        <w:t></w:t>
      </w:r>
      <w:r>
        <w:rPr>
          <w:rFonts w:hint="eastAsia"/>
        </w:rPr>
        <w:t>задумом</w:t>
      </w:r>
      <w:r>
        <w:t></w:t>
      </w:r>
      <w:r>
        <w:rPr>
          <w:rFonts w:hint="eastAsia"/>
        </w:rPr>
        <w:t>її</w:t>
      </w:r>
      <w:r>
        <w:t></w:t>
      </w:r>
      <w:r>
        <w:rPr>
          <w:rFonts w:hint="eastAsia"/>
        </w:rPr>
        <w:t>творців</w:t>
      </w:r>
      <w:r>
        <w:t></w:t>
      </w:r>
      <w:r>
        <w:t></w:t>
      </w:r>
      <w:r>
        <w:rPr>
          <w:rFonts w:hint="eastAsia"/>
        </w:rPr>
        <w:t>справедливо</w:t>
      </w:r>
      <w:r>
        <w:t></w:t>
      </w:r>
      <w:r>
        <w:rPr>
          <w:rFonts w:hint="eastAsia"/>
        </w:rPr>
        <w:t>передбачали</w:t>
      </w:r>
    </w:p>
    <w:p w:rsidR="005F4AF6" w:rsidRDefault="005F4AF6" w:rsidP="005F4AF6">
      <w:r>
        <w:rPr>
          <w:rFonts w:hint="eastAsia"/>
        </w:rPr>
        <w:t>тактику</w:t>
      </w:r>
      <w:r>
        <w:t></w:t>
      </w:r>
      <w:r>
        <w:rPr>
          <w:rFonts w:hint="eastAsia"/>
        </w:rPr>
        <w:t>емансипації</w:t>
      </w:r>
      <w:r>
        <w:t></w:t>
      </w:r>
      <w:r>
        <w:rPr>
          <w:rFonts w:hint="eastAsia"/>
        </w:rPr>
        <w:t>своїх</w:t>
      </w:r>
      <w:r>
        <w:t></w:t>
      </w:r>
      <w:r>
        <w:rPr>
          <w:rFonts w:hint="eastAsia"/>
        </w:rPr>
        <w:t>мов</w:t>
      </w:r>
      <w:r>
        <w:t></w:t>
      </w:r>
      <w:r>
        <w:rPr>
          <w:rFonts w:hint="eastAsia"/>
        </w:rPr>
        <w:t>на</w:t>
      </w:r>
      <w:r>
        <w:t></w:t>
      </w:r>
      <w:r>
        <w:rPr>
          <w:rFonts w:hint="eastAsia"/>
        </w:rPr>
        <w:t>лексичному</w:t>
      </w:r>
      <w:r>
        <w:t></w:t>
      </w:r>
      <w:r>
        <w:t></w:t>
      </w:r>
      <w:r>
        <w:rPr>
          <w:rFonts w:hint="eastAsia"/>
        </w:rPr>
        <w:t>історичному</w:t>
      </w:r>
      <w:r>
        <w:t></w:t>
      </w:r>
      <w:r>
        <w:t></w:t>
      </w:r>
      <w:r>
        <w:rPr>
          <w:rFonts w:hint="eastAsia"/>
        </w:rPr>
        <w:t>будителі</w:t>
      </w:r>
      <w:r>
        <w:t></w:t>
      </w:r>
      <w:r>
        <w:rPr>
          <w:rFonts w:hint="eastAsia"/>
        </w:rPr>
        <w:t>доводили</w:t>
      </w:r>
    </w:p>
    <w:p w:rsidR="005F4AF6" w:rsidRDefault="005F4AF6" w:rsidP="005F4AF6">
      <w:r>
        <w:rPr>
          <w:rFonts w:hint="eastAsia"/>
        </w:rPr>
        <w:t>індоєвропейське</w:t>
      </w:r>
      <w:r>
        <w:t></w:t>
      </w:r>
      <w:r>
        <w:rPr>
          <w:rFonts w:hint="eastAsia"/>
        </w:rPr>
        <w:t>походження</w:t>
      </w:r>
      <w:r>
        <w:t></w:t>
      </w:r>
      <w:r>
        <w:rPr>
          <w:rFonts w:hint="eastAsia"/>
        </w:rPr>
        <w:t>своїх</w:t>
      </w:r>
      <w:r>
        <w:t></w:t>
      </w:r>
      <w:r>
        <w:rPr>
          <w:rFonts w:hint="eastAsia"/>
        </w:rPr>
        <w:t>мов</w:t>
      </w:r>
      <w:r>
        <w:t></w:t>
      </w:r>
      <w:r>
        <w:t></w:t>
      </w:r>
      <w:r>
        <w:t></w:t>
      </w:r>
      <w:r>
        <w:rPr>
          <w:rFonts w:hint="eastAsia"/>
        </w:rPr>
        <w:t>соціально</w:t>
      </w:r>
      <w:r>
        <w:t></w:t>
      </w:r>
      <w:r>
        <w:rPr>
          <w:rFonts w:hint="eastAsia"/>
        </w:rPr>
        <w:t>статусному</w:t>
      </w:r>
      <w:r>
        <w:t></w:t>
      </w:r>
      <w:r>
        <w:rPr>
          <w:rFonts w:hint="eastAsia"/>
        </w:rPr>
        <w:t>та</w:t>
      </w:r>
      <w:r>
        <w:t></w:t>
      </w:r>
      <w:r>
        <w:rPr>
          <w:rFonts w:hint="eastAsia"/>
        </w:rPr>
        <w:t>ідеологічному</w:t>
      </w:r>
    </w:p>
    <w:p w:rsidR="005F4AF6" w:rsidRDefault="005F4AF6" w:rsidP="005F4AF6">
      <w:r>
        <w:rPr>
          <w:rFonts w:hint="eastAsia"/>
        </w:rPr>
        <w:t>рівнях</w:t>
      </w:r>
      <w:r>
        <w:t></w:t>
      </w:r>
      <w:r>
        <w:t></w:t>
      </w:r>
      <w:r>
        <w:rPr>
          <w:rFonts w:hint="eastAsia"/>
        </w:rPr>
        <w:t>Подібний</w:t>
      </w:r>
      <w:r>
        <w:t></w:t>
      </w:r>
      <w:r>
        <w:rPr>
          <w:rFonts w:hint="eastAsia"/>
        </w:rPr>
        <w:t>концептуальний</w:t>
      </w:r>
      <w:r>
        <w:t></w:t>
      </w:r>
      <w:r>
        <w:rPr>
          <w:rFonts w:hint="eastAsia"/>
        </w:rPr>
        <w:t>підхід</w:t>
      </w:r>
      <w:r>
        <w:t></w:t>
      </w:r>
      <w:r>
        <w:rPr>
          <w:rFonts w:hint="eastAsia"/>
        </w:rPr>
        <w:t>переважно</w:t>
      </w:r>
      <w:r>
        <w:t></w:t>
      </w:r>
      <w:r>
        <w:rPr>
          <w:rFonts w:hint="eastAsia"/>
        </w:rPr>
        <w:t>мовного</w:t>
      </w:r>
      <w:r>
        <w:t></w:t>
      </w:r>
      <w:r>
        <w:rPr>
          <w:rFonts w:hint="eastAsia"/>
        </w:rPr>
        <w:t>змісту</w:t>
      </w:r>
      <w:r>
        <w:t></w:t>
      </w:r>
      <w:r>
        <w:rPr>
          <w:rFonts w:hint="eastAsia"/>
        </w:rPr>
        <w:t>був</w:t>
      </w:r>
      <w:r>
        <w:t></w:t>
      </w:r>
      <w:r>
        <w:rPr>
          <w:rFonts w:hint="eastAsia"/>
        </w:rPr>
        <w:t>закладений</w:t>
      </w:r>
    </w:p>
    <w:p w:rsidR="005F4AF6" w:rsidRDefault="005F4AF6" w:rsidP="005F4AF6">
      <w:r>
        <w:rPr>
          <w:rFonts w:hint="eastAsia"/>
        </w:rPr>
        <w:t>ще</w:t>
      </w:r>
      <w:r>
        <w:t></w:t>
      </w:r>
      <w:r>
        <w:rPr>
          <w:rFonts w:hint="eastAsia"/>
        </w:rPr>
        <w:t>будителями</w:t>
      </w:r>
      <w:r>
        <w:t></w:t>
      </w:r>
      <w:r>
        <w:rPr>
          <w:rFonts w:hint="eastAsia"/>
        </w:rPr>
        <w:t>просвітницького</w:t>
      </w:r>
      <w:r>
        <w:t></w:t>
      </w:r>
      <w:r>
        <w:rPr>
          <w:rFonts w:hint="eastAsia"/>
        </w:rPr>
        <w:t>періоду</w:t>
      </w:r>
      <w:r>
        <w:t></w:t>
      </w:r>
      <w:r>
        <w:rPr>
          <w:rFonts w:hint="eastAsia"/>
        </w:rPr>
        <w:t>та</w:t>
      </w:r>
      <w:r>
        <w:t></w:t>
      </w:r>
      <w:r>
        <w:rPr>
          <w:rFonts w:hint="eastAsia"/>
        </w:rPr>
        <w:t>розширений</w:t>
      </w:r>
      <w:r>
        <w:t></w:t>
      </w:r>
      <w:r>
        <w:rPr>
          <w:rFonts w:hint="eastAsia"/>
        </w:rPr>
        <w:t>в</w:t>
      </w:r>
      <w:r>
        <w:t></w:t>
      </w:r>
      <w:r>
        <w:rPr>
          <w:rFonts w:hint="eastAsia"/>
        </w:rPr>
        <w:t>працях</w:t>
      </w:r>
      <w:r>
        <w:t></w:t>
      </w:r>
      <w:r>
        <w:rPr>
          <w:rFonts w:hint="eastAsia"/>
        </w:rPr>
        <w:t>національних</w:t>
      </w:r>
    </w:p>
    <w:p w:rsidR="005F4AF6" w:rsidRDefault="005F4AF6" w:rsidP="005F4AF6">
      <w:r>
        <w:rPr>
          <w:rFonts w:hint="eastAsia"/>
        </w:rPr>
        <w:t>діячів</w:t>
      </w:r>
      <w:r>
        <w:t></w:t>
      </w:r>
      <w:r>
        <w:rPr>
          <w:rFonts w:hint="eastAsia"/>
        </w:rPr>
        <w:t>і</w:t>
      </w:r>
      <w:r>
        <w:t></w:t>
      </w:r>
      <w:r>
        <w:rPr>
          <w:rFonts w:hint="eastAsia"/>
        </w:rPr>
        <w:t>науковців</w:t>
      </w:r>
      <w:r>
        <w:t></w:t>
      </w:r>
      <w:r>
        <w:rPr>
          <w:rFonts w:hint="eastAsia"/>
        </w:rPr>
        <w:t>періоду</w:t>
      </w:r>
      <w:r>
        <w:t></w:t>
      </w:r>
      <w:r>
        <w:rPr>
          <w:rFonts w:hint="eastAsia"/>
        </w:rPr>
        <w:t>романтизму</w:t>
      </w:r>
      <w:r>
        <w:t></w:t>
      </w:r>
      <w:r>
        <w:t></w:t>
      </w:r>
      <w:r>
        <w:rPr>
          <w:rFonts w:hint="eastAsia"/>
        </w:rPr>
        <w:t>Варто</w:t>
      </w:r>
      <w:r>
        <w:t></w:t>
      </w:r>
      <w:r>
        <w:rPr>
          <w:rFonts w:hint="eastAsia"/>
        </w:rPr>
        <w:t>визнати</w:t>
      </w:r>
      <w:r>
        <w:t></w:t>
      </w:r>
      <w:r>
        <w:t></w:t>
      </w:r>
      <w:r>
        <w:rPr>
          <w:rFonts w:hint="eastAsia"/>
        </w:rPr>
        <w:t>таке</w:t>
      </w:r>
      <w:r>
        <w:t></w:t>
      </w:r>
      <w:r>
        <w:rPr>
          <w:rFonts w:hint="eastAsia"/>
        </w:rPr>
        <w:t>філологічне</w:t>
      </w:r>
      <w:r>
        <w:t></w:t>
      </w:r>
      <w:r>
        <w:rPr>
          <w:rFonts w:hint="eastAsia"/>
        </w:rPr>
        <w:t>розуміння</w:t>
      </w:r>
    </w:p>
    <w:p w:rsidR="005F4AF6" w:rsidRDefault="005F4AF6" w:rsidP="005F4AF6">
      <w:r>
        <w:rPr>
          <w:rFonts w:hint="eastAsia"/>
        </w:rPr>
        <w:t>витоків</w:t>
      </w:r>
      <w:r>
        <w:t></w:t>
      </w:r>
      <w:r>
        <w:rPr>
          <w:rFonts w:hint="eastAsia"/>
        </w:rPr>
        <w:t>слов’янського</w:t>
      </w:r>
      <w:r>
        <w:t></w:t>
      </w:r>
      <w:r>
        <w:rPr>
          <w:rFonts w:hint="eastAsia"/>
        </w:rPr>
        <w:t>відродження</w:t>
      </w:r>
      <w:r>
        <w:t></w:t>
      </w:r>
      <w:r>
        <w:rPr>
          <w:rFonts w:hint="eastAsia"/>
        </w:rPr>
        <w:t>не</w:t>
      </w:r>
      <w:r>
        <w:t></w:t>
      </w:r>
      <w:r>
        <w:rPr>
          <w:rFonts w:hint="eastAsia"/>
        </w:rPr>
        <w:t>просто</w:t>
      </w:r>
      <w:r>
        <w:t></w:t>
      </w:r>
      <w:r>
        <w:rPr>
          <w:rFonts w:hint="eastAsia"/>
        </w:rPr>
        <w:t>на</w:t>
      </w:r>
      <w:r>
        <w:t></w:t>
      </w:r>
      <w:r>
        <w:rPr>
          <w:rFonts w:hint="eastAsia"/>
        </w:rPr>
        <w:t>багато</w:t>
      </w:r>
      <w:r>
        <w:t></w:t>
      </w:r>
      <w:r>
        <w:rPr>
          <w:rFonts w:hint="eastAsia"/>
        </w:rPr>
        <w:t>років</w:t>
      </w:r>
      <w:r>
        <w:t></w:t>
      </w:r>
      <w:r>
        <w:rPr>
          <w:rFonts w:hint="eastAsia"/>
        </w:rPr>
        <w:t>визначило</w:t>
      </w:r>
      <w:r>
        <w:t></w:t>
      </w:r>
      <w:r>
        <w:rPr>
          <w:rFonts w:hint="eastAsia"/>
        </w:rPr>
        <w:t>основний</w:t>
      </w:r>
    </w:p>
    <w:p w:rsidR="005F4AF6" w:rsidRDefault="005F4AF6" w:rsidP="005F4AF6">
      <w:r>
        <w:rPr>
          <w:rFonts w:hint="eastAsia"/>
        </w:rPr>
        <w:t>напрям</w:t>
      </w:r>
      <w:r>
        <w:t></w:t>
      </w:r>
      <w:r>
        <w:rPr>
          <w:rFonts w:hint="eastAsia"/>
        </w:rPr>
        <w:t>дослідження</w:t>
      </w:r>
      <w:r>
        <w:t></w:t>
      </w:r>
      <w:r>
        <w:rPr>
          <w:rFonts w:hint="eastAsia"/>
        </w:rPr>
        <w:t>слов’янського</w:t>
      </w:r>
      <w:r>
        <w:t></w:t>
      </w:r>
      <w:r>
        <w:rPr>
          <w:rFonts w:hint="eastAsia"/>
        </w:rPr>
        <w:t>відродження</w:t>
      </w:r>
      <w:r>
        <w:t></w:t>
      </w:r>
      <w:r>
        <w:rPr>
          <w:rFonts w:hint="eastAsia"/>
        </w:rPr>
        <w:t>пробудження</w:t>
      </w:r>
      <w:r>
        <w:t></w:t>
      </w:r>
      <w:r>
        <w:t></w:t>
      </w:r>
      <w:r>
        <w:rPr>
          <w:rFonts w:hint="eastAsia"/>
        </w:rPr>
        <w:t>але</w:t>
      </w:r>
      <w:r>
        <w:t></w:t>
      </w:r>
      <w:r>
        <w:rPr>
          <w:rFonts w:hint="eastAsia"/>
        </w:rPr>
        <w:t>й</w:t>
      </w:r>
      <w:r>
        <w:t></w:t>
      </w:r>
      <w:r>
        <w:rPr>
          <w:rFonts w:hint="eastAsia"/>
        </w:rPr>
        <w:t>надалі</w:t>
      </w:r>
    </w:p>
    <w:p w:rsidR="005F4AF6" w:rsidRDefault="005F4AF6" w:rsidP="005F4AF6">
      <w:r>
        <w:rPr>
          <w:rFonts w:hint="eastAsia"/>
        </w:rPr>
        <w:t>залишається</w:t>
      </w:r>
      <w:r>
        <w:t></w:t>
      </w:r>
      <w:r>
        <w:rPr>
          <w:rFonts w:hint="eastAsia"/>
        </w:rPr>
        <w:t>фундаментальною</w:t>
      </w:r>
      <w:r>
        <w:t></w:t>
      </w:r>
      <w:r>
        <w:rPr>
          <w:rFonts w:hint="eastAsia"/>
        </w:rPr>
        <w:t>основою</w:t>
      </w:r>
      <w:r>
        <w:t></w:t>
      </w:r>
      <w:r>
        <w:rPr>
          <w:rFonts w:hint="eastAsia"/>
        </w:rPr>
        <w:t>славістики</w:t>
      </w:r>
      <w:r>
        <w:t></w:t>
      </w:r>
    </w:p>
    <w:p w:rsidR="005F4AF6" w:rsidRDefault="005F4AF6" w:rsidP="005F4AF6">
      <w:r>
        <w:rPr>
          <w:rFonts w:hint="eastAsia"/>
        </w:rPr>
        <w:t>Відповідно</w:t>
      </w:r>
      <w:r>
        <w:t></w:t>
      </w:r>
      <w:r>
        <w:t></w:t>
      </w:r>
      <w:r>
        <w:rPr>
          <w:rFonts w:hint="eastAsia"/>
        </w:rPr>
        <w:t>результативна</w:t>
      </w:r>
      <w:r>
        <w:t></w:t>
      </w:r>
      <w:r>
        <w:rPr>
          <w:rFonts w:hint="eastAsia"/>
        </w:rPr>
        <w:t>діяльність</w:t>
      </w:r>
      <w:r>
        <w:t></w:t>
      </w:r>
      <w:r>
        <w:rPr>
          <w:rFonts w:hint="eastAsia"/>
        </w:rPr>
        <w:t>чеських</w:t>
      </w:r>
      <w:r>
        <w:t></w:t>
      </w:r>
      <w:r>
        <w:rPr>
          <w:rFonts w:hint="eastAsia"/>
        </w:rPr>
        <w:t>діячів</w:t>
      </w:r>
      <w:r>
        <w:t></w:t>
      </w:r>
      <w:r>
        <w:t></w:t>
      </w:r>
      <w:r>
        <w:rPr>
          <w:rFonts w:hint="eastAsia"/>
        </w:rPr>
        <w:t>Г</w:t>
      </w:r>
      <w:r>
        <w:t></w:t>
      </w:r>
      <w:r>
        <w:rPr>
          <w:rFonts w:hint="eastAsia"/>
        </w:rPr>
        <w:t>Добнер</w:t>
      </w:r>
      <w:r>
        <w:t></w:t>
      </w:r>
      <w:r>
        <w:t></w:t>
      </w:r>
      <w:r>
        <w:rPr>
          <w:rFonts w:hint="eastAsia"/>
        </w:rPr>
        <w:t>Й</w:t>
      </w:r>
      <w:r>
        <w:t></w:t>
      </w:r>
      <w:r>
        <w:rPr>
          <w:rFonts w:hint="eastAsia"/>
        </w:rPr>
        <w:t>Юнгман</w:t>
      </w:r>
      <w:r>
        <w:t></w:t>
      </w:r>
    </w:p>
    <w:p w:rsidR="005F4AF6" w:rsidRDefault="005F4AF6" w:rsidP="005F4AF6">
      <w:r>
        <w:rPr>
          <w:rFonts w:hint="eastAsia"/>
        </w:rPr>
        <w:t>Й</w:t>
      </w:r>
      <w:r>
        <w:t></w:t>
      </w:r>
      <w:r>
        <w:rPr>
          <w:rFonts w:hint="eastAsia"/>
        </w:rPr>
        <w:t>Добровський</w:t>
      </w:r>
      <w:r>
        <w:t></w:t>
      </w:r>
      <w:r>
        <w:t></w:t>
      </w:r>
      <w:r>
        <w:rPr>
          <w:rFonts w:hint="eastAsia"/>
        </w:rPr>
        <w:t>В</w:t>
      </w:r>
      <w:r>
        <w:t></w:t>
      </w:r>
      <w:r>
        <w:rPr>
          <w:rFonts w:hint="eastAsia"/>
        </w:rPr>
        <w:t>Ганка</w:t>
      </w:r>
      <w:r>
        <w:t></w:t>
      </w:r>
      <w:r>
        <w:t></w:t>
      </w:r>
      <w:r>
        <w:rPr>
          <w:rFonts w:hint="eastAsia"/>
        </w:rPr>
        <w:t>Ф</w:t>
      </w:r>
      <w:r>
        <w:t></w:t>
      </w:r>
      <w:r>
        <w:rPr>
          <w:rFonts w:hint="eastAsia"/>
        </w:rPr>
        <w:t>Л</w:t>
      </w:r>
      <w:r>
        <w:t></w:t>
      </w:r>
      <w:r>
        <w:rPr>
          <w:rFonts w:hint="eastAsia"/>
        </w:rPr>
        <w:t>Челаковський</w:t>
      </w:r>
      <w:r>
        <w:t></w:t>
      </w:r>
      <w:r>
        <w:t></w:t>
      </w:r>
      <w:r>
        <w:rPr>
          <w:rFonts w:hint="eastAsia"/>
        </w:rPr>
        <w:t>привела</w:t>
      </w:r>
      <w:r>
        <w:t></w:t>
      </w:r>
      <w:r>
        <w:rPr>
          <w:rFonts w:hint="eastAsia"/>
        </w:rPr>
        <w:t>до</w:t>
      </w:r>
      <w:r>
        <w:t></w:t>
      </w:r>
      <w:r>
        <w:rPr>
          <w:rFonts w:hint="eastAsia"/>
        </w:rPr>
        <w:t>прискорення</w:t>
      </w:r>
    </w:p>
    <w:p w:rsidR="005F4AF6" w:rsidRDefault="005F4AF6" w:rsidP="005F4AF6">
      <w:r>
        <w:rPr>
          <w:rFonts w:hint="eastAsia"/>
        </w:rPr>
        <w:t>інтелектуалізації</w:t>
      </w:r>
      <w:r>
        <w:t></w:t>
      </w:r>
      <w:r>
        <w:rPr>
          <w:rFonts w:hint="eastAsia"/>
        </w:rPr>
        <w:t>чеського</w:t>
      </w:r>
      <w:r>
        <w:t></w:t>
      </w:r>
      <w:r>
        <w:rPr>
          <w:rFonts w:hint="eastAsia"/>
        </w:rPr>
        <w:t>мовно</w:t>
      </w:r>
      <w:r>
        <w:t></w:t>
      </w:r>
      <w:r>
        <w:rPr>
          <w:rFonts w:hint="eastAsia"/>
        </w:rPr>
        <w:t>літературного</w:t>
      </w:r>
      <w:r>
        <w:t></w:t>
      </w:r>
      <w:r>
        <w:rPr>
          <w:rFonts w:hint="eastAsia"/>
        </w:rPr>
        <w:t>середовища</w:t>
      </w:r>
      <w:r>
        <w:t></w:t>
      </w:r>
      <w:r>
        <w:t></w:t>
      </w:r>
      <w:r>
        <w:rPr>
          <w:rFonts w:hint="eastAsia"/>
        </w:rPr>
        <w:t>що</w:t>
      </w:r>
      <w:r>
        <w:t></w:t>
      </w:r>
      <w:r>
        <w:rPr>
          <w:rFonts w:hint="eastAsia"/>
        </w:rPr>
        <w:t>ефективно</w:t>
      </w:r>
    </w:p>
    <w:p w:rsidR="005F4AF6" w:rsidRDefault="005F4AF6" w:rsidP="005F4AF6">
      <w:r>
        <w:rPr>
          <w:rFonts w:hint="eastAsia"/>
        </w:rPr>
        <w:t>вплинуло</w:t>
      </w:r>
      <w:r>
        <w:t></w:t>
      </w:r>
      <w:r>
        <w:rPr>
          <w:rFonts w:hint="eastAsia"/>
        </w:rPr>
        <w:t>як</w:t>
      </w:r>
      <w:r>
        <w:t></w:t>
      </w:r>
      <w:r>
        <w:rPr>
          <w:rFonts w:hint="eastAsia"/>
        </w:rPr>
        <w:t>на</w:t>
      </w:r>
      <w:r>
        <w:t></w:t>
      </w:r>
      <w:r>
        <w:rPr>
          <w:rFonts w:hint="eastAsia"/>
        </w:rPr>
        <w:t>формування</w:t>
      </w:r>
      <w:r>
        <w:t></w:t>
      </w:r>
      <w:r>
        <w:rPr>
          <w:rFonts w:hint="eastAsia"/>
        </w:rPr>
        <w:t>в</w:t>
      </w:r>
      <w:r>
        <w:t></w:t>
      </w:r>
      <w:r>
        <w:rPr>
          <w:rFonts w:hint="eastAsia"/>
        </w:rPr>
        <w:t>чеському</w:t>
      </w:r>
      <w:r>
        <w:t></w:t>
      </w:r>
      <w:r>
        <w:rPr>
          <w:rFonts w:hint="eastAsia"/>
        </w:rPr>
        <w:t>суспільстві</w:t>
      </w:r>
      <w:r>
        <w:t></w:t>
      </w:r>
      <w:r>
        <w:rPr>
          <w:rFonts w:hint="eastAsia"/>
        </w:rPr>
        <w:t>мовного</w:t>
      </w:r>
      <w:r>
        <w:t></w:t>
      </w:r>
      <w:r>
        <w:rPr>
          <w:rFonts w:hint="eastAsia"/>
        </w:rPr>
        <w:t>модусу</w:t>
      </w:r>
      <w:r>
        <w:t></w:t>
      </w:r>
      <w:r>
        <w:rPr>
          <w:rFonts w:hint="eastAsia"/>
        </w:rPr>
        <w:t>чеської</w:t>
      </w:r>
    </w:p>
    <w:p w:rsidR="005F4AF6" w:rsidRDefault="005F4AF6" w:rsidP="005F4AF6">
      <w:r>
        <w:rPr>
          <w:rFonts w:hint="eastAsia"/>
        </w:rPr>
        <w:t>національної</w:t>
      </w:r>
      <w:r>
        <w:t></w:t>
      </w:r>
      <w:r>
        <w:rPr>
          <w:rFonts w:hint="eastAsia"/>
        </w:rPr>
        <w:t>ідеологеми</w:t>
      </w:r>
      <w:r>
        <w:t></w:t>
      </w:r>
      <w:r>
        <w:t></w:t>
      </w:r>
      <w:r>
        <w:rPr>
          <w:rFonts w:hint="eastAsia"/>
        </w:rPr>
        <w:t>так</w:t>
      </w:r>
      <w:r>
        <w:t></w:t>
      </w:r>
      <w:r>
        <w:rPr>
          <w:rFonts w:hint="eastAsia"/>
        </w:rPr>
        <w:t>і</w:t>
      </w:r>
      <w:r>
        <w:t></w:t>
      </w:r>
      <w:r>
        <w:rPr>
          <w:rFonts w:hint="eastAsia"/>
        </w:rPr>
        <w:t>на</w:t>
      </w:r>
      <w:r>
        <w:t></w:t>
      </w:r>
      <w:r>
        <w:rPr>
          <w:rFonts w:hint="eastAsia"/>
        </w:rPr>
        <w:t>еволюцію</w:t>
      </w:r>
      <w:r>
        <w:t></w:t>
      </w:r>
      <w:r>
        <w:rPr>
          <w:rFonts w:hint="eastAsia"/>
        </w:rPr>
        <w:t>політичної</w:t>
      </w:r>
      <w:r>
        <w:t></w:t>
      </w:r>
      <w:r>
        <w:rPr>
          <w:rFonts w:hint="eastAsia"/>
        </w:rPr>
        <w:t>сфери</w:t>
      </w:r>
      <w:r>
        <w:t></w:t>
      </w:r>
      <w:r>
        <w:rPr>
          <w:rFonts w:hint="eastAsia"/>
        </w:rPr>
        <w:t>у</w:t>
      </w:r>
      <w:r>
        <w:t></w:t>
      </w:r>
      <w:r>
        <w:rPr>
          <w:rFonts w:hint="eastAsia"/>
        </w:rPr>
        <w:t>чехів</w:t>
      </w:r>
      <w:r>
        <w:t></w:t>
      </w:r>
      <w:r>
        <w:t></w:t>
      </w:r>
      <w:r>
        <w:rPr>
          <w:rFonts w:hint="eastAsia"/>
        </w:rPr>
        <w:t>Обрання</w:t>
      </w:r>
    </w:p>
    <w:p w:rsidR="005F4AF6" w:rsidRDefault="005F4AF6" w:rsidP="005F4AF6">
      <w:r>
        <w:rPr>
          <w:rFonts w:hint="eastAsia"/>
        </w:rPr>
        <w:t>власної</w:t>
      </w:r>
      <w:r>
        <w:t></w:t>
      </w:r>
      <w:r>
        <w:rPr>
          <w:rFonts w:hint="eastAsia"/>
        </w:rPr>
        <w:t>мовно</w:t>
      </w:r>
      <w:r>
        <w:t></w:t>
      </w:r>
      <w:r>
        <w:rPr>
          <w:rFonts w:hint="eastAsia"/>
        </w:rPr>
        <w:t>історичної</w:t>
      </w:r>
      <w:r>
        <w:t></w:t>
      </w:r>
      <w:r>
        <w:rPr>
          <w:rFonts w:hint="eastAsia"/>
        </w:rPr>
        <w:t>ідеологеми</w:t>
      </w:r>
      <w:r>
        <w:t></w:t>
      </w:r>
      <w:r>
        <w:rPr>
          <w:rFonts w:hint="eastAsia"/>
        </w:rPr>
        <w:t>у</w:t>
      </w:r>
      <w:r>
        <w:t></w:t>
      </w:r>
      <w:r>
        <w:rPr>
          <w:rFonts w:hint="eastAsia"/>
        </w:rPr>
        <w:t>якості</w:t>
      </w:r>
      <w:r>
        <w:t></w:t>
      </w:r>
      <w:r>
        <w:rPr>
          <w:rFonts w:hint="eastAsia"/>
        </w:rPr>
        <w:t>фундаменту</w:t>
      </w:r>
      <w:r>
        <w:t></w:t>
      </w:r>
      <w:r>
        <w:rPr>
          <w:rFonts w:hint="eastAsia"/>
        </w:rPr>
        <w:t>національної</w:t>
      </w:r>
      <w:r>
        <w:t></w:t>
      </w:r>
      <w:r>
        <w:rPr>
          <w:rFonts w:hint="eastAsia"/>
        </w:rPr>
        <w:t>парадигми</w:t>
      </w:r>
    </w:p>
    <w:p w:rsidR="005F4AF6" w:rsidRDefault="005F4AF6" w:rsidP="005F4AF6">
      <w:r>
        <w:rPr>
          <w:rFonts w:hint="eastAsia"/>
        </w:rPr>
        <w:t>незабаром</w:t>
      </w:r>
      <w:r>
        <w:t></w:t>
      </w:r>
      <w:r>
        <w:rPr>
          <w:rFonts w:hint="eastAsia"/>
        </w:rPr>
        <w:t>створить</w:t>
      </w:r>
      <w:r>
        <w:t></w:t>
      </w:r>
      <w:r>
        <w:rPr>
          <w:rFonts w:hint="eastAsia"/>
        </w:rPr>
        <w:t>нові</w:t>
      </w:r>
      <w:r>
        <w:t></w:t>
      </w:r>
      <w:r>
        <w:rPr>
          <w:rFonts w:hint="eastAsia"/>
        </w:rPr>
        <w:t>якісні</w:t>
      </w:r>
      <w:r>
        <w:t></w:t>
      </w:r>
      <w:r>
        <w:rPr>
          <w:rFonts w:hint="eastAsia"/>
        </w:rPr>
        <w:t>умови</w:t>
      </w:r>
      <w:r>
        <w:t></w:t>
      </w:r>
      <w:r>
        <w:rPr>
          <w:rFonts w:hint="eastAsia"/>
        </w:rPr>
        <w:t>для</w:t>
      </w:r>
      <w:r>
        <w:t></w:t>
      </w:r>
      <w:r>
        <w:rPr>
          <w:rFonts w:hint="eastAsia"/>
        </w:rPr>
        <w:t>позитивної</w:t>
      </w:r>
      <w:r>
        <w:t></w:t>
      </w:r>
      <w:r>
        <w:rPr>
          <w:rFonts w:hint="eastAsia"/>
        </w:rPr>
        <w:t>динаміки</w:t>
      </w:r>
      <w:r>
        <w:t></w:t>
      </w:r>
      <w:r>
        <w:rPr>
          <w:rFonts w:hint="eastAsia"/>
        </w:rPr>
        <w:t>чеського</w:t>
      </w:r>
    </w:p>
    <w:p w:rsidR="005F4AF6" w:rsidRDefault="005F4AF6" w:rsidP="005F4AF6">
      <w:r>
        <w:rPr>
          <w:rFonts w:hint="eastAsia"/>
        </w:rPr>
        <w:t>національного</w:t>
      </w:r>
      <w:r>
        <w:t></w:t>
      </w:r>
      <w:r>
        <w:rPr>
          <w:rFonts w:hint="eastAsia"/>
        </w:rPr>
        <w:t>руху</w:t>
      </w:r>
      <w:r>
        <w:t></w:t>
      </w:r>
      <w:r>
        <w:t></w:t>
      </w:r>
      <w:r>
        <w:rPr>
          <w:rFonts w:hint="eastAsia"/>
        </w:rPr>
        <w:t>До</w:t>
      </w:r>
      <w:r>
        <w:t></w:t>
      </w:r>
      <w:r>
        <w:rPr>
          <w:rFonts w:hint="eastAsia"/>
        </w:rPr>
        <w:t>того</w:t>
      </w:r>
      <w:r>
        <w:t></w:t>
      </w:r>
      <w:r>
        <w:rPr>
          <w:rFonts w:hint="eastAsia"/>
        </w:rPr>
        <w:t>ж</w:t>
      </w:r>
      <w:r>
        <w:t></w:t>
      </w:r>
      <w:r>
        <w:t></w:t>
      </w:r>
      <w:r>
        <w:rPr>
          <w:rFonts w:hint="eastAsia"/>
        </w:rPr>
        <w:t>чеські</w:t>
      </w:r>
      <w:r>
        <w:t></w:t>
      </w:r>
      <w:r>
        <w:rPr>
          <w:rFonts w:hint="eastAsia"/>
        </w:rPr>
        <w:t>будителі</w:t>
      </w:r>
      <w:r>
        <w:t></w:t>
      </w:r>
      <w:r>
        <w:t></w:t>
      </w:r>
      <w:r>
        <w:rPr>
          <w:rFonts w:hint="eastAsia"/>
        </w:rPr>
        <w:t>К</w:t>
      </w:r>
      <w:r>
        <w:t></w:t>
      </w:r>
      <w:r>
        <w:rPr>
          <w:rFonts w:hint="eastAsia"/>
        </w:rPr>
        <w:t>І</w:t>
      </w:r>
      <w:r>
        <w:t></w:t>
      </w:r>
      <w:r>
        <w:rPr>
          <w:rFonts w:hint="eastAsia"/>
        </w:rPr>
        <w:t>Там</w:t>
      </w:r>
      <w:r>
        <w:t></w:t>
      </w:r>
      <w:r>
        <w:t></w:t>
      </w:r>
      <w:r>
        <w:rPr>
          <w:rFonts w:hint="eastAsia"/>
        </w:rPr>
        <w:t>Ф</w:t>
      </w:r>
      <w:r>
        <w:t></w:t>
      </w:r>
      <w:r>
        <w:rPr>
          <w:rFonts w:hint="eastAsia"/>
        </w:rPr>
        <w:t>М</w:t>
      </w:r>
      <w:r>
        <w:t></w:t>
      </w:r>
      <w:r>
        <w:rPr>
          <w:rFonts w:hint="eastAsia"/>
        </w:rPr>
        <w:t>Пельцель</w:t>
      </w:r>
      <w:r>
        <w:t></w:t>
      </w:r>
      <w:r>
        <w:t></w:t>
      </w:r>
      <w:r>
        <w:rPr>
          <w:rFonts w:hint="eastAsia"/>
        </w:rPr>
        <w:t>В</w:t>
      </w:r>
      <w:r>
        <w:t></w:t>
      </w:r>
      <w:r>
        <w:rPr>
          <w:rFonts w:hint="eastAsia"/>
        </w:rPr>
        <w:t>Ганка</w:t>
      </w:r>
      <w:r>
        <w:t></w:t>
      </w:r>
    </w:p>
    <w:p w:rsidR="005F4AF6" w:rsidRDefault="005F4AF6" w:rsidP="005F4AF6">
      <w:r>
        <w:rPr>
          <w:rFonts w:hint="eastAsia"/>
        </w:rPr>
        <w:t>Й</w:t>
      </w:r>
      <w:r>
        <w:t></w:t>
      </w:r>
      <w:r>
        <w:rPr>
          <w:rFonts w:hint="eastAsia"/>
        </w:rPr>
        <w:t>Лінда</w:t>
      </w:r>
      <w:r>
        <w:t></w:t>
      </w:r>
      <w:r>
        <w:t></w:t>
      </w:r>
      <w:r>
        <w:rPr>
          <w:rFonts w:hint="eastAsia"/>
        </w:rPr>
        <w:t>використали</w:t>
      </w:r>
      <w:r>
        <w:t></w:t>
      </w:r>
      <w:r>
        <w:rPr>
          <w:rFonts w:hint="eastAsia"/>
        </w:rPr>
        <w:t>ідею</w:t>
      </w:r>
      <w:r>
        <w:t></w:t>
      </w:r>
      <w:r>
        <w:rPr>
          <w:rFonts w:hint="eastAsia"/>
        </w:rPr>
        <w:t>міфологізації</w:t>
      </w:r>
      <w:r>
        <w:t></w:t>
      </w:r>
      <w:r>
        <w:rPr>
          <w:rFonts w:hint="eastAsia"/>
        </w:rPr>
        <w:t>своєї</w:t>
      </w:r>
      <w:r>
        <w:t></w:t>
      </w:r>
      <w:r>
        <w:rPr>
          <w:rFonts w:hint="eastAsia"/>
        </w:rPr>
        <w:t>історії</w:t>
      </w:r>
      <w:r>
        <w:t></w:t>
      </w:r>
      <w:r>
        <w:t></w:t>
      </w:r>
      <w:r>
        <w:rPr>
          <w:rFonts w:hint="eastAsia"/>
        </w:rPr>
        <w:t>чим</w:t>
      </w:r>
      <w:r>
        <w:t></w:t>
      </w:r>
      <w:r>
        <w:rPr>
          <w:rFonts w:hint="eastAsia"/>
        </w:rPr>
        <w:t>радикально</w:t>
      </w:r>
      <w:r>
        <w:t></w:t>
      </w:r>
      <w:r>
        <w:rPr>
          <w:rFonts w:hint="eastAsia"/>
        </w:rPr>
        <w:t>вплинули</w:t>
      </w:r>
      <w:r>
        <w:t></w:t>
      </w:r>
      <w:r>
        <w:rPr>
          <w:rFonts w:hint="eastAsia"/>
        </w:rPr>
        <w:t>на</w:t>
      </w:r>
    </w:p>
    <w:p w:rsidR="005F4AF6" w:rsidRDefault="005F4AF6" w:rsidP="005F4AF6">
      <w:r>
        <w:rPr>
          <w:rFonts w:hint="eastAsia"/>
        </w:rPr>
        <w:t>ставлення</w:t>
      </w:r>
      <w:r>
        <w:t></w:t>
      </w:r>
      <w:r>
        <w:rPr>
          <w:rFonts w:hint="eastAsia"/>
        </w:rPr>
        <w:t>чехів</w:t>
      </w:r>
      <w:r>
        <w:t></w:t>
      </w:r>
      <w:r>
        <w:rPr>
          <w:rFonts w:hint="eastAsia"/>
        </w:rPr>
        <w:t>до</w:t>
      </w:r>
      <w:r>
        <w:t></w:t>
      </w:r>
      <w:r>
        <w:rPr>
          <w:rFonts w:hint="eastAsia"/>
        </w:rPr>
        <w:t>своєї</w:t>
      </w:r>
      <w:r>
        <w:t></w:t>
      </w:r>
      <w:r>
        <w:rPr>
          <w:rFonts w:hint="eastAsia"/>
        </w:rPr>
        <w:t>ідентичності</w:t>
      </w:r>
      <w:r>
        <w:t></w:t>
      </w:r>
    </w:p>
    <w:p w:rsidR="005F4AF6" w:rsidRDefault="005F4AF6" w:rsidP="005F4AF6">
      <w:r>
        <w:rPr>
          <w:rFonts w:hint="eastAsia"/>
        </w:rPr>
        <w:t>Період</w:t>
      </w:r>
      <w:r>
        <w:t></w:t>
      </w:r>
      <w:r>
        <w:rPr>
          <w:rFonts w:hint="eastAsia"/>
        </w:rPr>
        <w:t>становлення</w:t>
      </w:r>
      <w:r>
        <w:t></w:t>
      </w:r>
      <w:r>
        <w:rPr>
          <w:rFonts w:hint="eastAsia"/>
        </w:rPr>
        <w:t>ранньої</w:t>
      </w:r>
      <w:r>
        <w:t></w:t>
      </w:r>
      <w:r>
        <w:rPr>
          <w:rFonts w:hint="eastAsia"/>
        </w:rPr>
        <w:t>національної</w:t>
      </w:r>
      <w:r>
        <w:t></w:t>
      </w:r>
      <w:r>
        <w:rPr>
          <w:rFonts w:hint="eastAsia"/>
        </w:rPr>
        <w:t>парадигми</w:t>
      </w:r>
      <w:r>
        <w:t></w:t>
      </w:r>
      <w:r>
        <w:rPr>
          <w:rFonts w:hint="eastAsia"/>
        </w:rPr>
        <w:t>словацького</w:t>
      </w:r>
      <w:r>
        <w:t></w:t>
      </w:r>
      <w:r>
        <w:rPr>
          <w:rFonts w:hint="eastAsia"/>
        </w:rPr>
        <w:t>народу</w:t>
      </w:r>
      <w:r>
        <w:t></w:t>
      </w:r>
      <w:r>
        <w:rPr>
          <w:rFonts w:hint="eastAsia"/>
        </w:rPr>
        <w:t>був</w:t>
      </w:r>
    </w:p>
    <w:p w:rsidR="005F4AF6" w:rsidRDefault="005F4AF6" w:rsidP="005F4AF6">
      <w:r>
        <w:rPr>
          <w:rFonts w:hint="eastAsia"/>
        </w:rPr>
        <w:t>переважно</w:t>
      </w:r>
      <w:r>
        <w:t></w:t>
      </w:r>
      <w:r>
        <w:rPr>
          <w:rFonts w:hint="eastAsia"/>
        </w:rPr>
        <w:t>представлений</w:t>
      </w:r>
      <w:r>
        <w:t></w:t>
      </w:r>
      <w:r>
        <w:rPr>
          <w:rFonts w:hint="eastAsia"/>
        </w:rPr>
        <w:t>мовно</w:t>
      </w:r>
      <w:r>
        <w:t></w:t>
      </w:r>
      <w:r>
        <w:rPr>
          <w:rFonts w:hint="eastAsia"/>
        </w:rPr>
        <w:t>літературною</w:t>
      </w:r>
      <w:r>
        <w:t></w:t>
      </w:r>
      <w:r>
        <w:rPr>
          <w:rFonts w:hint="eastAsia"/>
        </w:rPr>
        <w:t>ідеологемою</w:t>
      </w:r>
      <w:r>
        <w:t></w:t>
      </w:r>
      <w:r>
        <w:rPr>
          <w:rFonts w:hint="eastAsia"/>
        </w:rPr>
        <w:t>націотворення</w:t>
      </w:r>
      <w:r>
        <w:t></w:t>
      </w:r>
    </w:p>
    <w:p w:rsidR="005F4AF6" w:rsidRDefault="005F4AF6" w:rsidP="005F4AF6">
      <w:r>
        <w:rPr>
          <w:rFonts w:hint="eastAsia"/>
        </w:rPr>
        <w:t>Ідеологізація</w:t>
      </w:r>
      <w:r>
        <w:t></w:t>
      </w:r>
      <w:r>
        <w:rPr>
          <w:rFonts w:hint="eastAsia"/>
        </w:rPr>
        <w:t>словацького</w:t>
      </w:r>
      <w:r>
        <w:t></w:t>
      </w:r>
      <w:r>
        <w:rPr>
          <w:rFonts w:hint="eastAsia"/>
        </w:rPr>
        <w:t>національного</w:t>
      </w:r>
      <w:r>
        <w:t></w:t>
      </w:r>
      <w:r>
        <w:rPr>
          <w:rFonts w:hint="eastAsia"/>
        </w:rPr>
        <w:t>руху</w:t>
      </w:r>
      <w:r>
        <w:t></w:t>
      </w:r>
      <w:r>
        <w:rPr>
          <w:rFonts w:hint="eastAsia"/>
        </w:rPr>
        <w:t>в</w:t>
      </w:r>
      <w:r>
        <w:t></w:t>
      </w:r>
      <w:r>
        <w:rPr>
          <w:rFonts w:hint="eastAsia"/>
        </w:rPr>
        <w:t>площині</w:t>
      </w:r>
      <w:r>
        <w:t></w:t>
      </w:r>
      <w:r>
        <w:rPr>
          <w:rFonts w:hint="eastAsia"/>
        </w:rPr>
        <w:t>мовно</w:t>
      </w:r>
      <w:r>
        <w:t></w:t>
      </w:r>
      <w:r>
        <w:rPr>
          <w:rFonts w:hint="eastAsia"/>
        </w:rPr>
        <w:t>літературної</w:t>
      </w:r>
    </w:p>
    <w:p w:rsidR="005F4AF6" w:rsidRDefault="005F4AF6" w:rsidP="005F4AF6">
      <w:r>
        <w:rPr>
          <w:rFonts w:hint="eastAsia"/>
        </w:rPr>
        <w:t>модернізації</w:t>
      </w:r>
      <w:r>
        <w:t></w:t>
      </w:r>
      <w:r>
        <w:rPr>
          <w:rFonts w:hint="eastAsia"/>
        </w:rPr>
        <w:t>–</w:t>
      </w:r>
      <w:r>
        <w:t></w:t>
      </w:r>
      <w:r>
        <w:rPr>
          <w:rFonts w:hint="eastAsia"/>
        </w:rPr>
        <w:t>це</w:t>
      </w:r>
      <w:r>
        <w:t></w:t>
      </w:r>
      <w:r>
        <w:rPr>
          <w:rFonts w:hint="eastAsia"/>
        </w:rPr>
        <w:t>логічна</w:t>
      </w:r>
      <w:r>
        <w:t></w:t>
      </w:r>
      <w:r>
        <w:rPr>
          <w:rFonts w:hint="eastAsia"/>
        </w:rPr>
        <w:t>данина</w:t>
      </w:r>
      <w:r>
        <w:t></w:t>
      </w:r>
      <w:r>
        <w:rPr>
          <w:rFonts w:hint="eastAsia"/>
        </w:rPr>
        <w:t>соціально</w:t>
      </w:r>
      <w:r>
        <w:t></w:t>
      </w:r>
      <w:r>
        <w:rPr>
          <w:rFonts w:hint="eastAsia"/>
        </w:rPr>
        <w:t>селянській</w:t>
      </w:r>
      <w:r>
        <w:t></w:t>
      </w:r>
      <w:r>
        <w:rPr>
          <w:rFonts w:hint="eastAsia"/>
        </w:rPr>
        <w:t>специфіці</w:t>
      </w:r>
      <w:r>
        <w:t></w:t>
      </w:r>
      <w:r>
        <w:rPr>
          <w:rFonts w:hint="eastAsia"/>
        </w:rPr>
        <w:t>структури</w:t>
      </w:r>
    </w:p>
    <w:p w:rsidR="005F4AF6" w:rsidRDefault="005F4AF6" w:rsidP="005F4AF6">
      <w:r>
        <w:rPr>
          <w:rFonts w:hint="eastAsia"/>
        </w:rPr>
        <w:t>словацького</w:t>
      </w:r>
      <w:r>
        <w:t></w:t>
      </w:r>
      <w:r>
        <w:rPr>
          <w:rFonts w:hint="eastAsia"/>
        </w:rPr>
        <w:t>соціуму</w:t>
      </w:r>
      <w:r>
        <w:t></w:t>
      </w:r>
      <w:r>
        <w:rPr>
          <w:rFonts w:hint="eastAsia"/>
        </w:rPr>
        <w:t>із</w:t>
      </w:r>
      <w:r>
        <w:t></w:t>
      </w:r>
      <w:r>
        <w:rPr>
          <w:rFonts w:hint="eastAsia"/>
        </w:rPr>
        <w:t>його</w:t>
      </w:r>
      <w:r>
        <w:t></w:t>
      </w:r>
      <w:r>
        <w:rPr>
          <w:rFonts w:hint="eastAsia"/>
        </w:rPr>
        <w:t>традицією</w:t>
      </w:r>
      <w:r>
        <w:t></w:t>
      </w:r>
      <w:r>
        <w:rPr>
          <w:rFonts w:hint="eastAsia"/>
        </w:rPr>
        <w:t>аграрного</w:t>
      </w:r>
      <w:r>
        <w:t></w:t>
      </w:r>
      <w:r>
        <w:rPr>
          <w:rFonts w:hint="eastAsia"/>
        </w:rPr>
        <w:t>суспільства</w:t>
      </w:r>
      <w:r>
        <w:t></w:t>
      </w:r>
      <w:r>
        <w:t></w:t>
      </w:r>
      <w:r>
        <w:rPr>
          <w:rFonts w:hint="eastAsia"/>
        </w:rPr>
        <w:t>Нечисленні</w:t>
      </w:r>
      <w:r>
        <w:t></w:t>
      </w:r>
      <w:r>
        <w:rPr>
          <w:rFonts w:hint="eastAsia"/>
        </w:rPr>
        <w:t>історичні</w:t>
      </w:r>
    </w:p>
    <w:p w:rsidR="005F4AF6" w:rsidRDefault="005F4AF6" w:rsidP="005F4AF6">
      <w:r>
        <w:rPr>
          <w:rFonts w:hint="eastAsia"/>
        </w:rPr>
        <w:t>праці</w:t>
      </w:r>
      <w:r>
        <w:t></w:t>
      </w:r>
      <w:r>
        <w:rPr>
          <w:rFonts w:hint="eastAsia"/>
        </w:rPr>
        <w:t>словацьких</w:t>
      </w:r>
      <w:r>
        <w:t></w:t>
      </w:r>
      <w:r>
        <w:rPr>
          <w:rFonts w:hint="eastAsia"/>
        </w:rPr>
        <w:t>істориків</w:t>
      </w:r>
      <w:r>
        <w:t></w:t>
      </w:r>
      <w:r>
        <w:rPr>
          <w:rFonts w:hint="eastAsia"/>
        </w:rPr>
        <w:t>будителів</w:t>
      </w:r>
      <w:r>
        <w:t></w:t>
      </w:r>
      <w:r>
        <w:t></w:t>
      </w:r>
      <w:r>
        <w:rPr>
          <w:rFonts w:hint="eastAsia"/>
        </w:rPr>
        <w:t>Б</w:t>
      </w:r>
      <w:r>
        <w:t></w:t>
      </w:r>
      <w:r>
        <w:rPr>
          <w:rFonts w:hint="eastAsia"/>
        </w:rPr>
        <w:t>Магіна</w:t>
      </w:r>
      <w:r>
        <w:t></w:t>
      </w:r>
      <w:r>
        <w:t></w:t>
      </w:r>
      <w:r>
        <w:rPr>
          <w:rFonts w:hint="eastAsia"/>
        </w:rPr>
        <w:t>С</w:t>
      </w:r>
      <w:r>
        <w:t></w:t>
      </w:r>
      <w:r>
        <w:rPr>
          <w:rFonts w:hint="eastAsia"/>
        </w:rPr>
        <w:t>Тімон</w:t>
      </w:r>
      <w:r>
        <w:t></w:t>
      </w:r>
      <w:r>
        <w:t></w:t>
      </w:r>
      <w:r>
        <w:rPr>
          <w:rFonts w:hint="eastAsia"/>
        </w:rPr>
        <w:t>Ю</w:t>
      </w:r>
      <w:r>
        <w:t></w:t>
      </w:r>
      <w:r>
        <w:rPr>
          <w:rFonts w:hint="eastAsia"/>
        </w:rPr>
        <w:t>Папанек</w:t>
      </w:r>
      <w:r>
        <w:t></w:t>
      </w:r>
      <w:r>
        <w:t></w:t>
      </w:r>
      <w:r>
        <w:rPr>
          <w:rFonts w:hint="eastAsia"/>
        </w:rPr>
        <w:t>Я</w:t>
      </w:r>
      <w:r>
        <w:t></w:t>
      </w:r>
      <w:r>
        <w:rPr>
          <w:rFonts w:hint="eastAsia"/>
        </w:rPr>
        <w:t>Грдлічка</w:t>
      </w:r>
      <w:r>
        <w:t></w:t>
      </w:r>
    </w:p>
    <w:p w:rsidR="005F4AF6" w:rsidRDefault="005F4AF6" w:rsidP="005F4AF6">
      <w:r>
        <w:rPr>
          <w:rFonts w:hint="eastAsia"/>
        </w:rPr>
        <w:t>Ю</w:t>
      </w:r>
      <w:r>
        <w:t></w:t>
      </w:r>
      <w:r>
        <w:rPr>
          <w:rFonts w:hint="eastAsia"/>
        </w:rPr>
        <w:t>Скленар</w:t>
      </w:r>
      <w:r>
        <w:t></w:t>
      </w:r>
      <w:r>
        <w:t></w:t>
      </w:r>
      <w:r>
        <w:rPr>
          <w:rFonts w:hint="eastAsia"/>
        </w:rPr>
        <w:t>Ю</w:t>
      </w:r>
      <w:r>
        <w:t></w:t>
      </w:r>
      <w:r>
        <w:rPr>
          <w:rFonts w:hint="eastAsia"/>
        </w:rPr>
        <w:t>Фандлі</w:t>
      </w:r>
      <w:r>
        <w:t></w:t>
      </w:r>
      <w:r>
        <w:t></w:t>
      </w:r>
      <w:r>
        <w:rPr>
          <w:rFonts w:hint="eastAsia"/>
        </w:rPr>
        <w:t>–</w:t>
      </w:r>
      <w:r>
        <w:t></w:t>
      </w:r>
      <w:r>
        <w:rPr>
          <w:rFonts w:hint="eastAsia"/>
        </w:rPr>
        <w:t>це</w:t>
      </w:r>
      <w:r>
        <w:t></w:t>
      </w:r>
      <w:r>
        <w:rPr>
          <w:rFonts w:hint="eastAsia"/>
        </w:rPr>
        <w:t>не</w:t>
      </w:r>
      <w:r>
        <w:t></w:t>
      </w:r>
      <w:r>
        <w:rPr>
          <w:rFonts w:hint="eastAsia"/>
        </w:rPr>
        <w:t>проста</w:t>
      </w:r>
      <w:r>
        <w:t></w:t>
      </w:r>
      <w:r>
        <w:t></w:t>
      </w:r>
      <w:r>
        <w:rPr>
          <w:rFonts w:hint="eastAsia"/>
        </w:rPr>
        <w:t>інвентаризація</w:t>
      </w:r>
      <w:r>
        <w:t></w:t>
      </w:r>
      <w:r>
        <w:t></w:t>
      </w:r>
      <w:r>
        <w:rPr>
          <w:rFonts w:hint="eastAsia"/>
        </w:rPr>
        <w:t>історії</w:t>
      </w:r>
      <w:r>
        <w:t></w:t>
      </w:r>
      <w:r>
        <w:t></w:t>
      </w:r>
      <w:r>
        <w:rPr>
          <w:rFonts w:hint="eastAsia"/>
        </w:rPr>
        <w:t>а</w:t>
      </w:r>
      <w:r>
        <w:t></w:t>
      </w:r>
      <w:r>
        <w:rPr>
          <w:rFonts w:hint="eastAsia"/>
        </w:rPr>
        <w:t>намагання</w:t>
      </w:r>
    </w:p>
    <w:p w:rsidR="005F4AF6" w:rsidRDefault="005F4AF6" w:rsidP="005F4AF6">
      <w:r>
        <w:t></w:t>
      </w:r>
      <w:r>
        <w:rPr>
          <w:rFonts w:hint="eastAsia"/>
        </w:rPr>
        <w:t>презентувати</w:t>
      </w:r>
      <w:r>
        <w:t></w:t>
      </w:r>
      <w:r>
        <w:t></w:t>
      </w:r>
      <w:r>
        <w:rPr>
          <w:rFonts w:hint="eastAsia"/>
        </w:rPr>
        <w:t>словаків</w:t>
      </w:r>
      <w:r>
        <w:t></w:t>
      </w:r>
      <w:r>
        <w:rPr>
          <w:rFonts w:hint="eastAsia"/>
        </w:rPr>
        <w:t>у</w:t>
      </w:r>
      <w:r>
        <w:t></w:t>
      </w:r>
      <w:r>
        <w:rPr>
          <w:rFonts w:hint="eastAsia"/>
        </w:rPr>
        <w:t>якості</w:t>
      </w:r>
      <w:r>
        <w:t></w:t>
      </w:r>
      <w:r>
        <w:rPr>
          <w:rFonts w:hint="eastAsia"/>
        </w:rPr>
        <w:t>історичного</w:t>
      </w:r>
      <w:r>
        <w:t></w:t>
      </w:r>
      <w:r>
        <w:rPr>
          <w:rFonts w:hint="eastAsia"/>
        </w:rPr>
        <w:t>і</w:t>
      </w:r>
      <w:r>
        <w:t></w:t>
      </w:r>
      <w:r>
        <w:rPr>
          <w:rFonts w:hint="eastAsia"/>
        </w:rPr>
        <w:t>самостійного</w:t>
      </w:r>
      <w:r>
        <w:t></w:t>
      </w:r>
      <w:r>
        <w:rPr>
          <w:rFonts w:hint="eastAsia"/>
        </w:rPr>
        <w:t>народу</w:t>
      </w:r>
      <w:r>
        <w:t></w:t>
      </w:r>
      <w:r>
        <w:t></w:t>
      </w:r>
      <w:r>
        <w:rPr>
          <w:rFonts w:hint="eastAsia"/>
        </w:rPr>
        <w:t>При</w:t>
      </w:r>
      <w:r>
        <w:t></w:t>
      </w:r>
      <w:r>
        <w:rPr>
          <w:rFonts w:hint="eastAsia"/>
        </w:rPr>
        <w:t>цьому</w:t>
      </w:r>
      <w:r>
        <w:t></w:t>
      </w:r>
      <w:r>
        <w:rPr>
          <w:rFonts w:hint="eastAsia"/>
        </w:rPr>
        <w:t>на</w:t>
      </w:r>
    </w:p>
    <w:p w:rsidR="005F4AF6" w:rsidRDefault="005F4AF6" w:rsidP="005F4AF6">
      <w:r>
        <w:rPr>
          <w:rFonts w:hint="eastAsia"/>
        </w:rPr>
        <w:t>ранньому</w:t>
      </w:r>
      <w:r>
        <w:t></w:t>
      </w:r>
      <w:r>
        <w:rPr>
          <w:rFonts w:hint="eastAsia"/>
        </w:rPr>
        <w:t>етапі</w:t>
      </w:r>
      <w:r>
        <w:t></w:t>
      </w:r>
      <w:r>
        <w:rPr>
          <w:rFonts w:hint="eastAsia"/>
        </w:rPr>
        <w:t>були</w:t>
      </w:r>
      <w:r>
        <w:t></w:t>
      </w:r>
      <w:r>
        <w:rPr>
          <w:rFonts w:hint="eastAsia"/>
        </w:rPr>
        <w:t>окреслені</w:t>
      </w:r>
      <w:r>
        <w:t></w:t>
      </w:r>
      <w:r>
        <w:rPr>
          <w:rFonts w:hint="eastAsia"/>
        </w:rPr>
        <w:t>деякі</w:t>
      </w:r>
      <w:r>
        <w:t></w:t>
      </w:r>
      <w:r>
        <w:t></w:t>
      </w:r>
      <w:r>
        <w:rPr>
          <w:rFonts w:hint="eastAsia"/>
        </w:rPr>
        <w:t>компромісні</w:t>
      </w:r>
      <w:r>
        <w:t></w:t>
      </w:r>
      <w:r>
        <w:rPr>
          <w:rFonts w:hint="eastAsia"/>
        </w:rPr>
        <w:t>контури</w:t>
      </w:r>
      <w:r>
        <w:t></w:t>
      </w:r>
      <w:r>
        <w:t></w:t>
      </w:r>
      <w:r>
        <w:rPr>
          <w:rFonts w:hint="eastAsia"/>
        </w:rPr>
        <w:t>національного</w:t>
      </w:r>
    </w:p>
    <w:p w:rsidR="005F4AF6" w:rsidRDefault="005F4AF6" w:rsidP="005F4AF6">
      <w:r>
        <w:t></w:t>
      </w:r>
      <w:r>
        <w:t></w:t>
      </w:r>
      <w:r>
        <w:t></w:t>
      </w:r>
    </w:p>
    <w:p w:rsidR="005F4AF6" w:rsidRDefault="005F4AF6" w:rsidP="005F4AF6">
      <w:r>
        <w:rPr>
          <w:rFonts w:hint="eastAsia"/>
        </w:rPr>
        <w:t>історичного</w:t>
      </w:r>
      <w:r>
        <w:t></w:t>
      </w:r>
      <w:r>
        <w:rPr>
          <w:rFonts w:hint="eastAsia"/>
        </w:rPr>
        <w:t>міфу</w:t>
      </w:r>
      <w:r>
        <w:t></w:t>
      </w:r>
      <w:r>
        <w:t></w:t>
      </w:r>
      <w:r>
        <w:rPr>
          <w:rFonts w:hint="eastAsia"/>
        </w:rPr>
        <w:t>гостинної</w:t>
      </w:r>
      <w:r>
        <w:t></w:t>
      </w:r>
      <w:r>
        <w:rPr>
          <w:rFonts w:hint="eastAsia"/>
        </w:rPr>
        <w:t>зустрічі</w:t>
      </w:r>
      <w:r>
        <w:t></w:t>
      </w:r>
      <w:r>
        <w:t></w:t>
      </w:r>
      <w:r>
        <w:t></w:t>
      </w:r>
      <w:r>
        <w:rPr>
          <w:rFonts w:hint="eastAsia"/>
        </w:rPr>
        <w:t>зміст</w:t>
      </w:r>
      <w:r>
        <w:t></w:t>
      </w:r>
      <w:r>
        <w:rPr>
          <w:rFonts w:hint="eastAsia"/>
        </w:rPr>
        <w:t>якої</w:t>
      </w:r>
      <w:r>
        <w:t></w:t>
      </w:r>
      <w:r>
        <w:rPr>
          <w:rFonts w:hint="eastAsia"/>
        </w:rPr>
        <w:t>свідомо</w:t>
      </w:r>
      <w:r>
        <w:t></w:t>
      </w:r>
      <w:r>
        <w:rPr>
          <w:rFonts w:hint="eastAsia"/>
        </w:rPr>
        <w:t>не</w:t>
      </w:r>
      <w:r>
        <w:t></w:t>
      </w:r>
      <w:r>
        <w:rPr>
          <w:rFonts w:hint="eastAsia"/>
        </w:rPr>
        <w:t>виходив</w:t>
      </w:r>
      <w:r>
        <w:t></w:t>
      </w:r>
      <w:r>
        <w:rPr>
          <w:rFonts w:hint="eastAsia"/>
        </w:rPr>
        <w:t>за</w:t>
      </w:r>
      <w:r>
        <w:t></w:t>
      </w:r>
      <w:r>
        <w:rPr>
          <w:rFonts w:hint="eastAsia"/>
        </w:rPr>
        <w:t>рамки</w:t>
      </w:r>
    </w:p>
    <w:p w:rsidR="005F4AF6" w:rsidRDefault="005F4AF6" w:rsidP="005F4AF6">
      <w:r>
        <w:rPr>
          <w:rFonts w:hint="eastAsia"/>
        </w:rPr>
        <w:t>імперської</w:t>
      </w:r>
      <w:r>
        <w:t></w:t>
      </w:r>
      <w:r>
        <w:rPr>
          <w:rFonts w:hint="eastAsia"/>
        </w:rPr>
        <w:t>та</w:t>
      </w:r>
      <w:r>
        <w:t></w:t>
      </w:r>
      <w:r>
        <w:rPr>
          <w:rFonts w:hint="eastAsia"/>
        </w:rPr>
        <w:t>угорської</w:t>
      </w:r>
      <w:r>
        <w:t></w:t>
      </w:r>
      <w:r>
        <w:rPr>
          <w:rFonts w:hint="eastAsia"/>
        </w:rPr>
        <w:t>політичної</w:t>
      </w:r>
      <w:r>
        <w:t></w:t>
      </w:r>
      <w:r>
        <w:rPr>
          <w:rFonts w:hint="eastAsia"/>
        </w:rPr>
        <w:t>історії</w:t>
      </w:r>
      <w:r>
        <w:t></w:t>
      </w:r>
    </w:p>
    <w:p w:rsidR="005F4AF6" w:rsidRDefault="005F4AF6" w:rsidP="005F4AF6">
      <w:r>
        <w:rPr>
          <w:rFonts w:hint="eastAsia"/>
        </w:rPr>
        <w:t>Своєрідність</w:t>
      </w:r>
      <w:r>
        <w:t></w:t>
      </w:r>
      <w:r>
        <w:rPr>
          <w:rFonts w:hint="eastAsia"/>
        </w:rPr>
        <w:t>процесу</w:t>
      </w:r>
      <w:r>
        <w:t></w:t>
      </w:r>
      <w:r>
        <w:rPr>
          <w:rFonts w:hint="eastAsia"/>
        </w:rPr>
        <w:t>формування</w:t>
      </w:r>
      <w:r>
        <w:t></w:t>
      </w:r>
      <w:r>
        <w:rPr>
          <w:rFonts w:hint="eastAsia"/>
        </w:rPr>
        <w:t>лужицької</w:t>
      </w:r>
      <w:r>
        <w:t></w:t>
      </w:r>
      <w:r>
        <w:rPr>
          <w:rFonts w:hint="eastAsia"/>
        </w:rPr>
        <w:t>етнозберігаючої</w:t>
      </w:r>
      <w:r>
        <w:t></w:t>
      </w:r>
      <w:r>
        <w:rPr>
          <w:rFonts w:hint="eastAsia"/>
        </w:rPr>
        <w:t>ідеології</w:t>
      </w:r>
    </w:p>
    <w:p w:rsidR="005F4AF6" w:rsidRDefault="005F4AF6" w:rsidP="005F4AF6">
      <w:r>
        <w:rPr>
          <w:rFonts w:hint="eastAsia"/>
        </w:rPr>
        <w:t>полягає</w:t>
      </w:r>
      <w:r>
        <w:t></w:t>
      </w:r>
      <w:r>
        <w:rPr>
          <w:rFonts w:hint="eastAsia"/>
        </w:rPr>
        <w:t>в</w:t>
      </w:r>
      <w:r>
        <w:t></w:t>
      </w:r>
      <w:r>
        <w:rPr>
          <w:rFonts w:hint="eastAsia"/>
        </w:rPr>
        <w:t>тому</w:t>
      </w:r>
      <w:r>
        <w:t></w:t>
      </w:r>
      <w:r>
        <w:t></w:t>
      </w:r>
      <w:r>
        <w:rPr>
          <w:rFonts w:hint="eastAsia"/>
        </w:rPr>
        <w:t>що</w:t>
      </w:r>
      <w:r>
        <w:t></w:t>
      </w:r>
      <w:r>
        <w:rPr>
          <w:rFonts w:hint="eastAsia"/>
        </w:rPr>
        <w:t>в</w:t>
      </w:r>
      <w:r>
        <w:t></w:t>
      </w:r>
      <w:r>
        <w:rPr>
          <w:rFonts w:hint="eastAsia"/>
        </w:rPr>
        <w:t>її</w:t>
      </w:r>
      <w:r>
        <w:t></w:t>
      </w:r>
      <w:r>
        <w:rPr>
          <w:rFonts w:hint="eastAsia"/>
        </w:rPr>
        <w:t>змісті</w:t>
      </w:r>
      <w:r>
        <w:t></w:t>
      </w:r>
      <w:r>
        <w:t></w:t>
      </w:r>
      <w:r>
        <w:rPr>
          <w:rFonts w:hint="eastAsia"/>
        </w:rPr>
        <w:t>конкретно</w:t>
      </w:r>
      <w:r>
        <w:t></w:t>
      </w:r>
      <w:r>
        <w:rPr>
          <w:rFonts w:hint="eastAsia"/>
        </w:rPr>
        <w:t>в</w:t>
      </w:r>
      <w:r>
        <w:t></w:t>
      </w:r>
      <w:r>
        <w:rPr>
          <w:rFonts w:hint="eastAsia"/>
        </w:rPr>
        <w:t>співвідношенні</w:t>
      </w:r>
      <w:r>
        <w:t></w:t>
      </w:r>
      <w:r>
        <w:rPr>
          <w:rFonts w:hint="eastAsia"/>
        </w:rPr>
        <w:t>культури</w:t>
      </w:r>
      <w:r>
        <w:t></w:t>
      </w:r>
      <w:r>
        <w:rPr>
          <w:rFonts w:hint="eastAsia"/>
        </w:rPr>
        <w:t>та</w:t>
      </w:r>
      <w:r>
        <w:t></w:t>
      </w:r>
      <w:r>
        <w:rPr>
          <w:rFonts w:hint="eastAsia"/>
        </w:rPr>
        <w:t>історії</w:t>
      </w:r>
      <w:r>
        <w:t></w:t>
      </w:r>
      <w:r>
        <w:t></w:t>
      </w:r>
      <w:r>
        <w:rPr>
          <w:rFonts w:hint="eastAsia"/>
        </w:rPr>
        <w:t>перше</w:t>
      </w:r>
    </w:p>
    <w:p w:rsidR="005F4AF6" w:rsidRDefault="005F4AF6" w:rsidP="005F4AF6">
      <w:r>
        <w:rPr>
          <w:rFonts w:hint="eastAsia"/>
        </w:rPr>
        <w:t>має</w:t>
      </w:r>
      <w:r>
        <w:t></w:t>
      </w:r>
      <w:r>
        <w:rPr>
          <w:rFonts w:hint="eastAsia"/>
        </w:rPr>
        <w:t>превагу</w:t>
      </w:r>
      <w:r>
        <w:t></w:t>
      </w:r>
      <w:r>
        <w:rPr>
          <w:rFonts w:hint="eastAsia"/>
        </w:rPr>
        <w:t>над</w:t>
      </w:r>
      <w:r>
        <w:t></w:t>
      </w:r>
      <w:r>
        <w:rPr>
          <w:rFonts w:hint="eastAsia"/>
        </w:rPr>
        <w:t>другим</w:t>
      </w:r>
      <w:r>
        <w:t></w:t>
      </w:r>
      <w:r>
        <w:t></w:t>
      </w:r>
      <w:r>
        <w:rPr>
          <w:rFonts w:hint="eastAsia"/>
        </w:rPr>
        <w:t>Фактично</w:t>
      </w:r>
      <w:r>
        <w:t></w:t>
      </w:r>
      <w:r>
        <w:t></w:t>
      </w:r>
      <w:r>
        <w:rPr>
          <w:rFonts w:hint="eastAsia"/>
        </w:rPr>
        <w:t>завдячуючи</w:t>
      </w:r>
      <w:r>
        <w:t></w:t>
      </w:r>
      <w:r>
        <w:rPr>
          <w:rFonts w:hint="eastAsia"/>
        </w:rPr>
        <w:t>культурі</w:t>
      </w:r>
      <w:r>
        <w:t></w:t>
      </w:r>
      <w:r>
        <w:rPr>
          <w:rFonts w:hint="eastAsia"/>
        </w:rPr>
        <w:t>серболужичани</w:t>
      </w:r>
    </w:p>
    <w:p w:rsidR="005F4AF6" w:rsidRDefault="005F4AF6" w:rsidP="005F4AF6">
      <w:r>
        <w:rPr>
          <w:rFonts w:hint="eastAsia"/>
        </w:rPr>
        <w:t>ідентифікували</w:t>
      </w:r>
      <w:r>
        <w:t></w:t>
      </w:r>
      <w:r>
        <w:rPr>
          <w:rFonts w:hint="eastAsia"/>
        </w:rPr>
        <w:t>себе</w:t>
      </w:r>
      <w:r>
        <w:t></w:t>
      </w:r>
      <w:r>
        <w:rPr>
          <w:rFonts w:hint="eastAsia"/>
        </w:rPr>
        <w:t>етнічно</w:t>
      </w:r>
      <w:r>
        <w:t></w:t>
      </w:r>
      <w:r>
        <w:rPr>
          <w:rFonts w:hint="eastAsia"/>
        </w:rPr>
        <w:t>протягом</w:t>
      </w:r>
      <w:r>
        <w:t></w:t>
      </w:r>
      <w:r>
        <w:rPr>
          <w:rFonts w:hint="eastAsia"/>
        </w:rPr>
        <w:t>багатьох</w:t>
      </w:r>
      <w:r>
        <w:t></w:t>
      </w:r>
      <w:r>
        <w:rPr>
          <w:rFonts w:hint="eastAsia"/>
        </w:rPr>
        <w:t>століть</w:t>
      </w:r>
      <w:r>
        <w:t></w:t>
      </w:r>
      <w:r>
        <w:t></w:t>
      </w:r>
      <w:r>
        <w:rPr>
          <w:rFonts w:hint="eastAsia"/>
        </w:rPr>
        <w:t>Лужицьке</w:t>
      </w:r>
      <w:r>
        <w:t></w:t>
      </w:r>
      <w:r>
        <w:rPr>
          <w:rFonts w:hint="eastAsia"/>
        </w:rPr>
        <w:t>пробудження</w:t>
      </w:r>
      <w:r>
        <w:t></w:t>
      </w:r>
      <w:r>
        <w:rPr>
          <w:rFonts w:hint="eastAsia"/>
        </w:rPr>
        <w:t>–</w:t>
      </w:r>
      <w:r>
        <w:t></w:t>
      </w:r>
      <w:r>
        <w:rPr>
          <w:rFonts w:hint="eastAsia"/>
        </w:rPr>
        <w:t>це</w:t>
      </w:r>
    </w:p>
    <w:p w:rsidR="005F4AF6" w:rsidRDefault="005F4AF6" w:rsidP="005F4AF6">
      <w:r>
        <w:rPr>
          <w:rFonts w:hint="eastAsia"/>
        </w:rPr>
        <w:t>своєрідний</w:t>
      </w:r>
      <w:r>
        <w:t></w:t>
      </w:r>
      <w:r>
        <w:rPr>
          <w:rFonts w:hint="eastAsia"/>
        </w:rPr>
        <w:t>германо</w:t>
      </w:r>
      <w:r>
        <w:t></w:t>
      </w:r>
      <w:r>
        <w:rPr>
          <w:rFonts w:hint="eastAsia"/>
        </w:rPr>
        <w:t>слов’янський</w:t>
      </w:r>
      <w:r>
        <w:t></w:t>
      </w:r>
      <w:r>
        <w:rPr>
          <w:rFonts w:hint="eastAsia"/>
        </w:rPr>
        <w:t>симбіоз</w:t>
      </w:r>
      <w:r>
        <w:t></w:t>
      </w:r>
      <w:r>
        <w:t></w:t>
      </w:r>
      <w:r>
        <w:rPr>
          <w:rFonts w:hint="eastAsia"/>
        </w:rPr>
        <w:t>у</w:t>
      </w:r>
      <w:r>
        <w:t></w:t>
      </w:r>
      <w:r>
        <w:rPr>
          <w:rFonts w:hint="eastAsia"/>
        </w:rPr>
        <w:t>якому</w:t>
      </w:r>
      <w:r>
        <w:t></w:t>
      </w:r>
      <w:r>
        <w:rPr>
          <w:rFonts w:hint="eastAsia"/>
        </w:rPr>
        <w:t>співіснували</w:t>
      </w:r>
      <w:r>
        <w:t></w:t>
      </w:r>
      <w:r>
        <w:rPr>
          <w:rFonts w:hint="eastAsia"/>
        </w:rPr>
        <w:t>соціальна</w:t>
      </w:r>
      <w:r>
        <w:t></w:t>
      </w:r>
      <w:r>
        <w:rPr>
          <w:rFonts w:hint="eastAsia"/>
        </w:rPr>
        <w:t>ідеологія</w:t>
      </w:r>
    </w:p>
    <w:p w:rsidR="005F4AF6" w:rsidRDefault="005F4AF6" w:rsidP="005F4AF6">
      <w:r>
        <w:rPr>
          <w:rFonts w:hint="eastAsia"/>
        </w:rPr>
        <w:t>титульного</w:t>
      </w:r>
      <w:r>
        <w:t></w:t>
      </w:r>
      <w:r>
        <w:rPr>
          <w:rFonts w:hint="eastAsia"/>
        </w:rPr>
        <w:t>етносу</w:t>
      </w:r>
      <w:r>
        <w:t></w:t>
      </w:r>
      <w:r>
        <w:rPr>
          <w:rFonts w:hint="eastAsia"/>
        </w:rPr>
        <w:t>та</w:t>
      </w:r>
      <w:r>
        <w:t></w:t>
      </w:r>
      <w:r>
        <w:rPr>
          <w:rFonts w:hint="eastAsia"/>
        </w:rPr>
        <w:t>філософія</w:t>
      </w:r>
      <w:r>
        <w:t></w:t>
      </w:r>
      <w:r>
        <w:rPr>
          <w:rFonts w:hint="eastAsia"/>
        </w:rPr>
        <w:t>національного</w:t>
      </w:r>
      <w:r>
        <w:t></w:t>
      </w:r>
      <w:r>
        <w:rPr>
          <w:rFonts w:hint="eastAsia"/>
        </w:rPr>
        <w:t>самозбереження</w:t>
      </w:r>
      <w:r>
        <w:t></w:t>
      </w:r>
    </w:p>
    <w:p w:rsidR="005F4AF6" w:rsidRDefault="005F4AF6" w:rsidP="005F4AF6">
      <w:r>
        <w:rPr>
          <w:rFonts w:hint="eastAsia"/>
        </w:rPr>
        <w:t>Подальше</w:t>
      </w:r>
      <w:r>
        <w:t></w:t>
      </w:r>
      <w:r>
        <w:rPr>
          <w:rFonts w:hint="eastAsia"/>
        </w:rPr>
        <w:t>розширення</w:t>
      </w:r>
      <w:r>
        <w:t></w:t>
      </w:r>
      <w:r>
        <w:rPr>
          <w:rFonts w:hint="eastAsia"/>
        </w:rPr>
        <w:t>та</w:t>
      </w:r>
      <w:r>
        <w:t></w:t>
      </w:r>
      <w:r>
        <w:rPr>
          <w:rFonts w:hint="eastAsia"/>
        </w:rPr>
        <w:t>закріплення</w:t>
      </w:r>
      <w:r>
        <w:t></w:t>
      </w:r>
      <w:r>
        <w:rPr>
          <w:rFonts w:hint="eastAsia"/>
        </w:rPr>
        <w:t>національної</w:t>
      </w:r>
      <w:r>
        <w:t></w:t>
      </w:r>
      <w:r>
        <w:rPr>
          <w:rFonts w:hint="eastAsia"/>
        </w:rPr>
        <w:t>ідентичності</w:t>
      </w:r>
      <w:r>
        <w:t></w:t>
      </w:r>
      <w:r>
        <w:rPr>
          <w:rFonts w:hint="eastAsia"/>
        </w:rPr>
        <w:t>західних</w:t>
      </w:r>
    </w:p>
    <w:p w:rsidR="005F4AF6" w:rsidRDefault="005F4AF6" w:rsidP="005F4AF6">
      <w:r>
        <w:rPr>
          <w:rFonts w:hint="eastAsia"/>
        </w:rPr>
        <w:t>слов’ян</w:t>
      </w:r>
      <w:r>
        <w:t></w:t>
      </w:r>
      <w:r>
        <w:t></w:t>
      </w:r>
      <w:r>
        <w:t></w:t>
      </w:r>
      <w:r>
        <w:t></w:t>
      </w:r>
      <w:r>
        <w:t></w:t>
      </w:r>
      <w:r>
        <w:rPr>
          <w:rFonts w:hint="eastAsia"/>
        </w:rPr>
        <w:t>і</w:t>
      </w:r>
      <w:r>
        <w:t></w:t>
      </w:r>
      <w:r>
        <w:rPr>
          <w:rFonts w:hint="eastAsia"/>
        </w:rPr>
        <w:t>рр</w:t>
      </w:r>
      <w:r>
        <w:t></w:t>
      </w:r>
      <w:r>
        <w:t></w:t>
      </w:r>
      <w:r>
        <w:rPr>
          <w:rFonts w:hint="eastAsia"/>
        </w:rPr>
        <w:t>ХІХ</w:t>
      </w:r>
      <w:r>
        <w:t></w:t>
      </w:r>
      <w:r>
        <w:rPr>
          <w:rFonts w:hint="eastAsia"/>
        </w:rPr>
        <w:t>ст</w:t>
      </w:r>
      <w:r>
        <w:t></w:t>
      </w:r>
      <w:r>
        <w:t></w:t>
      </w:r>
      <w:r>
        <w:rPr>
          <w:rFonts w:hint="eastAsia"/>
        </w:rPr>
        <w:t>–</w:t>
      </w:r>
      <w:r>
        <w:t></w:t>
      </w:r>
      <w:r>
        <w:rPr>
          <w:rFonts w:hint="eastAsia"/>
        </w:rPr>
        <w:t>до</w:t>
      </w:r>
      <w:r>
        <w:t></w:t>
      </w:r>
      <w:r>
        <w:rPr>
          <w:rFonts w:hint="eastAsia"/>
        </w:rPr>
        <w:t>початку</w:t>
      </w:r>
      <w:r>
        <w:t></w:t>
      </w:r>
      <w:r>
        <w:t></w:t>
      </w:r>
      <w:r>
        <w:rPr>
          <w:rFonts w:hint="eastAsia"/>
        </w:rPr>
        <w:t>Весни</w:t>
      </w:r>
      <w:r>
        <w:t></w:t>
      </w:r>
      <w:r>
        <w:rPr>
          <w:rFonts w:hint="eastAsia"/>
        </w:rPr>
        <w:t>народів</w:t>
      </w:r>
      <w:r>
        <w:t></w:t>
      </w:r>
      <w:r>
        <w:t></w:t>
      </w:r>
      <w:r>
        <w:t></w:t>
      </w:r>
      <w:r>
        <w:rPr>
          <w:rFonts w:hint="eastAsia"/>
        </w:rPr>
        <w:t>характеризувалися</w:t>
      </w:r>
    </w:p>
    <w:p w:rsidR="005F4AF6" w:rsidRDefault="005F4AF6" w:rsidP="005F4AF6">
      <w:r>
        <w:rPr>
          <w:rFonts w:hint="eastAsia"/>
        </w:rPr>
        <w:t>емансипацією</w:t>
      </w:r>
      <w:r>
        <w:t></w:t>
      </w:r>
      <w:r>
        <w:rPr>
          <w:rFonts w:hint="eastAsia"/>
        </w:rPr>
        <w:t>національної</w:t>
      </w:r>
      <w:r>
        <w:t></w:t>
      </w:r>
      <w:r>
        <w:rPr>
          <w:rFonts w:hint="eastAsia"/>
        </w:rPr>
        <w:t>й</w:t>
      </w:r>
      <w:r>
        <w:t></w:t>
      </w:r>
      <w:r>
        <w:rPr>
          <w:rFonts w:hint="eastAsia"/>
        </w:rPr>
        <w:t>етнічної</w:t>
      </w:r>
      <w:r>
        <w:t></w:t>
      </w:r>
      <w:r>
        <w:rPr>
          <w:rFonts w:hint="eastAsia"/>
        </w:rPr>
        <w:t>ідентичності</w:t>
      </w:r>
      <w:r>
        <w:t></w:t>
      </w:r>
      <w:r>
        <w:t></w:t>
      </w:r>
      <w:r>
        <w:rPr>
          <w:rFonts w:hint="eastAsia"/>
        </w:rPr>
        <w:t>подальшим</w:t>
      </w:r>
      <w:r>
        <w:t></w:t>
      </w:r>
      <w:r>
        <w:rPr>
          <w:rFonts w:hint="eastAsia"/>
        </w:rPr>
        <w:t>закріпленням</w:t>
      </w:r>
      <w:r>
        <w:t></w:t>
      </w:r>
      <w:r>
        <w:rPr>
          <w:rFonts w:hint="eastAsia"/>
        </w:rPr>
        <w:t>своїх</w:t>
      </w:r>
    </w:p>
    <w:p w:rsidR="005F4AF6" w:rsidRDefault="005F4AF6" w:rsidP="005F4AF6">
      <w:r>
        <w:rPr>
          <w:rFonts w:hint="eastAsia"/>
        </w:rPr>
        <w:t>соціокультурних</w:t>
      </w:r>
      <w:r>
        <w:t></w:t>
      </w:r>
      <w:r>
        <w:rPr>
          <w:rFonts w:hint="eastAsia"/>
        </w:rPr>
        <w:t>відмінностей</w:t>
      </w:r>
      <w:r>
        <w:t></w:t>
      </w:r>
      <w:r>
        <w:rPr>
          <w:rFonts w:hint="eastAsia"/>
        </w:rPr>
        <w:t>від</w:t>
      </w:r>
      <w:r>
        <w:t></w:t>
      </w:r>
      <w:r>
        <w:rPr>
          <w:rFonts w:hint="eastAsia"/>
        </w:rPr>
        <w:t>німецького</w:t>
      </w:r>
      <w:r>
        <w:t></w:t>
      </w:r>
      <w:r>
        <w:rPr>
          <w:rFonts w:hint="eastAsia"/>
        </w:rPr>
        <w:t>і</w:t>
      </w:r>
      <w:r>
        <w:t></w:t>
      </w:r>
      <w:r>
        <w:rPr>
          <w:rFonts w:hint="eastAsia"/>
        </w:rPr>
        <w:t>угорського</w:t>
      </w:r>
      <w:r>
        <w:t></w:t>
      </w:r>
      <w:r>
        <w:rPr>
          <w:rFonts w:hint="eastAsia"/>
        </w:rPr>
        <w:t>народів</w:t>
      </w:r>
      <w:r>
        <w:t></w:t>
      </w:r>
      <w:r>
        <w:t></w:t>
      </w:r>
      <w:r>
        <w:rPr>
          <w:rFonts w:hint="eastAsia"/>
        </w:rPr>
        <w:t>фіксацією</w:t>
      </w:r>
    </w:p>
    <w:p w:rsidR="005F4AF6" w:rsidRDefault="005F4AF6" w:rsidP="005F4AF6">
      <w:r>
        <w:rPr>
          <w:rFonts w:hint="eastAsia"/>
        </w:rPr>
        <w:t>ідентичності</w:t>
      </w:r>
      <w:r>
        <w:t></w:t>
      </w:r>
      <w:r>
        <w:rPr>
          <w:rFonts w:hint="eastAsia"/>
        </w:rPr>
        <w:t>та</w:t>
      </w:r>
      <w:r>
        <w:t></w:t>
      </w:r>
      <w:r>
        <w:rPr>
          <w:rFonts w:hint="eastAsia"/>
        </w:rPr>
        <w:t>розподілом</w:t>
      </w:r>
      <w:r>
        <w:t></w:t>
      </w:r>
      <w:r>
        <w:rPr>
          <w:rFonts w:hint="eastAsia"/>
        </w:rPr>
        <w:t>самих</w:t>
      </w:r>
      <w:r>
        <w:t></w:t>
      </w:r>
      <w:r>
        <w:rPr>
          <w:rFonts w:hint="eastAsia"/>
        </w:rPr>
        <w:t>західних</w:t>
      </w:r>
      <w:r>
        <w:t></w:t>
      </w:r>
      <w:r>
        <w:rPr>
          <w:rFonts w:hint="eastAsia"/>
        </w:rPr>
        <w:t>слов’ян</w:t>
      </w:r>
      <w:r>
        <w:t></w:t>
      </w:r>
      <w:r>
        <w:rPr>
          <w:rFonts w:hint="eastAsia"/>
        </w:rPr>
        <w:t>за</w:t>
      </w:r>
      <w:r>
        <w:t></w:t>
      </w:r>
      <w:r>
        <w:rPr>
          <w:rFonts w:hint="eastAsia"/>
        </w:rPr>
        <w:t>ідентифікаційним</w:t>
      </w:r>
      <w:r>
        <w:t></w:t>
      </w:r>
      <w:r>
        <w:rPr>
          <w:rFonts w:hint="eastAsia"/>
        </w:rPr>
        <w:t>принципом</w:t>
      </w:r>
    </w:p>
    <w:p w:rsidR="005F4AF6" w:rsidRDefault="005F4AF6" w:rsidP="005F4AF6">
      <w:r>
        <w:t></w:t>
      </w:r>
      <w:r>
        <w:rPr>
          <w:rFonts w:hint="eastAsia"/>
        </w:rPr>
        <w:t>ми–вони</w:t>
      </w:r>
      <w:r>
        <w:t></w:t>
      </w:r>
      <w:r>
        <w:t></w:t>
      </w:r>
    </w:p>
    <w:p w:rsidR="005F4AF6" w:rsidRDefault="005F4AF6" w:rsidP="005F4AF6">
      <w:r>
        <w:rPr>
          <w:rFonts w:hint="eastAsia"/>
        </w:rPr>
        <w:t>У</w:t>
      </w:r>
      <w:r>
        <w:t></w:t>
      </w:r>
      <w:r>
        <w:rPr>
          <w:rFonts w:hint="eastAsia"/>
        </w:rPr>
        <w:t>чехів</w:t>
      </w:r>
      <w:r>
        <w:t></w:t>
      </w:r>
      <w:r>
        <w:rPr>
          <w:rFonts w:hint="eastAsia"/>
        </w:rPr>
        <w:t>означений</w:t>
      </w:r>
      <w:r>
        <w:t></w:t>
      </w:r>
      <w:r>
        <w:rPr>
          <w:rFonts w:hint="eastAsia"/>
        </w:rPr>
        <w:t>період</w:t>
      </w:r>
      <w:r>
        <w:t></w:t>
      </w:r>
      <w:r>
        <w:rPr>
          <w:rFonts w:hint="eastAsia"/>
        </w:rPr>
        <w:t>характеризувалися</w:t>
      </w:r>
      <w:r>
        <w:t></w:t>
      </w:r>
      <w:r>
        <w:rPr>
          <w:rFonts w:hint="eastAsia"/>
        </w:rPr>
        <w:t>співвідношенням</w:t>
      </w:r>
      <w:r>
        <w:t></w:t>
      </w:r>
      <w:r>
        <w:rPr>
          <w:rFonts w:hint="eastAsia"/>
        </w:rPr>
        <w:t>з</w:t>
      </w:r>
      <w:r>
        <w:t></w:t>
      </w:r>
      <w:r>
        <w:rPr>
          <w:rFonts w:hint="eastAsia"/>
        </w:rPr>
        <w:t>процесом</w:t>
      </w:r>
    </w:p>
    <w:p w:rsidR="005F4AF6" w:rsidRDefault="005F4AF6" w:rsidP="005F4AF6">
      <w:r>
        <w:rPr>
          <w:rFonts w:hint="eastAsia"/>
        </w:rPr>
        <w:t>ідеологізації</w:t>
      </w:r>
      <w:r>
        <w:t></w:t>
      </w:r>
      <w:r>
        <w:rPr>
          <w:rFonts w:hint="eastAsia"/>
        </w:rPr>
        <w:t>мовно</w:t>
      </w:r>
      <w:r>
        <w:t></w:t>
      </w:r>
      <w:r>
        <w:rPr>
          <w:rFonts w:hint="eastAsia"/>
        </w:rPr>
        <w:t>історичної</w:t>
      </w:r>
      <w:r>
        <w:t></w:t>
      </w:r>
      <w:r>
        <w:rPr>
          <w:rFonts w:hint="eastAsia"/>
        </w:rPr>
        <w:t>парадигми</w:t>
      </w:r>
      <w:r>
        <w:t></w:t>
      </w:r>
      <w:r>
        <w:rPr>
          <w:rFonts w:hint="eastAsia"/>
        </w:rPr>
        <w:t>чеського</w:t>
      </w:r>
      <w:r>
        <w:t></w:t>
      </w:r>
      <w:r>
        <w:rPr>
          <w:rFonts w:hint="eastAsia"/>
        </w:rPr>
        <w:t>відродження</w:t>
      </w:r>
      <w:r>
        <w:t></w:t>
      </w:r>
      <w:r>
        <w:t></w:t>
      </w:r>
      <w:r>
        <w:rPr>
          <w:rFonts w:hint="eastAsia"/>
        </w:rPr>
        <w:t>При</w:t>
      </w:r>
      <w:r>
        <w:t></w:t>
      </w:r>
      <w:r>
        <w:rPr>
          <w:rFonts w:hint="eastAsia"/>
        </w:rPr>
        <w:t>цьому</w:t>
      </w:r>
    </w:p>
    <w:p w:rsidR="005F4AF6" w:rsidRDefault="005F4AF6" w:rsidP="005F4AF6">
      <w:r>
        <w:rPr>
          <w:rFonts w:hint="eastAsia"/>
        </w:rPr>
        <w:t>історична</w:t>
      </w:r>
      <w:r>
        <w:t></w:t>
      </w:r>
      <w:r>
        <w:rPr>
          <w:rFonts w:hint="eastAsia"/>
        </w:rPr>
        <w:t>складова</w:t>
      </w:r>
      <w:r>
        <w:t></w:t>
      </w:r>
      <w:r>
        <w:rPr>
          <w:rFonts w:hint="eastAsia"/>
        </w:rPr>
        <w:t>чеської</w:t>
      </w:r>
      <w:r>
        <w:t></w:t>
      </w:r>
      <w:r>
        <w:rPr>
          <w:rFonts w:hint="eastAsia"/>
        </w:rPr>
        <w:t>національної</w:t>
      </w:r>
      <w:r>
        <w:t></w:t>
      </w:r>
      <w:r>
        <w:rPr>
          <w:rFonts w:hint="eastAsia"/>
        </w:rPr>
        <w:t>парадигми</w:t>
      </w:r>
      <w:r>
        <w:t></w:t>
      </w:r>
      <w:r>
        <w:rPr>
          <w:rFonts w:hint="eastAsia"/>
        </w:rPr>
        <w:t>характеризувалася</w:t>
      </w:r>
      <w:r>
        <w:t></w:t>
      </w:r>
      <w:r>
        <w:rPr>
          <w:rFonts w:hint="eastAsia"/>
        </w:rPr>
        <w:t>не</w:t>
      </w:r>
      <w:r>
        <w:t></w:t>
      </w:r>
      <w:r>
        <w:rPr>
          <w:rFonts w:hint="eastAsia"/>
        </w:rPr>
        <w:t>пошуком</w:t>
      </w:r>
    </w:p>
    <w:p w:rsidR="005F4AF6" w:rsidRDefault="005F4AF6" w:rsidP="005F4AF6">
      <w:r>
        <w:rPr>
          <w:rFonts w:hint="eastAsia"/>
        </w:rPr>
        <w:t>закономірностей</w:t>
      </w:r>
      <w:r>
        <w:t></w:t>
      </w:r>
      <w:r>
        <w:rPr>
          <w:rFonts w:hint="eastAsia"/>
        </w:rPr>
        <w:t>розвитку</w:t>
      </w:r>
      <w:r>
        <w:t></w:t>
      </w:r>
      <w:r>
        <w:rPr>
          <w:rFonts w:hint="eastAsia"/>
        </w:rPr>
        <w:t>європейської</w:t>
      </w:r>
      <w:r>
        <w:t></w:t>
      </w:r>
      <w:r>
        <w:rPr>
          <w:rFonts w:hint="eastAsia"/>
        </w:rPr>
        <w:t>історії</w:t>
      </w:r>
      <w:r>
        <w:t></w:t>
      </w:r>
      <w:r>
        <w:t></w:t>
      </w:r>
      <w:r>
        <w:rPr>
          <w:rFonts w:hint="eastAsia"/>
        </w:rPr>
        <w:t>а</w:t>
      </w:r>
      <w:r>
        <w:t></w:t>
      </w:r>
      <w:r>
        <w:t></w:t>
      </w:r>
      <w:r>
        <w:rPr>
          <w:rFonts w:hint="eastAsia"/>
        </w:rPr>
        <w:t>перш</w:t>
      </w:r>
      <w:r>
        <w:t></w:t>
      </w:r>
      <w:r>
        <w:rPr>
          <w:rFonts w:hint="eastAsia"/>
        </w:rPr>
        <w:t>за</w:t>
      </w:r>
      <w:r>
        <w:t></w:t>
      </w:r>
      <w:r>
        <w:rPr>
          <w:rFonts w:hint="eastAsia"/>
        </w:rPr>
        <w:t>все</w:t>
      </w:r>
      <w:r>
        <w:t></w:t>
      </w:r>
      <w:r>
        <w:t></w:t>
      </w:r>
      <w:r>
        <w:rPr>
          <w:rFonts w:hint="eastAsia"/>
        </w:rPr>
        <w:t>визначенням</w:t>
      </w:r>
      <w:r>
        <w:t></w:t>
      </w:r>
      <w:r>
        <w:rPr>
          <w:rFonts w:hint="eastAsia"/>
        </w:rPr>
        <w:t>місця</w:t>
      </w:r>
    </w:p>
    <w:p w:rsidR="005F4AF6" w:rsidRDefault="005F4AF6" w:rsidP="005F4AF6">
      <w:r>
        <w:rPr>
          <w:rFonts w:hint="eastAsia"/>
        </w:rPr>
        <w:t>свого</w:t>
      </w:r>
      <w:r>
        <w:t></w:t>
      </w:r>
      <w:r>
        <w:rPr>
          <w:rFonts w:hint="eastAsia"/>
        </w:rPr>
        <w:t>народу</w:t>
      </w:r>
      <w:r>
        <w:t></w:t>
      </w:r>
      <w:r>
        <w:rPr>
          <w:rFonts w:hint="eastAsia"/>
        </w:rPr>
        <w:t>в</w:t>
      </w:r>
      <w:r>
        <w:t></w:t>
      </w:r>
      <w:r>
        <w:rPr>
          <w:rFonts w:hint="eastAsia"/>
        </w:rPr>
        <w:t>історичному</w:t>
      </w:r>
      <w:r>
        <w:t></w:t>
      </w:r>
      <w:r>
        <w:rPr>
          <w:rFonts w:hint="eastAsia"/>
        </w:rPr>
        <w:t>процесі</w:t>
      </w:r>
      <w:r>
        <w:t></w:t>
      </w:r>
      <w:r>
        <w:t></w:t>
      </w:r>
      <w:r>
        <w:rPr>
          <w:rFonts w:hint="eastAsia"/>
        </w:rPr>
        <w:t>що</w:t>
      </w:r>
      <w:r>
        <w:t></w:t>
      </w:r>
      <w:r>
        <w:rPr>
          <w:rFonts w:hint="eastAsia"/>
        </w:rPr>
        <w:t>безпосередньо</w:t>
      </w:r>
      <w:r>
        <w:t></w:t>
      </w:r>
      <w:r>
        <w:rPr>
          <w:rFonts w:hint="eastAsia"/>
        </w:rPr>
        <w:t>відповідало</w:t>
      </w:r>
      <w:r>
        <w:t></w:t>
      </w:r>
      <w:r>
        <w:rPr>
          <w:rFonts w:hint="eastAsia"/>
        </w:rPr>
        <w:t>метафізичному</w:t>
      </w:r>
    </w:p>
    <w:p w:rsidR="005F4AF6" w:rsidRDefault="005F4AF6" w:rsidP="005F4AF6">
      <w:r>
        <w:rPr>
          <w:rFonts w:hint="eastAsia"/>
        </w:rPr>
        <w:t>виправданню</w:t>
      </w:r>
      <w:r>
        <w:t></w:t>
      </w:r>
      <w:r>
        <w:rPr>
          <w:rFonts w:hint="eastAsia"/>
        </w:rPr>
        <w:t>його</w:t>
      </w:r>
      <w:r>
        <w:t></w:t>
      </w:r>
      <w:r>
        <w:rPr>
          <w:rFonts w:hint="eastAsia"/>
        </w:rPr>
        <w:t>існування</w:t>
      </w:r>
      <w:r>
        <w:t></w:t>
      </w:r>
    </w:p>
    <w:p w:rsidR="005F4AF6" w:rsidRDefault="005F4AF6" w:rsidP="005F4AF6">
      <w:r>
        <w:rPr>
          <w:rFonts w:hint="eastAsia"/>
        </w:rPr>
        <w:t>Подальша</w:t>
      </w:r>
      <w:r>
        <w:t></w:t>
      </w:r>
      <w:r>
        <w:t></w:t>
      </w:r>
      <w:r>
        <w:rPr>
          <w:rFonts w:hint="eastAsia"/>
        </w:rPr>
        <w:t>експлуатація</w:t>
      </w:r>
      <w:r>
        <w:t></w:t>
      </w:r>
      <w:r>
        <w:t></w:t>
      </w:r>
      <w:r>
        <w:rPr>
          <w:rFonts w:hint="eastAsia"/>
        </w:rPr>
        <w:t>культурної</w:t>
      </w:r>
      <w:r>
        <w:t></w:t>
      </w:r>
      <w:r>
        <w:rPr>
          <w:rFonts w:hint="eastAsia"/>
        </w:rPr>
        <w:t>ідеї</w:t>
      </w:r>
      <w:r>
        <w:t></w:t>
      </w:r>
      <w:r>
        <w:rPr>
          <w:rFonts w:hint="eastAsia"/>
        </w:rPr>
        <w:t>на</w:t>
      </w:r>
      <w:r>
        <w:t></w:t>
      </w:r>
      <w:r>
        <w:rPr>
          <w:rFonts w:hint="eastAsia"/>
        </w:rPr>
        <w:t>другому</w:t>
      </w:r>
      <w:r>
        <w:t></w:t>
      </w:r>
      <w:r>
        <w:rPr>
          <w:rFonts w:hint="eastAsia"/>
        </w:rPr>
        <w:t>етапі</w:t>
      </w:r>
      <w:r>
        <w:t></w:t>
      </w:r>
      <w:r>
        <w:rPr>
          <w:rFonts w:hint="eastAsia"/>
        </w:rPr>
        <w:t>національного</w:t>
      </w:r>
      <w:r>
        <w:t></w:t>
      </w:r>
      <w:r>
        <w:rPr>
          <w:rFonts w:hint="eastAsia"/>
        </w:rPr>
        <w:t>руху</w:t>
      </w:r>
    </w:p>
    <w:p w:rsidR="005F4AF6" w:rsidRDefault="005F4AF6" w:rsidP="005F4AF6">
      <w:r>
        <w:rPr>
          <w:rFonts w:hint="eastAsia"/>
        </w:rPr>
        <w:t>сприяла</w:t>
      </w:r>
      <w:r>
        <w:t></w:t>
      </w:r>
      <w:r>
        <w:rPr>
          <w:rFonts w:hint="eastAsia"/>
        </w:rPr>
        <w:t>формуванню</w:t>
      </w:r>
      <w:r>
        <w:t></w:t>
      </w:r>
      <w:r>
        <w:rPr>
          <w:rFonts w:hint="eastAsia"/>
        </w:rPr>
        <w:t>конформізму</w:t>
      </w:r>
      <w:r>
        <w:t></w:t>
      </w:r>
      <w:r>
        <w:rPr>
          <w:rFonts w:hint="eastAsia"/>
        </w:rPr>
        <w:t>у</w:t>
      </w:r>
      <w:r>
        <w:t></w:t>
      </w:r>
      <w:r>
        <w:rPr>
          <w:rFonts w:hint="eastAsia"/>
        </w:rPr>
        <w:t>чеському</w:t>
      </w:r>
      <w:r>
        <w:t></w:t>
      </w:r>
      <w:r>
        <w:rPr>
          <w:rFonts w:hint="eastAsia"/>
        </w:rPr>
        <w:t>національному</w:t>
      </w:r>
      <w:r>
        <w:t></w:t>
      </w:r>
      <w:r>
        <w:rPr>
          <w:rFonts w:hint="eastAsia"/>
        </w:rPr>
        <w:t>русі</w:t>
      </w:r>
      <w:r>
        <w:t></w:t>
      </w:r>
      <w:r>
        <w:t></w:t>
      </w:r>
      <w:r>
        <w:rPr>
          <w:rFonts w:hint="eastAsia"/>
        </w:rPr>
        <w:t>Тому</w:t>
      </w:r>
      <w:r>
        <w:t></w:t>
      </w:r>
      <w:r>
        <w:rPr>
          <w:rFonts w:hint="eastAsia"/>
        </w:rPr>
        <w:t>низка</w:t>
      </w:r>
    </w:p>
    <w:p w:rsidR="005F4AF6" w:rsidRDefault="005F4AF6" w:rsidP="005F4AF6">
      <w:r>
        <w:rPr>
          <w:rFonts w:hint="eastAsia"/>
        </w:rPr>
        <w:t>інтелектуалів</w:t>
      </w:r>
      <w:r>
        <w:t></w:t>
      </w:r>
      <w:r>
        <w:rPr>
          <w:rFonts w:hint="eastAsia"/>
        </w:rPr>
        <w:t>у</w:t>
      </w:r>
      <w:r>
        <w:t></w:t>
      </w:r>
      <w:r>
        <w:rPr>
          <w:rFonts w:hint="eastAsia"/>
        </w:rPr>
        <w:t>цей</w:t>
      </w:r>
      <w:r>
        <w:t></w:t>
      </w:r>
      <w:r>
        <w:rPr>
          <w:rFonts w:hint="eastAsia"/>
        </w:rPr>
        <w:t>період</w:t>
      </w:r>
      <w:r>
        <w:t></w:t>
      </w:r>
      <w:r>
        <w:rPr>
          <w:rFonts w:hint="eastAsia"/>
        </w:rPr>
        <w:t>досить</w:t>
      </w:r>
      <w:r>
        <w:t></w:t>
      </w:r>
      <w:r>
        <w:rPr>
          <w:rFonts w:hint="eastAsia"/>
        </w:rPr>
        <w:t>виразно</w:t>
      </w:r>
      <w:r>
        <w:t></w:t>
      </w:r>
      <w:r>
        <w:rPr>
          <w:rFonts w:hint="eastAsia"/>
        </w:rPr>
        <w:t>демонструвала</w:t>
      </w:r>
      <w:r>
        <w:t></w:t>
      </w:r>
      <w:r>
        <w:rPr>
          <w:rFonts w:hint="eastAsia"/>
        </w:rPr>
        <w:t>свою</w:t>
      </w:r>
      <w:r>
        <w:t></w:t>
      </w:r>
      <w:r>
        <w:rPr>
          <w:rFonts w:hint="eastAsia"/>
        </w:rPr>
        <w:t>схильність</w:t>
      </w:r>
      <w:r>
        <w:t></w:t>
      </w:r>
      <w:r>
        <w:rPr>
          <w:rFonts w:hint="eastAsia"/>
        </w:rPr>
        <w:t>до</w:t>
      </w:r>
    </w:p>
    <w:p w:rsidR="005F4AF6" w:rsidRDefault="005F4AF6" w:rsidP="005F4AF6">
      <w:r>
        <w:rPr>
          <w:rFonts w:hint="eastAsia"/>
        </w:rPr>
        <w:t>політичної</w:t>
      </w:r>
      <w:r>
        <w:t></w:t>
      </w:r>
      <w:r>
        <w:rPr>
          <w:rFonts w:hint="eastAsia"/>
        </w:rPr>
        <w:t>мімікрії</w:t>
      </w:r>
      <w:r>
        <w:t></w:t>
      </w:r>
      <w:r>
        <w:t></w:t>
      </w:r>
      <w:r>
        <w:rPr>
          <w:rFonts w:hint="eastAsia"/>
        </w:rPr>
        <w:t>Вони</w:t>
      </w:r>
      <w:r>
        <w:t></w:t>
      </w:r>
      <w:r>
        <w:rPr>
          <w:rFonts w:hint="eastAsia"/>
        </w:rPr>
        <w:t>парадоксально</w:t>
      </w:r>
      <w:r>
        <w:t></w:t>
      </w:r>
      <w:r>
        <w:rPr>
          <w:rFonts w:hint="eastAsia"/>
        </w:rPr>
        <w:t>поєднали</w:t>
      </w:r>
      <w:r>
        <w:t></w:t>
      </w:r>
      <w:r>
        <w:rPr>
          <w:rFonts w:hint="eastAsia"/>
        </w:rPr>
        <w:t>націоналізм</w:t>
      </w:r>
      <w:r>
        <w:t></w:t>
      </w:r>
      <w:r>
        <w:t></w:t>
      </w:r>
      <w:r>
        <w:rPr>
          <w:rFonts w:hint="eastAsia"/>
        </w:rPr>
        <w:t>демократичні</w:t>
      </w:r>
    </w:p>
    <w:p w:rsidR="005F4AF6" w:rsidRDefault="005F4AF6" w:rsidP="005F4AF6">
      <w:r>
        <w:rPr>
          <w:rFonts w:hint="eastAsia"/>
        </w:rPr>
        <w:t>принципи</w:t>
      </w:r>
      <w:r>
        <w:t></w:t>
      </w:r>
      <w:r>
        <w:rPr>
          <w:rFonts w:hint="eastAsia"/>
        </w:rPr>
        <w:t>особистої</w:t>
      </w:r>
      <w:r>
        <w:t></w:t>
      </w:r>
      <w:r>
        <w:rPr>
          <w:rFonts w:hint="eastAsia"/>
        </w:rPr>
        <w:t>свободи</w:t>
      </w:r>
      <w:r>
        <w:t></w:t>
      </w:r>
      <w:r>
        <w:rPr>
          <w:rFonts w:hint="eastAsia"/>
        </w:rPr>
        <w:t>із</w:t>
      </w:r>
      <w:r>
        <w:t></w:t>
      </w:r>
      <w:r>
        <w:rPr>
          <w:rFonts w:hint="eastAsia"/>
        </w:rPr>
        <w:t>діалектикою</w:t>
      </w:r>
      <w:r>
        <w:t></w:t>
      </w:r>
      <w:r>
        <w:t></w:t>
      </w:r>
      <w:r>
        <w:rPr>
          <w:rFonts w:hint="eastAsia"/>
        </w:rPr>
        <w:t>провінційного</w:t>
      </w:r>
      <w:r>
        <w:t></w:t>
      </w:r>
      <w:r>
        <w:rPr>
          <w:rFonts w:hint="eastAsia"/>
        </w:rPr>
        <w:t>земського</w:t>
      </w:r>
      <w:r>
        <w:t></w:t>
      </w:r>
      <w:r>
        <w:rPr>
          <w:rFonts w:hint="eastAsia"/>
        </w:rPr>
        <w:t>патріотизму</w:t>
      </w:r>
      <w:r>
        <w:t></w:t>
      </w:r>
    </w:p>
    <w:p w:rsidR="005F4AF6" w:rsidRDefault="005F4AF6" w:rsidP="005F4AF6">
      <w:r>
        <w:t></w:t>
      </w:r>
      <w:r>
        <w:rPr>
          <w:rFonts w:hint="eastAsia"/>
        </w:rPr>
        <w:t>В</w:t>
      </w:r>
      <w:r>
        <w:t></w:t>
      </w:r>
      <w:r>
        <w:rPr>
          <w:rFonts w:hint="eastAsia"/>
        </w:rPr>
        <w:t>Томек</w:t>
      </w:r>
      <w:r>
        <w:t></w:t>
      </w:r>
      <w:r>
        <w:rPr>
          <w:rFonts w:hint="eastAsia"/>
        </w:rPr>
        <w:t>і</w:t>
      </w:r>
      <w:r>
        <w:t></w:t>
      </w:r>
      <w:r>
        <w:rPr>
          <w:rFonts w:hint="eastAsia"/>
        </w:rPr>
        <w:t>Я</w:t>
      </w:r>
      <w:r>
        <w:t></w:t>
      </w:r>
      <w:r>
        <w:rPr>
          <w:rFonts w:hint="eastAsia"/>
        </w:rPr>
        <w:t>Воцель</w:t>
      </w:r>
      <w:r>
        <w:t></w:t>
      </w:r>
      <w:r>
        <w:t></w:t>
      </w:r>
      <w:r>
        <w:rPr>
          <w:rFonts w:hint="eastAsia"/>
        </w:rPr>
        <w:t>Ф</w:t>
      </w:r>
      <w:r>
        <w:t></w:t>
      </w:r>
      <w:r>
        <w:rPr>
          <w:rFonts w:hint="eastAsia"/>
        </w:rPr>
        <w:t>Браунер</w:t>
      </w:r>
      <w:r>
        <w:t></w:t>
      </w:r>
      <w:r>
        <w:t></w:t>
      </w:r>
      <w:r>
        <w:rPr>
          <w:rFonts w:hint="eastAsia"/>
        </w:rPr>
        <w:t>Ф</w:t>
      </w:r>
      <w:r>
        <w:t></w:t>
      </w:r>
      <w:r>
        <w:rPr>
          <w:rFonts w:hint="eastAsia"/>
        </w:rPr>
        <w:t>Рігер</w:t>
      </w:r>
      <w:r>
        <w:t></w:t>
      </w:r>
      <w:r>
        <w:t></w:t>
      </w:r>
      <w:r>
        <w:t></w:t>
      </w:r>
      <w:r>
        <w:rPr>
          <w:rFonts w:hint="eastAsia"/>
        </w:rPr>
        <w:t>В</w:t>
      </w:r>
      <w:r>
        <w:t></w:t>
      </w:r>
      <w:r>
        <w:rPr>
          <w:rFonts w:hint="eastAsia"/>
        </w:rPr>
        <w:t>той</w:t>
      </w:r>
      <w:r>
        <w:t></w:t>
      </w:r>
      <w:r>
        <w:rPr>
          <w:rFonts w:hint="eastAsia"/>
        </w:rPr>
        <w:t>же</w:t>
      </w:r>
      <w:r>
        <w:t></w:t>
      </w:r>
      <w:r>
        <w:rPr>
          <w:rFonts w:hint="eastAsia"/>
        </w:rPr>
        <w:t>час</w:t>
      </w:r>
      <w:r>
        <w:t></w:t>
      </w:r>
      <w:r>
        <w:t></w:t>
      </w:r>
      <w:r>
        <w:rPr>
          <w:rFonts w:hint="eastAsia"/>
        </w:rPr>
        <w:t>динаміка</w:t>
      </w:r>
      <w:r>
        <w:t></w:t>
      </w:r>
      <w:r>
        <w:rPr>
          <w:rFonts w:hint="eastAsia"/>
        </w:rPr>
        <w:t>чеського</w:t>
      </w:r>
    </w:p>
    <w:p w:rsidR="005F4AF6" w:rsidRDefault="005F4AF6" w:rsidP="005F4AF6">
      <w:r>
        <w:rPr>
          <w:rFonts w:hint="eastAsia"/>
        </w:rPr>
        <w:t>національного</w:t>
      </w:r>
      <w:r>
        <w:t></w:t>
      </w:r>
      <w:r>
        <w:rPr>
          <w:rFonts w:hint="eastAsia"/>
        </w:rPr>
        <w:t>руху</w:t>
      </w:r>
      <w:r>
        <w:t></w:t>
      </w:r>
      <w:r>
        <w:rPr>
          <w:rFonts w:hint="eastAsia"/>
        </w:rPr>
        <w:t>у</w:t>
      </w:r>
      <w:r>
        <w:t></w:t>
      </w:r>
      <w:r>
        <w:rPr>
          <w:rFonts w:hint="eastAsia"/>
        </w:rPr>
        <w:t>деякій</w:t>
      </w:r>
      <w:r>
        <w:t></w:t>
      </w:r>
      <w:r>
        <w:rPr>
          <w:rFonts w:hint="eastAsia"/>
        </w:rPr>
        <w:t>мірі</w:t>
      </w:r>
      <w:r>
        <w:t></w:t>
      </w:r>
      <w:r>
        <w:rPr>
          <w:rFonts w:hint="eastAsia"/>
        </w:rPr>
        <w:t>залежала</w:t>
      </w:r>
      <w:r>
        <w:t></w:t>
      </w:r>
      <w:r>
        <w:rPr>
          <w:rFonts w:hint="eastAsia"/>
        </w:rPr>
        <w:t>від</w:t>
      </w:r>
      <w:r>
        <w:t></w:t>
      </w:r>
      <w:r>
        <w:rPr>
          <w:rFonts w:hint="eastAsia"/>
        </w:rPr>
        <w:t>дій</w:t>
      </w:r>
      <w:r>
        <w:t></w:t>
      </w:r>
      <w:r>
        <w:rPr>
          <w:rFonts w:hint="eastAsia"/>
        </w:rPr>
        <w:t>богемського</w:t>
      </w:r>
      <w:r>
        <w:t></w:t>
      </w:r>
      <w:r>
        <w:rPr>
          <w:rFonts w:hint="eastAsia"/>
        </w:rPr>
        <w:t>консервативного</w:t>
      </w:r>
    </w:p>
    <w:p w:rsidR="005F4AF6" w:rsidRDefault="005F4AF6" w:rsidP="005F4AF6">
      <w:r>
        <w:rPr>
          <w:rFonts w:hint="eastAsia"/>
        </w:rPr>
        <w:t>табору</w:t>
      </w:r>
      <w:r>
        <w:t></w:t>
      </w:r>
      <w:r>
        <w:rPr>
          <w:rFonts w:hint="eastAsia"/>
        </w:rPr>
        <w:t>ідеологів</w:t>
      </w:r>
      <w:r>
        <w:t></w:t>
      </w:r>
      <w:r>
        <w:t></w:t>
      </w:r>
      <w:r>
        <w:rPr>
          <w:rFonts w:hint="eastAsia"/>
        </w:rPr>
        <w:t>Й</w:t>
      </w:r>
      <w:r>
        <w:t></w:t>
      </w:r>
      <w:r>
        <w:rPr>
          <w:rFonts w:hint="eastAsia"/>
        </w:rPr>
        <w:t>М</w:t>
      </w:r>
      <w:r>
        <w:t></w:t>
      </w:r>
      <w:r>
        <w:rPr>
          <w:rFonts w:hint="eastAsia"/>
        </w:rPr>
        <w:t>Тун</w:t>
      </w:r>
      <w:r>
        <w:t></w:t>
      </w:r>
      <w:r>
        <w:t></w:t>
      </w:r>
      <w:r>
        <w:rPr>
          <w:rFonts w:hint="eastAsia"/>
        </w:rPr>
        <w:t>Л</w:t>
      </w:r>
      <w:r>
        <w:t></w:t>
      </w:r>
      <w:r>
        <w:rPr>
          <w:rFonts w:hint="eastAsia"/>
        </w:rPr>
        <w:t>Л</w:t>
      </w:r>
      <w:r>
        <w:t></w:t>
      </w:r>
      <w:r>
        <w:rPr>
          <w:rFonts w:hint="eastAsia"/>
        </w:rPr>
        <w:t>Тун</w:t>
      </w:r>
      <w:r>
        <w:t></w:t>
      </w:r>
      <w:r>
        <w:t></w:t>
      </w:r>
      <w:r>
        <w:rPr>
          <w:rFonts w:hint="eastAsia"/>
        </w:rPr>
        <w:t>К</w:t>
      </w:r>
      <w:r>
        <w:t></w:t>
      </w:r>
      <w:r>
        <w:rPr>
          <w:rFonts w:hint="eastAsia"/>
        </w:rPr>
        <w:t>Ф</w:t>
      </w:r>
      <w:r>
        <w:t></w:t>
      </w:r>
      <w:r>
        <w:rPr>
          <w:rFonts w:hint="eastAsia"/>
        </w:rPr>
        <w:t>Штернберг</w:t>
      </w:r>
      <w:r>
        <w:t></w:t>
      </w:r>
      <w:r>
        <w:t></w:t>
      </w:r>
      <w:r>
        <w:rPr>
          <w:rFonts w:hint="eastAsia"/>
        </w:rPr>
        <w:t>Ф</w:t>
      </w:r>
      <w:r>
        <w:t></w:t>
      </w:r>
      <w:r>
        <w:rPr>
          <w:rFonts w:hint="eastAsia"/>
        </w:rPr>
        <w:t>Коловрат</w:t>
      </w:r>
      <w:r>
        <w:t></w:t>
      </w:r>
      <w:r>
        <w:rPr>
          <w:rFonts w:hint="eastAsia"/>
        </w:rPr>
        <w:t>Лібштейнський</w:t>
      </w:r>
      <w:r>
        <w:t></w:t>
      </w:r>
    </w:p>
    <w:p w:rsidR="005F4AF6" w:rsidRDefault="005F4AF6" w:rsidP="005F4AF6">
      <w:r>
        <w:rPr>
          <w:rFonts w:hint="eastAsia"/>
        </w:rPr>
        <w:t>Р</w:t>
      </w:r>
      <w:r>
        <w:t></w:t>
      </w:r>
      <w:r>
        <w:rPr>
          <w:rFonts w:hint="eastAsia"/>
        </w:rPr>
        <w:t>Кінскій</w:t>
      </w:r>
      <w:r>
        <w:t></w:t>
      </w:r>
      <w:r>
        <w:t></w:t>
      </w:r>
      <w:r>
        <w:t></w:t>
      </w:r>
      <w:r>
        <w:rPr>
          <w:rFonts w:hint="eastAsia"/>
        </w:rPr>
        <w:t>які</w:t>
      </w:r>
      <w:r>
        <w:t></w:t>
      </w:r>
      <w:r>
        <w:rPr>
          <w:rFonts w:hint="eastAsia"/>
        </w:rPr>
        <w:t>досить</w:t>
      </w:r>
      <w:r>
        <w:t></w:t>
      </w:r>
      <w:r>
        <w:rPr>
          <w:rFonts w:hint="eastAsia"/>
        </w:rPr>
        <w:t>прагматично</w:t>
      </w:r>
      <w:r>
        <w:t></w:t>
      </w:r>
      <w:r>
        <w:rPr>
          <w:rFonts w:hint="eastAsia"/>
        </w:rPr>
        <w:t>намагалися</w:t>
      </w:r>
      <w:r>
        <w:t></w:t>
      </w:r>
      <w:r>
        <w:rPr>
          <w:rFonts w:hint="eastAsia"/>
        </w:rPr>
        <w:t>поєднати</w:t>
      </w:r>
      <w:r>
        <w:t></w:t>
      </w:r>
      <w:r>
        <w:rPr>
          <w:rFonts w:hint="eastAsia"/>
        </w:rPr>
        <w:t>земський</w:t>
      </w:r>
      <w:r>
        <w:t></w:t>
      </w:r>
      <w:r>
        <w:rPr>
          <w:rFonts w:hint="eastAsia"/>
        </w:rPr>
        <w:t>інтерес</w:t>
      </w:r>
      <w:r>
        <w:t></w:t>
      </w:r>
      <w:r>
        <w:rPr>
          <w:rFonts w:hint="eastAsia"/>
        </w:rPr>
        <w:t>із</w:t>
      </w:r>
    </w:p>
    <w:p w:rsidR="005F4AF6" w:rsidRDefault="005F4AF6" w:rsidP="005F4AF6">
      <w:r>
        <w:rPr>
          <w:rFonts w:hint="eastAsia"/>
        </w:rPr>
        <w:t>політичною</w:t>
      </w:r>
      <w:r>
        <w:t></w:t>
      </w:r>
      <w:r>
        <w:rPr>
          <w:rFonts w:hint="eastAsia"/>
        </w:rPr>
        <w:t>практикою</w:t>
      </w:r>
      <w:r>
        <w:t></w:t>
      </w:r>
      <w:r>
        <w:rPr>
          <w:rFonts w:hint="eastAsia"/>
        </w:rPr>
        <w:t>Австрійської</w:t>
      </w:r>
      <w:r>
        <w:t></w:t>
      </w:r>
      <w:r>
        <w:rPr>
          <w:rFonts w:hint="eastAsia"/>
        </w:rPr>
        <w:t>монархії</w:t>
      </w:r>
      <w:r>
        <w:t></w:t>
      </w:r>
      <w:r>
        <w:t></w:t>
      </w:r>
      <w:r>
        <w:rPr>
          <w:rFonts w:hint="eastAsia"/>
        </w:rPr>
        <w:t>При</w:t>
      </w:r>
      <w:r>
        <w:t></w:t>
      </w:r>
      <w:r>
        <w:rPr>
          <w:rFonts w:hint="eastAsia"/>
        </w:rPr>
        <w:t>цьому</w:t>
      </w:r>
      <w:r>
        <w:t></w:t>
      </w:r>
      <w:r>
        <w:rPr>
          <w:rFonts w:hint="eastAsia"/>
        </w:rPr>
        <w:t>на</w:t>
      </w:r>
      <w:r>
        <w:t></w:t>
      </w:r>
      <w:r>
        <w:rPr>
          <w:rFonts w:hint="eastAsia"/>
        </w:rPr>
        <w:t>особливе</w:t>
      </w:r>
      <w:r>
        <w:t></w:t>
      </w:r>
      <w:r>
        <w:rPr>
          <w:rFonts w:hint="eastAsia"/>
        </w:rPr>
        <w:t>місце</w:t>
      </w:r>
      <w:r>
        <w:t></w:t>
      </w:r>
      <w:r>
        <w:rPr>
          <w:rFonts w:hint="eastAsia"/>
        </w:rPr>
        <w:t>в</w:t>
      </w:r>
    </w:p>
    <w:p w:rsidR="005F4AF6" w:rsidRDefault="005F4AF6" w:rsidP="005F4AF6">
      <w:r>
        <w:t></w:t>
      </w:r>
      <w:r>
        <w:t></w:t>
      </w:r>
      <w:r>
        <w:t></w:t>
      </w:r>
    </w:p>
    <w:p w:rsidR="005F4AF6" w:rsidRDefault="005F4AF6" w:rsidP="005F4AF6">
      <w:r>
        <w:rPr>
          <w:rFonts w:hint="eastAsia"/>
        </w:rPr>
        <w:t>національній</w:t>
      </w:r>
      <w:r>
        <w:t></w:t>
      </w:r>
      <w:r>
        <w:rPr>
          <w:rFonts w:hint="eastAsia"/>
        </w:rPr>
        <w:t>чеській</w:t>
      </w:r>
      <w:r>
        <w:t></w:t>
      </w:r>
      <w:r>
        <w:rPr>
          <w:rFonts w:hint="eastAsia"/>
        </w:rPr>
        <w:t>ідеології</w:t>
      </w:r>
      <w:r>
        <w:t></w:t>
      </w:r>
      <w:r>
        <w:rPr>
          <w:rFonts w:hint="eastAsia"/>
        </w:rPr>
        <w:t>почала</w:t>
      </w:r>
      <w:r>
        <w:t></w:t>
      </w:r>
      <w:r>
        <w:rPr>
          <w:rFonts w:hint="eastAsia"/>
        </w:rPr>
        <w:t>претендувати</w:t>
      </w:r>
      <w:r>
        <w:t></w:t>
      </w:r>
      <w:r>
        <w:rPr>
          <w:rFonts w:hint="eastAsia"/>
        </w:rPr>
        <w:t>наднаціональна</w:t>
      </w:r>
      <w:r>
        <w:t></w:t>
      </w:r>
      <w:r>
        <w:rPr>
          <w:rFonts w:hint="eastAsia"/>
        </w:rPr>
        <w:t>інтеграційна</w:t>
      </w:r>
    </w:p>
    <w:p w:rsidR="005F4AF6" w:rsidRDefault="005F4AF6" w:rsidP="005F4AF6">
      <w:r>
        <w:rPr>
          <w:rFonts w:hint="eastAsia"/>
        </w:rPr>
        <w:t>ідея</w:t>
      </w:r>
      <w:r>
        <w:t></w:t>
      </w:r>
      <w:r>
        <w:t></w:t>
      </w:r>
      <w:r>
        <w:rPr>
          <w:rFonts w:hint="eastAsia"/>
        </w:rPr>
        <w:t>яка</w:t>
      </w:r>
      <w:r>
        <w:t></w:t>
      </w:r>
      <w:r>
        <w:rPr>
          <w:rFonts w:hint="eastAsia"/>
        </w:rPr>
        <w:t>завдяки</w:t>
      </w:r>
      <w:r>
        <w:t></w:t>
      </w:r>
      <w:r>
        <w:rPr>
          <w:rFonts w:hint="eastAsia"/>
        </w:rPr>
        <w:t>діяльності</w:t>
      </w:r>
      <w:r>
        <w:t></w:t>
      </w:r>
      <w:r>
        <w:rPr>
          <w:rFonts w:hint="eastAsia"/>
        </w:rPr>
        <w:t>чеських</w:t>
      </w:r>
      <w:r>
        <w:t></w:t>
      </w:r>
      <w:r>
        <w:rPr>
          <w:rFonts w:hint="eastAsia"/>
        </w:rPr>
        <w:t>інтелектуалів</w:t>
      </w:r>
      <w:r>
        <w:t></w:t>
      </w:r>
      <w:r>
        <w:t></w:t>
      </w:r>
      <w:r>
        <w:rPr>
          <w:rFonts w:hint="eastAsia"/>
        </w:rPr>
        <w:t>Ф</w:t>
      </w:r>
      <w:r>
        <w:t></w:t>
      </w:r>
      <w:r>
        <w:rPr>
          <w:rFonts w:hint="eastAsia"/>
        </w:rPr>
        <w:t>Палацький</w:t>
      </w:r>
      <w:r>
        <w:t></w:t>
      </w:r>
      <w:r>
        <w:t></w:t>
      </w:r>
      <w:r>
        <w:rPr>
          <w:rFonts w:hint="eastAsia"/>
        </w:rPr>
        <w:t>К</w:t>
      </w:r>
      <w:r>
        <w:t></w:t>
      </w:r>
      <w:r>
        <w:rPr>
          <w:rFonts w:hint="eastAsia"/>
        </w:rPr>
        <w:t>Гавлічек</w:t>
      </w:r>
      <w:r>
        <w:t></w:t>
      </w:r>
    </w:p>
    <w:p w:rsidR="005F4AF6" w:rsidRDefault="005F4AF6" w:rsidP="005F4AF6">
      <w:r>
        <w:rPr>
          <w:rFonts w:hint="eastAsia"/>
        </w:rPr>
        <w:t>Я</w:t>
      </w:r>
      <w:r>
        <w:t></w:t>
      </w:r>
      <w:r>
        <w:rPr>
          <w:rFonts w:hint="eastAsia"/>
        </w:rPr>
        <w:t>Малий</w:t>
      </w:r>
      <w:r>
        <w:t></w:t>
      </w:r>
      <w:r>
        <w:t></w:t>
      </w:r>
      <w:r>
        <w:rPr>
          <w:rFonts w:hint="eastAsia"/>
        </w:rPr>
        <w:t>Ф</w:t>
      </w:r>
      <w:r>
        <w:t></w:t>
      </w:r>
      <w:r>
        <w:rPr>
          <w:rFonts w:hint="eastAsia"/>
        </w:rPr>
        <w:t>Л</w:t>
      </w:r>
      <w:r>
        <w:t></w:t>
      </w:r>
      <w:r>
        <w:rPr>
          <w:rFonts w:hint="eastAsia"/>
        </w:rPr>
        <w:t>Рігер</w:t>
      </w:r>
      <w:r>
        <w:t></w:t>
      </w:r>
      <w:r>
        <w:t></w:t>
      </w:r>
      <w:r>
        <w:rPr>
          <w:rFonts w:hint="eastAsia"/>
        </w:rPr>
        <w:t>поступово</w:t>
      </w:r>
      <w:r>
        <w:t></w:t>
      </w:r>
      <w:r>
        <w:rPr>
          <w:rFonts w:hint="eastAsia"/>
        </w:rPr>
        <w:t>втілювалася</w:t>
      </w:r>
      <w:r>
        <w:t></w:t>
      </w:r>
      <w:r>
        <w:rPr>
          <w:rFonts w:hint="eastAsia"/>
        </w:rPr>
        <w:t>в</w:t>
      </w:r>
      <w:r>
        <w:t></w:t>
      </w:r>
      <w:r>
        <w:rPr>
          <w:rFonts w:hint="eastAsia"/>
        </w:rPr>
        <w:t>інтеграційну</w:t>
      </w:r>
      <w:r>
        <w:t></w:t>
      </w:r>
      <w:r>
        <w:rPr>
          <w:rFonts w:hint="eastAsia"/>
        </w:rPr>
        <w:t>модель</w:t>
      </w:r>
      <w:r>
        <w:t></w:t>
      </w:r>
      <w:r>
        <w:rPr>
          <w:rFonts w:hint="eastAsia"/>
        </w:rPr>
        <w:t>австрославізму</w:t>
      </w:r>
      <w:r>
        <w:t></w:t>
      </w:r>
    </w:p>
    <w:p w:rsidR="005F4AF6" w:rsidRDefault="005F4AF6" w:rsidP="005F4AF6">
      <w:r>
        <w:rPr>
          <w:rFonts w:hint="eastAsia"/>
        </w:rPr>
        <w:t>Лінгвістичний</w:t>
      </w:r>
      <w:r>
        <w:t></w:t>
      </w:r>
      <w:r>
        <w:rPr>
          <w:rFonts w:hint="eastAsia"/>
        </w:rPr>
        <w:t>платонізм</w:t>
      </w:r>
      <w:r>
        <w:t></w:t>
      </w:r>
      <w:r>
        <w:rPr>
          <w:rFonts w:hint="eastAsia"/>
        </w:rPr>
        <w:t>активної</w:t>
      </w:r>
      <w:r>
        <w:t></w:t>
      </w:r>
      <w:r>
        <w:rPr>
          <w:rFonts w:hint="eastAsia"/>
        </w:rPr>
        <w:t>частини</w:t>
      </w:r>
      <w:r>
        <w:t></w:t>
      </w:r>
      <w:r>
        <w:rPr>
          <w:rFonts w:hint="eastAsia"/>
        </w:rPr>
        <w:t>словацьких</w:t>
      </w:r>
      <w:r>
        <w:t></w:t>
      </w:r>
      <w:r>
        <w:rPr>
          <w:rFonts w:hint="eastAsia"/>
        </w:rPr>
        <w:t>патріотів</w:t>
      </w:r>
      <w:r>
        <w:t></w:t>
      </w:r>
      <w:r>
        <w:rPr>
          <w:rFonts w:hint="eastAsia"/>
        </w:rPr>
        <w:t>у</w:t>
      </w:r>
      <w:r>
        <w:t></w:t>
      </w:r>
      <w:r>
        <w:rPr>
          <w:rFonts w:hint="eastAsia"/>
        </w:rPr>
        <w:t>другій</w:t>
      </w:r>
    </w:p>
    <w:p w:rsidR="005F4AF6" w:rsidRDefault="005F4AF6" w:rsidP="005F4AF6">
      <w:r>
        <w:rPr>
          <w:rFonts w:hint="eastAsia"/>
        </w:rPr>
        <w:t>половині</w:t>
      </w:r>
      <w:r>
        <w:t></w:t>
      </w:r>
      <w:r>
        <w:t></w:t>
      </w:r>
      <w:r>
        <w:t></w:t>
      </w:r>
      <w:r>
        <w:t></w:t>
      </w:r>
      <w:r>
        <w:rPr>
          <w:rFonts w:hint="eastAsia"/>
        </w:rPr>
        <w:t>х</w:t>
      </w:r>
      <w:r>
        <w:t></w:t>
      </w:r>
      <w:r>
        <w:rPr>
          <w:rFonts w:hint="eastAsia"/>
        </w:rPr>
        <w:t>рр</w:t>
      </w:r>
      <w:r>
        <w:t></w:t>
      </w:r>
      <w:r>
        <w:t></w:t>
      </w:r>
      <w:r>
        <w:rPr>
          <w:rFonts w:hint="eastAsia"/>
        </w:rPr>
        <w:t>ХІХ</w:t>
      </w:r>
      <w:r>
        <w:t></w:t>
      </w:r>
      <w:r>
        <w:rPr>
          <w:rFonts w:hint="eastAsia"/>
        </w:rPr>
        <w:t>ст</w:t>
      </w:r>
      <w:r>
        <w:t></w:t>
      </w:r>
      <w:r>
        <w:t></w:t>
      </w:r>
      <w:r>
        <w:rPr>
          <w:rFonts w:hint="eastAsia"/>
        </w:rPr>
        <w:t>припинив</w:t>
      </w:r>
      <w:r>
        <w:t></w:t>
      </w:r>
      <w:r>
        <w:rPr>
          <w:rFonts w:hint="eastAsia"/>
        </w:rPr>
        <w:t>бути</w:t>
      </w:r>
      <w:r>
        <w:t></w:t>
      </w:r>
      <w:r>
        <w:rPr>
          <w:rFonts w:hint="eastAsia"/>
        </w:rPr>
        <w:t>лише</w:t>
      </w:r>
      <w:r>
        <w:t></w:t>
      </w:r>
      <w:r>
        <w:rPr>
          <w:rFonts w:hint="eastAsia"/>
        </w:rPr>
        <w:t>безневинним</w:t>
      </w:r>
      <w:r>
        <w:t></w:t>
      </w:r>
      <w:r>
        <w:rPr>
          <w:rFonts w:hint="eastAsia"/>
        </w:rPr>
        <w:t>науковим</w:t>
      </w:r>
      <w:r>
        <w:t></w:t>
      </w:r>
      <w:r>
        <w:rPr>
          <w:rFonts w:hint="eastAsia"/>
        </w:rPr>
        <w:t>захопленням</w:t>
      </w:r>
      <w:r>
        <w:t></w:t>
      </w:r>
    </w:p>
    <w:p w:rsidR="005F4AF6" w:rsidRDefault="005F4AF6" w:rsidP="005F4AF6">
      <w:r>
        <w:rPr>
          <w:rFonts w:hint="eastAsia"/>
        </w:rPr>
        <w:t>а</w:t>
      </w:r>
      <w:r>
        <w:t></w:t>
      </w:r>
      <w:r>
        <w:rPr>
          <w:rFonts w:hint="eastAsia"/>
        </w:rPr>
        <w:t>перетворився</w:t>
      </w:r>
      <w:r>
        <w:t></w:t>
      </w:r>
      <w:r>
        <w:rPr>
          <w:rFonts w:hint="eastAsia"/>
        </w:rPr>
        <w:t>на</w:t>
      </w:r>
      <w:r>
        <w:t></w:t>
      </w:r>
      <w:r>
        <w:rPr>
          <w:rFonts w:hint="eastAsia"/>
        </w:rPr>
        <w:t>пункт</w:t>
      </w:r>
      <w:r>
        <w:t></w:t>
      </w:r>
      <w:r>
        <w:rPr>
          <w:rFonts w:hint="eastAsia"/>
        </w:rPr>
        <w:t>ідеологічної</w:t>
      </w:r>
      <w:r>
        <w:t></w:t>
      </w:r>
      <w:r>
        <w:rPr>
          <w:rFonts w:hint="eastAsia"/>
        </w:rPr>
        <w:t>програми</w:t>
      </w:r>
      <w:r>
        <w:t></w:t>
      </w:r>
      <w:r>
        <w:rPr>
          <w:rFonts w:hint="eastAsia"/>
        </w:rPr>
        <w:t>словацького</w:t>
      </w:r>
      <w:r>
        <w:t></w:t>
      </w:r>
      <w:r>
        <w:rPr>
          <w:rFonts w:hint="eastAsia"/>
        </w:rPr>
        <w:t>національнокультурного</w:t>
      </w:r>
      <w:r>
        <w:t></w:t>
      </w:r>
      <w:r>
        <w:rPr>
          <w:rFonts w:hint="eastAsia"/>
        </w:rPr>
        <w:t>пробудження</w:t>
      </w:r>
      <w:r>
        <w:t></w:t>
      </w:r>
      <w:r>
        <w:t></w:t>
      </w:r>
      <w:r>
        <w:rPr>
          <w:rFonts w:hint="eastAsia"/>
        </w:rPr>
        <w:t>Він</w:t>
      </w:r>
      <w:r>
        <w:t></w:t>
      </w:r>
      <w:r>
        <w:rPr>
          <w:rFonts w:hint="eastAsia"/>
        </w:rPr>
        <w:t>активно</w:t>
      </w:r>
      <w:r>
        <w:t></w:t>
      </w:r>
      <w:r>
        <w:rPr>
          <w:rFonts w:hint="eastAsia"/>
        </w:rPr>
        <w:t>пропагувався</w:t>
      </w:r>
      <w:r>
        <w:t></w:t>
      </w:r>
      <w:r>
        <w:rPr>
          <w:rFonts w:hint="eastAsia"/>
        </w:rPr>
        <w:t>і</w:t>
      </w:r>
      <w:r>
        <w:t></w:t>
      </w:r>
      <w:r>
        <w:rPr>
          <w:rFonts w:hint="eastAsia"/>
        </w:rPr>
        <w:t>перетворився</w:t>
      </w:r>
      <w:r>
        <w:t></w:t>
      </w:r>
      <w:r>
        <w:rPr>
          <w:rFonts w:hint="eastAsia"/>
        </w:rPr>
        <w:t>на</w:t>
      </w:r>
    </w:p>
    <w:p w:rsidR="005F4AF6" w:rsidRDefault="005F4AF6" w:rsidP="005F4AF6">
      <w:r>
        <w:rPr>
          <w:rFonts w:hint="eastAsia"/>
        </w:rPr>
        <w:t>фундаментальний</w:t>
      </w:r>
      <w:r>
        <w:t></w:t>
      </w:r>
      <w:r>
        <w:rPr>
          <w:rFonts w:hint="eastAsia"/>
        </w:rPr>
        <w:t>політичний</w:t>
      </w:r>
      <w:r>
        <w:t></w:t>
      </w:r>
      <w:r>
        <w:rPr>
          <w:rFonts w:hint="eastAsia"/>
        </w:rPr>
        <w:t>принцип</w:t>
      </w:r>
      <w:r>
        <w:t></w:t>
      </w:r>
      <w:r>
        <w:t></w:t>
      </w:r>
      <w:r>
        <w:rPr>
          <w:rFonts w:hint="eastAsia"/>
        </w:rPr>
        <w:t>за</w:t>
      </w:r>
      <w:r>
        <w:t></w:t>
      </w:r>
      <w:r>
        <w:rPr>
          <w:rFonts w:hint="eastAsia"/>
        </w:rPr>
        <w:t>яким</w:t>
      </w:r>
      <w:r>
        <w:t></w:t>
      </w:r>
      <w:r>
        <w:rPr>
          <w:rFonts w:hint="eastAsia"/>
        </w:rPr>
        <w:t>словацька</w:t>
      </w:r>
      <w:r>
        <w:t></w:t>
      </w:r>
      <w:r>
        <w:rPr>
          <w:rFonts w:hint="eastAsia"/>
        </w:rPr>
        <w:t>мова</w:t>
      </w:r>
      <w:r>
        <w:t></w:t>
      </w:r>
      <w:r>
        <w:rPr>
          <w:rFonts w:hint="eastAsia"/>
        </w:rPr>
        <w:t>була</w:t>
      </w:r>
      <w:r>
        <w:t></w:t>
      </w:r>
      <w:r>
        <w:rPr>
          <w:rFonts w:hint="eastAsia"/>
        </w:rPr>
        <w:t>не</w:t>
      </w:r>
      <w:r>
        <w:t></w:t>
      </w:r>
      <w:r>
        <w:rPr>
          <w:rFonts w:hint="eastAsia"/>
        </w:rPr>
        <w:t>тільки</w:t>
      </w:r>
    </w:p>
    <w:p w:rsidR="005F4AF6" w:rsidRDefault="005F4AF6" w:rsidP="005F4AF6">
      <w:r>
        <w:rPr>
          <w:rFonts w:hint="eastAsia"/>
        </w:rPr>
        <w:t>першоелементом</w:t>
      </w:r>
      <w:r>
        <w:t></w:t>
      </w:r>
      <w:r>
        <w:rPr>
          <w:rFonts w:hint="eastAsia"/>
        </w:rPr>
        <w:t>етнічної</w:t>
      </w:r>
      <w:r>
        <w:t></w:t>
      </w:r>
      <w:r>
        <w:rPr>
          <w:rFonts w:hint="eastAsia"/>
        </w:rPr>
        <w:t>культури</w:t>
      </w:r>
      <w:r>
        <w:t></w:t>
      </w:r>
      <w:r>
        <w:t></w:t>
      </w:r>
      <w:r>
        <w:rPr>
          <w:rFonts w:hint="eastAsia"/>
        </w:rPr>
        <w:t>але</w:t>
      </w:r>
      <w:r>
        <w:t></w:t>
      </w:r>
      <w:r>
        <w:rPr>
          <w:rFonts w:hint="eastAsia"/>
        </w:rPr>
        <w:t>й</w:t>
      </w:r>
      <w:r>
        <w:t></w:t>
      </w:r>
      <w:r>
        <w:rPr>
          <w:rFonts w:hint="eastAsia"/>
        </w:rPr>
        <w:t>основою</w:t>
      </w:r>
      <w:r>
        <w:t></w:t>
      </w:r>
      <w:r>
        <w:rPr>
          <w:rFonts w:hint="eastAsia"/>
        </w:rPr>
        <w:t>національної</w:t>
      </w:r>
      <w:r>
        <w:t></w:t>
      </w:r>
      <w:r>
        <w:rPr>
          <w:rFonts w:hint="eastAsia"/>
        </w:rPr>
        <w:t>ідентичності</w:t>
      </w:r>
      <w:r>
        <w:t></w:t>
      </w:r>
      <w:r>
        <w:t></w:t>
      </w:r>
      <w:r>
        <w:rPr>
          <w:rFonts w:hint="eastAsia"/>
        </w:rPr>
        <w:t>Таке</w:t>
      </w:r>
    </w:p>
    <w:p w:rsidR="005F4AF6" w:rsidRDefault="005F4AF6" w:rsidP="005F4AF6">
      <w:r>
        <w:rPr>
          <w:rFonts w:hint="eastAsia"/>
        </w:rPr>
        <w:t>захоплення</w:t>
      </w:r>
      <w:r>
        <w:t></w:t>
      </w:r>
      <w:r>
        <w:rPr>
          <w:rFonts w:hint="eastAsia"/>
        </w:rPr>
        <w:t>словацьких</w:t>
      </w:r>
      <w:r>
        <w:t></w:t>
      </w:r>
      <w:r>
        <w:rPr>
          <w:rFonts w:hint="eastAsia"/>
        </w:rPr>
        <w:t>ідеологів</w:t>
      </w:r>
      <w:r>
        <w:t></w:t>
      </w:r>
      <w:r>
        <w:t></w:t>
      </w:r>
      <w:r>
        <w:rPr>
          <w:rFonts w:hint="eastAsia"/>
        </w:rPr>
        <w:t>Л</w:t>
      </w:r>
      <w:r>
        <w:t></w:t>
      </w:r>
      <w:r>
        <w:rPr>
          <w:rFonts w:hint="eastAsia"/>
        </w:rPr>
        <w:t>Штур</w:t>
      </w:r>
      <w:r>
        <w:t></w:t>
      </w:r>
      <w:r>
        <w:t></w:t>
      </w:r>
      <w:r>
        <w:rPr>
          <w:rFonts w:hint="eastAsia"/>
        </w:rPr>
        <w:t>М</w:t>
      </w:r>
      <w:r>
        <w:t></w:t>
      </w:r>
      <w:r>
        <w:rPr>
          <w:rFonts w:hint="eastAsia"/>
        </w:rPr>
        <w:t>Годжа</w:t>
      </w:r>
      <w:r>
        <w:t></w:t>
      </w:r>
      <w:r>
        <w:t></w:t>
      </w:r>
      <w:r>
        <w:rPr>
          <w:rFonts w:hint="eastAsia"/>
        </w:rPr>
        <w:t>Й</w:t>
      </w:r>
      <w:r>
        <w:t></w:t>
      </w:r>
      <w:r>
        <w:rPr>
          <w:rFonts w:hint="eastAsia"/>
        </w:rPr>
        <w:t>Гурбан</w:t>
      </w:r>
      <w:r>
        <w:t></w:t>
      </w:r>
      <w:r>
        <w:t></w:t>
      </w:r>
      <w:r>
        <w:rPr>
          <w:rFonts w:hint="eastAsia"/>
        </w:rPr>
        <w:t>лінгвістичною</w:t>
      </w:r>
      <w:r>
        <w:t></w:t>
      </w:r>
      <w:r>
        <w:rPr>
          <w:rFonts w:hint="eastAsia"/>
        </w:rPr>
        <w:t>ідеєю</w:t>
      </w:r>
    </w:p>
    <w:p w:rsidR="005F4AF6" w:rsidRDefault="005F4AF6" w:rsidP="005F4AF6">
      <w:r>
        <w:rPr>
          <w:rFonts w:hint="eastAsia"/>
        </w:rPr>
        <w:t>пробудження</w:t>
      </w:r>
      <w:r>
        <w:t></w:t>
      </w:r>
      <w:r>
        <w:rPr>
          <w:rFonts w:hint="eastAsia"/>
        </w:rPr>
        <w:t>пояснюється</w:t>
      </w:r>
      <w:r>
        <w:t></w:t>
      </w:r>
      <w:r>
        <w:rPr>
          <w:rFonts w:hint="eastAsia"/>
        </w:rPr>
        <w:t>активним</w:t>
      </w:r>
      <w:r>
        <w:t></w:t>
      </w:r>
      <w:r>
        <w:rPr>
          <w:rFonts w:hint="eastAsia"/>
        </w:rPr>
        <w:t>просуванням</w:t>
      </w:r>
      <w:r>
        <w:t></w:t>
      </w:r>
      <w:r>
        <w:rPr>
          <w:rFonts w:hint="eastAsia"/>
        </w:rPr>
        <w:t>А</w:t>
      </w:r>
      <w:r>
        <w:t></w:t>
      </w:r>
      <w:r>
        <w:rPr>
          <w:rFonts w:hint="eastAsia"/>
        </w:rPr>
        <w:t>Бернолаком</w:t>
      </w:r>
      <w:r>
        <w:t></w:t>
      </w:r>
      <w:r>
        <w:t></w:t>
      </w:r>
      <w:r>
        <w:rPr>
          <w:rFonts w:hint="eastAsia"/>
        </w:rPr>
        <w:t>Я</w:t>
      </w:r>
      <w:r>
        <w:t></w:t>
      </w:r>
      <w:r>
        <w:rPr>
          <w:rFonts w:hint="eastAsia"/>
        </w:rPr>
        <w:t>Колларом</w:t>
      </w:r>
      <w:r>
        <w:t></w:t>
      </w:r>
    </w:p>
    <w:p w:rsidR="005F4AF6" w:rsidRDefault="005F4AF6" w:rsidP="005F4AF6">
      <w:r>
        <w:rPr>
          <w:rFonts w:hint="eastAsia"/>
        </w:rPr>
        <w:t>П</w:t>
      </w:r>
      <w:r>
        <w:t></w:t>
      </w:r>
      <w:r>
        <w:rPr>
          <w:rFonts w:hint="eastAsia"/>
        </w:rPr>
        <w:t>Й</w:t>
      </w:r>
      <w:r>
        <w:t></w:t>
      </w:r>
      <w:r>
        <w:rPr>
          <w:rFonts w:hint="eastAsia"/>
        </w:rPr>
        <w:t>Шафариком</w:t>
      </w:r>
      <w:r>
        <w:t></w:t>
      </w:r>
      <w:r>
        <w:t></w:t>
      </w:r>
      <w:r>
        <w:rPr>
          <w:rFonts w:hint="eastAsia"/>
        </w:rPr>
        <w:t>чехами</w:t>
      </w:r>
      <w:r>
        <w:t></w:t>
      </w:r>
      <w:r>
        <w:rPr>
          <w:rFonts w:hint="eastAsia"/>
        </w:rPr>
        <w:t>К</w:t>
      </w:r>
      <w:r>
        <w:t></w:t>
      </w:r>
      <w:r>
        <w:rPr>
          <w:rFonts w:hint="eastAsia"/>
        </w:rPr>
        <w:t>Гавлічеком</w:t>
      </w:r>
      <w:r>
        <w:t></w:t>
      </w:r>
      <w:r>
        <w:t></w:t>
      </w:r>
      <w:r>
        <w:rPr>
          <w:rFonts w:hint="eastAsia"/>
        </w:rPr>
        <w:t>Ф</w:t>
      </w:r>
      <w:r>
        <w:t></w:t>
      </w:r>
      <w:r>
        <w:rPr>
          <w:rFonts w:hint="eastAsia"/>
        </w:rPr>
        <w:t>Палацьким</w:t>
      </w:r>
      <w:r>
        <w:t></w:t>
      </w:r>
      <w:r>
        <w:rPr>
          <w:rFonts w:hint="eastAsia"/>
        </w:rPr>
        <w:t>в</w:t>
      </w:r>
      <w:r>
        <w:t></w:t>
      </w:r>
      <w:r>
        <w:rPr>
          <w:rFonts w:hint="eastAsia"/>
        </w:rPr>
        <w:t>практику</w:t>
      </w:r>
      <w:r>
        <w:t></w:t>
      </w:r>
      <w:r>
        <w:rPr>
          <w:rFonts w:hint="eastAsia"/>
        </w:rPr>
        <w:t>словацького</w:t>
      </w:r>
    </w:p>
    <w:p w:rsidR="005F4AF6" w:rsidRDefault="005F4AF6" w:rsidP="005F4AF6">
      <w:r>
        <w:rPr>
          <w:rFonts w:hint="eastAsia"/>
        </w:rPr>
        <w:t>націотворення</w:t>
      </w:r>
      <w:r>
        <w:t></w:t>
      </w:r>
      <w:r>
        <w:rPr>
          <w:rFonts w:hint="eastAsia"/>
        </w:rPr>
        <w:t>концепції</w:t>
      </w:r>
      <w:r>
        <w:t></w:t>
      </w:r>
      <w:r>
        <w:t></w:t>
      </w:r>
      <w:r>
        <w:rPr>
          <w:rFonts w:hint="eastAsia"/>
        </w:rPr>
        <w:t>єдності</w:t>
      </w:r>
      <w:r>
        <w:t></w:t>
      </w:r>
      <w:r>
        <w:t></w:t>
      </w:r>
      <w:r>
        <w:rPr>
          <w:rFonts w:hint="eastAsia"/>
        </w:rPr>
        <w:t>чехословацького</w:t>
      </w:r>
      <w:r>
        <w:t></w:t>
      </w:r>
      <w:r>
        <w:rPr>
          <w:rFonts w:hint="eastAsia"/>
        </w:rPr>
        <w:t>племені</w:t>
      </w:r>
      <w:r>
        <w:t></w:t>
      </w:r>
      <w:r>
        <w:t></w:t>
      </w:r>
      <w:r>
        <w:rPr>
          <w:rFonts w:hint="eastAsia"/>
        </w:rPr>
        <w:t>Останню</w:t>
      </w:r>
      <w:r>
        <w:t></w:t>
      </w:r>
      <w:r>
        <w:rPr>
          <w:rFonts w:hint="eastAsia"/>
        </w:rPr>
        <w:t>Т</w:t>
      </w:r>
      <w:r>
        <w:t></w:t>
      </w:r>
      <w:r>
        <w:rPr>
          <w:rFonts w:hint="eastAsia"/>
        </w:rPr>
        <w:t>Г</w:t>
      </w:r>
      <w:r>
        <w:t></w:t>
      </w:r>
      <w:r>
        <w:rPr>
          <w:rFonts w:hint="eastAsia"/>
        </w:rPr>
        <w:t>Масарик</w:t>
      </w:r>
    </w:p>
    <w:p w:rsidR="005F4AF6" w:rsidRDefault="005F4AF6" w:rsidP="005F4AF6">
      <w:r>
        <w:rPr>
          <w:rFonts w:hint="eastAsia"/>
        </w:rPr>
        <w:t>пізніше</w:t>
      </w:r>
      <w:r>
        <w:t></w:t>
      </w:r>
      <w:r>
        <w:rPr>
          <w:rFonts w:hint="eastAsia"/>
        </w:rPr>
        <w:t>модернізував</w:t>
      </w:r>
      <w:r>
        <w:t></w:t>
      </w:r>
      <w:r>
        <w:rPr>
          <w:rFonts w:hint="eastAsia"/>
        </w:rPr>
        <w:t>у</w:t>
      </w:r>
      <w:r>
        <w:t></w:t>
      </w:r>
      <w:r>
        <w:rPr>
          <w:rFonts w:hint="eastAsia"/>
        </w:rPr>
        <w:t>концепцію</w:t>
      </w:r>
      <w:r>
        <w:t></w:t>
      </w:r>
      <w:r>
        <w:rPr>
          <w:rFonts w:hint="eastAsia"/>
        </w:rPr>
        <w:t>чехословацької</w:t>
      </w:r>
      <w:r>
        <w:t></w:t>
      </w:r>
      <w:r>
        <w:rPr>
          <w:rFonts w:hint="eastAsia"/>
        </w:rPr>
        <w:t>національної</w:t>
      </w:r>
      <w:r>
        <w:t></w:t>
      </w:r>
      <w:r>
        <w:rPr>
          <w:rFonts w:hint="eastAsia"/>
        </w:rPr>
        <w:t>єдності</w:t>
      </w:r>
      <w:r>
        <w:t></w:t>
      </w:r>
      <w:r>
        <w:t></w:t>
      </w:r>
      <w:r>
        <w:rPr>
          <w:rFonts w:hint="eastAsia"/>
        </w:rPr>
        <w:t>Відповідно</w:t>
      </w:r>
      <w:r>
        <w:t></w:t>
      </w:r>
    </w:p>
    <w:p w:rsidR="005F4AF6" w:rsidRDefault="005F4AF6" w:rsidP="005F4AF6">
      <w:r>
        <w:rPr>
          <w:rFonts w:hint="eastAsia"/>
        </w:rPr>
        <w:t>почалася</w:t>
      </w:r>
      <w:r>
        <w:t></w:t>
      </w:r>
      <w:r>
        <w:rPr>
          <w:rFonts w:hint="eastAsia"/>
        </w:rPr>
        <w:t>епоха</w:t>
      </w:r>
      <w:r>
        <w:t></w:t>
      </w:r>
      <w:r>
        <w:rPr>
          <w:rFonts w:hint="eastAsia"/>
        </w:rPr>
        <w:t>національних</w:t>
      </w:r>
      <w:r>
        <w:t></w:t>
      </w:r>
      <w:r>
        <w:rPr>
          <w:rFonts w:hint="eastAsia"/>
        </w:rPr>
        <w:t>інтересів</w:t>
      </w:r>
      <w:r>
        <w:t></w:t>
      </w:r>
      <w:r>
        <w:rPr>
          <w:rFonts w:hint="eastAsia"/>
        </w:rPr>
        <w:t>і</w:t>
      </w:r>
      <w:r>
        <w:t></w:t>
      </w:r>
      <w:r>
        <w:rPr>
          <w:rFonts w:hint="eastAsia"/>
        </w:rPr>
        <w:t>зіткнення</w:t>
      </w:r>
      <w:r>
        <w:t></w:t>
      </w:r>
      <w:r>
        <w:t></w:t>
      </w:r>
      <w:r>
        <w:rPr>
          <w:rFonts w:hint="eastAsia"/>
        </w:rPr>
        <w:t>націоналізмів</w:t>
      </w:r>
      <w:r>
        <w:t></w:t>
      </w:r>
      <w:r>
        <w:t></w:t>
      </w:r>
    </w:p>
    <w:p w:rsidR="005F4AF6" w:rsidRDefault="005F4AF6" w:rsidP="005F4AF6">
      <w:r>
        <w:rPr>
          <w:rFonts w:hint="eastAsia"/>
        </w:rPr>
        <w:t>Загалом</w:t>
      </w:r>
      <w:r>
        <w:t></w:t>
      </w:r>
      <w:r>
        <w:rPr>
          <w:rFonts w:hint="eastAsia"/>
        </w:rPr>
        <w:t>у</w:t>
      </w:r>
      <w:r>
        <w:t></w:t>
      </w:r>
      <w:r>
        <w:t></w:t>
      </w:r>
      <w:r>
        <w:t></w:t>
      </w:r>
      <w:r>
        <w:t></w:t>
      </w:r>
      <w:r>
        <w:rPr>
          <w:rFonts w:hint="eastAsia"/>
        </w:rPr>
        <w:t>х–</w:t>
      </w:r>
      <w:r>
        <w:t></w:t>
      </w:r>
      <w:r>
        <w:t></w:t>
      </w:r>
      <w:r>
        <w:t></w:t>
      </w:r>
      <w:r>
        <w:rPr>
          <w:rFonts w:hint="eastAsia"/>
        </w:rPr>
        <w:t>х</w:t>
      </w:r>
      <w:r>
        <w:t></w:t>
      </w:r>
      <w:r>
        <w:rPr>
          <w:rFonts w:hint="eastAsia"/>
        </w:rPr>
        <w:t>рр</w:t>
      </w:r>
      <w:r>
        <w:t></w:t>
      </w:r>
      <w:r>
        <w:t></w:t>
      </w:r>
      <w:r>
        <w:rPr>
          <w:rFonts w:hint="eastAsia"/>
        </w:rPr>
        <w:t>ХІХ</w:t>
      </w:r>
      <w:r>
        <w:t></w:t>
      </w:r>
      <w:r>
        <w:rPr>
          <w:rFonts w:hint="eastAsia"/>
        </w:rPr>
        <w:t>ст</w:t>
      </w:r>
      <w:r>
        <w:t></w:t>
      </w:r>
      <w:r>
        <w:t></w:t>
      </w:r>
      <w:r>
        <w:rPr>
          <w:rFonts w:hint="eastAsia"/>
        </w:rPr>
        <w:t>словацька</w:t>
      </w:r>
      <w:r>
        <w:t></w:t>
      </w:r>
      <w:r>
        <w:rPr>
          <w:rFonts w:hint="eastAsia"/>
        </w:rPr>
        <w:t>мовна</w:t>
      </w:r>
      <w:r>
        <w:t></w:t>
      </w:r>
      <w:r>
        <w:rPr>
          <w:rFonts w:hint="eastAsia"/>
        </w:rPr>
        <w:t>ідея</w:t>
      </w:r>
      <w:r>
        <w:t></w:t>
      </w:r>
      <w:r>
        <w:rPr>
          <w:rFonts w:hint="eastAsia"/>
        </w:rPr>
        <w:t>починає</w:t>
      </w:r>
    </w:p>
    <w:p w:rsidR="005F4AF6" w:rsidRDefault="005F4AF6" w:rsidP="005F4AF6">
      <w:r>
        <w:rPr>
          <w:rFonts w:hint="eastAsia"/>
        </w:rPr>
        <w:t>перетворюватися</w:t>
      </w:r>
      <w:r>
        <w:t></w:t>
      </w:r>
      <w:r>
        <w:rPr>
          <w:rFonts w:hint="eastAsia"/>
        </w:rPr>
        <w:t>на</w:t>
      </w:r>
      <w:r>
        <w:t></w:t>
      </w:r>
      <w:r>
        <w:rPr>
          <w:rFonts w:hint="eastAsia"/>
        </w:rPr>
        <w:t>інструмент</w:t>
      </w:r>
      <w:r>
        <w:t></w:t>
      </w:r>
      <w:r>
        <w:rPr>
          <w:rFonts w:hint="eastAsia"/>
        </w:rPr>
        <w:t>боротьби</w:t>
      </w:r>
      <w:r>
        <w:t></w:t>
      </w:r>
      <w:r>
        <w:rPr>
          <w:rFonts w:hint="eastAsia"/>
        </w:rPr>
        <w:t>за</w:t>
      </w:r>
      <w:r>
        <w:t></w:t>
      </w:r>
      <w:r>
        <w:rPr>
          <w:rFonts w:hint="eastAsia"/>
        </w:rPr>
        <w:t>власні</w:t>
      </w:r>
      <w:r>
        <w:t></w:t>
      </w:r>
      <w:r>
        <w:rPr>
          <w:rFonts w:hint="eastAsia"/>
        </w:rPr>
        <w:t>національні</w:t>
      </w:r>
      <w:r>
        <w:t></w:t>
      </w:r>
      <w:r>
        <w:rPr>
          <w:rFonts w:hint="eastAsia"/>
        </w:rPr>
        <w:t>права</w:t>
      </w:r>
      <w:r>
        <w:t></w:t>
      </w:r>
      <w:r>
        <w:t></w:t>
      </w:r>
      <w:r>
        <w:rPr>
          <w:rFonts w:hint="eastAsia"/>
        </w:rPr>
        <w:t>При</w:t>
      </w:r>
      <w:r>
        <w:t></w:t>
      </w:r>
      <w:r>
        <w:rPr>
          <w:rFonts w:hint="eastAsia"/>
        </w:rPr>
        <w:t>цьому</w:t>
      </w:r>
      <w:r>
        <w:t></w:t>
      </w:r>
      <w:r>
        <w:rPr>
          <w:rFonts w:hint="eastAsia"/>
        </w:rPr>
        <w:t>на</w:t>
      </w:r>
    </w:p>
    <w:p w:rsidR="005F4AF6" w:rsidRDefault="005F4AF6" w:rsidP="005F4AF6">
      <w:r>
        <w:rPr>
          <w:rFonts w:hint="eastAsia"/>
        </w:rPr>
        <w:t>процес</w:t>
      </w:r>
      <w:r>
        <w:t></w:t>
      </w:r>
      <w:r>
        <w:rPr>
          <w:rFonts w:hint="eastAsia"/>
        </w:rPr>
        <w:t>формування</w:t>
      </w:r>
      <w:r>
        <w:t></w:t>
      </w:r>
      <w:r>
        <w:rPr>
          <w:rFonts w:hint="eastAsia"/>
        </w:rPr>
        <w:t>словацької</w:t>
      </w:r>
      <w:r>
        <w:t></w:t>
      </w:r>
      <w:r>
        <w:rPr>
          <w:rFonts w:hint="eastAsia"/>
        </w:rPr>
        <w:t>парадигмальної</w:t>
      </w:r>
      <w:r>
        <w:t></w:t>
      </w:r>
      <w:r>
        <w:rPr>
          <w:rFonts w:hint="eastAsia"/>
        </w:rPr>
        <w:t>конструкції</w:t>
      </w:r>
      <w:r>
        <w:t></w:t>
      </w:r>
      <w:r>
        <w:t></w:t>
      </w:r>
      <w:r>
        <w:rPr>
          <w:rFonts w:hint="eastAsia"/>
        </w:rPr>
        <w:t>народ</w:t>
      </w:r>
      <w:r>
        <w:t></w:t>
      </w:r>
      <w:r>
        <w:rPr>
          <w:rFonts w:hint="eastAsia"/>
        </w:rPr>
        <w:t>–</w:t>
      </w:r>
      <w:r>
        <w:t></w:t>
      </w:r>
      <w:r>
        <w:rPr>
          <w:rFonts w:hint="eastAsia"/>
        </w:rPr>
        <w:t>нація</w:t>
      </w:r>
      <w:r>
        <w:t></w:t>
      </w:r>
      <w:r>
        <w:t></w:t>
      </w:r>
      <w:r>
        <w:t></w:t>
      </w:r>
      <w:r>
        <w:rPr>
          <w:rFonts w:hint="eastAsia"/>
        </w:rPr>
        <w:t>крім</w:t>
      </w:r>
    </w:p>
    <w:p w:rsidR="005F4AF6" w:rsidRDefault="005F4AF6" w:rsidP="005F4AF6">
      <w:r>
        <w:rPr>
          <w:rFonts w:hint="eastAsia"/>
        </w:rPr>
        <w:t>власної</w:t>
      </w:r>
      <w:r>
        <w:t></w:t>
      </w:r>
      <w:r>
        <w:rPr>
          <w:rFonts w:hint="eastAsia"/>
        </w:rPr>
        <w:t>етнонаціональної</w:t>
      </w:r>
      <w:r>
        <w:t></w:t>
      </w:r>
      <w:r>
        <w:rPr>
          <w:rFonts w:hint="eastAsia"/>
        </w:rPr>
        <w:t>еліти</w:t>
      </w:r>
      <w:r>
        <w:t></w:t>
      </w:r>
      <w:r>
        <w:t></w:t>
      </w:r>
      <w:r>
        <w:rPr>
          <w:rFonts w:hint="eastAsia"/>
        </w:rPr>
        <w:t>в</w:t>
      </w:r>
      <w:r>
        <w:t></w:t>
      </w:r>
      <w:r>
        <w:rPr>
          <w:rFonts w:hint="eastAsia"/>
        </w:rPr>
        <w:t>тій</w:t>
      </w:r>
      <w:r>
        <w:t></w:t>
      </w:r>
      <w:r>
        <w:rPr>
          <w:rFonts w:hint="eastAsia"/>
        </w:rPr>
        <w:t>або</w:t>
      </w:r>
      <w:r>
        <w:t></w:t>
      </w:r>
      <w:r>
        <w:rPr>
          <w:rFonts w:hint="eastAsia"/>
        </w:rPr>
        <w:t>іншій</w:t>
      </w:r>
      <w:r>
        <w:t></w:t>
      </w:r>
      <w:r>
        <w:rPr>
          <w:rFonts w:hint="eastAsia"/>
        </w:rPr>
        <w:t>міри</w:t>
      </w:r>
      <w:r>
        <w:t></w:t>
      </w:r>
      <w:r>
        <w:rPr>
          <w:rFonts w:hint="eastAsia"/>
        </w:rPr>
        <w:t>намагалися</w:t>
      </w:r>
      <w:r>
        <w:t></w:t>
      </w:r>
      <w:r>
        <w:rPr>
          <w:rFonts w:hint="eastAsia"/>
        </w:rPr>
        <w:t>впливати</w:t>
      </w:r>
      <w:r>
        <w:t></w:t>
      </w:r>
      <w:r>
        <w:rPr>
          <w:rFonts w:hint="eastAsia"/>
        </w:rPr>
        <w:t>як</w:t>
      </w:r>
      <w:r>
        <w:t></w:t>
      </w:r>
      <w:r>
        <w:rPr>
          <w:rFonts w:hint="eastAsia"/>
        </w:rPr>
        <w:t>чеські</w:t>
      </w:r>
    </w:p>
    <w:p w:rsidR="005F4AF6" w:rsidRDefault="005F4AF6" w:rsidP="005F4AF6">
      <w:r>
        <w:rPr>
          <w:rFonts w:hint="eastAsia"/>
        </w:rPr>
        <w:t>ідеологи</w:t>
      </w:r>
      <w:r>
        <w:t></w:t>
      </w:r>
      <w:r>
        <w:t></w:t>
      </w:r>
      <w:r>
        <w:rPr>
          <w:rFonts w:hint="eastAsia"/>
        </w:rPr>
        <w:t>так</w:t>
      </w:r>
      <w:r>
        <w:t></w:t>
      </w:r>
      <w:r>
        <w:rPr>
          <w:rFonts w:hint="eastAsia"/>
        </w:rPr>
        <w:t>і</w:t>
      </w:r>
      <w:r>
        <w:t></w:t>
      </w:r>
      <w:r>
        <w:rPr>
          <w:rFonts w:hint="eastAsia"/>
        </w:rPr>
        <w:t>російська</w:t>
      </w:r>
      <w:r>
        <w:t></w:t>
      </w:r>
      <w:r>
        <w:rPr>
          <w:rFonts w:hint="eastAsia"/>
        </w:rPr>
        <w:t>науково</w:t>
      </w:r>
      <w:r>
        <w:t></w:t>
      </w:r>
      <w:r>
        <w:rPr>
          <w:rFonts w:hint="eastAsia"/>
        </w:rPr>
        <w:t>політична</w:t>
      </w:r>
      <w:r>
        <w:t></w:t>
      </w:r>
      <w:r>
        <w:rPr>
          <w:rFonts w:hint="eastAsia"/>
        </w:rPr>
        <w:t>еліта</w:t>
      </w:r>
      <w:r>
        <w:t></w:t>
      </w:r>
      <w:r>
        <w:t></w:t>
      </w:r>
      <w:r>
        <w:rPr>
          <w:rFonts w:hint="eastAsia"/>
        </w:rPr>
        <w:t>М</w:t>
      </w:r>
      <w:r>
        <w:t></w:t>
      </w:r>
      <w:r>
        <w:rPr>
          <w:rFonts w:hint="eastAsia"/>
        </w:rPr>
        <w:t>Погодін</w:t>
      </w:r>
      <w:r>
        <w:t></w:t>
      </w:r>
      <w:r>
        <w:t></w:t>
      </w:r>
      <w:r>
        <w:rPr>
          <w:rFonts w:hint="eastAsia"/>
        </w:rPr>
        <w:t>Ф</w:t>
      </w:r>
      <w:r>
        <w:t></w:t>
      </w:r>
      <w:r>
        <w:rPr>
          <w:rFonts w:hint="eastAsia"/>
        </w:rPr>
        <w:t>Тютчєв</w:t>
      </w:r>
      <w:r>
        <w:t></w:t>
      </w:r>
      <w:r>
        <w:t></w:t>
      </w:r>
    </w:p>
    <w:p w:rsidR="005F4AF6" w:rsidRDefault="005F4AF6" w:rsidP="005F4AF6">
      <w:r>
        <w:rPr>
          <w:rFonts w:hint="eastAsia"/>
        </w:rPr>
        <w:t>Відповідно</w:t>
      </w:r>
      <w:r>
        <w:t></w:t>
      </w:r>
      <w:r>
        <w:t></w:t>
      </w:r>
      <w:r>
        <w:rPr>
          <w:rFonts w:hint="eastAsia"/>
        </w:rPr>
        <w:t>національна</w:t>
      </w:r>
      <w:r>
        <w:t></w:t>
      </w:r>
      <w:r>
        <w:rPr>
          <w:rFonts w:hint="eastAsia"/>
        </w:rPr>
        <w:t>свідомість</w:t>
      </w:r>
      <w:r>
        <w:t></w:t>
      </w:r>
      <w:r>
        <w:rPr>
          <w:rFonts w:hint="eastAsia"/>
        </w:rPr>
        <w:t>словаків</w:t>
      </w:r>
      <w:r>
        <w:t></w:t>
      </w:r>
      <w:r>
        <w:t></w:t>
      </w:r>
      <w:r>
        <w:rPr>
          <w:rFonts w:hint="eastAsia"/>
        </w:rPr>
        <w:t>незважаючи</w:t>
      </w:r>
      <w:r>
        <w:t></w:t>
      </w:r>
      <w:r>
        <w:rPr>
          <w:rFonts w:hint="eastAsia"/>
        </w:rPr>
        <w:t>на</w:t>
      </w:r>
      <w:r>
        <w:t></w:t>
      </w:r>
      <w:r>
        <w:rPr>
          <w:rFonts w:hint="eastAsia"/>
        </w:rPr>
        <w:t>наявність</w:t>
      </w:r>
      <w:r>
        <w:t></w:t>
      </w:r>
      <w:r>
        <w:rPr>
          <w:rFonts w:hint="eastAsia"/>
        </w:rPr>
        <w:t>помітного</w:t>
      </w:r>
    </w:p>
    <w:p w:rsidR="005F4AF6" w:rsidRDefault="005F4AF6" w:rsidP="005F4AF6">
      <w:r>
        <w:rPr>
          <w:rFonts w:hint="eastAsia"/>
        </w:rPr>
        <w:t>інтелектуального</w:t>
      </w:r>
      <w:r>
        <w:t></w:t>
      </w:r>
      <w:r>
        <w:rPr>
          <w:rFonts w:hint="eastAsia"/>
        </w:rPr>
        <w:t>прогресу</w:t>
      </w:r>
      <w:r>
        <w:t></w:t>
      </w:r>
      <w:r>
        <w:t></w:t>
      </w:r>
      <w:r>
        <w:rPr>
          <w:rFonts w:hint="eastAsia"/>
        </w:rPr>
        <w:t>залишалася</w:t>
      </w:r>
      <w:r>
        <w:t></w:t>
      </w:r>
      <w:r>
        <w:rPr>
          <w:rFonts w:hint="eastAsia"/>
        </w:rPr>
        <w:t>менш</w:t>
      </w:r>
      <w:r>
        <w:t></w:t>
      </w:r>
      <w:r>
        <w:rPr>
          <w:rFonts w:hint="eastAsia"/>
        </w:rPr>
        <w:t>зрілою</w:t>
      </w:r>
      <w:r>
        <w:t></w:t>
      </w:r>
      <w:r>
        <w:t></w:t>
      </w:r>
      <w:r>
        <w:rPr>
          <w:rFonts w:hint="eastAsia"/>
        </w:rPr>
        <w:t>а</w:t>
      </w:r>
      <w:r>
        <w:t></w:t>
      </w:r>
      <w:r>
        <w:rPr>
          <w:rFonts w:hint="eastAsia"/>
        </w:rPr>
        <w:t>національний</w:t>
      </w:r>
      <w:r>
        <w:t></w:t>
      </w:r>
      <w:r>
        <w:rPr>
          <w:rFonts w:hint="eastAsia"/>
        </w:rPr>
        <w:t>рух</w:t>
      </w:r>
      <w:r>
        <w:t></w:t>
      </w:r>
      <w:r>
        <w:rPr>
          <w:rFonts w:hint="eastAsia"/>
        </w:rPr>
        <w:t>менш</w:t>
      </w:r>
    </w:p>
    <w:p w:rsidR="005F4AF6" w:rsidRDefault="005F4AF6" w:rsidP="005F4AF6">
      <w:r>
        <w:rPr>
          <w:rFonts w:hint="eastAsia"/>
        </w:rPr>
        <w:t>структурованим</w:t>
      </w:r>
      <w:r>
        <w:t></w:t>
      </w:r>
      <w:r>
        <w:rPr>
          <w:rFonts w:hint="eastAsia"/>
        </w:rPr>
        <w:t>і</w:t>
      </w:r>
      <w:r>
        <w:t></w:t>
      </w:r>
      <w:r>
        <w:rPr>
          <w:rFonts w:hint="eastAsia"/>
        </w:rPr>
        <w:t>організованим</w:t>
      </w:r>
      <w:r>
        <w:t></w:t>
      </w:r>
      <w:r>
        <w:rPr>
          <w:rFonts w:hint="eastAsia"/>
        </w:rPr>
        <w:t>у</w:t>
      </w:r>
      <w:r>
        <w:t></w:t>
      </w:r>
      <w:r>
        <w:rPr>
          <w:rFonts w:hint="eastAsia"/>
        </w:rPr>
        <w:t>порівнянні</w:t>
      </w:r>
      <w:r>
        <w:t></w:t>
      </w:r>
      <w:r>
        <w:rPr>
          <w:rFonts w:hint="eastAsia"/>
        </w:rPr>
        <w:t>з</w:t>
      </w:r>
      <w:r>
        <w:t></w:t>
      </w:r>
      <w:r>
        <w:rPr>
          <w:rFonts w:hint="eastAsia"/>
        </w:rPr>
        <w:t>чеським</w:t>
      </w:r>
      <w:r>
        <w:t></w:t>
      </w:r>
      <w:r>
        <w:rPr>
          <w:rFonts w:hint="eastAsia"/>
        </w:rPr>
        <w:t>рухом</w:t>
      </w:r>
      <w:r>
        <w:t></w:t>
      </w:r>
    </w:p>
    <w:p w:rsidR="005F4AF6" w:rsidRDefault="005F4AF6" w:rsidP="005F4AF6">
      <w:r>
        <w:rPr>
          <w:rFonts w:hint="eastAsia"/>
        </w:rPr>
        <w:t>Процес</w:t>
      </w:r>
      <w:r>
        <w:t></w:t>
      </w:r>
      <w:r>
        <w:rPr>
          <w:rFonts w:hint="eastAsia"/>
        </w:rPr>
        <w:t>розширення</w:t>
      </w:r>
      <w:r>
        <w:t></w:t>
      </w:r>
      <w:r>
        <w:rPr>
          <w:rFonts w:hint="eastAsia"/>
        </w:rPr>
        <w:t>домінантності</w:t>
      </w:r>
      <w:r>
        <w:t></w:t>
      </w:r>
      <w:r>
        <w:rPr>
          <w:rFonts w:hint="eastAsia"/>
        </w:rPr>
        <w:t>серболужицької</w:t>
      </w:r>
      <w:r>
        <w:t></w:t>
      </w:r>
      <w:r>
        <w:rPr>
          <w:rFonts w:hint="eastAsia"/>
        </w:rPr>
        <w:t>ідентичності</w:t>
      </w:r>
    </w:p>
    <w:p w:rsidR="005F4AF6" w:rsidRDefault="005F4AF6" w:rsidP="005F4AF6">
      <w:r>
        <w:rPr>
          <w:rFonts w:hint="eastAsia"/>
        </w:rPr>
        <w:t>супроводжувався</w:t>
      </w:r>
      <w:r>
        <w:t></w:t>
      </w:r>
      <w:r>
        <w:rPr>
          <w:rFonts w:hint="eastAsia"/>
        </w:rPr>
        <w:t>її</w:t>
      </w:r>
      <w:r>
        <w:t></w:t>
      </w:r>
      <w:r>
        <w:rPr>
          <w:rFonts w:hint="eastAsia"/>
        </w:rPr>
        <w:t>зростаючою</w:t>
      </w:r>
      <w:r>
        <w:t></w:t>
      </w:r>
      <w:r>
        <w:rPr>
          <w:rFonts w:hint="eastAsia"/>
        </w:rPr>
        <w:t>актуалізацією</w:t>
      </w:r>
      <w:r>
        <w:t></w:t>
      </w:r>
      <w:r>
        <w:rPr>
          <w:rFonts w:hint="eastAsia"/>
        </w:rPr>
        <w:t>в</w:t>
      </w:r>
      <w:r>
        <w:t></w:t>
      </w:r>
      <w:r>
        <w:rPr>
          <w:rFonts w:hint="eastAsia"/>
        </w:rPr>
        <w:t>середовищі</w:t>
      </w:r>
      <w:r>
        <w:t></w:t>
      </w:r>
      <w:r>
        <w:rPr>
          <w:rFonts w:hint="eastAsia"/>
        </w:rPr>
        <w:t>слов’янських</w:t>
      </w:r>
    </w:p>
    <w:p w:rsidR="005F4AF6" w:rsidRDefault="005F4AF6" w:rsidP="005F4AF6">
      <w:r>
        <w:rPr>
          <w:rFonts w:hint="eastAsia"/>
        </w:rPr>
        <w:t>мешканців</w:t>
      </w:r>
      <w:r>
        <w:t></w:t>
      </w:r>
      <w:r>
        <w:rPr>
          <w:rFonts w:hint="eastAsia"/>
        </w:rPr>
        <w:t>Лужиць</w:t>
      </w:r>
      <w:r>
        <w:t></w:t>
      </w:r>
      <w:r>
        <w:t></w:t>
      </w:r>
      <w:r>
        <w:rPr>
          <w:rFonts w:hint="eastAsia"/>
        </w:rPr>
        <w:t>На</w:t>
      </w:r>
      <w:r>
        <w:t></w:t>
      </w:r>
      <w:r>
        <w:rPr>
          <w:rFonts w:hint="eastAsia"/>
        </w:rPr>
        <w:t>другому</w:t>
      </w:r>
      <w:r>
        <w:t></w:t>
      </w:r>
      <w:r>
        <w:rPr>
          <w:rFonts w:hint="eastAsia"/>
        </w:rPr>
        <w:t>етапі</w:t>
      </w:r>
      <w:r>
        <w:t></w:t>
      </w:r>
      <w:r>
        <w:rPr>
          <w:rFonts w:hint="eastAsia"/>
        </w:rPr>
        <w:t>серболужицьке</w:t>
      </w:r>
      <w:r>
        <w:t></w:t>
      </w:r>
      <w:r>
        <w:rPr>
          <w:rFonts w:hint="eastAsia"/>
        </w:rPr>
        <w:t>пробудження</w:t>
      </w:r>
      <w:r>
        <w:t></w:t>
      </w:r>
      <w:r>
        <w:rPr>
          <w:rFonts w:hint="eastAsia"/>
        </w:rPr>
        <w:t>остаточно</w:t>
      </w:r>
    </w:p>
    <w:p w:rsidR="005F4AF6" w:rsidRDefault="005F4AF6" w:rsidP="005F4AF6">
      <w:r>
        <w:rPr>
          <w:rFonts w:hint="eastAsia"/>
        </w:rPr>
        <w:t>сформувалося</w:t>
      </w:r>
      <w:r>
        <w:t></w:t>
      </w:r>
      <w:r>
        <w:rPr>
          <w:rFonts w:hint="eastAsia"/>
        </w:rPr>
        <w:t>як</w:t>
      </w:r>
      <w:r>
        <w:t></w:t>
      </w:r>
      <w:r>
        <w:rPr>
          <w:rFonts w:hint="eastAsia"/>
        </w:rPr>
        <w:t>регіональне</w:t>
      </w:r>
      <w:r>
        <w:t></w:t>
      </w:r>
      <w:r>
        <w:rPr>
          <w:rFonts w:hint="eastAsia"/>
        </w:rPr>
        <w:t>явище</w:t>
      </w:r>
      <w:r>
        <w:t></w:t>
      </w:r>
      <w:r>
        <w:t></w:t>
      </w:r>
      <w:r>
        <w:rPr>
          <w:rFonts w:hint="eastAsia"/>
        </w:rPr>
        <w:t>що</w:t>
      </w:r>
      <w:r>
        <w:t></w:t>
      </w:r>
      <w:r>
        <w:rPr>
          <w:rFonts w:hint="eastAsia"/>
        </w:rPr>
        <w:t>мало</w:t>
      </w:r>
      <w:r>
        <w:t></w:t>
      </w:r>
      <w:r>
        <w:rPr>
          <w:rFonts w:hint="eastAsia"/>
        </w:rPr>
        <w:t>свою</w:t>
      </w:r>
      <w:r>
        <w:t></w:t>
      </w:r>
      <w:r>
        <w:rPr>
          <w:rFonts w:hint="eastAsia"/>
        </w:rPr>
        <w:t>аудиторію</w:t>
      </w:r>
      <w:r>
        <w:t></w:t>
      </w:r>
      <w:r>
        <w:rPr>
          <w:rFonts w:hint="eastAsia"/>
        </w:rPr>
        <w:t>і</w:t>
      </w:r>
      <w:r>
        <w:t></w:t>
      </w:r>
      <w:r>
        <w:rPr>
          <w:rFonts w:hint="eastAsia"/>
        </w:rPr>
        <w:t>своїх</w:t>
      </w:r>
      <w:r>
        <w:t></w:t>
      </w:r>
      <w:r>
        <w:rPr>
          <w:rFonts w:hint="eastAsia"/>
        </w:rPr>
        <w:t>ідеологів</w:t>
      </w:r>
      <w:r>
        <w:t></w:t>
      </w:r>
      <w:r>
        <w:t></w:t>
      </w:r>
      <w:r>
        <w:rPr>
          <w:rFonts w:hint="eastAsia"/>
        </w:rPr>
        <w:t>При</w:t>
      </w:r>
    </w:p>
    <w:p w:rsidR="005F4AF6" w:rsidRDefault="005F4AF6" w:rsidP="005F4AF6">
      <w:r>
        <w:rPr>
          <w:rFonts w:hint="eastAsia"/>
        </w:rPr>
        <w:t>цьому</w:t>
      </w:r>
      <w:r>
        <w:t></w:t>
      </w:r>
      <w:r>
        <w:rPr>
          <w:rFonts w:hint="eastAsia"/>
        </w:rPr>
        <w:t>лужицькі</w:t>
      </w:r>
      <w:r>
        <w:t></w:t>
      </w:r>
      <w:r>
        <w:rPr>
          <w:rFonts w:hint="eastAsia"/>
        </w:rPr>
        <w:t>діячі</w:t>
      </w:r>
      <w:r>
        <w:t></w:t>
      </w:r>
      <w:r>
        <w:t></w:t>
      </w:r>
      <w:r>
        <w:rPr>
          <w:rFonts w:hint="eastAsia"/>
        </w:rPr>
        <w:t>Я</w:t>
      </w:r>
      <w:r>
        <w:t></w:t>
      </w:r>
      <w:r>
        <w:rPr>
          <w:rFonts w:hint="eastAsia"/>
        </w:rPr>
        <w:t>А</w:t>
      </w:r>
      <w:r>
        <w:t></w:t>
      </w:r>
      <w:r>
        <w:rPr>
          <w:rFonts w:hint="eastAsia"/>
        </w:rPr>
        <w:t>Смолер</w:t>
      </w:r>
      <w:r>
        <w:t></w:t>
      </w:r>
      <w:r>
        <w:t></w:t>
      </w:r>
      <w:r>
        <w:rPr>
          <w:rFonts w:hint="eastAsia"/>
        </w:rPr>
        <w:t>Г</w:t>
      </w:r>
      <w:r>
        <w:t></w:t>
      </w:r>
      <w:r>
        <w:rPr>
          <w:rFonts w:hint="eastAsia"/>
        </w:rPr>
        <w:t>Зейлер</w:t>
      </w:r>
      <w:r>
        <w:t></w:t>
      </w:r>
      <w:r>
        <w:t></w:t>
      </w:r>
      <w:r>
        <w:rPr>
          <w:rFonts w:hint="eastAsia"/>
        </w:rPr>
        <w:t>Я</w:t>
      </w:r>
      <w:r>
        <w:t></w:t>
      </w:r>
      <w:r>
        <w:rPr>
          <w:rFonts w:hint="eastAsia"/>
        </w:rPr>
        <w:t>П</w:t>
      </w:r>
      <w:r>
        <w:t></w:t>
      </w:r>
      <w:r>
        <w:rPr>
          <w:rFonts w:hint="eastAsia"/>
        </w:rPr>
        <w:t>Йордан</w:t>
      </w:r>
      <w:r>
        <w:t></w:t>
      </w:r>
      <w:r>
        <w:t></w:t>
      </w:r>
      <w:r>
        <w:rPr>
          <w:rFonts w:hint="eastAsia"/>
        </w:rPr>
        <w:t>М</w:t>
      </w:r>
      <w:r>
        <w:t></w:t>
      </w:r>
      <w:r>
        <w:rPr>
          <w:rFonts w:hint="eastAsia"/>
        </w:rPr>
        <w:t>Горнік</w:t>
      </w:r>
      <w:r>
        <w:t></w:t>
      </w:r>
      <w:r>
        <w:t></w:t>
      </w:r>
      <w:r>
        <w:t></w:t>
      </w:r>
      <w:r>
        <w:rPr>
          <w:rFonts w:hint="eastAsia"/>
        </w:rPr>
        <w:t>на</w:t>
      </w:r>
      <w:r>
        <w:t></w:t>
      </w:r>
      <w:r>
        <w:rPr>
          <w:rFonts w:hint="eastAsia"/>
        </w:rPr>
        <w:t>відміну</w:t>
      </w:r>
      <w:r>
        <w:t></w:t>
      </w:r>
      <w:r>
        <w:rPr>
          <w:rFonts w:hint="eastAsia"/>
        </w:rPr>
        <w:t>від</w:t>
      </w:r>
    </w:p>
    <w:p w:rsidR="005F4AF6" w:rsidRDefault="005F4AF6" w:rsidP="005F4AF6">
      <w:r>
        <w:rPr>
          <w:rFonts w:hint="eastAsia"/>
        </w:rPr>
        <w:t>чехів</w:t>
      </w:r>
      <w:r>
        <w:t></w:t>
      </w:r>
      <w:r>
        <w:t></w:t>
      </w:r>
      <w:r>
        <w:rPr>
          <w:rFonts w:hint="eastAsia"/>
        </w:rPr>
        <w:t>словаків</w:t>
      </w:r>
      <w:r>
        <w:t></w:t>
      </w:r>
      <w:r>
        <w:t></w:t>
      </w:r>
      <w:r>
        <w:rPr>
          <w:rFonts w:hint="eastAsia"/>
        </w:rPr>
        <w:t>досить</w:t>
      </w:r>
      <w:r>
        <w:t></w:t>
      </w:r>
      <w:r>
        <w:rPr>
          <w:rFonts w:hint="eastAsia"/>
        </w:rPr>
        <w:t>обережно</w:t>
      </w:r>
      <w:r>
        <w:t></w:t>
      </w:r>
      <w:r>
        <w:rPr>
          <w:rFonts w:hint="eastAsia"/>
        </w:rPr>
        <w:t>експлуатували</w:t>
      </w:r>
      <w:r>
        <w:t></w:t>
      </w:r>
      <w:r>
        <w:rPr>
          <w:rFonts w:hint="eastAsia"/>
        </w:rPr>
        <w:t>ідеологічну</w:t>
      </w:r>
      <w:r>
        <w:t></w:t>
      </w:r>
      <w:r>
        <w:rPr>
          <w:rFonts w:hint="eastAsia"/>
        </w:rPr>
        <w:t>доктрину</w:t>
      </w:r>
    </w:p>
    <w:p w:rsidR="005F4AF6" w:rsidRDefault="005F4AF6" w:rsidP="005F4AF6">
      <w:r>
        <w:rPr>
          <w:rFonts w:hint="eastAsia"/>
        </w:rPr>
        <w:t>протиставлення</w:t>
      </w:r>
      <w:r>
        <w:t></w:t>
      </w:r>
      <w:r>
        <w:t></w:t>
      </w:r>
      <w:r>
        <w:rPr>
          <w:rFonts w:hint="eastAsia"/>
        </w:rPr>
        <w:t>власного</w:t>
      </w:r>
      <w:r>
        <w:t></w:t>
      </w:r>
      <w:r>
        <w:rPr>
          <w:rFonts w:hint="eastAsia"/>
        </w:rPr>
        <w:t>етнічного</w:t>
      </w:r>
      <w:r>
        <w:t></w:t>
      </w:r>
      <w:r>
        <w:t></w:t>
      </w:r>
      <w:r>
        <w:rPr>
          <w:rFonts w:hint="eastAsia"/>
        </w:rPr>
        <w:t>чужому</w:t>
      </w:r>
      <w:r>
        <w:t></w:t>
      </w:r>
      <w:r>
        <w:rPr>
          <w:rFonts w:hint="eastAsia"/>
        </w:rPr>
        <w:t>німецькому</w:t>
      </w:r>
      <w:r>
        <w:t></w:t>
      </w:r>
      <w:r>
        <w:t></w:t>
      </w:r>
      <w:r>
        <w:t></w:t>
      </w:r>
      <w:r>
        <w:rPr>
          <w:rFonts w:hint="eastAsia"/>
        </w:rPr>
        <w:t>що</w:t>
      </w:r>
      <w:r>
        <w:t></w:t>
      </w:r>
      <w:r>
        <w:rPr>
          <w:rFonts w:hint="eastAsia"/>
        </w:rPr>
        <w:t>було</w:t>
      </w:r>
      <w:r>
        <w:t></w:t>
      </w:r>
      <w:r>
        <w:rPr>
          <w:rFonts w:hint="eastAsia"/>
        </w:rPr>
        <w:t>цілком</w:t>
      </w:r>
    </w:p>
    <w:p w:rsidR="005F4AF6" w:rsidRDefault="005F4AF6" w:rsidP="005F4AF6">
      <w:r>
        <w:t></w:t>
      </w:r>
      <w:r>
        <w:t></w:t>
      </w:r>
      <w:r>
        <w:t></w:t>
      </w:r>
    </w:p>
    <w:p w:rsidR="005F4AF6" w:rsidRDefault="005F4AF6" w:rsidP="005F4AF6">
      <w:r>
        <w:rPr>
          <w:rFonts w:hint="eastAsia"/>
        </w:rPr>
        <w:t>зрозуміло</w:t>
      </w:r>
      <w:r>
        <w:t></w:t>
      </w:r>
      <w:r>
        <w:t></w:t>
      </w:r>
      <w:r>
        <w:rPr>
          <w:rFonts w:hint="eastAsia"/>
        </w:rPr>
        <w:t>Лужицькі</w:t>
      </w:r>
      <w:r>
        <w:t></w:t>
      </w:r>
      <w:r>
        <w:rPr>
          <w:rFonts w:hint="eastAsia"/>
        </w:rPr>
        <w:t>будителі</w:t>
      </w:r>
      <w:r>
        <w:t></w:t>
      </w:r>
      <w:r>
        <w:rPr>
          <w:rFonts w:hint="eastAsia"/>
        </w:rPr>
        <w:t>свідомо</w:t>
      </w:r>
      <w:r>
        <w:t></w:t>
      </w:r>
      <w:r>
        <w:rPr>
          <w:rFonts w:hint="eastAsia"/>
        </w:rPr>
        <w:t>віддавали</w:t>
      </w:r>
      <w:r>
        <w:t></w:t>
      </w:r>
      <w:r>
        <w:rPr>
          <w:rFonts w:hint="eastAsia"/>
        </w:rPr>
        <w:t>належне</w:t>
      </w:r>
      <w:r>
        <w:t></w:t>
      </w:r>
      <w:r>
        <w:rPr>
          <w:rFonts w:hint="eastAsia"/>
        </w:rPr>
        <w:t>посередницькому</w:t>
      </w:r>
    </w:p>
    <w:p w:rsidR="005F4AF6" w:rsidRDefault="005F4AF6" w:rsidP="005F4AF6">
      <w:r>
        <w:rPr>
          <w:rFonts w:hint="eastAsia"/>
        </w:rPr>
        <w:t>німецькому</w:t>
      </w:r>
      <w:r>
        <w:t></w:t>
      </w:r>
      <w:r>
        <w:rPr>
          <w:rFonts w:hint="eastAsia"/>
        </w:rPr>
        <w:t>соціополітичному</w:t>
      </w:r>
      <w:r>
        <w:t></w:t>
      </w:r>
      <w:r>
        <w:rPr>
          <w:rFonts w:hint="eastAsia"/>
        </w:rPr>
        <w:t>і</w:t>
      </w:r>
      <w:r>
        <w:t></w:t>
      </w:r>
      <w:r>
        <w:rPr>
          <w:rFonts w:hint="eastAsia"/>
        </w:rPr>
        <w:t>культурному</w:t>
      </w:r>
      <w:r>
        <w:t></w:t>
      </w:r>
      <w:r>
        <w:rPr>
          <w:rFonts w:hint="eastAsia"/>
        </w:rPr>
        <w:t>компонентам</w:t>
      </w:r>
      <w:r>
        <w:t></w:t>
      </w:r>
      <w:r>
        <w:rPr>
          <w:rFonts w:hint="eastAsia"/>
        </w:rPr>
        <w:t>у</w:t>
      </w:r>
      <w:r>
        <w:t></w:t>
      </w:r>
      <w:r>
        <w:rPr>
          <w:rFonts w:hint="eastAsia"/>
        </w:rPr>
        <w:t>змісті</w:t>
      </w:r>
      <w:r>
        <w:t></w:t>
      </w:r>
      <w:r>
        <w:rPr>
          <w:rFonts w:hint="eastAsia"/>
        </w:rPr>
        <w:t>власної</w:t>
      </w:r>
    </w:p>
    <w:p w:rsidR="005F4AF6" w:rsidRDefault="005F4AF6" w:rsidP="005F4AF6">
      <w:r>
        <w:rPr>
          <w:rFonts w:hint="eastAsia"/>
        </w:rPr>
        <w:t>етнозберігаючої</w:t>
      </w:r>
      <w:r>
        <w:t></w:t>
      </w:r>
      <w:r>
        <w:rPr>
          <w:rFonts w:hint="eastAsia"/>
        </w:rPr>
        <w:t>парадигми</w:t>
      </w:r>
      <w:r>
        <w:t></w:t>
      </w:r>
      <w:r>
        <w:t></w:t>
      </w:r>
      <w:r>
        <w:rPr>
          <w:rFonts w:hint="eastAsia"/>
        </w:rPr>
        <w:t>В</w:t>
      </w:r>
      <w:r>
        <w:t></w:t>
      </w:r>
      <w:r>
        <w:rPr>
          <w:rFonts w:hint="eastAsia"/>
        </w:rPr>
        <w:t>той</w:t>
      </w:r>
      <w:r>
        <w:t></w:t>
      </w:r>
      <w:r>
        <w:rPr>
          <w:rFonts w:hint="eastAsia"/>
        </w:rPr>
        <w:t>же</w:t>
      </w:r>
      <w:r>
        <w:t></w:t>
      </w:r>
      <w:r>
        <w:rPr>
          <w:rFonts w:hint="eastAsia"/>
        </w:rPr>
        <w:t>час</w:t>
      </w:r>
      <w:r>
        <w:t></w:t>
      </w:r>
      <w:r>
        <w:t></w:t>
      </w:r>
      <w:r>
        <w:rPr>
          <w:rFonts w:hint="eastAsia"/>
        </w:rPr>
        <w:t>до</w:t>
      </w:r>
      <w:r>
        <w:t></w:t>
      </w:r>
      <w:r>
        <w:rPr>
          <w:rFonts w:hint="eastAsia"/>
        </w:rPr>
        <w:t>змісту</w:t>
      </w:r>
      <w:r>
        <w:t></w:t>
      </w:r>
      <w:r>
        <w:rPr>
          <w:rFonts w:hint="eastAsia"/>
        </w:rPr>
        <w:t>серболужицької</w:t>
      </w:r>
      <w:r>
        <w:t></w:t>
      </w:r>
      <w:r>
        <w:rPr>
          <w:rFonts w:hint="eastAsia"/>
        </w:rPr>
        <w:t>ідеології</w:t>
      </w:r>
    </w:p>
    <w:p w:rsidR="005F4AF6" w:rsidRDefault="005F4AF6" w:rsidP="005F4AF6">
      <w:r>
        <w:rPr>
          <w:rFonts w:hint="eastAsia"/>
        </w:rPr>
        <w:t>додалася</w:t>
      </w:r>
      <w:r>
        <w:t></w:t>
      </w:r>
      <w:r>
        <w:rPr>
          <w:rFonts w:hint="eastAsia"/>
        </w:rPr>
        <w:t>ідея</w:t>
      </w:r>
      <w:r>
        <w:t></w:t>
      </w:r>
      <w:r>
        <w:rPr>
          <w:rFonts w:hint="eastAsia"/>
        </w:rPr>
        <w:t>слов’янської</w:t>
      </w:r>
      <w:r>
        <w:t></w:t>
      </w:r>
      <w:r>
        <w:rPr>
          <w:rFonts w:hint="eastAsia"/>
        </w:rPr>
        <w:t>спільності</w:t>
      </w:r>
      <w:r>
        <w:t></w:t>
      </w:r>
      <w:r>
        <w:t></w:t>
      </w:r>
      <w:r>
        <w:rPr>
          <w:rFonts w:hint="eastAsia"/>
        </w:rPr>
        <w:t>К</w:t>
      </w:r>
      <w:r>
        <w:t></w:t>
      </w:r>
      <w:r>
        <w:rPr>
          <w:rFonts w:hint="eastAsia"/>
        </w:rPr>
        <w:t>Б</w:t>
      </w:r>
      <w:r>
        <w:t></w:t>
      </w:r>
      <w:r>
        <w:rPr>
          <w:rFonts w:hint="eastAsia"/>
        </w:rPr>
        <w:t>Пфуль</w:t>
      </w:r>
      <w:r>
        <w:t></w:t>
      </w:r>
      <w:r>
        <w:t></w:t>
      </w:r>
      <w:r>
        <w:rPr>
          <w:rFonts w:hint="eastAsia"/>
        </w:rPr>
        <w:t>Я</w:t>
      </w:r>
      <w:r>
        <w:t></w:t>
      </w:r>
      <w:r>
        <w:rPr>
          <w:rFonts w:hint="eastAsia"/>
        </w:rPr>
        <w:t>А</w:t>
      </w:r>
      <w:r>
        <w:t></w:t>
      </w:r>
      <w:r>
        <w:rPr>
          <w:rFonts w:hint="eastAsia"/>
        </w:rPr>
        <w:t>Смолер</w:t>
      </w:r>
      <w:r>
        <w:t></w:t>
      </w:r>
      <w:r>
        <w:t></w:t>
      </w:r>
      <w:r>
        <w:rPr>
          <w:rFonts w:hint="eastAsia"/>
        </w:rPr>
        <w:t>К</w:t>
      </w:r>
      <w:r>
        <w:t></w:t>
      </w:r>
      <w:r>
        <w:rPr>
          <w:rFonts w:hint="eastAsia"/>
        </w:rPr>
        <w:t>А</w:t>
      </w:r>
      <w:r>
        <w:t></w:t>
      </w:r>
      <w:r>
        <w:rPr>
          <w:rFonts w:hint="eastAsia"/>
        </w:rPr>
        <w:t>МосакКолосопольський</w:t>
      </w:r>
      <w:r>
        <w:t></w:t>
      </w:r>
      <w:r>
        <w:t></w:t>
      </w:r>
      <w:r>
        <w:rPr>
          <w:rFonts w:hint="eastAsia"/>
        </w:rPr>
        <w:t>Я</w:t>
      </w:r>
      <w:r>
        <w:t></w:t>
      </w:r>
      <w:r>
        <w:rPr>
          <w:rFonts w:hint="eastAsia"/>
        </w:rPr>
        <w:t>Барт</w:t>
      </w:r>
      <w:r>
        <w:t></w:t>
      </w:r>
      <w:r>
        <w:rPr>
          <w:rFonts w:hint="eastAsia"/>
        </w:rPr>
        <w:t>Чішинський</w:t>
      </w:r>
      <w:r>
        <w:t></w:t>
      </w:r>
      <w:r>
        <w:t></w:t>
      </w:r>
      <w:r>
        <w:rPr>
          <w:rFonts w:hint="eastAsia"/>
        </w:rPr>
        <w:t>Я</w:t>
      </w:r>
      <w:r>
        <w:t></w:t>
      </w:r>
      <w:r>
        <w:rPr>
          <w:rFonts w:hint="eastAsia"/>
        </w:rPr>
        <w:t>Лоренц</w:t>
      </w:r>
      <w:r>
        <w:t></w:t>
      </w:r>
      <w:r>
        <w:rPr>
          <w:rFonts w:hint="eastAsia"/>
        </w:rPr>
        <w:t>Залеський</w:t>
      </w:r>
      <w:r>
        <w:t></w:t>
      </w:r>
      <w:r>
        <w:t></w:t>
      </w:r>
      <w:r>
        <w:rPr>
          <w:rFonts w:hint="eastAsia"/>
        </w:rPr>
        <w:t>Я</w:t>
      </w:r>
      <w:r>
        <w:t></w:t>
      </w:r>
      <w:r>
        <w:rPr>
          <w:rFonts w:hint="eastAsia"/>
        </w:rPr>
        <w:t>Йордан</w:t>
      </w:r>
      <w:r>
        <w:t></w:t>
      </w:r>
      <w:r>
        <w:t></w:t>
      </w:r>
      <w:r>
        <w:t></w:t>
      </w:r>
      <w:r>
        <w:rPr>
          <w:rFonts w:hint="eastAsia"/>
        </w:rPr>
        <w:t>Вона</w:t>
      </w:r>
      <w:r>
        <w:t></w:t>
      </w:r>
      <w:r>
        <w:t></w:t>
      </w:r>
      <w:r>
        <w:rPr>
          <w:rFonts w:hint="eastAsia"/>
        </w:rPr>
        <w:t>на</w:t>
      </w:r>
    </w:p>
    <w:p w:rsidR="005F4AF6" w:rsidRDefault="005F4AF6" w:rsidP="005F4AF6">
      <w:r>
        <w:rPr>
          <w:rFonts w:hint="eastAsia"/>
        </w:rPr>
        <w:t>наше</w:t>
      </w:r>
      <w:r>
        <w:t></w:t>
      </w:r>
      <w:r>
        <w:rPr>
          <w:rFonts w:hint="eastAsia"/>
        </w:rPr>
        <w:t>переконання</w:t>
      </w:r>
      <w:r>
        <w:t></w:t>
      </w:r>
      <w:r>
        <w:t></w:t>
      </w:r>
      <w:r>
        <w:rPr>
          <w:rFonts w:hint="eastAsia"/>
        </w:rPr>
        <w:t>не</w:t>
      </w:r>
      <w:r>
        <w:t></w:t>
      </w:r>
      <w:r>
        <w:rPr>
          <w:rFonts w:hint="eastAsia"/>
        </w:rPr>
        <w:t>замислювалася</w:t>
      </w:r>
      <w:r>
        <w:t></w:t>
      </w:r>
      <w:r>
        <w:rPr>
          <w:rFonts w:hint="eastAsia"/>
        </w:rPr>
        <w:t>діячами</w:t>
      </w:r>
      <w:r>
        <w:t></w:t>
      </w:r>
      <w:r>
        <w:rPr>
          <w:rFonts w:hint="eastAsia"/>
        </w:rPr>
        <w:t>лужицького</w:t>
      </w:r>
      <w:r>
        <w:t></w:t>
      </w:r>
      <w:r>
        <w:rPr>
          <w:rFonts w:hint="eastAsia"/>
        </w:rPr>
        <w:t>пробудження</w:t>
      </w:r>
      <w:r>
        <w:t></w:t>
      </w:r>
      <w:r>
        <w:rPr>
          <w:rFonts w:hint="eastAsia"/>
        </w:rPr>
        <w:t>як</w:t>
      </w:r>
      <w:r>
        <w:t></w:t>
      </w:r>
      <w:r>
        <w:rPr>
          <w:rFonts w:hint="eastAsia"/>
        </w:rPr>
        <w:t>єдино</w:t>
      </w:r>
    </w:p>
    <w:p w:rsidR="005F4AF6" w:rsidRDefault="005F4AF6" w:rsidP="005F4AF6">
      <w:r>
        <w:rPr>
          <w:rFonts w:hint="eastAsia"/>
        </w:rPr>
        <w:t>правильний</w:t>
      </w:r>
      <w:r>
        <w:t></w:t>
      </w:r>
      <w:r>
        <w:rPr>
          <w:rFonts w:hint="eastAsia"/>
        </w:rPr>
        <w:t>підхід</w:t>
      </w:r>
      <w:r>
        <w:t></w:t>
      </w:r>
      <w:r>
        <w:rPr>
          <w:rFonts w:hint="eastAsia"/>
        </w:rPr>
        <w:t>для</w:t>
      </w:r>
      <w:r>
        <w:t></w:t>
      </w:r>
      <w:r>
        <w:rPr>
          <w:rFonts w:hint="eastAsia"/>
        </w:rPr>
        <w:t>реалізації</w:t>
      </w:r>
      <w:r>
        <w:t></w:t>
      </w:r>
      <w:r>
        <w:rPr>
          <w:rFonts w:hint="eastAsia"/>
        </w:rPr>
        <w:t>власної</w:t>
      </w:r>
      <w:r>
        <w:t></w:t>
      </w:r>
      <w:r>
        <w:rPr>
          <w:rFonts w:hint="eastAsia"/>
        </w:rPr>
        <w:t>етнозберігаючої</w:t>
      </w:r>
      <w:r>
        <w:t></w:t>
      </w:r>
      <w:r>
        <w:rPr>
          <w:rFonts w:hint="eastAsia"/>
        </w:rPr>
        <w:t>програми</w:t>
      </w:r>
      <w:r>
        <w:t></w:t>
      </w:r>
      <w:r>
        <w:t></w:t>
      </w:r>
      <w:r>
        <w:rPr>
          <w:rFonts w:hint="eastAsia"/>
        </w:rPr>
        <w:t>а</w:t>
      </w:r>
    </w:p>
    <w:p w:rsidR="005F4AF6" w:rsidRDefault="005F4AF6" w:rsidP="005F4AF6">
      <w:r>
        <w:rPr>
          <w:rFonts w:hint="eastAsia"/>
        </w:rPr>
        <w:t>використовувалася</w:t>
      </w:r>
      <w:r>
        <w:t></w:t>
      </w:r>
      <w:r>
        <w:rPr>
          <w:rFonts w:hint="eastAsia"/>
        </w:rPr>
        <w:t>лужичанами</w:t>
      </w:r>
      <w:r>
        <w:t></w:t>
      </w:r>
      <w:r>
        <w:rPr>
          <w:rFonts w:hint="eastAsia"/>
        </w:rPr>
        <w:t>обережно</w:t>
      </w:r>
      <w:r>
        <w:t></w:t>
      </w:r>
      <w:r>
        <w:rPr>
          <w:rFonts w:hint="eastAsia"/>
        </w:rPr>
        <w:t>для</w:t>
      </w:r>
      <w:r>
        <w:t></w:t>
      </w:r>
      <w:r>
        <w:rPr>
          <w:rFonts w:hint="eastAsia"/>
        </w:rPr>
        <w:t>вирішення</w:t>
      </w:r>
      <w:r>
        <w:t></w:t>
      </w:r>
      <w:r>
        <w:rPr>
          <w:rFonts w:hint="eastAsia"/>
        </w:rPr>
        <w:t>ситуативних</w:t>
      </w:r>
      <w:r>
        <w:t></w:t>
      </w:r>
      <w:r>
        <w:rPr>
          <w:rFonts w:hint="eastAsia"/>
        </w:rPr>
        <w:t>завдань</w:t>
      </w:r>
    </w:p>
    <w:p w:rsidR="005F4AF6" w:rsidRDefault="005F4AF6" w:rsidP="005F4AF6">
      <w:r>
        <w:rPr>
          <w:rFonts w:hint="eastAsia"/>
        </w:rPr>
        <w:t>розвитку</w:t>
      </w:r>
      <w:r>
        <w:t></w:t>
      </w:r>
      <w:r>
        <w:rPr>
          <w:rFonts w:hint="eastAsia"/>
        </w:rPr>
        <w:t>серболужицького</w:t>
      </w:r>
      <w:r>
        <w:t></w:t>
      </w:r>
      <w:r>
        <w:rPr>
          <w:rFonts w:hint="eastAsia"/>
        </w:rPr>
        <w:t>руху</w:t>
      </w:r>
      <w:r>
        <w:t></w:t>
      </w:r>
      <w:r>
        <w:rPr>
          <w:rFonts w:hint="eastAsia"/>
        </w:rPr>
        <w:t>в</w:t>
      </w:r>
      <w:r>
        <w:t></w:t>
      </w:r>
      <w:r>
        <w:rPr>
          <w:rFonts w:hint="eastAsia"/>
        </w:rPr>
        <w:t>цілому</w:t>
      </w:r>
      <w:r>
        <w:t></w:t>
      </w:r>
      <w:r>
        <w:rPr>
          <w:rFonts w:hint="eastAsia"/>
        </w:rPr>
        <w:t>і</w:t>
      </w:r>
      <w:r>
        <w:t></w:t>
      </w:r>
      <w:r>
        <w:rPr>
          <w:rFonts w:hint="eastAsia"/>
        </w:rPr>
        <w:t>особистих</w:t>
      </w:r>
      <w:r>
        <w:t></w:t>
      </w:r>
      <w:r>
        <w:rPr>
          <w:rFonts w:hint="eastAsia"/>
        </w:rPr>
        <w:t>інтересів</w:t>
      </w:r>
      <w:r>
        <w:t></w:t>
      </w:r>
      <w:r>
        <w:rPr>
          <w:rFonts w:hint="eastAsia"/>
        </w:rPr>
        <w:t>зокрема</w:t>
      </w:r>
      <w:r>
        <w:t></w:t>
      </w:r>
    </w:p>
    <w:p w:rsidR="005F4AF6" w:rsidRDefault="005F4AF6" w:rsidP="005F4AF6">
      <w:r>
        <w:rPr>
          <w:rFonts w:hint="eastAsia"/>
        </w:rPr>
        <w:t>В</w:t>
      </w:r>
      <w:r>
        <w:t></w:t>
      </w:r>
      <w:r>
        <w:rPr>
          <w:rFonts w:hint="eastAsia"/>
        </w:rPr>
        <w:t>період</w:t>
      </w:r>
      <w:r>
        <w:t></w:t>
      </w:r>
      <w:r>
        <w:rPr>
          <w:rFonts w:hint="eastAsia"/>
        </w:rPr>
        <w:t>революції</w:t>
      </w:r>
      <w:r>
        <w:t></w:t>
      </w:r>
      <w:r>
        <w:t></w:t>
      </w:r>
      <w:r>
        <w:t></w:t>
      </w:r>
      <w:r>
        <w:t></w:t>
      </w:r>
      <w:r>
        <w:t></w:t>
      </w:r>
      <w:r>
        <w:rPr>
          <w:rFonts w:hint="eastAsia"/>
        </w:rPr>
        <w:t>–</w:t>
      </w:r>
      <w:r>
        <w:t></w:t>
      </w:r>
      <w:r>
        <w:t></w:t>
      </w:r>
      <w:r>
        <w:t></w:t>
      </w:r>
      <w:r>
        <w:t></w:t>
      </w:r>
      <w:r>
        <w:t></w:t>
      </w:r>
      <w:r>
        <w:rPr>
          <w:rFonts w:hint="eastAsia"/>
        </w:rPr>
        <w:t>рр</w:t>
      </w:r>
      <w:r>
        <w:t></w:t>
      </w:r>
      <w:r>
        <w:t></w:t>
      </w:r>
      <w:r>
        <w:rPr>
          <w:rFonts w:hint="eastAsia"/>
        </w:rPr>
        <w:t>національні</w:t>
      </w:r>
      <w:r>
        <w:t></w:t>
      </w:r>
      <w:r>
        <w:rPr>
          <w:rFonts w:hint="eastAsia"/>
        </w:rPr>
        <w:t>рухи</w:t>
      </w:r>
      <w:r>
        <w:t></w:t>
      </w:r>
      <w:r>
        <w:rPr>
          <w:rFonts w:hint="eastAsia"/>
        </w:rPr>
        <w:t>західних</w:t>
      </w:r>
      <w:r>
        <w:t></w:t>
      </w:r>
      <w:r>
        <w:rPr>
          <w:rFonts w:hint="eastAsia"/>
        </w:rPr>
        <w:t>слов’ян</w:t>
      </w:r>
      <w:r>
        <w:t></w:t>
      </w:r>
      <w:r>
        <w:rPr>
          <w:rFonts w:hint="eastAsia"/>
        </w:rPr>
        <w:t>досягли</w:t>
      </w:r>
    </w:p>
    <w:p w:rsidR="005F4AF6" w:rsidRDefault="005F4AF6" w:rsidP="005F4AF6">
      <w:r>
        <w:rPr>
          <w:rFonts w:hint="eastAsia"/>
        </w:rPr>
        <w:t>своєї</w:t>
      </w:r>
      <w:r>
        <w:t></w:t>
      </w:r>
      <w:r>
        <w:rPr>
          <w:rFonts w:hint="eastAsia"/>
        </w:rPr>
        <w:t>найвищої</w:t>
      </w:r>
      <w:r>
        <w:t></w:t>
      </w:r>
      <w:r>
        <w:rPr>
          <w:rFonts w:hint="eastAsia"/>
        </w:rPr>
        <w:t>активності</w:t>
      </w:r>
      <w:r>
        <w:t></w:t>
      </w:r>
      <w:r>
        <w:t></w:t>
      </w:r>
      <w:r>
        <w:rPr>
          <w:rFonts w:hint="eastAsia"/>
        </w:rPr>
        <w:t>При</w:t>
      </w:r>
      <w:r>
        <w:t></w:t>
      </w:r>
      <w:r>
        <w:rPr>
          <w:rFonts w:hint="eastAsia"/>
        </w:rPr>
        <w:t>цьому</w:t>
      </w:r>
      <w:r>
        <w:t></w:t>
      </w:r>
      <w:r>
        <w:rPr>
          <w:rFonts w:hint="eastAsia"/>
        </w:rPr>
        <w:t>в</w:t>
      </w:r>
      <w:r>
        <w:t></w:t>
      </w:r>
      <w:r>
        <w:rPr>
          <w:rFonts w:hint="eastAsia"/>
        </w:rPr>
        <w:t>змісті</w:t>
      </w:r>
      <w:r>
        <w:t></w:t>
      </w:r>
      <w:r>
        <w:rPr>
          <w:rFonts w:hint="eastAsia"/>
        </w:rPr>
        <w:t>національної</w:t>
      </w:r>
      <w:r>
        <w:t></w:t>
      </w:r>
      <w:r>
        <w:rPr>
          <w:rFonts w:hint="eastAsia"/>
        </w:rPr>
        <w:t>парадигми</w:t>
      </w:r>
      <w:r>
        <w:t></w:t>
      </w:r>
      <w:r>
        <w:rPr>
          <w:rFonts w:hint="eastAsia"/>
        </w:rPr>
        <w:t>чеського</w:t>
      </w:r>
    </w:p>
    <w:p w:rsidR="005F4AF6" w:rsidRDefault="005F4AF6" w:rsidP="005F4AF6">
      <w:r>
        <w:rPr>
          <w:rFonts w:hint="eastAsia"/>
        </w:rPr>
        <w:t>національного</w:t>
      </w:r>
      <w:r>
        <w:t></w:t>
      </w:r>
      <w:r>
        <w:rPr>
          <w:rFonts w:hint="eastAsia"/>
        </w:rPr>
        <w:t>руху</w:t>
      </w:r>
      <w:r>
        <w:t></w:t>
      </w:r>
      <w:r>
        <w:rPr>
          <w:rFonts w:hint="eastAsia"/>
        </w:rPr>
        <w:t>з</w:t>
      </w:r>
      <w:r>
        <w:t></w:t>
      </w:r>
      <w:r>
        <w:rPr>
          <w:rFonts w:hint="eastAsia"/>
        </w:rPr>
        <w:t>новою</w:t>
      </w:r>
      <w:r>
        <w:t></w:t>
      </w:r>
      <w:r>
        <w:rPr>
          <w:rFonts w:hint="eastAsia"/>
        </w:rPr>
        <w:t>силою</w:t>
      </w:r>
      <w:r>
        <w:t></w:t>
      </w:r>
      <w:r>
        <w:rPr>
          <w:rFonts w:hint="eastAsia"/>
        </w:rPr>
        <w:t>актуалізувалася</w:t>
      </w:r>
      <w:r>
        <w:t></w:t>
      </w:r>
      <w:r>
        <w:rPr>
          <w:rFonts w:hint="eastAsia"/>
        </w:rPr>
        <w:t>ідея</w:t>
      </w:r>
      <w:r>
        <w:t></w:t>
      </w:r>
      <w:r>
        <w:rPr>
          <w:rFonts w:hint="eastAsia"/>
        </w:rPr>
        <w:t>поміркованості</w:t>
      </w:r>
      <w:r>
        <w:t></w:t>
      </w:r>
      <w:r>
        <w:rPr>
          <w:rFonts w:hint="eastAsia"/>
        </w:rPr>
        <w:t>або</w:t>
      </w:r>
    </w:p>
    <w:p w:rsidR="005F4AF6" w:rsidRDefault="005F4AF6" w:rsidP="005F4AF6">
      <w:r>
        <w:rPr>
          <w:rFonts w:hint="eastAsia"/>
        </w:rPr>
        <w:t>пасивної</w:t>
      </w:r>
      <w:r>
        <w:t></w:t>
      </w:r>
      <w:r>
        <w:rPr>
          <w:rFonts w:hint="eastAsia"/>
        </w:rPr>
        <w:t>опозиційності</w:t>
      </w:r>
      <w:r>
        <w:t></w:t>
      </w:r>
      <w:r>
        <w:t></w:t>
      </w:r>
      <w:r>
        <w:rPr>
          <w:rFonts w:hint="eastAsia"/>
        </w:rPr>
        <w:t>що</w:t>
      </w:r>
      <w:r>
        <w:t></w:t>
      </w:r>
      <w:r>
        <w:rPr>
          <w:rFonts w:hint="eastAsia"/>
        </w:rPr>
        <w:t>відповідало</w:t>
      </w:r>
      <w:r>
        <w:t></w:t>
      </w:r>
      <w:r>
        <w:rPr>
          <w:rFonts w:hint="eastAsia"/>
        </w:rPr>
        <w:t>чеській</w:t>
      </w:r>
      <w:r>
        <w:t></w:t>
      </w:r>
      <w:r>
        <w:rPr>
          <w:rFonts w:hint="eastAsia"/>
        </w:rPr>
        <w:t>моделі</w:t>
      </w:r>
      <w:r>
        <w:t></w:t>
      </w:r>
      <w:r>
        <w:rPr>
          <w:rFonts w:hint="eastAsia"/>
        </w:rPr>
        <w:t>національного</w:t>
      </w:r>
      <w:r>
        <w:t></w:t>
      </w:r>
      <w:r>
        <w:rPr>
          <w:rFonts w:hint="eastAsia"/>
        </w:rPr>
        <w:t>виживання</w:t>
      </w:r>
      <w:r>
        <w:t></w:t>
      </w:r>
    </w:p>
    <w:p w:rsidR="005F4AF6" w:rsidRDefault="005F4AF6" w:rsidP="005F4AF6">
      <w:r>
        <w:rPr>
          <w:rFonts w:hint="eastAsia"/>
        </w:rPr>
        <w:t>Відповідно</w:t>
      </w:r>
      <w:r>
        <w:t></w:t>
      </w:r>
      <w:r>
        <w:t></w:t>
      </w:r>
      <w:r>
        <w:rPr>
          <w:rFonts w:hint="eastAsia"/>
        </w:rPr>
        <w:t>ліберальні</w:t>
      </w:r>
      <w:r>
        <w:t></w:t>
      </w:r>
      <w:r>
        <w:rPr>
          <w:rFonts w:hint="eastAsia"/>
        </w:rPr>
        <w:t>ідеологи</w:t>
      </w:r>
      <w:r>
        <w:t></w:t>
      </w:r>
      <w:r>
        <w:t></w:t>
      </w:r>
      <w:r>
        <w:rPr>
          <w:rFonts w:hint="eastAsia"/>
        </w:rPr>
        <w:t>Ф</w:t>
      </w:r>
      <w:r>
        <w:t></w:t>
      </w:r>
      <w:r>
        <w:rPr>
          <w:rFonts w:hint="eastAsia"/>
        </w:rPr>
        <w:t>Палацький</w:t>
      </w:r>
      <w:r>
        <w:t></w:t>
      </w:r>
      <w:r>
        <w:t></w:t>
      </w:r>
      <w:r>
        <w:rPr>
          <w:rFonts w:hint="eastAsia"/>
        </w:rPr>
        <w:t>К</w:t>
      </w:r>
      <w:r>
        <w:t></w:t>
      </w:r>
      <w:r>
        <w:rPr>
          <w:rFonts w:hint="eastAsia"/>
        </w:rPr>
        <w:t>Гавлічек</w:t>
      </w:r>
      <w:r>
        <w:t></w:t>
      </w:r>
      <w:r>
        <w:t></w:t>
      </w:r>
      <w:r>
        <w:rPr>
          <w:rFonts w:hint="eastAsia"/>
        </w:rPr>
        <w:t>Ф</w:t>
      </w:r>
      <w:r>
        <w:t></w:t>
      </w:r>
      <w:r>
        <w:rPr>
          <w:rFonts w:hint="eastAsia"/>
        </w:rPr>
        <w:t>А</w:t>
      </w:r>
      <w:r>
        <w:t></w:t>
      </w:r>
      <w:r>
        <w:rPr>
          <w:rFonts w:hint="eastAsia"/>
        </w:rPr>
        <w:t>Браунер</w:t>
      </w:r>
      <w:r>
        <w:t></w:t>
      </w:r>
      <w:r>
        <w:t></w:t>
      </w:r>
      <w:r>
        <w:rPr>
          <w:rFonts w:hint="eastAsia"/>
        </w:rPr>
        <w:t>із</w:t>
      </w:r>
      <w:r>
        <w:t></w:t>
      </w:r>
      <w:r>
        <w:rPr>
          <w:rFonts w:hint="eastAsia"/>
        </w:rPr>
        <w:t>їх</w:t>
      </w:r>
    </w:p>
    <w:p w:rsidR="005F4AF6" w:rsidRDefault="005F4AF6" w:rsidP="005F4AF6">
      <w:r>
        <w:rPr>
          <w:rFonts w:hint="eastAsia"/>
        </w:rPr>
        <w:t>поміркованою</w:t>
      </w:r>
      <w:r>
        <w:t></w:t>
      </w:r>
      <w:r>
        <w:rPr>
          <w:rFonts w:hint="eastAsia"/>
        </w:rPr>
        <w:t>тактикою</w:t>
      </w:r>
      <w:r>
        <w:t></w:t>
      </w:r>
      <w:r>
        <w:rPr>
          <w:rFonts w:hint="eastAsia"/>
        </w:rPr>
        <w:t>розвитку</w:t>
      </w:r>
      <w:r>
        <w:t></w:t>
      </w:r>
      <w:r>
        <w:rPr>
          <w:rFonts w:hint="eastAsia"/>
        </w:rPr>
        <w:t>чеського</w:t>
      </w:r>
      <w:r>
        <w:t></w:t>
      </w:r>
      <w:r>
        <w:rPr>
          <w:rFonts w:hint="eastAsia"/>
        </w:rPr>
        <w:t>руху</w:t>
      </w:r>
      <w:r>
        <w:t></w:t>
      </w:r>
      <w:r>
        <w:rPr>
          <w:rFonts w:hint="eastAsia"/>
        </w:rPr>
        <w:t>в</w:t>
      </w:r>
      <w:r>
        <w:t></w:t>
      </w:r>
      <w:r>
        <w:rPr>
          <w:rFonts w:hint="eastAsia"/>
        </w:rPr>
        <w:t>цей</w:t>
      </w:r>
      <w:r>
        <w:t></w:t>
      </w:r>
      <w:r>
        <w:rPr>
          <w:rFonts w:hint="eastAsia"/>
        </w:rPr>
        <w:t>час</w:t>
      </w:r>
      <w:r>
        <w:t></w:t>
      </w:r>
      <w:r>
        <w:rPr>
          <w:rFonts w:hint="eastAsia"/>
        </w:rPr>
        <w:t>все</w:t>
      </w:r>
      <w:r>
        <w:t></w:t>
      </w:r>
      <w:r>
        <w:rPr>
          <w:rFonts w:hint="eastAsia"/>
        </w:rPr>
        <w:t>сильніше</w:t>
      </w:r>
      <w:r>
        <w:t></w:t>
      </w:r>
      <w:r>
        <w:rPr>
          <w:rFonts w:hint="eastAsia"/>
        </w:rPr>
        <w:t>дрейфували</w:t>
      </w:r>
    </w:p>
    <w:p w:rsidR="005F4AF6" w:rsidRDefault="005F4AF6" w:rsidP="005F4AF6">
      <w:r>
        <w:rPr>
          <w:rFonts w:hint="eastAsia"/>
        </w:rPr>
        <w:t>в</w:t>
      </w:r>
      <w:r>
        <w:t></w:t>
      </w:r>
      <w:r>
        <w:rPr>
          <w:rFonts w:hint="eastAsia"/>
        </w:rPr>
        <w:t>бік</w:t>
      </w:r>
      <w:r>
        <w:t></w:t>
      </w:r>
      <w:r>
        <w:rPr>
          <w:rFonts w:hint="eastAsia"/>
        </w:rPr>
        <w:t>ідеї</w:t>
      </w:r>
      <w:r>
        <w:t></w:t>
      </w:r>
      <w:r>
        <w:rPr>
          <w:rFonts w:hint="eastAsia"/>
        </w:rPr>
        <w:t>австрославізму</w:t>
      </w:r>
      <w:r>
        <w:t></w:t>
      </w:r>
      <w:r>
        <w:rPr>
          <w:rFonts w:hint="eastAsia"/>
        </w:rPr>
        <w:t>та</w:t>
      </w:r>
      <w:r>
        <w:t></w:t>
      </w:r>
      <w:r>
        <w:rPr>
          <w:rFonts w:hint="eastAsia"/>
        </w:rPr>
        <w:t>розраховували</w:t>
      </w:r>
      <w:r>
        <w:t></w:t>
      </w:r>
      <w:r>
        <w:rPr>
          <w:rFonts w:hint="eastAsia"/>
        </w:rPr>
        <w:t>на</w:t>
      </w:r>
      <w:r>
        <w:t></w:t>
      </w:r>
      <w:r>
        <w:rPr>
          <w:rFonts w:hint="eastAsia"/>
        </w:rPr>
        <w:t>мирне</w:t>
      </w:r>
      <w:r>
        <w:t></w:t>
      </w:r>
      <w:r>
        <w:t></w:t>
      </w:r>
      <w:r>
        <w:rPr>
          <w:rFonts w:hint="eastAsia"/>
        </w:rPr>
        <w:t>розв’язання</w:t>
      </w:r>
      <w:r>
        <w:t></w:t>
      </w:r>
      <w:r>
        <w:rPr>
          <w:rFonts w:hint="eastAsia"/>
        </w:rPr>
        <w:t>зверху</w:t>
      </w:r>
      <w:r>
        <w:t></w:t>
      </w:r>
      <w:r>
        <w:t></w:t>
      </w:r>
      <w:r>
        <w:rPr>
          <w:rFonts w:hint="eastAsia"/>
        </w:rPr>
        <w:t>своїх</w:t>
      </w:r>
    </w:p>
    <w:p w:rsidR="005F4AF6" w:rsidRDefault="005F4AF6" w:rsidP="005F4AF6">
      <w:r>
        <w:rPr>
          <w:rFonts w:hint="eastAsia"/>
        </w:rPr>
        <w:t>національних</w:t>
      </w:r>
      <w:r>
        <w:t></w:t>
      </w:r>
      <w:r>
        <w:rPr>
          <w:rFonts w:hint="eastAsia"/>
        </w:rPr>
        <w:t>і</w:t>
      </w:r>
      <w:r>
        <w:t></w:t>
      </w:r>
      <w:r>
        <w:rPr>
          <w:rFonts w:hint="eastAsia"/>
        </w:rPr>
        <w:t>політичних</w:t>
      </w:r>
      <w:r>
        <w:t></w:t>
      </w:r>
      <w:r>
        <w:rPr>
          <w:rFonts w:hint="eastAsia"/>
        </w:rPr>
        <w:t>проблем</w:t>
      </w:r>
      <w:r>
        <w:t></w:t>
      </w:r>
      <w:r>
        <w:t></w:t>
      </w:r>
      <w:r>
        <w:rPr>
          <w:rFonts w:hint="eastAsia"/>
        </w:rPr>
        <w:t>Чехи</w:t>
      </w:r>
      <w:r>
        <w:t></w:t>
      </w:r>
      <w:r>
        <w:rPr>
          <w:rFonts w:hint="eastAsia"/>
        </w:rPr>
        <w:t>хотіли</w:t>
      </w:r>
      <w:r>
        <w:t></w:t>
      </w:r>
      <w:r>
        <w:rPr>
          <w:rFonts w:hint="eastAsia"/>
        </w:rPr>
        <w:t>консолідації</w:t>
      </w:r>
      <w:r>
        <w:t></w:t>
      </w:r>
      <w:r>
        <w:rPr>
          <w:rFonts w:hint="eastAsia"/>
        </w:rPr>
        <w:t>своїх</w:t>
      </w:r>
      <w:r>
        <w:t></w:t>
      </w:r>
      <w:r>
        <w:rPr>
          <w:rFonts w:hint="eastAsia"/>
        </w:rPr>
        <w:t>етнічних</w:t>
      </w:r>
    </w:p>
    <w:p w:rsidR="005F4AF6" w:rsidRDefault="005F4AF6" w:rsidP="005F4AF6">
      <w:r>
        <w:rPr>
          <w:rFonts w:hint="eastAsia"/>
        </w:rPr>
        <w:t>територій</w:t>
      </w:r>
      <w:r>
        <w:t></w:t>
      </w:r>
      <w:r>
        <w:rPr>
          <w:rFonts w:hint="eastAsia"/>
        </w:rPr>
        <w:t>з</w:t>
      </w:r>
      <w:r>
        <w:t></w:t>
      </w:r>
      <w:r>
        <w:rPr>
          <w:rFonts w:hint="eastAsia"/>
        </w:rPr>
        <w:t>наступним</w:t>
      </w:r>
      <w:r>
        <w:t></w:t>
      </w:r>
      <w:r>
        <w:rPr>
          <w:rFonts w:hint="eastAsia"/>
        </w:rPr>
        <w:t>наданням</w:t>
      </w:r>
      <w:r>
        <w:t></w:t>
      </w:r>
      <w:r>
        <w:rPr>
          <w:rFonts w:hint="eastAsia"/>
        </w:rPr>
        <w:t>своїй</w:t>
      </w:r>
      <w:r>
        <w:t></w:t>
      </w:r>
      <w:r>
        <w:rPr>
          <w:rFonts w:hint="eastAsia"/>
        </w:rPr>
        <w:t>адміністративній</w:t>
      </w:r>
      <w:r>
        <w:t></w:t>
      </w:r>
      <w:r>
        <w:rPr>
          <w:rFonts w:hint="eastAsia"/>
        </w:rPr>
        <w:t>одиниці</w:t>
      </w:r>
      <w:r>
        <w:t></w:t>
      </w:r>
      <w:r>
        <w:rPr>
          <w:rFonts w:hint="eastAsia"/>
        </w:rPr>
        <w:t>автономних</w:t>
      </w:r>
      <w:r>
        <w:t></w:t>
      </w:r>
      <w:r>
        <w:rPr>
          <w:rFonts w:hint="eastAsia"/>
        </w:rPr>
        <w:t>прав</w:t>
      </w:r>
      <w:r>
        <w:t></w:t>
      </w:r>
      <w:r>
        <w:rPr>
          <w:rFonts w:hint="eastAsia"/>
        </w:rPr>
        <w:t>у</w:t>
      </w:r>
    </w:p>
    <w:p w:rsidR="005F4AF6" w:rsidRDefault="005F4AF6" w:rsidP="005F4AF6">
      <w:r>
        <w:rPr>
          <w:rFonts w:hint="eastAsia"/>
        </w:rPr>
        <w:t>межах</w:t>
      </w:r>
      <w:r>
        <w:t></w:t>
      </w:r>
      <w:r>
        <w:rPr>
          <w:rFonts w:hint="eastAsia"/>
        </w:rPr>
        <w:t>імперії</w:t>
      </w:r>
      <w:r>
        <w:t></w:t>
      </w:r>
      <w:r>
        <w:rPr>
          <w:rFonts w:hint="eastAsia"/>
        </w:rPr>
        <w:t>Габсбургів</w:t>
      </w:r>
      <w:r>
        <w:t></w:t>
      </w:r>
      <w:r>
        <w:t></w:t>
      </w:r>
      <w:r>
        <w:rPr>
          <w:rFonts w:hint="eastAsia"/>
        </w:rPr>
        <w:t>Гадаємо</w:t>
      </w:r>
      <w:r>
        <w:t></w:t>
      </w:r>
      <w:r>
        <w:t></w:t>
      </w:r>
      <w:r>
        <w:t></w:t>
      </w:r>
      <w:r>
        <w:rPr>
          <w:rFonts w:hint="eastAsia"/>
        </w:rPr>
        <w:t>політична</w:t>
      </w:r>
      <w:r>
        <w:t></w:t>
      </w:r>
      <w:r>
        <w:rPr>
          <w:rFonts w:hint="eastAsia"/>
        </w:rPr>
        <w:t>обережність</w:t>
      </w:r>
      <w:r>
        <w:t></w:t>
      </w:r>
      <w:r>
        <w:t></w:t>
      </w:r>
      <w:r>
        <w:rPr>
          <w:rFonts w:hint="eastAsia"/>
        </w:rPr>
        <w:t>лідерів</w:t>
      </w:r>
      <w:r>
        <w:t></w:t>
      </w:r>
      <w:r>
        <w:rPr>
          <w:rFonts w:hint="eastAsia"/>
        </w:rPr>
        <w:t>не</w:t>
      </w:r>
      <w:r>
        <w:t></w:t>
      </w:r>
      <w:r>
        <w:rPr>
          <w:rFonts w:hint="eastAsia"/>
        </w:rPr>
        <w:t>була</w:t>
      </w:r>
    </w:p>
    <w:p w:rsidR="005F4AF6" w:rsidRDefault="005F4AF6" w:rsidP="005F4AF6">
      <w:r>
        <w:rPr>
          <w:rFonts w:hint="eastAsia"/>
        </w:rPr>
        <w:t>випадковою</w:t>
      </w:r>
      <w:r>
        <w:t></w:t>
      </w:r>
      <w:r>
        <w:rPr>
          <w:rFonts w:hint="eastAsia"/>
        </w:rPr>
        <w:t>забаганкою</w:t>
      </w:r>
      <w:r>
        <w:t></w:t>
      </w:r>
      <w:r>
        <w:rPr>
          <w:rFonts w:hint="eastAsia"/>
        </w:rPr>
        <w:t>деяких</w:t>
      </w:r>
      <w:r>
        <w:t></w:t>
      </w:r>
      <w:r>
        <w:rPr>
          <w:rFonts w:hint="eastAsia"/>
        </w:rPr>
        <w:t>конформістськи</w:t>
      </w:r>
      <w:r>
        <w:t></w:t>
      </w:r>
      <w:r>
        <w:rPr>
          <w:rFonts w:hint="eastAsia"/>
        </w:rPr>
        <w:t>налаштованих</w:t>
      </w:r>
      <w:r>
        <w:t></w:t>
      </w:r>
      <w:r>
        <w:rPr>
          <w:rFonts w:hint="eastAsia"/>
        </w:rPr>
        <w:t>чеських</w:t>
      </w:r>
      <w:r>
        <w:t></w:t>
      </w:r>
      <w:r>
        <w:rPr>
          <w:rFonts w:hint="eastAsia"/>
        </w:rPr>
        <w:t>ідеологів</w:t>
      </w:r>
      <w:r>
        <w:t></w:t>
      </w:r>
    </w:p>
    <w:p w:rsidR="005F4AF6" w:rsidRDefault="005F4AF6" w:rsidP="005F4AF6">
      <w:r>
        <w:rPr>
          <w:rFonts w:hint="eastAsia"/>
        </w:rPr>
        <w:t>тому</w:t>
      </w:r>
      <w:r>
        <w:t></w:t>
      </w:r>
      <w:r>
        <w:rPr>
          <w:rFonts w:hint="eastAsia"/>
        </w:rPr>
        <w:t>що</w:t>
      </w:r>
      <w:r>
        <w:t></w:t>
      </w:r>
      <w:r>
        <w:rPr>
          <w:rFonts w:hint="eastAsia"/>
        </w:rPr>
        <w:t>практика</w:t>
      </w:r>
      <w:r>
        <w:t></w:t>
      </w:r>
      <w:r>
        <w:rPr>
          <w:rFonts w:hint="eastAsia"/>
        </w:rPr>
        <w:t>реалізації</w:t>
      </w:r>
      <w:r>
        <w:t></w:t>
      </w:r>
      <w:r>
        <w:rPr>
          <w:rFonts w:hint="eastAsia"/>
        </w:rPr>
        <w:t>максимальних</w:t>
      </w:r>
      <w:r>
        <w:t></w:t>
      </w:r>
      <w:r>
        <w:rPr>
          <w:rFonts w:hint="eastAsia"/>
        </w:rPr>
        <w:t>вимог</w:t>
      </w:r>
      <w:r>
        <w:t></w:t>
      </w:r>
      <w:r>
        <w:rPr>
          <w:rFonts w:hint="eastAsia"/>
        </w:rPr>
        <w:t>чеської</w:t>
      </w:r>
      <w:r>
        <w:t></w:t>
      </w:r>
      <w:r>
        <w:rPr>
          <w:rFonts w:hint="eastAsia"/>
        </w:rPr>
        <w:t>національної</w:t>
      </w:r>
      <w:r>
        <w:t></w:t>
      </w:r>
      <w:r>
        <w:rPr>
          <w:rFonts w:hint="eastAsia"/>
        </w:rPr>
        <w:t>програми</w:t>
      </w:r>
      <w:r>
        <w:t></w:t>
      </w:r>
      <w:r>
        <w:rPr>
          <w:rFonts w:hint="eastAsia"/>
        </w:rPr>
        <w:t>не</w:t>
      </w:r>
    </w:p>
    <w:p w:rsidR="005F4AF6" w:rsidRDefault="005F4AF6" w:rsidP="005F4AF6">
      <w:r>
        <w:rPr>
          <w:rFonts w:hint="eastAsia"/>
        </w:rPr>
        <w:t>мала</w:t>
      </w:r>
      <w:r>
        <w:t></w:t>
      </w:r>
      <w:r>
        <w:rPr>
          <w:rFonts w:hint="eastAsia"/>
        </w:rPr>
        <w:t>шансів</w:t>
      </w:r>
      <w:r>
        <w:t></w:t>
      </w:r>
      <w:r>
        <w:rPr>
          <w:rFonts w:hint="eastAsia"/>
        </w:rPr>
        <w:t>на</w:t>
      </w:r>
      <w:r>
        <w:t></w:t>
      </w:r>
      <w:r>
        <w:rPr>
          <w:rFonts w:hint="eastAsia"/>
        </w:rPr>
        <w:t>реалізацію</w:t>
      </w:r>
      <w:r>
        <w:t></w:t>
      </w:r>
      <w:r>
        <w:rPr>
          <w:rFonts w:hint="eastAsia"/>
        </w:rPr>
        <w:t>з</w:t>
      </w:r>
      <w:r>
        <w:t></w:t>
      </w:r>
      <w:r>
        <w:rPr>
          <w:rFonts w:hint="eastAsia"/>
        </w:rPr>
        <w:t>причини</w:t>
      </w:r>
      <w:r>
        <w:t></w:t>
      </w:r>
      <w:r>
        <w:rPr>
          <w:rFonts w:hint="eastAsia"/>
        </w:rPr>
        <w:t>наявності</w:t>
      </w:r>
      <w:r>
        <w:t></w:t>
      </w:r>
      <w:r>
        <w:rPr>
          <w:rFonts w:hint="eastAsia"/>
        </w:rPr>
        <w:t>більш</w:t>
      </w:r>
      <w:r>
        <w:t></w:t>
      </w:r>
      <w:r>
        <w:rPr>
          <w:rFonts w:hint="eastAsia"/>
        </w:rPr>
        <w:t>потужних</w:t>
      </w:r>
      <w:r>
        <w:t></w:t>
      </w:r>
      <w:r>
        <w:rPr>
          <w:rFonts w:hint="eastAsia"/>
        </w:rPr>
        <w:t>національних</w:t>
      </w:r>
      <w:r>
        <w:t></w:t>
      </w:r>
      <w:r>
        <w:rPr>
          <w:rFonts w:hint="eastAsia"/>
        </w:rPr>
        <w:t>рухів</w:t>
      </w:r>
    </w:p>
    <w:p w:rsidR="005F4AF6" w:rsidRDefault="005F4AF6" w:rsidP="005F4AF6">
      <w:r>
        <w:rPr>
          <w:rFonts w:hint="eastAsia"/>
        </w:rPr>
        <w:t>–</w:t>
      </w:r>
      <w:r>
        <w:t></w:t>
      </w:r>
      <w:r>
        <w:rPr>
          <w:rFonts w:hint="eastAsia"/>
        </w:rPr>
        <w:t>австрійського</w:t>
      </w:r>
      <w:r>
        <w:t></w:t>
      </w:r>
      <w:r>
        <w:rPr>
          <w:rFonts w:hint="eastAsia"/>
        </w:rPr>
        <w:t>і</w:t>
      </w:r>
      <w:r>
        <w:t></w:t>
      </w:r>
      <w:r>
        <w:t></w:t>
      </w:r>
      <w:r>
        <w:rPr>
          <w:rFonts w:hint="eastAsia"/>
        </w:rPr>
        <w:t>особливо</w:t>
      </w:r>
      <w:r>
        <w:t></w:t>
      </w:r>
      <w:r>
        <w:t></w:t>
      </w:r>
      <w:r>
        <w:rPr>
          <w:rFonts w:hint="eastAsia"/>
        </w:rPr>
        <w:t>угорського</w:t>
      </w:r>
      <w:r>
        <w:t></w:t>
      </w:r>
    </w:p>
    <w:p w:rsidR="005F4AF6" w:rsidRDefault="005F4AF6" w:rsidP="005F4AF6">
      <w:r>
        <w:rPr>
          <w:rFonts w:hint="eastAsia"/>
        </w:rPr>
        <w:t>В</w:t>
      </w:r>
      <w:r>
        <w:t></w:t>
      </w:r>
      <w:r>
        <w:rPr>
          <w:rFonts w:hint="eastAsia"/>
        </w:rPr>
        <w:t>умовах</w:t>
      </w:r>
      <w:r>
        <w:t></w:t>
      </w:r>
      <w:r>
        <w:rPr>
          <w:rFonts w:hint="eastAsia"/>
        </w:rPr>
        <w:t>національно</w:t>
      </w:r>
      <w:r>
        <w:t></w:t>
      </w:r>
      <w:r>
        <w:rPr>
          <w:rFonts w:hint="eastAsia"/>
        </w:rPr>
        <w:t>політичного</w:t>
      </w:r>
      <w:r>
        <w:t></w:t>
      </w:r>
      <w:r>
        <w:rPr>
          <w:rFonts w:hint="eastAsia"/>
        </w:rPr>
        <w:t>загострення</w:t>
      </w:r>
      <w:r>
        <w:t></w:t>
      </w:r>
      <w:r>
        <w:rPr>
          <w:rFonts w:hint="eastAsia"/>
        </w:rPr>
        <w:t>дехто</w:t>
      </w:r>
      <w:r>
        <w:t></w:t>
      </w:r>
      <w:r>
        <w:rPr>
          <w:rFonts w:hint="eastAsia"/>
        </w:rPr>
        <w:t>з</w:t>
      </w:r>
      <w:r>
        <w:t></w:t>
      </w:r>
      <w:r>
        <w:rPr>
          <w:rFonts w:hint="eastAsia"/>
        </w:rPr>
        <w:t>чеських</w:t>
      </w:r>
      <w:r>
        <w:t></w:t>
      </w:r>
      <w:r>
        <w:rPr>
          <w:rFonts w:hint="eastAsia"/>
        </w:rPr>
        <w:t>ідеологів</w:t>
      </w:r>
      <w:r>
        <w:t></w:t>
      </w:r>
      <w:r>
        <w:rPr>
          <w:rFonts w:hint="eastAsia"/>
        </w:rPr>
        <w:t>все</w:t>
      </w:r>
    </w:p>
    <w:p w:rsidR="005F4AF6" w:rsidRDefault="005F4AF6" w:rsidP="005F4AF6">
      <w:r>
        <w:rPr>
          <w:rFonts w:hint="eastAsia"/>
        </w:rPr>
        <w:t>ж</w:t>
      </w:r>
      <w:r>
        <w:t></w:t>
      </w:r>
      <w:r>
        <w:rPr>
          <w:rFonts w:hint="eastAsia"/>
        </w:rPr>
        <w:t>не</w:t>
      </w:r>
      <w:r>
        <w:t></w:t>
      </w:r>
      <w:r>
        <w:rPr>
          <w:rFonts w:hint="eastAsia"/>
        </w:rPr>
        <w:t>потрапив</w:t>
      </w:r>
      <w:r>
        <w:t></w:t>
      </w:r>
      <w:r>
        <w:t></w:t>
      </w:r>
      <w:r>
        <w:rPr>
          <w:rFonts w:hint="eastAsia"/>
        </w:rPr>
        <w:t>під</w:t>
      </w:r>
      <w:r>
        <w:t></w:t>
      </w:r>
      <w:r>
        <w:rPr>
          <w:rFonts w:hint="eastAsia"/>
        </w:rPr>
        <w:t>чари</w:t>
      </w:r>
      <w:r>
        <w:t></w:t>
      </w:r>
      <w:r>
        <w:t></w:t>
      </w:r>
      <w:r>
        <w:rPr>
          <w:rFonts w:hint="eastAsia"/>
        </w:rPr>
        <w:t>австрославістської</w:t>
      </w:r>
      <w:r>
        <w:t></w:t>
      </w:r>
      <w:r>
        <w:rPr>
          <w:rFonts w:hint="eastAsia"/>
        </w:rPr>
        <w:t>ідеї</w:t>
      </w:r>
      <w:r>
        <w:t></w:t>
      </w:r>
      <w:r>
        <w:rPr>
          <w:rFonts w:hint="eastAsia"/>
        </w:rPr>
        <w:t>і</w:t>
      </w:r>
      <w:r>
        <w:t></w:t>
      </w:r>
      <w:r>
        <w:rPr>
          <w:rFonts w:hint="eastAsia"/>
        </w:rPr>
        <w:t>навіть</w:t>
      </w:r>
      <w:r>
        <w:t></w:t>
      </w:r>
      <w:r>
        <w:rPr>
          <w:rFonts w:hint="eastAsia"/>
        </w:rPr>
        <w:t>відмовлявся</w:t>
      </w:r>
      <w:r>
        <w:t></w:t>
      </w:r>
      <w:r>
        <w:rPr>
          <w:rFonts w:hint="eastAsia"/>
        </w:rPr>
        <w:t>від</w:t>
      </w:r>
      <w:r>
        <w:t></w:t>
      </w:r>
      <w:r>
        <w:rPr>
          <w:rFonts w:hint="eastAsia"/>
        </w:rPr>
        <w:t>державних</w:t>
      </w:r>
    </w:p>
    <w:p w:rsidR="005F4AF6" w:rsidRDefault="005F4AF6" w:rsidP="005F4AF6">
      <w:r>
        <w:rPr>
          <w:rFonts w:hint="eastAsia"/>
        </w:rPr>
        <w:t>австро</w:t>
      </w:r>
      <w:r>
        <w:t></w:t>
      </w:r>
      <w:r>
        <w:rPr>
          <w:rFonts w:hint="eastAsia"/>
        </w:rPr>
        <w:t>німецьких</w:t>
      </w:r>
      <w:r>
        <w:t></w:t>
      </w:r>
      <w:r>
        <w:rPr>
          <w:rFonts w:hint="eastAsia"/>
        </w:rPr>
        <w:t>обіймів</w:t>
      </w:r>
      <w:r>
        <w:t></w:t>
      </w:r>
      <w:r>
        <w:rPr>
          <w:rFonts w:hint="eastAsia"/>
        </w:rPr>
        <w:t>та</w:t>
      </w:r>
      <w:r>
        <w:t></w:t>
      </w:r>
      <w:r>
        <w:rPr>
          <w:rFonts w:hint="eastAsia"/>
        </w:rPr>
        <w:t>від</w:t>
      </w:r>
      <w:r>
        <w:t></w:t>
      </w:r>
      <w:r>
        <w:rPr>
          <w:rFonts w:hint="eastAsia"/>
        </w:rPr>
        <w:t>своєї</w:t>
      </w:r>
      <w:r>
        <w:t></w:t>
      </w:r>
      <w:r>
        <w:rPr>
          <w:rFonts w:hint="eastAsia"/>
        </w:rPr>
        <w:t>великої</w:t>
      </w:r>
      <w:r>
        <w:t></w:t>
      </w:r>
      <w:r>
        <w:t></w:t>
      </w:r>
      <w:r>
        <w:rPr>
          <w:rFonts w:hint="eastAsia"/>
        </w:rPr>
        <w:t>дунайської</w:t>
      </w:r>
      <w:r>
        <w:t></w:t>
      </w:r>
      <w:r>
        <w:rPr>
          <w:rFonts w:hint="eastAsia"/>
        </w:rPr>
        <w:t>імперської</w:t>
      </w:r>
      <w:r>
        <w:t></w:t>
      </w:r>
      <w:r>
        <w:rPr>
          <w:rFonts w:hint="eastAsia"/>
        </w:rPr>
        <w:t>батьківщини</w:t>
      </w:r>
      <w:r>
        <w:t></w:t>
      </w:r>
      <w:r>
        <w:t></w:t>
      </w:r>
    </w:p>
    <w:p w:rsidR="005F4AF6" w:rsidRDefault="005F4AF6" w:rsidP="005F4AF6">
      <w:r>
        <w:rPr>
          <w:rFonts w:hint="eastAsia"/>
        </w:rPr>
        <w:t>Фр</w:t>
      </w:r>
      <w:r>
        <w:t></w:t>
      </w:r>
      <w:r>
        <w:rPr>
          <w:rFonts w:hint="eastAsia"/>
        </w:rPr>
        <w:t>Рігер</w:t>
      </w:r>
      <w:r>
        <w:t></w:t>
      </w:r>
      <w:r>
        <w:rPr>
          <w:rFonts w:hint="eastAsia"/>
        </w:rPr>
        <w:t>висловлювався</w:t>
      </w:r>
      <w:r>
        <w:t></w:t>
      </w:r>
      <w:r>
        <w:rPr>
          <w:rFonts w:hint="eastAsia"/>
        </w:rPr>
        <w:t>за</w:t>
      </w:r>
      <w:r>
        <w:t></w:t>
      </w:r>
      <w:r>
        <w:rPr>
          <w:rFonts w:hint="eastAsia"/>
        </w:rPr>
        <w:t>об’єднання</w:t>
      </w:r>
      <w:r>
        <w:t></w:t>
      </w:r>
      <w:r>
        <w:rPr>
          <w:rFonts w:hint="eastAsia"/>
        </w:rPr>
        <w:t>чехів</w:t>
      </w:r>
      <w:r>
        <w:t></w:t>
      </w:r>
      <w:r>
        <w:t></w:t>
      </w:r>
      <w:r>
        <w:rPr>
          <w:rFonts w:hint="eastAsia"/>
        </w:rPr>
        <w:t>словаків</w:t>
      </w:r>
      <w:r>
        <w:t></w:t>
      </w:r>
      <w:r>
        <w:rPr>
          <w:rFonts w:hint="eastAsia"/>
        </w:rPr>
        <w:t>і</w:t>
      </w:r>
      <w:r>
        <w:t></w:t>
      </w:r>
      <w:r>
        <w:rPr>
          <w:rFonts w:hint="eastAsia"/>
        </w:rPr>
        <w:t>поляків</w:t>
      </w:r>
      <w:r>
        <w:t></w:t>
      </w:r>
      <w:r>
        <w:rPr>
          <w:rFonts w:hint="eastAsia"/>
        </w:rPr>
        <w:t>в</w:t>
      </w:r>
      <w:r>
        <w:t></w:t>
      </w:r>
      <w:r>
        <w:rPr>
          <w:rFonts w:hint="eastAsia"/>
        </w:rPr>
        <w:t>одну</w:t>
      </w:r>
      <w:r>
        <w:t></w:t>
      </w:r>
      <w:r>
        <w:rPr>
          <w:rFonts w:hint="eastAsia"/>
        </w:rPr>
        <w:t>державу</w:t>
      </w:r>
      <w:r>
        <w:t></w:t>
      </w:r>
    </w:p>
    <w:p w:rsidR="005F4AF6" w:rsidRDefault="005F4AF6" w:rsidP="005F4AF6">
      <w:r>
        <w:rPr>
          <w:rFonts w:hint="eastAsia"/>
        </w:rPr>
        <w:t>Ф</w:t>
      </w:r>
      <w:r>
        <w:t></w:t>
      </w:r>
      <w:r>
        <w:rPr>
          <w:rFonts w:hint="eastAsia"/>
        </w:rPr>
        <w:t>К</w:t>
      </w:r>
      <w:r>
        <w:t></w:t>
      </w:r>
      <w:r>
        <w:rPr>
          <w:rFonts w:hint="eastAsia"/>
        </w:rPr>
        <w:t>Кампелик</w:t>
      </w:r>
      <w:r>
        <w:t></w:t>
      </w:r>
      <w:r>
        <w:rPr>
          <w:rFonts w:hint="eastAsia"/>
        </w:rPr>
        <w:t>був</w:t>
      </w:r>
      <w:r>
        <w:t></w:t>
      </w:r>
      <w:r>
        <w:rPr>
          <w:rFonts w:hint="eastAsia"/>
        </w:rPr>
        <w:t>прихильником</w:t>
      </w:r>
      <w:r>
        <w:t></w:t>
      </w:r>
      <w:r>
        <w:rPr>
          <w:rFonts w:hint="eastAsia"/>
        </w:rPr>
        <w:t>політичного</w:t>
      </w:r>
      <w:r>
        <w:t></w:t>
      </w:r>
      <w:r>
        <w:rPr>
          <w:rFonts w:hint="eastAsia"/>
        </w:rPr>
        <w:t>об’єднання</w:t>
      </w:r>
      <w:r>
        <w:t></w:t>
      </w:r>
      <w:r>
        <w:rPr>
          <w:rFonts w:hint="eastAsia"/>
        </w:rPr>
        <w:t>слов’ян</w:t>
      </w:r>
      <w:r>
        <w:t></w:t>
      </w:r>
      <w:r>
        <w:rPr>
          <w:rFonts w:hint="eastAsia"/>
        </w:rPr>
        <w:t>в</w:t>
      </w:r>
    </w:p>
    <w:p w:rsidR="005F4AF6" w:rsidRDefault="005F4AF6" w:rsidP="005F4AF6">
      <w:r>
        <w:rPr>
          <w:rFonts w:hint="eastAsia"/>
        </w:rPr>
        <w:t>загальнослов’янській</w:t>
      </w:r>
      <w:r>
        <w:t></w:t>
      </w:r>
      <w:r>
        <w:rPr>
          <w:rFonts w:hint="eastAsia"/>
        </w:rPr>
        <w:t>державі</w:t>
      </w:r>
      <w:r>
        <w:t></w:t>
      </w:r>
      <w:r>
        <w:t></w:t>
      </w:r>
      <w:r>
        <w:rPr>
          <w:rFonts w:hint="eastAsia"/>
        </w:rPr>
        <w:t>а</w:t>
      </w:r>
      <w:r>
        <w:t></w:t>
      </w:r>
      <w:r>
        <w:rPr>
          <w:rFonts w:hint="eastAsia"/>
        </w:rPr>
        <w:t>Ф</w:t>
      </w:r>
      <w:r>
        <w:t></w:t>
      </w:r>
      <w:r>
        <w:rPr>
          <w:rFonts w:hint="eastAsia"/>
        </w:rPr>
        <w:t>Зах</w:t>
      </w:r>
      <w:r>
        <w:t></w:t>
      </w:r>
      <w:r>
        <w:rPr>
          <w:rFonts w:hint="eastAsia"/>
        </w:rPr>
        <w:t>відстоював</w:t>
      </w:r>
      <w:r>
        <w:t></w:t>
      </w:r>
      <w:r>
        <w:rPr>
          <w:rFonts w:hint="eastAsia"/>
        </w:rPr>
        <w:t>ідею</w:t>
      </w:r>
      <w:r>
        <w:t></w:t>
      </w:r>
      <w:r>
        <w:rPr>
          <w:rFonts w:hint="eastAsia"/>
        </w:rPr>
        <w:t>слов’янської</w:t>
      </w:r>
      <w:r>
        <w:t></w:t>
      </w:r>
      <w:r>
        <w:rPr>
          <w:rFonts w:hint="eastAsia"/>
        </w:rPr>
        <w:t>союзної</w:t>
      </w:r>
    </w:p>
    <w:p w:rsidR="005F4AF6" w:rsidRDefault="005F4AF6" w:rsidP="005F4AF6">
      <w:r>
        <w:t></w:t>
      </w:r>
      <w:r>
        <w:t></w:t>
      </w:r>
      <w:r>
        <w:t></w:t>
      </w:r>
    </w:p>
    <w:p w:rsidR="005F4AF6" w:rsidRDefault="005F4AF6" w:rsidP="005F4AF6">
      <w:r>
        <w:rPr>
          <w:rFonts w:hint="eastAsia"/>
        </w:rPr>
        <w:t>держави</w:t>
      </w:r>
      <w:r>
        <w:t></w:t>
      </w:r>
      <w:r>
        <w:t></w:t>
      </w:r>
      <w:r>
        <w:rPr>
          <w:rFonts w:hint="eastAsia"/>
        </w:rPr>
        <w:t>Радикал</w:t>
      </w:r>
      <w:r>
        <w:t></w:t>
      </w:r>
      <w:r>
        <w:rPr>
          <w:rFonts w:hint="eastAsia"/>
        </w:rPr>
        <w:t>А</w:t>
      </w:r>
      <w:r>
        <w:t></w:t>
      </w:r>
      <w:r>
        <w:rPr>
          <w:rFonts w:hint="eastAsia"/>
        </w:rPr>
        <w:t>Сметана</w:t>
      </w:r>
      <w:r>
        <w:t></w:t>
      </w:r>
      <w:r>
        <w:rPr>
          <w:rFonts w:hint="eastAsia"/>
        </w:rPr>
        <w:t>навіть</w:t>
      </w:r>
      <w:r>
        <w:t></w:t>
      </w:r>
      <w:r>
        <w:rPr>
          <w:rFonts w:hint="eastAsia"/>
        </w:rPr>
        <w:t>обґрунтував</w:t>
      </w:r>
      <w:r>
        <w:t></w:t>
      </w:r>
      <w:r>
        <w:rPr>
          <w:rFonts w:hint="eastAsia"/>
        </w:rPr>
        <w:t>ідею</w:t>
      </w:r>
      <w:r>
        <w:t></w:t>
      </w:r>
      <w:r>
        <w:rPr>
          <w:rFonts w:hint="eastAsia"/>
        </w:rPr>
        <w:t>слов’янської</w:t>
      </w:r>
      <w:r>
        <w:t></w:t>
      </w:r>
      <w:r>
        <w:rPr>
          <w:rFonts w:hint="eastAsia"/>
        </w:rPr>
        <w:t>революційної</w:t>
      </w:r>
    </w:p>
    <w:p w:rsidR="005F4AF6" w:rsidRDefault="005F4AF6" w:rsidP="005F4AF6">
      <w:r>
        <w:rPr>
          <w:rFonts w:hint="eastAsia"/>
        </w:rPr>
        <w:t>співпраці</w:t>
      </w:r>
      <w:r>
        <w:t></w:t>
      </w:r>
    </w:p>
    <w:p w:rsidR="005F4AF6" w:rsidRDefault="005F4AF6" w:rsidP="005F4AF6">
      <w:r>
        <w:rPr>
          <w:rFonts w:hint="eastAsia"/>
        </w:rPr>
        <w:t>Наявні</w:t>
      </w:r>
      <w:r>
        <w:t></w:t>
      </w:r>
      <w:r>
        <w:rPr>
          <w:rFonts w:hint="eastAsia"/>
        </w:rPr>
        <w:t>політичні</w:t>
      </w:r>
      <w:r>
        <w:t></w:t>
      </w:r>
      <w:r>
        <w:rPr>
          <w:rFonts w:hint="eastAsia"/>
        </w:rPr>
        <w:t>обставини</w:t>
      </w:r>
      <w:r>
        <w:t></w:t>
      </w:r>
      <w:r>
        <w:rPr>
          <w:rFonts w:hint="eastAsia"/>
        </w:rPr>
        <w:t>спонукали</w:t>
      </w:r>
      <w:r>
        <w:t></w:t>
      </w:r>
      <w:r>
        <w:rPr>
          <w:rFonts w:hint="eastAsia"/>
        </w:rPr>
        <w:t>чеських</w:t>
      </w:r>
      <w:r>
        <w:t></w:t>
      </w:r>
      <w:r>
        <w:rPr>
          <w:rFonts w:hint="eastAsia"/>
        </w:rPr>
        <w:t>ідеологів</w:t>
      </w:r>
      <w:r>
        <w:t></w:t>
      </w:r>
      <w:r>
        <w:rPr>
          <w:rFonts w:hint="eastAsia"/>
        </w:rPr>
        <w:t>максимально</w:t>
      </w:r>
    </w:p>
    <w:p w:rsidR="005F4AF6" w:rsidRDefault="005F4AF6" w:rsidP="005F4AF6">
      <w:r>
        <w:rPr>
          <w:rFonts w:hint="eastAsia"/>
        </w:rPr>
        <w:t>залучати</w:t>
      </w:r>
      <w:r>
        <w:t></w:t>
      </w:r>
      <w:r>
        <w:rPr>
          <w:rFonts w:hint="eastAsia"/>
        </w:rPr>
        <w:t>до</w:t>
      </w:r>
      <w:r>
        <w:t></w:t>
      </w:r>
      <w:r>
        <w:rPr>
          <w:rFonts w:hint="eastAsia"/>
        </w:rPr>
        <w:t>кола</w:t>
      </w:r>
      <w:r>
        <w:t></w:t>
      </w:r>
      <w:r>
        <w:rPr>
          <w:rFonts w:hint="eastAsia"/>
        </w:rPr>
        <w:t>своїх</w:t>
      </w:r>
      <w:r>
        <w:t></w:t>
      </w:r>
      <w:r>
        <w:rPr>
          <w:rFonts w:hint="eastAsia"/>
        </w:rPr>
        <w:t>союзників</w:t>
      </w:r>
      <w:r>
        <w:t></w:t>
      </w:r>
      <w:r>
        <w:rPr>
          <w:rFonts w:hint="eastAsia"/>
        </w:rPr>
        <w:t>консервативну</w:t>
      </w:r>
      <w:r>
        <w:t></w:t>
      </w:r>
      <w:r>
        <w:rPr>
          <w:rFonts w:hint="eastAsia"/>
        </w:rPr>
        <w:t>етнічну</w:t>
      </w:r>
      <w:r>
        <w:t></w:t>
      </w:r>
      <w:r>
        <w:rPr>
          <w:rFonts w:hint="eastAsia"/>
        </w:rPr>
        <w:t>шляхту</w:t>
      </w:r>
      <w:r>
        <w:t></w:t>
      </w:r>
      <w:r>
        <w:t></w:t>
      </w:r>
      <w:r>
        <w:rPr>
          <w:rFonts w:hint="eastAsia"/>
        </w:rPr>
        <w:t>В</w:t>
      </w:r>
      <w:r>
        <w:t></w:t>
      </w:r>
      <w:r>
        <w:rPr>
          <w:rFonts w:hint="eastAsia"/>
        </w:rPr>
        <w:t>Дейм</w:t>
      </w:r>
      <w:r>
        <w:t></w:t>
      </w:r>
      <w:r>
        <w:t></w:t>
      </w:r>
      <w:r>
        <w:rPr>
          <w:rFonts w:hint="eastAsia"/>
        </w:rPr>
        <w:t>А</w:t>
      </w:r>
      <w:r>
        <w:t></w:t>
      </w:r>
      <w:r>
        <w:rPr>
          <w:rFonts w:hint="eastAsia"/>
        </w:rPr>
        <w:t>Ностіц</w:t>
      </w:r>
      <w:r>
        <w:t></w:t>
      </w:r>
    </w:p>
    <w:p w:rsidR="005F4AF6" w:rsidRDefault="005F4AF6" w:rsidP="005F4AF6">
      <w:r>
        <w:rPr>
          <w:rFonts w:hint="eastAsia"/>
        </w:rPr>
        <w:t>В</w:t>
      </w:r>
      <w:r>
        <w:t></w:t>
      </w:r>
      <w:r>
        <w:rPr>
          <w:rFonts w:hint="eastAsia"/>
        </w:rPr>
        <w:t>Вурмбранд</w:t>
      </w:r>
      <w:r>
        <w:t></w:t>
      </w:r>
      <w:r>
        <w:t></w:t>
      </w:r>
      <w:r>
        <w:rPr>
          <w:rFonts w:hint="eastAsia"/>
        </w:rPr>
        <w:t>Ф</w:t>
      </w:r>
      <w:r>
        <w:t></w:t>
      </w:r>
      <w:r>
        <w:rPr>
          <w:rFonts w:hint="eastAsia"/>
        </w:rPr>
        <w:t>Штернберг</w:t>
      </w:r>
      <w:r>
        <w:t></w:t>
      </w:r>
      <w:r>
        <w:t></w:t>
      </w:r>
      <w:r>
        <w:rPr>
          <w:rFonts w:hint="eastAsia"/>
        </w:rPr>
        <w:t>Л</w:t>
      </w:r>
      <w:r>
        <w:t></w:t>
      </w:r>
      <w:r>
        <w:rPr>
          <w:rFonts w:hint="eastAsia"/>
        </w:rPr>
        <w:t>Л</w:t>
      </w:r>
      <w:r>
        <w:t></w:t>
      </w:r>
      <w:r>
        <w:rPr>
          <w:rFonts w:hint="eastAsia"/>
        </w:rPr>
        <w:t>Тун</w:t>
      </w:r>
      <w:r>
        <w:t></w:t>
      </w:r>
      <w:r>
        <w:t></w:t>
      </w:r>
      <w:r>
        <w:t></w:t>
      </w:r>
      <w:r>
        <w:rPr>
          <w:rFonts w:hint="eastAsia"/>
        </w:rPr>
        <w:t>що</w:t>
      </w:r>
      <w:r>
        <w:t></w:t>
      </w:r>
      <w:r>
        <w:rPr>
          <w:rFonts w:hint="eastAsia"/>
        </w:rPr>
        <w:t>знизило</w:t>
      </w:r>
      <w:r>
        <w:t></w:t>
      </w:r>
      <w:r>
        <w:rPr>
          <w:rFonts w:hint="eastAsia"/>
        </w:rPr>
        <w:t>політичний</w:t>
      </w:r>
      <w:r>
        <w:t></w:t>
      </w:r>
      <w:r>
        <w:rPr>
          <w:rFonts w:hint="eastAsia"/>
        </w:rPr>
        <w:t>градус</w:t>
      </w:r>
      <w:r>
        <w:t></w:t>
      </w:r>
      <w:r>
        <w:rPr>
          <w:rFonts w:hint="eastAsia"/>
        </w:rPr>
        <w:t>міжетнічних</w:t>
      </w:r>
    </w:p>
    <w:p w:rsidR="005F4AF6" w:rsidRDefault="005F4AF6" w:rsidP="005F4AF6">
      <w:r>
        <w:rPr>
          <w:rFonts w:hint="eastAsia"/>
        </w:rPr>
        <w:t>стосунків</w:t>
      </w:r>
      <w:r>
        <w:t></w:t>
      </w:r>
      <w:r>
        <w:rPr>
          <w:rFonts w:hint="eastAsia"/>
        </w:rPr>
        <w:t>у</w:t>
      </w:r>
      <w:r>
        <w:t></w:t>
      </w:r>
      <w:r>
        <w:rPr>
          <w:rFonts w:hint="eastAsia"/>
        </w:rPr>
        <w:t>відносинах</w:t>
      </w:r>
      <w:r>
        <w:t></w:t>
      </w:r>
      <w:r>
        <w:rPr>
          <w:rFonts w:hint="eastAsia"/>
        </w:rPr>
        <w:t>із</w:t>
      </w:r>
      <w:r>
        <w:t></w:t>
      </w:r>
      <w:r>
        <w:rPr>
          <w:rFonts w:hint="eastAsia"/>
        </w:rPr>
        <w:t>австрійською</w:t>
      </w:r>
      <w:r>
        <w:t></w:t>
      </w:r>
      <w:r>
        <w:rPr>
          <w:rFonts w:hint="eastAsia"/>
        </w:rPr>
        <w:t>владою</w:t>
      </w:r>
      <w:r>
        <w:t></w:t>
      </w:r>
      <w:r>
        <w:t></w:t>
      </w:r>
      <w:r>
        <w:rPr>
          <w:rFonts w:hint="eastAsia"/>
        </w:rPr>
        <w:t>В</w:t>
      </w:r>
      <w:r>
        <w:t></w:t>
      </w:r>
      <w:r>
        <w:rPr>
          <w:rFonts w:hint="eastAsia"/>
        </w:rPr>
        <w:t>той</w:t>
      </w:r>
      <w:r>
        <w:t></w:t>
      </w:r>
      <w:r>
        <w:rPr>
          <w:rFonts w:hint="eastAsia"/>
        </w:rPr>
        <w:t>же</w:t>
      </w:r>
      <w:r>
        <w:t></w:t>
      </w:r>
      <w:r>
        <w:rPr>
          <w:rFonts w:hint="eastAsia"/>
        </w:rPr>
        <w:t>час</w:t>
      </w:r>
      <w:r>
        <w:t></w:t>
      </w:r>
      <w:r>
        <w:rPr>
          <w:rFonts w:hint="eastAsia"/>
        </w:rPr>
        <w:t>дотримання</w:t>
      </w:r>
    </w:p>
    <w:p w:rsidR="005F4AF6" w:rsidRDefault="005F4AF6" w:rsidP="005F4AF6">
      <w:r>
        <w:rPr>
          <w:rFonts w:hint="eastAsia"/>
        </w:rPr>
        <w:t>компромісної</w:t>
      </w:r>
      <w:r>
        <w:t></w:t>
      </w:r>
      <w:r>
        <w:rPr>
          <w:rFonts w:hint="eastAsia"/>
        </w:rPr>
        <w:t>ідеологеми</w:t>
      </w:r>
      <w:r>
        <w:t></w:t>
      </w:r>
      <w:r>
        <w:rPr>
          <w:rFonts w:hint="eastAsia"/>
        </w:rPr>
        <w:t>чеського</w:t>
      </w:r>
      <w:r>
        <w:t></w:t>
      </w:r>
      <w:r>
        <w:rPr>
          <w:rFonts w:hint="eastAsia"/>
        </w:rPr>
        <w:t>національного</w:t>
      </w:r>
      <w:r>
        <w:t></w:t>
      </w:r>
      <w:r>
        <w:rPr>
          <w:rFonts w:hint="eastAsia"/>
        </w:rPr>
        <w:t>руху</w:t>
      </w:r>
      <w:r>
        <w:t></w:t>
      </w:r>
      <w:r>
        <w:rPr>
          <w:rFonts w:hint="eastAsia"/>
        </w:rPr>
        <w:t>пояснюється</w:t>
      </w:r>
      <w:r>
        <w:t></w:t>
      </w:r>
      <w:r>
        <w:rPr>
          <w:rFonts w:hint="eastAsia"/>
        </w:rPr>
        <w:t>внутрішніми</w:t>
      </w:r>
    </w:p>
    <w:p w:rsidR="005F4AF6" w:rsidRDefault="005F4AF6" w:rsidP="005F4AF6">
      <w:r>
        <w:rPr>
          <w:rFonts w:hint="eastAsia"/>
        </w:rPr>
        <w:t>земельними</w:t>
      </w:r>
      <w:r>
        <w:t></w:t>
      </w:r>
      <w:r>
        <w:rPr>
          <w:rFonts w:hint="eastAsia"/>
        </w:rPr>
        <w:t>обставинами</w:t>
      </w:r>
      <w:r>
        <w:t></w:t>
      </w:r>
      <w:r>
        <w:t></w:t>
      </w:r>
      <w:r>
        <w:rPr>
          <w:rFonts w:hint="eastAsia"/>
        </w:rPr>
        <w:t>Богемія</w:t>
      </w:r>
      <w:r>
        <w:t></w:t>
      </w:r>
      <w:r>
        <w:t></w:t>
      </w:r>
      <w:r>
        <w:rPr>
          <w:rFonts w:hint="eastAsia"/>
        </w:rPr>
        <w:t>Моравія</w:t>
      </w:r>
      <w:r>
        <w:t></w:t>
      </w:r>
      <w:r>
        <w:t></w:t>
      </w:r>
      <w:r>
        <w:rPr>
          <w:rFonts w:hint="eastAsia"/>
        </w:rPr>
        <w:t>Сілезія</w:t>
      </w:r>
      <w:r>
        <w:t></w:t>
      </w:r>
      <w:r>
        <w:t></w:t>
      </w:r>
      <w:r>
        <w:rPr>
          <w:rFonts w:hint="eastAsia"/>
        </w:rPr>
        <w:t>та</w:t>
      </w:r>
      <w:r>
        <w:t></w:t>
      </w:r>
      <w:r>
        <w:rPr>
          <w:rFonts w:hint="eastAsia"/>
        </w:rPr>
        <w:t>фактом</w:t>
      </w:r>
      <w:r>
        <w:t></w:t>
      </w:r>
      <w:r>
        <w:rPr>
          <w:rFonts w:hint="eastAsia"/>
        </w:rPr>
        <w:t>земської</w:t>
      </w:r>
      <w:r>
        <w:t></w:t>
      </w:r>
      <w:r>
        <w:t></w:t>
      </w:r>
      <w:r>
        <w:rPr>
          <w:rFonts w:hint="eastAsia"/>
        </w:rPr>
        <w:t>чеськоавстрійської</w:t>
      </w:r>
      <w:r>
        <w:t></w:t>
      </w:r>
      <w:r>
        <w:rPr>
          <w:rFonts w:hint="eastAsia"/>
        </w:rPr>
        <w:t>багатовікової</w:t>
      </w:r>
      <w:r>
        <w:t></w:t>
      </w:r>
      <w:r>
        <w:rPr>
          <w:rFonts w:hint="eastAsia"/>
        </w:rPr>
        <w:t>спільної</w:t>
      </w:r>
      <w:r>
        <w:t></w:t>
      </w:r>
      <w:r>
        <w:rPr>
          <w:rFonts w:hint="eastAsia"/>
        </w:rPr>
        <w:t>історичної</w:t>
      </w:r>
      <w:r>
        <w:t></w:t>
      </w:r>
      <w:r>
        <w:rPr>
          <w:rFonts w:hint="eastAsia"/>
        </w:rPr>
        <w:t>долі</w:t>
      </w:r>
      <w:r>
        <w:t></w:t>
      </w:r>
      <w:r>
        <w:t></w:t>
      </w:r>
      <w:r>
        <w:rPr>
          <w:rFonts w:hint="eastAsia"/>
        </w:rPr>
        <w:t>Ідея</w:t>
      </w:r>
      <w:r>
        <w:t></w:t>
      </w:r>
      <w:r>
        <w:rPr>
          <w:rFonts w:hint="eastAsia"/>
        </w:rPr>
        <w:t>земського</w:t>
      </w:r>
      <w:r>
        <w:t></w:t>
      </w:r>
      <w:r>
        <w:rPr>
          <w:rFonts w:hint="eastAsia"/>
        </w:rPr>
        <w:t>патріотизму</w:t>
      </w:r>
      <w:r>
        <w:t></w:t>
      </w:r>
      <w:r>
        <w:t></w:t>
      </w:r>
      <w:r>
        <w:rPr>
          <w:rFonts w:hint="eastAsia"/>
        </w:rPr>
        <w:t>яка</w:t>
      </w:r>
    </w:p>
    <w:p w:rsidR="005F4AF6" w:rsidRDefault="005F4AF6" w:rsidP="005F4AF6">
      <w:r>
        <w:rPr>
          <w:rFonts w:hint="eastAsia"/>
        </w:rPr>
        <w:t>будувалася</w:t>
      </w:r>
      <w:r>
        <w:t></w:t>
      </w:r>
      <w:r>
        <w:rPr>
          <w:rFonts w:hint="eastAsia"/>
        </w:rPr>
        <w:t>на</w:t>
      </w:r>
      <w:r>
        <w:t></w:t>
      </w:r>
      <w:r>
        <w:rPr>
          <w:rFonts w:hint="eastAsia"/>
        </w:rPr>
        <w:t>тлі</w:t>
      </w:r>
      <w:r>
        <w:t></w:t>
      </w:r>
      <w:r>
        <w:rPr>
          <w:rFonts w:hint="eastAsia"/>
        </w:rPr>
        <w:t>історичного</w:t>
      </w:r>
      <w:r>
        <w:t></w:t>
      </w:r>
      <w:r>
        <w:rPr>
          <w:rFonts w:hint="eastAsia"/>
        </w:rPr>
        <w:t>права</w:t>
      </w:r>
      <w:r>
        <w:t></w:t>
      </w:r>
      <w:r>
        <w:rPr>
          <w:rFonts w:hint="eastAsia"/>
        </w:rPr>
        <w:t>земель</w:t>
      </w:r>
      <w:r>
        <w:t></w:t>
      </w:r>
      <w:r>
        <w:rPr>
          <w:rFonts w:hint="eastAsia"/>
        </w:rPr>
        <w:t>Чеської</w:t>
      </w:r>
      <w:r>
        <w:t></w:t>
      </w:r>
      <w:r>
        <w:rPr>
          <w:rFonts w:hint="eastAsia"/>
        </w:rPr>
        <w:t>корони</w:t>
      </w:r>
      <w:r>
        <w:t></w:t>
      </w:r>
      <w:r>
        <w:t></w:t>
      </w:r>
      <w:r>
        <w:rPr>
          <w:rFonts w:hint="eastAsia"/>
        </w:rPr>
        <w:t>історичній</w:t>
      </w:r>
      <w:r>
        <w:t></w:t>
      </w:r>
      <w:r>
        <w:rPr>
          <w:rFonts w:hint="eastAsia"/>
        </w:rPr>
        <w:t>самобутності</w:t>
      </w:r>
    </w:p>
    <w:p w:rsidR="005F4AF6" w:rsidRDefault="005F4AF6" w:rsidP="005F4AF6">
      <w:r>
        <w:rPr>
          <w:rFonts w:hint="eastAsia"/>
        </w:rPr>
        <w:t>Богемського</w:t>
      </w:r>
      <w:r>
        <w:t></w:t>
      </w:r>
      <w:r>
        <w:rPr>
          <w:rFonts w:hint="eastAsia"/>
        </w:rPr>
        <w:t>королівства</w:t>
      </w:r>
      <w:r>
        <w:t></w:t>
      </w:r>
      <w:r>
        <w:rPr>
          <w:rFonts w:hint="eastAsia"/>
        </w:rPr>
        <w:t>та</w:t>
      </w:r>
      <w:r>
        <w:t></w:t>
      </w:r>
      <w:r>
        <w:rPr>
          <w:rFonts w:hint="eastAsia"/>
        </w:rPr>
        <w:t>усвідомленні</w:t>
      </w:r>
      <w:r>
        <w:t></w:t>
      </w:r>
      <w:r>
        <w:rPr>
          <w:rFonts w:hint="eastAsia"/>
        </w:rPr>
        <w:t>особливості</w:t>
      </w:r>
      <w:r>
        <w:t></w:t>
      </w:r>
      <w:r>
        <w:rPr>
          <w:rFonts w:hint="eastAsia"/>
        </w:rPr>
        <w:t>чесько</w:t>
      </w:r>
      <w:r>
        <w:t></w:t>
      </w:r>
      <w:r>
        <w:rPr>
          <w:rFonts w:hint="eastAsia"/>
        </w:rPr>
        <w:t>німецької</w:t>
      </w:r>
    </w:p>
    <w:p w:rsidR="005F4AF6" w:rsidRDefault="005F4AF6" w:rsidP="005F4AF6">
      <w:r>
        <w:rPr>
          <w:rFonts w:hint="eastAsia"/>
        </w:rPr>
        <w:t>протонаціональної</w:t>
      </w:r>
      <w:r>
        <w:t></w:t>
      </w:r>
      <w:r>
        <w:rPr>
          <w:rFonts w:hint="eastAsia"/>
        </w:rPr>
        <w:t>спільності</w:t>
      </w:r>
      <w:r>
        <w:t></w:t>
      </w:r>
      <w:r>
        <w:rPr>
          <w:rFonts w:hint="eastAsia"/>
        </w:rPr>
        <w:t>в</w:t>
      </w:r>
      <w:r>
        <w:t></w:t>
      </w:r>
      <w:r>
        <w:rPr>
          <w:rFonts w:hint="eastAsia"/>
        </w:rPr>
        <w:t>межах</w:t>
      </w:r>
      <w:r>
        <w:t></w:t>
      </w:r>
      <w:r>
        <w:rPr>
          <w:rFonts w:hint="eastAsia"/>
        </w:rPr>
        <w:t>імперії</w:t>
      </w:r>
      <w:r>
        <w:t></w:t>
      </w:r>
      <w:r>
        <w:rPr>
          <w:rFonts w:hint="eastAsia"/>
        </w:rPr>
        <w:t>Габсбургів</w:t>
      </w:r>
      <w:r>
        <w:t></w:t>
      </w:r>
      <w:r>
        <w:t></w:t>
      </w:r>
      <w:r>
        <w:rPr>
          <w:rFonts w:hint="eastAsia"/>
        </w:rPr>
        <w:t>сприяла</w:t>
      </w:r>
      <w:r>
        <w:t></w:t>
      </w:r>
      <w:r>
        <w:rPr>
          <w:rFonts w:hint="eastAsia"/>
        </w:rPr>
        <w:t>зниженню</w:t>
      </w:r>
    </w:p>
    <w:p w:rsidR="005F4AF6" w:rsidRDefault="005F4AF6" w:rsidP="005F4AF6">
      <w:r>
        <w:rPr>
          <w:rFonts w:hint="eastAsia"/>
        </w:rPr>
        <w:t>градусу</w:t>
      </w:r>
      <w:r>
        <w:t></w:t>
      </w:r>
      <w:r>
        <w:rPr>
          <w:rFonts w:hint="eastAsia"/>
        </w:rPr>
        <w:t>опозиційного</w:t>
      </w:r>
      <w:r>
        <w:t></w:t>
      </w:r>
      <w:r>
        <w:rPr>
          <w:rFonts w:hint="eastAsia"/>
        </w:rPr>
        <w:t>чеського</w:t>
      </w:r>
      <w:r>
        <w:t></w:t>
      </w:r>
      <w:r>
        <w:rPr>
          <w:rFonts w:hint="eastAsia"/>
        </w:rPr>
        <w:t>руху</w:t>
      </w:r>
      <w:r>
        <w:t></w:t>
      </w:r>
      <w:r>
        <w:rPr>
          <w:rFonts w:hint="eastAsia"/>
        </w:rPr>
        <w:t>відносно</w:t>
      </w:r>
      <w:r>
        <w:t></w:t>
      </w:r>
      <w:r>
        <w:rPr>
          <w:rFonts w:hint="eastAsia"/>
        </w:rPr>
        <w:t>універсальної</w:t>
      </w:r>
      <w:r>
        <w:t></w:t>
      </w:r>
      <w:r>
        <w:rPr>
          <w:rFonts w:hint="eastAsia"/>
        </w:rPr>
        <w:t>імперської</w:t>
      </w:r>
      <w:r>
        <w:t></w:t>
      </w:r>
      <w:r>
        <w:rPr>
          <w:rFonts w:hint="eastAsia"/>
        </w:rPr>
        <w:t>ідеології</w:t>
      </w:r>
      <w:r>
        <w:t></w:t>
      </w:r>
    </w:p>
    <w:p w:rsidR="005F4AF6" w:rsidRDefault="005F4AF6" w:rsidP="005F4AF6">
      <w:r>
        <w:rPr>
          <w:rFonts w:hint="eastAsia"/>
        </w:rPr>
        <w:t>Але</w:t>
      </w:r>
      <w:r>
        <w:t></w:t>
      </w:r>
      <w:r>
        <w:rPr>
          <w:rFonts w:hint="eastAsia"/>
        </w:rPr>
        <w:t>наслідком</w:t>
      </w:r>
      <w:r>
        <w:t></w:t>
      </w:r>
      <w:r>
        <w:rPr>
          <w:rFonts w:hint="eastAsia"/>
        </w:rPr>
        <w:t>революції</w:t>
      </w:r>
      <w:r>
        <w:t></w:t>
      </w:r>
      <w:r>
        <w:rPr>
          <w:rFonts w:hint="eastAsia"/>
        </w:rPr>
        <w:t>на</w:t>
      </w:r>
      <w:r>
        <w:t></w:t>
      </w:r>
      <w:r>
        <w:rPr>
          <w:rFonts w:hint="eastAsia"/>
        </w:rPr>
        <w:t>землях</w:t>
      </w:r>
      <w:r>
        <w:t></w:t>
      </w:r>
      <w:r>
        <w:rPr>
          <w:rFonts w:hint="eastAsia"/>
        </w:rPr>
        <w:t>корони</w:t>
      </w:r>
      <w:r>
        <w:t></w:t>
      </w:r>
      <w:r>
        <w:rPr>
          <w:rFonts w:hint="eastAsia"/>
        </w:rPr>
        <w:t>Святого</w:t>
      </w:r>
      <w:r>
        <w:t></w:t>
      </w:r>
      <w:r>
        <w:rPr>
          <w:rFonts w:hint="eastAsia"/>
        </w:rPr>
        <w:t>Вацлава</w:t>
      </w:r>
      <w:r>
        <w:t></w:t>
      </w:r>
      <w:r>
        <w:rPr>
          <w:rFonts w:hint="eastAsia"/>
        </w:rPr>
        <w:t>став</w:t>
      </w:r>
      <w:r>
        <w:t></w:t>
      </w:r>
      <w:r>
        <w:rPr>
          <w:rFonts w:hint="eastAsia"/>
        </w:rPr>
        <w:t>занепад</w:t>
      </w:r>
      <w:r>
        <w:t></w:t>
      </w:r>
      <w:r>
        <w:rPr>
          <w:rFonts w:hint="eastAsia"/>
        </w:rPr>
        <w:t>ідеї</w:t>
      </w:r>
    </w:p>
    <w:p w:rsidR="005F4AF6" w:rsidRDefault="005F4AF6" w:rsidP="005F4AF6">
      <w:r>
        <w:rPr>
          <w:rFonts w:hint="eastAsia"/>
        </w:rPr>
        <w:t>богемізму</w:t>
      </w:r>
      <w:r>
        <w:t></w:t>
      </w:r>
      <w:r>
        <w:t></w:t>
      </w:r>
      <w:r>
        <w:rPr>
          <w:rFonts w:hint="eastAsia"/>
        </w:rPr>
        <w:t>Остання</w:t>
      </w:r>
      <w:r>
        <w:t></w:t>
      </w:r>
      <w:r>
        <w:rPr>
          <w:rFonts w:hint="eastAsia"/>
        </w:rPr>
        <w:t>як</w:t>
      </w:r>
      <w:r>
        <w:t></w:t>
      </w:r>
      <w:r>
        <w:rPr>
          <w:rFonts w:hint="eastAsia"/>
        </w:rPr>
        <w:t>можлива</w:t>
      </w:r>
      <w:r>
        <w:t></w:t>
      </w:r>
      <w:r>
        <w:rPr>
          <w:rFonts w:hint="eastAsia"/>
        </w:rPr>
        <w:t>альтернативна</w:t>
      </w:r>
      <w:r>
        <w:t></w:t>
      </w:r>
      <w:r>
        <w:rPr>
          <w:rFonts w:hint="eastAsia"/>
        </w:rPr>
        <w:t>ідентичність</w:t>
      </w:r>
      <w:r>
        <w:t></w:t>
      </w:r>
      <w:r>
        <w:rPr>
          <w:rFonts w:hint="eastAsia"/>
        </w:rPr>
        <w:t>для</w:t>
      </w:r>
      <w:r>
        <w:t></w:t>
      </w:r>
      <w:r>
        <w:rPr>
          <w:rFonts w:hint="eastAsia"/>
        </w:rPr>
        <w:t>мешканців</w:t>
      </w:r>
      <w:r>
        <w:t></w:t>
      </w:r>
      <w:r>
        <w:rPr>
          <w:rFonts w:hint="eastAsia"/>
        </w:rPr>
        <w:t>Богемії</w:t>
      </w:r>
    </w:p>
    <w:p w:rsidR="005F4AF6" w:rsidRDefault="005F4AF6" w:rsidP="005F4AF6">
      <w:r>
        <w:rPr>
          <w:rFonts w:hint="eastAsia"/>
        </w:rPr>
        <w:t>починає</w:t>
      </w:r>
      <w:r>
        <w:t></w:t>
      </w:r>
      <w:r>
        <w:rPr>
          <w:rFonts w:hint="eastAsia"/>
        </w:rPr>
        <w:t>поступово</w:t>
      </w:r>
      <w:r>
        <w:t></w:t>
      </w:r>
      <w:r>
        <w:rPr>
          <w:rFonts w:hint="eastAsia"/>
        </w:rPr>
        <w:t>зникати</w:t>
      </w:r>
      <w:r>
        <w:t></w:t>
      </w:r>
    </w:p>
    <w:p w:rsidR="005F4AF6" w:rsidRDefault="005F4AF6" w:rsidP="005F4AF6">
      <w:r>
        <w:rPr>
          <w:rFonts w:hint="eastAsia"/>
        </w:rPr>
        <w:t>Найвищим</w:t>
      </w:r>
      <w:r>
        <w:t></w:t>
      </w:r>
      <w:r>
        <w:rPr>
          <w:rFonts w:hint="eastAsia"/>
        </w:rPr>
        <w:t>проявом</w:t>
      </w:r>
      <w:r>
        <w:t></w:t>
      </w:r>
      <w:r>
        <w:rPr>
          <w:rFonts w:hint="eastAsia"/>
        </w:rPr>
        <w:t>політичної</w:t>
      </w:r>
      <w:r>
        <w:t></w:t>
      </w:r>
      <w:r>
        <w:rPr>
          <w:rFonts w:hint="eastAsia"/>
        </w:rPr>
        <w:t>організації</w:t>
      </w:r>
      <w:r>
        <w:t></w:t>
      </w:r>
      <w:r>
        <w:rPr>
          <w:rFonts w:hint="eastAsia"/>
        </w:rPr>
        <w:t>словацького</w:t>
      </w:r>
      <w:r>
        <w:t></w:t>
      </w:r>
      <w:r>
        <w:rPr>
          <w:rFonts w:hint="eastAsia"/>
        </w:rPr>
        <w:t>соціуму</w:t>
      </w:r>
      <w:r>
        <w:t></w:t>
      </w:r>
      <w:r>
        <w:rPr>
          <w:rFonts w:hint="eastAsia"/>
        </w:rPr>
        <w:t>стала</w:t>
      </w:r>
    </w:p>
    <w:p w:rsidR="005F4AF6" w:rsidRDefault="005F4AF6" w:rsidP="005F4AF6">
      <w:r>
        <w:rPr>
          <w:rFonts w:hint="eastAsia"/>
        </w:rPr>
        <w:t>підготовка</w:t>
      </w:r>
      <w:r>
        <w:t></w:t>
      </w:r>
      <w:r>
        <w:rPr>
          <w:rFonts w:hint="eastAsia"/>
        </w:rPr>
        <w:t>двох</w:t>
      </w:r>
      <w:r>
        <w:t></w:t>
      </w:r>
      <w:r>
        <w:rPr>
          <w:rFonts w:hint="eastAsia"/>
        </w:rPr>
        <w:t>національних</w:t>
      </w:r>
      <w:r>
        <w:t></w:t>
      </w:r>
      <w:r>
        <w:rPr>
          <w:rFonts w:hint="eastAsia"/>
        </w:rPr>
        <w:t>документів</w:t>
      </w:r>
      <w:r>
        <w:t></w:t>
      </w:r>
      <w:r>
        <w:rPr>
          <w:rFonts w:hint="eastAsia"/>
        </w:rPr>
        <w:t>–</w:t>
      </w:r>
      <w:r>
        <w:t></w:t>
      </w:r>
      <w:r>
        <w:t></w:t>
      </w:r>
      <w:r>
        <w:rPr>
          <w:rFonts w:hint="eastAsia"/>
        </w:rPr>
        <w:t>Вимог</w:t>
      </w:r>
      <w:r>
        <w:t></w:t>
      </w:r>
      <w:r>
        <w:rPr>
          <w:rFonts w:hint="eastAsia"/>
        </w:rPr>
        <w:t>словацького</w:t>
      </w:r>
      <w:r>
        <w:t></w:t>
      </w:r>
      <w:r>
        <w:rPr>
          <w:rFonts w:hint="eastAsia"/>
        </w:rPr>
        <w:t>народу</w:t>
      </w:r>
      <w:r>
        <w:t></w:t>
      </w:r>
      <w:r>
        <w:t></w:t>
      </w:r>
      <w:r>
        <w:t></w:t>
      </w:r>
      <w:r>
        <w:rPr>
          <w:rFonts w:hint="eastAsia"/>
        </w:rPr>
        <w:t>Й</w:t>
      </w:r>
      <w:r>
        <w:t></w:t>
      </w:r>
      <w:r>
        <w:rPr>
          <w:rFonts w:hint="eastAsia"/>
        </w:rPr>
        <w:t>Гурбан</w:t>
      </w:r>
      <w:r>
        <w:t></w:t>
      </w:r>
    </w:p>
    <w:p w:rsidR="005F4AF6" w:rsidRDefault="005F4AF6" w:rsidP="005F4AF6">
      <w:r>
        <w:rPr>
          <w:rFonts w:hint="eastAsia"/>
        </w:rPr>
        <w:t>М</w:t>
      </w:r>
      <w:r>
        <w:t></w:t>
      </w:r>
      <w:r>
        <w:rPr>
          <w:rFonts w:hint="eastAsia"/>
        </w:rPr>
        <w:t>Годжа</w:t>
      </w:r>
      <w:r>
        <w:t></w:t>
      </w:r>
      <w:r>
        <w:t></w:t>
      </w:r>
      <w:r>
        <w:rPr>
          <w:rFonts w:hint="eastAsia"/>
        </w:rPr>
        <w:t>Л</w:t>
      </w:r>
      <w:r>
        <w:t></w:t>
      </w:r>
      <w:r>
        <w:rPr>
          <w:rFonts w:hint="eastAsia"/>
        </w:rPr>
        <w:t>Штур</w:t>
      </w:r>
      <w:r>
        <w:t></w:t>
      </w:r>
      <w:r>
        <w:t></w:t>
      </w:r>
      <w:r>
        <w:rPr>
          <w:rFonts w:hint="eastAsia"/>
        </w:rPr>
        <w:t>і</w:t>
      </w:r>
      <w:r>
        <w:t></w:t>
      </w:r>
      <w:r>
        <w:t></w:t>
      </w:r>
      <w:r>
        <w:rPr>
          <w:rFonts w:hint="eastAsia"/>
        </w:rPr>
        <w:t>Прохання</w:t>
      </w:r>
      <w:r>
        <w:t></w:t>
      </w:r>
      <w:r>
        <w:t></w:t>
      </w:r>
      <w:r>
        <w:rPr>
          <w:rFonts w:hint="eastAsia"/>
        </w:rPr>
        <w:t>на</w:t>
      </w:r>
      <w:r>
        <w:t></w:t>
      </w:r>
      <w:r>
        <w:rPr>
          <w:rFonts w:hint="eastAsia"/>
        </w:rPr>
        <w:t>адресу</w:t>
      </w:r>
      <w:r>
        <w:t></w:t>
      </w:r>
      <w:r>
        <w:rPr>
          <w:rFonts w:hint="eastAsia"/>
        </w:rPr>
        <w:t>Франца</w:t>
      </w:r>
      <w:r>
        <w:t></w:t>
      </w:r>
      <w:r>
        <w:rPr>
          <w:rFonts w:hint="eastAsia"/>
        </w:rPr>
        <w:t>Йосифа</w:t>
      </w:r>
      <w:r>
        <w:t></w:t>
      </w:r>
      <w:r>
        <w:t></w:t>
      </w:r>
      <w:r>
        <w:t></w:t>
      </w:r>
      <w:r>
        <w:t></w:t>
      </w:r>
      <w:r>
        <w:t></w:t>
      </w:r>
      <w:r>
        <w:rPr>
          <w:rFonts w:hint="eastAsia"/>
        </w:rPr>
        <w:t>Я</w:t>
      </w:r>
      <w:r>
        <w:t></w:t>
      </w:r>
      <w:r>
        <w:rPr>
          <w:rFonts w:hint="eastAsia"/>
        </w:rPr>
        <w:t>Коллар</w:t>
      </w:r>
      <w:r>
        <w:t></w:t>
      </w:r>
      <w:r>
        <w:t></w:t>
      </w:r>
      <w:r>
        <w:rPr>
          <w:rFonts w:hint="eastAsia"/>
        </w:rPr>
        <w:t>І</w:t>
      </w:r>
      <w:r>
        <w:t></w:t>
      </w:r>
      <w:r>
        <w:rPr>
          <w:rFonts w:hint="eastAsia"/>
        </w:rPr>
        <w:t>Главач</w:t>
      </w:r>
      <w:r>
        <w:t></w:t>
      </w:r>
    </w:p>
    <w:p w:rsidR="005F4AF6" w:rsidRDefault="005F4AF6" w:rsidP="005F4AF6">
      <w:r>
        <w:rPr>
          <w:rFonts w:hint="eastAsia"/>
        </w:rPr>
        <w:t>Ф</w:t>
      </w:r>
      <w:r>
        <w:t></w:t>
      </w:r>
      <w:r>
        <w:rPr>
          <w:rFonts w:hint="eastAsia"/>
        </w:rPr>
        <w:t>Ганріх</w:t>
      </w:r>
      <w:r>
        <w:t></w:t>
      </w:r>
      <w:r>
        <w:t></w:t>
      </w:r>
      <w:r>
        <w:t></w:t>
      </w:r>
      <w:r>
        <w:rPr>
          <w:rFonts w:hint="eastAsia"/>
        </w:rPr>
        <w:t>В</w:t>
      </w:r>
      <w:r>
        <w:t></w:t>
      </w:r>
      <w:r>
        <w:rPr>
          <w:rFonts w:hint="eastAsia"/>
        </w:rPr>
        <w:t>першому</w:t>
      </w:r>
      <w:r>
        <w:t></w:t>
      </w:r>
      <w:r>
        <w:rPr>
          <w:rFonts w:hint="eastAsia"/>
        </w:rPr>
        <w:t>була</w:t>
      </w:r>
      <w:r>
        <w:t></w:t>
      </w:r>
      <w:r>
        <w:rPr>
          <w:rFonts w:hint="eastAsia"/>
        </w:rPr>
        <w:t>прописана</w:t>
      </w:r>
      <w:r>
        <w:t></w:t>
      </w:r>
      <w:r>
        <w:rPr>
          <w:rFonts w:hint="eastAsia"/>
        </w:rPr>
        <w:t>ідея</w:t>
      </w:r>
      <w:r>
        <w:t></w:t>
      </w:r>
      <w:r>
        <w:rPr>
          <w:rFonts w:hint="eastAsia"/>
        </w:rPr>
        <w:t>національної</w:t>
      </w:r>
      <w:r>
        <w:t></w:t>
      </w:r>
      <w:r>
        <w:rPr>
          <w:rFonts w:hint="eastAsia"/>
        </w:rPr>
        <w:t>свободи</w:t>
      </w:r>
      <w:r>
        <w:t></w:t>
      </w:r>
      <w:r>
        <w:rPr>
          <w:rFonts w:hint="eastAsia"/>
        </w:rPr>
        <w:t>і</w:t>
      </w:r>
      <w:r>
        <w:t></w:t>
      </w:r>
      <w:r>
        <w:rPr>
          <w:rFonts w:hint="eastAsia"/>
        </w:rPr>
        <w:t>автономії</w:t>
      </w:r>
      <w:r>
        <w:t></w:t>
      </w:r>
      <w:r>
        <w:rPr>
          <w:rFonts w:hint="eastAsia"/>
        </w:rPr>
        <w:t>у</w:t>
      </w:r>
      <w:r>
        <w:t></w:t>
      </w:r>
      <w:r>
        <w:rPr>
          <w:rFonts w:hint="eastAsia"/>
        </w:rPr>
        <w:t>складі</w:t>
      </w:r>
    </w:p>
    <w:p w:rsidR="005F4AF6" w:rsidRDefault="005F4AF6" w:rsidP="005F4AF6">
      <w:r>
        <w:rPr>
          <w:rFonts w:hint="eastAsia"/>
        </w:rPr>
        <w:t>Угорщини</w:t>
      </w:r>
      <w:r>
        <w:t></w:t>
      </w:r>
      <w:r>
        <w:t></w:t>
      </w:r>
      <w:r>
        <w:rPr>
          <w:rFonts w:hint="eastAsia"/>
        </w:rPr>
        <w:t>Документ</w:t>
      </w:r>
      <w:r>
        <w:t></w:t>
      </w:r>
      <w:r>
        <w:rPr>
          <w:rFonts w:hint="eastAsia"/>
        </w:rPr>
        <w:t>резонував</w:t>
      </w:r>
      <w:r>
        <w:t></w:t>
      </w:r>
      <w:r>
        <w:rPr>
          <w:rFonts w:hint="eastAsia"/>
        </w:rPr>
        <w:t>із</w:t>
      </w:r>
      <w:r>
        <w:t></w:t>
      </w:r>
      <w:r>
        <w:rPr>
          <w:rFonts w:hint="eastAsia"/>
        </w:rPr>
        <w:t>демократичним</w:t>
      </w:r>
      <w:r>
        <w:t></w:t>
      </w:r>
      <w:r>
        <w:rPr>
          <w:rFonts w:hint="eastAsia"/>
        </w:rPr>
        <w:t>духом</w:t>
      </w:r>
      <w:r>
        <w:t></w:t>
      </w:r>
      <w:r>
        <w:rPr>
          <w:rFonts w:hint="eastAsia"/>
        </w:rPr>
        <w:t>угорської</w:t>
      </w:r>
      <w:r>
        <w:t></w:t>
      </w:r>
      <w:r>
        <w:rPr>
          <w:rFonts w:hint="eastAsia"/>
        </w:rPr>
        <w:t>національнодемократичної</w:t>
      </w:r>
      <w:r>
        <w:t></w:t>
      </w:r>
      <w:r>
        <w:rPr>
          <w:rFonts w:hint="eastAsia"/>
        </w:rPr>
        <w:t>програми</w:t>
      </w:r>
      <w:r>
        <w:t></w:t>
      </w:r>
      <w:r>
        <w:t></w:t>
      </w:r>
      <w:r>
        <w:rPr>
          <w:rFonts w:hint="eastAsia"/>
        </w:rPr>
        <w:t>В</w:t>
      </w:r>
      <w:r>
        <w:t></w:t>
      </w:r>
      <w:r>
        <w:rPr>
          <w:rFonts w:hint="eastAsia"/>
        </w:rPr>
        <w:t>другому</w:t>
      </w:r>
      <w:r>
        <w:t></w:t>
      </w:r>
      <w:r>
        <w:rPr>
          <w:rFonts w:hint="eastAsia"/>
        </w:rPr>
        <w:t>було</w:t>
      </w:r>
      <w:r>
        <w:t></w:t>
      </w:r>
      <w:r>
        <w:rPr>
          <w:rFonts w:hint="eastAsia"/>
        </w:rPr>
        <w:t>сформульовано</w:t>
      </w:r>
      <w:r>
        <w:t></w:t>
      </w:r>
      <w:r>
        <w:rPr>
          <w:rFonts w:hint="eastAsia"/>
        </w:rPr>
        <w:t>проект</w:t>
      </w:r>
      <w:r>
        <w:t></w:t>
      </w:r>
      <w:r>
        <w:rPr>
          <w:rFonts w:hint="eastAsia"/>
        </w:rPr>
        <w:t>національної</w:t>
      </w:r>
    </w:p>
    <w:p w:rsidR="005F4AF6" w:rsidRDefault="005F4AF6" w:rsidP="005F4AF6">
      <w:r>
        <w:rPr>
          <w:rFonts w:hint="eastAsia"/>
        </w:rPr>
        <w:t>автономії</w:t>
      </w:r>
      <w:r>
        <w:t></w:t>
      </w:r>
      <w:r>
        <w:rPr>
          <w:rFonts w:hint="eastAsia"/>
        </w:rPr>
        <w:t>у</w:t>
      </w:r>
      <w:r>
        <w:t></w:t>
      </w:r>
      <w:r>
        <w:rPr>
          <w:rFonts w:hint="eastAsia"/>
        </w:rPr>
        <w:t>вигляді</w:t>
      </w:r>
      <w:r>
        <w:t></w:t>
      </w:r>
      <w:r>
        <w:rPr>
          <w:rFonts w:hint="eastAsia"/>
        </w:rPr>
        <w:t>Словацької</w:t>
      </w:r>
      <w:r>
        <w:t></w:t>
      </w:r>
      <w:r>
        <w:rPr>
          <w:rFonts w:hint="eastAsia"/>
        </w:rPr>
        <w:t>коронної</w:t>
      </w:r>
      <w:r>
        <w:t></w:t>
      </w:r>
      <w:r>
        <w:rPr>
          <w:rFonts w:hint="eastAsia"/>
        </w:rPr>
        <w:t>землі</w:t>
      </w:r>
      <w:r>
        <w:t></w:t>
      </w:r>
      <w:r>
        <w:rPr>
          <w:rFonts w:hint="eastAsia"/>
        </w:rPr>
        <w:t>в</w:t>
      </w:r>
      <w:r>
        <w:t></w:t>
      </w:r>
      <w:r>
        <w:rPr>
          <w:rFonts w:hint="eastAsia"/>
        </w:rPr>
        <w:t>рамках</w:t>
      </w:r>
      <w:r>
        <w:t></w:t>
      </w:r>
      <w:r>
        <w:rPr>
          <w:rFonts w:hint="eastAsia"/>
        </w:rPr>
        <w:t>Австрійської</w:t>
      </w:r>
      <w:r>
        <w:t></w:t>
      </w:r>
      <w:r>
        <w:rPr>
          <w:rFonts w:hint="eastAsia"/>
        </w:rPr>
        <w:t>монархії</w:t>
      </w:r>
      <w:r>
        <w:t></w:t>
      </w:r>
    </w:p>
    <w:p w:rsidR="005F4AF6" w:rsidRDefault="005F4AF6" w:rsidP="005F4AF6">
      <w:r>
        <w:rPr>
          <w:rFonts w:hint="eastAsia"/>
        </w:rPr>
        <w:t>Таким</w:t>
      </w:r>
      <w:r>
        <w:t></w:t>
      </w:r>
      <w:r>
        <w:rPr>
          <w:rFonts w:hint="eastAsia"/>
        </w:rPr>
        <w:t>чином</w:t>
      </w:r>
      <w:r>
        <w:t></w:t>
      </w:r>
      <w:r>
        <w:t></w:t>
      </w:r>
      <w:r>
        <w:rPr>
          <w:rFonts w:hint="eastAsia"/>
        </w:rPr>
        <w:t>політично</w:t>
      </w:r>
      <w:r>
        <w:t></w:t>
      </w:r>
      <w:r>
        <w:rPr>
          <w:rFonts w:hint="eastAsia"/>
        </w:rPr>
        <w:t>незрілий</w:t>
      </w:r>
      <w:r>
        <w:t></w:t>
      </w:r>
      <w:r>
        <w:rPr>
          <w:rFonts w:hint="eastAsia"/>
        </w:rPr>
        <w:t>словацький</w:t>
      </w:r>
      <w:r>
        <w:t></w:t>
      </w:r>
      <w:r>
        <w:rPr>
          <w:rFonts w:hint="eastAsia"/>
        </w:rPr>
        <w:t>соціум</w:t>
      </w:r>
      <w:r>
        <w:t></w:t>
      </w:r>
      <w:r>
        <w:rPr>
          <w:rFonts w:hint="eastAsia"/>
        </w:rPr>
        <w:t>періоду</w:t>
      </w:r>
      <w:r>
        <w:t></w:t>
      </w:r>
      <w:r>
        <w:t></w:t>
      </w:r>
      <w:r>
        <w:rPr>
          <w:rFonts w:hint="eastAsia"/>
        </w:rPr>
        <w:t>Весни</w:t>
      </w:r>
      <w:r>
        <w:t></w:t>
      </w:r>
      <w:r>
        <w:rPr>
          <w:rFonts w:hint="eastAsia"/>
        </w:rPr>
        <w:t>народів</w:t>
      </w:r>
      <w:r>
        <w:t></w:t>
      </w:r>
      <w:r>
        <w:t></w:t>
      </w:r>
      <w:r>
        <w:rPr>
          <w:rFonts w:hint="eastAsia"/>
        </w:rPr>
        <w:t>не</w:t>
      </w:r>
    </w:p>
    <w:p w:rsidR="005F4AF6" w:rsidRDefault="005F4AF6" w:rsidP="005F4AF6">
      <w:r>
        <w:rPr>
          <w:rFonts w:hint="eastAsia"/>
        </w:rPr>
        <w:t>був</w:t>
      </w:r>
      <w:r>
        <w:t></w:t>
      </w:r>
      <w:r>
        <w:rPr>
          <w:rFonts w:hint="eastAsia"/>
        </w:rPr>
        <w:t>підготовлений</w:t>
      </w:r>
      <w:r>
        <w:t></w:t>
      </w:r>
      <w:r>
        <w:rPr>
          <w:rFonts w:hint="eastAsia"/>
        </w:rPr>
        <w:t>до</w:t>
      </w:r>
      <w:r>
        <w:t></w:t>
      </w:r>
      <w:r>
        <w:rPr>
          <w:rFonts w:hint="eastAsia"/>
        </w:rPr>
        <w:t>утворення</w:t>
      </w:r>
      <w:r>
        <w:t></w:t>
      </w:r>
      <w:r>
        <w:rPr>
          <w:rFonts w:hint="eastAsia"/>
        </w:rPr>
        <w:t>національної</w:t>
      </w:r>
      <w:r>
        <w:t></w:t>
      </w:r>
      <w:r>
        <w:rPr>
          <w:rFonts w:hint="eastAsia"/>
        </w:rPr>
        <w:t>держави</w:t>
      </w:r>
      <w:r>
        <w:t></w:t>
      </w:r>
      <w:r>
        <w:t></w:t>
      </w:r>
      <w:r>
        <w:rPr>
          <w:rFonts w:hint="eastAsia"/>
        </w:rPr>
        <w:t>лише</w:t>
      </w:r>
      <w:r>
        <w:t></w:t>
      </w:r>
      <w:r>
        <w:rPr>
          <w:rFonts w:hint="eastAsia"/>
        </w:rPr>
        <w:t>вузький</w:t>
      </w:r>
      <w:r>
        <w:t></w:t>
      </w:r>
      <w:r>
        <w:rPr>
          <w:rFonts w:hint="eastAsia"/>
        </w:rPr>
        <w:t>прошарок</w:t>
      </w:r>
    </w:p>
    <w:p w:rsidR="005F4AF6" w:rsidRDefault="005F4AF6" w:rsidP="005F4AF6">
      <w:r>
        <w:rPr>
          <w:rFonts w:hint="eastAsia"/>
        </w:rPr>
        <w:t>національної</w:t>
      </w:r>
      <w:r>
        <w:t></w:t>
      </w:r>
      <w:r>
        <w:rPr>
          <w:rFonts w:hint="eastAsia"/>
        </w:rPr>
        <w:t>інтелігенції</w:t>
      </w:r>
      <w:r>
        <w:t></w:t>
      </w:r>
      <w:r>
        <w:rPr>
          <w:rFonts w:hint="eastAsia"/>
        </w:rPr>
        <w:t>висував</w:t>
      </w:r>
      <w:r>
        <w:t></w:t>
      </w:r>
      <w:r>
        <w:rPr>
          <w:rFonts w:hint="eastAsia"/>
        </w:rPr>
        <w:t>радикальні</w:t>
      </w:r>
      <w:r>
        <w:t></w:t>
      </w:r>
      <w:r>
        <w:rPr>
          <w:rFonts w:hint="eastAsia"/>
        </w:rPr>
        <w:t>вимоги</w:t>
      </w:r>
      <w:r>
        <w:t></w:t>
      </w:r>
      <w:r>
        <w:t></w:t>
      </w:r>
      <w:r>
        <w:rPr>
          <w:rFonts w:hint="eastAsia"/>
        </w:rPr>
        <w:t>Подібна</w:t>
      </w:r>
      <w:r>
        <w:t></w:t>
      </w:r>
      <w:r>
        <w:rPr>
          <w:rFonts w:hint="eastAsia"/>
        </w:rPr>
        <w:t>ситуація</w:t>
      </w:r>
      <w:r>
        <w:t></w:t>
      </w:r>
      <w:r>
        <w:rPr>
          <w:rFonts w:hint="eastAsia"/>
        </w:rPr>
        <w:t>є</w:t>
      </w:r>
      <w:r>
        <w:t></w:t>
      </w:r>
      <w:r>
        <w:rPr>
          <w:rFonts w:hint="eastAsia"/>
        </w:rPr>
        <w:t>цілком</w:t>
      </w:r>
    </w:p>
    <w:p w:rsidR="005F4AF6" w:rsidRDefault="005F4AF6" w:rsidP="005F4AF6">
      <w:r>
        <w:rPr>
          <w:rFonts w:hint="eastAsia"/>
        </w:rPr>
        <w:t>природною</w:t>
      </w:r>
      <w:r>
        <w:t></w:t>
      </w:r>
      <w:r>
        <w:rPr>
          <w:rFonts w:hint="eastAsia"/>
        </w:rPr>
        <w:t>для</w:t>
      </w:r>
      <w:r>
        <w:t></w:t>
      </w:r>
      <w:r>
        <w:rPr>
          <w:rFonts w:hint="eastAsia"/>
        </w:rPr>
        <w:t>етносів</w:t>
      </w:r>
      <w:r>
        <w:t></w:t>
      </w:r>
      <w:r>
        <w:t></w:t>
      </w:r>
      <w:r>
        <w:rPr>
          <w:rFonts w:hint="eastAsia"/>
        </w:rPr>
        <w:t>які</w:t>
      </w:r>
      <w:r>
        <w:t></w:t>
      </w:r>
      <w:r>
        <w:rPr>
          <w:rFonts w:hint="eastAsia"/>
        </w:rPr>
        <w:t>в</w:t>
      </w:r>
      <w:r>
        <w:t></w:t>
      </w:r>
      <w:r>
        <w:rPr>
          <w:rFonts w:hint="eastAsia"/>
        </w:rPr>
        <w:t>силу</w:t>
      </w:r>
      <w:r>
        <w:t></w:t>
      </w:r>
      <w:r>
        <w:rPr>
          <w:rFonts w:hint="eastAsia"/>
        </w:rPr>
        <w:t>історичних</w:t>
      </w:r>
      <w:r>
        <w:t></w:t>
      </w:r>
      <w:r>
        <w:rPr>
          <w:rFonts w:hint="eastAsia"/>
        </w:rPr>
        <w:t>обставин</w:t>
      </w:r>
      <w:r>
        <w:t></w:t>
      </w:r>
      <w:r>
        <w:rPr>
          <w:rFonts w:hint="eastAsia"/>
        </w:rPr>
        <w:t>у</w:t>
      </w:r>
      <w:r>
        <w:t></w:t>
      </w:r>
      <w:r>
        <w:rPr>
          <w:rFonts w:hint="eastAsia"/>
        </w:rPr>
        <w:t>перехідний</w:t>
      </w:r>
      <w:r>
        <w:t></w:t>
      </w:r>
      <w:r>
        <w:rPr>
          <w:rFonts w:hint="eastAsia"/>
        </w:rPr>
        <w:t>період</w:t>
      </w:r>
      <w:r>
        <w:t></w:t>
      </w:r>
      <w:r>
        <w:rPr>
          <w:rFonts w:hint="eastAsia"/>
        </w:rPr>
        <w:t>історії</w:t>
      </w:r>
    </w:p>
    <w:p w:rsidR="005F4AF6" w:rsidRDefault="005F4AF6" w:rsidP="005F4AF6">
      <w:r>
        <w:rPr>
          <w:rFonts w:hint="eastAsia"/>
        </w:rPr>
        <w:t>продовжували</w:t>
      </w:r>
      <w:r>
        <w:t></w:t>
      </w:r>
      <w:r>
        <w:rPr>
          <w:rFonts w:hint="eastAsia"/>
        </w:rPr>
        <w:t>входити</w:t>
      </w:r>
      <w:r>
        <w:t></w:t>
      </w:r>
      <w:r>
        <w:rPr>
          <w:rFonts w:hint="eastAsia"/>
        </w:rPr>
        <w:t>до</w:t>
      </w:r>
      <w:r>
        <w:t></w:t>
      </w:r>
      <w:r>
        <w:rPr>
          <w:rFonts w:hint="eastAsia"/>
        </w:rPr>
        <w:t>держав</w:t>
      </w:r>
      <w:r>
        <w:t></w:t>
      </w:r>
      <w:r>
        <w:rPr>
          <w:rFonts w:hint="eastAsia"/>
        </w:rPr>
        <w:t>імперського</w:t>
      </w:r>
      <w:r>
        <w:t></w:t>
      </w:r>
      <w:r>
        <w:rPr>
          <w:rFonts w:hint="eastAsia"/>
        </w:rPr>
        <w:t>типу</w:t>
      </w:r>
      <w:r>
        <w:t></w:t>
      </w:r>
      <w:r>
        <w:t></w:t>
      </w:r>
      <w:r>
        <w:rPr>
          <w:rFonts w:hint="eastAsia"/>
        </w:rPr>
        <w:t>а</w:t>
      </w:r>
      <w:r>
        <w:t></w:t>
      </w:r>
      <w:r>
        <w:rPr>
          <w:rFonts w:hint="eastAsia"/>
        </w:rPr>
        <w:t>їх</w:t>
      </w:r>
      <w:r>
        <w:t></w:t>
      </w:r>
      <w:r>
        <w:rPr>
          <w:rFonts w:hint="eastAsia"/>
        </w:rPr>
        <w:t>національна</w:t>
      </w:r>
      <w:r>
        <w:t></w:t>
      </w:r>
      <w:r>
        <w:rPr>
          <w:rFonts w:hint="eastAsia"/>
        </w:rPr>
        <w:t>парадигма</w:t>
      </w:r>
    </w:p>
    <w:p w:rsidR="005F4AF6" w:rsidRDefault="005F4AF6" w:rsidP="005F4AF6">
      <w:r>
        <w:rPr>
          <w:rFonts w:hint="eastAsia"/>
        </w:rPr>
        <w:t>знаходилася</w:t>
      </w:r>
      <w:r>
        <w:t></w:t>
      </w:r>
      <w:r>
        <w:rPr>
          <w:rFonts w:hint="eastAsia"/>
        </w:rPr>
        <w:t>на</w:t>
      </w:r>
      <w:r>
        <w:t></w:t>
      </w:r>
      <w:r>
        <w:rPr>
          <w:rFonts w:hint="eastAsia"/>
        </w:rPr>
        <w:t>етапі</w:t>
      </w:r>
      <w:r>
        <w:t></w:t>
      </w:r>
      <w:r>
        <w:rPr>
          <w:rFonts w:hint="eastAsia"/>
        </w:rPr>
        <w:t>широкої</w:t>
      </w:r>
      <w:r>
        <w:t></w:t>
      </w:r>
      <w:r>
        <w:rPr>
          <w:rFonts w:hint="eastAsia"/>
        </w:rPr>
        <w:t>політизації</w:t>
      </w:r>
      <w:r>
        <w:t></w:t>
      </w:r>
      <w:r>
        <w:t></w:t>
      </w:r>
      <w:r>
        <w:rPr>
          <w:rFonts w:hint="eastAsia"/>
        </w:rPr>
        <w:t>Наслідком</w:t>
      </w:r>
      <w:r>
        <w:t></w:t>
      </w:r>
      <w:r>
        <w:rPr>
          <w:rFonts w:hint="eastAsia"/>
        </w:rPr>
        <w:t>оцінки</w:t>
      </w:r>
      <w:r>
        <w:t></w:t>
      </w:r>
      <w:r>
        <w:rPr>
          <w:rFonts w:hint="eastAsia"/>
        </w:rPr>
        <w:t>цієї</w:t>
      </w:r>
      <w:r>
        <w:t></w:t>
      </w:r>
      <w:r>
        <w:rPr>
          <w:rFonts w:hint="eastAsia"/>
        </w:rPr>
        <w:t>ситуації</w:t>
      </w:r>
    </w:p>
    <w:p w:rsidR="005F4AF6" w:rsidRDefault="005F4AF6" w:rsidP="005F4AF6">
      <w:r>
        <w:t></w:t>
      </w:r>
      <w:r>
        <w:t></w:t>
      </w:r>
      <w:r>
        <w:t></w:t>
      </w:r>
    </w:p>
    <w:p w:rsidR="005F4AF6" w:rsidRDefault="005F4AF6" w:rsidP="005F4AF6">
      <w:r>
        <w:rPr>
          <w:rFonts w:hint="eastAsia"/>
        </w:rPr>
        <w:t>переважною</w:t>
      </w:r>
      <w:r>
        <w:t></w:t>
      </w:r>
      <w:r>
        <w:rPr>
          <w:rFonts w:hint="eastAsia"/>
        </w:rPr>
        <w:t>більшістю</w:t>
      </w:r>
      <w:r>
        <w:t></w:t>
      </w:r>
      <w:r>
        <w:rPr>
          <w:rFonts w:hint="eastAsia"/>
        </w:rPr>
        <w:t>словацьких</w:t>
      </w:r>
      <w:r>
        <w:t></w:t>
      </w:r>
      <w:r>
        <w:rPr>
          <w:rFonts w:hint="eastAsia"/>
        </w:rPr>
        <w:t>ідеологів</w:t>
      </w:r>
      <w:r>
        <w:t></w:t>
      </w:r>
      <w:r>
        <w:rPr>
          <w:rFonts w:hint="eastAsia"/>
        </w:rPr>
        <w:t>стала</w:t>
      </w:r>
      <w:r>
        <w:t></w:t>
      </w:r>
      <w:r>
        <w:rPr>
          <w:rFonts w:hint="eastAsia"/>
        </w:rPr>
        <w:t>політична</w:t>
      </w:r>
      <w:r>
        <w:t></w:t>
      </w:r>
      <w:r>
        <w:rPr>
          <w:rFonts w:hint="eastAsia"/>
        </w:rPr>
        <w:t>обережність</w:t>
      </w:r>
      <w:r>
        <w:t></w:t>
      </w:r>
      <w:r>
        <w:t></w:t>
      </w:r>
      <w:r>
        <w:rPr>
          <w:rFonts w:hint="eastAsia"/>
        </w:rPr>
        <w:t>що</w:t>
      </w:r>
    </w:p>
    <w:p w:rsidR="005F4AF6" w:rsidRDefault="005F4AF6" w:rsidP="005F4AF6">
      <w:r>
        <w:rPr>
          <w:rFonts w:hint="eastAsia"/>
        </w:rPr>
        <w:t>межувала</w:t>
      </w:r>
      <w:r>
        <w:t></w:t>
      </w:r>
      <w:r>
        <w:rPr>
          <w:rFonts w:hint="eastAsia"/>
        </w:rPr>
        <w:t>із</w:t>
      </w:r>
      <w:r>
        <w:t></w:t>
      </w:r>
      <w:r>
        <w:rPr>
          <w:rFonts w:hint="eastAsia"/>
        </w:rPr>
        <w:t>консерватизмом</w:t>
      </w:r>
      <w:r>
        <w:t></w:t>
      </w:r>
    </w:p>
    <w:p w:rsidR="005F4AF6" w:rsidRDefault="005F4AF6" w:rsidP="005F4AF6">
      <w:r>
        <w:rPr>
          <w:rFonts w:hint="eastAsia"/>
        </w:rPr>
        <w:t>Але</w:t>
      </w:r>
      <w:r>
        <w:t></w:t>
      </w:r>
      <w:r>
        <w:rPr>
          <w:rFonts w:hint="eastAsia"/>
        </w:rPr>
        <w:t>відверте</w:t>
      </w:r>
      <w:r>
        <w:t></w:t>
      </w:r>
      <w:r>
        <w:rPr>
          <w:rFonts w:hint="eastAsia"/>
        </w:rPr>
        <w:t>небажання</w:t>
      </w:r>
      <w:r>
        <w:t></w:t>
      </w:r>
      <w:r>
        <w:rPr>
          <w:rFonts w:hint="eastAsia"/>
        </w:rPr>
        <w:t>низки</w:t>
      </w:r>
      <w:r>
        <w:t></w:t>
      </w:r>
      <w:r>
        <w:rPr>
          <w:rFonts w:hint="eastAsia"/>
        </w:rPr>
        <w:t>словацьких</w:t>
      </w:r>
      <w:r>
        <w:t></w:t>
      </w:r>
      <w:r>
        <w:rPr>
          <w:rFonts w:hint="eastAsia"/>
        </w:rPr>
        <w:t>політиків</w:t>
      </w:r>
      <w:r>
        <w:t></w:t>
      </w:r>
      <w:r>
        <w:t></w:t>
      </w:r>
      <w:r>
        <w:rPr>
          <w:rFonts w:hint="eastAsia"/>
        </w:rPr>
        <w:t>Л</w:t>
      </w:r>
      <w:r>
        <w:t></w:t>
      </w:r>
      <w:r>
        <w:rPr>
          <w:rFonts w:hint="eastAsia"/>
        </w:rPr>
        <w:t>Штур</w:t>
      </w:r>
      <w:r>
        <w:t></w:t>
      </w:r>
      <w:r>
        <w:t></w:t>
      </w:r>
      <w:r>
        <w:rPr>
          <w:rFonts w:hint="eastAsia"/>
        </w:rPr>
        <w:t>М</w:t>
      </w:r>
      <w:r>
        <w:t></w:t>
      </w:r>
      <w:r>
        <w:rPr>
          <w:rFonts w:hint="eastAsia"/>
        </w:rPr>
        <w:t>Годжа</w:t>
      </w:r>
      <w:r>
        <w:t></w:t>
      </w:r>
    </w:p>
    <w:p w:rsidR="005F4AF6" w:rsidRDefault="005F4AF6" w:rsidP="005F4AF6">
      <w:r>
        <w:rPr>
          <w:rFonts w:hint="eastAsia"/>
        </w:rPr>
        <w:t>Й</w:t>
      </w:r>
      <w:r>
        <w:t></w:t>
      </w:r>
      <w:r>
        <w:rPr>
          <w:rFonts w:hint="eastAsia"/>
        </w:rPr>
        <w:t>Гурбан</w:t>
      </w:r>
      <w:r>
        <w:t></w:t>
      </w:r>
      <w:r>
        <w:t></w:t>
      </w:r>
      <w:r>
        <w:rPr>
          <w:rFonts w:hint="eastAsia"/>
        </w:rPr>
        <w:t>йти</w:t>
      </w:r>
      <w:r>
        <w:t></w:t>
      </w:r>
      <w:r>
        <w:rPr>
          <w:rFonts w:hint="eastAsia"/>
        </w:rPr>
        <w:t>на</w:t>
      </w:r>
      <w:r>
        <w:t></w:t>
      </w:r>
      <w:r>
        <w:rPr>
          <w:rFonts w:hint="eastAsia"/>
        </w:rPr>
        <w:t>компроміс</w:t>
      </w:r>
      <w:r>
        <w:t></w:t>
      </w:r>
      <w:r>
        <w:rPr>
          <w:rFonts w:hint="eastAsia"/>
        </w:rPr>
        <w:t>із</w:t>
      </w:r>
      <w:r>
        <w:t></w:t>
      </w:r>
      <w:r>
        <w:rPr>
          <w:rFonts w:hint="eastAsia"/>
        </w:rPr>
        <w:t>угорськими</w:t>
      </w:r>
      <w:r>
        <w:t></w:t>
      </w:r>
      <w:r>
        <w:rPr>
          <w:rFonts w:hint="eastAsia"/>
        </w:rPr>
        <w:t>лідерами</w:t>
      </w:r>
      <w:r>
        <w:t></w:t>
      </w:r>
      <w:r>
        <w:rPr>
          <w:rFonts w:hint="eastAsia"/>
        </w:rPr>
        <w:t>та</w:t>
      </w:r>
      <w:r>
        <w:t></w:t>
      </w:r>
      <w:r>
        <w:rPr>
          <w:rFonts w:hint="eastAsia"/>
        </w:rPr>
        <w:t>намагання</w:t>
      </w:r>
      <w:r>
        <w:t></w:t>
      </w:r>
      <w:r>
        <w:rPr>
          <w:rFonts w:hint="eastAsia"/>
        </w:rPr>
        <w:t>словацьких</w:t>
      </w:r>
      <w:r>
        <w:t></w:t>
      </w:r>
      <w:r>
        <w:rPr>
          <w:rFonts w:hint="eastAsia"/>
        </w:rPr>
        <w:t>діячів</w:t>
      </w:r>
    </w:p>
    <w:p w:rsidR="005F4AF6" w:rsidRDefault="005F4AF6" w:rsidP="005F4AF6">
      <w:r>
        <w:rPr>
          <w:rFonts w:hint="eastAsia"/>
        </w:rPr>
        <w:t>досягти</w:t>
      </w:r>
      <w:r>
        <w:t></w:t>
      </w:r>
      <w:r>
        <w:rPr>
          <w:rFonts w:hint="eastAsia"/>
        </w:rPr>
        <w:t>виконання</w:t>
      </w:r>
      <w:r>
        <w:t></w:t>
      </w:r>
      <w:r>
        <w:rPr>
          <w:rFonts w:hint="eastAsia"/>
        </w:rPr>
        <w:t>своєї</w:t>
      </w:r>
      <w:r>
        <w:t></w:t>
      </w:r>
      <w:r>
        <w:rPr>
          <w:rFonts w:hint="eastAsia"/>
        </w:rPr>
        <w:t>національної</w:t>
      </w:r>
      <w:r>
        <w:t></w:t>
      </w:r>
      <w:r>
        <w:rPr>
          <w:rFonts w:hint="eastAsia"/>
        </w:rPr>
        <w:t>програми</w:t>
      </w:r>
      <w:r>
        <w:t></w:t>
      </w:r>
      <w:r>
        <w:rPr>
          <w:rFonts w:hint="eastAsia"/>
        </w:rPr>
        <w:t>силовим</w:t>
      </w:r>
      <w:r>
        <w:t></w:t>
      </w:r>
      <w:r>
        <w:rPr>
          <w:rFonts w:hint="eastAsia"/>
        </w:rPr>
        <w:t>шляхом</w:t>
      </w:r>
      <w:r>
        <w:t></w:t>
      </w:r>
      <w:r>
        <w:rPr>
          <w:rFonts w:hint="eastAsia"/>
        </w:rPr>
        <w:t>логічно</w:t>
      </w:r>
      <w:r>
        <w:t></w:t>
      </w:r>
      <w:r>
        <w:rPr>
          <w:rFonts w:hint="eastAsia"/>
        </w:rPr>
        <w:t>привело</w:t>
      </w:r>
    </w:p>
    <w:p w:rsidR="005F4AF6" w:rsidRDefault="005F4AF6" w:rsidP="005F4AF6">
      <w:r>
        <w:rPr>
          <w:rFonts w:hint="eastAsia"/>
        </w:rPr>
        <w:t>словаків</w:t>
      </w:r>
      <w:r>
        <w:t></w:t>
      </w:r>
      <w:r>
        <w:rPr>
          <w:rFonts w:hint="eastAsia"/>
        </w:rPr>
        <w:t>у</w:t>
      </w:r>
      <w:r>
        <w:t></w:t>
      </w:r>
      <w:r>
        <w:rPr>
          <w:rFonts w:hint="eastAsia"/>
        </w:rPr>
        <w:t>стан</w:t>
      </w:r>
      <w:r>
        <w:t></w:t>
      </w:r>
      <w:r>
        <w:rPr>
          <w:rFonts w:hint="eastAsia"/>
        </w:rPr>
        <w:t>імперських</w:t>
      </w:r>
      <w:r>
        <w:t></w:t>
      </w:r>
      <w:r>
        <w:rPr>
          <w:rFonts w:hint="eastAsia"/>
        </w:rPr>
        <w:t>консерваторів</w:t>
      </w:r>
      <w:r>
        <w:t></w:t>
      </w:r>
      <w:r>
        <w:rPr>
          <w:rFonts w:hint="eastAsia"/>
        </w:rPr>
        <w:t>і</w:t>
      </w:r>
      <w:r>
        <w:t></w:t>
      </w:r>
      <w:r>
        <w:rPr>
          <w:rFonts w:hint="eastAsia"/>
        </w:rPr>
        <w:t>контрреволюціонерів</w:t>
      </w:r>
      <w:r>
        <w:t></w:t>
      </w:r>
      <w:r>
        <w:t></w:t>
      </w:r>
      <w:r>
        <w:rPr>
          <w:rFonts w:hint="eastAsia"/>
        </w:rPr>
        <w:t>При</w:t>
      </w:r>
      <w:r>
        <w:t></w:t>
      </w:r>
      <w:r>
        <w:rPr>
          <w:rFonts w:hint="eastAsia"/>
        </w:rPr>
        <w:t>цьому</w:t>
      </w:r>
      <w:r>
        <w:t></w:t>
      </w:r>
      <w:r>
        <w:rPr>
          <w:rFonts w:hint="eastAsia"/>
        </w:rPr>
        <w:t>як</w:t>
      </w:r>
    </w:p>
    <w:p w:rsidR="005F4AF6" w:rsidRDefault="005F4AF6" w:rsidP="005F4AF6">
      <w:r>
        <w:rPr>
          <w:rFonts w:hint="eastAsia"/>
        </w:rPr>
        <w:t>радикальний</w:t>
      </w:r>
      <w:r>
        <w:t></w:t>
      </w:r>
      <w:r>
        <w:rPr>
          <w:rFonts w:hint="eastAsia"/>
        </w:rPr>
        <w:t>метод</w:t>
      </w:r>
      <w:r>
        <w:t></w:t>
      </w:r>
      <w:r>
        <w:rPr>
          <w:rFonts w:hint="eastAsia"/>
        </w:rPr>
        <w:t>досягнення</w:t>
      </w:r>
      <w:r>
        <w:t></w:t>
      </w:r>
      <w:r>
        <w:rPr>
          <w:rFonts w:hint="eastAsia"/>
        </w:rPr>
        <w:t>національної</w:t>
      </w:r>
      <w:r>
        <w:t></w:t>
      </w:r>
      <w:r>
        <w:rPr>
          <w:rFonts w:hint="eastAsia"/>
        </w:rPr>
        <w:t>мети</w:t>
      </w:r>
      <w:r>
        <w:t></w:t>
      </w:r>
      <w:r>
        <w:t></w:t>
      </w:r>
      <w:r>
        <w:rPr>
          <w:rFonts w:hint="eastAsia"/>
        </w:rPr>
        <w:t>так</w:t>
      </w:r>
      <w:r>
        <w:t></w:t>
      </w:r>
      <w:r>
        <w:rPr>
          <w:rFonts w:hint="eastAsia"/>
        </w:rPr>
        <w:t>і</w:t>
      </w:r>
      <w:r>
        <w:t></w:t>
      </w:r>
      <w:r>
        <w:rPr>
          <w:rFonts w:hint="eastAsia"/>
        </w:rPr>
        <w:t>наступна</w:t>
      </w:r>
      <w:r>
        <w:t></w:t>
      </w:r>
      <w:r>
        <w:rPr>
          <w:rFonts w:hint="eastAsia"/>
        </w:rPr>
        <w:t>тактика</w:t>
      </w:r>
      <w:r>
        <w:t></w:t>
      </w:r>
      <w:r>
        <w:rPr>
          <w:rFonts w:hint="eastAsia"/>
        </w:rPr>
        <w:t>співпраці</w:t>
      </w:r>
    </w:p>
    <w:p w:rsidR="005F4AF6" w:rsidRDefault="005F4AF6" w:rsidP="005F4AF6">
      <w:r>
        <w:rPr>
          <w:rFonts w:hint="eastAsia"/>
        </w:rPr>
        <w:t>словацьких</w:t>
      </w:r>
      <w:r>
        <w:t></w:t>
      </w:r>
      <w:r>
        <w:rPr>
          <w:rFonts w:hint="eastAsia"/>
        </w:rPr>
        <w:t>радикалів</w:t>
      </w:r>
      <w:r>
        <w:t></w:t>
      </w:r>
      <w:r>
        <w:rPr>
          <w:rFonts w:hint="eastAsia"/>
        </w:rPr>
        <w:t>із</w:t>
      </w:r>
      <w:r>
        <w:t></w:t>
      </w:r>
      <w:r>
        <w:rPr>
          <w:rFonts w:hint="eastAsia"/>
        </w:rPr>
        <w:t>австрійськими</w:t>
      </w:r>
      <w:r>
        <w:t></w:t>
      </w:r>
      <w:r>
        <w:rPr>
          <w:rFonts w:hint="eastAsia"/>
        </w:rPr>
        <w:t>імперськими</w:t>
      </w:r>
      <w:r>
        <w:t></w:t>
      </w:r>
      <w:r>
        <w:rPr>
          <w:rFonts w:hint="eastAsia"/>
        </w:rPr>
        <w:t>військами</w:t>
      </w:r>
      <w:r>
        <w:t></w:t>
      </w:r>
      <w:r>
        <w:rPr>
          <w:rFonts w:hint="eastAsia"/>
        </w:rPr>
        <w:t>в</w:t>
      </w:r>
      <w:r>
        <w:t></w:t>
      </w:r>
      <w:r>
        <w:rPr>
          <w:rFonts w:hint="eastAsia"/>
        </w:rPr>
        <w:t>цілому</w:t>
      </w:r>
      <w:r>
        <w:t></w:t>
      </w:r>
      <w:r>
        <w:rPr>
          <w:rFonts w:hint="eastAsia"/>
        </w:rPr>
        <w:t>не</w:t>
      </w:r>
    </w:p>
    <w:p w:rsidR="005F4AF6" w:rsidRDefault="005F4AF6" w:rsidP="005F4AF6">
      <w:r>
        <w:rPr>
          <w:rFonts w:hint="eastAsia"/>
        </w:rPr>
        <w:t>заперечували</w:t>
      </w:r>
      <w:r>
        <w:t></w:t>
      </w:r>
      <w:r>
        <w:rPr>
          <w:rFonts w:hint="eastAsia"/>
        </w:rPr>
        <w:t>компромісної</w:t>
      </w:r>
      <w:r>
        <w:t></w:t>
      </w:r>
      <w:r>
        <w:rPr>
          <w:rFonts w:hint="eastAsia"/>
        </w:rPr>
        <w:t>ідеології</w:t>
      </w:r>
      <w:r>
        <w:t></w:t>
      </w:r>
      <w:r>
        <w:rPr>
          <w:rFonts w:hint="eastAsia"/>
        </w:rPr>
        <w:t>словацького</w:t>
      </w:r>
      <w:r>
        <w:t></w:t>
      </w:r>
      <w:r>
        <w:rPr>
          <w:rFonts w:hint="eastAsia"/>
        </w:rPr>
        <w:t>національно</w:t>
      </w:r>
      <w:r>
        <w:t></w:t>
      </w:r>
      <w:r>
        <w:rPr>
          <w:rFonts w:hint="eastAsia"/>
        </w:rPr>
        <w:t>культурного</w:t>
      </w:r>
      <w:r>
        <w:t></w:t>
      </w:r>
      <w:r>
        <w:rPr>
          <w:rFonts w:hint="eastAsia"/>
        </w:rPr>
        <w:t>руху</w:t>
      </w:r>
      <w:r>
        <w:t></w:t>
      </w:r>
    </w:p>
    <w:p w:rsidR="005F4AF6" w:rsidRDefault="005F4AF6" w:rsidP="005F4AF6">
      <w:r>
        <w:rPr>
          <w:rFonts w:hint="eastAsia"/>
        </w:rPr>
        <w:t>Австрійська</w:t>
      </w:r>
      <w:r>
        <w:t></w:t>
      </w:r>
      <w:r>
        <w:rPr>
          <w:rFonts w:hint="eastAsia"/>
        </w:rPr>
        <w:t>влада</w:t>
      </w:r>
      <w:r>
        <w:t></w:t>
      </w:r>
      <w:r>
        <w:t></w:t>
      </w:r>
      <w:r>
        <w:rPr>
          <w:rFonts w:hint="eastAsia"/>
        </w:rPr>
        <w:t>вміло</w:t>
      </w:r>
      <w:r>
        <w:t></w:t>
      </w:r>
      <w:r>
        <w:rPr>
          <w:rFonts w:hint="eastAsia"/>
        </w:rPr>
        <w:t>стимулюючи</w:t>
      </w:r>
      <w:r>
        <w:t></w:t>
      </w:r>
      <w:r>
        <w:rPr>
          <w:rFonts w:hint="eastAsia"/>
        </w:rPr>
        <w:t>міжнаціональну</w:t>
      </w:r>
      <w:r>
        <w:t></w:t>
      </w:r>
      <w:r>
        <w:rPr>
          <w:rFonts w:hint="eastAsia"/>
        </w:rPr>
        <w:t>ворожнечу</w:t>
      </w:r>
      <w:r>
        <w:t></w:t>
      </w:r>
      <w:r>
        <w:rPr>
          <w:rFonts w:hint="eastAsia"/>
        </w:rPr>
        <w:t>і</w:t>
      </w:r>
      <w:r>
        <w:t></w:t>
      </w:r>
      <w:r>
        <w:rPr>
          <w:rFonts w:hint="eastAsia"/>
        </w:rPr>
        <w:t>праві</w:t>
      </w:r>
      <w:r>
        <w:t></w:t>
      </w:r>
      <w:r>
        <w:rPr>
          <w:rFonts w:hint="eastAsia"/>
        </w:rPr>
        <w:t>сили</w:t>
      </w:r>
      <w:r>
        <w:t></w:t>
      </w:r>
    </w:p>
    <w:p w:rsidR="005F4AF6" w:rsidRDefault="005F4AF6" w:rsidP="005F4AF6">
      <w:r>
        <w:rPr>
          <w:rFonts w:hint="eastAsia"/>
        </w:rPr>
        <w:t>зуміла</w:t>
      </w:r>
      <w:r>
        <w:t></w:t>
      </w:r>
      <w:r>
        <w:rPr>
          <w:rFonts w:hint="eastAsia"/>
        </w:rPr>
        <w:t>поміркованих</w:t>
      </w:r>
      <w:r>
        <w:t></w:t>
      </w:r>
      <w:r>
        <w:t></w:t>
      </w:r>
      <w:r>
        <w:rPr>
          <w:rFonts w:hint="eastAsia"/>
        </w:rPr>
        <w:t>і</w:t>
      </w:r>
      <w:r>
        <w:t></w:t>
      </w:r>
      <w:r>
        <w:rPr>
          <w:rFonts w:hint="eastAsia"/>
        </w:rPr>
        <w:t>навіть</w:t>
      </w:r>
      <w:r>
        <w:t></w:t>
      </w:r>
      <w:r>
        <w:rPr>
          <w:rFonts w:hint="eastAsia"/>
        </w:rPr>
        <w:t>частину</w:t>
      </w:r>
      <w:r>
        <w:t></w:t>
      </w:r>
      <w:r>
        <w:rPr>
          <w:rFonts w:hint="eastAsia"/>
        </w:rPr>
        <w:t>національно</w:t>
      </w:r>
      <w:r>
        <w:t></w:t>
      </w:r>
      <w:r>
        <w:rPr>
          <w:rFonts w:hint="eastAsia"/>
        </w:rPr>
        <w:t>радикальних</w:t>
      </w:r>
      <w:r>
        <w:t></w:t>
      </w:r>
      <w:r>
        <w:rPr>
          <w:rFonts w:hint="eastAsia"/>
        </w:rPr>
        <w:t>слов’янських</w:t>
      </w:r>
    </w:p>
    <w:p w:rsidR="005F4AF6" w:rsidRDefault="005F4AF6" w:rsidP="005F4AF6">
      <w:r>
        <w:rPr>
          <w:rFonts w:hint="eastAsia"/>
        </w:rPr>
        <w:t>політичних</w:t>
      </w:r>
      <w:r>
        <w:t></w:t>
      </w:r>
      <w:r>
        <w:rPr>
          <w:rFonts w:hint="eastAsia"/>
        </w:rPr>
        <w:t>лідерів</w:t>
      </w:r>
      <w:r>
        <w:t></w:t>
      </w:r>
      <w:r>
        <w:rPr>
          <w:rFonts w:hint="eastAsia"/>
        </w:rPr>
        <w:t>залучити</w:t>
      </w:r>
      <w:r>
        <w:t></w:t>
      </w:r>
      <w:r>
        <w:rPr>
          <w:rFonts w:hint="eastAsia"/>
        </w:rPr>
        <w:t>на</w:t>
      </w:r>
      <w:r>
        <w:t></w:t>
      </w:r>
      <w:r>
        <w:rPr>
          <w:rFonts w:hint="eastAsia"/>
        </w:rPr>
        <w:t>свій</w:t>
      </w:r>
      <w:r>
        <w:t></w:t>
      </w:r>
      <w:r>
        <w:rPr>
          <w:rFonts w:hint="eastAsia"/>
        </w:rPr>
        <w:t>бік</w:t>
      </w:r>
      <w:r>
        <w:t></w:t>
      </w:r>
      <w:r>
        <w:rPr>
          <w:rFonts w:hint="eastAsia"/>
        </w:rPr>
        <w:t>і</w:t>
      </w:r>
      <w:r>
        <w:t></w:t>
      </w:r>
      <w:r>
        <w:rPr>
          <w:rFonts w:hint="eastAsia"/>
        </w:rPr>
        <w:t>таким</w:t>
      </w:r>
      <w:r>
        <w:t></w:t>
      </w:r>
      <w:r>
        <w:rPr>
          <w:rFonts w:hint="eastAsia"/>
        </w:rPr>
        <w:t>чином</w:t>
      </w:r>
      <w:r>
        <w:t></w:t>
      </w:r>
      <w:r>
        <w:rPr>
          <w:rFonts w:hint="eastAsia"/>
        </w:rPr>
        <w:t>перетворити</w:t>
      </w:r>
      <w:r>
        <w:t></w:t>
      </w:r>
      <w:r>
        <w:rPr>
          <w:rFonts w:hint="eastAsia"/>
        </w:rPr>
        <w:t>цю</w:t>
      </w:r>
      <w:r>
        <w:t></w:t>
      </w:r>
      <w:r>
        <w:rPr>
          <w:rFonts w:hint="eastAsia"/>
        </w:rPr>
        <w:t>частину</w:t>
      </w:r>
    </w:p>
    <w:p w:rsidR="005F4AF6" w:rsidRDefault="005F4AF6" w:rsidP="005F4AF6">
      <w:r>
        <w:rPr>
          <w:rFonts w:hint="eastAsia"/>
        </w:rPr>
        <w:t>словаків</w:t>
      </w:r>
      <w:r>
        <w:t></w:t>
      </w:r>
      <w:r>
        <w:rPr>
          <w:rFonts w:hint="eastAsia"/>
        </w:rPr>
        <w:t>у</w:t>
      </w:r>
      <w:r>
        <w:t></w:t>
      </w:r>
      <w:r>
        <w:rPr>
          <w:rFonts w:hint="eastAsia"/>
        </w:rPr>
        <w:t>союзників</w:t>
      </w:r>
      <w:r>
        <w:t></w:t>
      </w:r>
      <w:r>
        <w:rPr>
          <w:rFonts w:hint="eastAsia"/>
        </w:rPr>
        <w:t>контрреволюції</w:t>
      </w:r>
      <w:r>
        <w:t></w:t>
      </w:r>
    </w:p>
    <w:p w:rsidR="005F4AF6" w:rsidRDefault="005F4AF6" w:rsidP="005F4AF6">
      <w:r>
        <w:rPr>
          <w:rFonts w:hint="eastAsia"/>
        </w:rPr>
        <w:t>До</w:t>
      </w:r>
      <w:r>
        <w:t></w:t>
      </w:r>
      <w:r>
        <w:rPr>
          <w:rFonts w:hint="eastAsia"/>
        </w:rPr>
        <w:t>головних</w:t>
      </w:r>
      <w:r>
        <w:t></w:t>
      </w:r>
      <w:r>
        <w:rPr>
          <w:rFonts w:hint="eastAsia"/>
        </w:rPr>
        <w:t>чинників</w:t>
      </w:r>
      <w:r>
        <w:t></w:t>
      </w:r>
      <w:r>
        <w:rPr>
          <w:rFonts w:hint="eastAsia"/>
        </w:rPr>
        <w:t>участі</w:t>
      </w:r>
      <w:r>
        <w:t></w:t>
      </w:r>
      <w:r>
        <w:rPr>
          <w:rFonts w:hint="eastAsia"/>
        </w:rPr>
        <w:t>найнечисленнішого</w:t>
      </w:r>
      <w:r>
        <w:t></w:t>
      </w:r>
      <w:r>
        <w:rPr>
          <w:rFonts w:hint="eastAsia"/>
        </w:rPr>
        <w:t>слов’янського</w:t>
      </w:r>
      <w:r>
        <w:t></w:t>
      </w:r>
      <w:r>
        <w:rPr>
          <w:rFonts w:hint="eastAsia"/>
        </w:rPr>
        <w:t>народу</w:t>
      </w:r>
      <w:r>
        <w:t></w:t>
      </w:r>
      <w:r>
        <w:rPr>
          <w:rFonts w:hint="eastAsia"/>
        </w:rPr>
        <w:t>у</w:t>
      </w:r>
    </w:p>
    <w:p w:rsidR="005F4AF6" w:rsidRDefault="005F4AF6" w:rsidP="005F4AF6">
      <w:r>
        <w:rPr>
          <w:rFonts w:hint="eastAsia"/>
        </w:rPr>
        <w:t>революційних</w:t>
      </w:r>
      <w:r>
        <w:t></w:t>
      </w:r>
      <w:r>
        <w:rPr>
          <w:rFonts w:hint="eastAsia"/>
        </w:rPr>
        <w:t>подіях</w:t>
      </w:r>
      <w:r>
        <w:t></w:t>
      </w:r>
      <w:r>
        <w:rPr>
          <w:rFonts w:hint="eastAsia"/>
        </w:rPr>
        <w:t>середини</w:t>
      </w:r>
      <w:r>
        <w:t></w:t>
      </w:r>
      <w:r>
        <w:t></w:t>
      </w:r>
      <w:r>
        <w:t></w:t>
      </w:r>
      <w:r>
        <w:t></w:t>
      </w:r>
      <w:r>
        <w:t></w:t>
      </w:r>
      <w:r>
        <w:rPr>
          <w:rFonts w:hint="eastAsia"/>
        </w:rPr>
        <w:t>ст</w:t>
      </w:r>
      <w:r>
        <w:t></w:t>
      </w:r>
      <w:r>
        <w:t></w:t>
      </w:r>
      <w:r>
        <w:rPr>
          <w:rFonts w:hint="eastAsia"/>
        </w:rPr>
        <w:t>необхідно</w:t>
      </w:r>
      <w:r>
        <w:t></w:t>
      </w:r>
      <w:r>
        <w:rPr>
          <w:rFonts w:hint="eastAsia"/>
        </w:rPr>
        <w:t>віднести</w:t>
      </w:r>
      <w:r>
        <w:t></w:t>
      </w:r>
      <w:r>
        <w:rPr>
          <w:rFonts w:hint="eastAsia"/>
        </w:rPr>
        <w:t>національно</w:t>
      </w:r>
      <w:r>
        <w:t></w:t>
      </w:r>
      <w:r>
        <w:rPr>
          <w:rFonts w:hint="eastAsia"/>
        </w:rPr>
        <w:t>культурні</w:t>
      </w:r>
      <w:r>
        <w:t></w:t>
      </w:r>
      <w:r>
        <w:rPr>
          <w:rFonts w:hint="eastAsia"/>
        </w:rPr>
        <w:t>та</w:t>
      </w:r>
    </w:p>
    <w:p w:rsidR="005F4AF6" w:rsidRDefault="005F4AF6" w:rsidP="005F4AF6">
      <w:r>
        <w:rPr>
          <w:rFonts w:hint="eastAsia"/>
        </w:rPr>
        <w:t>етнополітичні</w:t>
      </w:r>
      <w:r>
        <w:t></w:t>
      </w:r>
      <w:r>
        <w:t></w:t>
      </w:r>
      <w:r>
        <w:rPr>
          <w:rFonts w:hint="eastAsia"/>
        </w:rPr>
        <w:t>Під</w:t>
      </w:r>
      <w:r>
        <w:t></w:t>
      </w:r>
      <w:r>
        <w:rPr>
          <w:rFonts w:hint="eastAsia"/>
        </w:rPr>
        <w:t>час</w:t>
      </w:r>
      <w:r>
        <w:t></w:t>
      </w:r>
      <w:r>
        <w:rPr>
          <w:rFonts w:hint="eastAsia"/>
        </w:rPr>
        <w:t>революції</w:t>
      </w:r>
      <w:r>
        <w:t></w:t>
      </w:r>
      <w:r>
        <w:t></w:t>
      </w:r>
      <w:r>
        <w:t></w:t>
      </w:r>
      <w:r>
        <w:t></w:t>
      </w:r>
      <w:r>
        <w:t></w:t>
      </w:r>
      <w:r>
        <w:rPr>
          <w:rFonts w:hint="eastAsia"/>
        </w:rPr>
        <w:t>–</w:t>
      </w:r>
      <w:r>
        <w:t></w:t>
      </w:r>
      <w:r>
        <w:t></w:t>
      </w:r>
      <w:r>
        <w:t></w:t>
      </w:r>
      <w:r>
        <w:t></w:t>
      </w:r>
      <w:r>
        <w:t></w:t>
      </w:r>
      <w:r>
        <w:rPr>
          <w:rFonts w:hint="eastAsia"/>
        </w:rPr>
        <w:t>рр</w:t>
      </w:r>
      <w:r>
        <w:t></w:t>
      </w:r>
      <w:r>
        <w:t></w:t>
      </w:r>
      <w:r>
        <w:rPr>
          <w:rFonts w:hint="eastAsia"/>
        </w:rPr>
        <w:t>ідеологія</w:t>
      </w:r>
      <w:r>
        <w:t></w:t>
      </w:r>
      <w:r>
        <w:rPr>
          <w:rFonts w:hint="eastAsia"/>
        </w:rPr>
        <w:t>та</w:t>
      </w:r>
      <w:r>
        <w:t></w:t>
      </w:r>
      <w:r>
        <w:rPr>
          <w:rFonts w:hint="eastAsia"/>
        </w:rPr>
        <w:t>культура</w:t>
      </w:r>
    </w:p>
    <w:p w:rsidR="005F4AF6" w:rsidRDefault="005F4AF6" w:rsidP="005F4AF6">
      <w:r>
        <w:rPr>
          <w:rFonts w:hint="eastAsia"/>
        </w:rPr>
        <w:t>серболужицького</w:t>
      </w:r>
      <w:r>
        <w:t></w:t>
      </w:r>
      <w:r>
        <w:rPr>
          <w:rFonts w:hint="eastAsia"/>
        </w:rPr>
        <w:t>національного</w:t>
      </w:r>
      <w:r>
        <w:t></w:t>
      </w:r>
      <w:r>
        <w:rPr>
          <w:rFonts w:hint="eastAsia"/>
        </w:rPr>
        <w:t>руху</w:t>
      </w:r>
      <w:r>
        <w:t></w:t>
      </w:r>
      <w:r>
        <w:rPr>
          <w:rFonts w:hint="eastAsia"/>
        </w:rPr>
        <w:t>знаходилася</w:t>
      </w:r>
      <w:r>
        <w:t></w:t>
      </w:r>
      <w:r>
        <w:rPr>
          <w:rFonts w:hint="eastAsia"/>
        </w:rPr>
        <w:t>на</w:t>
      </w:r>
      <w:r>
        <w:t></w:t>
      </w:r>
      <w:r>
        <w:rPr>
          <w:rFonts w:hint="eastAsia"/>
        </w:rPr>
        <w:t>підйомі</w:t>
      </w:r>
      <w:r>
        <w:t></w:t>
      </w:r>
      <w:r>
        <w:t></w:t>
      </w:r>
      <w:r>
        <w:rPr>
          <w:rFonts w:hint="eastAsia"/>
        </w:rPr>
        <w:t>Песимізм</w:t>
      </w:r>
      <w:r>
        <w:t></w:t>
      </w:r>
      <w:r>
        <w:t></w:t>
      </w:r>
      <w:r>
        <w:rPr>
          <w:rFonts w:hint="eastAsia"/>
        </w:rPr>
        <w:t>а</w:t>
      </w:r>
      <w:r>
        <w:t></w:t>
      </w:r>
      <w:r>
        <w:rPr>
          <w:rFonts w:hint="eastAsia"/>
        </w:rPr>
        <w:t>інколи</w:t>
      </w:r>
    </w:p>
    <w:p w:rsidR="005F4AF6" w:rsidRDefault="005F4AF6" w:rsidP="005F4AF6">
      <w:r>
        <w:rPr>
          <w:rFonts w:hint="eastAsia"/>
        </w:rPr>
        <w:t>ворожість</w:t>
      </w:r>
      <w:r>
        <w:t></w:t>
      </w:r>
      <w:r>
        <w:rPr>
          <w:rFonts w:hint="eastAsia"/>
        </w:rPr>
        <w:t>по</w:t>
      </w:r>
      <w:r>
        <w:t></w:t>
      </w:r>
      <w:r>
        <w:rPr>
          <w:rFonts w:hint="eastAsia"/>
        </w:rPr>
        <w:t>відношенню</w:t>
      </w:r>
      <w:r>
        <w:t></w:t>
      </w:r>
      <w:r>
        <w:rPr>
          <w:rFonts w:hint="eastAsia"/>
        </w:rPr>
        <w:t>до</w:t>
      </w:r>
      <w:r>
        <w:t></w:t>
      </w:r>
      <w:r>
        <w:rPr>
          <w:rFonts w:hint="eastAsia"/>
        </w:rPr>
        <w:t>прогресивного</w:t>
      </w:r>
      <w:r>
        <w:t></w:t>
      </w:r>
      <w:r>
        <w:rPr>
          <w:rFonts w:hint="eastAsia"/>
        </w:rPr>
        <w:t>оптимізму</w:t>
      </w:r>
      <w:r>
        <w:t></w:t>
      </w:r>
      <w:r>
        <w:rPr>
          <w:rFonts w:hint="eastAsia"/>
        </w:rPr>
        <w:t>епохи</w:t>
      </w:r>
      <w:r>
        <w:t></w:t>
      </w:r>
      <w:r>
        <w:rPr>
          <w:rFonts w:hint="eastAsia"/>
        </w:rPr>
        <w:t>Просвітництва</w:t>
      </w:r>
      <w:r>
        <w:t></w:t>
      </w:r>
      <w:r>
        <w:t></w:t>
      </w:r>
      <w:r>
        <w:rPr>
          <w:rFonts w:hint="eastAsia"/>
        </w:rPr>
        <w:t>які</w:t>
      </w:r>
    </w:p>
    <w:p w:rsidR="005F4AF6" w:rsidRDefault="005F4AF6" w:rsidP="005F4AF6">
      <w:r>
        <w:rPr>
          <w:rFonts w:hint="eastAsia"/>
        </w:rPr>
        <w:t>були</w:t>
      </w:r>
      <w:r>
        <w:t></w:t>
      </w:r>
      <w:r>
        <w:rPr>
          <w:rFonts w:hint="eastAsia"/>
        </w:rPr>
        <w:t>притаманні</w:t>
      </w:r>
      <w:r>
        <w:t></w:t>
      </w:r>
      <w:r>
        <w:rPr>
          <w:rFonts w:hint="eastAsia"/>
        </w:rPr>
        <w:t>поміркованим</w:t>
      </w:r>
      <w:r>
        <w:t></w:t>
      </w:r>
      <w:r>
        <w:rPr>
          <w:rFonts w:hint="eastAsia"/>
        </w:rPr>
        <w:t>німецьким</w:t>
      </w:r>
      <w:r>
        <w:t></w:t>
      </w:r>
      <w:r>
        <w:rPr>
          <w:rFonts w:hint="eastAsia"/>
        </w:rPr>
        <w:t>лібералам</w:t>
      </w:r>
      <w:r>
        <w:t></w:t>
      </w:r>
      <w:r>
        <w:t></w:t>
      </w:r>
      <w:r>
        <w:rPr>
          <w:rFonts w:hint="eastAsia"/>
        </w:rPr>
        <w:t>зачепили</w:t>
      </w:r>
      <w:r>
        <w:t></w:t>
      </w:r>
      <w:r>
        <w:rPr>
          <w:rFonts w:hint="eastAsia"/>
        </w:rPr>
        <w:t>й</w:t>
      </w:r>
      <w:r>
        <w:t></w:t>
      </w:r>
      <w:r>
        <w:rPr>
          <w:rFonts w:hint="eastAsia"/>
        </w:rPr>
        <w:t>серболужицьких</w:t>
      </w:r>
    </w:p>
    <w:p w:rsidR="005F4AF6" w:rsidRDefault="005F4AF6" w:rsidP="005F4AF6">
      <w:r>
        <w:rPr>
          <w:rFonts w:hint="eastAsia"/>
        </w:rPr>
        <w:t>політичних</w:t>
      </w:r>
      <w:r>
        <w:t></w:t>
      </w:r>
      <w:r>
        <w:rPr>
          <w:rFonts w:hint="eastAsia"/>
        </w:rPr>
        <w:t>лідерів</w:t>
      </w:r>
      <w:r>
        <w:t></w:t>
      </w:r>
      <w:r>
        <w:t></w:t>
      </w:r>
      <w:r>
        <w:rPr>
          <w:rFonts w:hint="eastAsia"/>
        </w:rPr>
        <w:t>Вони</w:t>
      </w:r>
      <w:r>
        <w:t></w:t>
      </w:r>
      <w:r>
        <w:rPr>
          <w:rFonts w:hint="eastAsia"/>
        </w:rPr>
        <w:t>з</w:t>
      </w:r>
      <w:r>
        <w:t></w:t>
      </w:r>
      <w:r>
        <w:rPr>
          <w:rFonts w:hint="eastAsia"/>
        </w:rPr>
        <w:t>широкої</w:t>
      </w:r>
      <w:r>
        <w:t></w:t>
      </w:r>
      <w:r>
        <w:rPr>
          <w:rFonts w:hint="eastAsia"/>
        </w:rPr>
        <w:t>демократичної</w:t>
      </w:r>
      <w:r>
        <w:t></w:t>
      </w:r>
      <w:r>
        <w:rPr>
          <w:rFonts w:hint="eastAsia"/>
        </w:rPr>
        <w:t>програми</w:t>
      </w:r>
      <w:r>
        <w:t></w:t>
      </w:r>
      <w:r>
        <w:rPr>
          <w:rFonts w:hint="eastAsia"/>
        </w:rPr>
        <w:t>обрали</w:t>
      </w:r>
      <w:r>
        <w:t></w:t>
      </w:r>
      <w:r>
        <w:rPr>
          <w:rFonts w:hint="eastAsia"/>
        </w:rPr>
        <w:t>шлях</w:t>
      </w:r>
    </w:p>
    <w:p w:rsidR="005F4AF6" w:rsidRDefault="005F4AF6" w:rsidP="005F4AF6">
      <w:r>
        <w:rPr>
          <w:rFonts w:hint="eastAsia"/>
        </w:rPr>
        <w:t>гуманізації</w:t>
      </w:r>
      <w:r>
        <w:t></w:t>
      </w:r>
      <w:r>
        <w:rPr>
          <w:rFonts w:hint="eastAsia"/>
        </w:rPr>
        <w:t>та</w:t>
      </w:r>
      <w:r>
        <w:t></w:t>
      </w:r>
      <w:r>
        <w:rPr>
          <w:rFonts w:hint="eastAsia"/>
        </w:rPr>
        <w:t>поміркованої</w:t>
      </w:r>
      <w:r>
        <w:t></w:t>
      </w:r>
      <w:r>
        <w:rPr>
          <w:rFonts w:hint="eastAsia"/>
        </w:rPr>
        <w:t>суспільної</w:t>
      </w:r>
      <w:r>
        <w:t></w:t>
      </w:r>
      <w:r>
        <w:rPr>
          <w:rFonts w:hint="eastAsia"/>
        </w:rPr>
        <w:t>лібералізації</w:t>
      </w:r>
      <w:r>
        <w:t></w:t>
      </w:r>
      <w:r>
        <w:t></w:t>
      </w:r>
      <w:r>
        <w:rPr>
          <w:rFonts w:hint="eastAsia"/>
        </w:rPr>
        <w:t>Перше</w:t>
      </w:r>
      <w:r>
        <w:t></w:t>
      </w:r>
      <w:r>
        <w:rPr>
          <w:rFonts w:hint="eastAsia"/>
        </w:rPr>
        <w:t>відповідало</w:t>
      </w:r>
    </w:p>
    <w:p w:rsidR="005F4AF6" w:rsidRDefault="005F4AF6" w:rsidP="005F4AF6">
      <w:r>
        <w:rPr>
          <w:rFonts w:hint="eastAsia"/>
        </w:rPr>
        <w:t>національним</w:t>
      </w:r>
      <w:r>
        <w:t></w:t>
      </w:r>
      <w:r>
        <w:rPr>
          <w:rFonts w:hint="eastAsia"/>
        </w:rPr>
        <w:t>та</w:t>
      </w:r>
      <w:r>
        <w:t></w:t>
      </w:r>
      <w:r>
        <w:rPr>
          <w:rFonts w:hint="eastAsia"/>
        </w:rPr>
        <w:t>культурним</w:t>
      </w:r>
      <w:r>
        <w:t></w:t>
      </w:r>
      <w:r>
        <w:rPr>
          <w:rFonts w:hint="eastAsia"/>
        </w:rPr>
        <w:t>потребам</w:t>
      </w:r>
      <w:r>
        <w:t></w:t>
      </w:r>
      <w:r>
        <w:rPr>
          <w:rFonts w:hint="eastAsia"/>
        </w:rPr>
        <w:t>народу</w:t>
      </w:r>
      <w:r>
        <w:t></w:t>
      </w:r>
      <w:r>
        <w:t></w:t>
      </w:r>
      <w:r>
        <w:rPr>
          <w:rFonts w:hint="eastAsia"/>
        </w:rPr>
        <w:t>а</w:t>
      </w:r>
      <w:r>
        <w:t></w:t>
      </w:r>
      <w:r>
        <w:rPr>
          <w:rFonts w:hint="eastAsia"/>
        </w:rPr>
        <w:t>друге</w:t>
      </w:r>
      <w:r>
        <w:t></w:t>
      </w:r>
      <w:r>
        <w:rPr>
          <w:rFonts w:hint="eastAsia"/>
        </w:rPr>
        <w:t>не</w:t>
      </w:r>
      <w:r>
        <w:t></w:t>
      </w:r>
      <w:r>
        <w:rPr>
          <w:rFonts w:hint="eastAsia"/>
        </w:rPr>
        <w:t>ставило</w:t>
      </w:r>
      <w:r>
        <w:t></w:t>
      </w:r>
      <w:r>
        <w:rPr>
          <w:rFonts w:hint="eastAsia"/>
        </w:rPr>
        <w:t>етнос</w:t>
      </w:r>
      <w:r>
        <w:t></w:t>
      </w:r>
      <w:r>
        <w:rPr>
          <w:rFonts w:hint="eastAsia"/>
        </w:rPr>
        <w:t>в</w:t>
      </w:r>
      <w:r>
        <w:t></w:t>
      </w:r>
      <w:r>
        <w:rPr>
          <w:rFonts w:hint="eastAsia"/>
        </w:rPr>
        <w:t>опозицію</w:t>
      </w:r>
    </w:p>
    <w:p w:rsidR="005F4AF6" w:rsidRDefault="005F4AF6" w:rsidP="005F4AF6">
      <w:r>
        <w:rPr>
          <w:rFonts w:hint="eastAsia"/>
        </w:rPr>
        <w:t>як</w:t>
      </w:r>
      <w:r>
        <w:t></w:t>
      </w:r>
      <w:r>
        <w:rPr>
          <w:rFonts w:hint="eastAsia"/>
        </w:rPr>
        <w:t>до</w:t>
      </w:r>
      <w:r>
        <w:t></w:t>
      </w:r>
      <w:r>
        <w:rPr>
          <w:rFonts w:hint="eastAsia"/>
        </w:rPr>
        <w:t>монархічної</w:t>
      </w:r>
      <w:r>
        <w:t></w:t>
      </w:r>
      <w:r>
        <w:rPr>
          <w:rFonts w:hint="eastAsia"/>
        </w:rPr>
        <w:t>влади</w:t>
      </w:r>
      <w:r>
        <w:t></w:t>
      </w:r>
      <w:r>
        <w:t></w:t>
      </w:r>
      <w:r>
        <w:rPr>
          <w:rFonts w:hint="eastAsia"/>
        </w:rPr>
        <w:t>так</w:t>
      </w:r>
      <w:r>
        <w:t></w:t>
      </w:r>
      <w:r>
        <w:rPr>
          <w:rFonts w:hint="eastAsia"/>
        </w:rPr>
        <w:t>і</w:t>
      </w:r>
      <w:r>
        <w:t></w:t>
      </w:r>
      <w:r>
        <w:rPr>
          <w:rFonts w:hint="eastAsia"/>
        </w:rPr>
        <w:t>до</w:t>
      </w:r>
      <w:r>
        <w:t></w:t>
      </w:r>
      <w:r>
        <w:rPr>
          <w:rFonts w:hint="eastAsia"/>
        </w:rPr>
        <w:t>демократичних</w:t>
      </w:r>
      <w:r>
        <w:t></w:t>
      </w:r>
      <w:r>
        <w:rPr>
          <w:rFonts w:hint="eastAsia"/>
        </w:rPr>
        <w:t>сил</w:t>
      </w:r>
      <w:r>
        <w:t></w:t>
      </w:r>
      <w:r>
        <w:rPr>
          <w:rFonts w:hint="eastAsia"/>
        </w:rPr>
        <w:t>Німеччини</w:t>
      </w:r>
      <w:r>
        <w:t></w:t>
      </w:r>
    </w:p>
    <w:p w:rsidR="005F4AF6" w:rsidRDefault="005F4AF6" w:rsidP="005F4AF6">
      <w:r>
        <w:rPr>
          <w:rFonts w:hint="eastAsia"/>
        </w:rPr>
        <w:t>Припущення</w:t>
      </w:r>
      <w:r>
        <w:t></w:t>
      </w:r>
      <w:r>
        <w:rPr>
          <w:rFonts w:hint="eastAsia"/>
        </w:rPr>
        <w:t>щодо</w:t>
      </w:r>
      <w:r>
        <w:t></w:t>
      </w:r>
      <w:r>
        <w:rPr>
          <w:rFonts w:hint="eastAsia"/>
        </w:rPr>
        <w:t>можливого</w:t>
      </w:r>
      <w:r>
        <w:t></w:t>
      </w:r>
      <w:r>
        <w:rPr>
          <w:rFonts w:hint="eastAsia"/>
        </w:rPr>
        <w:t>отримання</w:t>
      </w:r>
      <w:r>
        <w:t></w:t>
      </w:r>
      <w:r>
        <w:rPr>
          <w:rFonts w:hint="eastAsia"/>
        </w:rPr>
        <w:t>етноменшиною</w:t>
      </w:r>
      <w:r>
        <w:t></w:t>
      </w:r>
      <w:r>
        <w:rPr>
          <w:rFonts w:hint="eastAsia"/>
        </w:rPr>
        <w:t>більш</w:t>
      </w:r>
      <w:r>
        <w:t></w:t>
      </w:r>
      <w:r>
        <w:rPr>
          <w:rFonts w:hint="eastAsia"/>
        </w:rPr>
        <w:t>широких</w:t>
      </w:r>
    </w:p>
    <w:p w:rsidR="005F4AF6" w:rsidRDefault="005F4AF6" w:rsidP="005F4AF6">
      <w:r>
        <w:rPr>
          <w:rFonts w:hint="eastAsia"/>
        </w:rPr>
        <w:t>національних</w:t>
      </w:r>
      <w:r>
        <w:t></w:t>
      </w:r>
      <w:r>
        <w:rPr>
          <w:rFonts w:hint="eastAsia"/>
        </w:rPr>
        <w:t>прав</w:t>
      </w:r>
      <w:r>
        <w:t></w:t>
      </w:r>
      <w:r>
        <w:rPr>
          <w:rFonts w:hint="eastAsia"/>
        </w:rPr>
        <w:t>або</w:t>
      </w:r>
      <w:r>
        <w:t></w:t>
      </w:r>
      <w:r>
        <w:rPr>
          <w:rFonts w:hint="eastAsia"/>
        </w:rPr>
        <w:t>автономії</w:t>
      </w:r>
      <w:r>
        <w:t></w:t>
      </w:r>
      <w:r>
        <w:rPr>
          <w:rFonts w:hint="eastAsia"/>
        </w:rPr>
        <w:t>за</w:t>
      </w:r>
      <w:r>
        <w:t></w:t>
      </w:r>
      <w:r>
        <w:rPr>
          <w:rFonts w:hint="eastAsia"/>
        </w:rPr>
        <w:t>умови</w:t>
      </w:r>
      <w:r>
        <w:t></w:t>
      </w:r>
      <w:r>
        <w:rPr>
          <w:rFonts w:hint="eastAsia"/>
        </w:rPr>
        <w:t>рішучіших</w:t>
      </w:r>
      <w:r>
        <w:t></w:t>
      </w:r>
      <w:r>
        <w:rPr>
          <w:rFonts w:hint="eastAsia"/>
        </w:rPr>
        <w:t>дій</w:t>
      </w:r>
      <w:r>
        <w:t></w:t>
      </w:r>
      <w:r>
        <w:rPr>
          <w:rFonts w:hint="eastAsia"/>
        </w:rPr>
        <w:t>під</w:t>
      </w:r>
      <w:r>
        <w:t></w:t>
      </w:r>
      <w:r>
        <w:rPr>
          <w:rFonts w:hint="eastAsia"/>
        </w:rPr>
        <w:t>час</w:t>
      </w:r>
      <w:r>
        <w:t></w:t>
      </w:r>
      <w:r>
        <w:rPr>
          <w:rFonts w:hint="eastAsia"/>
        </w:rPr>
        <w:t>революційних</w:t>
      </w:r>
    </w:p>
    <w:p w:rsidR="005F4AF6" w:rsidRDefault="005F4AF6" w:rsidP="005F4AF6">
      <w:r>
        <w:rPr>
          <w:rFonts w:hint="eastAsia"/>
        </w:rPr>
        <w:t>подій</w:t>
      </w:r>
      <w:r>
        <w:t></w:t>
      </w:r>
      <w:r>
        <w:t></w:t>
      </w:r>
      <w:r>
        <w:rPr>
          <w:rFonts w:hint="eastAsia"/>
        </w:rPr>
        <w:t>на</w:t>
      </w:r>
      <w:r>
        <w:t></w:t>
      </w:r>
      <w:r>
        <w:rPr>
          <w:rFonts w:hint="eastAsia"/>
        </w:rPr>
        <w:t>нашу</w:t>
      </w:r>
      <w:r>
        <w:t></w:t>
      </w:r>
      <w:r>
        <w:rPr>
          <w:rFonts w:hint="eastAsia"/>
        </w:rPr>
        <w:t>думку</w:t>
      </w:r>
      <w:r>
        <w:t></w:t>
      </w:r>
      <w:r>
        <w:t></w:t>
      </w:r>
      <w:r>
        <w:rPr>
          <w:rFonts w:hint="eastAsia"/>
        </w:rPr>
        <w:t>є</w:t>
      </w:r>
      <w:r>
        <w:t></w:t>
      </w:r>
      <w:r>
        <w:rPr>
          <w:rFonts w:hint="eastAsia"/>
        </w:rPr>
        <w:t>безпідставними</w:t>
      </w:r>
      <w:r>
        <w:t></w:t>
      </w:r>
      <w:r>
        <w:t></w:t>
      </w:r>
      <w:r>
        <w:rPr>
          <w:rFonts w:hint="eastAsia"/>
        </w:rPr>
        <w:t>Вже</w:t>
      </w:r>
      <w:r>
        <w:t></w:t>
      </w:r>
      <w:r>
        <w:rPr>
          <w:rFonts w:hint="eastAsia"/>
        </w:rPr>
        <w:t>на</w:t>
      </w:r>
      <w:r>
        <w:t></w:t>
      </w:r>
      <w:r>
        <w:rPr>
          <w:rFonts w:hint="eastAsia"/>
        </w:rPr>
        <w:t>початку</w:t>
      </w:r>
      <w:r>
        <w:t></w:t>
      </w:r>
      <w:r>
        <w:t></w:t>
      </w:r>
      <w:r>
        <w:t></w:t>
      </w:r>
      <w:r>
        <w:t></w:t>
      </w:r>
      <w:r>
        <w:t></w:t>
      </w:r>
      <w:r>
        <w:rPr>
          <w:rFonts w:hint="eastAsia"/>
        </w:rPr>
        <w:t>ст</w:t>
      </w:r>
      <w:r>
        <w:t></w:t>
      </w:r>
      <w:r>
        <w:t></w:t>
      </w:r>
      <w:r>
        <w:rPr>
          <w:rFonts w:hint="eastAsia"/>
        </w:rPr>
        <w:t>серболужицький</w:t>
      </w:r>
    </w:p>
    <w:p w:rsidR="005F4AF6" w:rsidRDefault="005F4AF6" w:rsidP="005F4AF6">
      <w:r>
        <w:rPr>
          <w:rFonts w:hint="eastAsia"/>
        </w:rPr>
        <w:t>етнос</w:t>
      </w:r>
      <w:r>
        <w:t></w:t>
      </w:r>
      <w:r>
        <w:rPr>
          <w:rFonts w:hint="eastAsia"/>
        </w:rPr>
        <w:t>являв</w:t>
      </w:r>
      <w:r>
        <w:t></w:t>
      </w:r>
      <w:r>
        <w:rPr>
          <w:rFonts w:hint="eastAsia"/>
        </w:rPr>
        <w:t>собою</w:t>
      </w:r>
      <w:r>
        <w:t></w:t>
      </w:r>
      <w:r>
        <w:rPr>
          <w:rFonts w:hint="eastAsia"/>
        </w:rPr>
        <w:t>статистичну</w:t>
      </w:r>
      <w:r>
        <w:t></w:t>
      </w:r>
      <w:r>
        <w:rPr>
          <w:rFonts w:hint="eastAsia"/>
        </w:rPr>
        <w:t>меншість</w:t>
      </w:r>
      <w:r>
        <w:t></w:t>
      </w:r>
      <w:r>
        <w:rPr>
          <w:rFonts w:hint="eastAsia"/>
        </w:rPr>
        <w:t>у</w:t>
      </w:r>
      <w:r>
        <w:t></w:t>
      </w:r>
      <w:r>
        <w:rPr>
          <w:rFonts w:hint="eastAsia"/>
        </w:rPr>
        <w:t>своєму</w:t>
      </w:r>
      <w:r>
        <w:t></w:t>
      </w:r>
      <w:r>
        <w:rPr>
          <w:rFonts w:hint="eastAsia"/>
        </w:rPr>
        <w:t>етнічному</w:t>
      </w:r>
      <w:r>
        <w:t></w:t>
      </w:r>
      <w:r>
        <w:rPr>
          <w:rFonts w:hint="eastAsia"/>
        </w:rPr>
        <w:t>районі</w:t>
      </w:r>
      <w:r>
        <w:t></w:t>
      </w:r>
      <w:r>
        <w:t></w:t>
      </w:r>
      <w:r>
        <w:rPr>
          <w:rFonts w:hint="eastAsia"/>
        </w:rPr>
        <w:t>який</w:t>
      </w:r>
    </w:p>
    <w:p w:rsidR="005F4AF6" w:rsidRDefault="005F4AF6" w:rsidP="005F4AF6">
      <w:r>
        <w:rPr>
          <w:rFonts w:hint="eastAsia"/>
        </w:rPr>
        <w:t>розподілявся</w:t>
      </w:r>
      <w:r>
        <w:t></w:t>
      </w:r>
      <w:r>
        <w:rPr>
          <w:rFonts w:hint="eastAsia"/>
        </w:rPr>
        <w:t>між</w:t>
      </w:r>
      <w:r>
        <w:t></w:t>
      </w:r>
      <w:r>
        <w:rPr>
          <w:rFonts w:hint="eastAsia"/>
        </w:rPr>
        <w:t>двома</w:t>
      </w:r>
      <w:r>
        <w:t></w:t>
      </w:r>
      <w:r>
        <w:rPr>
          <w:rFonts w:hint="eastAsia"/>
        </w:rPr>
        <w:t>європейськими</w:t>
      </w:r>
      <w:r>
        <w:t></w:t>
      </w:r>
      <w:r>
        <w:rPr>
          <w:rFonts w:hint="eastAsia"/>
        </w:rPr>
        <w:t>державами</w:t>
      </w:r>
      <w:r>
        <w:t></w:t>
      </w:r>
      <w:r>
        <w:t></w:t>
      </w:r>
      <w:r>
        <w:rPr>
          <w:rFonts w:hint="eastAsia"/>
        </w:rPr>
        <w:t>Пруссією</w:t>
      </w:r>
      <w:r>
        <w:t></w:t>
      </w:r>
      <w:r>
        <w:rPr>
          <w:rFonts w:hint="eastAsia"/>
        </w:rPr>
        <w:t>і</w:t>
      </w:r>
      <w:r>
        <w:t></w:t>
      </w:r>
      <w:r>
        <w:rPr>
          <w:rFonts w:hint="eastAsia"/>
        </w:rPr>
        <w:t>Саксонією</w:t>
      </w:r>
      <w:r>
        <w:t></w:t>
      </w:r>
      <w:r>
        <w:t></w:t>
      </w:r>
      <w:r>
        <w:t></w:t>
      </w:r>
      <w:r>
        <w:rPr>
          <w:rFonts w:hint="eastAsia"/>
        </w:rPr>
        <w:t>тому</w:t>
      </w:r>
    </w:p>
    <w:p w:rsidR="005F4AF6" w:rsidRDefault="005F4AF6" w:rsidP="005F4AF6">
      <w:r>
        <w:rPr>
          <w:rFonts w:hint="eastAsia"/>
        </w:rPr>
        <w:t>заклики</w:t>
      </w:r>
      <w:r>
        <w:t></w:t>
      </w:r>
      <w:r>
        <w:rPr>
          <w:rFonts w:hint="eastAsia"/>
        </w:rPr>
        <w:t>до</w:t>
      </w:r>
      <w:r>
        <w:t></w:t>
      </w:r>
      <w:r>
        <w:rPr>
          <w:rFonts w:hint="eastAsia"/>
        </w:rPr>
        <w:t>більш</w:t>
      </w:r>
      <w:r>
        <w:t></w:t>
      </w:r>
      <w:r>
        <w:rPr>
          <w:rFonts w:hint="eastAsia"/>
        </w:rPr>
        <w:t>рішучих</w:t>
      </w:r>
      <w:r>
        <w:t></w:t>
      </w:r>
      <w:r>
        <w:rPr>
          <w:rFonts w:hint="eastAsia"/>
        </w:rPr>
        <w:t>національних</w:t>
      </w:r>
      <w:r>
        <w:t></w:t>
      </w:r>
      <w:r>
        <w:rPr>
          <w:rFonts w:hint="eastAsia"/>
        </w:rPr>
        <w:t>вимог</w:t>
      </w:r>
      <w:r>
        <w:t></w:t>
      </w:r>
      <w:r>
        <w:rPr>
          <w:rFonts w:hint="eastAsia"/>
        </w:rPr>
        <w:t>у</w:t>
      </w:r>
      <w:r>
        <w:t></w:t>
      </w:r>
      <w:r>
        <w:rPr>
          <w:rFonts w:hint="eastAsia"/>
        </w:rPr>
        <w:t>етнічно</w:t>
      </w:r>
      <w:r>
        <w:t></w:t>
      </w:r>
      <w:r>
        <w:rPr>
          <w:rFonts w:hint="eastAsia"/>
        </w:rPr>
        <w:t>змішаних</w:t>
      </w:r>
      <w:r>
        <w:t></w:t>
      </w:r>
      <w:r>
        <w:rPr>
          <w:rFonts w:hint="eastAsia"/>
        </w:rPr>
        <w:t>районах</w:t>
      </w:r>
      <w:r>
        <w:t></w:t>
      </w:r>
      <w:r>
        <w:rPr>
          <w:rFonts w:hint="eastAsia"/>
        </w:rPr>
        <w:t>не</w:t>
      </w:r>
      <w:r>
        <w:t></w:t>
      </w:r>
      <w:r>
        <w:rPr>
          <w:rFonts w:hint="eastAsia"/>
        </w:rPr>
        <w:t>мали</w:t>
      </w:r>
    </w:p>
    <w:p w:rsidR="005F4AF6" w:rsidRDefault="005F4AF6" w:rsidP="005F4AF6">
      <w:r>
        <w:t></w:t>
      </w:r>
      <w:r>
        <w:t></w:t>
      </w:r>
      <w:r>
        <w:t></w:t>
      </w:r>
    </w:p>
    <w:p w:rsidR="005F4AF6" w:rsidRDefault="005F4AF6" w:rsidP="005F4AF6">
      <w:r>
        <w:rPr>
          <w:rFonts w:hint="eastAsia"/>
        </w:rPr>
        <w:t>значного</w:t>
      </w:r>
      <w:r>
        <w:t></w:t>
      </w:r>
      <w:r>
        <w:rPr>
          <w:rFonts w:hint="eastAsia"/>
        </w:rPr>
        <w:t>поширення</w:t>
      </w:r>
      <w:r>
        <w:t></w:t>
      </w:r>
      <w:r>
        <w:t></w:t>
      </w:r>
      <w:r>
        <w:rPr>
          <w:rFonts w:hint="eastAsia"/>
        </w:rPr>
        <w:t>а</w:t>
      </w:r>
      <w:r>
        <w:t></w:t>
      </w:r>
      <w:r>
        <w:rPr>
          <w:rFonts w:hint="eastAsia"/>
        </w:rPr>
        <w:t>радикалізація</w:t>
      </w:r>
      <w:r>
        <w:t></w:t>
      </w:r>
      <w:r>
        <w:rPr>
          <w:rFonts w:hint="eastAsia"/>
        </w:rPr>
        <w:t>національного</w:t>
      </w:r>
      <w:r>
        <w:t></w:t>
      </w:r>
      <w:r>
        <w:rPr>
          <w:rFonts w:hint="eastAsia"/>
        </w:rPr>
        <w:t>руху</w:t>
      </w:r>
      <w:r>
        <w:t></w:t>
      </w:r>
      <w:r>
        <w:rPr>
          <w:rFonts w:hint="eastAsia"/>
        </w:rPr>
        <w:t>могла</w:t>
      </w:r>
      <w:r>
        <w:t></w:t>
      </w:r>
      <w:r>
        <w:rPr>
          <w:rFonts w:hint="eastAsia"/>
        </w:rPr>
        <w:t>мати</w:t>
      </w:r>
      <w:r>
        <w:t></w:t>
      </w:r>
      <w:r>
        <w:rPr>
          <w:rFonts w:hint="eastAsia"/>
        </w:rPr>
        <w:t>етнолетальні</w:t>
      </w:r>
    </w:p>
    <w:p w:rsidR="005F4AF6" w:rsidRDefault="005F4AF6" w:rsidP="005F4AF6">
      <w:r>
        <w:rPr>
          <w:rFonts w:hint="eastAsia"/>
        </w:rPr>
        <w:t>наслідки</w:t>
      </w:r>
      <w:r>
        <w:t></w:t>
      </w:r>
    </w:p>
    <w:p w:rsidR="005F4AF6" w:rsidRDefault="005F4AF6" w:rsidP="005F4AF6">
      <w:r>
        <w:rPr>
          <w:rFonts w:hint="eastAsia"/>
        </w:rPr>
        <w:t>Загалом</w:t>
      </w:r>
      <w:r>
        <w:t></w:t>
      </w:r>
      <w:r>
        <w:rPr>
          <w:rFonts w:hint="eastAsia"/>
        </w:rPr>
        <w:t>у</w:t>
      </w:r>
      <w:r>
        <w:t></w:t>
      </w:r>
      <w:r>
        <w:rPr>
          <w:rFonts w:hint="eastAsia"/>
        </w:rPr>
        <w:t>західних</w:t>
      </w:r>
      <w:r>
        <w:t></w:t>
      </w:r>
      <w:r>
        <w:rPr>
          <w:rFonts w:hint="eastAsia"/>
        </w:rPr>
        <w:t>слов’ян</w:t>
      </w:r>
      <w:r>
        <w:t></w:t>
      </w:r>
      <w:r>
        <w:rPr>
          <w:rFonts w:hint="eastAsia"/>
        </w:rPr>
        <w:t>загострення</w:t>
      </w:r>
      <w:r>
        <w:t></w:t>
      </w:r>
      <w:r>
        <w:rPr>
          <w:rFonts w:hint="eastAsia"/>
        </w:rPr>
        <w:t>соціальних</w:t>
      </w:r>
      <w:r>
        <w:t></w:t>
      </w:r>
      <w:r>
        <w:rPr>
          <w:rFonts w:hint="eastAsia"/>
        </w:rPr>
        <w:t>протиріч</w:t>
      </w:r>
      <w:r>
        <w:t></w:t>
      </w:r>
      <w:r>
        <w:rPr>
          <w:rFonts w:hint="eastAsia"/>
        </w:rPr>
        <w:t>в</w:t>
      </w:r>
      <w:r>
        <w:t></w:t>
      </w:r>
      <w:r>
        <w:rPr>
          <w:rFonts w:hint="eastAsia"/>
        </w:rPr>
        <w:t>період</w:t>
      </w:r>
      <w:r>
        <w:t></w:t>
      </w:r>
      <w:r>
        <w:t></w:t>
      </w:r>
      <w:r>
        <w:rPr>
          <w:rFonts w:hint="eastAsia"/>
        </w:rPr>
        <w:t>Весни</w:t>
      </w:r>
    </w:p>
    <w:p w:rsidR="005F4AF6" w:rsidRDefault="005F4AF6" w:rsidP="005F4AF6">
      <w:r>
        <w:rPr>
          <w:rFonts w:hint="eastAsia"/>
        </w:rPr>
        <w:t>народів</w:t>
      </w:r>
      <w:r>
        <w:t></w:t>
      </w:r>
      <w:r>
        <w:t></w:t>
      </w:r>
      <w:r>
        <w:rPr>
          <w:rFonts w:hint="eastAsia"/>
        </w:rPr>
        <w:t>сприймалося</w:t>
      </w:r>
      <w:r>
        <w:t></w:t>
      </w:r>
      <w:r>
        <w:rPr>
          <w:rFonts w:hint="eastAsia"/>
        </w:rPr>
        <w:t>як</w:t>
      </w:r>
      <w:r>
        <w:t></w:t>
      </w:r>
      <w:r>
        <w:rPr>
          <w:rFonts w:hint="eastAsia"/>
        </w:rPr>
        <w:t>небезпека</w:t>
      </w:r>
      <w:r>
        <w:t></w:t>
      </w:r>
      <w:r>
        <w:rPr>
          <w:rFonts w:hint="eastAsia"/>
        </w:rPr>
        <w:t>для</w:t>
      </w:r>
      <w:r>
        <w:t></w:t>
      </w:r>
      <w:r>
        <w:rPr>
          <w:rFonts w:hint="eastAsia"/>
        </w:rPr>
        <w:t>політичної</w:t>
      </w:r>
      <w:r>
        <w:t></w:t>
      </w:r>
      <w:r>
        <w:rPr>
          <w:rFonts w:hint="eastAsia"/>
        </w:rPr>
        <w:t>системи</w:t>
      </w:r>
      <w:r>
        <w:t></w:t>
      </w:r>
      <w:r>
        <w:rPr>
          <w:rFonts w:hint="eastAsia"/>
        </w:rPr>
        <w:t>не</w:t>
      </w:r>
      <w:r>
        <w:t></w:t>
      </w:r>
      <w:r>
        <w:rPr>
          <w:rFonts w:hint="eastAsia"/>
        </w:rPr>
        <w:t>тільки</w:t>
      </w:r>
    </w:p>
    <w:p w:rsidR="005F4AF6" w:rsidRDefault="005F4AF6" w:rsidP="005F4AF6">
      <w:r>
        <w:rPr>
          <w:rFonts w:hint="eastAsia"/>
        </w:rPr>
        <w:t>консервативними</w:t>
      </w:r>
      <w:r>
        <w:t></w:t>
      </w:r>
      <w:r>
        <w:t></w:t>
      </w:r>
      <w:r>
        <w:rPr>
          <w:rFonts w:hint="eastAsia"/>
        </w:rPr>
        <w:t>але</w:t>
      </w:r>
      <w:r>
        <w:t></w:t>
      </w:r>
      <w:r>
        <w:rPr>
          <w:rFonts w:hint="eastAsia"/>
        </w:rPr>
        <w:t>й</w:t>
      </w:r>
      <w:r>
        <w:t></w:t>
      </w:r>
      <w:r>
        <w:rPr>
          <w:rFonts w:hint="eastAsia"/>
        </w:rPr>
        <w:t>ліберальними</w:t>
      </w:r>
      <w:r>
        <w:t></w:t>
      </w:r>
      <w:r>
        <w:rPr>
          <w:rFonts w:hint="eastAsia"/>
        </w:rPr>
        <w:t>колами</w:t>
      </w:r>
      <w:r>
        <w:t></w:t>
      </w:r>
      <w:r>
        <w:rPr>
          <w:rFonts w:hint="eastAsia"/>
        </w:rPr>
        <w:t>суспільства</w:t>
      </w:r>
      <w:r>
        <w:t></w:t>
      </w:r>
      <w:r>
        <w:t></w:t>
      </w:r>
      <w:r>
        <w:rPr>
          <w:rFonts w:hint="eastAsia"/>
        </w:rPr>
        <w:t>що</w:t>
      </w:r>
      <w:r>
        <w:t></w:t>
      </w:r>
      <w:r>
        <w:rPr>
          <w:rFonts w:hint="eastAsia"/>
        </w:rPr>
        <w:t>і</w:t>
      </w:r>
      <w:r>
        <w:t></w:t>
      </w:r>
      <w:r>
        <w:rPr>
          <w:rFonts w:hint="eastAsia"/>
        </w:rPr>
        <w:t>сприяло</w:t>
      </w:r>
    </w:p>
    <w:p w:rsidR="005F4AF6" w:rsidRDefault="005F4AF6" w:rsidP="005F4AF6">
      <w:r>
        <w:rPr>
          <w:rFonts w:hint="eastAsia"/>
        </w:rPr>
        <w:t>утвердженню</w:t>
      </w:r>
      <w:r>
        <w:t></w:t>
      </w:r>
      <w:r>
        <w:rPr>
          <w:rFonts w:hint="eastAsia"/>
        </w:rPr>
        <w:t>поміркованості</w:t>
      </w:r>
      <w:r>
        <w:t></w:t>
      </w:r>
      <w:r>
        <w:rPr>
          <w:rFonts w:hint="eastAsia"/>
        </w:rPr>
        <w:t>в</w:t>
      </w:r>
      <w:r>
        <w:t></w:t>
      </w:r>
      <w:r>
        <w:rPr>
          <w:rFonts w:hint="eastAsia"/>
        </w:rPr>
        <w:t>національному</w:t>
      </w:r>
      <w:r>
        <w:t></w:t>
      </w:r>
      <w:r>
        <w:rPr>
          <w:rFonts w:hint="eastAsia"/>
        </w:rPr>
        <w:t>питанні</w:t>
      </w:r>
      <w:r>
        <w:t></w:t>
      </w:r>
    </w:p>
    <w:p w:rsidR="005F4AF6" w:rsidRDefault="005F4AF6" w:rsidP="005F4AF6">
      <w:r>
        <w:rPr>
          <w:rFonts w:hint="eastAsia"/>
        </w:rPr>
        <w:t>Під</w:t>
      </w:r>
      <w:r>
        <w:t></w:t>
      </w:r>
      <w:r>
        <w:rPr>
          <w:rFonts w:hint="eastAsia"/>
        </w:rPr>
        <w:t>час</w:t>
      </w:r>
      <w:r>
        <w:t></w:t>
      </w:r>
      <w:r>
        <w:rPr>
          <w:rFonts w:hint="eastAsia"/>
        </w:rPr>
        <w:t>проведення</w:t>
      </w:r>
      <w:r>
        <w:t></w:t>
      </w:r>
      <w:r>
        <w:rPr>
          <w:rFonts w:hint="eastAsia"/>
        </w:rPr>
        <w:t>Слов’янського</w:t>
      </w:r>
      <w:r>
        <w:t></w:t>
      </w:r>
      <w:r>
        <w:rPr>
          <w:rFonts w:hint="eastAsia"/>
        </w:rPr>
        <w:t>конгресу</w:t>
      </w:r>
      <w:r>
        <w:t></w:t>
      </w:r>
      <w:r>
        <w:rPr>
          <w:rFonts w:hint="eastAsia"/>
        </w:rPr>
        <w:t>західні</w:t>
      </w:r>
      <w:r>
        <w:t></w:t>
      </w:r>
      <w:r>
        <w:rPr>
          <w:rFonts w:hint="eastAsia"/>
        </w:rPr>
        <w:t>слов’янські</w:t>
      </w:r>
      <w:r>
        <w:t></w:t>
      </w:r>
      <w:r>
        <w:rPr>
          <w:rFonts w:hint="eastAsia"/>
        </w:rPr>
        <w:t>ідеологи</w:t>
      </w:r>
    </w:p>
    <w:p w:rsidR="005F4AF6" w:rsidRDefault="005F4AF6" w:rsidP="005F4AF6">
      <w:r>
        <w:rPr>
          <w:rFonts w:hint="eastAsia"/>
        </w:rPr>
        <w:t>демонстрували</w:t>
      </w:r>
      <w:r>
        <w:t></w:t>
      </w:r>
      <w:r>
        <w:rPr>
          <w:rFonts w:hint="eastAsia"/>
        </w:rPr>
        <w:t>підвищений</w:t>
      </w:r>
      <w:r>
        <w:t></w:t>
      </w:r>
      <w:r>
        <w:rPr>
          <w:rFonts w:hint="eastAsia"/>
        </w:rPr>
        <w:t>інтерес</w:t>
      </w:r>
      <w:r>
        <w:t></w:t>
      </w:r>
      <w:r>
        <w:rPr>
          <w:rFonts w:hint="eastAsia"/>
        </w:rPr>
        <w:t>до</w:t>
      </w:r>
      <w:r>
        <w:t></w:t>
      </w:r>
      <w:r>
        <w:rPr>
          <w:rFonts w:hint="eastAsia"/>
        </w:rPr>
        <w:t>наднаціональних</w:t>
      </w:r>
      <w:r>
        <w:t></w:t>
      </w:r>
      <w:r>
        <w:rPr>
          <w:rFonts w:hint="eastAsia"/>
        </w:rPr>
        <w:t>інтеграційних</w:t>
      </w:r>
      <w:r>
        <w:t></w:t>
      </w:r>
      <w:r>
        <w:rPr>
          <w:rFonts w:hint="eastAsia"/>
        </w:rPr>
        <w:t>ідей</w:t>
      </w:r>
      <w:r>
        <w:t></w:t>
      </w:r>
      <w:r>
        <w:t></w:t>
      </w:r>
      <w:r>
        <w:rPr>
          <w:rFonts w:hint="eastAsia"/>
        </w:rPr>
        <w:t>При</w:t>
      </w:r>
    </w:p>
    <w:p w:rsidR="005F4AF6" w:rsidRDefault="005F4AF6" w:rsidP="005F4AF6">
      <w:r>
        <w:rPr>
          <w:rFonts w:hint="eastAsia"/>
        </w:rPr>
        <w:t>цьому</w:t>
      </w:r>
      <w:r>
        <w:t></w:t>
      </w:r>
      <w:r>
        <w:rPr>
          <w:rFonts w:hint="eastAsia"/>
        </w:rPr>
        <w:t>ідея</w:t>
      </w:r>
      <w:r>
        <w:t></w:t>
      </w:r>
      <w:r>
        <w:rPr>
          <w:rFonts w:hint="eastAsia"/>
        </w:rPr>
        <w:t>інтеграції</w:t>
      </w:r>
      <w:r>
        <w:t></w:t>
      </w:r>
      <w:r>
        <w:rPr>
          <w:rFonts w:hint="eastAsia"/>
        </w:rPr>
        <w:t>як</w:t>
      </w:r>
      <w:r>
        <w:t></w:t>
      </w:r>
      <w:r>
        <w:rPr>
          <w:rFonts w:hint="eastAsia"/>
        </w:rPr>
        <w:t>складова</w:t>
      </w:r>
      <w:r>
        <w:t></w:t>
      </w:r>
      <w:r>
        <w:rPr>
          <w:rFonts w:hint="eastAsia"/>
        </w:rPr>
        <w:t>парадигми</w:t>
      </w:r>
      <w:r>
        <w:t></w:t>
      </w:r>
      <w:r>
        <w:rPr>
          <w:rFonts w:hint="eastAsia"/>
        </w:rPr>
        <w:t>національного</w:t>
      </w:r>
      <w:r>
        <w:t></w:t>
      </w:r>
      <w:r>
        <w:rPr>
          <w:rFonts w:hint="eastAsia"/>
        </w:rPr>
        <w:t>розвитку</w:t>
      </w:r>
      <w:r>
        <w:t></w:t>
      </w:r>
      <w:r>
        <w:rPr>
          <w:rFonts w:hint="eastAsia"/>
        </w:rPr>
        <w:t>на</w:t>
      </w:r>
      <w:r>
        <w:t></w:t>
      </w:r>
      <w:r>
        <w:rPr>
          <w:rFonts w:hint="eastAsia"/>
        </w:rPr>
        <w:t>конгресі</w:t>
      </w:r>
      <w:r>
        <w:t></w:t>
      </w:r>
      <w:r>
        <w:rPr>
          <w:rFonts w:hint="eastAsia"/>
        </w:rPr>
        <w:t>все</w:t>
      </w:r>
    </w:p>
    <w:p w:rsidR="005F4AF6" w:rsidRDefault="005F4AF6" w:rsidP="005F4AF6">
      <w:r>
        <w:rPr>
          <w:rFonts w:hint="eastAsia"/>
        </w:rPr>
        <w:t>ж</w:t>
      </w:r>
      <w:r>
        <w:t></w:t>
      </w:r>
      <w:r>
        <w:rPr>
          <w:rFonts w:hint="eastAsia"/>
        </w:rPr>
        <w:t>відіграла</w:t>
      </w:r>
      <w:r>
        <w:t></w:t>
      </w:r>
      <w:r>
        <w:rPr>
          <w:rFonts w:hint="eastAsia"/>
        </w:rPr>
        <w:t>роль</w:t>
      </w:r>
      <w:r>
        <w:t></w:t>
      </w:r>
      <w:r>
        <w:rPr>
          <w:rFonts w:hint="eastAsia"/>
        </w:rPr>
        <w:t>певної</w:t>
      </w:r>
      <w:r>
        <w:t></w:t>
      </w:r>
      <w:r>
        <w:t></w:t>
      </w:r>
      <w:r>
        <w:rPr>
          <w:rFonts w:hint="eastAsia"/>
        </w:rPr>
        <w:t>ідейної</w:t>
      </w:r>
      <w:r>
        <w:t></w:t>
      </w:r>
      <w:r>
        <w:rPr>
          <w:rFonts w:hint="eastAsia"/>
        </w:rPr>
        <w:t>ширми</w:t>
      </w:r>
      <w:r>
        <w:t></w:t>
      </w:r>
      <w:r>
        <w:t></w:t>
      </w:r>
      <w:r>
        <w:t></w:t>
      </w:r>
      <w:r>
        <w:rPr>
          <w:rFonts w:hint="eastAsia"/>
        </w:rPr>
        <w:t>за</w:t>
      </w:r>
      <w:r>
        <w:t></w:t>
      </w:r>
      <w:r>
        <w:rPr>
          <w:rFonts w:hint="eastAsia"/>
        </w:rPr>
        <w:t>якою</w:t>
      </w:r>
      <w:r>
        <w:t></w:t>
      </w:r>
      <w:r>
        <w:rPr>
          <w:rFonts w:hint="eastAsia"/>
        </w:rPr>
        <w:t>майже</w:t>
      </w:r>
      <w:r>
        <w:t></w:t>
      </w:r>
      <w:r>
        <w:rPr>
          <w:rFonts w:hint="eastAsia"/>
        </w:rPr>
        <w:t>кожна</w:t>
      </w:r>
      <w:r>
        <w:t></w:t>
      </w:r>
      <w:r>
        <w:rPr>
          <w:rFonts w:hint="eastAsia"/>
        </w:rPr>
        <w:t>слов’янська</w:t>
      </w:r>
    </w:p>
    <w:p w:rsidR="005F4AF6" w:rsidRDefault="005F4AF6" w:rsidP="005F4AF6">
      <w:r>
        <w:rPr>
          <w:rFonts w:hint="eastAsia"/>
        </w:rPr>
        <w:t>делегація</w:t>
      </w:r>
      <w:r>
        <w:t></w:t>
      </w:r>
      <w:r>
        <w:rPr>
          <w:rFonts w:hint="eastAsia"/>
        </w:rPr>
        <w:t>приховала</w:t>
      </w:r>
      <w:r>
        <w:t></w:t>
      </w:r>
      <w:r>
        <w:rPr>
          <w:rFonts w:hint="eastAsia"/>
        </w:rPr>
        <w:t>своє</w:t>
      </w:r>
      <w:r>
        <w:t></w:t>
      </w:r>
      <w:r>
        <w:rPr>
          <w:rFonts w:hint="eastAsia"/>
        </w:rPr>
        <w:t>бачення</w:t>
      </w:r>
      <w:r>
        <w:t></w:t>
      </w:r>
      <w:r>
        <w:rPr>
          <w:rFonts w:hint="eastAsia"/>
        </w:rPr>
        <w:t>та</w:t>
      </w:r>
      <w:r>
        <w:t></w:t>
      </w:r>
      <w:r>
        <w:rPr>
          <w:rFonts w:hint="eastAsia"/>
        </w:rPr>
        <w:t>свій</w:t>
      </w:r>
      <w:r>
        <w:t></w:t>
      </w:r>
      <w:r>
        <w:rPr>
          <w:rFonts w:hint="eastAsia"/>
        </w:rPr>
        <w:t>етнічний</w:t>
      </w:r>
      <w:r>
        <w:t></w:t>
      </w:r>
      <w:r>
        <w:rPr>
          <w:rFonts w:hint="eastAsia"/>
        </w:rPr>
        <w:t>інтерес</w:t>
      </w:r>
      <w:r>
        <w:t></w:t>
      </w:r>
      <w:r>
        <w:rPr>
          <w:rFonts w:hint="eastAsia"/>
        </w:rPr>
        <w:t>в</w:t>
      </w:r>
      <w:r>
        <w:t></w:t>
      </w:r>
      <w:r>
        <w:rPr>
          <w:rFonts w:hint="eastAsia"/>
        </w:rPr>
        <w:t>плані</w:t>
      </w:r>
      <w:r>
        <w:t></w:t>
      </w:r>
      <w:r>
        <w:rPr>
          <w:rFonts w:hint="eastAsia"/>
        </w:rPr>
        <w:t>вибору</w:t>
      </w:r>
      <w:r>
        <w:t></w:t>
      </w:r>
      <w:r>
        <w:rPr>
          <w:rFonts w:hint="eastAsia"/>
        </w:rPr>
        <w:t>формату</w:t>
      </w:r>
    </w:p>
    <w:p w:rsidR="005F4AF6" w:rsidRDefault="005F4AF6" w:rsidP="005F4AF6">
      <w:r>
        <w:rPr>
          <w:rFonts w:hint="eastAsia"/>
        </w:rPr>
        <w:t>розв’язання</w:t>
      </w:r>
      <w:r>
        <w:t></w:t>
      </w:r>
      <w:r>
        <w:rPr>
          <w:rFonts w:hint="eastAsia"/>
        </w:rPr>
        <w:t>національного</w:t>
      </w:r>
      <w:r>
        <w:t></w:t>
      </w:r>
      <w:r>
        <w:rPr>
          <w:rFonts w:hint="eastAsia"/>
        </w:rPr>
        <w:t>питання</w:t>
      </w:r>
      <w:r>
        <w:t></w:t>
      </w:r>
      <w:r>
        <w:rPr>
          <w:rFonts w:hint="eastAsia"/>
        </w:rPr>
        <w:t>на</w:t>
      </w:r>
      <w:r>
        <w:t></w:t>
      </w:r>
      <w:r>
        <w:rPr>
          <w:rFonts w:hint="eastAsia"/>
        </w:rPr>
        <w:t>теренах</w:t>
      </w:r>
      <w:r>
        <w:t></w:t>
      </w:r>
      <w:r>
        <w:rPr>
          <w:rFonts w:hint="eastAsia"/>
        </w:rPr>
        <w:t>Австрійської</w:t>
      </w:r>
      <w:r>
        <w:t></w:t>
      </w:r>
      <w:r>
        <w:rPr>
          <w:rFonts w:hint="eastAsia"/>
        </w:rPr>
        <w:t>монархії</w:t>
      </w:r>
      <w:r>
        <w:t></w:t>
      </w:r>
      <w:r>
        <w:rPr>
          <w:rFonts w:hint="eastAsia"/>
        </w:rPr>
        <w:t>в</w:t>
      </w:r>
      <w:r>
        <w:t></w:t>
      </w:r>
      <w:r>
        <w:rPr>
          <w:rFonts w:hint="eastAsia"/>
        </w:rPr>
        <w:t>цілому</w:t>
      </w:r>
      <w:r>
        <w:t></w:t>
      </w:r>
      <w:r>
        <w:rPr>
          <w:rFonts w:hint="eastAsia"/>
        </w:rPr>
        <w:t>і</w:t>
      </w:r>
    </w:p>
    <w:p w:rsidR="005F4AF6" w:rsidRDefault="005F4AF6" w:rsidP="005F4AF6">
      <w:r>
        <w:rPr>
          <w:rFonts w:hint="eastAsia"/>
        </w:rPr>
        <w:t>майбутньої</w:t>
      </w:r>
      <w:r>
        <w:t></w:t>
      </w:r>
      <w:r>
        <w:rPr>
          <w:rFonts w:hint="eastAsia"/>
        </w:rPr>
        <w:t>об’єднаної</w:t>
      </w:r>
      <w:r>
        <w:t></w:t>
      </w:r>
      <w:r>
        <w:rPr>
          <w:rFonts w:hint="eastAsia"/>
        </w:rPr>
        <w:t>Німеччини</w:t>
      </w:r>
      <w:r>
        <w:t></w:t>
      </w:r>
      <w:r>
        <w:rPr>
          <w:rFonts w:hint="eastAsia"/>
        </w:rPr>
        <w:t>зокрема</w:t>
      </w:r>
      <w:r>
        <w:t></w:t>
      </w:r>
      <w:r>
        <w:t></w:t>
      </w:r>
      <w:r>
        <w:rPr>
          <w:rFonts w:hint="eastAsia"/>
        </w:rPr>
        <w:t>Відсутність</w:t>
      </w:r>
      <w:r>
        <w:t></w:t>
      </w:r>
      <w:r>
        <w:rPr>
          <w:rFonts w:hint="eastAsia"/>
        </w:rPr>
        <w:t>одностайності</w:t>
      </w:r>
      <w:r>
        <w:t></w:t>
      </w:r>
      <w:r>
        <w:rPr>
          <w:rFonts w:hint="eastAsia"/>
        </w:rPr>
        <w:t>хоча</w:t>
      </w:r>
      <w:r>
        <w:t></w:t>
      </w:r>
      <w:r>
        <w:rPr>
          <w:rFonts w:hint="eastAsia"/>
        </w:rPr>
        <w:t>і</w:t>
      </w:r>
      <w:r>
        <w:t></w:t>
      </w:r>
      <w:r>
        <w:rPr>
          <w:rFonts w:hint="eastAsia"/>
        </w:rPr>
        <w:t>можна</w:t>
      </w:r>
    </w:p>
    <w:p w:rsidR="005F4AF6" w:rsidRDefault="005F4AF6" w:rsidP="005F4AF6">
      <w:r>
        <w:rPr>
          <w:rFonts w:hint="eastAsia"/>
        </w:rPr>
        <w:t>пояснити</w:t>
      </w:r>
      <w:r>
        <w:t></w:t>
      </w:r>
      <w:r>
        <w:rPr>
          <w:rFonts w:hint="eastAsia"/>
        </w:rPr>
        <w:t>етнополітичним</w:t>
      </w:r>
      <w:r>
        <w:t></w:t>
      </w:r>
      <w:r>
        <w:rPr>
          <w:rFonts w:hint="eastAsia"/>
        </w:rPr>
        <w:t>егоїзмом</w:t>
      </w:r>
      <w:r>
        <w:t></w:t>
      </w:r>
      <w:r>
        <w:t></w:t>
      </w:r>
      <w:r>
        <w:rPr>
          <w:rFonts w:hint="eastAsia"/>
        </w:rPr>
        <w:t>але</w:t>
      </w:r>
      <w:r>
        <w:t></w:t>
      </w:r>
      <w:r>
        <w:rPr>
          <w:rFonts w:hint="eastAsia"/>
        </w:rPr>
        <w:t>до</w:t>
      </w:r>
      <w:r>
        <w:t></w:t>
      </w:r>
      <w:r>
        <w:rPr>
          <w:rFonts w:hint="eastAsia"/>
        </w:rPr>
        <w:t>кінця</w:t>
      </w:r>
      <w:r>
        <w:t></w:t>
      </w:r>
      <w:r>
        <w:rPr>
          <w:rFonts w:hint="eastAsia"/>
        </w:rPr>
        <w:t>варто</w:t>
      </w:r>
      <w:r>
        <w:t></w:t>
      </w:r>
      <w:r>
        <w:rPr>
          <w:rFonts w:hint="eastAsia"/>
        </w:rPr>
        <w:t>говорити</w:t>
      </w:r>
      <w:r>
        <w:t></w:t>
      </w:r>
      <w:r>
        <w:rPr>
          <w:rFonts w:hint="eastAsia"/>
        </w:rPr>
        <w:t>про</w:t>
      </w:r>
      <w:r>
        <w:t></w:t>
      </w:r>
      <w:r>
        <w:rPr>
          <w:rFonts w:hint="eastAsia"/>
        </w:rPr>
        <w:t>існування</w:t>
      </w:r>
    </w:p>
    <w:p w:rsidR="005F4AF6" w:rsidRDefault="005F4AF6" w:rsidP="005F4AF6">
      <w:r>
        <w:rPr>
          <w:rFonts w:hint="eastAsia"/>
        </w:rPr>
        <w:t>логічних</w:t>
      </w:r>
      <w:r>
        <w:t></w:t>
      </w:r>
      <w:r>
        <w:rPr>
          <w:rFonts w:hint="eastAsia"/>
        </w:rPr>
        <w:t>національних</w:t>
      </w:r>
      <w:r>
        <w:t></w:t>
      </w:r>
      <w:r>
        <w:rPr>
          <w:rFonts w:hint="eastAsia"/>
        </w:rPr>
        <w:t>позицій</w:t>
      </w:r>
      <w:r>
        <w:t></w:t>
      </w:r>
      <w:r>
        <w:rPr>
          <w:rFonts w:hint="eastAsia"/>
        </w:rPr>
        <w:t>та</w:t>
      </w:r>
      <w:r>
        <w:t></w:t>
      </w:r>
      <w:r>
        <w:rPr>
          <w:rFonts w:hint="eastAsia"/>
        </w:rPr>
        <w:t>інтересів</w:t>
      </w:r>
      <w:r>
        <w:t></w:t>
      </w:r>
      <w:r>
        <w:rPr>
          <w:rFonts w:hint="eastAsia"/>
        </w:rPr>
        <w:t>з</w:t>
      </w:r>
      <w:r>
        <w:t></w:t>
      </w:r>
      <w:r>
        <w:rPr>
          <w:rFonts w:hint="eastAsia"/>
        </w:rPr>
        <w:t>боку</w:t>
      </w:r>
      <w:r>
        <w:t></w:t>
      </w:r>
      <w:r>
        <w:rPr>
          <w:rFonts w:hint="eastAsia"/>
        </w:rPr>
        <w:t>чеських</w:t>
      </w:r>
      <w:r>
        <w:t></w:t>
      </w:r>
      <w:r>
        <w:t></w:t>
      </w:r>
      <w:r>
        <w:rPr>
          <w:rFonts w:hint="eastAsia"/>
        </w:rPr>
        <w:t>словацьких</w:t>
      </w:r>
      <w:r>
        <w:t></w:t>
      </w:r>
      <w:r>
        <w:rPr>
          <w:rFonts w:hint="eastAsia"/>
        </w:rPr>
        <w:t>і</w:t>
      </w:r>
      <w:r>
        <w:t></w:t>
      </w:r>
      <w:r>
        <w:rPr>
          <w:rFonts w:hint="eastAsia"/>
        </w:rPr>
        <w:t>лужицьких</w:t>
      </w:r>
    </w:p>
    <w:p w:rsidR="005F4AF6" w:rsidRDefault="005F4AF6" w:rsidP="005F4AF6">
      <w:r>
        <w:rPr>
          <w:rFonts w:hint="eastAsia"/>
        </w:rPr>
        <w:t>ідеологів</w:t>
      </w:r>
      <w:r>
        <w:t></w:t>
      </w:r>
      <w:r>
        <w:t></w:t>
      </w:r>
      <w:r>
        <w:rPr>
          <w:rFonts w:hint="eastAsia"/>
        </w:rPr>
        <w:t>При</w:t>
      </w:r>
      <w:r>
        <w:t></w:t>
      </w:r>
      <w:r>
        <w:rPr>
          <w:rFonts w:hint="eastAsia"/>
        </w:rPr>
        <w:t>цьому</w:t>
      </w:r>
      <w:r>
        <w:t></w:t>
      </w:r>
      <w:r>
        <w:rPr>
          <w:rFonts w:hint="eastAsia"/>
        </w:rPr>
        <w:t>чеські</w:t>
      </w:r>
      <w:r>
        <w:t></w:t>
      </w:r>
      <w:r>
        <w:rPr>
          <w:rFonts w:hint="eastAsia"/>
        </w:rPr>
        <w:t>ідеологи</w:t>
      </w:r>
      <w:r>
        <w:t></w:t>
      </w:r>
      <w:r>
        <w:rPr>
          <w:rFonts w:hint="eastAsia"/>
        </w:rPr>
        <w:t>виявили</w:t>
      </w:r>
      <w:r>
        <w:t></w:t>
      </w:r>
      <w:r>
        <w:rPr>
          <w:rFonts w:hint="eastAsia"/>
        </w:rPr>
        <w:t>стійке</w:t>
      </w:r>
      <w:r>
        <w:t></w:t>
      </w:r>
      <w:r>
        <w:rPr>
          <w:rFonts w:hint="eastAsia"/>
        </w:rPr>
        <w:t>бажання</w:t>
      </w:r>
      <w:r>
        <w:t></w:t>
      </w:r>
      <w:r>
        <w:rPr>
          <w:rFonts w:hint="eastAsia"/>
        </w:rPr>
        <w:t>опертися</w:t>
      </w:r>
      <w:r>
        <w:t></w:t>
      </w:r>
      <w:r>
        <w:rPr>
          <w:rFonts w:hint="eastAsia"/>
        </w:rPr>
        <w:t>на</w:t>
      </w:r>
      <w:r>
        <w:t></w:t>
      </w:r>
      <w:r>
        <w:rPr>
          <w:rFonts w:hint="eastAsia"/>
        </w:rPr>
        <w:t>власну</w:t>
      </w:r>
    </w:p>
    <w:p w:rsidR="005F4AF6" w:rsidRDefault="005F4AF6" w:rsidP="005F4AF6">
      <w:r>
        <w:rPr>
          <w:rFonts w:hint="eastAsia"/>
        </w:rPr>
        <w:t>компромісну</w:t>
      </w:r>
      <w:r>
        <w:t></w:t>
      </w:r>
      <w:r>
        <w:rPr>
          <w:rFonts w:hint="eastAsia"/>
        </w:rPr>
        <w:t>наднаціональну</w:t>
      </w:r>
      <w:r>
        <w:t></w:t>
      </w:r>
      <w:r>
        <w:rPr>
          <w:rFonts w:hint="eastAsia"/>
        </w:rPr>
        <w:t>ідеологему</w:t>
      </w:r>
      <w:r>
        <w:t></w:t>
      </w:r>
      <w:r>
        <w:rPr>
          <w:rFonts w:hint="eastAsia"/>
        </w:rPr>
        <w:t>–</w:t>
      </w:r>
      <w:r>
        <w:t></w:t>
      </w:r>
      <w:r>
        <w:rPr>
          <w:rFonts w:hint="eastAsia"/>
        </w:rPr>
        <w:t>австрославізм</w:t>
      </w:r>
      <w:r>
        <w:t></w:t>
      </w:r>
      <w:r>
        <w:t></w:t>
      </w:r>
      <w:r>
        <w:rPr>
          <w:rFonts w:hint="eastAsia"/>
        </w:rPr>
        <w:t>Сьогодні</w:t>
      </w:r>
      <w:r>
        <w:t></w:t>
      </w:r>
      <w:r>
        <w:t></w:t>
      </w:r>
      <w:r>
        <w:rPr>
          <w:rFonts w:hint="eastAsia"/>
        </w:rPr>
        <w:t>з</w:t>
      </w:r>
      <w:r>
        <w:t></w:t>
      </w:r>
      <w:r>
        <w:rPr>
          <w:rFonts w:hint="eastAsia"/>
        </w:rPr>
        <w:t>огляду</w:t>
      </w:r>
      <w:r>
        <w:t></w:t>
      </w:r>
      <w:r>
        <w:rPr>
          <w:rFonts w:hint="eastAsia"/>
        </w:rPr>
        <w:t>на</w:t>
      </w:r>
    </w:p>
    <w:p w:rsidR="005F4AF6" w:rsidRDefault="005F4AF6" w:rsidP="005F4AF6">
      <w:r>
        <w:rPr>
          <w:rFonts w:hint="eastAsia"/>
        </w:rPr>
        <w:t>значний</w:t>
      </w:r>
      <w:r>
        <w:t></w:t>
      </w:r>
      <w:r>
        <w:rPr>
          <w:rFonts w:hint="eastAsia"/>
        </w:rPr>
        <w:t>історико</w:t>
      </w:r>
      <w:r>
        <w:t></w:t>
      </w:r>
      <w:r>
        <w:rPr>
          <w:rFonts w:hint="eastAsia"/>
        </w:rPr>
        <w:t>політичний</w:t>
      </w:r>
      <w:r>
        <w:t></w:t>
      </w:r>
      <w:r>
        <w:rPr>
          <w:rFonts w:hint="eastAsia"/>
        </w:rPr>
        <w:t>багаж</w:t>
      </w:r>
      <w:r>
        <w:t></w:t>
      </w:r>
      <w:r>
        <w:rPr>
          <w:rFonts w:hint="eastAsia"/>
        </w:rPr>
        <w:t>Європи</w:t>
      </w:r>
      <w:r>
        <w:t></w:t>
      </w:r>
      <w:r>
        <w:rPr>
          <w:rFonts w:hint="eastAsia"/>
        </w:rPr>
        <w:t>та</w:t>
      </w:r>
      <w:r>
        <w:t></w:t>
      </w:r>
      <w:r>
        <w:t></w:t>
      </w:r>
      <w:r>
        <w:rPr>
          <w:rFonts w:hint="eastAsia"/>
        </w:rPr>
        <w:t>відповідно</w:t>
      </w:r>
      <w:r>
        <w:t></w:t>
      </w:r>
      <w:r>
        <w:t></w:t>
      </w:r>
      <w:r>
        <w:rPr>
          <w:rFonts w:hint="eastAsia"/>
        </w:rPr>
        <w:t>надаючи</w:t>
      </w:r>
      <w:r>
        <w:t></w:t>
      </w:r>
      <w:r>
        <w:rPr>
          <w:rFonts w:hint="eastAsia"/>
        </w:rPr>
        <w:t>оцінку</w:t>
      </w:r>
      <w:r>
        <w:t></w:t>
      </w:r>
      <w:r>
        <w:rPr>
          <w:rFonts w:hint="eastAsia"/>
        </w:rPr>
        <w:t>спробі</w:t>
      </w:r>
    </w:p>
    <w:p w:rsidR="005F4AF6" w:rsidRDefault="005F4AF6" w:rsidP="005F4AF6">
      <w:r>
        <w:rPr>
          <w:rFonts w:hint="eastAsia"/>
        </w:rPr>
        <w:t>чеських</w:t>
      </w:r>
      <w:r>
        <w:t></w:t>
      </w:r>
      <w:r>
        <w:rPr>
          <w:rFonts w:hint="eastAsia"/>
        </w:rPr>
        <w:t>ідеологів</w:t>
      </w:r>
      <w:r>
        <w:t></w:t>
      </w:r>
      <w:r>
        <w:rPr>
          <w:rFonts w:hint="eastAsia"/>
        </w:rPr>
        <w:t>презентувати</w:t>
      </w:r>
      <w:r>
        <w:t></w:t>
      </w:r>
      <w:r>
        <w:rPr>
          <w:rFonts w:hint="eastAsia"/>
        </w:rPr>
        <w:t>федералістський</w:t>
      </w:r>
      <w:r>
        <w:t></w:t>
      </w:r>
      <w:r>
        <w:rPr>
          <w:rFonts w:hint="eastAsia"/>
        </w:rPr>
        <w:t>австрославізм</w:t>
      </w:r>
      <w:r>
        <w:t></w:t>
      </w:r>
      <w:r>
        <w:t></w:t>
      </w:r>
      <w:r>
        <w:rPr>
          <w:rFonts w:hint="eastAsia"/>
        </w:rPr>
        <w:t>ми</w:t>
      </w:r>
      <w:r>
        <w:t></w:t>
      </w:r>
      <w:r>
        <w:rPr>
          <w:rFonts w:hint="eastAsia"/>
        </w:rPr>
        <w:t>можемо</w:t>
      </w:r>
      <w:r>
        <w:t></w:t>
      </w:r>
      <w:r>
        <w:rPr>
          <w:rFonts w:hint="eastAsia"/>
        </w:rPr>
        <w:t>навіть</w:t>
      </w:r>
    </w:p>
    <w:p w:rsidR="005F4AF6" w:rsidRDefault="005F4AF6" w:rsidP="005F4AF6">
      <w:r>
        <w:rPr>
          <w:rFonts w:hint="eastAsia"/>
        </w:rPr>
        <w:t>вважати</w:t>
      </w:r>
      <w:r>
        <w:t></w:t>
      </w:r>
      <w:r>
        <w:rPr>
          <w:rFonts w:hint="eastAsia"/>
        </w:rPr>
        <w:t>подібну</w:t>
      </w:r>
      <w:r>
        <w:t></w:t>
      </w:r>
      <w:r>
        <w:rPr>
          <w:rFonts w:hint="eastAsia"/>
        </w:rPr>
        <w:t>ідею</w:t>
      </w:r>
      <w:r>
        <w:t></w:t>
      </w:r>
      <w:r>
        <w:rPr>
          <w:rFonts w:hint="eastAsia"/>
        </w:rPr>
        <w:t>далекоглядним</w:t>
      </w:r>
      <w:r>
        <w:t></w:t>
      </w:r>
      <w:r>
        <w:rPr>
          <w:rFonts w:hint="eastAsia"/>
        </w:rPr>
        <w:t>підходом</w:t>
      </w:r>
      <w:r>
        <w:t></w:t>
      </w:r>
      <w:r>
        <w:rPr>
          <w:rFonts w:hint="eastAsia"/>
        </w:rPr>
        <w:t>в</w:t>
      </w:r>
      <w:r>
        <w:t></w:t>
      </w:r>
      <w:r>
        <w:rPr>
          <w:rFonts w:hint="eastAsia"/>
        </w:rPr>
        <w:t>плані</w:t>
      </w:r>
      <w:r>
        <w:t></w:t>
      </w:r>
      <w:r>
        <w:rPr>
          <w:rFonts w:hint="eastAsia"/>
        </w:rPr>
        <w:t>визначення</w:t>
      </w:r>
      <w:r>
        <w:t></w:t>
      </w:r>
      <w:r>
        <w:rPr>
          <w:rFonts w:hint="eastAsia"/>
        </w:rPr>
        <w:t>майбутньої</w:t>
      </w:r>
      <w:r>
        <w:t></w:t>
      </w:r>
      <w:r>
        <w:rPr>
          <w:rFonts w:hint="eastAsia"/>
        </w:rPr>
        <w:t>долі</w:t>
      </w:r>
    </w:p>
    <w:p w:rsidR="005F4AF6" w:rsidRDefault="005F4AF6" w:rsidP="005F4AF6">
      <w:r>
        <w:rPr>
          <w:rFonts w:hint="eastAsia"/>
        </w:rPr>
        <w:t>об’єднаної</w:t>
      </w:r>
      <w:r>
        <w:t></w:t>
      </w:r>
      <w:r>
        <w:rPr>
          <w:rFonts w:hint="eastAsia"/>
        </w:rPr>
        <w:t>Європи</w:t>
      </w:r>
      <w:r>
        <w:t></w:t>
      </w:r>
      <w:r>
        <w:t></w:t>
      </w:r>
      <w:r>
        <w:rPr>
          <w:rFonts w:hint="eastAsia"/>
        </w:rPr>
        <w:t>У</w:t>
      </w:r>
      <w:r>
        <w:t></w:t>
      </w:r>
      <w:r>
        <w:rPr>
          <w:rFonts w:hint="eastAsia"/>
        </w:rPr>
        <w:t>той</w:t>
      </w:r>
      <w:r>
        <w:t></w:t>
      </w:r>
      <w:r>
        <w:rPr>
          <w:rFonts w:hint="eastAsia"/>
        </w:rPr>
        <w:t>самий</w:t>
      </w:r>
      <w:r>
        <w:t></w:t>
      </w:r>
      <w:r>
        <w:rPr>
          <w:rFonts w:hint="eastAsia"/>
        </w:rPr>
        <w:t>час</w:t>
      </w:r>
      <w:r>
        <w:t></w:t>
      </w:r>
      <w:r>
        <w:rPr>
          <w:rFonts w:hint="eastAsia"/>
        </w:rPr>
        <w:t>словацькі</w:t>
      </w:r>
      <w:r>
        <w:t></w:t>
      </w:r>
      <w:r>
        <w:rPr>
          <w:rFonts w:hint="eastAsia"/>
        </w:rPr>
        <w:t>делегати</w:t>
      </w:r>
      <w:r>
        <w:t></w:t>
      </w:r>
      <w:r>
        <w:rPr>
          <w:rFonts w:hint="eastAsia"/>
        </w:rPr>
        <w:t>намагалися</w:t>
      </w:r>
      <w:r>
        <w:t></w:t>
      </w:r>
      <w:r>
        <w:rPr>
          <w:rFonts w:hint="eastAsia"/>
        </w:rPr>
        <w:t>відстояти</w:t>
      </w:r>
      <w:r>
        <w:t></w:t>
      </w:r>
      <w:r>
        <w:rPr>
          <w:rFonts w:hint="eastAsia"/>
        </w:rPr>
        <w:t>своє</w:t>
      </w:r>
    </w:p>
    <w:p w:rsidR="005F4AF6" w:rsidRDefault="005F4AF6" w:rsidP="005F4AF6">
      <w:r>
        <w:rPr>
          <w:rFonts w:hint="eastAsia"/>
        </w:rPr>
        <w:t>право</w:t>
      </w:r>
      <w:r>
        <w:t></w:t>
      </w:r>
      <w:r>
        <w:rPr>
          <w:rFonts w:hint="eastAsia"/>
        </w:rPr>
        <w:t>на</w:t>
      </w:r>
      <w:r>
        <w:t></w:t>
      </w:r>
      <w:r>
        <w:rPr>
          <w:rFonts w:hint="eastAsia"/>
        </w:rPr>
        <w:t>збереження</w:t>
      </w:r>
      <w:r>
        <w:t></w:t>
      </w:r>
      <w:r>
        <w:rPr>
          <w:rFonts w:hint="eastAsia"/>
        </w:rPr>
        <w:t>ідентичності</w:t>
      </w:r>
      <w:r>
        <w:t></w:t>
      </w:r>
      <w:r>
        <w:rPr>
          <w:rFonts w:hint="eastAsia"/>
        </w:rPr>
        <w:t>та</w:t>
      </w:r>
      <w:r>
        <w:t></w:t>
      </w:r>
      <w:r>
        <w:rPr>
          <w:rFonts w:hint="eastAsia"/>
        </w:rPr>
        <w:t>захистити</w:t>
      </w:r>
      <w:r>
        <w:t></w:t>
      </w:r>
      <w:r>
        <w:rPr>
          <w:rFonts w:hint="eastAsia"/>
        </w:rPr>
        <w:t>перспективи</w:t>
      </w:r>
      <w:r>
        <w:t></w:t>
      </w:r>
      <w:r>
        <w:rPr>
          <w:rFonts w:hint="eastAsia"/>
        </w:rPr>
        <w:t>свого</w:t>
      </w:r>
      <w:r>
        <w:t></w:t>
      </w:r>
      <w:r>
        <w:rPr>
          <w:rFonts w:hint="eastAsia"/>
        </w:rPr>
        <w:t>національного</w:t>
      </w:r>
    </w:p>
    <w:p w:rsidR="005F4AF6" w:rsidRDefault="005F4AF6" w:rsidP="005F4AF6">
      <w:r>
        <w:rPr>
          <w:rFonts w:hint="eastAsia"/>
        </w:rPr>
        <w:t>майбутнього</w:t>
      </w:r>
      <w:r>
        <w:t></w:t>
      </w:r>
      <w:r>
        <w:t></w:t>
      </w:r>
      <w:r>
        <w:rPr>
          <w:rFonts w:hint="eastAsia"/>
        </w:rPr>
        <w:t>а</w:t>
      </w:r>
      <w:r>
        <w:t></w:t>
      </w:r>
      <w:r>
        <w:rPr>
          <w:rFonts w:hint="eastAsia"/>
        </w:rPr>
        <w:t>лужичани</w:t>
      </w:r>
      <w:r>
        <w:t></w:t>
      </w:r>
      <w:r>
        <w:rPr>
          <w:rFonts w:hint="eastAsia"/>
        </w:rPr>
        <w:t>дотримувалися</w:t>
      </w:r>
      <w:r>
        <w:t></w:t>
      </w:r>
      <w:r>
        <w:rPr>
          <w:rFonts w:hint="eastAsia"/>
        </w:rPr>
        <w:t>локально</w:t>
      </w:r>
      <w:r>
        <w:t></w:t>
      </w:r>
      <w:r>
        <w:rPr>
          <w:rFonts w:hint="eastAsia"/>
        </w:rPr>
        <w:t>провінційної</w:t>
      </w:r>
      <w:r>
        <w:t></w:t>
      </w:r>
      <w:r>
        <w:rPr>
          <w:rFonts w:hint="eastAsia"/>
        </w:rPr>
        <w:t>концепції</w:t>
      </w:r>
      <w:r>
        <w:t></w:t>
      </w:r>
      <w:r>
        <w:rPr>
          <w:rFonts w:hint="eastAsia"/>
        </w:rPr>
        <w:t>та</w:t>
      </w:r>
      <w:r>
        <w:t></w:t>
      </w:r>
      <w:r>
        <w:rPr>
          <w:rFonts w:hint="eastAsia"/>
        </w:rPr>
        <w:t>були</w:t>
      </w:r>
    </w:p>
    <w:p w:rsidR="005F4AF6" w:rsidRDefault="005F4AF6" w:rsidP="005F4AF6">
      <w:r>
        <w:rPr>
          <w:rFonts w:hint="eastAsia"/>
        </w:rPr>
        <w:t>зорієнтовані</w:t>
      </w:r>
      <w:r>
        <w:t></w:t>
      </w:r>
      <w:r>
        <w:rPr>
          <w:rFonts w:hint="eastAsia"/>
        </w:rPr>
        <w:t>на</w:t>
      </w:r>
      <w:r>
        <w:t></w:t>
      </w:r>
      <w:r>
        <w:rPr>
          <w:rFonts w:hint="eastAsia"/>
        </w:rPr>
        <w:t>збереження</w:t>
      </w:r>
      <w:r>
        <w:t></w:t>
      </w:r>
      <w:r>
        <w:rPr>
          <w:rFonts w:hint="eastAsia"/>
        </w:rPr>
        <w:t>патерналістських</w:t>
      </w:r>
      <w:r>
        <w:t></w:t>
      </w:r>
      <w:r>
        <w:rPr>
          <w:rFonts w:hint="eastAsia"/>
        </w:rPr>
        <w:t>стосунків</w:t>
      </w:r>
      <w:r>
        <w:t></w:t>
      </w:r>
      <w:r>
        <w:rPr>
          <w:rFonts w:hint="eastAsia"/>
        </w:rPr>
        <w:t>із</w:t>
      </w:r>
      <w:r>
        <w:t></w:t>
      </w:r>
      <w:r>
        <w:rPr>
          <w:rFonts w:hint="eastAsia"/>
        </w:rPr>
        <w:t>Пруссією</w:t>
      </w:r>
      <w:r>
        <w:t></w:t>
      </w:r>
    </w:p>
    <w:p w:rsidR="005F4AF6" w:rsidRDefault="005F4AF6" w:rsidP="005F4AF6">
      <w:r>
        <w:rPr>
          <w:rFonts w:hint="eastAsia"/>
        </w:rPr>
        <w:t>При</w:t>
      </w:r>
      <w:r>
        <w:t></w:t>
      </w:r>
      <w:r>
        <w:rPr>
          <w:rFonts w:hint="eastAsia"/>
        </w:rPr>
        <w:t>цьому</w:t>
      </w:r>
      <w:r>
        <w:t></w:t>
      </w:r>
      <w:r>
        <w:rPr>
          <w:rFonts w:hint="eastAsia"/>
        </w:rPr>
        <w:t>лише</w:t>
      </w:r>
      <w:r>
        <w:t></w:t>
      </w:r>
      <w:r>
        <w:rPr>
          <w:rFonts w:hint="eastAsia"/>
        </w:rPr>
        <w:t>наприкінці</w:t>
      </w:r>
      <w:r>
        <w:t></w:t>
      </w:r>
      <w:r>
        <w:rPr>
          <w:rFonts w:hint="eastAsia"/>
        </w:rPr>
        <w:t>ХХ</w:t>
      </w:r>
      <w:r>
        <w:t></w:t>
      </w:r>
      <w:r>
        <w:rPr>
          <w:rFonts w:hint="eastAsia"/>
        </w:rPr>
        <w:t>ст</w:t>
      </w:r>
      <w:r>
        <w:t></w:t>
      </w:r>
      <w:r>
        <w:t></w:t>
      </w:r>
      <w:r>
        <w:rPr>
          <w:rFonts w:hint="eastAsia"/>
        </w:rPr>
        <w:t>європейська</w:t>
      </w:r>
      <w:r>
        <w:t></w:t>
      </w:r>
      <w:r>
        <w:rPr>
          <w:rFonts w:hint="eastAsia"/>
        </w:rPr>
        <w:t>спільнота</w:t>
      </w:r>
      <w:r>
        <w:t></w:t>
      </w:r>
      <w:r>
        <w:rPr>
          <w:rFonts w:hint="eastAsia"/>
        </w:rPr>
        <w:t>змогла</w:t>
      </w:r>
      <w:r>
        <w:t></w:t>
      </w:r>
      <w:r>
        <w:rPr>
          <w:rFonts w:hint="eastAsia"/>
        </w:rPr>
        <w:t>оцінити</w:t>
      </w:r>
    </w:p>
    <w:p w:rsidR="005F4AF6" w:rsidRDefault="005F4AF6" w:rsidP="005F4AF6">
      <w:r>
        <w:rPr>
          <w:rFonts w:hint="eastAsia"/>
        </w:rPr>
        <w:t>перспективність</w:t>
      </w:r>
      <w:r>
        <w:t></w:t>
      </w:r>
      <w:r>
        <w:rPr>
          <w:rFonts w:hint="eastAsia"/>
        </w:rPr>
        <w:t>федералістської</w:t>
      </w:r>
      <w:r>
        <w:t></w:t>
      </w:r>
      <w:r>
        <w:rPr>
          <w:rFonts w:hint="eastAsia"/>
        </w:rPr>
        <w:t>ідеї</w:t>
      </w:r>
      <w:r>
        <w:t></w:t>
      </w:r>
      <w:r>
        <w:rPr>
          <w:rFonts w:hint="eastAsia"/>
        </w:rPr>
        <w:t>Ф</w:t>
      </w:r>
      <w:r>
        <w:t></w:t>
      </w:r>
      <w:r>
        <w:rPr>
          <w:rFonts w:hint="eastAsia"/>
        </w:rPr>
        <w:t>Палацького</w:t>
      </w:r>
      <w:r>
        <w:t></w:t>
      </w:r>
      <w:r>
        <w:t></w:t>
      </w:r>
      <w:r>
        <w:rPr>
          <w:rFonts w:hint="eastAsia"/>
        </w:rPr>
        <w:t>В</w:t>
      </w:r>
      <w:r>
        <w:t></w:t>
      </w:r>
      <w:r>
        <w:rPr>
          <w:rFonts w:hint="eastAsia"/>
        </w:rPr>
        <w:t>ній</w:t>
      </w:r>
      <w:r>
        <w:t></w:t>
      </w:r>
      <w:r>
        <w:rPr>
          <w:rFonts w:hint="eastAsia"/>
        </w:rPr>
        <w:t>була</w:t>
      </w:r>
      <w:r>
        <w:t></w:t>
      </w:r>
      <w:r>
        <w:rPr>
          <w:rFonts w:hint="eastAsia"/>
        </w:rPr>
        <w:t>закладена</w:t>
      </w:r>
      <w:r>
        <w:t></w:t>
      </w:r>
      <w:r>
        <w:rPr>
          <w:rFonts w:hint="eastAsia"/>
        </w:rPr>
        <w:t>не</w:t>
      </w:r>
      <w:r>
        <w:t></w:t>
      </w:r>
      <w:r>
        <w:rPr>
          <w:rFonts w:hint="eastAsia"/>
        </w:rPr>
        <w:t>тільки</w:t>
      </w:r>
    </w:p>
    <w:p w:rsidR="005F4AF6" w:rsidRDefault="005F4AF6" w:rsidP="005F4AF6">
      <w:r>
        <w:rPr>
          <w:rFonts w:hint="eastAsia"/>
        </w:rPr>
        <w:t>ідея</w:t>
      </w:r>
      <w:r>
        <w:t></w:t>
      </w:r>
      <w:r>
        <w:rPr>
          <w:rFonts w:hint="eastAsia"/>
        </w:rPr>
        <w:t>емансипації</w:t>
      </w:r>
      <w:r>
        <w:t></w:t>
      </w:r>
      <w:r>
        <w:rPr>
          <w:rFonts w:hint="eastAsia"/>
        </w:rPr>
        <w:t>монархії</w:t>
      </w:r>
      <w:r>
        <w:t></w:t>
      </w:r>
      <w:r>
        <w:t></w:t>
      </w:r>
      <w:r>
        <w:rPr>
          <w:rFonts w:hint="eastAsia"/>
        </w:rPr>
        <w:t>але</w:t>
      </w:r>
      <w:r>
        <w:t></w:t>
      </w:r>
      <w:r>
        <w:rPr>
          <w:rFonts w:hint="eastAsia"/>
        </w:rPr>
        <w:t>й</w:t>
      </w:r>
      <w:r>
        <w:t></w:t>
      </w:r>
      <w:r>
        <w:rPr>
          <w:rFonts w:hint="eastAsia"/>
        </w:rPr>
        <w:t>сформульована</w:t>
      </w:r>
      <w:r>
        <w:t></w:t>
      </w:r>
      <w:r>
        <w:rPr>
          <w:rFonts w:hint="eastAsia"/>
        </w:rPr>
        <w:t>перспективна</w:t>
      </w:r>
      <w:r>
        <w:t></w:t>
      </w:r>
      <w:r>
        <w:rPr>
          <w:rFonts w:hint="eastAsia"/>
        </w:rPr>
        <w:t>концепція</w:t>
      </w:r>
      <w:r>
        <w:t></w:t>
      </w:r>
      <w:r>
        <w:rPr>
          <w:rFonts w:hint="eastAsia"/>
        </w:rPr>
        <w:t>побудови</w:t>
      </w:r>
    </w:p>
    <w:p w:rsidR="005F4AF6" w:rsidRDefault="005F4AF6" w:rsidP="005F4AF6">
      <w:r>
        <w:rPr>
          <w:rFonts w:hint="eastAsia"/>
        </w:rPr>
        <w:t>наднаціональної</w:t>
      </w:r>
      <w:r>
        <w:t></w:t>
      </w:r>
      <w:r>
        <w:rPr>
          <w:rFonts w:hint="eastAsia"/>
        </w:rPr>
        <w:t>держави</w:t>
      </w:r>
      <w:r>
        <w:t></w:t>
      </w:r>
      <w:r>
        <w:t></w:t>
      </w:r>
      <w:r>
        <w:rPr>
          <w:rFonts w:hint="eastAsia"/>
        </w:rPr>
        <w:t>яка</w:t>
      </w:r>
      <w:r>
        <w:t></w:t>
      </w:r>
      <w:r>
        <w:rPr>
          <w:rFonts w:hint="eastAsia"/>
        </w:rPr>
        <w:t>в</w:t>
      </w:r>
      <w:r>
        <w:t></w:t>
      </w:r>
      <w:r>
        <w:rPr>
          <w:rFonts w:hint="eastAsia"/>
        </w:rPr>
        <w:t>майбутньому</w:t>
      </w:r>
      <w:r>
        <w:t></w:t>
      </w:r>
      <w:r>
        <w:rPr>
          <w:rFonts w:hint="eastAsia"/>
        </w:rPr>
        <w:t>могла</w:t>
      </w:r>
      <w:r>
        <w:t></w:t>
      </w:r>
      <w:r>
        <w:rPr>
          <w:rFonts w:hint="eastAsia"/>
        </w:rPr>
        <w:t>б</w:t>
      </w:r>
      <w:r>
        <w:t></w:t>
      </w:r>
      <w:r>
        <w:rPr>
          <w:rFonts w:hint="eastAsia"/>
        </w:rPr>
        <w:t>стати</w:t>
      </w:r>
      <w:r>
        <w:t></w:t>
      </w:r>
      <w:r>
        <w:rPr>
          <w:rFonts w:hint="eastAsia"/>
        </w:rPr>
        <w:t>моделлю</w:t>
      </w:r>
    </w:p>
    <w:p w:rsidR="005F4AF6" w:rsidRDefault="005F4AF6" w:rsidP="005F4AF6">
      <w:r>
        <w:rPr>
          <w:rFonts w:hint="eastAsia"/>
        </w:rPr>
        <w:t>загальноєвропейського</w:t>
      </w:r>
      <w:r>
        <w:t></w:t>
      </w:r>
      <w:r>
        <w:rPr>
          <w:rFonts w:hint="eastAsia"/>
        </w:rPr>
        <w:t>значення</w:t>
      </w:r>
      <w:r>
        <w:t></w:t>
      </w:r>
    </w:p>
    <w:p w:rsidR="005F4AF6" w:rsidRDefault="005F4AF6" w:rsidP="005F4AF6">
      <w:r>
        <w:t></w:t>
      </w:r>
      <w:r>
        <w:t></w:t>
      </w:r>
      <w:r>
        <w:t></w:t>
      </w:r>
    </w:p>
    <w:p w:rsidR="005F4AF6" w:rsidRDefault="005F4AF6" w:rsidP="005F4AF6">
      <w:r>
        <w:rPr>
          <w:rFonts w:hint="eastAsia"/>
        </w:rPr>
        <w:t>Незважаючи</w:t>
      </w:r>
      <w:r>
        <w:t></w:t>
      </w:r>
      <w:r>
        <w:rPr>
          <w:rFonts w:hint="eastAsia"/>
        </w:rPr>
        <w:t>на</w:t>
      </w:r>
      <w:r>
        <w:t></w:t>
      </w:r>
      <w:r>
        <w:rPr>
          <w:rFonts w:hint="eastAsia"/>
        </w:rPr>
        <w:t>наявні</w:t>
      </w:r>
      <w:r>
        <w:t></w:t>
      </w:r>
      <w:r>
        <w:rPr>
          <w:rFonts w:hint="eastAsia"/>
        </w:rPr>
        <w:t>суперечності</w:t>
      </w:r>
      <w:r>
        <w:t></w:t>
      </w:r>
      <w:r>
        <w:rPr>
          <w:rFonts w:hint="eastAsia"/>
        </w:rPr>
        <w:t>та</w:t>
      </w:r>
      <w:r>
        <w:t></w:t>
      </w:r>
      <w:r>
        <w:rPr>
          <w:rFonts w:hint="eastAsia"/>
        </w:rPr>
        <w:t>егоїстичні</w:t>
      </w:r>
      <w:r>
        <w:t></w:t>
      </w:r>
      <w:r>
        <w:rPr>
          <w:rFonts w:hint="eastAsia"/>
        </w:rPr>
        <w:t>інтереси</w:t>
      </w:r>
      <w:r>
        <w:t></w:t>
      </w:r>
      <w:r>
        <w:rPr>
          <w:rFonts w:hint="eastAsia"/>
        </w:rPr>
        <w:t>різних</w:t>
      </w:r>
      <w:r>
        <w:t></w:t>
      </w:r>
      <w:r>
        <w:rPr>
          <w:rFonts w:hint="eastAsia"/>
        </w:rPr>
        <w:t>делегацій</w:t>
      </w:r>
      <w:r>
        <w:t></w:t>
      </w:r>
    </w:p>
    <w:p w:rsidR="005F4AF6" w:rsidRDefault="005F4AF6" w:rsidP="005F4AF6">
      <w:r>
        <w:rPr>
          <w:rFonts w:hint="eastAsia"/>
        </w:rPr>
        <w:t>процес</w:t>
      </w:r>
      <w:r>
        <w:t></w:t>
      </w:r>
      <w:r>
        <w:rPr>
          <w:rFonts w:hint="eastAsia"/>
        </w:rPr>
        <w:t>становлення</w:t>
      </w:r>
      <w:r>
        <w:t></w:t>
      </w:r>
      <w:r>
        <w:rPr>
          <w:rFonts w:hint="eastAsia"/>
        </w:rPr>
        <w:t>національної</w:t>
      </w:r>
      <w:r>
        <w:t></w:t>
      </w:r>
      <w:r>
        <w:rPr>
          <w:rFonts w:hint="eastAsia"/>
        </w:rPr>
        <w:t>ідентичності</w:t>
      </w:r>
      <w:r>
        <w:t></w:t>
      </w:r>
      <w:r>
        <w:rPr>
          <w:rFonts w:hint="eastAsia"/>
        </w:rPr>
        <w:t>однозначно</w:t>
      </w:r>
      <w:r>
        <w:t></w:t>
      </w:r>
      <w:r>
        <w:rPr>
          <w:rFonts w:hint="eastAsia"/>
        </w:rPr>
        <w:t>супроводжувався</w:t>
      </w:r>
    </w:p>
    <w:p w:rsidR="005F4AF6" w:rsidRDefault="005F4AF6" w:rsidP="005F4AF6">
      <w:r>
        <w:rPr>
          <w:rFonts w:hint="eastAsia"/>
        </w:rPr>
        <w:t>формуванням</w:t>
      </w:r>
      <w:r>
        <w:t></w:t>
      </w:r>
      <w:r>
        <w:rPr>
          <w:rFonts w:hint="eastAsia"/>
        </w:rPr>
        <w:t>у</w:t>
      </w:r>
      <w:r>
        <w:t></w:t>
      </w:r>
      <w:r>
        <w:rPr>
          <w:rFonts w:hint="eastAsia"/>
        </w:rPr>
        <w:t>суспільстві</w:t>
      </w:r>
      <w:r>
        <w:t></w:t>
      </w:r>
      <w:r>
        <w:rPr>
          <w:rFonts w:hint="eastAsia"/>
        </w:rPr>
        <w:t>позитивного</w:t>
      </w:r>
      <w:r>
        <w:t></w:t>
      </w:r>
      <w:r>
        <w:rPr>
          <w:rFonts w:hint="eastAsia"/>
        </w:rPr>
        <w:t>ліберального</w:t>
      </w:r>
      <w:r>
        <w:t></w:t>
      </w:r>
      <w:r>
        <w:rPr>
          <w:rFonts w:hint="eastAsia"/>
        </w:rPr>
        <w:t>уявлення</w:t>
      </w:r>
      <w:r>
        <w:t></w:t>
      </w:r>
      <w:r>
        <w:rPr>
          <w:rFonts w:hint="eastAsia"/>
        </w:rPr>
        <w:t>про</w:t>
      </w:r>
      <w:r>
        <w:t></w:t>
      </w:r>
      <w:r>
        <w:rPr>
          <w:rFonts w:hint="eastAsia"/>
        </w:rPr>
        <w:t>громадянську</w:t>
      </w:r>
    </w:p>
    <w:p w:rsidR="005F4AF6" w:rsidRDefault="005F4AF6" w:rsidP="005F4AF6">
      <w:r>
        <w:rPr>
          <w:rFonts w:hint="eastAsia"/>
        </w:rPr>
        <w:t>свободу</w:t>
      </w:r>
      <w:r>
        <w:t></w:t>
      </w:r>
      <w:r>
        <w:t></w:t>
      </w:r>
      <w:r>
        <w:rPr>
          <w:rFonts w:hint="eastAsia"/>
        </w:rPr>
        <w:t>При</w:t>
      </w:r>
      <w:r>
        <w:t></w:t>
      </w:r>
      <w:r>
        <w:rPr>
          <w:rFonts w:hint="eastAsia"/>
        </w:rPr>
        <w:t>цьому</w:t>
      </w:r>
      <w:r>
        <w:t></w:t>
      </w:r>
      <w:r>
        <w:rPr>
          <w:rFonts w:hint="eastAsia"/>
        </w:rPr>
        <w:t>ідея</w:t>
      </w:r>
      <w:r>
        <w:t></w:t>
      </w:r>
      <w:r>
        <w:rPr>
          <w:rFonts w:hint="eastAsia"/>
        </w:rPr>
        <w:t>боротьби</w:t>
      </w:r>
      <w:r>
        <w:t></w:t>
      </w:r>
      <w:r>
        <w:rPr>
          <w:rFonts w:hint="eastAsia"/>
        </w:rPr>
        <w:t>за</w:t>
      </w:r>
      <w:r>
        <w:t></w:t>
      </w:r>
      <w:r>
        <w:rPr>
          <w:rFonts w:hint="eastAsia"/>
        </w:rPr>
        <w:t>національну</w:t>
      </w:r>
      <w:r>
        <w:t></w:t>
      </w:r>
      <w:r>
        <w:rPr>
          <w:rFonts w:hint="eastAsia"/>
        </w:rPr>
        <w:t>справедливість</w:t>
      </w:r>
      <w:r>
        <w:t></w:t>
      </w:r>
      <w:r>
        <w:t></w:t>
      </w:r>
      <w:r>
        <w:rPr>
          <w:rFonts w:hint="eastAsia"/>
        </w:rPr>
        <w:t>а</w:t>
      </w:r>
      <w:r>
        <w:t></w:t>
      </w:r>
      <w:r>
        <w:rPr>
          <w:rFonts w:hint="eastAsia"/>
        </w:rPr>
        <w:t>не</w:t>
      </w:r>
      <w:r>
        <w:t></w:t>
      </w:r>
      <w:r>
        <w:rPr>
          <w:rFonts w:hint="eastAsia"/>
        </w:rPr>
        <w:t>символи</w:t>
      </w:r>
    </w:p>
    <w:p w:rsidR="005F4AF6" w:rsidRDefault="005F4AF6" w:rsidP="005F4AF6">
      <w:r>
        <w:rPr>
          <w:rFonts w:hint="eastAsia"/>
        </w:rPr>
        <w:t>громадянської</w:t>
      </w:r>
      <w:r>
        <w:t></w:t>
      </w:r>
      <w:r>
        <w:rPr>
          <w:rFonts w:hint="eastAsia"/>
        </w:rPr>
        <w:t>свободи</w:t>
      </w:r>
      <w:r>
        <w:t></w:t>
      </w:r>
      <w:r>
        <w:t></w:t>
      </w:r>
      <w:r>
        <w:rPr>
          <w:rFonts w:hint="eastAsia"/>
        </w:rPr>
        <w:t>продовжувала</w:t>
      </w:r>
      <w:r>
        <w:t></w:t>
      </w:r>
      <w:r>
        <w:rPr>
          <w:rFonts w:hint="eastAsia"/>
        </w:rPr>
        <w:t>залишатися</w:t>
      </w:r>
      <w:r>
        <w:t></w:t>
      </w:r>
      <w:r>
        <w:rPr>
          <w:rFonts w:hint="eastAsia"/>
        </w:rPr>
        <w:t>головним</w:t>
      </w:r>
      <w:r>
        <w:t></w:t>
      </w:r>
      <w:r>
        <w:rPr>
          <w:rFonts w:hint="eastAsia"/>
        </w:rPr>
        <w:t>політичним</w:t>
      </w:r>
      <w:r>
        <w:t></w:t>
      </w:r>
      <w:r>
        <w:rPr>
          <w:rFonts w:hint="eastAsia"/>
        </w:rPr>
        <w:t>кредо</w:t>
      </w:r>
      <w:r>
        <w:t></w:t>
      </w:r>
      <w:r>
        <w:rPr>
          <w:rFonts w:hint="eastAsia"/>
        </w:rPr>
        <w:t>в</w:t>
      </w:r>
    </w:p>
    <w:p w:rsidR="005F4AF6" w:rsidRDefault="005F4AF6" w:rsidP="005F4AF6">
      <w:r>
        <w:rPr>
          <w:rFonts w:hint="eastAsia"/>
        </w:rPr>
        <w:t>змісті</w:t>
      </w:r>
      <w:r>
        <w:t></w:t>
      </w:r>
      <w:r>
        <w:rPr>
          <w:rFonts w:hint="eastAsia"/>
        </w:rPr>
        <w:t>національних</w:t>
      </w:r>
      <w:r>
        <w:t></w:t>
      </w:r>
      <w:r>
        <w:rPr>
          <w:rFonts w:hint="eastAsia"/>
        </w:rPr>
        <w:t>ідеологем</w:t>
      </w:r>
      <w:r>
        <w:t></w:t>
      </w:r>
      <w:r>
        <w:rPr>
          <w:rFonts w:hint="eastAsia"/>
        </w:rPr>
        <w:t>революційного</w:t>
      </w:r>
      <w:r>
        <w:t></w:t>
      </w:r>
      <w:r>
        <w:rPr>
          <w:rFonts w:hint="eastAsia"/>
        </w:rPr>
        <w:t>періоду</w:t>
      </w:r>
      <w:r>
        <w:t></w:t>
      </w:r>
      <w:r>
        <w:t></w:t>
      </w:r>
      <w:r>
        <w:rPr>
          <w:rFonts w:hint="eastAsia"/>
        </w:rPr>
        <w:t>Тому</w:t>
      </w:r>
      <w:r>
        <w:t></w:t>
      </w:r>
      <w:r>
        <w:rPr>
          <w:rFonts w:hint="eastAsia"/>
        </w:rPr>
        <w:t>в</w:t>
      </w:r>
      <w:r>
        <w:t></w:t>
      </w:r>
      <w:r>
        <w:rPr>
          <w:rFonts w:hint="eastAsia"/>
        </w:rPr>
        <w:t>ієрархії</w:t>
      </w:r>
      <w:r>
        <w:t></w:t>
      </w:r>
      <w:r>
        <w:rPr>
          <w:rFonts w:hint="eastAsia"/>
        </w:rPr>
        <w:t>ціннісних</w:t>
      </w:r>
    </w:p>
    <w:p w:rsidR="005F4AF6" w:rsidRDefault="005F4AF6" w:rsidP="005F4AF6">
      <w:r>
        <w:rPr>
          <w:rFonts w:hint="eastAsia"/>
        </w:rPr>
        <w:t>світоглядних</w:t>
      </w:r>
      <w:r>
        <w:t></w:t>
      </w:r>
      <w:r>
        <w:rPr>
          <w:rFonts w:hint="eastAsia"/>
        </w:rPr>
        <w:t>орієнтирів</w:t>
      </w:r>
      <w:r>
        <w:t></w:t>
      </w:r>
      <w:r>
        <w:rPr>
          <w:rFonts w:hint="eastAsia"/>
        </w:rPr>
        <w:t>символ</w:t>
      </w:r>
      <w:r>
        <w:t></w:t>
      </w:r>
      <w:r>
        <w:rPr>
          <w:rFonts w:hint="eastAsia"/>
        </w:rPr>
        <w:t>національної</w:t>
      </w:r>
      <w:r>
        <w:t></w:t>
      </w:r>
      <w:r>
        <w:rPr>
          <w:rFonts w:hint="eastAsia"/>
        </w:rPr>
        <w:t>свободи</w:t>
      </w:r>
      <w:r>
        <w:t></w:t>
      </w:r>
      <w:r>
        <w:rPr>
          <w:rFonts w:hint="eastAsia"/>
        </w:rPr>
        <w:t>домінував</w:t>
      </w:r>
      <w:r>
        <w:t></w:t>
      </w:r>
      <w:r>
        <w:rPr>
          <w:rFonts w:hint="eastAsia"/>
        </w:rPr>
        <w:t>над</w:t>
      </w:r>
      <w:r>
        <w:t></w:t>
      </w:r>
      <w:r>
        <w:rPr>
          <w:rFonts w:hint="eastAsia"/>
        </w:rPr>
        <w:t>ідеєю</w:t>
      </w:r>
    </w:p>
    <w:p w:rsidR="005F4AF6" w:rsidRDefault="005F4AF6" w:rsidP="005F4AF6">
      <w:r>
        <w:rPr>
          <w:rFonts w:hint="eastAsia"/>
        </w:rPr>
        <w:t>громадянських</w:t>
      </w:r>
      <w:r>
        <w:t></w:t>
      </w:r>
      <w:r>
        <w:rPr>
          <w:rFonts w:hint="eastAsia"/>
        </w:rPr>
        <w:t>свобод</w:t>
      </w:r>
      <w:r>
        <w:t></w:t>
      </w:r>
      <w:r>
        <w:t></w:t>
      </w:r>
      <w:r>
        <w:rPr>
          <w:rFonts w:hint="eastAsia"/>
        </w:rPr>
        <w:t>Таким</w:t>
      </w:r>
      <w:r>
        <w:t></w:t>
      </w:r>
      <w:r>
        <w:rPr>
          <w:rFonts w:hint="eastAsia"/>
        </w:rPr>
        <w:t>чином</w:t>
      </w:r>
      <w:r>
        <w:t></w:t>
      </w:r>
      <w:r>
        <w:t></w:t>
      </w:r>
      <w:r>
        <w:rPr>
          <w:rFonts w:hint="eastAsia"/>
        </w:rPr>
        <w:t>основоположне</w:t>
      </w:r>
      <w:r>
        <w:t></w:t>
      </w:r>
      <w:r>
        <w:rPr>
          <w:rFonts w:hint="eastAsia"/>
        </w:rPr>
        <w:t>значення</w:t>
      </w:r>
      <w:r>
        <w:t></w:t>
      </w:r>
      <w:r>
        <w:rPr>
          <w:rFonts w:hint="eastAsia"/>
        </w:rPr>
        <w:t>в</w:t>
      </w:r>
      <w:r>
        <w:t></w:t>
      </w:r>
      <w:r>
        <w:rPr>
          <w:rFonts w:hint="eastAsia"/>
        </w:rPr>
        <w:t>політичних</w:t>
      </w:r>
    </w:p>
    <w:p w:rsidR="005F4AF6" w:rsidRDefault="005F4AF6" w:rsidP="005F4AF6">
      <w:r>
        <w:rPr>
          <w:rFonts w:hint="eastAsia"/>
        </w:rPr>
        <w:t>проектах</w:t>
      </w:r>
      <w:r>
        <w:t></w:t>
      </w:r>
      <w:r>
        <w:rPr>
          <w:rFonts w:hint="eastAsia"/>
        </w:rPr>
        <w:t>західних</w:t>
      </w:r>
      <w:r>
        <w:t></w:t>
      </w:r>
      <w:r>
        <w:rPr>
          <w:rFonts w:hint="eastAsia"/>
        </w:rPr>
        <w:t>слов’янських</w:t>
      </w:r>
      <w:r>
        <w:t></w:t>
      </w:r>
      <w:r>
        <w:rPr>
          <w:rFonts w:hint="eastAsia"/>
        </w:rPr>
        <w:t>ідеологів</w:t>
      </w:r>
      <w:r>
        <w:t></w:t>
      </w:r>
      <w:r>
        <w:rPr>
          <w:rFonts w:hint="eastAsia"/>
        </w:rPr>
        <w:t>в</w:t>
      </w:r>
      <w:r>
        <w:t></w:t>
      </w:r>
      <w:r>
        <w:rPr>
          <w:rFonts w:hint="eastAsia"/>
        </w:rPr>
        <w:t>умовах</w:t>
      </w:r>
      <w:r>
        <w:t></w:t>
      </w:r>
      <w:r>
        <w:rPr>
          <w:rFonts w:hint="eastAsia"/>
        </w:rPr>
        <w:t>революційно</w:t>
      </w:r>
      <w:r>
        <w:t></w:t>
      </w:r>
      <w:r>
        <w:rPr>
          <w:rFonts w:hint="eastAsia"/>
        </w:rPr>
        <w:t>демократичної</w:t>
      </w:r>
    </w:p>
    <w:p w:rsidR="005F4AF6" w:rsidRDefault="005F4AF6" w:rsidP="005F4AF6">
      <w:r>
        <w:rPr>
          <w:rFonts w:hint="eastAsia"/>
        </w:rPr>
        <w:t>динаміки</w:t>
      </w:r>
      <w:r>
        <w:t></w:t>
      </w:r>
      <w:r>
        <w:rPr>
          <w:rFonts w:hint="eastAsia"/>
        </w:rPr>
        <w:t>часу</w:t>
      </w:r>
      <w:r>
        <w:t></w:t>
      </w:r>
      <w:r>
        <w:rPr>
          <w:rFonts w:hint="eastAsia"/>
        </w:rPr>
        <w:t>відводилась</w:t>
      </w:r>
      <w:r>
        <w:t></w:t>
      </w:r>
      <w:r>
        <w:rPr>
          <w:rFonts w:hint="eastAsia"/>
        </w:rPr>
        <w:t>ідеї</w:t>
      </w:r>
      <w:r>
        <w:t></w:t>
      </w:r>
      <w:r>
        <w:t></w:t>
      </w:r>
      <w:r>
        <w:rPr>
          <w:rFonts w:hint="eastAsia"/>
        </w:rPr>
        <w:t>національної</w:t>
      </w:r>
      <w:r>
        <w:t></w:t>
      </w:r>
      <w:r>
        <w:rPr>
          <w:rFonts w:hint="eastAsia"/>
        </w:rPr>
        <w:t>свободи</w:t>
      </w:r>
      <w:r>
        <w:t></w:t>
      </w:r>
      <w:r>
        <w:t></w:t>
      </w:r>
      <w:r>
        <w:t></w:t>
      </w:r>
      <w:r>
        <w:rPr>
          <w:rFonts w:hint="eastAsia"/>
        </w:rPr>
        <w:t>Такий</w:t>
      </w:r>
      <w:r>
        <w:t></w:t>
      </w:r>
      <w:r>
        <w:rPr>
          <w:rFonts w:hint="eastAsia"/>
        </w:rPr>
        <w:t>стан</w:t>
      </w:r>
      <w:r>
        <w:t></w:t>
      </w:r>
      <w:r>
        <w:rPr>
          <w:rFonts w:hint="eastAsia"/>
        </w:rPr>
        <w:t>пояснюється</w:t>
      </w:r>
    </w:p>
    <w:p w:rsidR="005F4AF6" w:rsidRDefault="005F4AF6" w:rsidP="005F4AF6">
      <w:r>
        <w:rPr>
          <w:rFonts w:hint="eastAsia"/>
        </w:rPr>
        <w:t>тим</w:t>
      </w:r>
      <w:r>
        <w:t></w:t>
      </w:r>
      <w:r>
        <w:t></w:t>
      </w:r>
      <w:r>
        <w:rPr>
          <w:rFonts w:hint="eastAsia"/>
        </w:rPr>
        <w:t>що</w:t>
      </w:r>
      <w:r>
        <w:t></w:t>
      </w:r>
      <w:r>
        <w:rPr>
          <w:rFonts w:hint="eastAsia"/>
        </w:rPr>
        <w:t>процес</w:t>
      </w:r>
      <w:r>
        <w:t></w:t>
      </w:r>
      <w:r>
        <w:rPr>
          <w:rFonts w:hint="eastAsia"/>
        </w:rPr>
        <w:t>національної</w:t>
      </w:r>
      <w:r>
        <w:t></w:t>
      </w:r>
      <w:r>
        <w:rPr>
          <w:rFonts w:hint="eastAsia"/>
        </w:rPr>
        <w:t>інтеграції</w:t>
      </w:r>
      <w:r>
        <w:t></w:t>
      </w:r>
      <w:r>
        <w:rPr>
          <w:rFonts w:hint="eastAsia"/>
        </w:rPr>
        <w:t>у</w:t>
      </w:r>
      <w:r>
        <w:t></w:t>
      </w:r>
      <w:r>
        <w:rPr>
          <w:rFonts w:hint="eastAsia"/>
        </w:rPr>
        <w:t>західних</w:t>
      </w:r>
      <w:r>
        <w:t></w:t>
      </w:r>
      <w:r>
        <w:rPr>
          <w:rFonts w:hint="eastAsia"/>
        </w:rPr>
        <w:t>слов’ян</w:t>
      </w:r>
      <w:r>
        <w:t></w:t>
      </w:r>
      <w:r>
        <w:rPr>
          <w:rFonts w:hint="eastAsia"/>
        </w:rPr>
        <w:t>відбувався</w:t>
      </w:r>
      <w:r>
        <w:t></w:t>
      </w:r>
      <w:r>
        <w:rPr>
          <w:rFonts w:hint="eastAsia"/>
        </w:rPr>
        <w:t>більш</w:t>
      </w:r>
    </w:p>
    <w:p w:rsidR="005F4AF6" w:rsidRDefault="005F4AF6" w:rsidP="005F4AF6">
      <w:r>
        <w:rPr>
          <w:rFonts w:hint="eastAsia"/>
        </w:rPr>
        <w:t>інтенсивно</w:t>
      </w:r>
      <w:r>
        <w:t></w:t>
      </w:r>
      <w:r>
        <w:t></w:t>
      </w:r>
      <w:r>
        <w:rPr>
          <w:rFonts w:hint="eastAsia"/>
        </w:rPr>
        <w:t>ніж</w:t>
      </w:r>
      <w:r>
        <w:t></w:t>
      </w:r>
      <w:r>
        <w:rPr>
          <w:rFonts w:hint="eastAsia"/>
        </w:rPr>
        <w:t>поглиблювалася</w:t>
      </w:r>
      <w:r>
        <w:t></w:t>
      </w:r>
      <w:r>
        <w:rPr>
          <w:rFonts w:hint="eastAsia"/>
        </w:rPr>
        <w:t>політична</w:t>
      </w:r>
      <w:r>
        <w:t></w:t>
      </w:r>
      <w:r>
        <w:rPr>
          <w:rFonts w:hint="eastAsia"/>
        </w:rPr>
        <w:t>і</w:t>
      </w:r>
      <w:r>
        <w:t></w:t>
      </w:r>
      <w:r>
        <w:rPr>
          <w:rFonts w:hint="eastAsia"/>
        </w:rPr>
        <w:t>громадянська</w:t>
      </w:r>
      <w:r>
        <w:t></w:t>
      </w:r>
      <w:r>
        <w:rPr>
          <w:rFonts w:hint="eastAsia"/>
        </w:rPr>
        <w:t>культура</w:t>
      </w:r>
      <w:r>
        <w:t></w:t>
      </w:r>
      <w:r>
        <w:rPr>
          <w:rFonts w:hint="eastAsia"/>
        </w:rPr>
        <w:t>цих</w:t>
      </w:r>
      <w:r>
        <w:t></w:t>
      </w:r>
      <w:r>
        <w:rPr>
          <w:rFonts w:hint="eastAsia"/>
        </w:rPr>
        <w:t>народів</w:t>
      </w:r>
      <w:r>
        <w:t></w:t>
      </w:r>
    </w:p>
    <w:p w:rsidR="005F4AF6" w:rsidRDefault="005F4AF6" w:rsidP="005F4AF6">
      <w:r>
        <w:rPr>
          <w:rFonts w:hint="eastAsia"/>
        </w:rPr>
        <w:t>Для</w:t>
      </w:r>
      <w:r>
        <w:t></w:t>
      </w:r>
      <w:r>
        <w:rPr>
          <w:rFonts w:hint="eastAsia"/>
        </w:rPr>
        <w:t>західних</w:t>
      </w:r>
      <w:r>
        <w:t></w:t>
      </w:r>
      <w:r>
        <w:rPr>
          <w:rFonts w:hint="eastAsia"/>
        </w:rPr>
        <w:t>слов’ян</w:t>
      </w:r>
      <w:r>
        <w:t></w:t>
      </w:r>
      <w:r>
        <w:rPr>
          <w:rFonts w:hint="eastAsia"/>
        </w:rPr>
        <w:t>міжслов’янські</w:t>
      </w:r>
      <w:r>
        <w:t></w:t>
      </w:r>
      <w:r>
        <w:rPr>
          <w:rFonts w:hint="eastAsia"/>
        </w:rPr>
        <w:t>зв’язки</w:t>
      </w:r>
      <w:r>
        <w:t></w:t>
      </w:r>
      <w:r>
        <w:rPr>
          <w:rFonts w:hint="eastAsia"/>
        </w:rPr>
        <w:t>стали</w:t>
      </w:r>
      <w:r>
        <w:t></w:t>
      </w:r>
      <w:r>
        <w:rPr>
          <w:rFonts w:hint="eastAsia"/>
        </w:rPr>
        <w:t>додатковим</w:t>
      </w:r>
      <w:r>
        <w:t></w:t>
      </w:r>
      <w:r>
        <w:rPr>
          <w:rFonts w:hint="eastAsia"/>
        </w:rPr>
        <w:t>чинником</w:t>
      </w:r>
    </w:p>
    <w:p w:rsidR="005F4AF6" w:rsidRDefault="005F4AF6" w:rsidP="005F4AF6">
      <w:r>
        <w:rPr>
          <w:rFonts w:hint="eastAsia"/>
        </w:rPr>
        <w:t>духовного</w:t>
      </w:r>
      <w:r>
        <w:t></w:t>
      </w:r>
      <w:r>
        <w:rPr>
          <w:rFonts w:hint="eastAsia"/>
        </w:rPr>
        <w:t>відродження</w:t>
      </w:r>
      <w:r>
        <w:t></w:t>
      </w:r>
      <w:r>
        <w:rPr>
          <w:rFonts w:hint="eastAsia"/>
        </w:rPr>
        <w:t>пробудження</w:t>
      </w:r>
      <w:r>
        <w:t></w:t>
      </w:r>
      <w:r>
        <w:rPr>
          <w:rFonts w:hint="eastAsia"/>
        </w:rPr>
        <w:t>та</w:t>
      </w:r>
      <w:r>
        <w:t></w:t>
      </w:r>
      <w:r>
        <w:rPr>
          <w:rFonts w:hint="eastAsia"/>
        </w:rPr>
        <w:t>ідеологізації</w:t>
      </w:r>
      <w:r>
        <w:t></w:t>
      </w:r>
      <w:r>
        <w:rPr>
          <w:rFonts w:hint="eastAsia"/>
        </w:rPr>
        <w:t>національних</w:t>
      </w:r>
      <w:r>
        <w:t></w:t>
      </w:r>
      <w:r>
        <w:rPr>
          <w:rFonts w:hint="eastAsia"/>
        </w:rPr>
        <w:t>рухів</w:t>
      </w:r>
      <w:r>
        <w:t></w:t>
      </w:r>
      <w:r>
        <w:t></w:t>
      </w:r>
      <w:r>
        <w:rPr>
          <w:rFonts w:hint="eastAsia"/>
        </w:rPr>
        <w:t>При</w:t>
      </w:r>
    </w:p>
    <w:p w:rsidR="005F4AF6" w:rsidRDefault="005F4AF6" w:rsidP="005F4AF6">
      <w:r>
        <w:rPr>
          <w:rFonts w:hint="eastAsia"/>
        </w:rPr>
        <w:t>цьому</w:t>
      </w:r>
      <w:r>
        <w:t></w:t>
      </w:r>
      <w:r>
        <w:rPr>
          <w:rFonts w:hint="eastAsia"/>
        </w:rPr>
        <w:t>термін</w:t>
      </w:r>
      <w:r>
        <w:t></w:t>
      </w:r>
      <w:r>
        <w:t></w:t>
      </w:r>
      <w:r>
        <w:rPr>
          <w:rFonts w:hint="eastAsia"/>
        </w:rPr>
        <w:t>слов’янська</w:t>
      </w:r>
      <w:r>
        <w:t></w:t>
      </w:r>
      <w:r>
        <w:rPr>
          <w:rFonts w:hint="eastAsia"/>
        </w:rPr>
        <w:t>єдність</w:t>
      </w:r>
      <w:r>
        <w:t></w:t>
      </w:r>
      <w:r>
        <w:t></w:t>
      </w:r>
      <w:r>
        <w:t></w:t>
      </w:r>
      <w:r>
        <w:rPr>
          <w:rFonts w:hint="eastAsia"/>
        </w:rPr>
        <w:t>як</w:t>
      </w:r>
      <w:r>
        <w:t></w:t>
      </w:r>
      <w:r>
        <w:rPr>
          <w:rFonts w:hint="eastAsia"/>
        </w:rPr>
        <w:t>і</w:t>
      </w:r>
      <w:r>
        <w:t></w:t>
      </w:r>
      <w:r>
        <w:rPr>
          <w:rFonts w:hint="eastAsia"/>
        </w:rPr>
        <w:t>відповідна</w:t>
      </w:r>
      <w:r>
        <w:t></w:t>
      </w:r>
      <w:r>
        <w:rPr>
          <w:rFonts w:hint="eastAsia"/>
        </w:rPr>
        <w:t>ідея</w:t>
      </w:r>
      <w:r>
        <w:t></w:t>
      </w:r>
      <w:r>
        <w:t></w:t>
      </w:r>
      <w:r>
        <w:rPr>
          <w:rFonts w:hint="eastAsia"/>
        </w:rPr>
        <w:t>на</w:t>
      </w:r>
      <w:r>
        <w:t></w:t>
      </w:r>
      <w:r>
        <w:rPr>
          <w:rFonts w:hint="eastAsia"/>
        </w:rPr>
        <w:t>практиці</w:t>
      </w:r>
      <w:r>
        <w:t></w:t>
      </w:r>
      <w:r>
        <w:rPr>
          <w:rFonts w:hint="eastAsia"/>
        </w:rPr>
        <w:t>віддзеркалює</w:t>
      </w:r>
    </w:p>
    <w:p w:rsidR="005F4AF6" w:rsidRDefault="005F4AF6" w:rsidP="005F4AF6">
      <w:r>
        <w:rPr>
          <w:rFonts w:hint="eastAsia"/>
        </w:rPr>
        <w:t>гіперболізоване</w:t>
      </w:r>
      <w:r>
        <w:t></w:t>
      </w:r>
      <w:r>
        <w:rPr>
          <w:rFonts w:hint="eastAsia"/>
        </w:rPr>
        <w:t>бажання</w:t>
      </w:r>
      <w:r>
        <w:t></w:t>
      </w:r>
      <w:r>
        <w:rPr>
          <w:rFonts w:hint="eastAsia"/>
        </w:rPr>
        <w:t>патріотично</w:t>
      </w:r>
      <w:r>
        <w:t></w:t>
      </w:r>
      <w:r>
        <w:rPr>
          <w:rFonts w:hint="eastAsia"/>
        </w:rPr>
        <w:t>налаштованих</w:t>
      </w:r>
      <w:r>
        <w:t></w:t>
      </w:r>
      <w:r>
        <w:rPr>
          <w:rFonts w:hint="eastAsia"/>
        </w:rPr>
        <w:t>слов’янських</w:t>
      </w:r>
      <w:r>
        <w:t></w:t>
      </w:r>
      <w:r>
        <w:rPr>
          <w:rFonts w:hint="eastAsia"/>
        </w:rPr>
        <w:t>лідерів</w:t>
      </w:r>
      <w:r>
        <w:t></w:t>
      </w:r>
      <w:r>
        <w:rPr>
          <w:rFonts w:hint="eastAsia"/>
        </w:rPr>
        <w:t>надати</w:t>
      </w:r>
    </w:p>
    <w:p w:rsidR="005F4AF6" w:rsidRDefault="005F4AF6" w:rsidP="005F4AF6">
      <w:r>
        <w:rPr>
          <w:rFonts w:hint="eastAsia"/>
        </w:rPr>
        <w:t>найчисленнішому</w:t>
      </w:r>
      <w:r>
        <w:t></w:t>
      </w:r>
      <w:r>
        <w:rPr>
          <w:rFonts w:hint="eastAsia"/>
        </w:rPr>
        <w:t>етнічному</w:t>
      </w:r>
      <w:r>
        <w:t></w:t>
      </w:r>
      <w:r>
        <w:rPr>
          <w:rFonts w:hint="eastAsia"/>
        </w:rPr>
        <w:t>об’єднанню</w:t>
      </w:r>
      <w:r>
        <w:t></w:t>
      </w:r>
      <w:r>
        <w:rPr>
          <w:rFonts w:hint="eastAsia"/>
        </w:rPr>
        <w:t>європейських</w:t>
      </w:r>
      <w:r>
        <w:t></w:t>
      </w:r>
      <w:r>
        <w:rPr>
          <w:rFonts w:hint="eastAsia"/>
        </w:rPr>
        <w:t>народів</w:t>
      </w:r>
      <w:r>
        <w:t></w:t>
      </w:r>
      <w:r>
        <w:rPr>
          <w:rFonts w:hint="eastAsia"/>
        </w:rPr>
        <w:t>ореол</w:t>
      </w:r>
      <w:r>
        <w:t></w:t>
      </w:r>
      <w:r>
        <w:rPr>
          <w:rFonts w:hint="eastAsia"/>
        </w:rPr>
        <w:t>єдності</w:t>
      </w:r>
      <w:r>
        <w:t></w:t>
      </w:r>
      <w:r>
        <w:rPr>
          <w:rFonts w:hint="eastAsia"/>
        </w:rPr>
        <w:t>перед</w:t>
      </w:r>
    </w:p>
    <w:p w:rsidR="005F4AF6" w:rsidRDefault="005F4AF6" w:rsidP="005F4AF6">
      <w:r>
        <w:rPr>
          <w:rFonts w:hint="eastAsia"/>
        </w:rPr>
        <w:t>загрозою</w:t>
      </w:r>
      <w:r>
        <w:t></w:t>
      </w:r>
      <w:r>
        <w:rPr>
          <w:rFonts w:hint="eastAsia"/>
        </w:rPr>
        <w:t>західної</w:t>
      </w:r>
      <w:r>
        <w:t></w:t>
      </w:r>
      <w:r>
        <w:rPr>
          <w:rFonts w:hint="eastAsia"/>
        </w:rPr>
        <w:t>експансії</w:t>
      </w:r>
      <w:r>
        <w:t></w:t>
      </w:r>
      <w:r>
        <w:t></w:t>
      </w:r>
      <w:r>
        <w:rPr>
          <w:rFonts w:hint="eastAsia"/>
        </w:rPr>
        <w:t>До</w:t>
      </w:r>
      <w:r>
        <w:t></w:t>
      </w:r>
      <w:r>
        <w:rPr>
          <w:rFonts w:hint="eastAsia"/>
        </w:rPr>
        <w:t>того</w:t>
      </w:r>
      <w:r>
        <w:t></w:t>
      </w:r>
      <w:r>
        <w:rPr>
          <w:rFonts w:hint="eastAsia"/>
        </w:rPr>
        <w:t>ж</w:t>
      </w:r>
      <w:r>
        <w:t></w:t>
      </w:r>
      <w:r>
        <w:t></w:t>
      </w:r>
      <w:r>
        <w:rPr>
          <w:rFonts w:hint="eastAsia"/>
        </w:rPr>
        <w:t>практичному</w:t>
      </w:r>
      <w:r>
        <w:t></w:t>
      </w:r>
      <w:r>
        <w:rPr>
          <w:rFonts w:hint="eastAsia"/>
        </w:rPr>
        <w:t>змісту</w:t>
      </w:r>
      <w:r>
        <w:t></w:t>
      </w:r>
      <w:r>
        <w:rPr>
          <w:rFonts w:hint="eastAsia"/>
        </w:rPr>
        <w:t>поняття</w:t>
      </w:r>
      <w:r>
        <w:t></w:t>
      </w:r>
      <w:r>
        <w:t></w:t>
      </w:r>
      <w:r>
        <w:rPr>
          <w:rFonts w:hint="eastAsia"/>
        </w:rPr>
        <w:t>слов’янської</w:t>
      </w:r>
    </w:p>
    <w:p w:rsidR="005F4AF6" w:rsidRDefault="005F4AF6" w:rsidP="005F4AF6">
      <w:r>
        <w:rPr>
          <w:rFonts w:hint="eastAsia"/>
        </w:rPr>
        <w:t>єдності</w:t>
      </w:r>
      <w:r>
        <w:t></w:t>
      </w:r>
      <w:r>
        <w:t></w:t>
      </w:r>
      <w:r>
        <w:rPr>
          <w:rFonts w:hint="eastAsia"/>
        </w:rPr>
        <w:t>більше</w:t>
      </w:r>
      <w:r>
        <w:t></w:t>
      </w:r>
      <w:r>
        <w:rPr>
          <w:rFonts w:hint="eastAsia"/>
        </w:rPr>
        <w:t>відповідає</w:t>
      </w:r>
      <w:r>
        <w:t></w:t>
      </w:r>
      <w:r>
        <w:rPr>
          <w:rFonts w:hint="eastAsia"/>
        </w:rPr>
        <w:t>термін</w:t>
      </w:r>
      <w:r>
        <w:t></w:t>
      </w:r>
      <w:r>
        <w:rPr>
          <w:rFonts w:hint="eastAsia"/>
        </w:rPr>
        <w:t>та</w:t>
      </w:r>
      <w:r>
        <w:t></w:t>
      </w:r>
      <w:r>
        <w:rPr>
          <w:rFonts w:hint="eastAsia"/>
        </w:rPr>
        <w:t>ідея</w:t>
      </w:r>
      <w:r>
        <w:t></w:t>
      </w:r>
      <w:r>
        <w:t></w:t>
      </w:r>
      <w:r>
        <w:rPr>
          <w:rFonts w:hint="eastAsia"/>
        </w:rPr>
        <w:t>слов’янської</w:t>
      </w:r>
      <w:r>
        <w:t></w:t>
      </w:r>
      <w:r>
        <w:rPr>
          <w:rFonts w:hint="eastAsia"/>
        </w:rPr>
        <w:t>взаємності</w:t>
      </w:r>
      <w:r>
        <w:t></w:t>
      </w:r>
      <w:r>
        <w:t></w:t>
      </w:r>
      <w:r>
        <w:rPr>
          <w:rFonts w:hint="eastAsia"/>
        </w:rPr>
        <w:t>–</w:t>
      </w:r>
      <w:r>
        <w:t></w:t>
      </w:r>
      <w:r>
        <w:rPr>
          <w:rFonts w:hint="eastAsia"/>
        </w:rPr>
        <w:t>процесу</w:t>
      </w:r>
      <w:r>
        <w:t></w:t>
      </w:r>
      <w:r>
        <w:t></w:t>
      </w:r>
      <w:r>
        <w:rPr>
          <w:rFonts w:hint="eastAsia"/>
        </w:rPr>
        <w:t>в</w:t>
      </w:r>
    </w:p>
    <w:p w:rsidR="005F4AF6" w:rsidRDefault="005F4AF6" w:rsidP="005F4AF6">
      <w:r>
        <w:rPr>
          <w:rFonts w:hint="eastAsia"/>
        </w:rPr>
        <w:t>якому</w:t>
      </w:r>
      <w:r>
        <w:t></w:t>
      </w:r>
      <w:r>
        <w:rPr>
          <w:rFonts w:hint="eastAsia"/>
        </w:rPr>
        <w:t>на</w:t>
      </w:r>
      <w:r>
        <w:t></w:t>
      </w:r>
      <w:r>
        <w:rPr>
          <w:rFonts w:hint="eastAsia"/>
        </w:rPr>
        <w:t>тлі</w:t>
      </w:r>
      <w:r>
        <w:t></w:t>
      </w:r>
      <w:r>
        <w:rPr>
          <w:rFonts w:hint="eastAsia"/>
        </w:rPr>
        <w:t>етнічного</w:t>
      </w:r>
      <w:r>
        <w:t></w:t>
      </w:r>
      <w:r>
        <w:rPr>
          <w:rFonts w:hint="eastAsia"/>
        </w:rPr>
        <w:t>взаємного</w:t>
      </w:r>
      <w:r>
        <w:t></w:t>
      </w:r>
      <w:r>
        <w:rPr>
          <w:rFonts w:hint="eastAsia"/>
        </w:rPr>
        <w:t>минулого</w:t>
      </w:r>
      <w:r>
        <w:t></w:t>
      </w:r>
      <w:r>
        <w:rPr>
          <w:rFonts w:hint="eastAsia"/>
        </w:rPr>
        <w:t>виникло</w:t>
      </w:r>
      <w:r>
        <w:t></w:t>
      </w:r>
      <w:r>
        <w:rPr>
          <w:rFonts w:hint="eastAsia"/>
        </w:rPr>
        <w:t>розуміння</w:t>
      </w:r>
      <w:r>
        <w:t></w:t>
      </w:r>
      <w:r>
        <w:rPr>
          <w:rFonts w:hint="eastAsia"/>
        </w:rPr>
        <w:t>етнокультурної</w:t>
      </w:r>
    </w:p>
    <w:p w:rsidR="005F4AF6" w:rsidRDefault="005F4AF6" w:rsidP="005F4AF6">
      <w:r>
        <w:rPr>
          <w:rFonts w:hint="eastAsia"/>
        </w:rPr>
        <w:t>близькості</w:t>
      </w:r>
      <w:r>
        <w:t></w:t>
      </w:r>
      <w:r>
        <w:t></w:t>
      </w:r>
      <w:r>
        <w:rPr>
          <w:rFonts w:hint="eastAsia"/>
        </w:rPr>
        <w:t>Відповідно</w:t>
      </w:r>
      <w:r>
        <w:t></w:t>
      </w:r>
      <w:r>
        <w:t></w:t>
      </w:r>
      <w:r>
        <w:rPr>
          <w:rFonts w:hint="eastAsia"/>
        </w:rPr>
        <w:t>навіть</w:t>
      </w:r>
      <w:r>
        <w:t></w:t>
      </w:r>
      <w:r>
        <w:rPr>
          <w:rFonts w:hint="eastAsia"/>
        </w:rPr>
        <w:t>в</w:t>
      </w:r>
      <w:r>
        <w:t></w:t>
      </w:r>
      <w:r>
        <w:t></w:t>
      </w:r>
      <w:r>
        <w:t></w:t>
      </w:r>
      <w:r>
        <w:t></w:t>
      </w:r>
      <w:r>
        <w:t></w:t>
      </w:r>
      <w:r>
        <w:rPr>
          <w:rFonts w:hint="eastAsia"/>
        </w:rPr>
        <w:t>ст</w:t>
      </w:r>
      <w:r>
        <w:t></w:t>
      </w:r>
      <w:r>
        <w:t></w:t>
      </w:r>
      <w:r>
        <w:rPr>
          <w:rFonts w:hint="eastAsia"/>
        </w:rPr>
        <w:t>західні</w:t>
      </w:r>
      <w:r>
        <w:t></w:t>
      </w:r>
      <w:r>
        <w:rPr>
          <w:rFonts w:hint="eastAsia"/>
        </w:rPr>
        <w:t>слов’яни</w:t>
      </w:r>
      <w:r>
        <w:t></w:t>
      </w:r>
      <w:r>
        <w:rPr>
          <w:rFonts w:hint="eastAsia"/>
        </w:rPr>
        <w:t>в</w:t>
      </w:r>
      <w:r>
        <w:t></w:t>
      </w:r>
      <w:r>
        <w:rPr>
          <w:rFonts w:hint="eastAsia"/>
        </w:rPr>
        <w:t>період</w:t>
      </w:r>
      <w:r>
        <w:t></w:t>
      </w:r>
      <w:r>
        <w:rPr>
          <w:rFonts w:hint="eastAsia"/>
        </w:rPr>
        <w:t>розквіту</w:t>
      </w:r>
      <w:r>
        <w:t></w:t>
      </w:r>
      <w:r>
        <w:rPr>
          <w:rFonts w:hint="eastAsia"/>
        </w:rPr>
        <w:t>ідеї</w:t>
      </w:r>
    </w:p>
    <w:p w:rsidR="005F4AF6" w:rsidRDefault="005F4AF6" w:rsidP="005F4AF6">
      <w:r>
        <w:t></w:t>
      </w:r>
      <w:r>
        <w:rPr>
          <w:rFonts w:hint="eastAsia"/>
        </w:rPr>
        <w:t>слов’янської</w:t>
      </w:r>
      <w:r>
        <w:t></w:t>
      </w:r>
      <w:r>
        <w:rPr>
          <w:rFonts w:hint="eastAsia"/>
        </w:rPr>
        <w:t>єдності</w:t>
      </w:r>
      <w:r>
        <w:t></w:t>
      </w:r>
      <w:r>
        <w:t></w:t>
      </w:r>
      <w:r>
        <w:rPr>
          <w:rFonts w:hint="eastAsia"/>
        </w:rPr>
        <w:t>не</w:t>
      </w:r>
      <w:r>
        <w:t></w:t>
      </w:r>
      <w:r>
        <w:rPr>
          <w:rFonts w:hint="eastAsia"/>
        </w:rPr>
        <w:t>завжди</w:t>
      </w:r>
      <w:r>
        <w:t></w:t>
      </w:r>
      <w:r>
        <w:rPr>
          <w:rFonts w:hint="eastAsia"/>
        </w:rPr>
        <w:t>демонстрували</w:t>
      </w:r>
      <w:r>
        <w:t></w:t>
      </w:r>
      <w:r>
        <w:rPr>
          <w:rFonts w:hint="eastAsia"/>
        </w:rPr>
        <w:t>високий</w:t>
      </w:r>
      <w:r>
        <w:t></w:t>
      </w:r>
      <w:r>
        <w:rPr>
          <w:rFonts w:hint="eastAsia"/>
        </w:rPr>
        <w:t>рівень</w:t>
      </w:r>
      <w:r>
        <w:t></w:t>
      </w:r>
      <w:r>
        <w:rPr>
          <w:rFonts w:hint="eastAsia"/>
        </w:rPr>
        <w:t>етнічної</w:t>
      </w:r>
    </w:p>
    <w:p w:rsidR="005F4AF6" w:rsidRDefault="005F4AF6" w:rsidP="005F4AF6">
      <w:r>
        <w:rPr>
          <w:rFonts w:hint="eastAsia"/>
        </w:rPr>
        <w:t>спорідненості</w:t>
      </w:r>
      <w:r>
        <w:t></w:t>
      </w:r>
      <w:r>
        <w:t></w:t>
      </w:r>
      <w:r>
        <w:rPr>
          <w:rFonts w:hint="eastAsia"/>
        </w:rPr>
        <w:t>а</w:t>
      </w:r>
      <w:r>
        <w:t></w:t>
      </w:r>
      <w:r>
        <w:rPr>
          <w:rFonts w:hint="eastAsia"/>
        </w:rPr>
        <w:t>навпаки</w:t>
      </w:r>
      <w:r>
        <w:t></w:t>
      </w:r>
      <w:r>
        <w:rPr>
          <w:rFonts w:hint="eastAsia"/>
        </w:rPr>
        <w:t>–</w:t>
      </w:r>
      <w:r>
        <w:t></w:t>
      </w:r>
      <w:r>
        <w:rPr>
          <w:rFonts w:hint="eastAsia"/>
        </w:rPr>
        <w:t>виходили</w:t>
      </w:r>
      <w:r>
        <w:t></w:t>
      </w:r>
      <w:r>
        <w:rPr>
          <w:rFonts w:hint="eastAsia"/>
        </w:rPr>
        <w:t>із</w:t>
      </w:r>
      <w:r>
        <w:t></w:t>
      </w:r>
      <w:r>
        <w:rPr>
          <w:rFonts w:hint="eastAsia"/>
        </w:rPr>
        <w:t>національного</w:t>
      </w:r>
      <w:r>
        <w:t></w:t>
      </w:r>
      <w:r>
        <w:rPr>
          <w:rFonts w:hint="eastAsia"/>
        </w:rPr>
        <w:t>інтересу</w:t>
      </w:r>
      <w:r>
        <w:t></w:t>
      </w:r>
      <w:r>
        <w:t></w:t>
      </w:r>
      <w:r>
        <w:rPr>
          <w:rFonts w:hint="eastAsia"/>
        </w:rPr>
        <w:t>ігноруючи</w:t>
      </w:r>
      <w:r>
        <w:t></w:t>
      </w:r>
      <w:r>
        <w:rPr>
          <w:rFonts w:hint="eastAsia"/>
        </w:rPr>
        <w:t>значну</w:t>
      </w:r>
    </w:p>
    <w:p w:rsidR="005F4AF6" w:rsidRDefault="005F4AF6" w:rsidP="005F4AF6">
      <w:r>
        <w:rPr>
          <w:rFonts w:hint="eastAsia"/>
        </w:rPr>
        <w:t>кореляцію</w:t>
      </w:r>
      <w:r>
        <w:t></w:t>
      </w:r>
      <w:r>
        <w:rPr>
          <w:rFonts w:hint="eastAsia"/>
        </w:rPr>
        <w:t>в</w:t>
      </w:r>
      <w:r>
        <w:t></w:t>
      </w:r>
      <w:r>
        <w:rPr>
          <w:rFonts w:hint="eastAsia"/>
        </w:rPr>
        <w:t>напрямі</w:t>
      </w:r>
      <w:r>
        <w:t></w:t>
      </w:r>
      <w:r>
        <w:rPr>
          <w:rFonts w:hint="eastAsia"/>
        </w:rPr>
        <w:t>політичної</w:t>
      </w:r>
      <w:r>
        <w:t></w:t>
      </w:r>
      <w:r>
        <w:t></w:t>
      </w:r>
      <w:r>
        <w:rPr>
          <w:rFonts w:hint="eastAsia"/>
        </w:rPr>
        <w:t>єдності</w:t>
      </w:r>
      <w:r>
        <w:t></w:t>
      </w:r>
      <w:r>
        <w:t></w:t>
      </w:r>
      <w:r>
        <w:t></w:t>
      </w:r>
      <w:r>
        <w:rPr>
          <w:rFonts w:hint="eastAsia"/>
        </w:rPr>
        <w:t>Західних</w:t>
      </w:r>
      <w:r>
        <w:t></w:t>
      </w:r>
      <w:r>
        <w:rPr>
          <w:rFonts w:hint="eastAsia"/>
        </w:rPr>
        <w:t>слов’ян</w:t>
      </w:r>
      <w:r>
        <w:t></w:t>
      </w:r>
      <w:r>
        <w:rPr>
          <w:rFonts w:hint="eastAsia"/>
        </w:rPr>
        <w:t>у</w:t>
      </w:r>
      <w:r>
        <w:t></w:t>
      </w:r>
      <w:r>
        <w:t></w:t>
      </w:r>
      <w:r>
        <w:t></w:t>
      </w:r>
      <w:r>
        <w:t></w:t>
      </w:r>
      <w:r>
        <w:t></w:t>
      </w:r>
      <w:r>
        <w:rPr>
          <w:rFonts w:hint="eastAsia"/>
        </w:rPr>
        <w:t>ст</w:t>
      </w:r>
      <w:r>
        <w:t></w:t>
      </w:r>
      <w:r>
        <w:t></w:t>
      </w:r>
      <w:r>
        <w:rPr>
          <w:rFonts w:hint="eastAsia"/>
        </w:rPr>
        <w:t>необхідно</w:t>
      </w:r>
    </w:p>
    <w:p w:rsidR="005F4AF6" w:rsidRDefault="005F4AF6" w:rsidP="005F4AF6">
      <w:r>
        <w:rPr>
          <w:rFonts w:hint="eastAsia"/>
        </w:rPr>
        <w:t>розглядати</w:t>
      </w:r>
      <w:r>
        <w:t></w:t>
      </w:r>
      <w:r>
        <w:rPr>
          <w:rFonts w:hint="eastAsia"/>
        </w:rPr>
        <w:t>не</w:t>
      </w:r>
      <w:r>
        <w:t></w:t>
      </w:r>
      <w:r>
        <w:rPr>
          <w:rFonts w:hint="eastAsia"/>
        </w:rPr>
        <w:t>в</w:t>
      </w:r>
      <w:r>
        <w:t></w:t>
      </w:r>
      <w:r>
        <w:rPr>
          <w:rFonts w:hint="eastAsia"/>
        </w:rPr>
        <w:t>контексті</w:t>
      </w:r>
      <w:r>
        <w:t></w:t>
      </w:r>
      <w:r>
        <w:rPr>
          <w:rFonts w:hint="eastAsia"/>
        </w:rPr>
        <w:t>традиційної</w:t>
      </w:r>
      <w:r>
        <w:t></w:t>
      </w:r>
      <w:r>
        <w:rPr>
          <w:rFonts w:hint="eastAsia"/>
        </w:rPr>
        <w:t>рафінованої</w:t>
      </w:r>
      <w:r>
        <w:t></w:t>
      </w:r>
      <w:r>
        <w:rPr>
          <w:rFonts w:hint="eastAsia"/>
        </w:rPr>
        <w:t>концепції</w:t>
      </w:r>
      <w:r>
        <w:t></w:t>
      </w:r>
      <w:r>
        <w:rPr>
          <w:rFonts w:hint="eastAsia"/>
        </w:rPr>
        <w:t>слов’янської</w:t>
      </w:r>
      <w:r>
        <w:t></w:t>
      </w:r>
      <w:r>
        <w:rPr>
          <w:rFonts w:hint="eastAsia"/>
        </w:rPr>
        <w:t>єдності</w:t>
      </w:r>
      <w:r>
        <w:t></w:t>
      </w:r>
      <w:r>
        <w:rPr>
          <w:rFonts w:hint="eastAsia"/>
        </w:rPr>
        <w:t>з</w:t>
      </w:r>
    </w:p>
    <w:p w:rsidR="005F4AF6" w:rsidRDefault="005F4AF6" w:rsidP="005F4AF6">
      <w:r>
        <w:rPr>
          <w:rFonts w:hint="eastAsia"/>
        </w:rPr>
        <w:t>вишукуванням</w:t>
      </w:r>
      <w:r>
        <w:t></w:t>
      </w:r>
      <w:r>
        <w:rPr>
          <w:rFonts w:hint="eastAsia"/>
        </w:rPr>
        <w:t>обов’язкових</w:t>
      </w:r>
      <w:r>
        <w:t></w:t>
      </w:r>
      <w:r>
        <w:rPr>
          <w:rFonts w:hint="eastAsia"/>
        </w:rPr>
        <w:t>загальних</w:t>
      </w:r>
      <w:r>
        <w:t></w:t>
      </w:r>
      <w:r>
        <w:rPr>
          <w:rFonts w:hint="eastAsia"/>
        </w:rPr>
        <w:t>рис</w:t>
      </w:r>
      <w:r>
        <w:t></w:t>
      </w:r>
      <w:r>
        <w:rPr>
          <w:rFonts w:hint="eastAsia"/>
        </w:rPr>
        <w:t>в</w:t>
      </w:r>
      <w:r>
        <w:t></w:t>
      </w:r>
      <w:r>
        <w:rPr>
          <w:rFonts w:hint="eastAsia"/>
        </w:rPr>
        <w:t>якості</w:t>
      </w:r>
      <w:r>
        <w:t></w:t>
      </w:r>
      <w:r>
        <w:rPr>
          <w:rFonts w:hint="eastAsia"/>
        </w:rPr>
        <w:t>конкретно</w:t>
      </w:r>
      <w:r>
        <w:t></w:t>
      </w:r>
      <w:r>
        <w:rPr>
          <w:rFonts w:hint="eastAsia"/>
        </w:rPr>
        <w:t>історичної</w:t>
      </w:r>
      <w:r>
        <w:t></w:t>
      </w:r>
      <w:r>
        <w:rPr>
          <w:rFonts w:hint="eastAsia"/>
        </w:rPr>
        <w:t>ілюстрації</w:t>
      </w:r>
    </w:p>
    <w:p w:rsidR="005F4AF6" w:rsidRDefault="005F4AF6" w:rsidP="005F4AF6">
      <w:r>
        <w:rPr>
          <w:rFonts w:hint="eastAsia"/>
        </w:rPr>
        <w:t>тієї</w:t>
      </w:r>
      <w:r>
        <w:t></w:t>
      </w:r>
      <w:r>
        <w:rPr>
          <w:rFonts w:hint="eastAsia"/>
        </w:rPr>
        <w:t>чи</w:t>
      </w:r>
      <w:r>
        <w:t></w:t>
      </w:r>
      <w:r>
        <w:rPr>
          <w:rFonts w:hint="eastAsia"/>
        </w:rPr>
        <w:t>іншої</w:t>
      </w:r>
      <w:r>
        <w:t></w:t>
      </w:r>
      <w:r>
        <w:rPr>
          <w:rFonts w:hint="eastAsia"/>
        </w:rPr>
        <w:t>імперативно</w:t>
      </w:r>
      <w:r>
        <w:t></w:t>
      </w:r>
      <w:r>
        <w:rPr>
          <w:rFonts w:hint="eastAsia"/>
        </w:rPr>
        <w:t>декларованої</w:t>
      </w:r>
      <w:r>
        <w:t></w:t>
      </w:r>
      <w:r>
        <w:t></w:t>
      </w:r>
      <w:r>
        <w:rPr>
          <w:rFonts w:hint="eastAsia"/>
        </w:rPr>
        <w:t>загальності</w:t>
      </w:r>
      <w:r>
        <w:t></w:t>
      </w:r>
      <w:r>
        <w:t></w:t>
      </w:r>
      <w:r>
        <w:t></w:t>
      </w:r>
      <w:r>
        <w:rPr>
          <w:rFonts w:hint="eastAsia"/>
        </w:rPr>
        <w:t>а</w:t>
      </w:r>
      <w:r>
        <w:t></w:t>
      </w:r>
      <w:r>
        <w:rPr>
          <w:rFonts w:hint="eastAsia"/>
        </w:rPr>
        <w:t>в</w:t>
      </w:r>
      <w:r>
        <w:t></w:t>
      </w:r>
      <w:r>
        <w:rPr>
          <w:rFonts w:hint="eastAsia"/>
        </w:rPr>
        <w:t>контексті</w:t>
      </w:r>
      <w:r>
        <w:t></w:t>
      </w:r>
      <w:r>
        <w:rPr>
          <w:rFonts w:hint="eastAsia"/>
        </w:rPr>
        <w:t>проблеми</w:t>
      </w:r>
    </w:p>
    <w:p w:rsidR="005F4AF6" w:rsidRDefault="005F4AF6" w:rsidP="005F4AF6">
      <w:r>
        <w:rPr>
          <w:rFonts w:hint="eastAsia"/>
        </w:rPr>
        <w:t>етнічної</w:t>
      </w:r>
      <w:r>
        <w:t></w:t>
      </w:r>
      <w:r>
        <w:rPr>
          <w:rFonts w:hint="eastAsia"/>
        </w:rPr>
        <w:t>диференціації</w:t>
      </w:r>
      <w:r>
        <w:t></w:t>
      </w:r>
      <w:r>
        <w:t></w:t>
      </w:r>
      <w:r>
        <w:rPr>
          <w:rFonts w:hint="eastAsia"/>
        </w:rPr>
        <w:t>Остання</w:t>
      </w:r>
      <w:r>
        <w:t></w:t>
      </w:r>
      <w:r>
        <w:rPr>
          <w:rFonts w:hint="eastAsia"/>
        </w:rPr>
        <w:t>була</w:t>
      </w:r>
      <w:r>
        <w:t></w:t>
      </w:r>
      <w:r>
        <w:rPr>
          <w:rFonts w:hint="eastAsia"/>
        </w:rPr>
        <w:t>магістральною</w:t>
      </w:r>
      <w:r>
        <w:t></w:t>
      </w:r>
      <w:r>
        <w:rPr>
          <w:rFonts w:hint="eastAsia"/>
        </w:rPr>
        <w:t>тенденцією</w:t>
      </w:r>
      <w:r>
        <w:t></w:t>
      </w:r>
      <w:r>
        <w:rPr>
          <w:rFonts w:hint="eastAsia"/>
        </w:rPr>
        <w:t>історичного</w:t>
      </w:r>
    </w:p>
    <w:p w:rsidR="005F4AF6" w:rsidRDefault="005F4AF6" w:rsidP="005F4AF6">
      <w:r>
        <w:rPr>
          <w:rFonts w:hint="eastAsia"/>
        </w:rPr>
        <w:t>розвитку</w:t>
      </w:r>
      <w:r>
        <w:t></w:t>
      </w:r>
      <w:r>
        <w:rPr>
          <w:rFonts w:hint="eastAsia"/>
        </w:rPr>
        <w:t>слов’янських</w:t>
      </w:r>
      <w:r>
        <w:t></w:t>
      </w:r>
      <w:r>
        <w:rPr>
          <w:rFonts w:hint="eastAsia"/>
        </w:rPr>
        <w:t>народів</w:t>
      </w:r>
      <w:r>
        <w:t></w:t>
      </w:r>
      <w:r>
        <w:rPr>
          <w:rFonts w:hint="eastAsia"/>
        </w:rPr>
        <w:t>не</w:t>
      </w:r>
      <w:r>
        <w:t></w:t>
      </w:r>
      <w:r>
        <w:rPr>
          <w:rFonts w:hint="eastAsia"/>
        </w:rPr>
        <w:t>тільки</w:t>
      </w:r>
      <w:r>
        <w:t></w:t>
      </w:r>
      <w:r>
        <w:rPr>
          <w:rFonts w:hint="eastAsia"/>
        </w:rPr>
        <w:t>у</w:t>
      </w:r>
      <w:r>
        <w:t></w:t>
      </w:r>
      <w:r>
        <w:t></w:t>
      </w:r>
      <w:r>
        <w:t></w:t>
      </w:r>
      <w:r>
        <w:t></w:t>
      </w:r>
      <w:r>
        <w:t></w:t>
      </w:r>
      <w:r>
        <w:t></w:t>
      </w:r>
      <w:r>
        <w:rPr>
          <w:rFonts w:hint="eastAsia"/>
        </w:rPr>
        <w:t>–</w:t>
      </w:r>
      <w:r>
        <w:t></w:t>
      </w:r>
      <w:r>
        <w:t></w:t>
      </w:r>
      <w:r>
        <w:t></w:t>
      </w:r>
      <w:r>
        <w:t></w:t>
      </w:r>
      <w:r>
        <w:rPr>
          <w:rFonts w:hint="eastAsia"/>
        </w:rPr>
        <w:t>ст</w:t>
      </w:r>
      <w:r>
        <w:t></w:t>
      </w:r>
      <w:r>
        <w:t></w:t>
      </w:r>
      <w:r>
        <w:t></w:t>
      </w:r>
      <w:r>
        <w:rPr>
          <w:rFonts w:hint="eastAsia"/>
        </w:rPr>
        <w:t>але</w:t>
      </w:r>
      <w:r>
        <w:t></w:t>
      </w:r>
      <w:r>
        <w:rPr>
          <w:rFonts w:hint="eastAsia"/>
        </w:rPr>
        <w:t>має</w:t>
      </w:r>
      <w:r>
        <w:t></w:t>
      </w:r>
      <w:r>
        <w:rPr>
          <w:rFonts w:hint="eastAsia"/>
        </w:rPr>
        <w:t>суттєву</w:t>
      </w:r>
      <w:r>
        <w:t></w:t>
      </w:r>
      <w:r>
        <w:rPr>
          <w:rFonts w:hint="eastAsia"/>
        </w:rPr>
        <w:t>вагу</w:t>
      </w:r>
      <w:r>
        <w:t></w:t>
      </w:r>
      <w:r>
        <w:rPr>
          <w:rFonts w:hint="eastAsia"/>
        </w:rPr>
        <w:t>і</w:t>
      </w:r>
      <w:r>
        <w:t></w:t>
      </w:r>
      <w:r>
        <w:rPr>
          <w:rFonts w:hint="eastAsia"/>
        </w:rPr>
        <w:t>до</w:t>
      </w:r>
    </w:p>
    <w:p w:rsidR="005F4AF6" w:rsidRDefault="005F4AF6" w:rsidP="005F4AF6">
      <w:r>
        <w:rPr>
          <w:rFonts w:hint="eastAsia"/>
        </w:rPr>
        <w:t>цього</w:t>
      </w:r>
      <w:r>
        <w:t></w:t>
      </w:r>
      <w:r>
        <w:rPr>
          <w:rFonts w:hint="eastAsia"/>
        </w:rPr>
        <w:t>часу</w:t>
      </w:r>
      <w:r>
        <w:t></w:t>
      </w:r>
    </w:p>
    <w:p w:rsidR="005F4AF6" w:rsidRDefault="005F4AF6" w:rsidP="005F4AF6">
      <w:r>
        <w:t></w:t>
      </w:r>
      <w:r>
        <w:t></w:t>
      </w:r>
      <w:r>
        <w:t></w:t>
      </w:r>
    </w:p>
    <w:p w:rsidR="005F4AF6" w:rsidRDefault="005F4AF6" w:rsidP="005F4AF6">
      <w:r>
        <w:rPr>
          <w:rFonts w:hint="eastAsia"/>
        </w:rPr>
        <w:t>Стараннями</w:t>
      </w:r>
      <w:r>
        <w:t></w:t>
      </w:r>
      <w:r>
        <w:rPr>
          <w:rFonts w:hint="eastAsia"/>
        </w:rPr>
        <w:t>окремих</w:t>
      </w:r>
      <w:r>
        <w:t></w:t>
      </w:r>
      <w:r>
        <w:rPr>
          <w:rFonts w:hint="eastAsia"/>
        </w:rPr>
        <w:t>науково</w:t>
      </w:r>
      <w:r>
        <w:t></w:t>
      </w:r>
      <w:r>
        <w:rPr>
          <w:rFonts w:hint="eastAsia"/>
        </w:rPr>
        <w:t>політичних</w:t>
      </w:r>
      <w:r>
        <w:t></w:t>
      </w:r>
      <w:r>
        <w:rPr>
          <w:rFonts w:hint="eastAsia"/>
        </w:rPr>
        <w:t>інтелектуалів</w:t>
      </w:r>
      <w:r>
        <w:t></w:t>
      </w:r>
      <w:r>
        <w:t></w:t>
      </w:r>
      <w:r>
        <w:rPr>
          <w:rFonts w:hint="eastAsia"/>
        </w:rPr>
        <w:t>Я</w:t>
      </w:r>
      <w:r>
        <w:t></w:t>
      </w:r>
      <w:r>
        <w:rPr>
          <w:rFonts w:hint="eastAsia"/>
        </w:rPr>
        <w:t>Геркель</w:t>
      </w:r>
      <w:r>
        <w:t></w:t>
      </w:r>
      <w:r>
        <w:t></w:t>
      </w:r>
      <w:r>
        <w:rPr>
          <w:rFonts w:hint="eastAsia"/>
        </w:rPr>
        <w:t>Я</w:t>
      </w:r>
      <w:r>
        <w:t></w:t>
      </w:r>
      <w:r>
        <w:rPr>
          <w:rFonts w:hint="eastAsia"/>
        </w:rPr>
        <w:t>Коллар</w:t>
      </w:r>
      <w:r>
        <w:t></w:t>
      </w:r>
    </w:p>
    <w:p w:rsidR="005F4AF6" w:rsidRDefault="005F4AF6" w:rsidP="005F4AF6">
      <w:r>
        <w:rPr>
          <w:rFonts w:hint="eastAsia"/>
        </w:rPr>
        <w:t>Л</w:t>
      </w:r>
      <w:r>
        <w:t></w:t>
      </w:r>
      <w:r>
        <w:rPr>
          <w:rFonts w:hint="eastAsia"/>
        </w:rPr>
        <w:t>Штур</w:t>
      </w:r>
      <w:r>
        <w:t></w:t>
      </w:r>
      <w:r>
        <w:t></w:t>
      </w:r>
      <w:r>
        <w:rPr>
          <w:rFonts w:hint="eastAsia"/>
        </w:rPr>
        <w:t>А</w:t>
      </w:r>
      <w:r>
        <w:t></w:t>
      </w:r>
      <w:r>
        <w:rPr>
          <w:rFonts w:hint="eastAsia"/>
        </w:rPr>
        <w:t>Френцель</w:t>
      </w:r>
      <w:r>
        <w:t></w:t>
      </w:r>
      <w:r>
        <w:t></w:t>
      </w:r>
      <w:r>
        <w:rPr>
          <w:rFonts w:hint="eastAsia"/>
        </w:rPr>
        <w:t>ідея</w:t>
      </w:r>
      <w:r>
        <w:t></w:t>
      </w:r>
      <w:r>
        <w:rPr>
          <w:rFonts w:hint="eastAsia"/>
        </w:rPr>
        <w:t>слов’янської</w:t>
      </w:r>
      <w:r>
        <w:t></w:t>
      </w:r>
      <w:r>
        <w:rPr>
          <w:rFonts w:hint="eastAsia"/>
        </w:rPr>
        <w:t>мовно</w:t>
      </w:r>
      <w:r>
        <w:t></w:t>
      </w:r>
      <w:r>
        <w:rPr>
          <w:rFonts w:hint="eastAsia"/>
        </w:rPr>
        <w:t>культурної</w:t>
      </w:r>
      <w:r>
        <w:t></w:t>
      </w:r>
      <w:r>
        <w:rPr>
          <w:rFonts w:hint="eastAsia"/>
        </w:rPr>
        <w:t>близькості</w:t>
      </w:r>
      <w:r>
        <w:t></w:t>
      </w:r>
      <w:r>
        <w:rPr>
          <w:rFonts w:hint="eastAsia"/>
        </w:rPr>
        <w:t>переросла</w:t>
      </w:r>
      <w:r>
        <w:t></w:t>
      </w:r>
      <w:r>
        <w:rPr>
          <w:rFonts w:hint="eastAsia"/>
        </w:rPr>
        <w:t>в</w:t>
      </w:r>
    </w:p>
    <w:p w:rsidR="005F4AF6" w:rsidRDefault="005F4AF6" w:rsidP="005F4AF6">
      <w:r>
        <w:rPr>
          <w:rFonts w:hint="eastAsia"/>
        </w:rPr>
        <w:t>концепцію</w:t>
      </w:r>
      <w:r>
        <w:t></w:t>
      </w:r>
      <w:r>
        <w:t></w:t>
      </w:r>
      <w:r>
        <w:rPr>
          <w:rFonts w:hint="eastAsia"/>
        </w:rPr>
        <w:t>культурного</w:t>
      </w:r>
      <w:r>
        <w:t></w:t>
      </w:r>
      <w:r>
        <w:rPr>
          <w:rFonts w:hint="eastAsia"/>
        </w:rPr>
        <w:t>панславізму</w:t>
      </w:r>
      <w:r>
        <w:t></w:t>
      </w:r>
      <w:r>
        <w:t></w:t>
      </w:r>
      <w:r>
        <w:t></w:t>
      </w:r>
      <w:r>
        <w:rPr>
          <w:rFonts w:hint="eastAsia"/>
        </w:rPr>
        <w:t>На</w:t>
      </w:r>
      <w:r>
        <w:t></w:t>
      </w:r>
      <w:r>
        <w:rPr>
          <w:rFonts w:hint="eastAsia"/>
        </w:rPr>
        <w:t>етапі</w:t>
      </w:r>
      <w:r>
        <w:t></w:t>
      </w:r>
      <w:r>
        <w:rPr>
          <w:rFonts w:hint="eastAsia"/>
        </w:rPr>
        <w:t>активізації</w:t>
      </w:r>
      <w:r>
        <w:t></w:t>
      </w:r>
      <w:r>
        <w:rPr>
          <w:rFonts w:hint="eastAsia"/>
        </w:rPr>
        <w:t>в</w:t>
      </w:r>
      <w:r>
        <w:t></w:t>
      </w:r>
      <w:r>
        <w:t></w:t>
      </w:r>
      <w:r>
        <w:t></w:t>
      </w:r>
      <w:r>
        <w:t></w:t>
      </w:r>
      <w:r>
        <w:rPr>
          <w:rFonts w:hint="eastAsia"/>
        </w:rPr>
        <w:t>х–</w:t>
      </w:r>
      <w:r>
        <w:t></w:t>
      </w:r>
      <w:r>
        <w:t></w:t>
      </w:r>
      <w:r>
        <w:t></w:t>
      </w:r>
      <w:r>
        <w:rPr>
          <w:rFonts w:hint="eastAsia"/>
        </w:rPr>
        <w:t>х</w:t>
      </w:r>
      <w:r>
        <w:t></w:t>
      </w:r>
      <w:r>
        <w:rPr>
          <w:rFonts w:hint="eastAsia"/>
        </w:rPr>
        <w:t>рр</w:t>
      </w:r>
      <w:r>
        <w:t></w:t>
      </w:r>
      <w:r>
        <w:t></w:t>
      </w:r>
      <w:r>
        <w:rPr>
          <w:rFonts w:hint="eastAsia"/>
        </w:rPr>
        <w:t>ХІХ</w:t>
      </w:r>
      <w:r>
        <w:t></w:t>
      </w:r>
      <w:r>
        <w:rPr>
          <w:rFonts w:hint="eastAsia"/>
        </w:rPr>
        <w:t>ст</w:t>
      </w:r>
      <w:r>
        <w:t></w:t>
      </w:r>
    </w:p>
    <w:p w:rsidR="005F4AF6" w:rsidRDefault="005F4AF6" w:rsidP="005F4AF6">
      <w:r>
        <w:rPr>
          <w:rFonts w:hint="eastAsia"/>
        </w:rPr>
        <w:t>культурно</w:t>
      </w:r>
      <w:r>
        <w:t></w:t>
      </w:r>
      <w:r>
        <w:rPr>
          <w:rFonts w:hint="eastAsia"/>
        </w:rPr>
        <w:t>національних</w:t>
      </w:r>
      <w:r>
        <w:t></w:t>
      </w:r>
      <w:r>
        <w:rPr>
          <w:rFonts w:hint="eastAsia"/>
        </w:rPr>
        <w:t>прагнень</w:t>
      </w:r>
      <w:r>
        <w:t></w:t>
      </w:r>
      <w:r>
        <w:rPr>
          <w:rFonts w:hint="eastAsia"/>
        </w:rPr>
        <w:t>західних</w:t>
      </w:r>
      <w:r>
        <w:t></w:t>
      </w:r>
      <w:r>
        <w:rPr>
          <w:rFonts w:hint="eastAsia"/>
        </w:rPr>
        <w:t>слов’янських</w:t>
      </w:r>
      <w:r>
        <w:t></w:t>
      </w:r>
      <w:r>
        <w:rPr>
          <w:rFonts w:hint="eastAsia"/>
        </w:rPr>
        <w:t>народів</w:t>
      </w:r>
      <w:r>
        <w:t></w:t>
      </w:r>
      <w:r>
        <w:rPr>
          <w:rFonts w:hint="eastAsia"/>
        </w:rPr>
        <w:t>європейська</w:t>
      </w:r>
    </w:p>
    <w:p w:rsidR="005F4AF6" w:rsidRDefault="005F4AF6" w:rsidP="005F4AF6">
      <w:r>
        <w:rPr>
          <w:rFonts w:hint="eastAsia"/>
        </w:rPr>
        <w:t>політика</w:t>
      </w:r>
      <w:r>
        <w:t></w:t>
      </w:r>
      <w:r>
        <w:rPr>
          <w:rFonts w:hint="eastAsia"/>
        </w:rPr>
        <w:t>Російської</w:t>
      </w:r>
      <w:r>
        <w:t></w:t>
      </w:r>
      <w:r>
        <w:rPr>
          <w:rFonts w:hint="eastAsia"/>
        </w:rPr>
        <w:t>імперії</w:t>
      </w:r>
      <w:r>
        <w:t></w:t>
      </w:r>
      <w:r>
        <w:rPr>
          <w:rFonts w:hint="eastAsia"/>
        </w:rPr>
        <w:t>стала</w:t>
      </w:r>
      <w:r>
        <w:t></w:t>
      </w:r>
      <w:r>
        <w:rPr>
          <w:rFonts w:hint="eastAsia"/>
        </w:rPr>
        <w:t>однією</w:t>
      </w:r>
      <w:r>
        <w:t></w:t>
      </w:r>
      <w:r>
        <w:rPr>
          <w:rFonts w:hint="eastAsia"/>
        </w:rPr>
        <w:t>з</w:t>
      </w:r>
      <w:r>
        <w:t></w:t>
      </w:r>
      <w:r>
        <w:rPr>
          <w:rFonts w:hint="eastAsia"/>
        </w:rPr>
        <w:t>причин</w:t>
      </w:r>
      <w:r>
        <w:t></w:t>
      </w:r>
      <w:r>
        <w:rPr>
          <w:rFonts w:hint="eastAsia"/>
        </w:rPr>
        <w:t>політизації</w:t>
      </w:r>
      <w:r>
        <w:t></w:t>
      </w:r>
      <w:r>
        <w:rPr>
          <w:rFonts w:hint="eastAsia"/>
        </w:rPr>
        <w:t>наднаціональної</w:t>
      </w:r>
      <w:r>
        <w:t></w:t>
      </w:r>
      <w:r>
        <w:rPr>
          <w:rFonts w:hint="eastAsia"/>
        </w:rPr>
        <w:t>ідеї</w:t>
      </w:r>
    </w:p>
    <w:p w:rsidR="005F4AF6" w:rsidRDefault="005F4AF6" w:rsidP="005F4AF6">
      <w:r>
        <w:rPr>
          <w:rFonts w:hint="eastAsia"/>
        </w:rPr>
        <w:t>панславізму</w:t>
      </w:r>
      <w:r>
        <w:t></w:t>
      </w:r>
      <w:r>
        <w:t></w:t>
      </w:r>
      <w:r>
        <w:rPr>
          <w:rFonts w:hint="eastAsia"/>
        </w:rPr>
        <w:t>При</w:t>
      </w:r>
      <w:r>
        <w:t></w:t>
      </w:r>
      <w:r>
        <w:rPr>
          <w:rFonts w:hint="eastAsia"/>
        </w:rPr>
        <w:t>цьому</w:t>
      </w:r>
      <w:r>
        <w:t></w:t>
      </w:r>
      <w:r>
        <w:rPr>
          <w:rFonts w:hint="eastAsia"/>
        </w:rPr>
        <w:t>справедливим</w:t>
      </w:r>
      <w:r>
        <w:t></w:t>
      </w:r>
      <w:r>
        <w:rPr>
          <w:rFonts w:hint="eastAsia"/>
        </w:rPr>
        <w:t>буде</w:t>
      </w:r>
      <w:r>
        <w:t></w:t>
      </w:r>
      <w:r>
        <w:rPr>
          <w:rFonts w:hint="eastAsia"/>
        </w:rPr>
        <w:t>визнати</w:t>
      </w:r>
      <w:r>
        <w:t></w:t>
      </w:r>
      <w:r>
        <w:t></w:t>
      </w:r>
      <w:r>
        <w:rPr>
          <w:rFonts w:hint="eastAsia"/>
        </w:rPr>
        <w:t>що</w:t>
      </w:r>
      <w:r>
        <w:t></w:t>
      </w:r>
      <w:r>
        <w:rPr>
          <w:rFonts w:hint="eastAsia"/>
        </w:rPr>
        <w:t>формування</w:t>
      </w:r>
      <w:r>
        <w:t></w:t>
      </w:r>
      <w:r>
        <w:rPr>
          <w:rFonts w:hint="eastAsia"/>
        </w:rPr>
        <w:t>і</w:t>
      </w:r>
      <w:r>
        <w:t></w:t>
      </w:r>
      <w:r>
        <w:rPr>
          <w:rFonts w:hint="eastAsia"/>
        </w:rPr>
        <w:t>еволюція</w:t>
      </w:r>
    </w:p>
    <w:p w:rsidR="005F4AF6" w:rsidRDefault="005F4AF6" w:rsidP="005F4AF6">
      <w:r>
        <w:rPr>
          <w:rFonts w:hint="eastAsia"/>
        </w:rPr>
        <w:t>панслов’янської</w:t>
      </w:r>
      <w:r>
        <w:t></w:t>
      </w:r>
      <w:r>
        <w:rPr>
          <w:rFonts w:hint="eastAsia"/>
        </w:rPr>
        <w:t>ідеології</w:t>
      </w:r>
      <w:r>
        <w:t></w:t>
      </w:r>
      <w:r>
        <w:rPr>
          <w:rFonts w:hint="eastAsia"/>
        </w:rPr>
        <w:t>в</w:t>
      </w:r>
      <w:r>
        <w:t></w:t>
      </w:r>
      <w:r>
        <w:rPr>
          <w:rFonts w:hint="eastAsia"/>
        </w:rPr>
        <w:t>Росії</w:t>
      </w:r>
      <w:r>
        <w:t></w:t>
      </w:r>
      <w:r>
        <w:rPr>
          <w:rFonts w:hint="eastAsia"/>
        </w:rPr>
        <w:t>відбувалася</w:t>
      </w:r>
      <w:r>
        <w:t></w:t>
      </w:r>
      <w:r>
        <w:rPr>
          <w:rFonts w:hint="eastAsia"/>
        </w:rPr>
        <w:t>під</w:t>
      </w:r>
      <w:r>
        <w:t></w:t>
      </w:r>
      <w:r>
        <w:rPr>
          <w:rFonts w:hint="eastAsia"/>
        </w:rPr>
        <w:t>пильним</w:t>
      </w:r>
      <w:r>
        <w:t></w:t>
      </w:r>
      <w:r>
        <w:rPr>
          <w:rFonts w:hint="eastAsia"/>
        </w:rPr>
        <w:t>наглядом</w:t>
      </w:r>
      <w:r>
        <w:t></w:t>
      </w:r>
      <w:r>
        <w:rPr>
          <w:rFonts w:hint="eastAsia"/>
        </w:rPr>
        <w:t>царського</w:t>
      </w:r>
    </w:p>
    <w:p w:rsidR="005F4AF6" w:rsidRDefault="005F4AF6" w:rsidP="005F4AF6">
      <w:r>
        <w:rPr>
          <w:rFonts w:hint="eastAsia"/>
        </w:rPr>
        <w:t>уряду</w:t>
      </w:r>
      <w:r>
        <w:t></w:t>
      </w:r>
      <w:r>
        <w:t></w:t>
      </w:r>
      <w:r>
        <w:rPr>
          <w:rFonts w:hint="eastAsia"/>
        </w:rPr>
        <w:t>а</w:t>
      </w:r>
      <w:r>
        <w:t></w:t>
      </w:r>
      <w:r>
        <w:rPr>
          <w:rFonts w:hint="eastAsia"/>
        </w:rPr>
        <w:t>сам</w:t>
      </w:r>
      <w:r>
        <w:t></w:t>
      </w:r>
      <w:r>
        <w:rPr>
          <w:rFonts w:hint="eastAsia"/>
        </w:rPr>
        <w:t>її</w:t>
      </w:r>
      <w:r>
        <w:t></w:t>
      </w:r>
      <w:r>
        <w:rPr>
          <w:rFonts w:hint="eastAsia"/>
        </w:rPr>
        <w:t>зміст</w:t>
      </w:r>
      <w:r>
        <w:t></w:t>
      </w:r>
      <w:r>
        <w:rPr>
          <w:rFonts w:hint="eastAsia"/>
        </w:rPr>
        <w:t>дещо</w:t>
      </w:r>
      <w:r>
        <w:t></w:t>
      </w:r>
      <w:r>
        <w:rPr>
          <w:rFonts w:hint="eastAsia"/>
        </w:rPr>
        <w:t>співвідносився</w:t>
      </w:r>
      <w:r>
        <w:t></w:t>
      </w:r>
      <w:r>
        <w:rPr>
          <w:rFonts w:hint="eastAsia"/>
        </w:rPr>
        <w:t>із</w:t>
      </w:r>
      <w:r>
        <w:t></w:t>
      </w:r>
      <w:r>
        <w:rPr>
          <w:rFonts w:hint="eastAsia"/>
        </w:rPr>
        <w:t>зовнішньополітичним</w:t>
      </w:r>
      <w:r>
        <w:t></w:t>
      </w:r>
      <w:r>
        <w:rPr>
          <w:rFonts w:hint="eastAsia"/>
        </w:rPr>
        <w:t>інтересом</w:t>
      </w:r>
    </w:p>
    <w:p w:rsidR="005F4AF6" w:rsidRDefault="005F4AF6" w:rsidP="005F4AF6">
      <w:r>
        <w:rPr>
          <w:rFonts w:hint="eastAsia"/>
        </w:rPr>
        <w:t>Петербурга</w:t>
      </w:r>
      <w:r>
        <w:t></w:t>
      </w:r>
      <w:r>
        <w:t></w:t>
      </w:r>
      <w:r>
        <w:rPr>
          <w:rFonts w:hint="eastAsia"/>
        </w:rPr>
        <w:t>Поступово</w:t>
      </w:r>
      <w:r>
        <w:t></w:t>
      </w:r>
      <w:r>
        <w:rPr>
          <w:rFonts w:hint="eastAsia"/>
        </w:rPr>
        <w:t>ідея</w:t>
      </w:r>
      <w:r>
        <w:t></w:t>
      </w:r>
      <w:r>
        <w:rPr>
          <w:rFonts w:hint="eastAsia"/>
        </w:rPr>
        <w:t>панславізму</w:t>
      </w:r>
      <w:r>
        <w:t></w:t>
      </w:r>
      <w:r>
        <w:rPr>
          <w:rFonts w:hint="eastAsia"/>
        </w:rPr>
        <w:t>отримувала</w:t>
      </w:r>
      <w:r>
        <w:t></w:t>
      </w:r>
      <w:r>
        <w:rPr>
          <w:rFonts w:hint="eastAsia"/>
        </w:rPr>
        <w:t>у</w:t>
      </w:r>
      <w:r>
        <w:t></w:t>
      </w:r>
      <w:r>
        <w:rPr>
          <w:rFonts w:hint="eastAsia"/>
        </w:rPr>
        <w:t>сучасників</w:t>
      </w:r>
      <w:r>
        <w:t></w:t>
      </w:r>
      <w:r>
        <w:rPr>
          <w:rFonts w:hint="eastAsia"/>
        </w:rPr>
        <w:t>найрізноманітніші</w:t>
      </w:r>
    </w:p>
    <w:p w:rsidR="005F4AF6" w:rsidRDefault="005F4AF6" w:rsidP="005F4AF6">
      <w:r>
        <w:rPr>
          <w:rFonts w:hint="eastAsia"/>
        </w:rPr>
        <w:t>інтерпретації</w:t>
      </w:r>
      <w:r>
        <w:t></w:t>
      </w:r>
      <w:r>
        <w:rPr>
          <w:rFonts w:hint="eastAsia"/>
        </w:rPr>
        <w:t>–</w:t>
      </w:r>
      <w:r>
        <w:t></w:t>
      </w:r>
      <w:r>
        <w:rPr>
          <w:rFonts w:hint="eastAsia"/>
        </w:rPr>
        <w:t>від</w:t>
      </w:r>
      <w:r>
        <w:t></w:t>
      </w:r>
      <w:r>
        <w:rPr>
          <w:rFonts w:hint="eastAsia"/>
        </w:rPr>
        <w:t>русофільства</w:t>
      </w:r>
      <w:r>
        <w:t></w:t>
      </w:r>
      <w:r>
        <w:rPr>
          <w:rFonts w:hint="eastAsia"/>
        </w:rPr>
        <w:t>до</w:t>
      </w:r>
      <w:r>
        <w:t></w:t>
      </w:r>
      <w:r>
        <w:rPr>
          <w:rFonts w:hint="eastAsia"/>
        </w:rPr>
        <w:t>державного</w:t>
      </w:r>
      <w:r>
        <w:t></w:t>
      </w:r>
      <w:r>
        <w:rPr>
          <w:rFonts w:hint="eastAsia"/>
        </w:rPr>
        <w:t>або</w:t>
      </w:r>
      <w:r>
        <w:t></w:t>
      </w:r>
      <w:r>
        <w:rPr>
          <w:rFonts w:hint="eastAsia"/>
        </w:rPr>
        <w:t>царофільського</w:t>
      </w:r>
      <w:r>
        <w:t></w:t>
      </w:r>
      <w:r>
        <w:rPr>
          <w:rFonts w:hint="eastAsia"/>
        </w:rPr>
        <w:t>панславізму</w:t>
      </w:r>
      <w:r>
        <w:t></w:t>
      </w:r>
      <w:r>
        <w:t></w:t>
      </w:r>
      <w:r>
        <w:rPr>
          <w:rFonts w:hint="eastAsia"/>
        </w:rPr>
        <w:t>а</w:t>
      </w:r>
      <w:r>
        <w:t></w:t>
      </w:r>
      <w:r>
        <w:rPr>
          <w:rFonts w:hint="eastAsia"/>
        </w:rPr>
        <w:t>в</w:t>
      </w:r>
    </w:p>
    <w:p w:rsidR="005F4AF6" w:rsidRDefault="005F4AF6" w:rsidP="005F4AF6">
      <w:r>
        <w:rPr>
          <w:rFonts w:hint="eastAsia"/>
        </w:rPr>
        <w:t>період</w:t>
      </w:r>
      <w:r>
        <w:t></w:t>
      </w:r>
      <w:r>
        <w:t></w:t>
      </w:r>
      <w:r>
        <w:rPr>
          <w:rFonts w:hint="eastAsia"/>
        </w:rPr>
        <w:t>Весни</w:t>
      </w:r>
      <w:r>
        <w:t></w:t>
      </w:r>
      <w:r>
        <w:rPr>
          <w:rFonts w:hint="eastAsia"/>
        </w:rPr>
        <w:t>народів</w:t>
      </w:r>
      <w:r>
        <w:t></w:t>
      </w:r>
      <w:r>
        <w:t></w:t>
      </w:r>
      <w:r>
        <w:rPr>
          <w:rFonts w:hint="eastAsia"/>
        </w:rPr>
        <w:t>і</w:t>
      </w:r>
      <w:r>
        <w:t></w:t>
      </w:r>
      <w:r>
        <w:rPr>
          <w:rFonts w:hint="eastAsia"/>
        </w:rPr>
        <w:t>демократичного</w:t>
      </w:r>
      <w:r>
        <w:t></w:t>
      </w:r>
      <w:r>
        <w:rPr>
          <w:rFonts w:hint="eastAsia"/>
        </w:rPr>
        <w:t>панславізму</w:t>
      </w:r>
      <w:r>
        <w:t></w:t>
      </w:r>
      <w:r>
        <w:t></w:t>
      </w:r>
      <w:r>
        <w:rPr>
          <w:rFonts w:hint="eastAsia"/>
        </w:rPr>
        <w:t>Намагаючись</w:t>
      </w:r>
      <w:r>
        <w:t></w:t>
      </w:r>
      <w:r>
        <w:rPr>
          <w:rFonts w:hint="eastAsia"/>
        </w:rPr>
        <w:t>протистояти</w:t>
      </w:r>
    </w:p>
    <w:p w:rsidR="005F4AF6" w:rsidRDefault="005F4AF6" w:rsidP="005F4AF6">
      <w:r>
        <w:rPr>
          <w:rFonts w:hint="eastAsia"/>
        </w:rPr>
        <w:t>популяризації</w:t>
      </w:r>
      <w:r>
        <w:t></w:t>
      </w:r>
      <w:r>
        <w:rPr>
          <w:rFonts w:hint="eastAsia"/>
        </w:rPr>
        <w:t>політичного</w:t>
      </w:r>
      <w:r>
        <w:t></w:t>
      </w:r>
      <w:r>
        <w:rPr>
          <w:rFonts w:hint="eastAsia"/>
        </w:rPr>
        <w:t>панславізму</w:t>
      </w:r>
      <w:r>
        <w:t></w:t>
      </w:r>
      <w:r>
        <w:t></w:t>
      </w:r>
      <w:r>
        <w:rPr>
          <w:rFonts w:hint="eastAsia"/>
        </w:rPr>
        <w:t>західні</w:t>
      </w:r>
      <w:r>
        <w:t></w:t>
      </w:r>
      <w:r>
        <w:rPr>
          <w:rFonts w:hint="eastAsia"/>
        </w:rPr>
        <w:t>національні</w:t>
      </w:r>
      <w:r>
        <w:t></w:t>
      </w:r>
      <w:r>
        <w:rPr>
          <w:rFonts w:hint="eastAsia"/>
        </w:rPr>
        <w:t>ідеологи</w:t>
      </w:r>
      <w:r>
        <w:t></w:t>
      </w:r>
      <w:r>
        <w:rPr>
          <w:rFonts w:hint="eastAsia"/>
        </w:rPr>
        <w:t>були</w:t>
      </w:r>
      <w:r>
        <w:t></w:t>
      </w:r>
      <w:r>
        <w:rPr>
          <w:rFonts w:hint="eastAsia"/>
        </w:rPr>
        <w:t>змушені</w:t>
      </w:r>
    </w:p>
    <w:p w:rsidR="005F4AF6" w:rsidRDefault="005F4AF6" w:rsidP="005F4AF6">
      <w:r>
        <w:rPr>
          <w:rFonts w:hint="eastAsia"/>
        </w:rPr>
        <w:t>шукати</w:t>
      </w:r>
      <w:r>
        <w:t></w:t>
      </w:r>
      <w:r>
        <w:rPr>
          <w:rFonts w:hint="eastAsia"/>
        </w:rPr>
        <w:t>альтернативні</w:t>
      </w:r>
      <w:r>
        <w:t></w:t>
      </w:r>
      <w:r>
        <w:rPr>
          <w:rFonts w:hint="eastAsia"/>
        </w:rPr>
        <w:t>шляхи</w:t>
      </w:r>
      <w:r>
        <w:t></w:t>
      </w:r>
      <w:r>
        <w:rPr>
          <w:rFonts w:hint="eastAsia"/>
        </w:rPr>
        <w:t>для</w:t>
      </w:r>
      <w:r>
        <w:t></w:t>
      </w:r>
      <w:r>
        <w:rPr>
          <w:rFonts w:hint="eastAsia"/>
        </w:rPr>
        <w:t>інтеграції</w:t>
      </w:r>
      <w:r>
        <w:t></w:t>
      </w:r>
      <w:r>
        <w:rPr>
          <w:rFonts w:hint="eastAsia"/>
        </w:rPr>
        <w:t>доцентрових</w:t>
      </w:r>
      <w:r>
        <w:t></w:t>
      </w:r>
      <w:r>
        <w:rPr>
          <w:rFonts w:hint="eastAsia"/>
        </w:rPr>
        <w:t>інтересів</w:t>
      </w:r>
      <w:r>
        <w:t></w:t>
      </w:r>
      <w:r>
        <w:rPr>
          <w:rFonts w:hint="eastAsia"/>
        </w:rPr>
        <w:t>австрійських</w:t>
      </w:r>
    </w:p>
    <w:p w:rsidR="005F4AF6" w:rsidRDefault="005F4AF6" w:rsidP="005F4AF6">
      <w:r>
        <w:rPr>
          <w:rFonts w:hint="eastAsia"/>
        </w:rPr>
        <w:t>слов’ян</w:t>
      </w:r>
      <w:r>
        <w:t></w:t>
      </w:r>
      <w:r>
        <w:t></w:t>
      </w:r>
      <w:r>
        <w:rPr>
          <w:rFonts w:hint="eastAsia"/>
        </w:rPr>
        <w:t>що</w:t>
      </w:r>
      <w:r>
        <w:t></w:t>
      </w:r>
      <w:r>
        <w:rPr>
          <w:rFonts w:hint="eastAsia"/>
        </w:rPr>
        <w:t>знайшло</w:t>
      </w:r>
      <w:r>
        <w:t></w:t>
      </w:r>
      <w:r>
        <w:rPr>
          <w:rFonts w:hint="eastAsia"/>
        </w:rPr>
        <w:t>своє</w:t>
      </w:r>
      <w:r>
        <w:t></w:t>
      </w:r>
      <w:r>
        <w:rPr>
          <w:rFonts w:hint="eastAsia"/>
        </w:rPr>
        <w:t>відображення</w:t>
      </w:r>
      <w:r>
        <w:t></w:t>
      </w:r>
      <w:r>
        <w:rPr>
          <w:rFonts w:hint="eastAsia"/>
        </w:rPr>
        <w:t>в</w:t>
      </w:r>
      <w:r>
        <w:t></w:t>
      </w:r>
      <w:r>
        <w:rPr>
          <w:rFonts w:hint="eastAsia"/>
        </w:rPr>
        <w:t>іншій</w:t>
      </w:r>
      <w:r>
        <w:t></w:t>
      </w:r>
      <w:r>
        <w:rPr>
          <w:rFonts w:hint="eastAsia"/>
        </w:rPr>
        <w:t>наднаціональній</w:t>
      </w:r>
      <w:r>
        <w:t></w:t>
      </w:r>
      <w:r>
        <w:rPr>
          <w:rFonts w:hint="eastAsia"/>
        </w:rPr>
        <w:t>концепції</w:t>
      </w:r>
    </w:p>
    <w:p w:rsidR="005F4AF6" w:rsidRDefault="005F4AF6" w:rsidP="005F4AF6">
      <w:r>
        <w:rPr>
          <w:rFonts w:hint="eastAsia"/>
        </w:rPr>
        <w:t>австрославізму</w:t>
      </w:r>
      <w:r>
        <w:t></w:t>
      </w:r>
    </w:p>
    <w:p w:rsidR="005F4AF6" w:rsidRDefault="005F4AF6" w:rsidP="005F4AF6">
      <w:r>
        <w:rPr>
          <w:rFonts w:hint="eastAsia"/>
        </w:rPr>
        <w:t>Перехід</w:t>
      </w:r>
      <w:r>
        <w:t></w:t>
      </w:r>
      <w:r>
        <w:rPr>
          <w:rFonts w:hint="eastAsia"/>
        </w:rPr>
        <w:t>від</w:t>
      </w:r>
      <w:r>
        <w:t></w:t>
      </w:r>
      <w:r>
        <w:rPr>
          <w:rFonts w:hint="eastAsia"/>
        </w:rPr>
        <w:t>просвітницької</w:t>
      </w:r>
      <w:r>
        <w:t></w:t>
      </w:r>
      <w:r>
        <w:rPr>
          <w:rFonts w:hint="eastAsia"/>
        </w:rPr>
        <w:t>до</w:t>
      </w:r>
      <w:r>
        <w:t></w:t>
      </w:r>
      <w:r>
        <w:rPr>
          <w:rFonts w:hint="eastAsia"/>
        </w:rPr>
        <w:t>політичної</w:t>
      </w:r>
      <w:r>
        <w:t></w:t>
      </w:r>
      <w:r>
        <w:rPr>
          <w:rFonts w:hint="eastAsia"/>
        </w:rPr>
        <w:t>діяльності</w:t>
      </w:r>
      <w:r>
        <w:t></w:t>
      </w:r>
      <w:r>
        <w:rPr>
          <w:rFonts w:hint="eastAsia"/>
        </w:rPr>
        <w:t>в</w:t>
      </w:r>
      <w:r>
        <w:t></w:t>
      </w:r>
      <w:r>
        <w:rPr>
          <w:rFonts w:hint="eastAsia"/>
        </w:rPr>
        <w:t>національній</w:t>
      </w:r>
      <w:r>
        <w:t></w:t>
      </w:r>
      <w:r>
        <w:rPr>
          <w:rFonts w:hint="eastAsia"/>
        </w:rPr>
        <w:t>сфері</w:t>
      </w:r>
    </w:p>
    <w:p w:rsidR="005F4AF6" w:rsidRDefault="005F4AF6" w:rsidP="005F4AF6">
      <w:r>
        <w:rPr>
          <w:rFonts w:hint="eastAsia"/>
        </w:rPr>
        <w:t>знаменував</w:t>
      </w:r>
      <w:r>
        <w:t></w:t>
      </w:r>
      <w:r>
        <w:rPr>
          <w:rFonts w:hint="eastAsia"/>
        </w:rPr>
        <w:t>собою</w:t>
      </w:r>
      <w:r>
        <w:t></w:t>
      </w:r>
      <w:r>
        <w:rPr>
          <w:rFonts w:hint="eastAsia"/>
        </w:rPr>
        <w:t>появу</w:t>
      </w:r>
      <w:r>
        <w:t></w:t>
      </w:r>
      <w:r>
        <w:rPr>
          <w:rFonts w:hint="eastAsia"/>
        </w:rPr>
        <w:t>цілої</w:t>
      </w:r>
      <w:r>
        <w:t></w:t>
      </w:r>
      <w:r>
        <w:rPr>
          <w:rFonts w:hint="eastAsia"/>
        </w:rPr>
        <w:t>низки</w:t>
      </w:r>
      <w:r>
        <w:t></w:t>
      </w:r>
      <w:r>
        <w:rPr>
          <w:rFonts w:hint="eastAsia"/>
        </w:rPr>
        <w:t>слов’янських</w:t>
      </w:r>
      <w:r>
        <w:t></w:t>
      </w:r>
      <w:r>
        <w:rPr>
          <w:rFonts w:hint="eastAsia"/>
        </w:rPr>
        <w:t>діячів</w:t>
      </w:r>
      <w:r>
        <w:t></w:t>
      </w:r>
      <w:r>
        <w:rPr>
          <w:rFonts w:hint="eastAsia"/>
        </w:rPr>
        <w:t>будителів</w:t>
      </w:r>
      <w:r>
        <w:t></w:t>
      </w:r>
      <w:r>
        <w:t></w:t>
      </w:r>
      <w:r>
        <w:rPr>
          <w:rFonts w:hint="eastAsia"/>
        </w:rPr>
        <w:t>Їх</w:t>
      </w:r>
      <w:r>
        <w:t></w:t>
      </w:r>
      <w:r>
        <w:rPr>
          <w:rFonts w:hint="eastAsia"/>
        </w:rPr>
        <w:t>значення</w:t>
      </w:r>
    </w:p>
    <w:p w:rsidR="005F4AF6" w:rsidRDefault="005F4AF6" w:rsidP="005F4AF6">
      <w:r>
        <w:rPr>
          <w:rFonts w:hint="eastAsia"/>
        </w:rPr>
        <w:t>важко</w:t>
      </w:r>
      <w:r>
        <w:t></w:t>
      </w:r>
      <w:r>
        <w:rPr>
          <w:rFonts w:hint="eastAsia"/>
        </w:rPr>
        <w:t>переоцінити</w:t>
      </w:r>
      <w:r>
        <w:t></w:t>
      </w:r>
      <w:r>
        <w:t></w:t>
      </w:r>
      <w:r>
        <w:rPr>
          <w:rFonts w:hint="eastAsia"/>
        </w:rPr>
        <w:t>По</w:t>
      </w:r>
      <w:r>
        <w:t></w:t>
      </w:r>
      <w:r>
        <w:rPr>
          <w:rFonts w:hint="eastAsia"/>
        </w:rPr>
        <w:t>перше</w:t>
      </w:r>
      <w:r>
        <w:t></w:t>
      </w:r>
      <w:r>
        <w:t></w:t>
      </w:r>
      <w:r>
        <w:rPr>
          <w:rFonts w:hint="eastAsia"/>
        </w:rPr>
        <w:t>це</w:t>
      </w:r>
      <w:r>
        <w:t></w:t>
      </w:r>
      <w:r>
        <w:t></w:t>
      </w:r>
      <w:r>
        <w:rPr>
          <w:rFonts w:hint="eastAsia"/>
        </w:rPr>
        <w:t>насамперед</w:t>
      </w:r>
      <w:r>
        <w:t></w:t>
      </w:r>
      <w:r>
        <w:t></w:t>
      </w:r>
      <w:r>
        <w:rPr>
          <w:rFonts w:hint="eastAsia"/>
        </w:rPr>
        <w:t>етнозберігаюча</w:t>
      </w:r>
      <w:r>
        <w:t></w:t>
      </w:r>
      <w:r>
        <w:rPr>
          <w:rFonts w:hint="eastAsia"/>
        </w:rPr>
        <w:t>мета</w:t>
      </w:r>
      <w:r>
        <w:t></w:t>
      </w:r>
      <w:r>
        <w:rPr>
          <w:rFonts w:hint="eastAsia"/>
        </w:rPr>
        <w:t>їх</w:t>
      </w:r>
      <w:r>
        <w:t></w:t>
      </w:r>
      <w:r>
        <w:rPr>
          <w:rFonts w:hint="eastAsia"/>
        </w:rPr>
        <w:t>копіткої</w:t>
      </w:r>
    </w:p>
    <w:p w:rsidR="005F4AF6" w:rsidRDefault="005F4AF6" w:rsidP="005F4AF6">
      <w:r>
        <w:rPr>
          <w:rFonts w:hint="eastAsia"/>
        </w:rPr>
        <w:t>роботи</w:t>
      </w:r>
      <w:r>
        <w:t></w:t>
      </w:r>
      <w:r>
        <w:t></w:t>
      </w:r>
      <w:r>
        <w:rPr>
          <w:rFonts w:hint="eastAsia"/>
        </w:rPr>
        <w:t>В</w:t>
      </w:r>
      <w:r>
        <w:t></w:t>
      </w:r>
      <w:r>
        <w:rPr>
          <w:rFonts w:hint="eastAsia"/>
        </w:rPr>
        <w:t>умовах</w:t>
      </w:r>
      <w:r>
        <w:t></w:t>
      </w:r>
      <w:r>
        <w:rPr>
          <w:rFonts w:hint="eastAsia"/>
        </w:rPr>
        <w:t>політичної</w:t>
      </w:r>
      <w:r>
        <w:t></w:t>
      </w:r>
      <w:r>
        <w:rPr>
          <w:rFonts w:hint="eastAsia"/>
        </w:rPr>
        <w:t>ізоляції</w:t>
      </w:r>
      <w:r>
        <w:t></w:t>
      </w:r>
      <w:r>
        <w:rPr>
          <w:rFonts w:hint="eastAsia"/>
        </w:rPr>
        <w:t>та</w:t>
      </w:r>
      <w:r>
        <w:t></w:t>
      </w:r>
      <w:r>
        <w:rPr>
          <w:rFonts w:hint="eastAsia"/>
        </w:rPr>
        <w:t>асимілюючої</w:t>
      </w:r>
      <w:r>
        <w:t></w:t>
      </w:r>
      <w:r>
        <w:rPr>
          <w:rFonts w:hint="eastAsia"/>
        </w:rPr>
        <w:t>політики</w:t>
      </w:r>
      <w:r>
        <w:t></w:t>
      </w:r>
      <w:r>
        <w:rPr>
          <w:rFonts w:hint="eastAsia"/>
        </w:rPr>
        <w:t>з</w:t>
      </w:r>
      <w:r>
        <w:t></w:t>
      </w:r>
      <w:r>
        <w:rPr>
          <w:rFonts w:hint="eastAsia"/>
        </w:rPr>
        <w:t>боку</w:t>
      </w:r>
      <w:r>
        <w:t></w:t>
      </w:r>
      <w:r>
        <w:rPr>
          <w:rFonts w:hint="eastAsia"/>
        </w:rPr>
        <w:t>монархій</w:t>
      </w:r>
    </w:p>
    <w:p w:rsidR="005F4AF6" w:rsidRDefault="005F4AF6" w:rsidP="005F4AF6">
      <w:r>
        <w:rPr>
          <w:rFonts w:hint="eastAsia"/>
        </w:rPr>
        <w:t>титульних</w:t>
      </w:r>
      <w:r>
        <w:t></w:t>
      </w:r>
      <w:r>
        <w:rPr>
          <w:rFonts w:hint="eastAsia"/>
        </w:rPr>
        <w:t>німецького</w:t>
      </w:r>
      <w:r>
        <w:t></w:t>
      </w:r>
      <w:r>
        <w:rPr>
          <w:rFonts w:hint="eastAsia"/>
        </w:rPr>
        <w:t>і</w:t>
      </w:r>
      <w:r>
        <w:t></w:t>
      </w:r>
      <w:r>
        <w:rPr>
          <w:rFonts w:hint="eastAsia"/>
        </w:rPr>
        <w:t>угорського</w:t>
      </w:r>
      <w:r>
        <w:t></w:t>
      </w:r>
      <w:r>
        <w:rPr>
          <w:rFonts w:hint="eastAsia"/>
        </w:rPr>
        <w:t>народів</w:t>
      </w:r>
      <w:r>
        <w:t></w:t>
      </w:r>
      <w:r>
        <w:rPr>
          <w:rFonts w:hint="eastAsia"/>
        </w:rPr>
        <w:t>слов’янські</w:t>
      </w:r>
      <w:r>
        <w:t></w:t>
      </w:r>
      <w:r>
        <w:rPr>
          <w:rFonts w:hint="eastAsia"/>
        </w:rPr>
        <w:t>лідери</w:t>
      </w:r>
      <w:r>
        <w:t></w:t>
      </w:r>
      <w:r>
        <w:rPr>
          <w:rFonts w:hint="eastAsia"/>
        </w:rPr>
        <w:t>зуміли</w:t>
      </w:r>
      <w:r>
        <w:t></w:t>
      </w:r>
      <w:r>
        <w:rPr>
          <w:rFonts w:hint="eastAsia"/>
        </w:rPr>
        <w:t>скористатися</w:t>
      </w:r>
    </w:p>
    <w:p w:rsidR="005F4AF6" w:rsidRDefault="005F4AF6" w:rsidP="005F4AF6">
      <w:r>
        <w:rPr>
          <w:rFonts w:hint="eastAsia"/>
        </w:rPr>
        <w:t>досягненнями</w:t>
      </w:r>
      <w:r>
        <w:t></w:t>
      </w:r>
      <w:r>
        <w:rPr>
          <w:rFonts w:hint="eastAsia"/>
        </w:rPr>
        <w:t>західної</w:t>
      </w:r>
      <w:r>
        <w:t></w:t>
      </w:r>
      <w:r>
        <w:rPr>
          <w:rFonts w:hint="eastAsia"/>
        </w:rPr>
        <w:t>цивілізації</w:t>
      </w:r>
      <w:r>
        <w:t></w:t>
      </w:r>
      <w:r>
        <w:rPr>
          <w:rFonts w:hint="eastAsia"/>
        </w:rPr>
        <w:t>та</w:t>
      </w:r>
      <w:r>
        <w:t></w:t>
      </w:r>
      <w:r>
        <w:rPr>
          <w:rFonts w:hint="eastAsia"/>
        </w:rPr>
        <w:t>поєднати</w:t>
      </w:r>
      <w:r>
        <w:t></w:t>
      </w:r>
      <w:r>
        <w:rPr>
          <w:rFonts w:hint="eastAsia"/>
        </w:rPr>
        <w:t>їх</w:t>
      </w:r>
      <w:r>
        <w:t></w:t>
      </w:r>
      <w:r>
        <w:rPr>
          <w:rFonts w:hint="eastAsia"/>
        </w:rPr>
        <w:t>з</w:t>
      </w:r>
      <w:r>
        <w:t></w:t>
      </w:r>
      <w:r>
        <w:rPr>
          <w:rFonts w:hint="eastAsia"/>
        </w:rPr>
        <w:t>власним</w:t>
      </w:r>
      <w:r>
        <w:t></w:t>
      </w:r>
      <w:r>
        <w:rPr>
          <w:rFonts w:hint="eastAsia"/>
        </w:rPr>
        <w:t>національно</w:t>
      </w:r>
      <w:r>
        <w:t></w:t>
      </w:r>
      <w:r>
        <w:rPr>
          <w:rFonts w:hint="eastAsia"/>
        </w:rPr>
        <w:t>культурним</w:t>
      </w:r>
    </w:p>
    <w:p w:rsidR="005F4AF6" w:rsidRDefault="005F4AF6" w:rsidP="005F4AF6">
      <w:r>
        <w:rPr>
          <w:rFonts w:hint="eastAsia"/>
        </w:rPr>
        <w:t>надбанням</w:t>
      </w:r>
      <w:r>
        <w:t></w:t>
      </w:r>
      <w:r>
        <w:t></w:t>
      </w:r>
      <w:r>
        <w:rPr>
          <w:rFonts w:hint="eastAsia"/>
        </w:rPr>
        <w:t>модернізувати</w:t>
      </w:r>
      <w:r>
        <w:t></w:t>
      </w:r>
      <w:r>
        <w:rPr>
          <w:rFonts w:hint="eastAsia"/>
        </w:rPr>
        <w:t>народ</w:t>
      </w:r>
      <w:r>
        <w:t></w:t>
      </w:r>
      <w:r>
        <w:rPr>
          <w:rFonts w:hint="eastAsia"/>
        </w:rPr>
        <w:t>до</w:t>
      </w:r>
      <w:r>
        <w:t></w:t>
      </w:r>
      <w:r>
        <w:rPr>
          <w:rFonts w:hint="eastAsia"/>
        </w:rPr>
        <w:t>життя</w:t>
      </w:r>
      <w:r>
        <w:t></w:t>
      </w:r>
      <w:r>
        <w:rPr>
          <w:rFonts w:hint="eastAsia"/>
        </w:rPr>
        <w:t>у</w:t>
      </w:r>
      <w:r>
        <w:t></w:t>
      </w:r>
      <w:r>
        <w:rPr>
          <w:rFonts w:hint="eastAsia"/>
        </w:rPr>
        <w:t>нових</w:t>
      </w:r>
      <w:r>
        <w:t></w:t>
      </w:r>
      <w:r>
        <w:rPr>
          <w:rFonts w:hint="eastAsia"/>
        </w:rPr>
        <w:t>соціальних</w:t>
      </w:r>
      <w:r>
        <w:t></w:t>
      </w:r>
      <w:r>
        <w:rPr>
          <w:rFonts w:hint="eastAsia"/>
        </w:rPr>
        <w:t>та</w:t>
      </w:r>
      <w:r>
        <w:t></w:t>
      </w:r>
      <w:r>
        <w:rPr>
          <w:rFonts w:hint="eastAsia"/>
        </w:rPr>
        <w:t>економічних</w:t>
      </w:r>
    </w:p>
    <w:p w:rsidR="005F4AF6" w:rsidRDefault="005F4AF6" w:rsidP="005F4AF6">
      <w:r>
        <w:rPr>
          <w:rFonts w:hint="eastAsia"/>
        </w:rPr>
        <w:t>умовах</w:t>
      </w:r>
      <w:r>
        <w:t></w:t>
      </w:r>
      <w:r>
        <w:t></w:t>
      </w:r>
      <w:r>
        <w:rPr>
          <w:rFonts w:hint="eastAsia"/>
        </w:rPr>
        <w:t>По</w:t>
      </w:r>
      <w:r>
        <w:t></w:t>
      </w:r>
      <w:r>
        <w:rPr>
          <w:rFonts w:hint="eastAsia"/>
        </w:rPr>
        <w:t>друге</w:t>
      </w:r>
      <w:r>
        <w:t></w:t>
      </w:r>
      <w:r>
        <w:t></w:t>
      </w:r>
      <w:r>
        <w:rPr>
          <w:rFonts w:hint="eastAsia"/>
        </w:rPr>
        <w:t>наукове</w:t>
      </w:r>
      <w:r>
        <w:t></w:t>
      </w:r>
      <w:r>
        <w:rPr>
          <w:rFonts w:hint="eastAsia"/>
        </w:rPr>
        <w:t>значення</w:t>
      </w:r>
      <w:r>
        <w:t></w:t>
      </w:r>
      <w:r>
        <w:t></w:t>
      </w:r>
      <w:r>
        <w:rPr>
          <w:rFonts w:hint="eastAsia"/>
        </w:rPr>
        <w:t>Завдячуючи</w:t>
      </w:r>
      <w:r>
        <w:t></w:t>
      </w:r>
      <w:r>
        <w:rPr>
          <w:rFonts w:hint="eastAsia"/>
        </w:rPr>
        <w:t>діяльності</w:t>
      </w:r>
      <w:r>
        <w:t></w:t>
      </w:r>
      <w:r>
        <w:rPr>
          <w:rFonts w:hint="eastAsia"/>
        </w:rPr>
        <w:t>багатьох</w:t>
      </w:r>
      <w:r>
        <w:t></w:t>
      </w:r>
      <w:r>
        <w:rPr>
          <w:rFonts w:hint="eastAsia"/>
        </w:rPr>
        <w:t>будителів</w:t>
      </w:r>
      <w:r>
        <w:t></w:t>
      </w:r>
    </w:p>
    <w:p w:rsidR="005F4AF6" w:rsidRDefault="005F4AF6" w:rsidP="005F4AF6">
      <w:r>
        <w:rPr>
          <w:rFonts w:hint="eastAsia"/>
        </w:rPr>
        <w:t>була</w:t>
      </w:r>
      <w:r>
        <w:t></w:t>
      </w:r>
      <w:r>
        <w:rPr>
          <w:rFonts w:hint="eastAsia"/>
        </w:rPr>
        <w:t>сформована</w:t>
      </w:r>
      <w:r>
        <w:t></w:t>
      </w:r>
      <w:r>
        <w:rPr>
          <w:rFonts w:hint="eastAsia"/>
        </w:rPr>
        <w:t>уява</w:t>
      </w:r>
      <w:r>
        <w:t></w:t>
      </w:r>
      <w:r>
        <w:rPr>
          <w:rFonts w:hint="eastAsia"/>
        </w:rPr>
        <w:t>про</w:t>
      </w:r>
      <w:r>
        <w:t></w:t>
      </w:r>
      <w:r>
        <w:rPr>
          <w:rFonts w:hint="eastAsia"/>
        </w:rPr>
        <w:t>самоцінність</w:t>
      </w:r>
      <w:r>
        <w:t></w:t>
      </w:r>
      <w:r>
        <w:rPr>
          <w:rFonts w:hint="eastAsia"/>
        </w:rPr>
        <w:t>слов’янської</w:t>
      </w:r>
      <w:r>
        <w:t></w:t>
      </w:r>
      <w:r>
        <w:rPr>
          <w:rFonts w:hint="eastAsia"/>
        </w:rPr>
        <w:t>культури</w:t>
      </w:r>
      <w:r>
        <w:t></w:t>
      </w:r>
      <w:r>
        <w:rPr>
          <w:rFonts w:hint="eastAsia"/>
        </w:rPr>
        <w:t>та</w:t>
      </w:r>
      <w:r>
        <w:t></w:t>
      </w:r>
      <w:r>
        <w:rPr>
          <w:rFonts w:hint="eastAsia"/>
        </w:rPr>
        <w:t>її</w:t>
      </w:r>
      <w:r>
        <w:t></w:t>
      </w:r>
      <w:r>
        <w:rPr>
          <w:rFonts w:hint="eastAsia"/>
        </w:rPr>
        <w:t>значимість</w:t>
      </w:r>
      <w:r>
        <w:t></w:t>
      </w:r>
      <w:r>
        <w:rPr>
          <w:rFonts w:hint="eastAsia"/>
        </w:rPr>
        <w:t>для</w:t>
      </w:r>
    </w:p>
    <w:p w:rsidR="005F4AF6" w:rsidRDefault="005F4AF6" w:rsidP="005F4AF6">
      <w:r>
        <w:rPr>
          <w:rFonts w:hint="eastAsia"/>
        </w:rPr>
        <w:t>світової</w:t>
      </w:r>
      <w:r>
        <w:t></w:t>
      </w:r>
      <w:r>
        <w:rPr>
          <w:rFonts w:hint="eastAsia"/>
        </w:rPr>
        <w:t>культурної</w:t>
      </w:r>
      <w:r>
        <w:t></w:t>
      </w:r>
      <w:r>
        <w:rPr>
          <w:rFonts w:hint="eastAsia"/>
        </w:rPr>
        <w:t>скарбниці</w:t>
      </w:r>
      <w:r>
        <w:t></w:t>
      </w:r>
      <w:r>
        <w:t></w:t>
      </w:r>
      <w:r>
        <w:rPr>
          <w:rFonts w:hint="eastAsia"/>
        </w:rPr>
        <w:t>Не</w:t>
      </w:r>
      <w:r>
        <w:t></w:t>
      </w:r>
      <w:r>
        <w:rPr>
          <w:rFonts w:hint="eastAsia"/>
        </w:rPr>
        <w:t>менше</w:t>
      </w:r>
      <w:r>
        <w:t></w:t>
      </w:r>
      <w:r>
        <w:rPr>
          <w:rFonts w:hint="eastAsia"/>
        </w:rPr>
        <w:t>національне</w:t>
      </w:r>
      <w:r>
        <w:t></w:t>
      </w:r>
      <w:r>
        <w:rPr>
          <w:rFonts w:hint="eastAsia"/>
        </w:rPr>
        <w:t>і</w:t>
      </w:r>
      <w:r>
        <w:t></w:t>
      </w:r>
      <w:r>
        <w:rPr>
          <w:rFonts w:hint="eastAsia"/>
        </w:rPr>
        <w:t>етнозберігаюче</w:t>
      </w:r>
      <w:r>
        <w:t></w:t>
      </w:r>
      <w:r>
        <w:rPr>
          <w:rFonts w:hint="eastAsia"/>
        </w:rPr>
        <w:t>значення</w:t>
      </w:r>
    </w:p>
    <w:p w:rsidR="005F4AF6" w:rsidRDefault="005F4AF6" w:rsidP="005F4AF6">
      <w:r>
        <w:rPr>
          <w:rFonts w:hint="eastAsia"/>
        </w:rPr>
        <w:t>мало</w:t>
      </w:r>
      <w:r>
        <w:t></w:t>
      </w:r>
      <w:r>
        <w:rPr>
          <w:rFonts w:hint="eastAsia"/>
        </w:rPr>
        <w:t>намагання</w:t>
      </w:r>
      <w:r>
        <w:t></w:t>
      </w:r>
      <w:r>
        <w:rPr>
          <w:rFonts w:hint="eastAsia"/>
        </w:rPr>
        <w:t>провідних</w:t>
      </w:r>
      <w:r>
        <w:t></w:t>
      </w:r>
      <w:r>
        <w:rPr>
          <w:rFonts w:hint="eastAsia"/>
        </w:rPr>
        <w:t>лідерів</w:t>
      </w:r>
      <w:r>
        <w:t></w:t>
      </w:r>
      <w:r>
        <w:rPr>
          <w:rFonts w:hint="eastAsia"/>
        </w:rPr>
        <w:t>досліджувати</w:t>
      </w:r>
      <w:r>
        <w:t></w:t>
      </w:r>
      <w:r>
        <w:rPr>
          <w:rFonts w:hint="eastAsia"/>
        </w:rPr>
        <w:t>своє</w:t>
      </w:r>
      <w:r>
        <w:t></w:t>
      </w:r>
      <w:r>
        <w:rPr>
          <w:rFonts w:hint="eastAsia"/>
        </w:rPr>
        <w:t>слов’янське</w:t>
      </w:r>
      <w:r>
        <w:t></w:t>
      </w:r>
      <w:r>
        <w:rPr>
          <w:rFonts w:hint="eastAsia"/>
        </w:rPr>
        <w:t>коріння</w:t>
      </w:r>
      <w:r>
        <w:t></w:t>
      </w:r>
      <w:r>
        <w:t></w:t>
      </w:r>
      <w:r>
        <w:rPr>
          <w:rFonts w:hint="eastAsia"/>
        </w:rPr>
        <w:t>його</w:t>
      </w:r>
    </w:p>
    <w:p w:rsidR="005F4AF6" w:rsidRDefault="005F4AF6" w:rsidP="005F4AF6">
      <w:r>
        <w:rPr>
          <w:rFonts w:hint="eastAsia"/>
        </w:rPr>
        <w:t>визначення</w:t>
      </w:r>
      <w:r>
        <w:t></w:t>
      </w:r>
      <w:r>
        <w:rPr>
          <w:rFonts w:hint="eastAsia"/>
        </w:rPr>
        <w:t>стало</w:t>
      </w:r>
      <w:r>
        <w:t></w:t>
      </w:r>
      <w:r>
        <w:rPr>
          <w:rFonts w:hint="eastAsia"/>
        </w:rPr>
        <w:t>частиною</w:t>
      </w:r>
      <w:r>
        <w:t></w:t>
      </w:r>
      <w:r>
        <w:rPr>
          <w:rFonts w:hint="eastAsia"/>
        </w:rPr>
        <w:t>загальнонаукової</w:t>
      </w:r>
      <w:r>
        <w:t></w:t>
      </w:r>
      <w:r>
        <w:rPr>
          <w:rFonts w:hint="eastAsia"/>
        </w:rPr>
        <w:t>історико</w:t>
      </w:r>
      <w:r>
        <w:t></w:t>
      </w:r>
      <w:r>
        <w:rPr>
          <w:rFonts w:hint="eastAsia"/>
        </w:rPr>
        <w:t>культурної</w:t>
      </w:r>
      <w:r>
        <w:t></w:t>
      </w:r>
      <w:r>
        <w:rPr>
          <w:rFonts w:hint="eastAsia"/>
        </w:rPr>
        <w:t>проблеми</w:t>
      </w:r>
      <w:r>
        <w:t></w:t>
      </w:r>
      <w:r>
        <w:t></w:t>
      </w:r>
      <w:r>
        <w:rPr>
          <w:rFonts w:hint="eastAsia"/>
        </w:rPr>
        <w:t>яку</w:t>
      </w:r>
    </w:p>
    <w:p w:rsidR="005F4AF6" w:rsidRDefault="005F4AF6" w:rsidP="005F4AF6">
      <w:r>
        <w:rPr>
          <w:rFonts w:hint="eastAsia"/>
        </w:rPr>
        <w:t>вивчали</w:t>
      </w:r>
      <w:r>
        <w:t></w:t>
      </w:r>
      <w:r>
        <w:rPr>
          <w:rFonts w:hint="eastAsia"/>
        </w:rPr>
        <w:t>європейські</w:t>
      </w:r>
      <w:r>
        <w:t></w:t>
      </w:r>
      <w:r>
        <w:rPr>
          <w:rFonts w:hint="eastAsia"/>
        </w:rPr>
        <w:t>славісти</w:t>
      </w:r>
      <w:r>
        <w:t></w:t>
      </w:r>
      <w:r>
        <w:t></w:t>
      </w:r>
      <w:r>
        <w:rPr>
          <w:rFonts w:hint="eastAsia"/>
        </w:rPr>
        <w:t>а</w:t>
      </w:r>
      <w:r>
        <w:t></w:t>
      </w:r>
      <w:r>
        <w:rPr>
          <w:rFonts w:hint="eastAsia"/>
        </w:rPr>
        <w:t>також</w:t>
      </w:r>
      <w:r>
        <w:t></w:t>
      </w:r>
      <w:r>
        <w:rPr>
          <w:rFonts w:hint="eastAsia"/>
        </w:rPr>
        <w:t>служило</w:t>
      </w:r>
      <w:r>
        <w:t></w:t>
      </w:r>
      <w:r>
        <w:rPr>
          <w:rFonts w:hint="eastAsia"/>
        </w:rPr>
        <w:t>меті</w:t>
      </w:r>
      <w:r>
        <w:t></w:t>
      </w:r>
      <w:r>
        <w:rPr>
          <w:rFonts w:hint="eastAsia"/>
        </w:rPr>
        <w:t>збереження</w:t>
      </w:r>
      <w:r>
        <w:t></w:t>
      </w:r>
      <w:r>
        <w:rPr>
          <w:rFonts w:hint="eastAsia"/>
        </w:rPr>
        <w:t>етнічної</w:t>
      </w:r>
      <w:r>
        <w:t></w:t>
      </w:r>
      <w:r>
        <w:rPr>
          <w:rFonts w:hint="eastAsia"/>
        </w:rPr>
        <w:t>пам’яті</w:t>
      </w:r>
      <w:r>
        <w:t></w:t>
      </w:r>
      <w:r>
        <w:rPr>
          <w:rFonts w:hint="eastAsia"/>
        </w:rPr>
        <w:t>як</w:t>
      </w:r>
    </w:p>
    <w:p w:rsidR="005F4AF6" w:rsidRDefault="005F4AF6" w:rsidP="005F4AF6">
      <w:r>
        <w:rPr>
          <w:rFonts w:hint="eastAsia"/>
        </w:rPr>
        <w:t>етнозберігаючого</w:t>
      </w:r>
      <w:r>
        <w:t></w:t>
      </w:r>
      <w:r>
        <w:rPr>
          <w:rFonts w:hint="eastAsia"/>
        </w:rPr>
        <w:t>джерела</w:t>
      </w:r>
      <w:r>
        <w:t></w:t>
      </w:r>
      <w:r>
        <w:t></w:t>
      </w:r>
      <w:r>
        <w:rPr>
          <w:rFonts w:hint="eastAsia"/>
        </w:rPr>
        <w:t>Національно</w:t>
      </w:r>
      <w:r>
        <w:t></w:t>
      </w:r>
      <w:r>
        <w:rPr>
          <w:rFonts w:hint="eastAsia"/>
        </w:rPr>
        <w:t>культурні</w:t>
      </w:r>
      <w:r>
        <w:t></w:t>
      </w:r>
      <w:r>
        <w:rPr>
          <w:rFonts w:hint="eastAsia"/>
        </w:rPr>
        <w:t>лідери</w:t>
      </w:r>
      <w:r>
        <w:t></w:t>
      </w:r>
      <w:r>
        <w:rPr>
          <w:rFonts w:hint="eastAsia"/>
        </w:rPr>
        <w:t>перейняли</w:t>
      </w:r>
      <w:r>
        <w:t></w:t>
      </w:r>
      <w:r>
        <w:rPr>
          <w:rFonts w:hint="eastAsia"/>
        </w:rPr>
        <w:t>від</w:t>
      </w:r>
    </w:p>
    <w:p w:rsidR="005F4AF6" w:rsidRDefault="005F4AF6" w:rsidP="005F4AF6">
      <w:r>
        <w:rPr>
          <w:rFonts w:hint="eastAsia"/>
        </w:rPr>
        <w:t>представників</w:t>
      </w:r>
      <w:r>
        <w:t></w:t>
      </w:r>
      <w:r>
        <w:rPr>
          <w:rFonts w:hint="eastAsia"/>
        </w:rPr>
        <w:t>титульного</w:t>
      </w:r>
      <w:r>
        <w:t></w:t>
      </w:r>
      <w:r>
        <w:rPr>
          <w:rFonts w:hint="eastAsia"/>
        </w:rPr>
        <w:t>етносу</w:t>
      </w:r>
      <w:r>
        <w:t></w:t>
      </w:r>
      <w:r>
        <w:rPr>
          <w:rFonts w:hint="eastAsia"/>
        </w:rPr>
        <w:t>та</w:t>
      </w:r>
      <w:r>
        <w:t></w:t>
      </w:r>
      <w:r>
        <w:rPr>
          <w:rFonts w:hint="eastAsia"/>
        </w:rPr>
        <w:t>сусідніх</w:t>
      </w:r>
      <w:r>
        <w:t></w:t>
      </w:r>
      <w:r>
        <w:rPr>
          <w:rFonts w:hint="eastAsia"/>
        </w:rPr>
        <w:t>народів</w:t>
      </w:r>
      <w:r>
        <w:t></w:t>
      </w:r>
      <w:r>
        <w:rPr>
          <w:rFonts w:hint="eastAsia"/>
        </w:rPr>
        <w:t>розуміння</w:t>
      </w:r>
      <w:r>
        <w:t></w:t>
      </w:r>
      <w:r>
        <w:rPr>
          <w:rFonts w:hint="eastAsia"/>
        </w:rPr>
        <w:t>необхідності</w:t>
      </w:r>
    </w:p>
    <w:p w:rsidR="005F4AF6" w:rsidRDefault="005F4AF6" w:rsidP="005F4AF6">
      <w:r>
        <w:t></w:t>
      </w:r>
      <w:r>
        <w:t></w:t>
      </w:r>
      <w:r>
        <w:t></w:t>
      </w:r>
    </w:p>
    <w:p w:rsidR="005F4AF6" w:rsidRDefault="005F4AF6" w:rsidP="005F4AF6">
      <w:r>
        <w:rPr>
          <w:rFonts w:hint="eastAsia"/>
        </w:rPr>
        <w:t>розвитку</w:t>
      </w:r>
      <w:r>
        <w:t></w:t>
      </w:r>
      <w:r>
        <w:rPr>
          <w:rFonts w:hint="eastAsia"/>
        </w:rPr>
        <w:t>національної</w:t>
      </w:r>
      <w:r>
        <w:t></w:t>
      </w:r>
      <w:r>
        <w:rPr>
          <w:rFonts w:hint="eastAsia"/>
        </w:rPr>
        <w:t>культури</w:t>
      </w:r>
      <w:r>
        <w:t></w:t>
      </w:r>
      <w:r>
        <w:t></w:t>
      </w:r>
      <w:r>
        <w:rPr>
          <w:rFonts w:hint="eastAsia"/>
        </w:rPr>
        <w:t>Їх</w:t>
      </w:r>
      <w:r>
        <w:t></w:t>
      </w:r>
      <w:r>
        <w:rPr>
          <w:rFonts w:hint="eastAsia"/>
        </w:rPr>
        <w:t>діяльність</w:t>
      </w:r>
      <w:r>
        <w:t></w:t>
      </w:r>
      <w:r>
        <w:rPr>
          <w:rFonts w:hint="eastAsia"/>
        </w:rPr>
        <w:t>сприяла</w:t>
      </w:r>
      <w:r>
        <w:t></w:t>
      </w:r>
      <w:r>
        <w:rPr>
          <w:rFonts w:hint="eastAsia"/>
        </w:rPr>
        <w:t>створенню</w:t>
      </w:r>
      <w:r>
        <w:t></w:t>
      </w:r>
      <w:r>
        <w:rPr>
          <w:rFonts w:hint="eastAsia"/>
        </w:rPr>
        <w:t>іміджу</w:t>
      </w:r>
      <w:r>
        <w:t></w:t>
      </w:r>
      <w:r>
        <w:rPr>
          <w:rFonts w:hint="eastAsia"/>
        </w:rPr>
        <w:t>своїх</w:t>
      </w:r>
    </w:p>
    <w:p w:rsidR="005F4AF6" w:rsidRDefault="005F4AF6" w:rsidP="005F4AF6">
      <w:r>
        <w:rPr>
          <w:rFonts w:hint="eastAsia"/>
        </w:rPr>
        <w:t>народів</w:t>
      </w:r>
      <w:r>
        <w:t></w:t>
      </w:r>
      <w:r>
        <w:t></w:t>
      </w:r>
      <w:r>
        <w:rPr>
          <w:rFonts w:hint="eastAsia"/>
        </w:rPr>
        <w:t>що</w:t>
      </w:r>
      <w:r>
        <w:t></w:t>
      </w:r>
      <w:r>
        <w:rPr>
          <w:rFonts w:hint="eastAsia"/>
        </w:rPr>
        <w:t>привело</w:t>
      </w:r>
      <w:r>
        <w:t></w:t>
      </w:r>
      <w:r>
        <w:rPr>
          <w:rFonts w:hint="eastAsia"/>
        </w:rPr>
        <w:t>до</w:t>
      </w:r>
      <w:r>
        <w:t></w:t>
      </w:r>
      <w:r>
        <w:rPr>
          <w:rFonts w:hint="eastAsia"/>
        </w:rPr>
        <w:t>зростання</w:t>
      </w:r>
      <w:r>
        <w:t></w:t>
      </w:r>
      <w:r>
        <w:rPr>
          <w:rFonts w:hint="eastAsia"/>
        </w:rPr>
        <w:t>зацікавленості</w:t>
      </w:r>
      <w:r>
        <w:t></w:t>
      </w:r>
      <w:r>
        <w:rPr>
          <w:rFonts w:hint="eastAsia"/>
        </w:rPr>
        <w:t>з</w:t>
      </w:r>
      <w:r>
        <w:t></w:t>
      </w:r>
      <w:r>
        <w:rPr>
          <w:rFonts w:hint="eastAsia"/>
        </w:rPr>
        <w:t>боку</w:t>
      </w:r>
      <w:r>
        <w:t></w:t>
      </w:r>
      <w:r>
        <w:rPr>
          <w:rFonts w:hint="eastAsia"/>
        </w:rPr>
        <w:t>європейських</w:t>
      </w:r>
      <w:r>
        <w:t></w:t>
      </w:r>
      <w:r>
        <w:rPr>
          <w:rFonts w:hint="eastAsia"/>
        </w:rPr>
        <w:t>славістів</w:t>
      </w:r>
    </w:p>
    <w:p w:rsidR="005F4AF6" w:rsidRDefault="005F4AF6" w:rsidP="005F4AF6">
      <w:r>
        <w:rPr>
          <w:rFonts w:hint="eastAsia"/>
        </w:rPr>
        <w:t>історією</w:t>
      </w:r>
      <w:r>
        <w:t></w:t>
      </w:r>
      <w:r>
        <w:rPr>
          <w:rFonts w:hint="eastAsia"/>
        </w:rPr>
        <w:t>слов’ян</w:t>
      </w:r>
      <w:r>
        <w:t></w:t>
      </w:r>
      <w:r>
        <w:t></w:t>
      </w:r>
      <w:r>
        <w:rPr>
          <w:rFonts w:hint="eastAsia"/>
        </w:rPr>
        <w:t>Особливе</w:t>
      </w:r>
      <w:r>
        <w:t></w:t>
      </w:r>
      <w:r>
        <w:rPr>
          <w:rFonts w:hint="eastAsia"/>
        </w:rPr>
        <w:t>значення</w:t>
      </w:r>
      <w:r>
        <w:t></w:t>
      </w:r>
      <w:r>
        <w:rPr>
          <w:rFonts w:hint="eastAsia"/>
        </w:rPr>
        <w:t>будителів</w:t>
      </w:r>
      <w:r>
        <w:t></w:t>
      </w:r>
      <w:r>
        <w:rPr>
          <w:rFonts w:hint="eastAsia"/>
        </w:rPr>
        <w:t>полягає</w:t>
      </w:r>
      <w:r>
        <w:t></w:t>
      </w:r>
      <w:r>
        <w:rPr>
          <w:rFonts w:hint="eastAsia"/>
        </w:rPr>
        <w:t>в</w:t>
      </w:r>
      <w:r>
        <w:t></w:t>
      </w:r>
      <w:r>
        <w:rPr>
          <w:rFonts w:hint="eastAsia"/>
        </w:rPr>
        <w:t>заснуванні</w:t>
      </w:r>
      <w:r>
        <w:t></w:t>
      </w:r>
      <w:r>
        <w:rPr>
          <w:rFonts w:hint="eastAsia"/>
        </w:rPr>
        <w:t>суспільнополітичних</w:t>
      </w:r>
      <w:r>
        <w:t></w:t>
      </w:r>
      <w:r>
        <w:t></w:t>
      </w:r>
      <w:r>
        <w:rPr>
          <w:rFonts w:hint="eastAsia"/>
        </w:rPr>
        <w:t>культурних</w:t>
      </w:r>
      <w:r>
        <w:t></w:t>
      </w:r>
      <w:r>
        <w:rPr>
          <w:rFonts w:hint="eastAsia"/>
        </w:rPr>
        <w:t>об’єднань</w:t>
      </w:r>
      <w:r>
        <w:t></w:t>
      </w:r>
      <w:r>
        <w:rPr>
          <w:rFonts w:hint="eastAsia"/>
        </w:rPr>
        <w:t>та</w:t>
      </w:r>
      <w:r>
        <w:t></w:t>
      </w:r>
      <w:r>
        <w:rPr>
          <w:rFonts w:hint="eastAsia"/>
        </w:rPr>
        <w:t>товариств</w:t>
      </w:r>
      <w:r>
        <w:t></w:t>
      </w:r>
      <w:r>
        <w:t></w:t>
      </w:r>
      <w:r>
        <w:rPr>
          <w:rFonts w:hint="eastAsia"/>
        </w:rPr>
        <w:t>Завдячуючи</w:t>
      </w:r>
      <w:r>
        <w:t></w:t>
      </w:r>
      <w:r>
        <w:rPr>
          <w:rFonts w:hint="eastAsia"/>
        </w:rPr>
        <w:t>останнім</w:t>
      </w:r>
      <w:r>
        <w:t></w:t>
      </w:r>
      <w:r>
        <w:rPr>
          <w:rFonts w:hint="eastAsia"/>
        </w:rPr>
        <w:t>західні</w:t>
      </w:r>
    </w:p>
    <w:p w:rsidR="005F4AF6" w:rsidRDefault="005F4AF6" w:rsidP="005F4AF6">
      <w:r>
        <w:rPr>
          <w:rFonts w:hint="eastAsia"/>
        </w:rPr>
        <w:t>слов’яни</w:t>
      </w:r>
      <w:r>
        <w:t></w:t>
      </w:r>
      <w:r>
        <w:rPr>
          <w:rFonts w:hint="eastAsia"/>
        </w:rPr>
        <w:t>могли</w:t>
      </w:r>
      <w:r>
        <w:t></w:t>
      </w:r>
      <w:r>
        <w:rPr>
          <w:rFonts w:hint="eastAsia"/>
        </w:rPr>
        <w:t>розширяти</w:t>
      </w:r>
      <w:r>
        <w:t></w:t>
      </w:r>
      <w:r>
        <w:rPr>
          <w:rFonts w:hint="eastAsia"/>
        </w:rPr>
        <w:t>свої</w:t>
      </w:r>
      <w:r>
        <w:t></w:t>
      </w:r>
      <w:r>
        <w:rPr>
          <w:rFonts w:hint="eastAsia"/>
        </w:rPr>
        <w:t>культурні</w:t>
      </w:r>
      <w:r>
        <w:t></w:t>
      </w:r>
      <w:r>
        <w:rPr>
          <w:rFonts w:hint="eastAsia"/>
        </w:rPr>
        <w:t>уявлення</w:t>
      </w:r>
      <w:r>
        <w:t></w:t>
      </w:r>
      <w:r>
        <w:rPr>
          <w:rFonts w:hint="eastAsia"/>
        </w:rPr>
        <w:t>про</w:t>
      </w:r>
      <w:r>
        <w:t></w:t>
      </w:r>
      <w:r>
        <w:rPr>
          <w:rFonts w:hint="eastAsia"/>
        </w:rPr>
        <w:t>світ</w:t>
      </w:r>
      <w:r>
        <w:t></w:t>
      </w:r>
      <w:r>
        <w:rPr>
          <w:rFonts w:hint="eastAsia"/>
        </w:rPr>
        <w:t>і</w:t>
      </w:r>
      <w:r>
        <w:t></w:t>
      </w:r>
      <w:r>
        <w:rPr>
          <w:rFonts w:hint="eastAsia"/>
        </w:rPr>
        <w:t>стати</w:t>
      </w:r>
      <w:r>
        <w:t></w:t>
      </w:r>
      <w:r>
        <w:rPr>
          <w:rFonts w:hint="eastAsia"/>
        </w:rPr>
        <w:t>повноправними</w:t>
      </w:r>
    </w:p>
    <w:p w:rsidR="005F4AF6" w:rsidRDefault="005F4AF6" w:rsidP="005F4AF6">
      <w:r>
        <w:rPr>
          <w:rFonts w:hint="eastAsia"/>
        </w:rPr>
        <w:t>суб’єктами</w:t>
      </w:r>
      <w:r>
        <w:t></w:t>
      </w:r>
      <w:r>
        <w:rPr>
          <w:rFonts w:hint="eastAsia"/>
        </w:rPr>
        <w:t>політичного</w:t>
      </w:r>
      <w:r>
        <w:t></w:t>
      </w:r>
      <w:r>
        <w:rPr>
          <w:rFonts w:hint="eastAsia"/>
        </w:rPr>
        <w:t>життя</w:t>
      </w:r>
      <w:r>
        <w:t></w:t>
      </w:r>
      <w:r>
        <w:rPr>
          <w:rFonts w:hint="eastAsia"/>
        </w:rPr>
        <w:t>Австрійської</w:t>
      </w:r>
      <w:r>
        <w:t></w:t>
      </w:r>
      <w:r>
        <w:rPr>
          <w:rFonts w:hint="eastAsia"/>
        </w:rPr>
        <w:t>імперії</w:t>
      </w:r>
      <w:r>
        <w:t></w:t>
      </w:r>
      <w:r>
        <w:rPr>
          <w:rFonts w:hint="eastAsia"/>
        </w:rPr>
        <w:t>і</w:t>
      </w:r>
      <w:r>
        <w:t></w:t>
      </w:r>
      <w:r>
        <w:rPr>
          <w:rFonts w:hint="eastAsia"/>
        </w:rPr>
        <w:t>Саксонського</w:t>
      </w:r>
      <w:r>
        <w:t></w:t>
      </w:r>
      <w:r>
        <w:rPr>
          <w:rFonts w:hint="eastAsia"/>
        </w:rPr>
        <w:t>королівства</w:t>
      </w:r>
      <w:r>
        <w:t></w:t>
      </w:r>
    </w:p>
    <w:p w:rsidR="005F4AF6" w:rsidRDefault="005F4AF6" w:rsidP="005F4AF6">
      <w:r>
        <w:rPr>
          <w:rFonts w:hint="eastAsia"/>
        </w:rPr>
        <w:t>Для</w:t>
      </w:r>
      <w:r>
        <w:t></w:t>
      </w:r>
      <w:r>
        <w:rPr>
          <w:rFonts w:hint="eastAsia"/>
        </w:rPr>
        <w:t>створення</w:t>
      </w:r>
      <w:r>
        <w:t></w:t>
      </w:r>
      <w:r>
        <w:rPr>
          <w:rFonts w:hint="eastAsia"/>
        </w:rPr>
        <w:t>та</w:t>
      </w:r>
      <w:r>
        <w:t></w:t>
      </w:r>
      <w:r>
        <w:rPr>
          <w:rFonts w:hint="eastAsia"/>
        </w:rPr>
        <w:t>підтримки</w:t>
      </w:r>
      <w:r>
        <w:t></w:t>
      </w:r>
      <w:r>
        <w:rPr>
          <w:rFonts w:hint="eastAsia"/>
        </w:rPr>
        <w:t>власної</w:t>
      </w:r>
      <w:r>
        <w:t></w:t>
      </w:r>
      <w:r>
        <w:rPr>
          <w:rFonts w:hint="eastAsia"/>
        </w:rPr>
        <w:t>національної</w:t>
      </w:r>
      <w:r>
        <w:t></w:t>
      </w:r>
      <w:r>
        <w:rPr>
          <w:rFonts w:hint="eastAsia"/>
        </w:rPr>
        <w:t>програми</w:t>
      </w:r>
      <w:r>
        <w:t></w:t>
      </w:r>
      <w:r>
        <w:rPr>
          <w:rFonts w:hint="eastAsia"/>
        </w:rPr>
        <w:t>інтродукції</w:t>
      </w:r>
      <w:r>
        <w:t></w:t>
      </w:r>
      <w:r>
        <w:rPr>
          <w:rFonts w:hint="eastAsia"/>
        </w:rPr>
        <w:t>у</w:t>
      </w:r>
    </w:p>
    <w:p w:rsidR="005F4AF6" w:rsidRDefault="005F4AF6" w:rsidP="005F4AF6">
      <w:r>
        <w:rPr>
          <w:rFonts w:hint="eastAsia"/>
        </w:rPr>
        <w:t>європейське</w:t>
      </w:r>
      <w:r>
        <w:t></w:t>
      </w:r>
      <w:r>
        <w:rPr>
          <w:rFonts w:hint="eastAsia"/>
        </w:rPr>
        <w:t>середовище</w:t>
      </w:r>
      <w:r>
        <w:t></w:t>
      </w:r>
      <w:r>
        <w:rPr>
          <w:rFonts w:hint="eastAsia"/>
        </w:rPr>
        <w:t>західні</w:t>
      </w:r>
      <w:r>
        <w:t></w:t>
      </w:r>
      <w:r>
        <w:rPr>
          <w:rFonts w:hint="eastAsia"/>
        </w:rPr>
        <w:t>слов’яни</w:t>
      </w:r>
      <w:r>
        <w:t></w:t>
      </w:r>
      <w:r>
        <w:rPr>
          <w:rFonts w:hint="eastAsia"/>
        </w:rPr>
        <w:t>змушені</w:t>
      </w:r>
      <w:r>
        <w:t></w:t>
      </w:r>
      <w:r>
        <w:rPr>
          <w:rFonts w:hint="eastAsia"/>
        </w:rPr>
        <w:t>були</w:t>
      </w:r>
      <w:r>
        <w:t></w:t>
      </w:r>
      <w:r>
        <w:rPr>
          <w:rFonts w:hint="eastAsia"/>
        </w:rPr>
        <w:t>засвоїти</w:t>
      </w:r>
      <w:r>
        <w:t></w:t>
      </w:r>
      <w:r>
        <w:rPr>
          <w:rFonts w:hint="eastAsia"/>
        </w:rPr>
        <w:t>не</w:t>
      </w:r>
      <w:r>
        <w:t></w:t>
      </w:r>
      <w:r>
        <w:rPr>
          <w:rFonts w:hint="eastAsia"/>
        </w:rPr>
        <w:t>тільки</w:t>
      </w:r>
      <w:r>
        <w:t></w:t>
      </w:r>
      <w:r>
        <w:rPr>
          <w:rFonts w:hint="eastAsia"/>
        </w:rPr>
        <w:t>кращі</w:t>
      </w:r>
    </w:p>
    <w:p w:rsidR="005F4AF6" w:rsidRDefault="005F4AF6" w:rsidP="005F4AF6">
      <w:r>
        <w:rPr>
          <w:rFonts w:hint="eastAsia"/>
        </w:rPr>
        <w:t>культурні</w:t>
      </w:r>
      <w:r>
        <w:t></w:t>
      </w:r>
      <w:r>
        <w:rPr>
          <w:rFonts w:hint="eastAsia"/>
        </w:rPr>
        <w:t>традиції</w:t>
      </w:r>
      <w:r>
        <w:t></w:t>
      </w:r>
      <w:r>
        <w:rPr>
          <w:rFonts w:hint="eastAsia"/>
        </w:rPr>
        <w:t>титульного</w:t>
      </w:r>
      <w:r>
        <w:t></w:t>
      </w:r>
      <w:r>
        <w:rPr>
          <w:rFonts w:hint="eastAsia"/>
        </w:rPr>
        <w:t>німецького</w:t>
      </w:r>
      <w:r>
        <w:t></w:t>
      </w:r>
      <w:r>
        <w:rPr>
          <w:rFonts w:hint="eastAsia"/>
        </w:rPr>
        <w:t>народу</w:t>
      </w:r>
      <w:r>
        <w:t></w:t>
      </w:r>
      <w:r>
        <w:t></w:t>
      </w:r>
      <w:r>
        <w:rPr>
          <w:rFonts w:hint="eastAsia"/>
        </w:rPr>
        <w:t>розвинути</w:t>
      </w:r>
      <w:r>
        <w:t></w:t>
      </w:r>
      <w:r>
        <w:rPr>
          <w:rFonts w:hint="eastAsia"/>
        </w:rPr>
        <w:t>духовні</w:t>
      </w:r>
      <w:r>
        <w:t></w:t>
      </w:r>
      <w:r>
        <w:rPr>
          <w:rFonts w:hint="eastAsia"/>
        </w:rPr>
        <w:t>коридори</w:t>
      </w:r>
    </w:p>
    <w:p w:rsidR="005F4AF6" w:rsidRDefault="005F4AF6" w:rsidP="005F4AF6">
      <w:r>
        <w:rPr>
          <w:rFonts w:hint="eastAsia"/>
        </w:rPr>
        <w:t>власного</w:t>
      </w:r>
      <w:r>
        <w:t></w:t>
      </w:r>
      <w:r>
        <w:rPr>
          <w:rFonts w:hint="eastAsia"/>
        </w:rPr>
        <w:t>етнічного</w:t>
      </w:r>
      <w:r>
        <w:t></w:t>
      </w:r>
      <w:r>
        <w:rPr>
          <w:rFonts w:hint="eastAsia"/>
        </w:rPr>
        <w:t>буття</w:t>
      </w:r>
      <w:r>
        <w:t></w:t>
      </w:r>
      <w:r>
        <w:t></w:t>
      </w:r>
      <w:r>
        <w:rPr>
          <w:rFonts w:hint="eastAsia"/>
        </w:rPr>
        <w:t>але</w:t>
      </w:r>
      <w:r>
        <w:t></w:t>
      </w:r>
      <w:r>
        <w:rPr>
          <w:rFonts w:hint="eastAsia"/>
        </w:rPr>
        <w:t>й</w:t>
      </w:r>
      <w:r>
        <w:t></w:t>
      </w:r>
      <w:r>
        <w:rPr>
          <w:rFonts w:hint="eastAsia"/>
        </w:rPr>
        <w:t>репрезентувати</w:t>
      </w:r>
      <w:r>
        <w:t></w:t>
      </w:r>
      <w:r>
        <w:rPr>
          <w:rFonts w:hint="eastAsia"/>
        </w:rPr>
        <w:t>свої</w:t>
      </w:r>
      <w:r>
        <w:t></w:t>
      </w:r>
      <w:r>
        <w:rPr>
          <w:rFonts w:hint="eastAsia"/>
        </w:rPr>
        <w:t>народи</w:t>
      </w:r>
      <w:r>
        <w:t></w:t>
      </w:r>
      <w:r>
        <w:rPr>
          <w:rFonts w:hint="eastAsia"/>
        </w:rPr>
        <w:t>спорідненим</w:t>
      </w:r>
    </w:p>
    <w:p w:rsidR="005F4AF6" w:rsidRDefault="005F4AF6" w:rsidP="005F4AF6">
      <w:r>
        <w:rPr>
          <w:rFonts w:hint="eastAsia"/>
        </w:rPr>
        <w:t>слов’янським</w:t>
      </w:r>
      <w:r>
        <w:t></w:t>
      </w:r>
      <w:r>
        <w:rPr>
          <w:rFonts w:hint="eastAsia"/>
        </w:rPr>
        <w:t>народам</w:t>
      </w:r>
      <w:r>
        <w:t></w:t>
      </w:r>
      <w:r>
        <w:t></w:t>
      </w:r>
      <w:r>
        <w:rPr>
          <w:rFonts w:hint="eastAsia"/>
        </w:rPr>
        <w:t>І</w:t>
      </w:r>
      <w:r>
        <w:t></w:t>
      </w:r>
      <w:r>
        <w:rPr>
          <w:rFonts w:hint="eastAsia"/>
        </w:rPr>
        <w:t>це</w:t>
      </w:r>
      <w:r>
        <w:t></w:t>
      </w:r>
      <w:r>
        <w:t></w:t>
      </w:r>
      <w:r>
        <w:rPr>
          <w:rFonts w:hint="eastAsia"/>
        </w:rPr>
        <w:t>як</w:t>
      </w:r>
      <w:r>
        <w:t></w:t>
      </w:r>
      <w:r>
        <w:rPr>
          <w:rFonts w:hint="eastAsia"/>
        </w:rPr>
        <w:t>свідчать</w:t>
      </w:r>
      <w:r>
        <w:t></w:t>
      </w:r>
      <w:r>
        <w:rPr>
          <w:rFonts w:hint="eastAsia"/>
        </w:rPr>
        <w:t>їх</w:t>
      </w:r>
      <w:r>
        <w:t></w:t>
      </w:r>
      <w:r>
        <w:rPr>
          <w:rFonts w:hint="eastAsia"/>
        </w:rPr>
        <w:t>контакти</w:t>
      </w:r>
      <w:r>
        <w:t></w:t>
      </w:r>
      <w:r>
        <w:rPr>
          <w:rFonts w:hint="eastAsia"/>
        </w:rPr>
        <w:t>зі</w:t>
      </w:r>
      <w:r>
        <w:t></w:t>
      </w:r>
      <w:r>
        <w:rPr>
          <w:rFonts w:hint="eastAsia"/>
        </w:rPr>
        <w:t>слов’янським</w:t>
      </w:r>
      <w:r>
        <w:t></w:t>
      </w:r>
      <w:r>
        <w:rPr>
          <w:rFonts w:hint="eastAsia"/>
        </w:rPr>
        <w:t>світом</w:t>
      </w:r>
      <w:r>
        <w:t></w:t>
      </w:r>
      <w:r>
        <w:t></w:t>
      </w:r>
      <w:r>
        <w:rPr>
          <w:rFonts w:hint="eastAsia"/>
        </w:rPr>
        <w:t>їм</w:t>
      </w:r>
    </w:p>
    <w:p w:rsidR="005F4AF6" w:rsidRDefault="005F4AF6" w:rsidP="005F4AF6">
      <w:r>
        <w:rPr>
          <w:rFonts w:hint="eastAsia"/>
        </w:rPr>
        <w:t>вдалося</w:t>
      </w:r>
      <w:r>
        <w:t></w:t>
      </w:r>
      <w:r>
        <w:t></w:t>
      </w:r>
      <w:r>
        <w:rPr>
          <w:rFonts w:hint="eastAsia"/>
        </w:rPr>
        <w:t>Так</w:t>
      </w:r>
      <w:r>
        <w:t></w:t>
      </w:r>
      <w:r>
        <w:t></w:t>
      </w:r>
      <w:r>
        <w:rPr>
          <w:rFonts w:hint="eastAsia"/>
        </w:rPr>
        <w:t>наприклад</w:t>
      </w:r>
      <w:r>
        <w:t></w:t>
      </w:r>
      <w:r>
        <w:t></w:t>
      </w:r>
      <w:r>
        <w:rPr>
          <w:rFonts w:hint="eastAsia"/>
        </w:rPr>
        <w:t>зв’язки</w:t>
      </w:r>
      <w:r>
        <w:t></w:t>
      </w:r>
      <w:r>
        <w:rPr>
          <w:rFonts w:hint="eastAsia"/>
        </w:rPr>
        <w:t>між</w:t>
      </w:r>
      <w:r>
        <w:t></w:t>
      </w:r>
      <w:r>
        <w:rPr>
          <w:rFonts w:hint="eastAsia"/>
        </w:rPr>
        <w:t>західними</w:t>
      </w:r>
      <w:r>
        <w:t></w:t>
      </w:r>
      <w:r>
        <w:rPr>
          <w:rFonts w:hint="eastAsia"/>
        </w:rPr>
        <w:t>слов’янами</w:t>
      </w:r>
      <w:r>
        <w:t></w:t>
      </w:r>
      <w:r>
        <w:rPr>
          <w:rFonts w:hint="eastAsia"/>
        </w:rPr>
        <w:t>та</w:t>
      </w:r>
      <w:r>
        <w:t></w:t>
      </w:r>
      <w:r>
        <w:rPr>
          <w:rFonts w:hint="eastAsia"/>
        </w:rPr>
        <w:t>Україною</w:t>
      </w:r>
      <w:r>
        <w:t></w:t>
      </w:r>
      <w:r>
        <w:rPr>
          <w:rFonts w:hint="eastAsia"/>
        </w:rPr>
        <w:t>мають</w:t>
      </w:r>
      <w:r>
        <w:t></w:t>
      </w:r>
      <w:r>
        <w:rPr>
          <w:rFonts w:hint="eastAsia"/>
        </w:rPr>
        <w:t>своє</w:t>
      </w:r>
    </w:p>
    <w:p w:rsidR="005F4AF6" w:rsidRDefault="005F4AF6" w:rsidP="005F4AF6">
      <w:r>
        <w:rPr>
          <w:rFonts w:hint="eastAsia"/>
        </w:rPr>
        <w:t>історичне</w:t>
      </w:r>
      <w:r>
        <w:t></w:t>
      </w:r>
      <w:r>
        <w:rPr>
          <w:rFonts w:hint="eastAsia"/>
        </w:rPr>
        <w:t>минуле</w:t>
      </w:r>
      <w:r>
        <w:t></w:t>
      </w:r>
      <w:r>
        <w:rPr>
          <w:rFonts w:hint="eastAsia"/>
        </w:rPr>
        <w:t>та</w:t>
      </w:r>
      <w:r>
        <w:t></w:t>
      </w:r>
      <w:r>
        <w:rPr>
          <w:rFonts w:hint="eastAsia"/>
        </w:rPr>
        <w:t>являють</w:t>
      </w:r>
      <w:r>
        <w:t></w:t>
      </w:r>
      <w:r>
        <w:rPr>
          <w:rFonts w:hint="eastAsia"/>
        </w:rPr>
        <w:t>собою</w:t>
      </w:r>
      <w:r>
        <w:t></w:t>
      </w:r>
      <w:r>
        <w:rPr>
          <w:rFonts w:hint="eastAsia"/>
        </w:rPr>
        <w:t>наслідки</w:t>
      </w:r>
      <w:r>
        <w:t></w:t>
      </w:r>
      <w:r>
        <w:rPr>
          <w:rFonts w:hint="eastAsia"/>
        </w:rPr>
        <w:t>патріотичної</w:t>
      </w:r>
      <w:r>
        <w:t></w:t>
      </w:r>
      <w:r>
        <w:rPr>
          <w:rFonts w:hint="eastAsia"/>
        </w:rPr>
        <w:t>та</w:t>
      </w:r>
      <w:r>
        <w:t></w:t>
      </w:r>
      <w:r>
        <w:rPr>
          <w:rFonts w:hint="eastAsia"/>
        </w:rPr>
        <w:t>наукової</w:t>
      </w:r>
      <w:r>
        <w:t></w:t>
      </w:r>
      <w:r>
        <w:rPr>
          <w:rFonts w:hint="eastAsia"/>
        </w:rPr>
        <w:t>діяльності</w:t>
      </w:r>
    </w:p>
    <w:p w:rsidR="005F4AF6" w:rsidRDefault="005F4AF6" w:rsidP="005F4AF6">
      <w:r>
        <w:rPr>
          <w:rFonts w:hint="eastAsia"/>
        </w:rPr>
        <w:t>будителів</w:t>
      </w:r>
      <w:r>
        <w:t></w:t>
      </w:r>
      <w:r>
        <w:rPr>
          <w:rFonts w:hint="eastAsia"/>
        </w:rPr>
        <w:t>і</w:t>
      </w:r>
      <w:r>
        <w:t></w:t>
      </w:r>
      <w:r>
        <w:rPr>
          <w:rFonts w:hint="eastAsia"/>
        </w:rPr>
        <w:t>національно</w:t>
      </w:r>
      <w:r>
        <w:t></w:t>
      </w:r>
      <w:r>
        <w:rPr>
          <w:rFonts w:hint="eastAsia"/>
        </w:rPr>
        <w:t>культурних</w:t>
      </w:r>
      <w:r>
        <w:t></w:t>
      </w:r>
      <w:r>
        <w:rPr>
          <w:rFonts w:hint="eastAsia"/>
        </w:rPr>
        <w:t>діячів</w:t>
      </w:r>
      <w:r>
        <w:t></w:t>
      </w:r>
      <w:r>
        <w:t></w:t>
      </w:r>
      <w:r>
        <w:rPr>
          <w:rFonts w:hint="eastAsia"/>
        </w:rPr>
        <w:t>Плодами</w:t>
      </w:r>
      <w:r>
        <w:t></w:t>
      </w:r>
      <w:r>
        <w:rPr>
          <w:rFonts w:hint="eastAsia"/>
        </w:rPr>
        <w:t>цих</w:t>
      </w:r>
      <w:r>
        <w:t></w:t>
      </w:r>
      <w:r>
        <w:rPr>
          <w:rFonts w:hint="eastAsia"/>
        </w:rPr>
        <w:t>зв’язків</w:t>
      </w:r>
      <w:r>
        <w:t></w:t>
      </w:r>
      <w:r>
        <w:rPr>
          <w:rFonts w:hint="eastAsia"/>
        </w:rPr>
        <w:t>стали</w:t>
      </w:r>
      <w:r>
        <w:t></w:t>
      </w:r>
      <w:r>
        <w:rPr>
          <w:rFonts w:hint="eastAsia"/>
        </w:rPr>
        <w:t>численні</w:t>
      </w:r>
    </w:p>
    <w:p w:rsidR="005F4AF6" w:rsidRDefault="005F4AF6" w:rsidP="005F4AF6">
      <w:r>
        <w:rPr>
          <w:rFonts w:hint="eastAsia"/>
        </w:rPr>
        <w:t>наукові</w:t>
      </w:r>
      <w:r>
        <w:t></w:t>
      </w:r>
      <w:r>
        <w:rPr>
          <w:rFonts w:hint="eastAsia"/>
        </w:rPr>
        <w:t>праці</w:t>
      </w:r>
      <w:r>
        <w:t></w:t>
      </w:r>
      <w:r>
        <w:rPr>
          <w:rFonts w:hint="eastAsia"/>
        </w:rPr>
        <w:t>та</w:t>
      </w:r>
      <w:r>
        <w:t></w:t>
      </w:r>
      <w:r>
        <w:rPr>
          <w:rFonts w:hint="eastAsia"/>
        </w:rPr>
        <w:t>спостереження</w:t>
      </w:r>
      <w:r>
        <w:t></w:t>
      </w:r>
      <w:r>
        <w:t></w:t>
      </w:r>
      <w:r>
        <w:rPr>
          <w:rFonts w:hint="eastAsia"/>
        </w:rPr>
        <w:t>які</w:t>
      </w:r>
      <w:r>
        <w:t></w:t>
      </w:r>
      <w:r>
        <w:rPr>
          <w:rFonts w:hint="eastAsia"/>
        </w:rPr>
        <w:t>лягли</w:t>
      </w:r>
      <w:r>
        <w:t></w:t>
      </w:r>
      <w:r>
        <w:rPr>
          <w:rFonts w:hint="eastAsia"/>
        </w:rPr>
        <w:t>на</w:t>
      </w:r>
      <w:r>
        <w:t></w:t>
      </w:r>
      <w:r>
        <w:rPr>
          <w:rFonts w:hint="eastAsia"/>
        </w:rPr>
        <w:t>сторінки</w:t>
      </w:r>
      <w:r>
        <w:t></w:t>
      </w:r>
      <w:r>
        <w:rPr>
          <w:rFonts w:hint="eastAsia"/>
        </w:rPr>
        <w:t>різноманітних</w:t>
      </w:r>
      <w:r>
        <w:t></w:t>
      </w:r>
      <w:r>
        <w:rPr>
          <w:rFonts w:hint="eastAsia"/>
        </w:rPr>
        <w:t>видань</w:t>
      </w:r>
      <w:r>
        <w:t></w:t>
      </w:r>
    </w:p>
    <w:p w:rsidR="005F4AF6" w:rsidRDefault="005F4AF6" w:rsidP="005F4AF6">
      <w:r>
        <w:rPr>
          <w:rFonts w:hint="eastAsia"/>
        </w:rPr>
        <w:t>внаслідок</w:t>
      </w:r>
      <w:r>
        <w:t></w:t>
      </w:r>
      <w:r>
        <w:rPr>
          <w:rFonts w:hint="eastAsia"/>
        </w:rPr>
        <w:t>чого</w:t>
      </w:r>
      <w:r>
        <w:t></w:t>
      </w:r>
      <w:r>
        <w:rPr>
          <w:rFonts w:hint="eastAsia"/>
        </w:rPr>
        <w:t>стали</w:t>
      </w:r>
      <w:r>
        <w:t></w:t>
      </w:r>
      <w:r>
        <w:rPr>
          <w:rFonts w:hint="eastAsia"/>
        </w:rPr>
        <w:t>відомими</w:t>
      </w:r>
      <w:r>
        <w:t></w:t>
      </w:r>
      <w:r>
        <w:rPr>
          <w:rFonts w:hint="eastAsia"/>
        </w:rPr>
        <w:t>українському</w:t>
      </w:r>
      <w:r>
        <w:t></w:t>
      </w:r>
      <w:r>
        <w:rPr>
          <w:rFonts w:hint="eastAsia"/>
        </w:rPr>
        <w:t>і</w:t>
      </w:r>
      <w:r>
        <w:t></w:t>
      </w:r>
      <w:r>
        <w:rPr>
          <w:rFonts w:hint="eastAsia"/>
        </w:rPr>
        <w:t>європейському</w:t>
      </w:r>
      <w:r>
        <w:t></w:t>
      </w:r>
      <w:r>
        <w:rPr>
          <w:rFonts w:hint="eastAsia"/>
        </w:rPr>
        <w:t>читачеві</w:t>
      </w:r>
      <w:r>
        <w:t></w:t>
      </w:r>
    </w:p>
    <w:p w:rsidR="005F4AF6" w:rsidRDefault="005F4AF6" w:rsidP="005F4AF6">
      <w:r>
        <w:rPr>
          <w:rFonts w:hint="eastAsia"/>
        </w:rPr>
        <w:t>Хоча</w:t>
      </w:r>
      <w:r>
        <w:t></w:t>
      </w:r>
      <w:r>
        <w:rPr>
          <w:rFonts w:hint="eastAsia"/>
        </w:rPr>
        <w:t>взаємини</w:t>
      </w:r>
      <w:r>
        <w:t></w:t>
      </w:r>
      <w:r>
        <w:rPr>
          <w:rFonts w:hint="eastAsia"/>
        </w:rPr>
        <w:t>українського</w:t>
      </w:r>
      <w:r>
        <w:t></w:t>
      </w:r>
      <w:r>
        <w:rPr>
          <w:rFonts w:hint="eastAsia"/>
        </w:rPr>
        <w:t>інтелектуального</w:t>
      </w:r>
      <w:r>
        <w:t></w:t>
      </w:r>
      <w:r>
        <w:rPr>
          <w:rFonts w:hint="eastAsia"/>
        </w:rPr>
        <w:t>середовища</w:t>
      </w:r>
      <w:r>
        <w:t></w:t>
      </w:r>
      <w:r>
        <w:t></w:t>
      </w:r>
      <w:r>
        <w:rPr>
          <w:rFonts w:hint="eastAsia"/>
        </w:rPr>
        <w:t>насамперед</w:t>
      </w:r>
    </w:p>
    <w:p w:rsidR="005F4AF6" w:rsidRDefault="005F4AF6" w:rsidP="005F4AF6">
      <w:r>
        <w:rPr>
          <w:rFonts w:hint="eastAsia"/>
        </w:rPr>
        <w:t>Наддніпрянщини</w:t>
      </w:r>
      <w:r>
        <w:t></w:t>
      </w:r>
      <w:r>
        <w:t></w:t>
      </w:r>
      <w:r>
        <w:rPr>
          <w:rFonts w:hint="eastAsia"/>
        </w:rPr>
        <w:t>із</w:t>
      </w:r>
      <w:r>
        <w:t></w:t>
      </w:r>
      <w:r>
        <w:rPr>
          <w:rFonts w:hint="eastAsia"/>
        </w:rPr>
        <w:t>середовищем</w:t>
      </w:r>
      <w:r>
        <w:t></w:t>
      </w:r>
      <w:r>
        <w:rPr>
          <w:rFonts w:hint="eastAsia"/>
        </w:rPr>
        <w:t>західних</w:t>
      </w:r>
      <w:r>
        <w:t></w:t>
      </w:r>
      <w:r>
        <w:rPr>
          <w:rFonts w:hint="eastAsia"/>
        </w:rPr>
        <w:t>слов’ян</w:t>
      </w:r>
      <w:r>
        <w:t></w:t>
      </w:r>
      <w:r>
        <w:rPr>
          <w:rFonts w:hint="eastAsia"/>
        </w:rPr>
        <w:t>у</w:t>
      </w:r>
      <w:r>
        <w:t></w:t>
      </w:r>
      <w:r>
        <w:rPr>
          <w:rFonts w:hint="eastAsia"/>
        </w:rPr>
        <w:t>першій</w:t>
      </w:r>
      <w:r>
        <w:t></w:t>
      </w:r>
      <w:r>
        <w:rPr>
          <w:rFonts w:hint="eastAsia"/>
        </w:rPr>
        <w:t>половині</w:t>
      </w:r>
      <w:r>
        <w:t></w:t>
      </w:r>
      <w:r>
        <w:t></w:t>
      </w:r>
      <w:r>
        <w:t></w:t>
      </w:r>
      <w:r>
        <w:t></w:t>
      </w:r>
      <w:r>
        <w:t></w:t>
      </w:r>
      <w:r>
        <w:rPr>
          <w:rFonts w:hint="eastAsia"/>
        </w:rPr>
        <w:t>ст</w:t>
      </w:r>
      <w:r>
        <w:t></w:t>
      </w:r>
      <w:r>
        <w:t></w:t>
      </w:r>
      <w:r>
        <w:t></w:t>
      </w:r>
      <w:r>
        <w:rPr>
          <w:rFonts w:hint="eastAsia"/>
        </w:rPr>
        <w:t>а</w:t>
      </w:r>
    </w:p>
    <w:p w:rsidR="005F4AF6" w:rsidRDefault="005F4AF6" w:rsidP="005F4AF6">
      <w:r>
        <w:rPr>
          <w:rFonts w:hint="eastAsia"/>
        </w:rPr>
        <w:t>звідси</w:t>
      </w:r>
      <w:r>
        <w:t></w:t>
      </w:r>
      <w:r>
        <w:rPr>
          <w:rFonts w:hint="eastAsia"/>
        </w:rPr>
        <w:t>і</w:t>
      </w:r>
      <w:r>
        <w:t></w:t>
      </w:r>
      <w:r>
        <w:rPr>
          <w:rFonts w:hint="eastAsia"/>
        </w:rPr>
        <w:t>взаємовплив</w:t>
      </w:r>
      <w:r>
        <w:t></w:t>
      </w:r>
      <w:r>
        <w:t></w:t>
      </w:r>
      <w:r>
        <w:rPr>
          <w:rFonts w:hint="eastAsia"/>
        </w:rPr>
        <w:t>носили</w:t>
      </w:r>
      <w:r>
        <w:t></w:t>
      </w:r>
      <w:r>
        <w:rPr>
          <w:rFonts w:hint="eastAsia"/>
        </w:rPr>
        <w:t>переважно</w:t>
      </w:r>
      <w:r>
        <w:t></w:t>
      </w:r>
      <w:r>
        <w:rPr>
          <w:rFonts w:hint="eastAsia"/>
        </w:rPr>
        <w:t>епізодичний</w:t>
      </w:r>
      <w:r>
        <w:t></w:t>
      </w:r>
      <w:r>
        <w:rPr>
          <w:rFonts w:hint="eastAsia"/>
        </w:rPr>
        <w:t>характер</w:t>
      </w:r>
      <w:r>
        <w:t></w:t>
      </w:r>
      <w:r>
        <w:t></w:t>
      </w:r>
      <w:r>
        <w:rPr>
          <w:rFonts w:hint="eastAsia"/>
        </w:rPr>
        <w:t>але</w:t>
      </w:r>
      <w:r>
        <w:t></w:t>
      </w:r>
      <w:r>
        <w:rPr>
          <w:rFonts w:hint="eastAsia"/>
        </w:rPr>
        <w:t>важливим</w:t>
      </w:r>
      <w:r>
        <w:t></w:t>
      </w:r>
      <w:r>
        <w:rPr>
          <w:rFonts w:hint="eastAsia"/>
        </w:rPr>
        <w:t>є</w:t>
      </w:r>
      <w:r>
        <w:t></w:t>
      </w:r>
      <w:r>
        <w:rPr>
          <w:rFonts w:hint="eastAsia"/>
        </w:rPr>
        <w:t>той</w:t>
      </w:r>
    </w:p>
    <w:p w:rsidR="005F4AF6" w:rsidRDefault="005F4AF6" w:rsidP="005F4AF6">
      <w:r>
        <w:rPr>
          <w:rFonts w:hint="eastAsia"/>
        </w:rPr>
        <w:t>факт</w:t>
      </w:r>
      <w:r>
        <w:t></w:t>
      </w:r>
      <w:r>
        <w:t></w:t>
      </w:r>
      <w:r>
        <w:rPr>
          <w:rFonts w:hint="eastAsia"/>
        </w:rPr>
        <w:t>що</w:t>
      </w:r>
      <w:r>
        <w:t></w:t>
      </w:r>
      <w:r>
        <w:rPr>
          <w:rFonts w:hint="eastAsia"/>
        </w:rPr>
        <w:t>вони</w:t>
      </w:r>
      <w:r>
        <w:t></w:t>
      </w:r>
      <w:r>
        <w:rPr>
          <w:rFonts w:hint="eastAsia"/>
        </w:rPr>
        <w:t>насправді</w:t>
      </w:r>
      <w:r>
        <w:t></w:t>
      </w:r>
      <w:r>
        <w:rPr>
          <w:rFonts w:hint="eastAsia"/>
        </w:rPr>
        <w:t>існували</w:t>
      </w:r>
      <w:r>
        <w:t></w:t>
      </w:r>
      <w:r>
        <w:rPr>
          <w:rFonts w:hint="eastAsia"/>
        </w:rPr>
        <w:t>та</w:t>
      </w:r>
      <w:r>
        <w:t></w:t>
      </w:r>
      <w:r>
        <w:rPr>
          <w:rFonts w:hint="eastAsia"/>
        </w:rPr>
        <w:t>розширяли</w:t>
      </w:r>
      <w:r>
        <w:t></w:t>
      </w:r>
      <w:r>
        <w:rPr>
          <w:rFonts w:hint="eastAsia"/>
        </w:rPr>
        <w:t>уяву</w:t>
      </w:r>
      <w:r>
        <w:t></w:t>
      </w:r>
      <w:r>
        <w:rPr>
          <w:rFonts w:hint="eastAsia"/>
        </w:rPr>
        <w:t>про</w:t>
      </w:r>
      <w:r>
        <w:t></w:t>
      </w:r>
      <w:r>
        <w:rPr>
          <w:rFonts w:hint="eastAsia"/>
        </w:rPr>
        <w:t>слов’янський</w:t>
      </w:r>
      <w:r>
        <w:t></w:t>
      </w:r>
      <w:r>
        <w:rPr>
          <w:rFonts w:hint="eastAsia"/>
        </w:rPr>
        <w:t>світ</w:t>
      </w:r>
      <w:r>
        <w:t></w:t>
      </w:r>
      <w:r>
        <w:t></w:t>
      </w:r>
      <w:r>
        <w:rPr>
          <w:rFonts w:hint="eastAsia"/>
        </w:rPr>
        <w:t>У</w:t>
      </w:r>
    </w:p>
    <w:p w:rsidR="005F4AF6" w:rsidRDefault="005F4AF6" w:rsidP="005F4AF6">
      <w:r>
        <w:rPr>
          <w:rFonts w:hint="eastAsia"/>
        </w:rPr>
        <w:t>історичній</w:t>
      </w:r>
      <w:r>
        <w:t></w:t>
      </w:r>
      <w:r>
        <w:rPr>
          <w:rFonts w:hint="eastAsia"/>
        </w:rPr>
        <w:t>долі</w:t>
      </w:r>
      <w:r>
        <w:t></w:t>
      </w:r>
      <w:r>
        <w:rPr>
          <w:rFonts w:hint="eastAsia"/>
        </w:rPr>
        <w:t>західного</w:t>
      </w:r>
      <w:r>
        <w:t></w:t>
      </w:r>
      <w:r>
        <w:rPr>
          <w:rFonts w:hint="eastAsia"/>
        </w:rPr>
        <w:t>слов’янства</w:t>
      </w:r>
      <w:r>
        <w:t></w:t>
      </w:r>
      <w:r>
        <w:rPr>
          <w:rFonts w:hint="eastAsia"/>
        </w:rPr>
        <w:t>та</w:t>
      </w:r>
      <w:r>
        <w:t></w:t>
      </w:r>
      <w:r>
        <w:rPr>
          <w:rFonts w:hint="eastAsia"/>
        </w:rPr>
        <w:t>українського</w:t>
      </w:r>
      <w:r>
        <w:t></w:t>
      </w:r>
      <w:r>
        <w:rPr>
          <w:rFonts w:hint="eastAsia"/>
        </w:rPr>
        <w:t>народу</w:t>
      </w:r>
      <w:r>
        <w:t></w:t>
      </w:r>
      <w:r>
        <w:t></w:t>
      </w:r>
      <w:r>
        <w:rPr>
          <w:rFonts w:hint="eastAsia"/>
        </w:rPr>
        <w:t>який</w:t>
      </w:r>
      <w:r>
        <w:t></w:t>
      </w:r>
      <w:r>
        <w:rPr>
          <w:rFonts w:hint="eastAsia"/>
        </w:rPr>
        <w:t>входив</w:t>
      </w:r>
      <w:r>
        <w:t></w:t>
      </w:r>
      <w:r>
        <w:rPr>
          <w:rFonts w:hint="eastAsia"/>
        </w:rPr>
        <w:t>до</w:t>
      </w:r>
    </w:p>
    <w:p w:rsidR="005F4AF6" w:rsidRDefault="005F4AF6" w:rsidP="005F4AF6">
      <w:r>
        <w:rPr>
          <w:rFonts w:hint="eastAsia"/>
        </w:rPr>
        <w:t>складу</w:t>
      </w:r>
      <w:r>
        <w:t></w:t>
      </w:r>
      <w:r>
        <w:rPr>
          <w:rFonts w:hint="eastAsia"/>
        </w:rPr>
        <w:t>Австрійської</w:t>
      </w:r>
      <w:r>
        <w:t></w:t>
      </w:r>
      <w:r>
        <w:rPr>
          <w:rFonts w:hint="eastAsia"/>
        </w:rPr>
        <w:t>імперії</w:t>
      </w:r>
      <w:r>
        <w:t></w:t>
      </w:r>
      <w:r>
        <w:t></w:t>
      </w:r>
      <w:r>
        <w:rPr>
          <w:rFonts w:hint="eastAsia"/>
        </w:rPr>
        <w:t>було</w:t>
      </w:r>
      <w:r>
        <w:t></w:t>
      </w:r>
      <w:r>
        <w:rPr>
          <w:rFonts w:hint="eastAsia"/>
        </w:rPr>
        <w:t>чимало</w:t>
      </w:r>
      <w:r>
        <w:t></w:t>
      </w:r>
      <w:r>
        <w:rPr>
          <w:rFonts w:hint="eastAsia"/>
        </w:rPr>
        <w:t>спорідненого</w:t>
      </w:r>
      <w:r>
        <w:t></w:t>
      </w:r>
      <w:r>
        <w:t></w:t>
      </w:r>
      <w:r>
        <w:rPr>
          <w:rFonts w:hint="eastAsia"/>
        </w:rPr>
        <w:t>спільного</w:t>
      </w:r>
      <w:r>
        <w:t></w:t>
      </w:r>
      <w:r>
        <w:t></w:t>
      </w:r>
      <w:r>
        <w:rPr>
          <w:rFonts w:hint="eastAsia"/>
        </w:rPr>
        <w:t>що</w:t>
      </w:r>
      <w:r>
        <w:t></w:t>
      </w:r>
      <w:r>
        <w:rPr>
          <w:rFonts w:hint="eastAsia"/>
        </w:rPr>
        <w:t>проявилося</w:t>
      </w:r>
      <w:r>
        <w:t></w:t>
      </w:r>
      <w:r>
        <w:rPr>
          <w:rFonts w:hint="eastAsia"/>
        </w:rPr>
        <w:t>в</w:t>
      </w:r>
    </w:p>
    <w:p w:rsidR="005F4AF6" w:rsidRDefault="005F4AF6" w:rsidP="005F4AF6">
      <w:r>
        <w:rPr>
          <w:rFonts w:hint="eastAsia"/>
        </w:rPr>
        <w:t>період</w:t>
      </w:r>
      <w:r>
        <w:t></w:t>
      </w:r>
      <w:r>
        <w:t></w:t>
      </w:r>
      <w:r>
        <w:rPr>
          <w:rFonts w:hint="eastAsia"/>
        </w:rPr>
        <w:t>Весни</w:t>
      </w:r>
      <w:r>
        <w:t></w:t>
      </w:r>
      <w:r>
        <w:rPr>
          <w:rFonts w:hint="eastAsia"/>
        </w:rPr>
        <w:t>народів</w:t>
      </w:r>
      <w:r>
        <w:t></w:t>
      </w:r>
      <w:r>
        <w:t></w:t>
      </w:r>
      <w:r>
        <w:t></w:t>
      </w:r>
      <w:r>
        <w:rPr>
          <w:rFonts w:hint="eastAsia"/>
        </w:rPr>
        <w:t>коли</w:t>
      </w:r>
      <w:r>
        <w:t></w:t>
      </w:r>
      <w:r>
        <w:rPr>
          <w:rFonts w:hint="eastAsia"/>
        </w:rPr>
        <w:t>західне</w:t>
      </w:r>
      <w:r>
        <w:t></w:t>
      </w:r>
      <w:r>
        <w:rPr>
          <w:rFonts w:hint="eastAsia"/>
        </w:rPr>
        <w:t>слов’янство</w:t>
      </w:r>
      <w:r>
        <w:t></w:t>
      </w:r>
      <w:r>
        <w:t></w:t>
      </w:r>
      <w:r>
        <w:rPr>
          <w:rFonts w:hint="eastAsia"/>
        </w:rPr>
        <w:t>як</w:t>
      </w:r>
      <w:r>
        <w:t></w:t>
      </w:r>
      <w:r>
        <w:rPr>
          <w:rFonts w:hint="eastAsia"/>
        </w:rPr>
        <w:t>і</w:t>
      </w:r>
      <w:r>
        <w:t></w:t>
      </w:r>
      <w:r>
        <w:rPr>
          <w:rFonts w:hint="eastAsia"/>
        </w:rPr>
        <w:t>українці</w:t>
      </w:r>
      <w:r>
        <w:t></w:t>
      </w:r>
      <w:r>
        <w:rPr>
          <w:rFonts w:hint="eastAsia"/>
        </w:rPr>
        <w:t>імперії</w:t>
      </w:r>
      <w:r>
        <w:t></w:t>
      </w:r>
      <w:r>
        <w:rPr>
          <w:rFonts w:hint="eastAsia"/>
        </w:rPr>
        <w:t>Габсбургів</w:t>
      </w:r>
      <w:r>
        <w:t></w:t>
      </w:r>
    </w:p>
    <w:p w:rsidR="005F4AF6" w:rsidRDefault="005F4AF6" w:rsidP="005F4AF6">
      <w:r>
        <w:rPr>
          <w:rFonts w:hint="eastAsia"/>
        </w:rPr>
        <w:t>заявили</w:t>
      </w:r>
      <w:r>
        <w:t></w:t>
      </w:r>
      <w:r>
        <w:rPr>
          <w:rFonts w:hint="eastAsia"/>
        </w:rPr>
        <w:t>про</w:t>
      </w:r>
      <w:r>
        <w:t></w:t>
      </w:r>
      <w:r>
        <w:rPr>
          <w:rFonts w:hint="eastAsia"/>
        </w:rPr>
        <w:t>себе</w:t>
      </w:r>
      <w:r>
        <w:t></w:t>
      </w:r>
      <w:r>
        <w:rPr>
          <w:rFonts w:hint="eastAsia"/>
        </w:rPr>
        <w:t>як</w:t>
      </w:r>
      <w:r>
        <w:t></w:t>
      </w:r>
      <w:r>
        <w:rPr>
          <w:rFonts w:hint="eastAsia"/>
        </w:rPr>
        <w:t>про</w:t>
      </w:r>
      <w:r>
        <w:t></w:t>
      </w:r>
      <w:r>
        <w:rPr>
          <w:rFonts w:hint="eastAsia"/>
        </w:rPr>
        <w:t>самодостатні</w:t>
      </w:r>
      <w:r>
        <w:t></w:t>
      </w:r>
      <w:r>
        <w:rPr>
          <w:rFonts w:hint="eastAsia"/>
        </w:rPr>
        <w:t>народи</w:t>
      </w:r>
      <w:r>
        <w:t></w:t>
      </w:r>
      <w:r>
        <w:rPr>
          <w:rFonts w:hint="eastAsia"/>
        </w:rPr>
        <w:t>з</w:t>
      </w:r>
      <w:r>
        <w:t></w:t>
      </w:r>
      <w:r>
        <w:rPr>
          <w:rFonts w:hint="eastAsia"/>
        </w:rPr>
        <w:t>власним</w:t>
      </w:r>
      <w:r>
        <w:t></w:t>
      </w:r>
      <w:r>
        <w:rPr>
          <w:rFonts w:hint="eastAsia"/>
        </w:rPr>
        <w:t>історичним</w:t>
      </w:r>
      <w:r>
        <w:t></w:t>
      </w:r>
      <w:r>
        <w:rPr>
          <w:rFonts w:hint="eastAsia"/>
        </w:rPr>
        <w:t>минулим</w:t>
      </w:r>
      <w:r>
        <w:t></w:t>
      </w:r>
    </w:p>
    <w:p w:rsidR="005F4AF6" w:rsidRDefault="005F4AF6" w:rsidP="005F4AF6">
      <w:r>
        <w:rPr>
          <w:rFonts w:hint="eastAsia"/>
        </w:rPr>
        <w:t>мовно</w:t>
      </w:r>
      <w:r>
        <w:t></w:t>
      </w:r>
      <w:r>
        <w:rPr>
          <w:rFonts w:hint="eastAsia"/>
        </w:rPr>
        <w:t>культурними</w:t>
      </w:r>
      <w:r>
        <w:t></w:t>
      </w:r>
      <w:r>
        <w:rPr>
          <w:rFonts w:hint="eastAsia"/>
        </w:rPr>
        <w:t>традиціями</w:t>
      </w:r>
      <w:r>
        <w:t></w:t>
      </w:r>
      <w:r>
        <w:t></w:t>
      </w:r>
      <w:r>
        <w:rPr>
          <w:rFonts w:hint="eastAsia"/>
        </w:rPr>
        <w:t>Їх</w:t>
      </w:r>
      <w:r>
        <w:t></w:t>
      </w:r>
      <w:r>
        <w:rPr>
          <w:rFonts w:hint="eastAsia"/>
        </w:rPr>
        <w:t>єднала</w:t>
      </w:r>
      <w:r>
        <w:t></w:t>
      </w:r>
      <w:r>
        <w:rPr>
          <w:rFonts w:hint="eastAsia"/>
        </w:rPr>
        <w:t>не</w:t>
      </w:r>
      <w:r>
        <w:t></w:t>
      </w:r>
      <w:r>
        <w:rPr>
          <w:rFonts w:hint="eastAsia"/>
        </w:rPr>
        <w:t>тільки</w:t>
      </w:r>
      <w:r>
        <w:t></w:t>
      </w:r>
      <w:r>
        <w:rPr>
          <w:rFonts w:hint="eastAsia"/>
        </w:rPr>
        <w:t>історико</w:t>
      </w:r>
      <w:r>
        <w:t></w:t>
      </w:r>
      <w:r>
        <w:rPr>
          <w:rFonts w:hint="eastAsia"/>
        </w:rPr>
        <w:t>політична</w:t>
      </w:r>
      <w:r>
        <w:t></w:t>
      </w:r>
      <w:r>
        <w:rPr>
          <w:rFonts w:hint="eastAsia"/>
        </w:rPr>
        <w:t>доля</w:t>
      </w:r>
      <w:r>
        <w:t></w:t>
      </w:r>
      <w:r>
        <w:t></w:t>
      </w:r>
      <w:r>
        <w:rPr>
          <w:rFonts w:hint="eastAsia"/>
        </w:rPr>
        <w:t>але</w:t>
      </w:r>
      <w:r>
        <w:t></w:t>
      </w:r>
      <w:r>
        <w:rPr>
          <w:rFonts w:hint="eastAsia"/>
        </w:rPr>
        <w:t>й</w:t>
      </w:r>
    </w:p>
    <w:p w:rsidR="005F4AF6" w:rsidRDefault="005F4AF6" w:rsidP="005F4AF6">
      <w:r>
        <w:rPr>
          <w:rFonts w:hint="eastAsia"/>
        </w:rPr>
        <w:t>спільність</w:t>
      </w:r>
      <w:r>
        <w:t></w:t>
      </w:r>
      <w:r>
        <w:rPr>
          <w:rFonts w:hint="eastAsia"/>
        </w:rPr>
        <w:t>політичної</w:t>
      </w:r>
      <w:r>
        <w:t></w:t>
      </w:r>
      <w:r>
        <w:rPr>
          <w:rFonts w:hint="eastAsia"/>
        </w:rPr>
        <w:t>позиції</w:t>
      </w:r>
      <w:r>
        <w:t></w:t>
      </w:r>
      <w:r>
        <w:t></w:t>
      </w:r>
      <w:r>
        <w:rPr>
          <w:rFonts w:hint="eastAsia"/>
        </w:rPr>
        <w:t>за</w:t>
      </w:r>
      <w:r>
        <w:t></w:t>
      </w:r>
      <w:r>
        <w:rPr>
          <w:rFonts w:hint="eastAsia"/>
        </w:rPr>
        <w:t>якою</w:t>
      </w:r>
      <w:r>
        <w:t></w:t>
      </w:r>
      <w:r>
        <w:rPr>
          <w:rFonts w:hint="eastAsia"/>
        </w:rPr>
        <w:t>вони</w:t>
      </w:r>
      <w:r>
        <w:t></w:t>
      </w:r>
      <w:r>
        <w:rPr>
          <w:rFonts w:hint="eastAsia"/>
        </w:rPr>
        <w:t>декларували</w:t>
      </w:r>
      <w:r>
        <w:t></w:t>
      </w:r>
      <w:r>
        <w:rPr>
          <w:rFonts w:hint="eastAsia"/>
        </w:rPr>
        <w:t>своє</w:t>
      </w:r>
      <w:r>
        <w:t></w:t>
      </w:r>
      <w:r>
        <w:rPr>
          <w:rFonts w:hint="eastAsia"/>
        </w:rPr>
        <w:t>право</w:t>
      </w:r>
      <w:r>
        <w:t></w:t>
      </w:r>
      <w:r>
        <w:rPr>
          <w:rFonts w:hint="eastAsia"/>
        </w:rPr>
        <w:t>на</w:t>
      </w:r>
    </w:p>
    <w:p w:rsidR="005F4AF6" w:rsidRPr="005F4AF6" w:rsidRDefault="005F4AF6" w:rsidP="005F4AF6">
      <w:r>
        <w:rPr>
          <w:rFonts w:hint="eastAsia"/>
        </w:rPr>
        <w:t>територіально</w:t>
      </w:r>
      <w:r>
        <w:t></w:t>
      </w:r>
      <w:r>
        <w:rPr>
          <w:rFonts w:hint="eastAsia"/>
        </w:rPr>
        <w:t>адміністративну</w:t>
      </w:r>
      <w:r>
        <w:t></w:t>
      </w:r>
      <w:r>
        <w:rPr>
          <w:rFonts w:hint="eastAsia"/>
        </w:rPr>
        <w:t>автономію</w:t>
      </w:r>
      <w:r>
        <w:t></w:t>
      </w:r>
      <w:r>
        <w:rPr>
          <w:rFonts w:hint="eastAsia"/>
        </w:rPr>
        <w:t>у</w:t>
      </w:r>
      <w:r>
        <w:t></w:t>
      </w:r>
      <w:r>
        <w:rPr>
          <w:rFonts w:hint="eastAsia"/>
        </w:rPr>
        <w:t>межах</w:t>
      </w:r>
      <w:r>
        <w:t></w:t>
      </w:r>
      <w:r>
        <w:rPr>
          <w:rFonts w:hint="eastAsia"/>
        </w:rPr>
        <w:t>Австрії</w:t>
      </w:r>
    </w:p>
    <w:sectPr w:rsidR="005F4AF6" w:rsidRPr="005F4AF6"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20E" w:rsidRDefault="00AA520E">
      <w:pPr>
        <w:spacing w:after="0" w:line="240" w:lineRule="auto"/>
      </w:pPr>
      <w:r>
        <w:separator/>
      </w:r>
    </w:p>
  </w:endnote>
  <w:endnote w:type="continuationSeparator" w:id="0">
    <w:p w:rsidR="00AA520E" w:rsidRDefault="00AA5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20E" w:rsidRDefault="00AA520E">
    <w:pPr>
      <w:rPr>
        <w:sz w:val="2"/>
        <w:szCs w:val="2"/>
      </w:rPr>
    </w:pPr>
    <w:r w:rsidRPr="00D2748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A520E" w:rsidRDefault="00AA520E">
                <w:pPr>
                  <w:spacing w:line="240" w:lineRule="auto"/>
                </w:pPr>
                <w:fldSimple w:instr=" PAGE \* MERGEFORMAT ">
                  <w:r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20E" w:rsidRDefault="00AA520E">
    <w:pPr>
      <w:rPr>
        <w:sz w:val="2"/>
        <w:szCs w:val="2"/>
      </w:rPr>
    </w:pPr>
    <w:r w:rsidRPr="00D2748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A520E" w:rsidRDefault="00AA520E">
                <w:pPr>
                  <w:spacing w:line="240" w:lineRule="auto"/>
                </w:pPr>
                <w:fldSimple w:instr=" PAGE \* MERGEFORMAT ">
                  <w:r w:rsidR="005F4AF6" w:rsidRPr="005F4AF6">
                    <w:rPr>
                      <w:rStyle w:val="afffff9"/>
                      <w:noProof/>
                    </w:rPr>
                    <w:t>45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20E" w:rsidRDefault="00AA520E"/>
    <w:p w:rsidR="00AA520E" w:rsidRDefault="00AA520E"/>
    <w:p w:rsidR="00AA520E" w:rsidRDefault="00AA520E"/>
    <w:p w:rsidR="00AA520E" w:rsidRDefault="00AA520E"/>
    <w:p w:rsidR="00AA520E" w:rsidRDefault="00AA520E"/>
    <w:p w:rsidR="00AA520E" w:rsidRDefault="00AA520E"/>
    <w:p w:rsidR="00AA520E" w:rsidRDefault="00AA520E">
      <w:pPr>
        <w:rPr>
          <w:sz w:val="2"/>
          <w:szCs w:val="2"/>
        </w:rPr>
      </w:pPr>
      <w:r w:rsidRPr="00D2748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A520E" w:rsidRDefault="00AA520E">
                  <w:pPr>
                    <w:spacing w:line="240" w:lineRule="auto"/>
                  </w:pPr>
                  <w:fldSimple w:instr=" PAGE \* MERGEFORMAT ">
                    <w:r w:rsidRPr="00BC0F86">
                      <w:rPr>
                        <w:rStyle w:val="afffff9"/>
                        <w:b w:val="0"/>
                        <w:bCs w:val="0"/>
                        <w:noProof/>
                      </w:rPr>
                      <w:t>6</w:t>
                    </w:r>
                  </w:fldSimple>
                </w:p>
              </w:txbxContent>
            </v:textbox>
            <w10:wrap anchorx="page" anchory="page"/>
          </v:shape>
        </w:pict>
      </w:r>
    </w:p>
    <w:p w:rsidR="00AA520E" w:rsidRDefault="00AA520E"/>
    <w:p w:rsidR="00AA520E" w:rsidRDefault="00AA520E"/>
    <w:p w:rsidR="00AA520E" w:rsidRDefault="00AA520E">
      <w:pPr>
        <w:rPr>
          <w:sz w:val="2"/>
          <w:szCs w:val="2"/>
        </w:rPr>
      </w:pPr>
      <w:r w:rsidRPr="00D2748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A520E" w:rsidRDefault="00AA520E"/>
                <w:p w:rsidR="00AA520E" w:rsidRDefault="00AA520E">
                  <w:pPr>
                    <w:pStyle w:val="1ffffff7"/>
                    <w:spacing w:line="240" w:lineRule="auto"/>
                  </w:pPr>
                  <w:fldSimple w:instr=" PAGE \* MERGEFORMAT ">
                    <w:r w:rsidRPr="00BC0F86">
                      <w:rPr>
                        <w:rStyle w:val="3b"/>
                        <w:noProof/>
                      </w:rPr>
                      <w:t>6</w:t>
                    </w:r>
                  </w:fldSimple>
                </w:p>
              </w:txbxContent>
            </v:textbox>
            <w10:wrap anchorx="page" anchory="page"/>
          </v:shape>
        </w:pict>
      </w:r>
    </w:p>
    <w:p w:rsidR="00AA520E" w:rsidRDefault="00AA520E"/>
    <w:p w:rsidR="00AA520E" w:rsidRDefault="00AA520E">
      <w:pPr>
        <w:rPr>
          <w:sz w:val="2"/>
          <w:szCs w:val="2"/>
        </w:rPr>
      </w:pPr>
    </w:p>
    <w:p w:rsidR="00AA520E" w:rsidRDefault="00AA520E"/>
    <w:p w:rsidR="00AA520E" w:rsidRDefault="00AA520E">
      <w:pPr>
        <w:spacing w:after="0" w:line="240" w:lineRule="auto"/>
      </w:pPr>
    </w:p>
  </w:footnote>
  <w:footnote w:type="continuationSeparator" w:id="0">
    <w:p w:rsidR="00AA520E" w:rsidRDefault="00AA5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20E" w:rsidRPr="005856C0" w:rsidRDefault="00AA520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7B5E3D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A640834A"/>
    <w:lvl w:ilvl="0" w:tplc="FFFFFFFF">
      <w:start w:val="23"/>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none"/>
      <w:lvlText w:val=""/>
      <w:lvlJc w:val="left"/>
      <w:pPr>
        <w:tabs>
          <w:tab w:val="num" w:pos="360"/>
        </w:tabs>
      </w:pP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7">
    <w:nsid w:val="00000004"/>
    <w:multiLevelType w:val="hybridMultilevel"/>
    <w:tmpl w:val="19A04FEC"/>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8">
    <w:nsid w:val="00000005"/>
    <w:multiLevelType w:val="hybridMultilevel"/>
    <w:tmpl w:val="07B86CBA"/>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9">
    <w:nsid w:val="00000006"/>
    <w:multiLevelType w:val="hybridMultilevel"/>
    <w:tmpl w:val="9794A336"/>
    <w:lvl w:ilvl="0" w:tplc="FFFFFFFF">
      <w:numFmt w:val="decimal"/>
      <w:lvlText w:val=""/>
      <w:lvlJc w:val="left"/>
    </w:lvl>
    <w:lvl w:ilvl="1" w:tplc="FFFFFFFF">
      <w:numFmt w:val="none"/>
      <w:lvlText w:val=""/>
      <w:lvlJc w:val="left"/>
      <w:pPr>
        <w:tabs>
          <w:tab w:val="num" w:pos="360"/>
        </w:tabs>
      </w:pPr>
    </w:lvl>
    <w:lvl w:ilvl="2" w:tplc="FFFFFFFF">
      <w:numFmt w:val="decimal"/>
      <w:lvlText w:val=""/>
      <w:lvlJc w:val="center"/>
    </w:lvl>
    <w:lvl w:ilvl="3" w:tplc="FFFFFFFF">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none"/>
      <w:lvlText w:val=""/>
      <w:lvlJc w:val="left"/>
      <w:pPr>
        <w:tabs>
          <w:tab w:val="num" w:pos="360"/>
        </w:tabs>
      </w:pPr>
    </w:lvl>
    <w:lvl w:ilvl="8" w:tplc="FFFFFFFF">
      <w:numFmt w:val="decimal"/>
      <w:lvlText w:val=""/>
      <w:lvlJc w:val="left"/>
    </w:lvl>
  </w:abstractNum>
  <w:abstractNum w:abstractNumId="10">
    <w:nsid w:val="00000007"/>
    <w:multiLevelType w:val="hybridMultilevel"/>
    <w:tmpl w:val="8C0650DA"/>
    <w:lvl w:ilvl="0" w:tplc="FFFFFFFF">
      <w:numFmt w:val="decimal"/>
      <w:suff w:val="space"/>
      <w:lvlText w:val=""/>
      <w:lvlJc w:val="left"/>
    </w:lvl>
    <w:lvl w:ilvl="1" w:tplc="FFFFFFFF">
      <w:numFmt w:val="decimal"/>
      <w:suff w:val="space"/>
      <w:lvlText w:val=""/>
      <w:lvlJc w:val="left"/>
    </w:lvl>
    <w:lvl w:ilvl="2" w:tplc="FFFFFFFF">
      <w:numFmt w:val="none"/>
      <w:lvlText w:val=""/>
      <w:lvlJc w:val="left"/>
      <w:pPr>
        <w:tabs>
          <w:tab w:val="num" w:pos="360"/>
        </w:tabs>
      </w:pPr>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08"/>
    <w:multiLevelType w:val="hybridMultilevel"/>
    <w:tmpl w:val="2EFE353A"/>
    <w:lvl w:ilvl="0" w:tplc="FFFFFFFF">
      <w:start w:val="23"/>
      <w:numFmt w:val="decimal"/>
      <w:lvlText w:val=""/>
      <w:lvlJc w:val="left"/>
    </w:lvl>
    <w:lvl w:ilvl="1" w:tplc="FFFFFFFF">
      <w:numFmt w:val="none"/>
      <w:lvlText w:val=""/>
      <w:lvlJc w:val="left"/>
      <w:pPr>
        <w:tabs>
          <w:tab w:val="num" w:pos="360"/>
        </w:tabs>
      </w:pPr>
    </w:lvl>
    <w:lvl w:ilvl="2" w:tplc="FFFFFFFF">
      <w:start w:val="16777216"/>
      <w:numFmt w:val="decimal"/>
      <w:lvlText w:val="ᜀĀᜀĀ"/>
      <w:lvlJc w:val="left"/>
    </w:lvl>
    <w:lvl w:ilvl="3" w:tplc="FFFFFFFF">
      <w:start w:val="771751936"/>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12">
    <w:nsid w:val="00000009"/>
    <w:multiLevelType w:val="hybridMultilevel"/>
    <w:tmpl w:val="312167AC"/>
    <w:lvl w:ilvl="0" w:tplc="FFFFFFFF">
      <w:numFmt w:val="decimal"/>
      <w:lvlText w:val=""/>
      <w:lvlJc w:val="center"/>
    </w:lvl>
    <w:lvl w:ilvl="1" w:tplc="FFFFFFFF">
      <w:numFmt w:val="decimal"/>
      <w:lvlText w:val=""/>
      <w:lvlJc w:val="center"/>
    </w:lvl>
    <w:lvl w:ilvl="2" w:tplc="FFFFFFFF">
      <w:numFmt w:val="decimal"/>
      <w:lvlRestart w:val="0"/>
      <w:isLgl/>
      <w:lvlText w:val=""/>
      <w:legacy w:legacy="1" w:legacySpace="0" w:legacyIndent="0"/>
      <w:lvlJc w:val="left"/>
    </w:lvl>
    <w:lvl w:ilvl="3" w:tplc="FFFFFFFF">
      <w:start w:val="33554432"/>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A"/>
    <w:multiLevelType w:val="hybridMultilevel"/>
    <w:tmpl w:val="3DB012B2"/>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B"/>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0C"/>
    <w:multiLevelType w:val="hybridMultilevel"/>
    <w:tmpl w:val="5B25AC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0D"/>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0E"/>
    <w:multiLevelType w:val="hybridMultilevel"/>
    <w:tmpl w:val="4F97E3E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0F"/>
    <w:multiLevelType w:val="hybridMultilevel"/>
    <w:tmpl w:val="053B0A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0"/>
    <w:multiLevelType w:val="hybridMultilevel"/>
    <w:tmpl w:val="34FD6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1"/>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2"/>
    <w:multiLevelType w:val="hybridMultilevel"/>
    <w:tmpl w:val="E36E84D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3"/>
    <w:multiLevelType w:val="hybridMultilevel"/>
    <w:tmpl w:val="16B6C0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00000014"/>
    <w:multiLevelType w:val="hybridMultilevel"/>
    <w:tmpl w:val="672EE720"/>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decimal"/>
      <w:lvlText w:null="1"/>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5"/>
    <w:multiLevelType w:val="hybridMultilevel"/>
    <w:tmpl w:val="3FC32E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Ȁ⸀ĀᜀĀᜀ"/>
      <w:lvlJc w:val="left"/>
    </w:lvl>
    <w:lvl w:ilvl="6" w:tplc="FFFFFFFF">
      <w:start w:val="385875968"/>
      <w:numFmt w:val="decimal"/>
      <w:lvlText w:val="ĀȀ⸀Āᜀ"/>
      <w:lvlJc w:val="left"/>
    </w:lvl>
    <w:lvl w:ilvl="7" w:tplc="FFFFFFFF">
      <w:numFmt w:val="decimal"/>
      <w:lvlText w:val=""/>
      <w:lvlJc w:val="left"/>
    </w:lvl>
    <w:lvl w:ilvl="8" w:tplc="FFFFFFFF">
      <w:numFmt w:val="decimal"/>
      <w:lvlText w:val=""/>
      <w:lvlJc w:val="left"/>
    </w:lvl>
  </w:abstractNum>
  <w:abstractNum w:abstractNumId="25">
    <w:nsid w:val="00000016"/>
    <w:multiLevelType w:val="hybridMultilevel"/>
    <w:tmpl w:val="49C0E8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7"/>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8"/>
    <w:multiLevelType w:val="hybridMultilevel"/>
    <w:tmpl w:val="230F85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9"/>
    <w:multiLevelType w:val="hybridMultilevel"/>
    <w:tmpl w:val="6EAA85F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A"/>
    <w:multiLevelType w:val="hybridMultilevel"/>
    <w:tmpl w:val="3F06EC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B"/>
    <w:multiLevelType w:val="hybridMultilevel"/>
    <w:tmpl w:val="3B5948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1C"/>
    <w:multiLevelType w:val="hybridMultilevel"/>
    <w:tmpl w:val="6CAA230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3">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5">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6">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37">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38">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39">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40">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2">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3">
    <w:nsid w:val="00000031"/>
    <w:multiLevelType w:val="singleLevel"/>
    <w:tmpl w:val="00000031"/>
    <w:name w:val="WW8Num4"/>
    <w:lvl w:ilvl="0">
      <w:start w:val="1"/>
      <w:numFmt w:val="decimal"/>
      <w:lvlText w:val="%1)"/>
      <w:lvlJc w:val="left"/>
      <w:pPr>
        <w:tabs>
          <w:tab w:val="num" w:pos="720"/>
        </w:tabs>
        <w:ind w:left="720" w:hanging="360"/>
      </w:pPr>
    </w:lvl>
  </w:abstractNum>
  <w:abstractNum w:abstractNumId="44">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45">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46">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47">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48">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9">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0">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51">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52">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53">
    <w:nsid w:val="0000003E"/>
    <w:multiLevelType w:val="singleLevel"/>
    <w:tmpl w:val="0000003E"/>
    <w:name w:val="WW8Num37"/>
    <w:lvl w:ilvl="0">
      <w:start w:val="1"/>
      <w:numFmt w:val="decimal"/>
      <w:lvlText w:val="%1."/>
      <w:lvlJc w:val="left"/>
      <w:pPr>
        <w:tabs>
          <w:tab w:val="num" w:pos="0"/>
        </w:tabs>
        <w:ind w:left="502" w:hanging="360"/>
      </w:pPr>
    </w:lvl>
  </w:abstractNum>
  <w:abstractNum w:abstractNumId="54">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55">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56">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57">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58">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59">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60">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61">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62">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63">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64">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5">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6">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67">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68">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69">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70">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71">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72">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73">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74">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75">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76">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77">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78">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79">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80">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81">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2">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83">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84">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85">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86">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000000D2"/>
    <w:multiLevelType w:val="hybridMultilevel"/>
    <w:tmpl w:val="19A525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nsid w:val="000000D3"/>
    <w:multiLevelType w:val="hybridMultilevel"/>
    <w:tmpl w:val="335A1DF0"/>
    <w:lvl w:ilvl="0" w:tplc="FFFFFFFF">
      <w:start w:val="1"/>
      <w:numFmt w:val="bullet"/>
      <w:lvlText w:val="і"/>
      <w:lvlJc w:val="left"/>
    </w:lvl>
    <w:lvl w:ilvl="1" w:tplc="FFFFFFFF">
      <w:start w:val="1"/>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nsid w:val="000000D4"/>
    <w:multiLevelType w:val="hybridMultilevel"/>
    <w:tmpl w:val="28677B7C"/>
    <w:lvl w:ilvl="0" w:tplc="FFFFFFFF">
      <w:start w:val="1"/>
      <w:numFmt w:val="bullet"/>
      <w:lvlText w:val="і"/>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nsid w:val="000000D5"/>
    <w:multiLevelType w:val="hybridMultilevel"/>
    <w:tmpl w:val="378D97C0"/>
    <w:lvl w:ilvl="0" w:tplc="FFFFFFFF">
      <w:start w:val="1"/>
      <w:numFmt w:val="bullet"/>
      <w:lvlText w:val="і"/>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nsid w:val="000000D6"/>
    <w:multiLevelType w:val="hybridMultilevel"/>
    <w:tmpl w:val="1D91467C"/>
    <w:lvl w:ilvl="0" w:tplc="FFFFFFFF">
      <w:start w:val="5"/>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9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9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9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9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10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10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10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10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10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10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10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110">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11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13">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114">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115">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abstractNum w:abstractNumId="116">
    <w:nsid w:val="7E4F7F9B"/>
    <w:multiLevelType w:val="multilevel"/>
    <w:tmpl w:val="421483AE"/>
    <w:lvl w:ilvl="0">
      <w:start w:val="1"/>
      <w:numFmt w:val="decimal"/>
      <w:lvlText w:val="%1."/>
      <w:lvlJc w:val="left"/>
      <w:pPr>
        <w:tabs>
          <w:tab w:val="num" w:pos="-1396"/>
        </w:tabs>
        <w:ind w:left="-1396" w:hanging="360"/>
      </w:pPr>
    </w:lvl>
    <w:lvl w:ilvl="1">
      <w:start w:val="1"/>
      <w:numFmt w:val="lowerLetter"/>
      <w:lvlText w:val="%2."/>
      <w:lvlJc w:val="left"/>
      <w:pPr>
        <w:tabs>
          <w:tab w:val="num" w:pos="-676"/>
        </w:tabs>
        <w:ind w:left="-676" w:hanging="360"/>
      </w:pPr>
    </w:lvl>
    <w:lvl w:ilvl="2">
      <w:start w:val="1"/>
      <w:numFmt w:val="lowerRoman"/>
      <w:lvlText w:val="%3."/>
      <w:lvlJc w:val="right"/>
      <w:pPr>
        <w:tabs>
          <w:tab w:val="num" w:pos="44"/>
        </w:tabs>
        <w:ind w:left="44" w:hanging="180"/>
      </w:pPr>
    </w:lvl>
    <w:lvl w:ilvl="3">
      <w:start w:val="1"/>
      <w:numFmt w:val="decimal"/>
      <w:lvlText w:val="%4."/>
      <w:lvlJc w:val="left"/>
      <w:pPr>
        <w:tabs>
          <w:tab w:val="num" w:pos="764"/>
        </w:tabs>
        <w:ind w:left="764" w:hanging="360"/>
      </w:pPr>
    </w:lvl>
    <w:lvl w:ilvl="4">
      <w:start w:val="1"/>
      <w:numFmt w:val="lowerLetter"/>
      <w:lvlText w:val="%5."/>
      <w:lvlJc w:val="left"/>
      <w:pPr>
        <w:tabs>
          <w:tab w:val="num" w:pos="1484"/>
        </w:tabs>
        <w:ind w:left="1484" w:hanging="360"/>
      </w:pPr>
    </w:lvl>
    <w:lvl w:ilvl="5">
      <w:start w:val="1"/>
      <w:numFmt w:val="lowerRoman"/>
      <w:lvlText w:val="%6."/>
      <w:lvlJc w:val="right"/>
      <w:pPr>
        <w:tabs>
          <w:tab w:val="num" w:pos="2204"/>
        </w:tabs>
        <w:ind w:left="2204" w:hanging="180"/>
      </w:pPr>
    </w:lvl>
    <w:lvl w:ilvl="6">
      <w:start w:val="1"/>
      <w:numFmt w:val="decimal"/>
      <w:lvlText w:val="%7."/>
      <w:lvlJc w:val="left"/>
      <w:pPr>
        <w:tabs>
          <w:tab w:val="num" w:pos="2924"/>
        </w:tabs>
        <w:ind w:left="2924" w:hanging="360"/>
      </w:pPr>
    </w:lvl>
    <w:lvl w:ilvl="7">
      <w:start w:val="1"/>
      <w:numFmt w:val="lowerLetter"/>
      <w:lvlText w:val="%8."/>
      <w:lvlJc w:val="left"/>
      <w:pPr>
        <w:tabs>
          <w:tab w:val="num" w:pos="3644"/>
        </w:tabs>
        <w:ind w:left="3644" w:hanging="360"/>
      </w:pPr>
    </w:lvl>
    <w:lvl w:ilvl="8">
      <w:start w:val="1"/>
      <w:numFmt w:val="lowerRoman"/>
      <w:lvlText w:val="%9."/>
      <w:lvlJc w:val="right"/>
      <w:pPr>
        <w:tabs>
          <w:tab w:val="num" w:pos="4364"/>
        </w:tabs>
        <w:ind w:left="4364"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88"/>
  </w:num>
  <w:num w:numId="15">
    <w:abstractNumId w:val="89"/>
  </w:num>
  <w:num w:numId="16">
    <w:abstractNumId w:val="90"/>
  </w:num>
  <w:num w:numId="17">
    <w:abstractNumId w:val="91"/>
  </w:num>
  <w:num w:numId="18">
    <w:abstractNumId w:val="92"/>
  </w:num>
  <w:num w:numId="19">
    <w:abstractNumId w:val="5"/>
  </w:num>
  <w:num w:numId="20">
    <w:abstractNumId w:val="8"/>
  </w:num>
  <w:num w:numId="21">
    <w:abstractNumId w:val="9"/>
  </w:num>
  <w:num w:numId="22">
    <w:abstractNumId w:val="116"/>
  </w:num>
  <w:num w:numId="23">
    <w:abstractNumId w:val="6"/>
  </w:num>
  <w:num w:numId="24">
    <w:abstractNumId w:val="7"/>
  </w:num>
  <w:num w:numId="25">
    <w:abstractNumId w:val="10"/>
  </w:num>
  <w:num w:numId="26">
    <w:abstractNumId w:val="11"/>
  </w:num>
  <w:num w:numId="27">
    <w:abstractNumId w:val="12"/>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8F7"/>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21D36-BA3E-4793-A9FB-263A93A1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45</Pages>
  <Words>8923</Words>
  <Characters>50866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59670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cp:revision>
  <cp:lastPrinted>2009-02-06T05:36:00Z</cp:lastPrinted>
  <dcterms:created xsi:type="dcterms:W3CDTF">2022-03-10T19:16:00Z</dcterms:created>
  <dcterms:modified xsi:type="dcterms:W3CDTF">2022-03-11T11:08:00Z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