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1" w:rsidRPr="005258DB" w:rsidRDefault="005258DB" w:rsidP="005258DB">
      <w:r w:rsidRPr="00D858E0">
        <w:rPr>
          <w:rFonts w:ascii="Times New Roman" w:eastAsia="Times New Roman" w:hAnsi="Times New Roman" w:cs="Times New Roman"/>
          <w:b/>
          <w:bCs/>
          <w:noProof/>
          <w:sz w:val="24"/>
          <w:szCs w:val="24"/>
          <w:lang w:eastAsia="uk-UA"/>
        </w:rPr>
        <w:t xml:space="preserve">Коваленко Юрій Іванович, </w:t>
      </w:r>
      <w:r w:rsidRPr="00D858E0">
        <w:rPr>
          <w:rFonts w:ascii="Times New Roman" w:eastAsia="Times New Roman" w:hAnsi="Times New Roman" w:cs="Times New Roman"/>
          <w:noProof/>
          <w:sz w:val="24"/>
          <w:szCs w:val="24"/>
          <w:lang w:eastAsia="uk-UA"/>
        </w:rPr>
        <w:t>старший викладач кафедри фундаментальних дисциплін та прикладного матеріалознавства, Черкаський державний технологічний університет. Назва дисертаціїї «</w:t>
      </w:r>
      <w:r w:rsidRPr="00D858E0">
        <w:rPr>
          <w:rFonts w:ascii="Times New Roman" w:eastAsia="Times New Roman" w:hAnsi="Times New Roman" w:cs="Times New Roman"/>
          <w:sz w:val="24"/>
          <w:szCs w:val="24"/>
        </w:rPr>
        <w:t>Підвищення якісних характеристик оптичних елементів комбінованою електронно-променевою обробкою</w:t>
      </w:r>
      <w:r w:rsidRPr="00D858E0">
        <w:rPr>
          <w:rFonts w:ascii="Times New Roman" w:eastAsia="Times New Roman" w:hAnsi="Times New Roman" w:cs="Times New Roman"/>
          <w:noProof/>
          <w:sz w:val="24"/>
          <w:szCs w:val="24"/>
          <w:lang w:eastAsia="uk-UA"/>
        </w:rPr>
        <w:t xml:space="preserve">». Шифр та назва спеціальності – 05.03.07 – </w:t>
      </w:r>
      <w:r w:rsidRPr="00D858E0">
        <w:rPr>
          <w:rFonts w:ascii="Times New Roman" w:eastAsia="Times New Roman" w:hAnsi="Times New Roman" w:cs="Times New Roman"/>
          <w:sz w:val="24"/>
          <w:szCs w:val="24"/>
        </w:rPr>
        <w:t xml:space="preserve">процеси фізико-технічної обробки. Спецрада Д 26.002.15 </w:t>
      </w:r>
      <w:r w:rsidRPr="00D858E0">
        <w:rPr>
          <w:rFonts w:ascii="Times New Roman" w:eastAsia="Times New Roman" w:hAnsi="Times New Roman" w:cs="Times New Roman"/>
          <w:spacing w:val="-2"/>
          <w:sz w:val="24"/>
          <w:szCs w:val="24"/>
        </w:rPr>
        <w:t>Національного технічного університету України “Київський політехнічний інститут імені Ігоря Сікорського”</w:t>
      </w:r>
    </w:p>
    <w:sectPr w:rsidR="005B1831" w:rsidRPr="005258D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1" w:rsidRDefault="005B1831">
      <w:pPr>
        <w:spacing w:after="0" w:line="240" w:lineRule="auto"/>
      </w:pPr>
      <w:r>
        <w:separator/>
      </w:r>
    </w:p>
  </w:endnote>
  <w:endnote w:type="continuationSeparator" w:id="0">
    <w:p w:rsidR="005B1831" w:rsidRDefault="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B1831" w:rsidRDefault="005B1831">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Pr>
      <w:rPr>
        <w:sz w:val="2"/>
        <w:szCs w:val="2"/>
      </w:rPr>
    </w:pPr>
    <w:r w:rsidRPr="00410E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B1831" w:rsidRDefault="005B1831">
                <w:pPr>
                  <w:spacing w:line="240" w:lineRule="auto"/>
                </w:pPr>
                <w:fldSimple w:instr=" PAGE \* MERGEFORMAT ">
                  <w:r w:rsidR="005258DB" w:rsidRPr="005258D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1" w:rsidRDefault="005B1831"/>
    <w:p w:rsidR="005B1831" w:rsidRDefault="005B1831"/>
    <w:p w:rsidR="005B1831" w:rsidRDefault="005B1831"/>
    <w:p w:rsidR="005B1831" w:rsidRDefault="005B1831"/>
    <w:p w:rsidR="005B1831" w:rsidRDefault="005B1831"/>
    <w:p w:rsidR="005B1831" w:rsidRDefault="005B1831"/>
    <w:p w:rsidR="005B1831" w:rsidRDefault="005B1831">
      <w:pPr>
        <w:rPr>
          <w:sz w:val="2"/>
          <w:szCs w:val="2"/>
        </w:rPr>
      </w:pPr>
      <w:r w:rsidRPr="00410E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B1831" w:rsidRDefault="005B1831">
                  <w:pPr>
                    <w:spacing w:line="240" w:lineRule="auto"/>
                  </w:pPr>
                  <w:fldSimple w:instr=" PAGE \* MERGEFORMAT ">
                    <w:r w:rsidRPr="00C54BD9">
                      <w:rPr>
                        <w:rStyle w:val="afffff9"/>
                        <w:b w:val="0"/>
                        <w:bCs w:val="0"/>
                        <w:noProof/>
                      </w:rPr>
                      <w:t>15</w:t>
                    </w:r>
                  </w:fldSimple>
                </w:p>
              </w:txbxContent>
            </v:textbox>
            <w10:wrap anchorx="page" anchory="page"/>
          </v:shape>
        </w:pict>
      </w:r>
    </w:p>
    <w:p w:rsidR="005B1831" w:rsidRDefault="005B1831"/>
    <w:p w:rsidR="005B1831" w:rsidRDefault="005B1831"/>
    <w:p w:rsidR="005B1831" w:rsidRDefault="005B1831">
      <w:pPr>
        <w:rPr>
          <w:sz w:val="2"/>
          <w:szCs w:val="2"/>
        </w:rPr>
      </w:pPr>
      <w:r w:rsidRPr="00410E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B1831" w:rsidRDefault="005B1831"/>
                <w:p w:rsidR="005B1831" w:rsidRDefault="005B1831">
                  <w:pPr>
                    <w:pStyle w:val="1ffffff7"/>
                    <w:spacing w:line="240" w:lineRule="auto"/>
                  </w:pPr>
                  <w:fldSimple w:instr=" PAGE \* MERGEFORMAT ">
                    <w:r w:rsidRPr="00C54BD9">
                      <w:rPr>
                        <w:rStyle w:val="3b"/>
                        <w:noProof/>
                      </w:rPr>
                      <w:t>15</w:t>
                    </w:r>
                  </w:fldSimple>
                </w:p>
              </w:txbxContent>
            </v:textbox>
            <w10:wrap anchorx="page" anchory="page"/>
          </v:shape>
        </w:pict>
      </w:r>
    </w:p>
    <w:p w:rsidR="005B1831" w:rsidRDefault="005B1831"/>
    <w:p w:rsidR="005B1831" w:rsidRDefault="005B1831">
      <w:pPr>
        <w:rPr>
          <w:sz w:val="2"/>
          <w:szCs w:val="2"/>
        </w:rPr>
      </w:pPr>
    </w:p>
    <w:p w:rsidR="005B1831" w:rsidRDefault="005B1831"/>
    <w:p w:rsidR="005B1831" w:rsidRDefault="005B1831">
      <w:pPr>
        <w:spacing w:after="0" w:line="240" w:lineRule="auto"/>
      </w:pPr>
    </w:p>
  </w:footnote>
  <w:footnote w:type="continuationSeparator" w:id="0">
    <w:p w:rsidR="005B1831" w:rsidRDefault="005B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Default="005B1831"/>
  <w:p w:rsidR="005B1831" w:rsidRDefault="005B183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31" w:rsidRPr="005856C0" w:rsidRDefault="005B183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6A7725D"/>
    <w:multiLevelType w:val="hybridMultilevel"/>
    <w:tmpl w:val="7BB8A066"/>
    <w:lvl w:ilvl="0" w:tplc="0419000F">
      <w:start w:val="1"/>
      <w:numFmt w:val="decimal"/>
      <w:lvlText w:val="%1."/>
      <w:lvlJc w:val="left"/>
      <w:pPr>
        <w:ind w:left="11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7477209"/>
    <w:multiLevelType w:val="hybridMultilevel"/>
    <w:tmpl w:val="CEB23528"/>
    <w:lvl w:ilvl="0" w:tplc="3DEE64F6">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B25A5A"/>
    <w:multiLevelType w:val="hybridMultilevel"/>
    <w:tmpl w:val="1BBE9AD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77">
    <w:nsid w:val="07E16CD7"/>
    <w:multiLevelType w:val="hybridMultilevel"/>
    <w:tmpl w:val="88A4652E"/>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A93034"/>
    <w:multiLevelType w:val="hybridMultilevel"/>
    <w:tmpl w:val="82C8B6A4"/>
    <w:lvl w:ilvl="0" w:tplc="DC9CF0EC">
      <w:start w:val="1"/>
      <w:numFmt w:val="bullet"/>
      <w:lvlText w:val="−"/>
      <w:lvlJc w:val="left"/>
      <w:pPr>
        <w:ind w:left="747" w:hanging="360"/>
      </w:pPr>
      <w:rPr>
        <w:rFonts w:ascii="Times New Roman"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DB2227"/>
    <w:multiLevelType w:val="hybridMultilevel"/>
    <w:tmpl w:val="D5827B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2642D6"/>
    <w:multiLevelType w:val="hybridMultilevel"/>
    <w:tmpl w:val="532404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5A4A1A"/>
    <w:multiLevelType w:val="hybridMultilevel"/>
    <w:tmpl w:val="35B6DF52"/>
    <w:lvl w:ilvl="0" w:tplc="6D829C64">
      <w:start w:val="1"/>
      <w:numFmt w:val="decimal"/>
      <w:lvlText w:val="%1"/>
      <w:lvlJc w:val="left"/>
      <w:pPr>
        <w:ind w:left="144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12EE674B"/>
    <w:multiLevelType w:val="hybridMultilevel"/>
    <w:tmpl w:val="D6B2021E"/>
    <w:lvl w:ilvl="0" w:tplc="46022082">
      <w:start w:val="1"/>
      <w:numFmt w:val="bullet"/>
      <w:lvlText w:val=""/>
      <w:lvlJc w:val="left"/>
      <w:pPr>
        <w:tabs>
          <w:tab w:val="num" w:pos="899"/>
        </w:tabs>
        <w:ind w:left="899" w:hanging="360"/>
      </w:pPr>
      <w:rPr>
        <w:rFonts w:ascii="Wingdings" w:hAnsi="Wingdings" w:hint="default"/>
      </w:rPr>
    </w:lvl>
    <w:lvl w:ilvl="1" w:tplc="97008ABE">
      <w:start w:val="1"/>
      <w:numFmt w:val="decimal"/>
      <w:lvlText w:val="%2)"/>
      <w:lvlJc w:val="left"/>
      <w:pPr>
        <w:tabs>
          <w:tab w:val="num" w:pos="1979"/>
        </w:tabs>
        <w:ind w:left="1979" w:hanging="360"/>
      </w:pPr>
      <w:rPr>
        <w:rFonts w:ascii="Times New Roman" w:eastAsia="Times New Roman" w:hAnsi="Times New Roman" w:cs="Times New Roman"/>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8">
    <w:nsid w:val="136C4F57"/>
    <w:multiLevelType w:val="hybridMultilevel"/>
    <w:tmpl w:val="4CE08F50"/>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8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9247220"/>
    <w:multiLevelType w:val="hybridMultilevel"/>
    <w:tmpl w:val="E8ACA43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99F0403"/>
    <w:multiLevelType w:val="hybridMultilevel"/>
    <w:tmpl w:val="F8B27EFC"/>
    <w:lvl w:ilvl="0" w:tplc="2B2EC91C">
      <w:start w:val="1"/>
      <w:numFmt w:val="bullet"/>
      <w:lvlText w:val="−"/>
      <w:lvlJc w:val="left"/>
      <w:pPr>
        <w:ind w:left="1980" w:hanging="360"/>
      </w:pPr>
      <w:rPr>
        <w:rFonts w:ascii="Times New Roman" w:hAnsi="Times New Roman" w:cs="Times New Roman" w:hint="default"/>
        <w:color w:val="auto"/>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93">
    <w:nsid w:val="2E29110B"/>
    <w:multiLevelType w:val="hybridMultilevel"/>
    <w:tmpl w:val="4D344304"/>
    <w:lvl w:ilvl="0" w:tplc="DC9CF0EC">
      <w:start w:val="1"/>
      <w:numFmt w:val="bullet"/>
      <w:lvlText w:val="−"/>
      <w:lvlJc w:val="left"/>
      <w:pPr>
        <w:ind w:left="1619" w:hanging="360"/>
      </w:pPr>
      <w:rPr>
        <w:rFonts w:ascii="Times New Roman" w:hAnsi="Times New Roman" w:cs="Times New Roman" w:hint="default"/>
      </w:rPr>
    </w:lvl>
    <w:lvl w:ilvl="1" w:tplc="04220003" w:tentative="1">
      <w:start w:val="1"/>
      <w:numFmt w:val="bullet"/>
      <w:lvlText w:val="o"/>
      <w:lvlJc w:val="left"/>
      <w:pPr>
        <w:ind w:left="2339" w:hanging="360"/>
      </w:pPr>
      <w:rPr>
        <w:rFonts w:ascii="Courier New" w:hAnsi="Courier New" w:cs="Courier New" w:hint="default"/>
      </w:rPr>
    </w:lvl>
    <w:lvl w:ilvl="2" w:tplc="04220005" w:tentative="1">
      <w:start w:val="1"/>
      <w:numFmt w:val="bullet"/>
      <w:lvlText w:val=""/>
      <w:lvlJc w:val="left"/>
      <w:pPr>
        <w:ind w:left="3059" w:hanging="360"/>
      </w:pPr>
      <w:rPr>
        <w:rFonts w:ascii="Wingdings" w:hAnsi="Wingdings" w:hint="default"/>
      </w:rPr>
    </w:lvl>
    <w:lvl w:ilvl="3" w:tplc="04220001" w:tentative="1">
      <w:start w:val="1"/>
      <w:numFmt w:val="bullet"/>
      <w:lvlText w:val=""/>
      <w:lvlJc w:val="left"/>
      <w:pPr>
        <w:ind w:left="3779" w:hanging="360"/>
      </w:pPr>
      <w:rPr>
        <w:rFonts w:ascii="Symbol" w:hAnsi="Symbol" w:hint="default"/>
      </w:rPr>
    </w:lvl>
    <w:lvl w:ilvl="4" w:tplc="04220003" w:tentative="1">
      <w:start w:val="1"/>
      <w:numFmt w:val="bullet"/>
      <w:lvlText w:val="o"/>
      <w:lvlJc w:val="left"/>
      <w:pPr>
        <w:ind w:left="4499" w:hanging="360"/>
      </w:pPr>
      <w:rPr>
        <w:rFonts w:ascii="Courier New" w:hAnsi="Courier New" w:cs="Courier New" w:hint="default"/>
      </w:rPr>
    </w:lvl>
    <w:lvl w:ilvl="5" w:tplc="04220005" w:tentative="1">
      <w:start w:val="1"/>
      <w:numFmt w:val="bullet"/>
      <w:lvlText w:val=""/>
      <w:lvlJc w:val="left"/>
      <w:pPr>
        <w:ind w:left="5219" w:hanging="360"/>
      </w:pPr>
      <w:rPr>
        <w:rFonts w:ascii="Wingdings" w:hAnsi="Wingdings" w:hint="default"/>
      </w:rPr>
    </w:lvl>
    <w:lvl w:ilvl="6" w:tplc="04220001" w:tentative="1">
      <w:start w:val="1"/>
      <w:numFmt w:val="bullet"/>
      <w:lvlText w:val=""/>
      <w:lvlJc w:val="left"/>
      <w:pPr>
        <w:ind w:left="5939" w:hanging="360"/>
      </w:pPr>
      <w:rPr>
        <w:rFonts w:ascii="Symbol" w:hAnsi="Symbol" w:hint="default"/>
      </w:rPr>
    </w:lvl>
    <w:lvl w:ilvl="7" w:tplc="04220003" w:tentative="1">
      <w:start w:val="1"/>
      <w:numFmt w:val="bullet"/>
      <w:lvlText w:val="o"/>
      <w:lvlJc w:val="left"/>
      <w:pPr>
        <w:ind w:left="6659" w:hanging="360"/>
      </w:pPr>
      <w:rPr>
        <w:rFonts w:ascii="Courier New" w:hAnsi="Courier New" w:cs="Courier New" w:hint="default"/>
      </w:rPr>
    </w:lvl>
    <w:lvl w:ilvl="8" w:tplc="04220005" w:tentative="1">
      <w:start w:val="1"/>
      <w:numFmt w:val="bullet"/>
      <w:lvlText w:val=""/>
      <w:lvlJc w:val="left"/>
      <w:pPr>
        <w:ind w:left="7379" w:hanging="360"/>
      </w:pPr>
      <w:rPr>
        <w:rFonts w:ascii="Wingdings" w:hAnsi="Wingdings" w:hint="default"/>
      </w:rPr>
    </w:lvl>
  </w:abstractNum>
  <w:abstractNum w:abstractNumId="94">
    <w:nsid w:val="326A57C1"/>
    <w:multiLevelType w:val="multilevel"/>
    <w:tmpl w:val="8CA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E64E67"/>
    <w:multiLevelType w:val="hybridMultilevel"/>
    <w:tmpl w:val="0CD6D7A6"/>
    <w:lvl w:ilvl="0" w:tplc="DC9CF0EC">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6">
    <w:nsid w:val="38F554E5"/>
    <w:multiLevelType w:val="hybridMultilevel"/>
    <w:tmpl w:val="453C868C"/>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7">
    <w:nsid w:val="3C426B1F"/>
    <w:multiLevelType w:val="hybridMultilevel"/>
    <w:tmpl w:val="F1281BEC"/>
    <w:lvl w:ilvl="0" w:tplc="A880BDBC">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394E80"/>
    <w:multiLevelType w:val="hybridMultilevel"/>
    <w:tmpl w:val="B6A68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6322DB3"/>
    <w:multiLevelType w:val="hybridMultilevel"/>
    <w:tmpl w:val="BA40DB3E"/>
    <w:lvl w:ilvl="0" w:tplc="0419000F">
      <w:start w:val="1"/>
      <w:numFmt w:val="decimal"/>
      <w:lvlText w:val="%1."/>
      <w:lvlJc w:val="left"/>
      <w:pPr>
        <w:tabs>
          <w:tab w:val="num" w:pos="5606"/>
        </w:tabs>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6C8347C"/>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CF6448B"/>
    <w:multiLevelType w:val="hybridMultilevel"/>
    <w:tmpl w:val="B8E6BDCA"/>
    <w:lvl w:ilvl="0" w:tplc="DC9CF0EC">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3">
    <w:nsid w:val="53193312"/>
    <w:multiLevelType w:val="hybridMultilevel"/>
    <w:tmpl w:val="0CA8E5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4">
    <w:nsid w:val="57657DD5"/>
    <w:multiLevelType w:val="hybridMultilevel"/>
    <w:tmpl w:val="237EFB44"/>
    <w:lvl w:ilvl="0" w:tplc="1C8EC4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5F43637A"/>
    <w:multiLevelType w:val="hybridMultilevel"/>
    <w:tmpl w:val="39E8FD42"/>
    <w:lvl w:ilvl="0" w:tplc="DC9CF0E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6">
    <w:nsid w:val="60AA16A3"/>
    <w:multiLevelType w:val="hybridMultilevel"/>
    <w:tmpl w:val="269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DF45D7"/>
    <w:multiLevelType w:val="hybridMultilevel"/>
    <w:tmpl w:val="35788E44"/>
    <w:lvl w:ilvl="0" w:tplc="679A0F06">
      <w:start w:val="1"/>
      <w:numFmt w:val="decimal"/>
      <w:lvlText w:val="%1."/>
      <w:lvlJc w:val="left"/>
      <w:pPr>
        <w:tabs>
          <w:tab w:val="num" w:pos="720"/>
        </w:tabs>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D53680E"/>
    <w:multiLevelType w:val="hybridMultilevel"/>
    <w:tmpl w:val="0B9CD05C"/>
    <w:lvl w:ilvl="0" w:tplc="DC9CF0EC">
      <w:start w:val="1"/>
      <w:numFmt w:val="bullet"/>
      <w:lvlText w:val="−"/>
      <w:lvlJc w:val="left"/>
      <w:pPr>
        <w:ind w:left="1259" w:hanging="360"/>
      </w:pPr>
      <w:rPr>
        <w:rFonts w:ascii="Times New Roman" w:hAnsi="Times New Roman" w:cs="Times New Roman"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9">
    <w:nsid w:val="6D9F4E67"/>
    <w:multiLevelType w:val="hybridMultilevel"/>
    <w:tmpl w:val="5CD85208"/>
    <w:lvl w:ilvl="0" w:tplc="85766A1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11">
    <w:nsid w:val="71077307"/>
    <w:multiLevelType w:val="hybridMultilevel"/>
    <w:tmpl w:val="2A1AA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3C5225F"/>
    <w:multiLevelType w:val="hybridMultilevel"/>
    <w:tmpl w:val="A4FABD7C"/>
    <w:lvl w:ilvl="0" w:tplc="ECAE78EC">
      <w:start w:val="1"/>
      <w:numFmt w:val="decimal"/>
      <w:lvlText w:val="%1."/>
      <w:lvlJc w:val="left"/>
      <w:pPr>
        <w:tabs>
          <w:tab w:val="num" w:pos="1260"/>
        </w:tabs>
        <w:ind w:left="126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26542"/>
    <w:multiLevelType w:val="hybridMultilevel"/>
    <w:tmpl w:val="BB08CF8A"/>
    <w:lvl w:ilvl="0" w:tplc="895066E0">
      <w:start w:val="1"/>
      <w:numFmt w:val="decimal"/>
      <w:lvlText w:val="%1."/>
      <w:lvlJc w:val="left"/>
      <w:pPr>
        <w:ind w:left="1031" w:hanging="360"/>
      </w:pPr>
      <w:rPr>
        <w:b w:val="0"/>
      </w:rPr>
    </w:lvl>
    <w:lvl w:ilvl="1" w:tplc="04220019" w:tentative="1">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114">
    <w:nsid w:val="7A5E3106"/>
    <w:multiLevelType w:val="hybridMultilevel"/>
    <w:tmpl w:val="CF523AF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104"/>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93"/>
  </w:num>
  <w:num w:numId="19">
    <w:abstractNumId w:val="109"/>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num>
  <w:num w:numId="23">
    <w:abstractNumId w:val="87"/>
  </w:num>
  <w:num w:numId="24">
    <w:abstractNumId w:val="111"/>
  </w:num>
  <w:num w:numId="25">
    <w:abstractNumId w:val="86"/>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92"/>
  </w:num>
  <w:num w:numId="29">
    <w:abstractNumId w:val="81"/>
  </w:num>
  <w:num w:numId="30">
    <w:abstractNumId w:val="105"/>
  </w:num>
  <w:num w:numId="31">
    <w:abstractNumId w:val="102"/>
  </w:num>
  <w:num w:numId="32">
    <w:abstractNumId w:val="88"/>
  </w:num>
  <w:num w:numId="33">
    <w:abstractNumId w:val="77"/>
  </w:num>
  <w:num w:numId="34">
    <w:abstractNumId w:val="95"/>
  </w:num>
  <w:num w:numId="35">
    <w:abstractNumId w:val="79"/>
  </w:num>
  <w:num w:numId="36">
    <w:abstractNumId w:val="113"/>
  </w:num>
  <w:num w:numId="37">
    <w:abstractNumId w:val="94"/>
  </w:num>
  <w:num w:numId="38">
    <w:abstractNumId w:val="83"/>
  </w:num>
  <w:num w:numId="39">
    <w:abstractNumId w:val="106"/>
  </w:num>
  <w:num w:numId="40">
    <w:abstractNumId w:val="7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ABB"/>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11"/>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uiPriority w:val="11"/>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9375A-346A-4CCB-BD09-902E1538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71</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104</cp:revision>
  <cp:lastPrinted>2009-02-06T05:36:00Z</cp:lastPrinted>
  <dcterms:created xsi:type="dcterms:W3CDTF">2021-07-29T08:41:00Z</dcterms:created>
  <dcterms:modified xsi:type="dcterms:W3CDTF">2021-08-01T10:32:00Z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