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Содержание</w:t>
      </w: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ОГЛАВЛЕНИЕ</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Введение</w:t>
      </w:r>
      <w:r w:rsidRPr="005C6926">
        <w:rPr>
          <w:rFonts w:ascii="Trebuchet MS" w:eastAsia="Times New Roman" w:hAnsi="Trebuchet MS" w:cs="Times New Roman"/>
          <w:color w:val="000000"/>
          <w:kern w:val="0"/>
          <w:sz w:val="18"/>
          <w:szCs w:val="18"/>
          <w:lang w:eastAsia="ru-RU"/>
        </w:rPr>
        <w:t xml:space="preserve"> 4</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Часть</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первая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Жизнь</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Наума</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Габо</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в</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эру</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научных</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открытий</w:t>
      </w:r>
      <w:r w:rsidRPr="005C6926">
        <w:rPr>
          <w:rFonts w:ascii="Trebuchet MS" w:eastAsia="Times New Roman" w:hAnsi="Trebuchet MS" w:cs="Times New Roman"/>
          <w:color w:val="000000"/>
          <w:kern w:val="0"/>
          <w:sz w:val="18"/>
          <w:szCs w:val="18"/>
          <w:lang w:eastAsia="ru-RU"/>
        </w:rPr>
        <w:t xml:space="preserve">, 43 </w:t>
      </w:r>
      <w:r w:rsidRPr="005C6926">
        <w:rPr>
          <w:rFonts w:ascii="Trebuchet MS" w:eastAsia="Times New Roman" w:hAnsi="Trebuchet MS" w:cs="Times New Roman" w:hint="eastAsia"/>
          <w:color w:val="000000"/>
          <w:kern w:val="0"/>
          <w:sz w:val="18"/>
          <w:szCs w:val="18"/>
          <w:lang w:eastAsia="ru-RU"/>
        </w:rPr>
        <w:t>войн</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и</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революций</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Детство</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и</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школьные</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годы</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в</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России</w:t>
      </w:r>
      <w:r w:rsidRPr="005C6926">
        <w:rPr>
          <w:rFonts w:ascii="Trebuchet MS" w:eastAsia="Times New Roman" w:hAnsi="Trebuchet MS" w:cs="Times New Roman"/>
          <w:color w:val="000000"/>
          <w:kern w:val="0"/>
          <w:sz w:val="18"/>
          <w:szCs w:val="18"/>
          <w:lang w:eastAsia="ru-RU"/>
        </w:rPr>
        <w:t xml:space="preserve"> 45</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Студенческие</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годы</w:t>
      </w:r>
      <w:r w:rsidRPr="005C6926">
        <w:rPr>
          <w:rFonts w:ascii="Trebuchet MS" w:eastAsia="Times New Roman" w:hAnsi="Trebuchet MS" w:cs="Times New Roman"/>
          <w:color w:val="000000"/>
          <w:kern w:val="0"/>
          <w:sz w:val="18"/>
          <w:szCs w:val="18"/>
          <w:lang w:eastAsia="ru-RU"/>
        </w:rPr>
        <w:t xml:space="preserve"> 52</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Начало</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творческой</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деятельности</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Норвегия</w:t>
      </w:r>
      <w:r w:rsidRPr="005C6926">
        <w:rPr>
          <w:rFonts w:ascii="Trebuchet MS" w:eastAsia="Times New Roman" w:hAnsi="Trebuchet MS" w:cs="Times New Roman"/>
          <w:color w:val="000000"/>
          <w:kern w:val="0"/>
          <w:sz w:val="18"/>
          <w:szCs w:val="18"/>
          <w:lang w:eastAsia="ru-RU"/>
        </w:rPr>
        <w:t xml:space="preserve"> 56</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Советская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Россия</w:t>
      </w:r>
      <w:r w:rsidRPr="005C6926">
        <w:rPr>
          <w:rFonts w:ascii="Trebuchet MS" w:eastAsia="Times New Roman" w:hAnsi="Trebuchet MS" w:cs="Times New Roman"/>
          <w:color w:val="000000"/>
          <w:kern w:val="0"/>
          <w:sz w:val="18"/>
          <w:szCs w:val="18"/>
          <w:lang w:eastAsia="ru-RU"/>
        </w:rPr>
        <w:t xml:space="preserve"> 65</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Берлинский</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Период</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Париж</w:t>
      </w:r>
      <w:r w:rsidRPr="005C6926">
        <w:rPr>
          <w:rFonts w:ascii="Trebuchet MS" w:eastAsia="Times New Roman" w:hAnsi="Trebuchet MS" w:cs="Times New Roman"/>
          <w:color w:val="000000"/>
          <w:kern w:val="0"/>
          <w:sz w:val="18"/>
          <w:szCs w:val="18"/>
          <w:lang w:eastAsia="ru-RU"/>
        </w:rPr>
        <w:t xml:space="preserve"> 75</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Английский</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период</w:t>
      </w:r>
      <w:r w:rsidRPr="005C6926">
        <w:rPr>
          <w:rFonts w:ascii="Trebuchet MS" w:eastAsia="Times New Roman" w:hAnsi="Trebuchet MS" w:cs="Times New Roman"/>
          <w:color w:val="000000"/>
          <w:kern w:val="0"/>
          <w:sz w:val="18"/>
          <w:szCs w:val="18"/>
          <w:lang w:eastAsia="ru-RU"/>
        </w:rPr>
        <w:t xml:space="preserve"> 87</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Американский</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период</w:t>
      </w:r>
      <w:r w:rsidRPr="005C6926">
        <w:rPr>
          <w:rFonts w:ascii="Trebuchet MS" w:eastAsia="Times New Roman" w:hAnsi="Trebuchet MS" w:cs="Times New Roman"/>
          <w:color w:val="000000"/>
          <w:kern w:val="0"/>
          <w:sz w:val="18"/>
          <w:szCs w:val="18"/>
          <w:lang w:eastAsia="ru-RU"/>
        </w:rPr>
        <w:t xml:space="preserve"> 99</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Часть</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вторая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Теория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метод</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элемент</w:t>
      </w:r>
      <w:r w:rsidRPr="005C6926">
        <w:rPr>
          <w:rFonts w:ascii="Trebuchet MS" w:eastAsia="Times New Roman" w:hAnsi="Trebuchet MS" w:cs="Times New Roman"/>
          <w:color w:val="000000"/>
          <w:kern w:val="0"/>
          <w:sz w:val="18"/>
          <w:szCs w:val="18"/>
          <w:lang w:eastAsia="ru-RU"/>
        </w:rPr>
        <w:t xml:space="preserve"> 106</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Проблема</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взаимоотношения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науки</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и</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искусства</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в</w:t>
      </w:r>
      <w:r w:rsidRPr="005C6926">
        <w:rPr>
          <w:rFonts w:ascii="Trebuchet MS" w:eastAsia="Times New Roman" w:hAnsi="Trebuchet MS" w:cs="Times New Roman"/>
          <w:color w:val="000000"/>
          <w:kern w:val="0"/>
          <w:sz w:val="18"/>
          <w:szCs w:val="18"/>
          <w:lang w:eastAsia="ru-RU"/>
        </w:rPr>
        <w:t xml:space="preserve"> 107 </w:t>
      </w:r>
      <w:r w:rsidRPr="005C6926">
        <w:rPr>
          <w:rFonts w:ascii="Trebuchet MS" w:eastAsia="Times New Roman" w:hAnsi="Trebuchet MS" w:cs="Times New Roman" w:hint="eastAsia"/>
          <w:color w:val="000000"/>
          <w:kern w:val="0"/>
          <w:sz w:val="18"/>
          <w:szCs w:val="18"/>
          <w:lang w:eastAsia="ru-RU"/>
        </w:rPr>
        <w:t>теоретических</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трудах</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Наума</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Габо</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Ранний</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период</w:t>
      </w:r>
      <w:r w:rsidRPr="005C6926">
        <w:rPr>
          <w:rFonts w:ascii="Trebuchet MS" w:eastAsia="Times New Roman" w:hAnsi="Trebuchet MS" w:cs="Times New Roman"/>
          <w:color w:val="000000"/>
          <w:kern w:val="0"/>
          <w:sz w:val="18"/>
          <w:szCs w:val="18"/>
          <w:lang w:eastAsia="ru-RU"/>
        </w:rPr>
        <w:t xml:space="preserve"> (1920-193 6) 109</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color w:val="000000"/>
          <w:kern w:val="0"/>
          <w:sz w:val="18"/>
          <w:szCs w:val="18"/>
          <w:lang w:eastAsia="ru-RU"/>
        </w:rPr>
        <w:t>-</w:t>
      </w:r>
      <w:r w:rsidRPr="005C6926">
        <w:rPr>
          <w:rFonts w:ascii="Trebuchet MS" w:eastAsia="Times New Roman" w:hAnsi="Trebuchet MS" w:cs="Times New Roman" w:hint="eastAsia"/>
          <w:color w:val="000000"/>
          <w:kern w:val="0"/>
          <w:sz w:val="18"/>
          <w:szCs w:val="18"/>
          <w:lang w:eastAsia="ru-RU"/>
        </w:rPr>
        <w:t>Зрелый</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период</w:t>
      </w:r>
      <w:r w:rsidRPr="005C6926">
        <w:rPr>
          <w:rFonts w:ascii="Trebuchet MS" w:eastAsia="Times New Roman" w:hAnsi="Trebuchet MS" w:cs="Times New Roman"/>
          <w:color w:val="000000"/>
          <w:kern w:val="0"/>
          <w:sz w:val="18"/>
          <w:szCs w:val="18"/>
          <w:lang w:eastAsia="ru-RU"/>
        </w:rPr>
        <w:t xml:space="preserve"> (1937-1956) 123 -</w:t>
      </w:r>
      <w:r w:rsidRPr="005C6926">
        <w:rPr>
          <w:rFonts w:ascii="Trebuchet MS" w:eastAsia="Times New Roman" w:hAnsi="Trebuchet MS" w:cs="Times New Roman" w:hint="eastAsia"/>
          <w:color w:val="000000"/>
          <w:kern w:val="0"/>
          <w:sz w:val="18"/>
          <w:szCs w:val="18"/>
          <w:lang w:eastAsia="ru-RU"/>
        </w:rPr>
        <w:t>Поздний</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период</w:t>
      </w:r>
      <w:r w:rsidRPr="005C6926">
        <w:rPr>
          <w:rFonts w:ascii="Trebuchet MS" w:eastAsia="Times New Roman" w:hAnsi="Trebuchet MS" w:cs="Times New Roman"/>
          <w:color w:val="000000"/>
          <w:kern w:val="0"/>
          <w:sz w:val="18"/>
          <w:szCs w:val="18"/>
          <w:lang w:eastAsia="ru-RU"/>
        </w:rPr>
        <w:t xml:space="preserve"> (1957-1977) 131</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Струнный</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метод</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скульптурного</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моделирования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и</w:t>
      </w:r>
      <w:r w:rsidRPr="005C6926">
        <w:rPr>
          <w:rFonts w:ascii="Trebuchet MS" w:eastAsia="Times New Roman" w:hAnsi="Trebuchet MS" w:cs="Times New Roman"/>
          <w:color w:val="000000"/>
          <w:kern w:val="0"/>
          <w:sz w:val="18"/>
          <w:szCs w:val="18"/>
          <w:lang w:eastAsia="ru-RU"/>
        </w:rPr>
        <w:t xml:space="preserve"> 140</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lastRenderedPageBreak/>
        <w:t>математические</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конструкции</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color w:val="000000"/>
          <w:kern w:val="0"/>
          <w:sz w:val="18"/>
          <w:szCs w:val="18"/>
          <w:lang w:eastAsia="ru-RU"/>
        </w:rPr>
        <w:t>-</w:t>
      </w:r>
      <w:r w:rsidRPr="005C6926">
        <w:rPr>
          <w:rFonts w:ascii="Trebuchet MS" w:eastAsia="Times New Roman" w:hAnsi="Trebuchet MS" w:cs="Times New Roman" w:hint="eastAsia"/>
          <w:color w:val="000000"/>
          <w:kern w:val="0"/>
          <w:sz w:val="18"/>
          <w:szCs w:val="18"/>
          <w:lang w:eastAsia="ru-RU"/>
        </w:rPr>
        <w:t>К</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истории</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появления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метода</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работы</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Генри</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Мура</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и</w:t>
      </w:r>
      <w:r w:rsidRPr="005C6926">
        <w:rPr>
          <w:rFonts w:ascii="Trebuchet MS" w:eastAsia="Times New Roman" w:hAnsi="Trebuchet MS" w:cs="Times New Roman"/>
          <w:color w:val="000000"/>
          <w:kern w:val="0"/>
          <w:sz w:val="18"/>
          <w:szCs w:val="18"/>
          <w:lang w:eastAsia="ru-RU"/>
        </w:rPr>
        <w:t xml:space="preserve"> 142</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Барбары</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Хепуорт</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color w:val="000000"/>
          <w:kern w:val="0"/>
          <w:sz w:val="18"/>
          <w:szCs w:val="18"/>
          <w:lang w:eastAsia="ru-RU"/>
        </w:rPr>
        <w:t>-</w:t>
      </w:r>
      <w:r w:rsidRPr="005C6926">
        <w:rPr>
          <w:rFonts w:ascii="Trebuchet MS" w:eastAsia="Times New Roman" w:hAnsi="Trebuchet MS" w:cs="Times New Roman" w:hint="eastAsia"/>
          <w:color w:val="000000"/>
          <w:kern w:val="0"/>
          <w:sz w:val="18"/>
          <w:szCs w:val="18"/>
          <w:lang w:eastAsia="ru-RU"/>
        </w:rPr>
        <w:t>Струнные</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конструкции</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Н</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Габо</w:t>
      </w:r>
      <w:r w:rsidRPr="005C6926">
        <w:rPr>
          <w:rFonts w:ascii="Trebuchet MS" w:eastAsia="Times New Roman" w:hAnsi="Trebuchet MS" w:cs="Times New Roman"/>
          <w:color w:val="000000"/>
          <w:kern w:val="0"/>
          <w:sz w:val="18"/>
          <w:szCs w:val="18"/>
          <w:lang w:eastAsia="ru-RU"/>
        </w:rPr>
        <w:t xml:space="preserve"> 149</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Кинетические</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конструкции</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Габо</w:t>
      </w:r>
      <w:r w:rsidRPr="005C6926">
        <w:rPr>
          <w:rFonts w:ascii="Trebuchet MS" w:eastAsia="Times New Roman" w:hAnsi="Trebuchet MS" w:cs="Times New Roman"/>
          <w:color w:val="000000"/>
          <w:kern w:val="0"/>
          <w:sz w:val="18"/>
          <w:szCs w:val="18"/>
          <w:lang w:eastAsia="ru-RU"/>
        </w:rPr>
        <w:t xml:space="preserve"> 165</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color w:val="000000"/>
          <w:kern w:val="0"/>
          <w:sz w:val="18"/>
          <w:szCs w:val="18"/>
          <w:lang w:eastAsia="ru-RU"/>
        </w:rPr>
        <w:t>-</w:t>
      </w:r>
      <w:r w:rsidRPr="005C6926">
        <w:rPr>
          <w:rFonts w:ascii="Trebuchet MS" w:eastAsia="Times New Roman" w:hAnsi="Trebuchet MS" w:cs="Times New Roman" w:hint="eastAsia"/>
          <w:color w:val="000000"/>
          <w:kern w:val="0"/>
          <w:sz w:val="18"/>
          <w:szCs w:val="18"/>
          <w:lang w:eastAsia="ru-RU"/>
        </w:rPr>
        <w:t>Кинетическая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конструкция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Стоячая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волна</w:t>
      </w:r>
      <w:r w:rsidRPr="005C6926">
        <w:rPr>
          <w:rFonts w:ascii="Trebuchet MS" w:eastAsia="Times New Roman" w:hAnsi="Trebuchet MS" w:cs="Times New Roman"/>
          <w:color w:val="000000"/>
          <w:kern w:val="0"/>
          <w:sz w:val="18"/>
          <w:szCs w:val="18"/>
          <w:lang w:eastAsia="ru-RU"/>
        </w:rPr>
        <w:t>) 169</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color w:val="000000"/>
          <w:kern w:val="0"/>
          <w:sz w:val="18"/>
          <w:szCs w:val="18"/>
          <w:lang w:eastAsia="ru-RU"/>
        </w:rPr>
        <w:t>-</w:t>
      </w:r>
      <w:r w:rsidRPr="005C6926">
        <w:rPr>
          <w:rFonts w:ascii="Trebuchet MS" w:eastAsia="Times New Roman" w:hAnsi="Trebuchet MS" w:cs="Times New Roman" w:hint="eastAsia"/>
          <w:color w:val="000000"/>
          <w:kern w:val="0"/>
          <w:sz w:val="18"/>
          <w:szCs w:val="18"/>
          <w:lang w:eastAsia="ru-RU"/>
        </w:rPr>
        <w:t>Фонтан</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«Вращающийся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торс»</w:t>
      </w:r>
      <w:r w:rsidRPr="005C6926">
        <w:rPr>
          <w:rFonts w:ascii="Trebuchet MS" w:eastAsia="Times New Roman" w:hAnsi="Trebuchet MS" w:cs="Times New Roman"/>
          <w:color w:val="000000"/>
          <w:kern w:val="0"/>
          <w:sz w:val="18"/>
          <w:szCs w:val="18"/>
          <w:lang w:eastAsia="ru-RU"/>
        </w:rPr>
        <w:t xml:space="preserve"> 182</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Заключение</w:t>
      </w:r>
      <w:r w:rsidRPr="005C6926">
        <w:rPr>
          <w:rFonts w:ascii="Trebuchet MS" w:eastAsia="Times New Roman" w:hAnsi="Trebuchet MS" w:cs="Times New Roman"/>
          <w:color w:val="000000"/>
          <w:kern w:val="0"/>
          <w:sz w:val="18"/>
          <w:szCs w:val="18"/>
          <w:lang w:eastAsia="ru-RU"/>
        </w:rPr>
        <w:t xml:space="preserve"> 193</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Список</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литературы</w:t>
      </w:r>
      <w:r w:rsidRPr="005C6926">
        <w:rPr>
          <w:rFonts w:ascii="Trebuchet MS" w:eastAsia="Times New Roman" w:hAnsi="Trebuchet MS" w:cs="Times New Roman"/>
          <w:color w:val="000000"/>
          <w:kern w:val="0"/>
          <w:sz w:val="18"/>
          <w:szCs w:val="18"/>
          <w:lang w:eastAsia="ru-RU"/>
        </w:rPr>
        <w:t xml:space="preserve"> 201</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Приложение</w:t>
      </w:r>
      <w:r w:rsidRPr="005C6926">
        <w:rPr>
          <w:rFonts w:ascii="Trebuchet MS" w:eastAsia="Times New Roman" w:hAnsi="Trebuchet MS" w:cs="Times New Roman"/>
          <w:color w:val="000000"/>
          <w:kern w:val="0"/>
          <w:sz w:val="18"/>
          <w:szCs w:val="18"/>
          <w:lang w:eastAsia="ru-RU"/>
        </w:rPr>
        <w:t xml:space="preserve"> 223</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Дизайн</w:t>
      </w:r>
      <w:r w:rsidRPr="005C6926">
        <w:rPr>
          <w:rFonts w:ascii="Trebuchet MS" w:eastAsia="Times New Roman" w:hAnsi="Trebuchet MS" w:cs="Times New Roman"/>
          <w:color w:val="000000"/>
          <w:kern w:val="0"/>
          <w:sz w:val="18"/>
          <w:szCs w:val="18"/>
          <w:lang w:eastAsia="ru-RU"/>
        </w:rPr>
        <w:t xml:space="preserve"> (1926) 224</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Конструктивная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идея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в</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искусстве</w:t>
      </w:r>
      <w:r w:rsidRPr="005C6926">
        <w:rPr>
          <w:rFonts w:ascii="Trebuchet MS" w:eastAsia="Times New Roman" w:hAnsi="Trebuchet MS" w:cs="Times New Roman"/>
          <w:color w:val="000000"/>
          <w:kern w:val="0"/>
          <w:sz w:val="18"/>
          <w:szCs w:val="18"/>
          <w:lang w:eastAsia="ru-RU"/>
        </w:rPr>
        <w:t xml:space="preserve"> (1937) 232</w:t>
      </w:r>
    </w:p>
    <w:p w:rsidR="005C6926" w:rsidRPr="005C6926" w:rsidRDefault="005C6926" w:rsidP="005C6926">
      <w:pPr>
        <w:rPr>
          <w:rFonts w:ascii="Trebuchet MS" w:eastAsia="Times New Roman" w:hAnsi="Trebuchet MS" w:cs="Times New Roman"/>
          <w:color w:val="000000"/>
          <w:kern w:val="0"/>
          <w:sz w:val="18"/>
          <w:szCs w:val="18"/>
          <w:lang w:eastAsia="ru-RU"/>
        </w:rPr>
      </w:pPr>
    </w:p>
    <w:p w:rsidR="005C6926" w:rsidRPr="005C6926" w:rsidRDefault="005C6926" w:rsidP="005C6926">
      <w:pPr>
        <w:rPr>
          <w:rFonts w:ascii="Trebuchet MS" w:eastAsia="Times New Roman" w:hAnsi="Trebuchet MS" w:cs="Times New Roman"/>
          <w:color w:val="000000"/>
          <w:kern w:val="0"/>
          <w:sz w:val="18"/>
          <w:szCs w:val="18"/>
          <w:lang w:eastAsia="ru-RU"/>
        </w:rPr>
      </w:pPr>
      <w:r w:rsidRPr="005C6926">
        <w:rPr>
          <w:rFonts w:ascii="Trebuchet MS" w:eastAsia="Times New Roman" w:hAnsi="Trebuchet MS" w:cs="Times New Roman" w:hint="eastAsia"/>
          <w:color w:val="000000"/>
          <w:kern w:val="0"/>
          <w:sz w:val="18"/>
          <w:szCs w:val="18"/>
          <w:lang w:eastAsia="ru-RU"/>
        </w:rPr>
        <w:t>¦</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Концепции</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русского</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искусства</w:t>
      </w:r>
      <w:r w:rsidRPr="005C6926">
        <w:rPr>
          <w:rFonts w:ascii="Trebuchet MS" w:eastAsia="Times New Roman" w:hAnsi="Trebuchet MS" w:cs="Times New Roman"/>
          <w:color w:val="000000"/>
          <w:kern w:val="0"/>
          <w:sz w:val="18"/>
          <w:szCs w:val="18"/>
          <w:lang w:eastAsia="ru-RU"/>
        </w:rPr>
        <w:t xml:space="preserve"> (1942) 245</w:t>
      </w:r>
    </w:p>
    <w:p w:rsidR="005C6926" w:rsidRPr="005C6926" w:rsidRDefault="005C6926" w:rsidP="005C6926">
      <w:pPr>
        <w:rPr>
          <w:rFonts w:ascii="Trebuchet MS" w:eastAsia="Times New Roman" w:hAnsi="Trebuchet MS" w:cs="Times New Roman"/>
          <w:color w:val="000000"/>
          <w:kern w:val="0"/>
          <w:sz w:val="18"/>
          <w:szCs w:val="18"/>
          <w:lang w:eastAsia="ru-RU"/>
        </w:rPr>
      </w:pPr>
    </w:p>
    <w:p w:rsidR="000A51A2" w:rsidRPr="005C6926" w:rsidRDefault="005C6926" w:rsidP="005C6926">
      <w:r w:rsidRPr="005C6926">
        <w:rPr>
          <w:rFonts w:ascii="Trebuchet MS" w:eastAsia="Times New Roman" w:hAnsi="Trebuchet MS" w:cs="Times New Roman" w:hint="eastAsia"/>
          <w:color w:val="000000"/>
          <w:kern w:val="0"/>
          <w:sz w:val="18"/>
          <w:szCs w:val="18"/>
          <w:lang w:eastAsia="ru-RU"/>
        </w:rPr>
        <w:t>¦</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Кинетическая</w:t>
      </w:r>
      <w:r w:rsidRPr="005C6926">
        <w:rPr>
          <w:rFonts w:ascii="Trebuchet MS" w:eastAsia="Times New Roman" w:hAnsi="Trebuchet MS" w:cs="Times New Roman"/>
          <w:color w:val="000000"/>
          <w:kern w:val="0"/>
          <w:sz w:val="18"/>
          <w:szCs w:val="18"/>
          <w:lang w:eastAsia="ru-RU"/>
        </w:rPr>
        <w:t xml:space="preserve"> </w:t>
      </w:r>
      <w:r w:rsidRPr="005C6926">
        <w:rPr>
          <w:rFonts w:ascii="Trebuchet MS" w:eastAsia="Times New Roman" w:hAnsi="Trebuchet MS" w:cs="Times New Roman" w:hint="eastAsia"/>
          <w:color w:val="000000"/>
          <w:kern w:val="0"/>
          <w:sz w:val="18"/>
          <w:szCs w:val="18"/>
          <w:lang w:eastAsia="ru-RU"/>
        </w:rPr>
        <w:t>конструкция</w:t>
      </w:r>
      <w:r w:rsidRPr="005C6926">
        <w:rPr>
          <w:rFonts w:ascii="Trebuchet MS" w:eastAsia="Times New Roman" w:hAnsi="Trebuchet MS" w:cs="Times New Roman"/>
          <w:color w:val="000000"/>
          <w:kern w:val="0"/>
          <w:sz w:val="18"/>
          <w:szCs w:val="18"/>
          <w:lang w:eastAsia="ru-RU"/>
        </w:rPr>
        <w:t xml:space="preserve"> 1920 </w:t>
      </w:r>
      <w:r w:rsidRPr="005C6926">
        <w:rPr>
          <w:rFonts w:ascii="Trebuchet MS" w:eastAsia="Times New Roman" w:hAnsi="Trebuchet MS" w:cs="Times New Roman" w:hint="eastAsia"/>
          <w:color w:val="000000"/>
          <w:kern w:val="0"/>
          <w:sz w:val="18"/>
          <w:szCs w:val="18"/>
          <w:lang w:eastAsia="ru-RU"/>
        </w:rPr>
        <w:t>года</w:t>
      </w:r>
      <w:r w:rsidRPr="005C6926">
        <w:rPr>
          <w:rFonts w:ascii="Trebuchet MS" w:eastAsia="Times New Roman" w:hAnsi="Trebuchet MS" w:cs="Times New Roman"/>
          <w:color w:val="000000"/>
          <w:kern w:val="0"/>
          <w:sz w:val="18"/>
          <w:szCs w:val="18"/>
          <w:lang w:eastAsia="ru-RU"/>
        </w:rPr>
        <w:t xml:space="preserve"> (1969) 254</w:t>
      </w:r>
      <w:bookmarkStart w:id="0" w:name="_GoBack"/>
      <w:bookmarkEnd w:id="0"/>
    </w:p>
    <w:sectPr w:rsidR="000A51A2" w:rsidRPr="005C692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A4F" w:rsidRDefault="00131A4F">
      <w:pPr>
        <w:spacing w:after="0" w:line="240" w:lineRule="auto"/>
      </w:pPr>
      <w:r>
        <w:separator/>
      </w:r>
    </w:p>
  </w:endnote>
  <w:endnote w:type="continuationSeparator" w:id="0">
    <w:p w:rsidR="00131A4F" w:rsidRDefault="0013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A4F" w:rsidRDefault="00131A4F"/>
    <w:p w:rsidR="00131A4F" w:rsidRDefault="00131A4F"/>
    <w:p w:rsidR="00131A4F" w:rsidRDefault="00131A4F"/>
    <w:p w:rsidR="00131A4F" w:rsidRDefault="00131A4F"/>
    <w:p w:rsidR="00131A4F" w:rsidRDefault="00131A4F"/>
    <w:p w:rsidR="00131A4F" w:rsidRDefault="00131A4F"/>
    <w:p w:rsidR="00131A4F" w:rsidRDefault="00131A4F">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A4F" w:rsidRDefault="00131A4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31A4F" w:rsidRDefault="00131A4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31A4F" w:rsidRDefault="00131A4F"/>
    <w:p w:rsidR="00131A4F" w:rsidRDefault="00131A4F"/>
    <w:p w:rsidR="00131A4F" w:rsidRDefault="00131A4F">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A4F" w:rsidRDefault="00131A4F"/>
                          <w:p w:rsidR="00131A4F" w:rsidRDefault="00131A4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31A4F" w:rsidRDefault="00131A4F"/>
                    <w:p w:rsidR="00131A4F" w:rsidRDefault="00131A4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31A4F" w:rsidRDefault="00131A4F"/>
    <w:p w:rsidR="00131A4F" w:rsidRDefault="00131A4F">
      <w:pPr>
        <w:rPr>
          <w:sz w:val="2"/>
          <w:szCs w:val="2"/>
        </w:rPr>
      </w:pPr>
    </w:p>
    <w:p w:rsidR="00131A4F" w:rsidRDefault="00131A4F"/>
    <w:p w:rsidR="00131A4F" w:rsidRDefault="00131A4F">
      <w:pPr>
        <w:spacing w:after="0" w:line="240" w:lineRule="auto"/>
      </w:pPr>
    </w:p>
  </w:footnote>
  <w:footnote w:type="continuationSeparator" w:id="0">
    <w:p w:rsidR="00131A4F" w:rsidRDefault="00131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83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65"/>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13"/>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3F7"/>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D77"/>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81"/>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E8"/>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45"/>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4F"/>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453"/>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1A"/>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B8"/>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91F"/>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EDA"/>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C13"/>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8D4"/>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BE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6E"/>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4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38"/>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1B"/>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C1"/>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6F0"/>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09"/>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CFE"/>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56"/>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0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17"/>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26"/>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10"/>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50"/>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272"/>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1C"/>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CD"/>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4A4"/>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0A"/>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C9"/>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0F9C"/>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3FE2"/>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8A"/>
    <w:rsid w:val="007C09BD"/>
    <w:rsid w:val="007C0A14"/>
    <w:rsid w:val="007C0A39"/>
    <w:rsid w:val="007C0A6F"/>
    <w:rsid w:val="007C0A83"/>
    <w:rsid w:val="007C0AF6"/>
    <w:rsid w:val="007C0BB8"/>
    <w:rsid w:val="007C0C27"/>
    <w:rsid w:val="007C0C9B"/>
    <w:rsid w:val="007C0DD8"/>
    <w:rsid w:val="007C0E8E"/>
    <w:rsid w:val="007C101E"/>
    <w:rsid w:val="007C1089"/>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26"/>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D0"/>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CB"/>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52"/>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52"/>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8F"/>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C70"/>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AE0"/>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14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50"/>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EF9"/>
    <w:rsid w:val="00A26F06"/>
    <w:rsid w:val="00A26F35"/>
    <w:rsid w:val="00A270D6"/>
    <w:rsid w:val="00A270E5"/>
    <w:rsid w:val="00A271BE"/>
    <w:rsid w:val="00A271C2"/>
    <w:rsid w:val="00A276FE"/>
    <w:rsid w:val="00A2773A"/>
    <w:rsid w:val="00A27752"/>
    <w:rsid w:val="00A27788"/>
    <w:rsid w:val="00A27799"/>
    <w:rsid w:val="00A2785F"/>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72"/>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09"/>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83C"/>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05"/>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0"/>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195"/>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2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2C"/>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14"/>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64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53"/>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B2D"/>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A38"/>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1"/>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A5"/>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0B"/>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4DD"/>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A27"/>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46"/>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39"/>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04"/>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0C4"/>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59"/>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6C"/>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2D"/>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67"/>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68656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7A8CB-7367-4601-9D0B-48AB5637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155</Words>
  <Characters>885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27</cp:revision>
  <cp:lastPrinted>2009-02-06T05:36:00Z</cp:lastPrinted>
  <dcterms:created xsi:type="dcterms:W3CDTF">2023-12-23T16:55:00Z</dcterms:created>
  <dcterms:modified xsi:type="dcterms:W3CDTF">2023-12-24T07:50:00Z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