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D484" w14:textId="42F644C3" w:rsidR="00966C3D" w:rsidRDefault="00B0599D" w:rsidP="00B0599D">
      <w:r w:rsidRPr="00B0599D">
        <w:rPr>
          <w:rFonts w:hint="eastAsia"/>
        </w:rPr>
        <w:t>Зигмантович</w:t>
      </w:r>
      <w:r w:rsidRPr="00B0599D">
        <w:t xml:space="preserve"> </w:t>
      </w:r>
      <w:r w:rsidRPr="00B0599D">
        <w:rPr>
          <w:rFonts w:hint="eastAsia"/>
        </w:rPr>
        <w:t>Дарья</w:t>
      </w:r>
      <w:r w:rsidRPr="00B0599D">
        <w:t xml:space="preserve"> </w:t>
      </w:r>
      <w:r w:rsidRPr="00B0599D">
        <w:rPr>
          <w:rFonts w:hint="eastAsia"/>
        </w:rPr>
        <w:t>Сергеевна</w:t>
      </w:r>
      <w:r>
        <w:t xml:space="preserve"> </w:t>
      </w:r>
      <w:r w:rsidRPr="00B0599D">
        <w:rPr>
          <w:rFonts w:hint="eastAsia"/>
        </w:rPr>
        <w:t>Устный</w:t>
      </w:r>
      <w:r w:rsidRPr="00B0599D">
        <w:t xml:space="preserve"> </w:t>
      </w:r>
      <w:r w:rsidRPr="00B0599D">
        <w:rPr>
          <w:rFonts w:hint="eastAsia"/>
        </w:rPr>
        <w:t>политический</w:t>
      </w:r>
      <w:r w:rsidRPr="00B0599D">
        <w:t xml:space="preserve"> </w:t>
      </w:r>
      <w:r w:rsidRPr="00B0599D">
        <w:rPr>
          <w:rFonts w:hint="eastAsia"/>
        </w:rPr>
        <w:t>дискурс</w:t>
      </w:r>
      <w:r w:rsidRPr="00B0599D">
        <w:t xml:space="preserve">: </w:t>
      </w:r>
      <w:r w:rsidRPr="00B0599D">
        <w:rPr>
          <w:rFonts w:hint="eastAsia"/>
        </w:rPr>
        <w:t>факторы</w:t>
      </w:r>
      <w:r w:rsidRPr="00B0599D">
        <w:t xml:space="preserve"> </w:t>
      </w:r>
      <w:r w:rsidRPr="00B0599D">
        <w:rPr>
          <w:rFonts w:hint="eastAsia"/>
        </w:rPr>
        <w:t>переводимости</w:t>
      </w:r>
    </w:p>
    <w:p w14:paraId="2DBEE40C" w14:textId="77777777" w:rsidR="00B0599D" w:rsidRDefault="00B0599D" w:rsidP="00B0599D">
      <w:r>
        <w:rPr>
          <w:rFonts w:hint="eastAsia"/>
        </w:rPr>
        <w:t>ОГЛАВЛЕНИЕ</w:t>
      </w:r>
      <w:r>
        <w:t xml:space="preserve"> </w:t>
      </w:r>
      <w:r>
        <w:rPr>
          <w:rFonts w:hint="eastAsia"/>
        </w:rPr>
        <w:t>ДИССЕРТАЦИИ</w:t>
      </w:r>
    </w:p>
    <w:p w14:paraId="0F3F7A6D" w14:textId="77777777" w:rsidR="00B0599D" w:rsidRDefault="00B0599D" w:rsidP="00B0599D">
      <w:r>
        <w:rPr>
          <w:rFonts w:hint="eastAsia"/>
        </w:rPr>
        <w:t>кандидат</w:t>
      </w:r>
      <w:r>
        <w:t xml:space="preserve"> </w:t>
      </w:r>
      <w:r>
        <w:rPr>
          <w:rFonts w:hint="eastAsia"/>
        </w:rPr>
        <w:t>наук</w:t>
      </w:r>
      <w:r>
        <w:t xml:space="preserve"> </w:t>
      </w:r>
      <w:r>
        <w:rPr>
          <w:rFonts w:hint="eastAsia"/>
        </w:rPr>
        <w:t>Зигмантович</w:t>
      </w:r>
      <w:r>
        <w:t xml:space="preserve"> </w:t>
      </w:r>
      <w:r>
        <w:rPr>
          <w:rFonts w:hint="eastAsia"/>
        </w:rPr>
        <w:t>Дарья</w:t>
      </w:r>
      <w:r>
        <w:t xml:space="preserve"> </w:t>
      </w:r>
      <w:r>
        <w:rPr>
          <w:rFonts w:hint="eastAsia"/>
        </w:rPr>
        <w:t>Сергеевна</w:t>
      </w:r>
    </w:p>
    <w:p w14:paraId="114867D0" w14:textId="77777777" w:rsidR="00B0599D" w:rsidRDefault="00B0599D" w:rsidP="00B0599D">
      <w:r>
        <w:rPr>
          <w:rFonts w:hint="eastAsia"/>
        </w:rPr>
        <w:t>Введение</w:t>
      </w:r>
    </w:p>
    <w:p w14:paraId="21C36397" w14:textId="77777777" w:rsidR="00B0599D" w:rsidRDefault="00B0599D" w:rsidP="00B0599D"/>
    <w:p w14:paraId="5FD06734" w14:textId="77777777" w:rsidR="00B0599D" w:rsidRDefault="00B0599D" w:rsidP="00B0599D">
      <w:r>
        <w:rPr>
          <w:rFonts w:hint="eastAsia"/>
        </w:rPr>
        <w:t>Глава</w:t>
      </w:r>
      <w:r>
        <w:t xml:space="preserve"> 1. </w:t>
      </w:r>
      <w:r>
        <w:rPr>
          <w:rFonts w:hint="eastAsia"/>
        </w:rPr>
        <w:t>Устный</w:t>
      </w:r>
      <w:r>
        <w:t xml:space="preserve"> </w:t>
      </w:r>
      <w:r>
        <w:rPr>
          <w:rFonts w:hint="eastAsia"/>
        </w:rPr>
        <w:t>перевод</w:t>
      </w:r>
      <w:r>
        <w:t xml:space="preserve">: </w:t>
      </w:r>
      <w:r>
        <w:rPr>
          <w:rFonts w:hint="eastAsia"/>
        </w:rPr>
        <w:t>история</w:t>
      </w:r>
      <w:r>
        <w:t xml:space="preserve"> </w:t>
      </w:r>
      <w:r>
        <w:rPr>
          <w:rFonts w:hint="eastAsia"/>
        </w:rPr>
        <w:t>и</w:t>
      </w:r>
      <w:r>
        <w:t xml:space="preserve"> </w:t>
      </w:r>
      <w:r>
        <w:rPr>
          <w:rFonts w:hint="eastAsia"/>
        </w:rPr>
        <w:t>современность</w:t>
      </w:r>
    </w:p>
    <w:p w14:paraId="59141D71" w14:textId="77777777" w:rsidR="00B0599D" w:rsidRDefault="00B0599D" w:rsidP="00B0599D"/>
    <w:p w14:paraId="73BA52F0" w14:textId="77777777" w:rsidR="00B0599D" w:rsidRDefault="00B0599D" w:rsidP="00B0599D">
      <w:r>
        <w:t xml:space="preserve">1.1 </w:t>
      </w:r>
      <w:r>
        <w:rPr>
          <w:rFonts w:hint="eastAsia"/>
        </w:rPr>
        <w:t>История</w:t>
      </w:r>
      <w:r>
        <w:t xml:space="preserve"> </w:t>
      </w:r>
      <w:r>
        <w:rPr>
          <w:rFonts w:hint="eastAsia"/>
        </w:rPr>
        <w:t>возникновения</w:t>
      </w:r>
      <w:r>
        <w:t xml:space="preserve"> </w:t>
      </w:r>
      <w:r>
        <w:rPr>
          <w:rFonts w:hint="eastAsia"/>
        </w:rPr>
        <w:t>и</w:t>
      </w:r>
      <w:r>
        <w:t xml:space="preserve"> </w:t>
      </w:r>
      <w:r>
        <w:rPr>
          <w:rFonts w:hint="eastAsia"/>
        </w:rPr>
        <w:t>развития</w:t>
      </w:r>
      <w:r>
        <w:t xml:space="preserve"> </w:t>
      </w:r>
      <w:r>
        <w:rPr>
          <w:rFonts w:hint="eastAsia"/>
        </w:rPr>
        <w:t>устного</w:t>
      </w:r>
      <w:r>
        <w:t xml:space="preserve"> </w:t>
      </w:r>
      <w:r>
        <w:rPr>
          <w:rFonts w:hint="eastAsia"/>
        </w:rPr>
        <w:t>перевода</w:t>
      </w:r>
      <w:r>
        <w:t xml:space="preserve"> </w:t>
      </w:r>
      <w:r>
        <w:rPr>
          <w:rFonts w:hint="eastAsia"/>
        </w:rPr>
        <w:t>как</w:t>
      </w:r>
      <w:r>
        <w:t xml:space="preserve"> </w:t>
      </w:r>
      <w:r>
        <w:rPr>
          <w:rFonts w:hint="eastAsia"/>
        </w:rPr>
        <w:t>деятельности</w:t>
      </w:r>
    </w:p>
    <w:p w14:paraId="4E0CA7B0" w14:textId="77777777" w:rsidR="00B0599D" w:rsidRDefault="00B0599D" w:rsidP="00B0599D"/>
    <w:p w14:paraId="5689F75C" w14:textId="77777777" w:rsidR="00B0599D" w:rsidRDefault="00B0599D" w:rsidP="00B0599D">
      <w:r>
        <w:t xml:space="preserve">1.2 </w:t>
      </w:r>
      <w:r>
        <w:rPr>
          <w:rFonts w:hint="eastAsia"/>
        </w:rPr>
        <w:t>Эволюция</w:t>
      </w:r>
      <w:r>
        <w:t xml:space="preserve"> </w:t>
      </w:r>
      <w:r>
        <w:rPr>
          <w:rFonts w:hint="eastAsia"/>
        </w:rPr>
        <w:t>взглядов</w:t>
      </w:r>
      <w:r>
        <w:t xml:space="preserve"> </w:t>
      </w:r>
      <w:r>
        <w:rPr>
          <w:rFonts w:hint="eastAsia"/>
        </w:rPr>
        <w:t>на</w:t>
      </w:r>
      <w:r>
        <w:t xml:space="preserve"> </w:t>
      </w:r>
      <w:r>
        <w:rPr>
          <w:rFonts w:hint="eastAsia"/>
        </w:rPr>
        <w:t>устный</w:t>
      </w:r>
      <w:r>
        <w:t xml:space="preserve"> </w:t>
      </w:r>
      <w:r>
        <w:rPr>
          <w:rFonts w:hint="eastAsia"/>
        </w:rPr>
        <w:t>перевод</w:t>
      </w:r>
    </w:p>
    <w:p w14:paraId="05E357E5" w14:textId="77777777" w:rsidR="00B0599D" w:rsidRDefault="00B0599D" w:rsidP="00B0599D"/>
    <w:p w14:paraId="7DAFAD00" w14:textId="77777777" w:rsidR="00B0599D" w:rsidRDefault="00B0599D" w:rsidP="00B0599D">
      <w:r>
        <w:t xml:space="preserve">1.3 </w:t>
      </w:r>
      <w:r>
        <w:rPr>
          <w:rFonts w:hint="eastAsia"/>
        </w:rPr>
        <w:t>Этапы</w:t>
      </w:r>
      <w:r>
        <w:t xml:space="preserve"> </w:t>
      </w:r>
      <w:r>
        <w:rPr>
          <w:rFonts w:hint="eastAsia"/>
        </w:rPr>
        <w:t>развития</w:t>
      </w:r>
      <w:r>
        <w:t xml:space="preserve"> </w:t>
      </w:r>
      <w:r>
        <w:rPr>
          <w:rFonts w:hint="eastAsia"/>
        </w:rPr>
        <w:t>научного</w:t>
      </w:r>
      <w:r>
        <w:t xml:space="preserve"> </w:t>
      </w:r>
      <w:r>
        <w:rPr>
          <w:rFonts w:hint="eastAsia"/>
        </w:rPr>
        <w:t>знания</w:t>
      </w:r>
      <w:r>
        <w:t xml:space="preserve"> </w:t>
      </w:r>
      <w:r>
        <w:rPr>
          <w:rFonts w:hint="eastAsia"/>
        </w:rPr>
        <w:t>об</w:t>
      </w:r>
      <w:r>
        <w:t xml:space="preserve"> </w:t>
      </w:r>
      <w:r>
        <w:rPr>
          <w:rFonts w:hint="eastAsia"/>
        </w:rPr>
        <w:t>устном</w:t>
      </w:r>
      <w:r>
        <w:t xml:space="preserve"> </w:t>
      </w:r>
      <w:r>
        <w:rPr>
          <w:rFonts w:hint="eastAsia"/>
        </w:rPr>
        <w:t>переводе</w:t>
      </w:r>
    </w:p>
    <w:p w14:paraId="578CDDC6" w14:textId="77777777" w:rsidR="00B0599D" w:rsidRDefault="00B0599D" w:rsidP="00B0599D"/>
    <w:p w14:paraId="5224C9AC" w14:textId="77777777" w:rsidR="00B0599D" w:rsidRDefault="00B0599D" w:rsidP="00B0599D">
      <w:r>
        <w:t xml:space="preserve">1.3.1 </w:t>
      </w:r>
      <w:r>
        <w:rPr>
          <w:rFonts w:hint="eastAsia"/>
        </w:rPr>
        <w:t>История</w:t>
      </w:r>
      <w:r>
        <w:t xml:space="preserve"> </w:t>
      </w:r>
      <w:r>
        <w:rPr>
          <w:rFonts w:hint="eastAsia"/>
        </w:rPr>
        <w:t>исследований</w:t>
      </w:r>
      <w:r>
        <w:t xml:space="preserve"> </w:t>
      </w:r>
      <w:r>
        <w:rPr>
          <w:rFonts w:hint="eastAsia"/>
        </w:rPr>
        <w:t>устного</w:t>
      </w:r>
      <w:r>
        <w:t xml:space="preserve"> </w:t>
      </w:r>
      <w:r>
        <w:rPr>
          <w:rFonts w:hint="eastAsia"/>
        </w:rPr>
        <w:t>перевода</w:t>
      </w:r>
      <w:r>
        <w:t xml:space="preserve">: </w:t>
      </w:r>
      <w:r>
        <w:rPr>
          <w:rFonts w:hint="eastAsia"/>
        </w:rPr>
        <w:t>периодизация</w:t>
      </w:r>
      <w:r>
        <w:t xml:space="preserve"> </w:t>
      </w:r>
      <w:r>
        <w:rPr>
          <w:rFonts w:hint="eastAsia"/>
        </w:rPr>
        <w:t>Д</w:t>
      </w:r>
      <w:r>
        <w:t xml:space="preserve">. </w:t>
      </w:r>
      <w:r>
        <w:rPr>
          <w:rFonts w:hint="eastAsia"/>
        </w:rPr>
        <w:t>Жиля</w:t>
      </w:r>
    </w:p>
    <w:p w14:paraId="6859B608" w14:textId="77777777" w:rsidR="00B0599D" w:rsidRDefault="00B0599D" w:rsidP="00B0599D"/>
    <w:p w14:paraId="54A935FC" w14:textId="77777777" w:rsidR="00B0599D" w:rsidRDefault="00B0599D" w:rsidP="00B0599D">
      <w:r>
        <w:t xml:space="preserve">1.3.2 </w:t>
      </w:r>
      <w:r>
        <w:rPr>
          <w:rFonts w:hint="eastAsia"/>
        </w:rPr>
        <w:t>История</w:t>
      </w:r>
      <w:r>
        <w:t xml:space="preserve"> </w:t>
      </w:r>
      <w:r>
        <w:rPr>
          <w:rFonts w:hint="eastAsia"/>
        </w:rPr>
        <w:t>исследований</w:t>
      </w:r>
      <w:r>
        <w:t xml:space="preserve"> </w:t>
      </w:r>
      <w:r>
        <w:rPr>
          <w:rFonts w:hint="eastAsia"/>
        </w:rPr>
        <w:t>устного</w:t>
      </w:r>
      <w:r>
        <w:t xml:space="preserve"> </w:t>
      </w:r>
      <w:r>
        <w:rPr>
          <w:rFonts w:hint="eastAsia"/>
        </w:rPr>
        <w:t>перевода</w:t>
      </w:r>
      <w:r>
        <w:t xml:space="preserve">: </w:t>
      </w:r>
      <w:r>
        <w:rPr>
          <w:rFonts w:hint="eastAsia"/>
        </w:rPr>
        <w:t>периодизация</w:t>
      </w:r>
      <w:r>
        <w:t xml:space="preserve"> </w:t>
      </w:r>
      <w:r>
        <w:rPr>
          <w:rFonts w:hint="eastAsia"/>
        </w:rPr>
        <w:t>Ф</w:t>
      </w:r>
      <w:r>
        <w:t xml:space="preserve">. </w:t>
      </w:r>
      <w:r>
        <w:rPr>
          <w:rFonts w:hint="eastAsia"/>
        </w:rPr>
        <w:t>Пеххакера</w:t>
      </w:r>
    </w:p>
    <w:p w14:paraId="7A88DFA8" w14:textId="77777777" w:rsidR="00B0599D" w:rsidRDefault="00B0599D" w:rsidP="00B0599D"/>
    <w:p w14:paraId="6FF92B70" w14:textId="77777777" w:rsidR="00B0599D" w:rsidRDefault="00B0599D" w:rsidP="00B0599D">
      <w:r>
        <w:t xml:space="preserve">1.3.3 </w:t>
      </w:r>
      <w:r>
        <w:rPr>
          <w:rFonts w:hint="eastAsia"/>
        </w:rPr>
        <w:t>Периодизация</w:t>
      </w:r>
      <w:r>
        <w:t xml:space="preserve"> </w:t>
      </w:r>
      <w:r>
        <w:rPr>
          <w:rFonts w:hint="eastAsia"/>
        </w:rPr>
        <w:t>Д</w:t>
      </w:r>
      <w:r>
        <w:t xml:space="preserve">. </w:t>
      </w:r>
      <w:r>
        <w:rPr>
          <w:rFonts w:hint="eastAsia"/>
        </w:rPr>
        <w:t>Жиля</w:t>
      </w:r>
      <w:r>
        <w:t xml:space="preserve"> vs </w:t>
      </w:r>
      <w:r>
        <w:rPr>
          <w:rFonts w:hint="eastAsia"/>
        </w:rPr>
        <w:t>периодизация</w:t>
      </w:r>
      <w:r>
        <w:t xml:space="preserve"> </w:t>
      </w:r>
      <w:r>
        <w:rPr>
          <w:rFonts w:hint="eastAsia"/>
        </w:rPr>
        <w:t>Ф</w:t>
      </w:r>
      <w:r>
        <w:t xml:space="preserve">. </w:t>
      </w:r>
      <w:r>
        <w:rPr>
          <w:rFonts w:hint="eastAsia"/>
        </w:rPr>
        <w:t>Пеххакера</w:t>
      </w:r>
      <w:r>
        <w:t xml:space="preserve">: </w:t>
      </w:r>
      <w:r>
        <w:rPr>
          <w:rFonts w:hint="eastAsia"/>
        </w:rPr>
        <w:t>сходства</w:t>
      </w:r>
      <w:r>
        <w:t xml:space="preserve"> </w:t>
      </w:r>
      <w:r>
        <w:rPr>
          <w:rFonts w:hint="eastAsia"/>
        </w:rPr>
        <w:t>и</w:t>
      </w:r>
      <w:r>
        <w:t xml:space="preserve"> </w:t>
      </w:r>
      <w:r>
        <w:rPr>
          <w:rFonts w:hint="eastAsia"/>
        </w:rPr>
        <w:t>различия</w:t>
      </w:r>
    </w:p>
    <w:p w14:paraId="450447D2" w14:textId="77777777" w:rsidR="00B0599D" w:rsidRDefault="00B0599D" w:rsidP="00B0599D"/>
    <w:p w14:paraId="50441EED" w14:textId="77777777" w:rsidR="00B0599D" w:rsidRDefault="00B0599D" w:rsidP="00B0599D">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063498E" w14:textId="77777777" w:rsidR="00B0599D" w:rsidRDefault="00B0599D" w:rsidP="00B0599D"/>
    <w:p w14:paraId="5C09B629" w14:textId="77777777" w:rsidR="00B0599D" w:rsidRDefault="00B0599D" w:rsidP="00B0599D">
      <w:r>
        <w:rPr>
          <w:rFonts w:hint="eastAsia"/>
        </w:rPr>
        <w:t>Глава</w:t>
      </w:r>
      <w:r>
        <w:t xml:space="preserve"> 2. </w:t>
      </w:r>
      <w:r>
        <w:rPr>
          <w:rFonts w:hint="eastAsia"/>
        </w:rPr>
        <w:t>Теоретические</w:t>
      </w:r>
      <w:r>
        <w:t xml:space="preserve"> </w:t>
      </w:r>
      <w:r>
        <w:rPr>
          <w:rFonts w:hint="eastAsia"/>
        </w:rPr>
        <w:t>представления</w:t>
      </w:r>
      <w:r>
        <w:t xml:space="preserve"> </w:t>
      </w:r>
      <w:r>
        <w:rPr>
          <w:rFonts w:hint="eastAsia"/>
        </w:rPr>
        <w:t>об</w:t>
      </w:r>
      <w:r>
        <w:t xml:space="preserve"> </w:t>
      </w:r>
      <w:r>
        <w:rPr>
          <w:rFonts w:hint="eastAsia"/>
        </w:rPr>
        <w:t>устном</w:t>
      </w:r>
      <w:r>
        <w:t xml:space="preserve"> </w:t>
      </w:r>
      <w:r>
        <w:rPr>
          <w:rFonts w:hint="eastAsia"/>
        </w:rPr>
        <w:t>синхронном</w:t>
      </w:r>
      <w:r>
        <w:t xml:space="preserve"> </w:t>
      </w:r>
      <w:r>
        <w:rPr>
          <w:rFonts w:hint="eastAsia"/>
        </w:rPr>
        <w:t>переводе</w:t>
      </w:r>
    </w:p>
    <w:p w14:paraId="7B9E1A1C" w14:textId="77777777" w:rsidR="00B0599D" w:rsidRDefault="00B0599D" w:rsidP="00B0599D"/>
    <w:p w14:paraId="7B5C8E7E" w14:textId="77777777" w:rsidR="00B0599D" w:rsidRDefault="00B0599D" w:rsidP="00B0599D">
      <w:r>
        <w:t xml:space="preserve">2.1 </w:t>
      </w:r>
      <w:r>
        <w:rPr>
          <w:rFonts w:hint="eastAsia"/>
        </w:rPr>
        <w:t>Определение</w:t>
      </w:r>
      <w:r>
        <w:t xml:space="preserve"> </w:t>
      </w:r>
      <w:r>
        <w:rPr>
          <w:rFonts w:hint="eastAsia"/>
        </w:rPr>
        <w:t>перевода</w:t>
      </w:r>
    </w:p>
    <w:p w14:paraId="28D36E63" w14:textId="77777777" w:rsidR="00B0599D" w:rsidRDefault="00B0599D" w:rsidP="00B0599D"/>
    <w:p w14:paraId="523E941F" w14:textId="77777777" w:rsidR="00B0599D" w:rsidRDefault="00B0599D" w:rsidP="00B0599D">
      <w:r>
        <w:t xml:space="preserve">2.2 </w:t>
      </w:r>
      <w:r>
        <w:rPr>
          <w:rFonts w:hint="eastAsia"/>
        </w:rPr>
        <w:t>Виды</w:t>
      </w:r>
      <w:r>
        <w:t xml:space="preserve">, </w:t>
      </w:r>
      <w:r>
        <w:rPr>
          <w:rFonts w:hint="eastAsia"/>
        </w:rPr>
        <w:t>формы</w:t>
      </w:r>
      <w:r>
        <w:t xml:space="preserve"> </w:t>
      </w:r>
      <w:r>
        <w:rPr>
          <w:rFonts w:hint="eastAsia"/>
        </w:rPr>
        <w:t>и</w:t>
      </w:r>
      <w:r>
        <w:t xml:space="preserve"> </w:t>
      </w:r>
      <w:r>
        <w:rPr>
          <w:rFonts w:hint="eastAsia"/>
        </w:rPr>
        <w:t>типы</w:t>
      </w:r>
      <w:r>
        <w:t xml:space="preserve"> </w:t>
      </w:r>
      <w:r>
        <w:rPr>
          <w:rFonts w:hint="eastAsia"/>
        </w:rPr>
        <w:t>перевода</w:t>
      </w:r>
    </w:p>
    <w:p w14:paraId="45C54007" w14:textId="77777777" w:rsidR="00B0599D" w:rsidRDefault="00B0599D" w:rsidP="00B0599D"/>
    <w:p w14:paraId="3B36336C" w14:textId="77777777" w:rsidR="00B0599D" w:rsidRDefault="00B0599D" w:rsidP="00B0599D">
      <w:r>
        <w:t xml:space="preserve">2.3 </w:t>
      </w:r>
      <w:r>
        <w:rPr>
          <w:rFonts w:hint="eastAsia"/>
        </w:rPr>
        <w:t>Письменный</w:t>
      </w:r>
      <w:r>
        <w:t xml:space="preserve"> </w:t>
      </w:r>
      <w:r>
        <w:rPr>
          <w:rFonts w:hint="eastAsia"/>
        </w:rPr>
        <w:t>и</w:t>
      </w:r>
      <w:r>
        <w:t xml:space="preserve"> </w:t>
      </w:r>
      <w:r>
        <w:rPr>
          <w:rFonts w:hint="eastAsia"/>
        </w:rPr>
        <w:t>устный</w:t>
      </w:r>
      <w:r>
        <w:t xml:space="preserve"> </w:t>
      </w:r>
      <w:r>
        <w:rPr>
          <w:rFonts w:hint="eastAsia"/>
        </w:rPr>
        <w:t>перевод</w:t>
      </w:r>
    </w:p>
    <w:p w14:paraId="295F78C6" w14:textId="77777777" w:rsidR="00B0599D" w:rsidRDefault="00B0599D" w:rsidP="00B0599D"/>
    <w:p w14:paraId="4EA902CB" w14:textId="77777777" w:rsidR="00B0599D" w:rsidRDefault="00B0599D" w:rsidP="00B0599D">
      <w:r>
        <w:t xml:space="preserve">2.4 </w:t>
      </w:r>
      <w:r>
        <w:rPr>
          <w:rFonts w:hint="eastAsia"/>
        </w:rPr>
        <w:t>Устный</w:t>
      </w:r>
      <w:r>
        <w:t xml:space="preserve"> </w:t>
      </w:r>
      <w:r>
        <w:rPr>
          <w:rFonts w:hint="eastAsia"/>
        </w:rPr>
        <w:t>синхронный</w:t>
      </w:r>
      <w:r>
        <w:t xml:space="preserve"> </w:t>
      </w:r>
      <w:r>
        <w:rPr>
          <w:rFonts w:hint="eastAsia"/>
        </w:rPr>
        <w:t>перевод</w:t>
      </w:r>
      <w:r>
        <w:t xml:space="preserve"> </w:t>
      </w:r>
      <w:r>
        <w:rPr>
          <w:rFonts w:hint="eastAsia"/>
        </w:rPr>
        <w:t>как</w:t>
      </w:r>
      <w:r>
        <w:t xml:space="preserve"> </w:t>
      </w:r>
      <w:r>
        <w:rPr>
          <w:rFonts w:hint="eastAsia"/>
        </w:rPr>
        <w:t>особый</w:t>
      </w:r>
      <w:r>
        <w:t xml:space="preserve"> </w:t>
      </w:r>
      <w:r>
        <w:rPr>
          <w:rFonts w:hint="eastAsia"/>
        </w:rPr>
        <w:t>вид</w:t>
      </w:r>
      <w:r>
        <w:t xml:space="preserve"> </w:t>
      </w:r>
      <w:r>
        <w:rPr>
          <w:rFonts w:hint="eastAsia"/>
        </w:rPr>
        <w:t>переводческой</w:t>
      </w:r>
      <w:r>
        <w:t xml:space="preserve"> </w:t>
      </w:r>
      <w:r>
        <w:rPr>
          <w:rFonts w:hint="eastAsia"/>
        </w:rPr>
        <w:t>деятельности</w:t>
      </w:r>
    </w:p>
    <w:p w14:paraId="44DD0ECC" w14:textId="77777777" w:rsidR="00B0599D" w:rsidRDefault="00B0599D" w:rsidP="00B0599D"/>
    <w:p w14:paraId="6F8D74E9" w14:textId="77777777" w:rsidR="00B0599D" w:rsidRDefault="00B0599D" w:rsidP="00B0599D">
      <w:r>
        <w:t xml:space="preserve">2.5 </w:t>
      </w:r>
      <w:r>
        <w:rPr>
          <w:rFonts w:hint="eastAsia"/>
        </w:rPr>
        <w:t>Модели</w:t>
      </w:r>
      <w:r>
        <w:t xml:space="preserve"> </w:t>
      </w:r>
      <w:r>
        <w:rPr>
          <w:rFonts w:hint="eastAsia"/>
        </w:rPr>
        <w:t>устного</w:t>
      </w:r>
      <w:r>
        <w:t xml:space="preserve"> </w:t>
      </w:r>
      <w:r>
        <w:rPr>
          <w:rFonts w:hint="eastAsia"/>
        </w:rPr>
        <w:t>синхронного</w:t>
      </w:r>
      <w:r>
        <w:t xml:space="preserve"> </w:t>
      </w:r>
      <w:r>
        <w:rPr>
          <w:rFonts w:hint="eastAsia"/>
        </w:rPr>
        <w:t>перевода</w:t>
      </w:r>
    </w:p>
    <w:p w14:paraId="20CAEF74" w14:textId="77777777" w:rsidR="00B0599D" w:rsidRDefault="00B0599D" w:rsidP="00B0599D"/>
    <w:p w14:paraId="245102B2" w14:textId="77777777" w:rsidR="00B0599D" w:rsidRDefault="00B0599D" w:rsidP="00B0599D">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2E11A10" w14:textId="77777777" w:rsidR="00B0599D" w:rsidRDefault="00B0599D" w:rsidP="00B0599D"/>
    <w:p w14:paraId="20B1C8E2" w14:textId="77777777" w:rsidR="00B0599D" w:rsidRDefault="00B0599D" w:rsidP="00B0599D">
      <w:r>
        <w:rPr>
          <w:rFonts w:hint="eastAsia"/>
        </w:rPr>
        <w:t>Глава</w:t>
      </w:r>
      <w:r>
        <w:t xml:space="preserve"> 3. </w:t>
      </w:r>
      <w:r>
        <w:rPr>
          <w:rFonts w:hint="eastAsia"/>
        </w:rPr>
        <w:t>Устный</w:t>
      </w:r>
      <w:r>
        <w:t xml:space="preserve"> </w:t>
      </w:r>
      <w:r>
        <w:rPr>
          <w:rFonts w:hint="eastAsia"/>
        </w:rPr>
        <w:t>политический</w:t>
      </w:r>
      <w:r>
        <w:t xml:space="preserve"> </w:t>
      </w:r>
      <w:r>
        <w:rPr>
          <w:rFonts w:hint="eastAsia"/>
        </w:rPr>
        <w:t>дискурс</w:t>
      </w:r>
      <w:r>
        <w:t xml:space="preserve">: </w:t>
      </w:r>
      <w:r>
        <w:rPr>
          <w:rFonts w:hint="eastAsia"/>
        </w:rPr>
        <w:t>характер</w:t>
      </w:r>
      <w:r>
        <w:t xml:space="preserve"> </w:t>
      </w:r>
      <w:r>
        <w:rPr>
          <w:rFonts w:hint="eastAsia"/>
        </w:rPr>
        <w:t>речи</w:t>
      </w:r>
      <w:r>
        <w:t xml:space="preserve"> </w:t>
      </w:r>
      <w:r>
        <w:rPr>
          <w:rFonts w:hint="eastAsia"/>
        </w:rPr>
        <w:t>оратора</w:t>
      </w:r>
      <w:r>
        <w:t xml:space="preserve"> </w:t>
      </w:r>
      <w:r>
        <w:rPr>
          <w:rFonts w:hint="eastAsia"/>
        </w:rPr>
        <w:t>и</w:t>
      </w:r>
      <w:r>
        <w:t xml:space="preserve"> </w:t>
      </w:r>
      <w:r>
        <w:rPr>
          <w:rFonts w:hint="eastAsia"/>
        </w:rPr>
        <w:t>успешность</w:t>
      </w:r>
      <w:r>
        <w:t xml:space="preserve"> </w:t>
      </w:r>
      <w:r>
        <w:rPr>
          <w:rFonts w:hint="eastAsia"/>
        </w:rPr>
        <w:t>коммуникации</w:t>
      </w:r>
      <w:r>
        <w:t xml:space="preserve"> </w:t>
      </w:r>
      <w:r>
        <w:rPr>
          <w:rFonts w:hint="eastAsia"/>
        </w:rPr>
        <w:t>в</w:t>
      </w:r>
      <w:r>
        <w:t xml:space="preserve"> </w:t>
      </w:r>
      <w:r>
        <w:rPr>
          <w:rFonts w:hint="eastAsia"/>
        </w:rPr>
        <w:t>устном</w:t>
      </w:r>
      <w:r>
        <w:t xml:space="preserve"> </w:t>
      </w:r>
      <w:r>
        <w:rPr>
          <w:rFonts w:hint="eastAsia"/>
        </w:rPr>
        <w:t>синхронном</w:t>
      </w:r>
      <w:r>
        <w:t xml:space="preserve"> </w:t>
      </w:r>
      <w:r>
        <w:rPr>
          <w:rFonts w:hint="eastAsia"/>
        </w:rPr>
        <w:t>переводе</w:t>
      </w:r>
    </w:p>
    <w:p w14:paraId="5F743D3F" w14:textId="77777777" w:rsidR="00B0599D" w:rsidRDefault="00B0599D" w:rsidP="00B0599D"/>
    <w:p w14:paraId="095E8E1B" w14:textId="77777777" w:rsidR="00B0599D" w:rsidRDefault="00B0599D" w:rsidP="00B0599D">
      <w:r>
        <w:t xml:space="preserve">3.1 </w:t>
      </w:r>
      <w:r>
        <w:rPr>
          <w:rFonts w:hint="eastAsia"/>
        </w:rPr>
        <w:t>Определение</w:t>
      </w:r>
      <w:r>
        <w:t xml:space="preserve"> </w:t>
      </w:r>
      <w:r>
        <w:rPr>
          <w:rFonts w:hint="eastAsia"/>
        </w:rPr>
        <w:t>дискурса</w:t>
      </w:r>
    </w:p>
    <w:p w14:paraId="0B7E4AB9" w14:textId="77777777" w:rsidR="00B0599D" w:rsidRDefault="00B0599D" w:rsidP="00B0599D"/>
    <w:p w14:paraId="0705556E" w14:textId="77777777" w:rsidR="00B0599D" w:rsidRDefault="00B0599D" w:rsidP="00B0599D">
      <w:r>
        <w:t xml:space="preserve">3.2 </w:t>
      </w:r>
      <w:r>
        <w:rPr>
          <w:rFonts w:hint="eastAsia"/>
        </w:rPr>
        <w:t>Политический</w:t>
      </w:r>
      <w:r>
        <w:t xml:space="preserve"> </w:t>
      </w:r>
      <w:r>
        <w:rPr>
          <w:rFonts w:hint="eastAsia"/>
        </w:rPr>
        <w:t>дискурс</w:t>
      </w:r>
      <w:r>
        <w:t xml:space="preserve"> </w:t>
      </w:r>
      <w:r>
        <w:rPr>
          <w:rFonts w:hint="eastAsia"/>
        </w:rPr>
        <w:t>и</w:t>
      </w:r>
      <w:r>
        <w:t xml:space="preserve"> </w:t>
      </w:r>
      <w:r>
        <w:rPr>
          <w:rFonts w:hint="eastAsia"/>
        </w:rPr>
        <w:t>его</w:t>
      </w:r>
      <w:r>
        <w:t xml:space="preserve"> </w:t>
      </w:r>
      <w:r>
        <w:rPr>
          <w:rFonts w:hint="eastAsia"/>
        </w:rPr>
        <w:t>особенности</w:t>
      </w:r>
    </w:p>
    <w:p w14:paraId="72AB159B" w14:textId="77777777" w:rsidR="00B0599D" w:rsidRDefault="00B0599D" w:rsidP="00B0599D"/>
    <w:p w14:paraId="2868C170" w14:textId="77777777" w:rsidR="00B0599D" w:rsidRDefault="00B0599D" w:rsidP="00B0599D">
      <w:r>
        <w:t xml:space="preserve">3.3 </w:t>
      </w:r>
      <w:r>
        <w:rPr>
          <w:rFonts w:hint="eastAsia"/>
        </w:rPr>
        <w:t>Факторы</w:t>
      </w:r>
      <w:r>
        <w:t xml:space="preserve"> </w:t>
      </w:r>
      <w:r>
        <w:rPr>
          <w:rFonts w:hint="eastAsia"/>
        </w:rPr>
        <w:t>переводимости</w:t>
      </w:r>
      <w:r>
        <w:t xml:space="preserve"> </w:t>
      </w:r>
      <w:r>
        <w:rPr>
          <w:rFonts w:hint="eastAsia"/>
        </w:rPr>
        <w:t>в</w:t>
      </w:r>
      <w:r>
        <w:t xml:space="preserve"> </w:t>
      </w:r>
      <w:r>
        <w:rPr>
          <w:rFonts w:hint="eastAsia"/>
        </w:rPr>
        <w:t>устном</w:t>
      </w:r>
      <w:r>
        <w:t xml:space="preserve"> </w:t>
      </w:r>
      <w:r>
        <w:rPr>
          <w:rFonts w:hint="eastAsia"/>
        </w:rPr>
        <w:t>синхронном</w:t>
      </w:r>
      <w:r>
        <w:t xml:space="preserve"> </w:t>
      </w:r>
      <w:r>
        <w:rPr>
          <w:rFonts w:hint="eastAsia"/>
        </w:rPr>
        <w:t>переводе</w:t>
      </w:r>
    </w:p>
    <w:p w14:paraId="55D1AF57" w14:textId="77777777" w:rsidR="00B0599D" w:rsidRDefault="00B0599D" w:rsidP="00B0599D"/>
    <w:p w14:paraId="68408BA6" w14:textId="77777777" w:rsidR="00B0599D" w:rsidRDefault="00B0599D" w:rsidP="00B0599D">
      <w:r>
        <w:t xml:space="preserve">3.4 </w:t>
      </w:r>
      <w:r>
        <w:rPr>
          <w:rFonts w:hint="eastAsia"/>
        </w:rPr>
        <w:t>Структурные</w:t>
      </w:r>
      <w:r>
        <w:t xml:space="preserve">, </w:t>
      </w:r>
      <w:r>
        <w:rPr>
          <w:rFonts w:hint="eastAsia"/>
        </w:rPr>
        <w:t>количественно</w:t>
      </w:r>
      <w:r>
        <w:t>-</w:t>
      </w:r>
      <w:r>
        <w:rPr>
          <w:rFonts w:hint="eastAsia"/>
        </w:rPr>
        <w:t>временные</w:t>
      </w:r>
      <w:r>
        <w:t xml:space="preserve"> </w:t>
      </w:r>
      <w:r>
        <w:rPr>
          <w:rFonts w:hint="eastAsia"/>
        </w:rPr>
        <w:t>характеристики</w:t>
      </w:r>
      <w:r>
        <w:t xml:space="preserve"> </w:t>
      </w:r>
      <w:r>
        <w:rPr>
          <w:rFonts w:hint="eastAsia"/>
        </w:rPr>
        <w:t>и</w:t>
      </w:r>
      <w:r>
        <w:t xml:space="preserve"> </w:t>
      </w:r>
      <w:r>
        <w:rPr>
          <w:rFonts w:hint="eastAsia"/>
        </w:rPr>
        <w:t>лексикостатистические</w:t>
      </w:r>
      <w:r>
        <w:t xml:space="preserve"> </w:t>
      </w:r>
      <w:r>
        <w:rPr>
          <w:rFonts w:hint="eastAsia"/>
        </w:rPr>
        <w:t>особенности</w:t>
      </w:r>
      <w:r>
        <w:t xml:space="preserve"> </w:t>
      </w:r>
      <w:r>
        <w:rPr>
          <w:rFonts w:hint="eastAsia"/>
        </w:rPr>
        <w:t>политических</w:t>
      </w:r>
      <w:r>
        <w:t xml:space="preserve"> </w:t>
      </w:r>
      <w:r>
        <w:rPr>
          <w:rFonts w:hint="eastAsia"/>
        </w:rPr>
        <w:t>выступлений</w:t>
      </w:r>
    </w:p>
    <w:p w14:paraId="0F3A407D" w14:textId="77777777" w:rsidR="00B0599D" w:rsidRDefault="00B0599D" w:rsidP="00B0599D"/>
    <w:p w14:paraId="48C8C570" w14:textId="77777777" w:rsidR="00B0599D" w:rsidRDefault="00B0599D" w:rsidP="00B0599D">
      <w:r>
        <w:t xml:space="preserve">3.4.1 </w:t>
      </w:r>
      <w:r>
        <w:rPr>
          <w:rFonts w:hint="eastAsia"/>
        </w:rPr>
        <w:t>Количество</w:t>
      </w:r>
      <w:r>
        <w:t xml:space="preserve"> </w:t>
      </w:r>
      <w:r>
        <w:rPr>
          <w:rFonts w:hint="eastAsia"/>
        </w:rPr>
        <w:t>слов</w:t>
      </w:r>
      <w:r>
        <w:t xml:space="preserve"> </w:t>
      </w:r>
      <w:r>
        <w:rPr>
          <w:rFonts w:hint="eastAsia"/>
        </w:rPr>
        <w:t>в</w:t>
      </w:r>
      <w:r>
        <w:t xml:space="preserve"> </w:t>
      </w:r>
      <w:r>
        <w:rPr>
          <w:rFonts w:hint="eastAsia"/>
        </w:rPr>
        <w:t>предложении</w:t>
      </w:r>
    </w:p>
    <w:p w14:paraId="594B4535" w14:textId="77777777" w:rsidR="00B0599D" w:rsidRDefault="00B0599D" w:rsidP="00B0599D"/>
    <w:p w14:paraId="37AAF532" w14:textId="77777777" w:rsidR="00B0599D" w:rsidRDefault="00B0599D" w:rsidP="00B0599D">
      <w:r>
        <w:t xml:space="preserve">3.4.2 </w:t>
      </w:r>
      <w:r>
        <w:rPr>
          <w:rFonts w:hint="eastAsia"/>
        </w:rPr>
        <w:t>Синтаксис</w:t>
      </w:r>
    </w:p>
    <w:p w14:paraId="348D4B11" w14:textId="77777777" w:rsidR="00B0599D" w:rsidRDefault="00B0599D" w:rsidP="00B0599D"/>
    <w:p w14:paraId="2B85A517" w14:textId="77777777" w:rsidR="00B0599D" w:rsidRDefault="00B0599D" w:rsidP="00B0599D">
      <w:r>
        <w:t xml:space="preserve">3.4.3 </w:t>
      </w:r>
      <w:r>
        <w:rPr>
          <w:rFonts w:hint="eastAsia"/>
        </w:rPr>
        <w:t>Темп</w:t>
      </w:r>
      <w:r>
        <w:t xml:space="preserve"> </w:t>
      </w:r>
      <w:r>
        <w:rPr>
          <w:rFonts w:hint="eastAsia"/>
        </w:rPr>
        <w:t>речи</w:t>
      </w:r>
      <w:r>
        <w:t xml:space="preserve"> </w:t>
      </w:r>
      <w:r>
        <w:rPr>
          <w:rFonts w:hint="eastAsia"/>
        </w:rPr>
        <w:t>оратора</w:t>
      </w:r>
    </w:p>
    <w:p w14:paraId="411B3BFF" w14:textId="77777777" w:rsidR="00B0599D" w:rsidRDefault="00B0599D" w:rsidP="00B0599D"/>
    <w:p w14:paraId="4CD97AE8" w14:textId="77777777" w:rsidR="00B0599D" w:rsidRDefault="00B0599D" w:rsidP="00B0599D">
      <w:r>
        <w:t xml:space="preserve">3.4.4 </w:t>
      </w:r>
      <w:r>
        <w:rPr>
          <w:rFonts w:hint="eastAsia"/>
        </w:rPr>
        <w:t>Паузация</w:t>
      </w:r>
      <w:r>
        <w:t xml:space="preserve"> </w:t>
      </w:r>
      <w:r>
        <w:rPr>
          <w:rFonts w:hint="eastAsia"/>
        </w:rPr>
        <w:t>речей</w:t>
      </w:r>
    </w:p>
    <w:p w14:paraId="4E4CE4E1" w14:textId="77777777" w:rsidR="00B0599D" w:rsidRDefault="00B0599D" w:rsidP="00B0599D"/>
    <w:p w14:paraId="76F57A54" w14:textId="77777777" w:rsidR="00B0599D" w:rsidRDefault="00B0599D" w:rsidP="00B0599D">
      <w:r>
        <w:lastRenderedPageBreak/>
        <w:t xml:space="preserve">3.4.5 </w:t>
      </w:r>
      <w:r>
        <w:rPr>
          <w:rFonts w:hint="eastAsia"/>
        </w:rPr>
        <w:t>Лексико</w:t>
      </w:r>
      <w:r>
        <w:t>-</w:t>
      </w:r>
      <w:r>
        <w:rPr>
          <w:rFonts w:hint="eastAsia"/>
        </w:rPr>
        <w:t>стилистические</w:t>
      </w:r>
      <w:r>
        <w:t xml:space="preserve"> </w:t>
      </w:r>
      <w:r>
        <w:rPr>
          <w:rFonts w:hint="eastAsia"/>
        </w:rPr>
        <w:t>особенности</w:t>
      </w:r>
      <w:r>
        <w:t xml:space="preserve"> </w:t>
      </w:r>
      <w:r>
        <w:rPr>
          <w:rFonts w:hint="eastAsia"/>
        </w:rPr>
        <w:t>речей</w:t>
      </w:r>
    </w:p>
    <w:p w14:paraId="4262EC9D" w14:textId="77777777" w:rsidR="00B0599D" w:rsidRDefault="00B0599D" w:rsidP="00B0599D"/>
    <w:p w14:paraId="681C25DD" w14:textId="77777777" w:rsidR="00B0599D" w:rsidRDefault="00B0599D" w:rsidP="00B0599D">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AE57F88" w14:textId="77777777" w:rsidR="00B0599D" w:rsidRDefault="00B0599D" w:rsidP="00B0599D"/>
    <w:p w14:paraId="715A3BA0" w14:textId="77777777" w:rsidR="00B0599D" w:rsidRDefault="00B0599D" w:rsidP="00B0599D">
      <w:r>
        <w:rPr>
          <w:rFonts w:hint="eastAsia"/>
        </w:rPr>
        <w:t>Глава</w:t>
      </w:r>
      <w:r>
        <w:t xml:space="preserve"> 4. </w:t>
      </w:r>
      <w:r>
        <w:rPr>
          <w:rFonts w:hint="eastAsia"/>
        </w:rPr>
        <w:t>Экспериментальное</w:t>
      </w:r>
      <w:r>
        <w:t xml:space="preserve"> </w:t>
      </w:r>
      <w:r>
        <w:rPr>
          <w:rFonts w:hint="eastAsia"/>
        </w:rPr>
        <w:t>исследование</w:t>
      </w:r>
      <w:r>
        <w:t xml:space="preserve"> </w:t>
      </w:r>
      <w:r>
        <w:rPr>
          <w:rFonts w:hint="eastAsia"/>
        </w:rPr>
        <w:t>деятельности</w:t>
      </w:r>
      <w:r>
        <w:t xml:space="preserve"> </w:t>
      </w:r>
      <w:r>
        <w:rPr>
          <w:rFonts w:hint="eastAsia"/>
        </w:rPr>
        <w:t>устных</w:t>
      </w:r>
    </w:p>
    <w:p w14:paraId="2DAE644F" w14:textId="77777777" w:rsidR="00B0599D" w:rsidRDefault="00B0599D" w:rsidP="00B0599D"/>
    <w:p w14:paraId="164AF5DB" w14:textId="77777777" w:rsidR="00B0599D" w:rsidRDefault="00B0599D" w:rsidP="00B0599D">
      <w:r>
        <w:rPr>
          <w:rFonts w:hint="eastAsia"/>
        </w:rPr>
        <w:t>переводчиков</w:t>
      </w:r>
    </w:p>
    <w:p w14:paraId="54C68D27" w14:textId="77777777" w:rsidR="00B0599D" w:rsidRDefault="00B0599D" w:rsidP="00B0599D"/>
    <w:p w14:paraId="6021ECA7" w14:textId="77777777" w:rsidR="00B0599D" w:rsidRDefault="00B0599D" w:rsidP="00B0599D">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080BA8E" w14:textId="77777777" w:rsidR="00B0599D" w:rsidRDefault="00B0599D" w:rsidP="00B0599D"/>
    <w:p w14:paraId="3581A50A" w14:textId="77777777" w:rsidR="00B0599D" w:rsidRDefault="00B0599D" w:rsidP="00B0599D">
      <w:r>
        <w:rPr>
          <w:rFonts w:hint="eastAsia"/>
        </w:rPr>
        <w:t>Заключение</w:t>
      </w:r>
    </w:p>
    <w:p w14:paraId="49A5471A" w14:textId="77777777" w:rsidR="00B0599D" w:rsidRDefault="00B0599D" w:rsidP="00B0599D"/>
    <w:p w14:paraId="64A57B72" w14:textId="77777777" w:rsidR="00B0599D" w:rsidRDefault="00B0599D" w:rsidP="00B0599D">
      <w:r>
        <w:rPr>
          <w:rFonts w:hint="eastAsia"/>
        </w:rPr>
        <w:t>Список</w:t>
      </w:r>
      <w:r>
        <w:t xml:space="preserve"> </w:t>
      </w:r>
      <w:r>
        <w:rPr>
          <w:rFonts w:hint="eastAsia"/>
        </w:rPr>
        <w:t>литературы</w:t>
      </w:r>
    </w:p>
    <w:p w14:paraId="3B7DBDCC" w14:textId="77777777" w:rsidR="00B0599D" w:rsidRDefault="00B0599D" w:rsidP="00B0599D"/>
    <w:p w14:paraId="61E71ED6" w14:textId="77777777" w:rsidR="00B0599D" w:rsidRDefault="00B0599D" w:rsidP="00B0599D">
      <w:r>
        <w:rPr>
          <w:rFonts w:hint="eastAsia"/>
        </w:rPr>
        <w:t>Приложение</w:t>
      </w:r>
    </w:p>
    <w:p w14:paraId="7A96EEE0" w14:textId="77777777" w:rsidR="00B0599D" w:rsidRDefault="00B0599D" w:rsidP="00B0599D"/>
    <w:p w14:paraId="0B57003D" w14:textId="77777777" w:rsidR="00B0599D" w:rsidRDefault="00B0599D" w:rsidP="00B0599D">
      <w:r>
        <w:rPr>
          <w:rFonts w:hint="eastAsia"/>
        </w:rPr>
        <w:t>Приложение</w:t>
      </w:r>
    </w:p>
    <w:p w14:paraId="23B0D730" w14:textId="77777777" w:rsidR="00B0599D" w:rsidRDefault="00B0599D" w:rsidP="00B0599D"/>
    <w:p w14:paraId="523C1AA9" w14:textId="77777777" w:rsidR="00B0599D" w:rsidRDefault="00B0599D" w:rsidP="00B0599D">
      <w:r>
        <w:rPr>
          <w:rFonts w:hint="eastAsia"/>
        </w:rPr>
        <w:t>Приложение</w:t>
      </w:r>
    </w:p>
    <w:p w14:paraId="66D7B782" w14:textId="77777777" w:rsidR="00B0599D" w:rsidRDefault="00B0599D" w:rsidP="00B0599D"/>
    <w:p w14:paraId="7CA7E890" w14:textId="77777777" w:rsidR="00B0599D" w:rsidRDefault="00B0599D" w:rsidP="00B0599D">
      <w:r>
        <w:rPr>
          <w:rFonts w:hint="eastAsia"/>
        </w:rPr>
        <w:t>Приложение</w:t>
      </w:r>
    </w:p>
    <w:p w14:paraId="5091E38F" w14:textId="77777777" w:rsidR="00B0599D" w:rsidRDefault="00B0599D" w:rsidP="00B0599D"/>
    <w:p w14:paraId="56ADDE43" w14:textId="07D3B98C" w:rsidR="00B0599D" w:rsidRPr="00B0599D" w:rsidRDefault="00B0599D" w:rsidP="00B0599D">
      <w:r>
        <w:rPr>
          <w:rFonts w:hint="eastAsia"/>
        </w:rPr>
        <w:t>Приложение</w:t>
      </w:r>
    </w:p>
    <w:sectPr w:rsidR="00B0599D" w:rsidRPr="00B0599D" w:rsidSect="004146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DD13" w14:textId="77777777" w:rsidR="00414647" w:rsidRDefault="00414647">
      <w:pPr>
        <w:spacing w:after="0" w:line="240" w:lineRule="auto"/>
      </w:pPr>
      <w:r>
        <w:separator/>
      </w:r>
    </w:p>
  </w:endnote>
  <w:endnote w:type="continuationSeparator" w:id="0">
    <w:p w14:paraId="172ED4EA" w14:textId="77777777" w:rsidR="00414647" w:rsidRDefault="0041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5538" w14:textId="77777777" w:rsidR="00414647" w:rsidRDefault="00414647"/>
    <w:p w14:paraId="3B99F1DA" w14:textId="77777777" w:rsidR="00414647" w:rsidRDefault="00414647"/>
    <w:p w14:paraId="1BE00DFE" w14:textId="77777777" w:rsidR="00414647" w:rsidRDefault="00414647"/>
    <w:p w14:paraId="7D857BEC" w14:textId="77777777" w:rsidR="00414647" w:rsidRDefault="00414647"/>
    <w:p w14:paraId="04F004D9" w14:textId="77777777" w:rsidR="00414647" w:rsidRDefault="00414647"/>
    <w:p w14:paraId="06F6B2E8" w14:textId="77777777" w:rsidR="00414647" w:rsidRDefault="00414647"/>
    <w:p w14:paraId="413A18FE" w14:textId="77777777" w:rsidR="00414647" w:rsidRDefault="004146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AB497E" wp14:editId="2C2F3B8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047A" w14:textId="77777777" w:rsidR="00414647" w:rsidRDefault="004146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B497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513047A" w14:textId="77777777" w:rsidR="00414647" w:rsidRDefault="004146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CDD9047" w14:textId="77777777" w:rsidR="00414647" w:rsidRDefault="00414647"/>
    <w:p w14:paraId="0AF4E2FD" w14:textId="77777777" w:rsidR="00414647" w:rsidRDefault="00414647"/>
    <w:p w14:paraId="6FB4CCAA" w14:textId="77777777" w:rsidR="00414647" w:rsidRDefault="004146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0B2181" wp14:editId="6511109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EABD" w14:textId="77777777" w:rsidR="00414647" w:rsidRDefault="00414647"/>
                          <w:p w14:paraId="247C27C2" w14:textId="77777777" w:rsidR="00414647" w:rsidRDefault="004146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B218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2AEABD" w14:textId="77777777" w:rsidR="00414647" w:rsidRDefault="00414647"/>
                    <w:p w14:paraId="247C27C2" w14:textId="77777777" w:rsidR="00414647" w:rsidRDefault="004146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1C7DE9" w14:textId="77777777" w:rsidR="00414647" w:rsidRDefault="00414647"/>
    <w:p w14:paraId="0E1719B5" w14:textId="77777777" w:rsidR="00414647" w:rsidRDefault="00414647">
      <w:pPr>
        <w:rPr>
          <w:sz w:val="2"/>
          <w:szCs w:val="2"/>
        </w:rPr>
      </w:pPr>
    </w:p>
    <w:p w14:paraId="2741E1DD" w14:textId="77777777" w:rsidR="00414647" w:rsidRDefault="00414647"/>
    <w:p w14:paraId="25829C1A" w14:textId="77777777" w:rsidR="00414647" w:rsidRDefault="00414647">
      <w:pPr>
        <w:spacing w:after="0" w:line="240" w:lineRule="auto"/>
      </w:pPr>
    </w:p>
  </w:footnote>
  <w:footnote w:type="continuationSeparator" w:id="0">
    <w:p w14:paraId="0D4E04C9" w14:textId="77777777" w:rsidR="00414647" w:rsidRDefault="0041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47"/>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49840</TotalTime>
  <Pages>3</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396</cp:revision>
  <cp:lastPrinted>2009-02-06T05:36:00Z</cp:lastPrinted>
  <dcterms:created xsi:type="dcterms:W3CDTF">2024-01-07T13:43:00Z</dcterms:created>
  <dcterms:modified xsi:type="dcterms:W3CDTF">2024-03-26T09:13:00Z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