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9AF4" w14:textId="7F13B047" w:rsidR="006C17B7" w:rsidRDefault="00FB24AB" w:rsidP="00FB24AB">
      <w:pPr>
        <w:rPr>
          <w:rFonts w:ascii="Times New Roman" w:eastAsia="Arial Unicode MS" w:hAnsi="Times New Roman" w:cs="Times New Roman"/>
          <w:b/>
          <w:bCs/>
          <w:color w:val="000000"/>
          <w:kern w:val="0"/>
          <w:sz w:val="28"/>
          <w:szCs w:val="28"/>
          <w:lang w:eastAsia="ru-RU" w:bidi="uk-UA"/>
        </w:rPr>
      </w:pPr>
      <w:proofErr w:type="spellStart"/>
      <w:r w:rsidRPr="00FB24AB">
        <w:rPr>
          <w:rFonts w:ascii="Times New Roman" w:eastAsia="Arial Unicode MS" w:hAnsi="Times New Roman" w:cs="Times New Roman" w:hint="eastAsia"/>
          <w:b/>
          <w:bCs/>
          <w:color w:val="000000"/>
          <w:kern w:val="0"/>
          <w:sz w:val="28"/>
          <w:szCs w:val="28"/>
          <w:lang w:eastAsia="ru-RU" w:bidi="uk-UA"/>
        </w:rPr>
        <w:t>Абдумуминзода</w:t>
      </w:r>
      <w:proofErr w:type="spellEnd"/>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Ситора</w:t>
      </w:r>
      <w:r>
        <w:rPr>
          <w:rFonts w:ascii="Times New Roman" w:eastAsia="Arial Unicode MS" w:hAnsi="Times New Roman" w:cs="Times New Roman" w:hint="eastAsia"/>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Формирование</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профессиональной</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культуры</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будущего</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школьного</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библиотекаря</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на</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материалах</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Республики</w:t>
      </w:r>
      <w:r w:rsidRPr="00FB24AB">
        <w:rPr>
          <w:rFonts w:ascii="Times New Roman" w:eastAsia="Arial Unicode MS" w:hAnsi="Times New Roman" w:cs="Times New Roman"/>
          <w:b/>
          <w:bCs/>
          <w:color w:val="000000"/>
          <w:kern w:val="0"/>
          <w:sz w:val="28"/>
          <w:szCs w:val="28"/>
          <w:lang w:eastAsia="ru-RU" w:bidi="uk-UA"/>
        </w:rPr>
        <w:t xml:space="preserve"> </w:t>
      </w:r>
      <w:r w:rsidRPr="00FB24AB">
        <w:rPr>
          <w:rFonts w:ascii="Times New Roman" w:eastAsia="Arial Unicode MS" w:hAnsi="Times New Roman" w:cs="Times New Roman" w:hint="eastAsia"/>
          <w:b/>
          <w:bCs/>
          <w:color w:val="000000"/>
          <w:kern w:val="0"/>
          <w:sz w:val="28"/>
          <w:szCs w:val="28"/>
          <w:lang w:eastAsia="ru-RU" w:bidi="uk-UA"/>
        </w:rPr>
        <w:t>Таджикистан</w:t>
      </w:r>
      <w:r w:rsidRPr="00FB24AB">
        <w:rPr>
          <w:rFonts w:ascii="Times New Roman" w:eastAsia="Arial Unicode MS" w:hAnsi="Times New Roman" w:cs="Times New Roman"/>
          <w:b/>
          <w:bCs/>
          <w:color w:val="000000"/>
          <w:kern w:val="0"/>
          <w:sz w:val="28"/>
          <w:szCs w:val="28"/>
          <w:lang w:eastAsia="ru-RU" w:bidi="uk-UA"/>
        </w:rPr>
        <w:t>)</w:t>
      </w:r>
      <w:r w:rsidRPr="00FB24AB">
        <w:rPr>
          <w:rFonts w:ascii="Times New Roman" w:eastAsia="Arial Unicode MS" w:hAnsi="Times New Roman" w:cs="Times New Roman" w:hint="eastAsia"/>
          <w:b/>
          <w:bCs/>
          <w:color w:val="000000"/>
          <w:kern w:val="0"/>
          <w:sz w:val="28"/>
          <w:szCs w:val="28"/>
          <w:lang w:eastAsia="ru-RU" w:bidi="uk-UA"/>
        </w:rPr>
        <w:t>»</w:t>
      </w:r>
    </w:p>
    <w:p w14:paraId="372335A8" w14:textId="77777777" w:rsidR="00FB24AB" w:rsidRDefault="00FB24AB" w:rsidP="00FB24AB">
      <w:pPr>
        <w:rPr>
          <w:lang w:bidi="uk-UA"/>
        </w:rPr>
      </w:pPr>
      <w:r>
        <w:rPr>
          <w:rFonts w:hint="eastAsia"/>
          <w:lang w:bidi="uk-UA"/>
        </w:rPr>
        <w:t>ОГЛАВЛЕНИЕ</w:t>
      </w:r>
      <w:r>
        <w:rPr>
          <w:lang w:bidi="uk-UA"/>
        </w:rPr>
        <w:t xml:space="preserve"> </w:t>
      </w:r>
      <w:r>
        <w:rPr>
          <w:rFonts w:hint="eastAsia"/>
          <w:lang w:bidi="uk-UA"/>
        </w:rPr>
        <w:t>ДИССЕРТАЦИИ</w:t>
      </w:r>
    </w:p>
    <w:p w14:paraId="6EDC1C60" w14:textId="77777777" w:rsidR="00FB24AB" w:rsidRDefault="00FB24AB" w:rsidP="00FB24AB">
      <w:pPr>
        <w:rPr>
          <w:lang w:bidi="uk-UA"/>
        </w:rPr>
      </w:pPr>
      <w:r>
        <w:rPr>
          <w:rFonts w:hint="eastAsia"/>
          <w:lang w:bidi="uk-UA"/>
        </w:rPr>
        <w:t>кандидат</w:t>
      </w:r>
      <w:r>
        <w:rPr>
          <w:lang w:bidi="uk-UA"/>
        </w:rPr>
        <w:t xml:space="preserve"> </w:t>
      </w:r>
      <w:r>
        <w:rPr>
          <w:rFonts w:hint="eastAsia"/>
          <w:lang w:bidi="uk-UA"/>
        </w:rPr>
        <w:t>наук</w:t>
      </w:r>
      <w:r>
        <w:rPr>
          <w:lang w:bidi="uk-UA"/>
        </w:rPr>
        <w:t xml:space="preserve"> </w:t>
      </w:r>
      <w:r>
        <w:rPr>
          <w:rFonts w:hint="eastAsia"/>
          <w:lang w:bidi="uk-UA"/>
        </w:rPr>
        <w:t>Абдумуминзода</w:t>
      </w:r>
      <w:r>
        <w:rPr>
          <w:lang w:bidi="uk-UA"/>
        </w:rPr>
        <w:t xml:space="preserve"> </w:t>
      </w:r>
      <w:r>
        <w:rPr>
          <w:rFonts w:hint="eastAsia"/>
          <w:lang w:bidi="uk-UA"/>
        </w:rPr>
        <w:t>Ситора</w:t>
      </w:r>
    </w:p>
    <w:p w14:paraId="0D396F76" w14:textId="77777777" w:rsidR="00FB24AB" w:rsidRDefault="00FB24AB" w:rsidP="00FB24AB">
      <w:pPr>
        <w:rPr>
          <w:lang w:bidi="uk-UA"/>
        </w:rPr>
      </w:pPr>
      <w:r>
        <w:rPr>
          <w:rFonts w:hint="eastAsia"/>
          <w:lang w:bidi="uk-UA"/>
        </w:rPr>
        <w:t>Введение</w:t>
      </w:r>
    </w:p>
    <w:p w14:paraId="6F75BA96" w14:textId="77777777" w:rsidR="00FB24AB" w:rsidRDefault="00FB24AB" w:rsidP="00FB24AB">
      <w:pPr>
        <w:rPr>
          <w:lang w:bidi="uk-UA"/>
        </w:rPr>
      </w:pPr>
    </w:p>
    <w:p w14:paraId="1283F997" w14:textId="77777777" w:rsidR="00FB24AB" w:rsidRDefault="00FB24AB" w:rsidP="00FB24AB">
      <w:pPr>
        <w:rPr>
          <w:lang w:bidi="uk-UA"/>
        </w:rPr>
      </w:pPr>
      <w:r>
        <w:rPr>
          <w:rFonts w:hint="eastAsia"/>
          <w:lang w:bidi="uk-UA"/>
        </w:rPr>
        <w:t>Глава</w:t>
      </w:r>
      <w:r>
        <w:rPr>
          <w:lang w:bidi="uk-UA"/>
        </w:rPr>
        <w:t xml:space="preserve"> I. </w:t>
      </w:r>
      <w:r>
        <w:rPr>
          <w:rFonts w:hint="eastAsia"/>
          <w:lang w:bidi="uk-UA"/>
        </w:rPr>
        <w:t>Формирование</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r>
        <w:rPr>
          <w:lang w:bidi="uk-UA"/>
        </w:rPr>
        <w:t xml:space="preserve"> </w:t>
      </w:r>
      <w:r>
        <w:rPr>
          <w:rFonts w:hint="eastAsia"/>
          <w:lang w:bidi="uk-UA"/>
        </w:rPr>
        <w:t>библиотекаря</w:t>
      </w:r>
      <w:r>
        <w:rPr>
          <w:lang w:bidi="uk-UA"/>
        </w:rPr>
        <w:t xml:space="preserve"> </w:t>
      </w:r>
      <w:r>
        <w:rPr>
          <w:rFonts w:hint="eastAsia"/>
          <w:lang w:bidi="uk-UA"/>
        </w:rPr>
        <w:t>как</w:t>
      </w:r>
      <w:r>
        <w:rPr>
          <w:lang w:bidi="uk-UA"/>
        </w:rPr>
        <w:t xml:space="preserve"> </w:t>
      </w:r>
      <w:r>
        <w:rPr>
          <w:rFonts w:hint="eastAsia"/>
          <w:lang w:bidi="uk-UA"/>
        </w:rPr>
        <w:t>социально</w:t>
      </w:r>
      <w:r>
        <w:rPr>
          <w:lang w:bidi="uk-UA"/>
        </w:rPr>
        <w:t xml:space="preserve"> - </w:t>
      </w:r>
      <w:r>
        <w:rPr>
          <w:rFonts w:hint="eastAsia"/>
          <w:lang w:bidi="uk-UA"/>
        </w:rPr>
        <w:t>педагогическая</w:t>
      </w:r>
      <w:r>
        <w:rPr>
          <w:lang w:bidi="uk-UA"/>
        </w:rPr>
        <w:t xml:space="preserve"> </w:t>
      </w:r>
      <w:r>
        <w:rPr>
          <w:rFonts w:hint="eastAsia"/>
          <w:lang w:bidi="uk-UA"/>
        </w:rPr>
        <w:t>проблема</w:t>
      </w:r>
    </w:p>
    <w:p w14:paraId="6C0ADB50" w14:textId="77777777" w:rsidR="00FB24AB" w:rsidRDefault="00FB24AB" w:rsidP="00FB24AB">
      <w:pPr>
        <w:rPr>
          <w:lang w:bidi="uk-UA"/>
        </w:rPr>
      </w:pPr>
    </w:p>
    <w:p w14:paraId="778C7482" w14:textId="77777777" w:rsidR="00FB24AB" w:rsidRDefault="00FB24AB" w:rsidP="00FB24AB">
      <w:pPr>
        <w:rPr>
          <w:lang w:bidi="uk-UA"/>
        </w:rPr>
      </w:pPr>
      <w:r>
        <w:rPr>
          <w:lang w:bidi="uk-UA"/>
        </w:rPr>
        <w:t>1.1.</w:t>
      </w:r>
      <w:r>
        <w:rPr>
          <w:rFonts w:hint="eastAsia"/>
          <w:lang w:bidi="uk-UA"/>
        </w:rPr>
        <w:t>Вопросы</w:t>
      </w:r>
      <w:r>
        <w:rPr>
          <w:lang w:bidi="uk-UA"/>
        </w:rPr>
        <w:t xml:space="preserve"> </w:t>
      </w:r>
      <w:r>
        <w:rPr>
          <w:rFonts w:hint="eastAsia"/>
          <w:lang w:bidi="uk-UA"/>
        </w:rPr>
        <w:t>изучения</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r>
        <w:rPr>
          <w:lang w:bidi="uk-UA"/>
        </w:rPr>
        <w:t xml:space="preserve"> </w:t>
      </w:r>
      <w:r>
        <w:rPr>
          <w:rFonts w:hint="eastAsia"/>
          <w:lang w:bidi="uk-UA"/>
        </w:rPr>
        <w:t>библиотекаря</w:t>
      </w:r>
      <w:r>
        <w:rPr>
          <w:lang w:bidi="uk-UA"/>
        </w:rPr>
        <w:t xml:space="preserve"> </w:t>
      </w:r>
      <w:r>
        <w:rPr>
          <w:rFonts w:hint="eastAsia"/>
          <w:lang w:bidi="uk-UA"/>
        </w:rPr>
        <w:t>в</w:t>
      </w:r>
      <w:r>
        <w:rPr>
          <w:lang w:bidi="uk-UA"/>
        </w:rPr>
        <w:t xml:space="preserve"> </w:t>
      </w:r>
      <w:r>
        <w:rPr>
          <w:rFonts w:hint="eastAsia"/>
          <w:lang w:bidi="uk-UA"/>
        </w:rPr>
        <w:t>педагогике</w:t>
      </w:r>
      <w:r>
        <w:rPr>
          <w:lang w:bidi="uk-UA"/>
        </w:rPr>
        <w:t xml:space="preserve"> </w:t>
      </w:r>
      <w:r>
        <w:rPr>
          <w:rFonts w:hint="eastAsia"/>
          <w:lang w:bidi="uk-UA"/>
        </w:rPr>
        <w:t>и</w:t>
      </w:r>
      <w:r>
        <w:rPr>
          <w:lang w:bidi="uk-UA"/>
        </w:rPr>
        <w:t xml:space="preserve"> </w:t>
      </w:r>
      <w:r>
        <w:rPr>
          <w:rFonts w:hint="eastAsia"/>
          <w:lang w:bidi="uk-UA"/>
        </w:rPr>
        <w:t>смежных</w:t>
      </w:r>
      <w:r>
        <w:rPr>
          <w:lang w:bidi="uk-UA"/>
        </w:rPr>
        <w:t xml:space="preserve"> </w:t>
      </w:r>
      <w:r>
        <w:rPr>
          <w:rFonts w:hint="eastAsia"/>
          <w:lang w:bidi="uk-UA"/>
        </w:rPr>
        <w:t>науках</w:t>
      </w:r>
    </w:p>
    <w:p w14:paraId="625EA785" w14:textId="77777777" w:rsidR="00FB24AB" w:rsidRDefault="00FB24AB" w:rsidP="00FB24AB">
      <w:pPr>
        <w:rPr>
          <w:lang w:bidi="uk-UA"/>
        </w:rPr>
      </w:pPr>
    </w:p>
    <w:p w14:paraId="644D82BD" w14:textId="77777777" w:rsidR="00FB24AB" w:rsidRDefault="00FB24AB" w:rsidP="00FB24AB">
      <w:pPr>
        <w:rPr>
          <w:lang w:bidi="uk-UA"/>
        </w:rPr>
      </w:pPr>
      <w:r>
        <w:rPr>
          <w:lang w:bidi="uk-UA"/>
        </w:rPr>
        <w:t xml:space="preserve">1.2. </w:t>
      </w:r>
      <w:r>
        <w:rPr>
          <w:rFonts w:hint="eastAsia"/>
          <w:lang w:bidi="uk-UA"/>
        </w:rPr>
        <w:t>Ведущие</w:t>
      </w:r>
      <w:r>
        <w:rPr>
          <w:lang w:bidi="uk-UA"/>
        </w:rPr>
        <w:t xml:space="preserve"> </w:t>
      </w:r>
      <w:r>
        <w:rPr>
          <w:rFonts w:hint="eastAsia"/>
          <w:lang w:bidi="uk-UA"/>
        </w:rPr>
        <w:t>факторы</w:t>
      </w:r>
      <w:r>
        <w:rPr>
          <w:lang w:bidi="uk-UA"/>
        </w:rPr>
        <w:t xml:space="preserve"> </w:t>
      </w:r>
      <w:r>
        <w:rPr>
          <w:rFonts w:hint="eastAsia"/>
          <w:lang w:bidi="uk-UA"/>
        </w:rPr>
        <w:t>формирования</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r>
        <w:rPr>
          <w:lang w:bidi="uk-UA"/>
        </w:rPr>
        <w:t xml:space="preserve"> </w:t>
      </w:r>
      <w:r>
        <w:rPr>
          <w:rFonts w:hint="eastAsia"/>
          <w:lang w:bidi="uk-UA"/>
        </w:rPr>
        <w:t>библиотекаря</w:t>
      </w:r>
    </w:p>
    <w:p w14:paraId="0C9D7C4F" w14:textId="77777777" w:rsidR="00FB24AB" w:rsidRDefault="00FB24AB" w:rsidP="00FB24AB">
      <w:pPr>
        <w:rPr>
          <w:lang w:bidi="uk-UA"/>
        </w:rPr>
      </w:pPr>
    </w:p>
    <w:p w14:paraId="10B6888B" w14:textId="77777777" w:rsidR="00FB24AB" w:rsidRDefault="00FB24AB" w:rsidP="00FB24AB">
      <w:pPr>
        <w:rPr>
          <w:lang w:bidi="uk-UA"/>
        </w:rPr>
      </w:pPr>
      <w:r>
        <w:rPr>
          <w:lang w:bidi="uk-UA"/>
        </w:rPr>
        <w:t xml:space="preserve">1.3. </w:t>
      </w:r>
      <w:r>
        <w:rPr>
          <w:rFonts w:hint="eastAsia"/>
          <w:lang w:bidi="uk-UA"/>
        </w:rPr>
        <w:t>Особенности</w:t>
      </w:r>
      <w:r>
        <w:rPr>
          <w:lang w:bidi="uk-UA"/>
        </w:rPr>
        <w:t xml:space="preserve"> </w:t>
      </w:r>
      <w:r>
        <w:rPr>
          <w:rFonts w:hint="eastAsia"/>
          <w:lang w:bidi="uk-UA"/>
        </w:rPr>
        <w:t>формирования</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p>
    <w:p w14:paraId="45A0E58F" w14:textId="77777777" w:rsidR="00FB24AB" w:rsidRDefault="00FB24AB" w:rsidP="00FB24AB">
      <w:pPr>
        <w:rPr>
          <w:lang w:bidi="uk-UA"/>
        </w:rPr>
      </w:pPr>
    </w:p>
    <w:p w14:paraId="4893671B" w14:textId="77777777" w:rsidR="00FB24AB" w:rsidRDefault="00FB24AB" w:rsidP="00FB24AB">
      <w:pPr>
        <w:rPr>
          <w:lang w:bidi="uk-UA"/>
        </w:rPr>
      </w:pPr>
      <w:r>
        <w:rPr>
          <w:rFonts w:hint="eastAsia"/>
          <w:lang w:bidi="uk-UA"/>
        </w:rPr>
        <w:t>библиотекаря</w:t>
      </w:r>
    </w:p>
    <w:p w14:paraId="59E74D93" w14:textId="77777777" w:rsidR="00FB24AB" w:rsidRDefault="00FB24AB" w:rsidP="00FB24AB">
      <w:pPr>
        <w:rPr>
          <w:lang w:bidi="uk-UA"/>
        </w:rPr>
      </w:pPr>
    </w:p>
    <w:p w14:paraId="1997E748" w14:textId="77777777" w:rsidR="00FB24AB" w:rsidRDefault="00FB24AB" w:rsidP="00FB24AB">
      <w:pPr>
        <w:rPr>
          <w:lang w:bidi="uk-UA"/>
        </w:rPr>
      </w:pPr>
      <w:r>
        <w:rPr>
          <w:rFonts w:hint="eastAsia"/>
          <w:lang w:bidi="uk-UA"/>
        </w:rPr>
        <w:t>Выводы</w:t>
      </w:r>
      <w:r>
        <w:rPr>
          <w:lang w:bidi="uk-UA"/>
        </w:rPr>
        <w:t xml:space="preserve"> </w:t>
      </w:r>
      <w:r>
        <w:rPr>
          <w:rFonts w:hint="eastAsia"/>
          <w:lang w:bidi="uk-UA"/>
        </w:rPr>
        <w:t>по</w:t>
      </w:r>
      <w:r>
        <w:rPr>
          <w:lang w:bidi="uk-UA"/>
        </w:rPr>
        <w:t xml:space="preserve"> </w:t>
      </w:r>
      <w:r>
        <w:rPr>
          <w:rFonts w:hint="eastAsia"/>
          <w:lang w:bidi="uk-UA"/>
        </w:rPr>
        <w:t>первой</w:t>
      </w:r>
      <w:r>
        <w:rPr>
          <w:lang w:bidi="uk-UA"/>
        </w:rPr>
        <w:t xml:space="preserve"> </w:t>
      </w:r>
      <w:r>
        <w:rPr>
          <w:rFonts w:hint="eastAsia"/>
          <w:lang w:bidi="uk-UA"/>
        </w:rPr>
        <w:t>главе</w:t>
      </w:r>
    </w:p>
    <w:p w14:paraId="739077B1" w14:textId="77777777" w:rsidR="00FB24AB" w:rsidRDefault="00FB24AB" w:rsidP="00FB24AB">
      <w:pPr>
        <w:rPr>
          <w:lang w:bidi="uk-UA"/>
        </w:rPr>
      </w:pPr>
    </w:p>
    <w:p w14:paraId="084CA688" w14:textId="77777777" w:rsidR="00FB24AB" w:rsidRDefault="00FB24AB" w:rsidP="00FB24AB">
      <w:pPr>
        <w:rPr>
          <w:lang w:bidi="uk-UA"/>
        </w:rPr>
      </w:pPr>
      <w:r>
        <w:rPr>
          <w:rFonts w:hint="eastAsia"/>
          <w:lang w:bidi="uk-UA"/>
        </w:rPr>
        <w:t>Глава</w:t>
      </w:r>
      <w:r>
        <w:rPr>
          <w:lang w:bidi="uk-UA"/>
        </w:rPr>
        <w:t xml:space="preserve"> II. </w:t>
      </w:r>
      <w:r>
        <w:rPr>
          <w:rFonts w:hint="eastAsia"/>
          <w:lang w:bidi="uk-UA"/>
        </w:rPr>
        <w:t>Социально</w:t>
      </w:r>
      <w:r>
        <w:rPr>
          <w:lang w:bidi="uk-UA"/>
        </w:rPr>
        <w:t>-</w:t>
      </w:r>
      <w:r>
        <w:rPr>
          <w:rFonts w:hint="eastAsia"/>
          <w:lang w:bidi="uk-UA"/>
        </w:rPr>
        <w:t>педагогические</w:t>
      </w:r>
      <w:r>
        <w:rPr>
          <w:lang w:bidi="uk-UA"/>
        </w:rPr>
        <w:t xml:space="preserve"> </w:t>
      </w:r>
      <w:r>
        <w:rPr>
          <w:rFonts w:hint="eastAsia"/>
          <w:lang w:bidi="uk-UA"/>
        </w:rPr>
        <w:t>механизмы</w:t>
      </w:r>
      <w:r>
        <w:rPr>
          <w:lang w:bidi="uk-UA"/>
        </w:rPr>
        <w:t xml:space="preserve"> </w:t>
      </w:r>
      <w:r>
        <w:rPr>
          <w:rFonts w:hint="eastAsia"/>
          <w:lang w:bidi="uk-UA"/>
        </w:rPr>
        <w:t>формирования</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r>
        <w:rPr>
          <w:lang w:bidi="uk-UA"/>
        </w:rPr>
        <w:t xml:space="preserve"> </w:t>
      </w:r>
      <w:r>
        <w:rPr>
          <w:rFonts w:hint="eastAsia"/>
          <w:lang w:bidi="uk-UA"/>
        </w:rPr>
        <w:t>школьного</w:t>
      </w:r>
      <w:r>
        <w:rPr>
          <w:lang w:bidi="uk-UA"/>
        </w:rPr>
        <w:t xml:space="preserve"> </w:t>
      </w:r>
      <w:r>
        <w:rPr>
          <w:rFonts w:hint="eastAsia"/>
          <w:lang w:bidi="uk-UA"/>
        </w:rPr>
        <w:t>библиотекаря</w:t>
      </w:r>
    </w:p>
    <w:p w14:paraId="7F9D722A" w14:textId="77777777" w:rsidR="00FB24AB" w:rsidRDefault="00FB24AB" w:rsidP="00FB24AB">
      <w:pPr>
        <w:rPr>
          <w:lang w:bidi="uk-UA"/>
        </w:rPr>
      </w:pPr>
    </w:p>
    <w:p w14:paraId="5631AF64" w14:textId="77777777" w:rsidR="00FB24AB" w:rsidRDefault="00FB24AB" w:rsidP="00FB24AB">
      <w:pPr>
        <w:rPr>
          <w:lang w:bidi="uk-UA"/>
        </w:rPr>
      </w:pPr>
      <w:r>
        <w:rPr>
          <w:lang w:bidi="uk-UA"/>
        </w:rPr>
        <w:t xml:space="preserve">2.1. </w:t>
      </w:r>
      <w:r>
        <w:rPr>
          <w:rFonts w:hint="eastAsia"/>
          <w:lang w:bidi="uk-UA"/>
        </w:rPr>
        <w:t>Обогащение</w:t>
      </w:r>
      <w:r>
        <w:rPr>
          <w:lang w:bidi="uk-UA"/>
        </w:rPr>
        <w:t xml:space="preserve"> </w:t>
      </w:r>
      <w:r>
        <w:rPr>
          <w:rFonts w:hint="eastAsia"/>
          <w:lang w:bidi="uk-UA"/>
        </w:rPr>
        <w:t>содержания</w:t>
      </w:r>
      <w:r>
        <w:rPr>
          <w:lang w:bidi="uk-UA"/>
        </w:rPr>
        <w:t xml:space="preserve"> </w:t>
      </w:r>
      <w:r>
        <w:rPr>
          <w:rFonts w:hint="eastAsia"/>
          <w:lang w:bidi="uk-UA"/>
        </w:rPr>
        <w:t>и</w:t>
      </w:r>
      <w:r>
        <w:rPr>
          <w:lang w:bidi="uk-UA"/>
        </w:rPr>
        <w:t xml:space="preserve"> </w:t>
      </w:r>
      <w:r>
        <w:rPr>
          <w:rFonts w:hint="eastAsia"/>
          <w:lang w:bidi="uk-UA"/>
        </w:rPr>
        <w:t>форм</w:t>
      </w:r>
      <w:r>
        <w:rPr>
          <w:lang w:bidi="uk-UA"/>
        </w:rPr>
        <w:t xml:space="preserve"> </w:t>
      </w:r>
      <w:r>
        <w:rPr>
          <w:rFonts w:hint="eastAsia"/>
          <w:lang w:bidi="uk-UA"/>
        </w:rPr>
        <w:t>работы</w:t>
      </w:r>
      <w:r>
        <w:rPr>
          <w:lang w:bidi="uk-UA"/>
        </w:rPr>
        <w:t xml:space="preserve"> </w:t>
      </w:r>
      <w:r>
        <w:rPr>
          <w:rFonts w:hint="eastAsia"/>
          <w:lang w:bidi="uk-UA"/>
        </w:rPr>
        <w:t>по</w:t>
      </w:r>
      <w:r>
        <w:rPr>
          <w:lang w:bidi="uk-UA"/>
        </w:rPr>
        <w:t xml:space="preserve"> </w:t>
      </w:r>
      <w:r>
        <w:rPr>
          <w:rFonts w:hint="eastAsia"/>
          <w:lang w:bidi="uk-UA"/>
        </w:rPr>
        <w:t>профессиональной</w:t>
      </w:r>
      <w:r>
        <w:rPr>
          <w:lang w:bidi="uk-UA"/>
        </w:rPr>
        <w:t xml:space="preserve"> </w:t>
      </w:r>
      <w:r>
        <w:rPr>
          <w:rFonts w:hint="eastAsia"/>
          <w:lang w:bidi="uk-UA"/>
        </w:rPr>
        <w:t>направленности</w:t>
      </w:r>
      <w:r>
        <w:rPr>
          <w:lang w:bidi="uk-UA"/>
        </w:rPr>
        <w:t xml:space="preserve"> </w:t>
      </w:r>
      <w:r>
        <w:rPr>
          <w:rFonts w:hint="eastAsia"/>
          <w:lang w:bidi="uk-UA"/>
        </w:rPr>
        <w:t>студентов</w:t>
      </w:r>
    </w:p>
    <w:p w14:paraId="4B226C2A" w14:textId="77777777" w:rsidR="00FB24AB" w:rsidRDefault="00FB24AB" w:rsidP="00FB24AB">
      <w:pPr>
        <w:rPr>
          <w:lang w:bidi="uk-UA"/>
        </w:rPr>
      </w:pPr>
    </w:p>
    <w:p w14:paraId="029C6320" w14:textId="77777777" w:rsidR="00FB24AB" w:rsidRDefault="00FB24AB" w:rsidP="00FB24AB">
      <w:pPr>
        <w:rPr>
          <w:lang w:bidi="uk-UA"/>
        </w:rPr>
      </w:pPr>
      <w:r>
        <w:rPr>
          <w:lang w:bidi="uk-UA"/>
        </w:rPr>
        <w:t xml:space="preserve">2.2. </w:t>
      </w:r>
      <w:r>
        <w:rPr>
          <w:rFonts w:hint="eastAsia"/>
          <w:lang w:bidi="uk-UA"/>
        </w:rPr>
        <w:t>Педагогическая</w:t>
      </w:r>
      <w:r>
        <w:rPr>
          <w:lang w:bidi="uk-UA"/>
        </w:rPr>
        <w:t xml:space="preserve"> </w:t>
      </w:r>
      <w:r>
        <w:rPr>
          <w:rFonts w:hint="eastAsia"/>
          <w:lang w:bidi="uk-UA"/>
        </w:rPr>
        <w:t>программа</w:t>
      </w:r>
      <w:r>
        <w:rPr>
          <w:lang w:bidi="uk-UA"/>
        </w:rPr>
        <w:t xml:space="preserve"> </w:t>
      </w:r>
      <w:r>
        <w:rPr>
          <w:rFonts w:hint="eastAsia"/>
          <w:lang w:bidi="uk-UA"/>
        </w:rPr>
        <w:t>поэтапного</w:t>
      </w:r>
      <w:r>
        <w:rPr>
          <w:lang w:bidi="uk-UA"/>
        </w:rPr>
        <w:t xml:space="preserve"> </w:t>
      </w:r>
      <w:r>
        <w:rPr>
          <w:rFonts w:hint="eastAsia"/>
          <w:lang w:bidi="uk-UA"/>
        </w:rPr>
        <w:t>формирования</w:t>
      </w:r>
      <w:r>
        <w:rPr>
          <w:lang w:bidi="uk-UA"/>
        </w:rPr>
        <w:t xml:space="preserve"> </w:t>
      </w:r>
      <w:r>
        <w:rPr>
          <w:rFonts w:hint="eastAsia"/>
          <w:lang w:bidi="uk-UA"/>
        </w:rPr>
        <w:t>профессионально</w:t>
      </w:r>
      <w:r>
        <w:rPr>
          <w:lang w:bidi="uk-UA"/>
        </w:rPr>
        <w:t xml:space="preserve"> - </w:t>
      </w:r>
      <w:r>
        <w:rPr>
          <w:rFonts w:hint="eastAsia"/>
          <w:lang w:bidi="uk-UA"/>
        </w:rPr>
        <w:t>культурной</w:t>
      </w:r>
      <w:r>
        <w:rPr>
          <w:lang w:bidi="uk-UA"/>
        </w:rPr>
        <w:t xml:space="preserve"> </w:t>
      </w:r>
      <w:r>
        <w:rPr>
          <w:rFonts w:hint="eastAsia"/>
          <w:lang w:bidi="uk-UA"/>
        </w:rPr>
        <w:t>направленности</w:t>
      </w:r>
    </w:p>
    <w:p w14:paraId="44936A43" w14:textId="77777777" w:rsidR="00FB24AB" w:rsidRDefault="00FB24AB" w:rsidP="00FB24AB">
      <w:pPr>
        <w:rPr>
          <w:lang w:bidi="uk-UA"/>
        </w:rPr>
      </w:pPr>
    </w:p>
    <w:p w14:paraId="6660698D" w14:textId="77777777" w:rsidR="00FB24AB" w:rsidRDefault="00FB24AB" w:rsidP="00FB24AB">
      <w:pPr>
        <w:rPr>
          <w:lang w:bidi="uk-UA"/>
        </w:rPr>
      </w:pPr>
      <w:r>
        <w:rPr>
          <w:lang w:bidi="uk-UA"/>
        </w:rPr>
        <w:t xml:space="preserve">2.3. </w:t>
      </w:r>
      <w:r>
        <w:rPr>
          <w:rFonts w:hint="eastAsia"/>
          <w:lang w:bidi="uk-UA"/>
        </w:rPr>
        <w:t>Обоснование</w:t>
      </w:r>
      <w:r>
        <w:rPr>
          <w:lang w:bidi="uk-UA"/>
        </w:rPr>
        <w:t xml:space="preserve"> </w:t>
      </w:r>
      <w:r>
        <w:rPr>
          <w:rFonts w:hint="eastAsia"/>
          <w:lang w:bidi="uk-UA"/>
        </w:rPr>
        <w:t>модели</w:t>
      </w:r>
      <w:r>
        <w:rPr>
          <w:lang w:bidi="uk-UA"/>
        </w:rPr>
        <w:t xml:space="preserve"> </w:t>
      </w:r>
      <w:r>
        <w:rPr>
          <w:rFonts w:hint="eastAsia"/>
          <w:lang w:bidi="uk-UA"/>
        </w:rPr>
        <w:t>формирования</w:t>
      </w:r>
      <w:r>
        <w:rPr>
          <w:lang w:bidi="uk-UA"/>
        </w:rPr>
        <w:t xml:space="preserve"> </w:t>
      </w:r>
      <w:r>
        <w:rPr>
          <w:rFonts w:hint="eastAsia"/>
          <w:lang w:bidi="uk-UA"/>
        </w:rPr>
        <w:t>этнической</w:t>
      </w:r>
      <w:r>
        <w:rPr>
          <w:lang w:bidi="uk-UA"/>
        </w:rPr>
        <w:t xml:space="preserve"> </w:t>
      </w:r>
      <w:r>
        <w:rPr>
          <w:rFonts w:hint="eastAsia"/>
          <w:lang w:bidi="uk-UA"/>
        </w:rPr>
        <w:t>н</w:t>
      </w:r>
      <w:r>
        <w:rPr>
          <w:rFonts w:hint="eastAsia"/>
          <w:lang w:bidi="uk-UA"/>
        </w:rPr>
        <w:lastRenderedPageBreak/>
        <w:t>аправленности</w:t>
      </w:r>
      <w:r>
        <w:rPr>
          <w:lang w:bidi="uk-UA"/>
        </w:rPr>
        <w:t xml:space="preserve"> </w:t>
      </w:r>
      <w:r>
        <w:rPr>
          <w:rFonts w:hint="eastAsia"/>
          <w:lang w:bidi="uk-UA"/>
        </w:rPr>
        <w:t>профессиональной</w:t>
      </w:r>
      <w:r>
        <w:rPr>
          <w:lang w:bidi="uk-UA"/>
        </w:rPr>
        <w:t xml:space="preserve"> </w:t>
      </w:r>
      <w:r>
        <w:rPr>
          <w:rFonts w:hint="eastAsia"/>
          <w:lang w:bidi="uk-UA"/>
        </w:rPr>
        <w:t>культуры</w:t>
      </w:r>
      <w:r>
        <w:rPr>
          <w:lang w:bidi="uk-UA"/>
        </w:rPr>
        <w:t xml:space="preserve"> </w:t>
      </w:r>
      <w:r>
        <w:rPr>
          <w:rFonts w:hint="eastAsia"/>
          <w:lang w:bidi="uk-UA"/>
        </w:rPr>
        <w:t>будущего</w:t>
      </w:r>
      <w:r>
        <w:rPr>
          <w:lang w:bidi="uk-UA"/>
        </w:rPr>
        <w:t xml:space="preserve"> </w:t>
      </w:r>
      <w:r>
        <w:rPr>
          <w:rFonts w:hint="eastAsia"/>
          <w:lang w:bidi="uk-UA"/>
        </w:rPr>
        <w:t>школьного</w:t>
      </w:r>
      <w:r>
        <w:rPr>
          <w:lang w:bidi="uk-UA"/>
        </w:rPr>
        <w:t xml:space="preserve"> </w:t>
      </w:r>
      <w:r>
        <w:rPr>
          <w:rFonts w:hint="eastAsia"/>
          <w:lang w:bidi="uk-UA"/>
        </w:rPr>
        <w:t>библиотекаря</w:t>
      </w:r>
    </w:p>
    <w:p w14:paraId="1BBE3592" w14:textId="77777777" w:rsidR="00FB24AB" w:rsidRDefault="00FB24AB" w:rsidP="00FB24AB">
      <w:pPr>
        <w:rPr>
          <w:lang w:bidi="uk-UA"/>
        </w:rPr>
      </w:pPr>
    </w:p>
    <w:p w14:paraId="6B19D25E" w14:textId="77777777" w:rsidR="00FB24AB" w:rsidRDefault="00FB24AB" w:rsidP="00FB24AB">
      <w:pPr>
        <w:rPr>
          <w:lang w:bidi="uk-UA"/>
        </w:rPr>
      </w:pPr>
      <w:r>
        <w:rPr>
          <w:lang w:bidi="uk-UA"/>
        </w:rPr>
        <w:t xml:space="preserve">2.4. </w:t>
      </w:r>
      <w:r>
        <w:rPr>
          <w:rFonts w:hint="eastAsia"/>
          <w:lang w:bidi="uk-UA"/>
        </w:rPr>
        <w:t>Опытно</w:t>
      </w:r>
      <w:r>
        <w:rPr>
          <w:lang w:bidi="uk-UA"/>
        </w:rPr>
        <w:t>-</w:t>
      </w:r>
      <w:r>
        <w:rPr>
          <w:rFonts w:hint="eastAsia"/>
          <w:lang w:bidi="uk-UA"/>
        </w:rPr>
        <w:t>экспериментальная</w:t>
      </w:r>
      <w:r>
        <w:rPr>
          <w:lang w:bidi="uk-UA"/>
        </w:rPr>
        <w:t xml:space="preserve"> </w:t>
      </w:r>
      <w:r>
        <w:rPr>
          <w:rFonts w:hint="eastAsia"/>
          <w:lang w:bidi="uk-UA"/>
        </w:rPr>
        <w:t>работа</w:t>
      </w:r>
      <w:r>
        <w:rPr>
          <w:lang w:bidi="uk-UA"/>
        </w:rPr>
        <w:t xml:space="preserve"> </w:t>
      </w:r>
      <w:r>
        <w:rPr>
          <w:rFonts w:hint="eastAsia"/>
          <w:lang w:bidi="uk-UA"/>
        </w:rPr>
        <w:t>по</w:t>
      </w:r>
      <w:r>
        <w:rPr>
          <w:lang w:bidi="uk-UA"/>
        </w:rPr>
        <w:t xml:space="preserve"> </w:t>
      </w:r>
      <w:r>
        <w:rPr>
          <w:rFonts w:hint="eastAsia"/>
          <w:lang w:bidi="uk-UA"/>
        </w:rPr>
        <w:t>внедрению</w:t>
      </w:r>
      <w:r>
        <w:rPr>
          <w:lang w:bidi="uk-UA"/>
        </w:rPr>
        <w:t xml:space="preserve"> </w:t>
      </w:r>
      <w:r>
        <w:rPr>
          <w:rFonts w:hint="eastAsia"/>
          <w:lang w:bidi="uk-UA"/>
        </w:rPr>
        <w:t>модели</w:t>
      </w:r>
      <w:r>
        <w:rPr>
          <w:lang w:bidi="uk-UA"/>
        </w:rPr>
        <w:t xml:space="preserve"> </w:t>
      </w:r>
      <w:r>
        <w:rPr>
          <w:rFonts w:hint="eastAsia"/>
          <w:lang w:bidi="uk-UA"/>
        </w:rPr>
        <w:t>формирования</w:t>
      </w:r>
      <w:r>
        <w:rPr>
          <w:lang w:bidi="uk-UA"/>
        </w:rPr>
        <w:t xml:space="preserve"> </w:t>
      </w:r>
      <w:r>
        <w:rPr>
          <w:rFonts w:hint="eastAsia"/>
          <w:lang w:bidi="uk-UA"/>
        </w:rPr>
        <w:t>этнической</w:t>
      </w:r>
      <w:r>
        <w:rPr>
          <w:lang w:bidi="uk-UA"/>
        </w:rPr>
        <w:t xml:space="preserve"> </w:t>
      </w:r>
      <w:r>
        <w:rPr>
          <w:rFonts w:hint="eastAsia"/>
          <w:lang w:bidi="uk-UA"/>
        </w:rPr>
        <w:t>направленности</w:t>
      </w:r>
      <w:r>
        <w:rPr>
          <w:lang w:bidi="uk-UA"/>
        </w:rPr>
        <w:t xml:space="preserve"> </w:t>
      </w:r>
      <w:r>
        <w:rPr>
          <w:rFonts w:hint="eastAsia"/>
          <w:lang w:bidi="uk-UA"/>
        </w:rPr>
        <w:t>профессиональной</w:t>
      </w:r>
    </w:p>
    <w:p w14:paraId="58A8400E" w14:textId="77777777" w:rsidR="00FB24AB" w:rsidRDefault="00FB24AB" w:rsidP="00FB24AB">
      <w:pPr>
        <w:rPr>
          <w:lang w:bidi="uk-UA"/>
        </w:rPr>
      </w:pPr>
    </w:p>
    <w:p w14:paraId="49AE461B" w14:textId="77777777" w:rsidR="00FB24AB" w:rsidRDefault="00FB24AB" w:rsidP="00FB24AB">
      <w:pPr>
        <w:rPr>
          <w:lang w:bidi="uk-UA"/>
        </w:rPr>
      </w:pPr>
      <w:r>
        <w:rPr>
          <w:rFonts w:hint="eastAsia"/>
          <w:lang w:bidi="uk-UA"/>
        </w:rPr>
        <w:t>культуры</w:t>
      </w:r>
    </w:p>
    <w:p w14:paraId="3DC45EAA" w14:textId="77777777" w:rsidR="00FB24AB" w:rsidRDefault="00FB24AB" w:rsidP="00FB24AB">
      <w:pPr>
        <w:rPr>
          <w:lang w:bidi="uk-UA"/>
        </w:rPr>
      </w:pPr>
    </w:p>
    <w:p w14:paraId="317065F8" w14:textId="77777777" w:rsidR="00FB24AB" w:rsidRDefault="00FB24AB" w:rsidP="00FB24AB">
      <w:pPr>
        <w:rPr>
          <w:lang w:bidi="uk-UA"/>
        </w:rPr>
      </w:pPr>
      <w:r>
        <w:rPr>
          <w:rFonts w:hint="eastAsia"/>
          <w:lang w:bidi="uk-UA"/>
        </w:rPr>
        <w:t>Выводы</w:t>
      </w:r>
      <w:r>
        <w:rPr>
          <w:lang w:bidi="uk-UA"/>
        </w:rPr>
        <w:t xml:space="preserve"> </w:t>
      </w:r>
      <w:r>
        <w:rPr>
          <w:rFonts w:hint="eastAsia"/>
          <w:lang w:bidi="uk-UA"/>
        </w:rPr>
        <w:t>по</w:t>
      </w:r>
      <w:r>
        <w:rPr>
          <w:lang w:bidi="uk-UA"/>
        </w:rPr>
        <w:t xml:space="preserve"> </w:t>
      </w:r>
      <w:r>
        <w:rPr>
          <w:rFonts w:hint="eastAsia"/>
          <w:lang w:bidi="uk-UA"/>
        </w:rPr>
        <w:t>второй</w:t>
      </w:r>
      <w:r>
        <w:rPr>
          <w:lang w:bidi="uk-UA"/>
        </w:rPr>
        <w:t xml:space="preserve"> </w:t>
      </w:r>
      <w:r>
        <w:rPr>
          <w:rFonts w:hint="eastAsia"/>
          <w:lang w:bidi="uk-UA"/>
        </w:rPr>
        <w:t>главе</w:t>
      </w:r>
    </w:p>
    <w:p w14:paraId="40049623" w14:textId="77777777" w:rsidR="00FB24AB" w:rsidRDefault="00FB24AB" w:rsidP="00FB24AB">
      <w:pPr>
        <w:rPr>
          <w:lang w:bidi="uk-UA"/>
        </w:rPr>
      </w:pPr>
    </w:p>
    <w:p w14:paraId="0B009BA7" w14:textId="77777777" w:rsidR="00FB24AB" w:rsidRDefault="00FB24AB" w:rsidP="00FB24AB">
      <w:pPr>
        <w:rPr>
          <w:lang w:bidi="uk-UA"/>
        </w:rPr>
      </w:pPr>
      <w:r>
        <w:rPr>
          <w:rFonts w:hint="eastAsia"/>
          <w:lang w:bidi="uk-UA"/>
        </w:rPr>
        <w:t>Заключение</w:t>
      </w:r>
    </w:p>
    <w:p w14:paraId="31600E77" w14:textId="77777777" w:rsidR="00FB24AB" w:rsidRDefault="00FB24AB" w:rsidP="00FB24AB">
      <w:pPr>
        <w:rPr>
          <w:lang w:bidi="uk-UA"/>
        </w:rPr>
      </w:pPr>
    </w:p>
    <w:p w14:paraId="1546650A" w14:textId="4D17B8EE" w:rsidR="00FB24AB" w:rsidRPr="00FB24AB" w:rsidRDefault="00FB24AB" w:rsidP="00FB24AB">
      <w:pPr>
        <w:rPr>
          <w:lang w:bidi="uk-UA"/>
        </w:rPr>
      </w:pPr>
      <w:r>
        <w:rPr>
          <w:rFonts w:hint="eastAsia"/>
          <w:lang w:bidi="uk-UA"/>
        </w:rPr>
        <w:t>Список</w:t>
      </w:r>
      <w:r>
        <w:rPr>
          <w:lang w:bidi="uk-UA"/>
        </w:rPr>
        <w:t xml:space="preserve"> </w:t>
      </w:r>
      <w:r>
        <w:rPr>
          <w:rFonts w:hint="eastAsia"/>
          <w:lang w:bidi="uk-UA"/>
        </w:rPr>
        <w:t>использованной</w:t>
      </w:r>
      <w:r>
        <w:rPr>
          <w:lang w:bidi="uk-UA"/>
        </w:rPr>
        <w:t xml:space="preserve"> </w:t>
      </w:r>
      <w:r>
        <w:rPr>
          <w:rFonts w:hint="eastAsia"/>
          <w:lang w:bidi="uk-UA"/>
        </w:rPr>
        <w:t>литературы</w:t>
      </w:r>
    </w:p>
    <w:sectPr w:rsidR="00FB24AB" w:rsidRPr="00FB24AB" w:rsidSect="007222B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ABE9" w14:textId="77777777" w:rsidR="007222BC" w:rsidRDefault="007222BC">
      <w:pPr>
        <w:spacing w:after="0" w:line="240" w:lineRule="auto"/>
      </w:pPr>
      <w:r>
        <w:separator/>
      </w:r>
    </w:p>
  </w:endnote>
  <w:endnote w:type="continuationSeparator" w:id="0">
    <w:p w14:paraId="29151079" w14:textId="77777777" w:rsidR="007222BC" w:rsidRDefault="0072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92EB" w14:textId="77777777" w:rsidR="007222BC" w:rsidRDefault="007222BC"/>
    <w:p w14:paraId="2CD10F39" w14:textId="77777777" w:rsidR="007222BC" w:rsidRDefault="007222BC"/>
    <w:p w14:paraId="6B41CCFB" w14:textId="77777777" w:rsidR="007222BC" w:rsidRDefault="007222BC"/>
    <w:p w14:paraId="566199C4" w14:textId="77777777" w:rsidR="007222BC" w:rsidRDefault="007222BC"/>
    <w:p w14:paraId="7954D349" w14:textId="77777777" w:rsidR="007222BC" w:rsidRDefault="007222BC"/>
    <w:p w14:paraId="463A849D" w14:textId="77777777" w:rsidR="007222BC" w:rsidRDefault="007222BC"/>
    <w:p w14:paraId="4DFE66DB" w14:textId="77777777" w:rsidR="007222BC" w:rsidRDefault="007222B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9294C8" wp14:editId="1162782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16E1" w14:textId="77777777" w:rsidR="007222BC" w:rsidRDefault="007222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9294C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9D16E1" w14:textId="77777777" w:rsidR="007222BC" w:rsidRDefault="007222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BCC802" w14:textId="77777777" w:rsidR="007222BC" w:rsidRDefault="007222BC"/>
    <w:p w14:paraId="6C51D681" w14:textId="77777777" w:rsidR="007222BC" w:rsidRDefault="007222BC"/>
    <w:p w14:paraId="1A9F14A4" w14:textId="77777777" w:rsidR="007222BC" w:rsidRDefault="007222B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A82C30" wp14:editId="13B3F3E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88A0" w14:textId="77777777" w:rsidR="007222BC" w:rsidRDefault="007222BC"/>
                          <w:p w14:paraId="4D4D3BE3" w14:textId="77777777" w:rsidR="007222BC" w:rsidRDefault="007222B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A82C3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7388A0" w14:textId="77777777" w:rsidR="007222BC" w:rsidRDefault="007222BC"/>
                    <w:p w14:paraId="4D4D3BE3" w14:textId="77777777" w:rsidR="007222BC" w:rsidRDefault="007222B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3E7A221" w14:textId="77777777" w:rsidR="007222BC" w:rsidRDefault="007222BC"/>
    <w:p w14:paraId="4843C1ED" w14:textId="77777777" w:rsidR="007222BC" w:rsidRDefault="007222BC">
      <w:pPr>
        <w:rPr>
          <w:sz w:val="2"/>
          <w:szCs w:val="2"/>
        </w:rPr>
      </w:pPr>
    </w:p>
    <w:p w14:paraId="6A737730" w14:textId="77777777" w:rsidR="007222BC" w:rsidRDefault="007222BC"/>
    <w:p w14:paraId="6AB06153" w14:textId="77777777" w:rsidR="007222BC" w:rsidRDefault="007222BC">
      <w:pPr>
        <w:spacing w:after="0" w:line="240" w:lineRule="auto"/>
      </w:pPr>
    </w:p>
  </w:footnote>
  <w:footnote w:type="continuationSeparator" w:id="0">
    <w:p w14:paraId="77498CEF" w14:textId="77777777" w:rsidR="007222BC" w:rsidRDefault="0072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5B"/>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2BC"/>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47"/>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C06"/>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2</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294</cp:revision>
  <cp:lastPrinted>2009-02-06T05:36:00Z</cp:lastPrinted>
  <dcterms:created xsi:type="dcterms:W3CDTF">2024-01-07T13:43:00Z</dcterms:created>
  <dcterms:modified xsi:type="dcterms:W3CDTF">2024-01-16T18:22:00Z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