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8E" w:rsidRPr="00E26D8E" w:rsidRDefault="00E26D8E" w:rsidP="00E26D8E">
      <w:pPr>
        <w:rPr>
          <w:rFonts w:ascii="Times New Roman" w:eastAsia="Times New Roman" w:hAnsi="Times New Roman" w:cs="Times New Roman"/>
          <w:kern w:val="0"/>
          <w:sz w:val="28"/>
          <w:szCs w:val="28"/>
          <w:lang w:eastAsia="ru-RU"/>
        </w:rPr>
      </w:pPr>
      <w:proofErr w:type="spellStart"/>
      <w:r w:rsidRPr="00E26D8E">
        <w:rPr>
          <w:rFonts w:ascii="Times New Roman" w:eastAsia="Times New Roman" w:hAnsi="Times New Roman" w:cs="Times New Roman" w:hint="eastAsia"/>
          <w:kern w:val="0"/>
          <w:sz w:val="28"/>
          <w:szCs w:val="28"/>
          <w:lang w:eastAsia="ru-RU"/>
        </w:rPr>
        <w:t>Залюбовський</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Марк</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Геннадійович</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докторант</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кафедри</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механічної</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інженерії</w:t>
      </w:r>
      <w:proofErr w:type="spellEnd"/>
    </w:p>
    <w:p w:rsidR="00E26D8E" w:rsidRPr="00E26D8E" w:rsidRDefault="00E26D8E" w:rsidP="00E26D8E">
      <w:pPr>
        <w:rPr>
          <w:rFonts w:ascii="Times New Roman" w:eastAsia="Times New Roman" w:hAnsi="Times New Roman" w:cs="Times New Roman"/>
          <w:kern w:val="0"/>
          <w:sz w:val="28"/>
          <w:szCs w:val="28"/>
          <w:lang w:eastAsia="ru-RU"/>
        </w:rPr>
      </w:pPr>
      <w:proofErr w:type="spellStart"/>
      <w:r w:rsidRPr="00E26D8E">
        <w:rPr>
          <w:rFonts w:ascii="Times New Roman" w:eastAsia="Times New Roman" w:hAnsi="Times New Roman" w:cs="Times New Roman" w:hint="eastAsia"/>
          <w:kern w:val="0"/>
          <w:sz w:val="28"/>
          <w:szCs w:val="28"/>
          <w:lang w:eastAsia="ru-RU"/>
        </w:rPr>
        <w:t>Київського</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національного</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університету</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технологій</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та</w:t>
      </w:r>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дизайну</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Назва</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дисертації</w:t>
      </w:r>
      <w:proofErr w:type="spellEnd"/>
      <w:r w:rsidRPr="00E26D8E">
        <w:rPr>
          <w:rFonts w:ascii="Times New Roman" w:eastAsia="Times New Roman" w:hAnsi="Times New Roman" w:cs="Times New Roman"/>
          <w:kern w:val="0"/>
          <w:sz w:val="28"/>
          <w:szCs w:val="28"/>
          <w:lang w:eastAsia="ru-RU"/>
        </w:rPr>
        <w:t>:</w:t>
      </w:r>
    </w:p>
    <w:p w:rsidR="00E26D8E" w:rsidRPr="00E26D8E" w:rsidRDefault="00E26D8E" w:rsidP="00E26D8E">
      <w:pPr>
        <w:rPr>
          <w:rFonts w:ascii="Times New Roman" w:eastAsia="Times New Roman" w:hAnsi="Times New Roman" w:cs="Times New Roman"/>
          <w:kern w:val="0"/>
          <w:sz w:val="28"/>
          <w:szCs w:val="28"/>
          <w:lang w:eastAsia="ru-RU"/>
        </w:rPr>
      </w:pPr>
      <w:r w:rsidRPr="00E26D8E">
        <w:rPr>
          <w:rFonts w:ascii="Times New Roman" w:eastAsia="Times New Roman" w:hAnsi="Times New Roman" w:cs="Times New Roman" w:hint="eastAsia"/>
          <w:kern w:val="0"/>
          <w:sz w:val="28"/>
          <w:szCs w:val="28"/>
          <w:lang w:eastAsia="ru-RU"/>
        </w:rPr>
        <w:t>«</w:t>
      </w:r>
      <w:proofErr w:type="spellStart"/>
      <w:r w:rsidRPr="00E26D8E">
        <w:rPr>
          <w:rFonts w:ascii="Times New Roman" w:eastAsia="Times New Roman" w:hAnsi="Times New Roman" w:cs="Times New Roman" w:hint="eastAsia"/>
          <w:kern w:val="0"/>
          <w:sz w:val="28"/>
          <w:szCs w:val="28"/>
          <w:lang w:eastAsia="ru-RU"/>
        </w:rPr>
        <w:t>Розвиток</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наукових</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основ</w:t>
      </w:r>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синтезу</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механізмів</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машин</w:t>
      </w:r>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для</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фінішної</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обробки</w:t>
      </w:r>
      <w:proofErr w:type="spellEnd"/>
    </w:p>
    <w:p w:rsidR="00E26D8E" w:rsidRPr="00E26D8E" w:rsidRDefault="00E26D8E" w:rsidP="00E26D8E">
      <w:pPr>
        <w:rPr>
          <w:rFonts w:ascii="Times New Roman" w:eastAsia="Times New Roman" w:hAnsi="Times New Roman" w:cs="Times New Roman"/>
          <w:kern w:val="0"/>
          <w:sz w:val="28"/>
          <w:szCs w:val="28"/>
          <w:lang w:eastAsia="ru-RU"/>
        </w:rPr>
      </w:pPr>
      <w:proofErr w:type="spellStart"/>
      <w:r w:rsidRPr="00E26D8E">
        <w:rPr>
          <w:rFonts w:ascii="Times New Roman" w:eastAsia="Times New Roman" w:hAnsi="Times New Roman" w:cs="Times New Roman" w:hint="eastAsia"/>
          <w:kern w:val="0"/>
          <w:sz w:val="28"/>
          <w:szCs w:val="28"/>
          <w:lang w:eastAsia="ru-RU"/>
        </w:rPr>
        <w:t>фурнітури</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виробів</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легкої</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промисловості</w:t>
      </w:r>
      <w:proofErr w:type="spellEnd"/>
      <w:r w:rsidRPr="00E26D8E">
        <w:rPr>
          <w:rFonts w:ascii="Times New Roman" w:eastAsia="Times New Roman" w:hAnsi="Times New Roman" w:cs="Times New Roman" w:hint="eastAsia"/>
          <w:kern w:val="0"/>
          <w:sz w:val="28"/>
          <w:szCs w:val="28"/>
          <w:lang w:eastAsia="ru-RU"/>
        </w:rPr>
        <w:t>»</w:t>
      </w:r>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Шифр</w:t>
      </w:r>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та</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назва</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спеціальності</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w:t>
      </w:r>
      <w:r w:rsidRPr="00E26D8E">
        <w:rPr>
          <w:rFonts w:ascii="Times New Roman" w:eastAsia="Times New Roman" w:hAnsi="Times New Roman" w:cs="Times New Roman"/>
          <w:kern w:val="0"/>
          <w:sz w:val="28"/>
          <w:szCs w:val="28"/>
          <w:lang w:eastAsia="ru-RU"/>
        </w:rPr>
        <w:t xml:space="preserve"> 05.05.10</w:t>
      </w:r>
    </w:p>
    <w:p w:rsidR="00E26D8E" w:rsidRPr="00E26D8E" w:rsidRDefault="00E26D8E" w:rsidP="00E26D8E">
      <w:pPr>
        <w:rPr>
          <w:rFonts w:ascii="Times New Roman" w:eastAsia="Times New Roman" w:hAnsi="Times New Roman" w:cs="Times New Roman"/>
          <w:kern w:val="0"/>
          <w:sz w:val="28"/>
          <w:szCs w:val="28"/>
          <w:lang w:eastAsia="ru-RU"/>
        </w:rPr>
      </w:pPr>
      <w:r w:rsidRPr="00E26D8E">
        <w:rPr>
          <w:rFonts w:ascii="Times New Roman" w:eastAsia="Times New Roman" w:hAnsi="Times New Roman" w:cs="Times New Roman" w:hint="eastAsia"/>
          <w:kern w:val="0"/>
          <w:sz w:val="28"/>
          <w:szCs w:val="28"/>
          <w:lang w:eastAsia="ru-RU"/>
        </w:rPr>
        <w:t>«</w:t>
      </w:r>
      <w:proofErr w:type="spellStart"/>
      <w:r w:rsidRPr="00E26D8E">
        <w:rPr>
          <w:rFonts w:ascii="Times New Roman" w:eastAsia="Times New Roman" w:hAnsi="Times New Roman" w:cs="Times New Roman" w:hint="eastAsia"/>
          <w:kern w:val="0"/>
          <w:sz w:val="28"/>
          <w:szCs w:val="28"/>
          <w:lang w:eastAsia="ru-RU"/>
        </w:rPr>
        <w:t>Машини</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легкої</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промисловості</w:t>
      </w:r>
      <w:proofErr w:type="spellEnd"/>
      <w:r w:rsidRPr="00E26D8E">
        <w:rPr>
          <w:rFonts w:ascii="Times New Roman" w:eastAsia="Times New Roman" w:hAnsi="Times New Roman" w:cs="Times New Roman" w:hint="eastAsia"/>
          <w:kern w:val="0"/>
          <w:sz w:val="28"/>
          <w:szCs w:val="28"/>
          <w:lang w:eastAsia="ru-RU"/>
        </w:rPr>
        <w:t>»</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Спецрада</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Д</w:t>
      </w:r>
      <w:r w:rsidRPr="00E26D8E">
        <w:rPr>
          <w:rFonts w:ascii="Times New Roman" w:eastAsia="Times New Roman" w:hAnsi="Times New Roman" w:cs="Times New Roman"/>
          <w:kern w:val="0"/>
          <w:sz w:val="28"/>
          <w:szCs w:val="28"/>
          <w:lang w:eastAsia="ru-RU"/>
        </w:rPr>
        <w:t xml:space="preserve"> 26.102.02 </w:t>
      </w:r>
      <w:proofErr w:type="spellStart"/>
      <w:r w:rsidRPr="00E26D8E">
        <w:rPr>
          <w:rFonts w:ascii="Times New Roman" w:eastAsia="Times New Roman" w:hAnsi="Times New Roman" w:cs="Times New Roman" w:hint="eastAsia"/>
          <w:kern w:val="0"/>
          <w:sz w:val="28"/>
          <w:szCs w:val="28"/>
          <w:lang w:eastAsia="ru-RU"/>
        </w:rPr>
        <w:t>Київського</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національного</w:t>
      </w:r>
      <w:proofErr w:type="spellEnd"/>
    </w:p>
    <w:p w:rsidR="00261339" w:rsidRPr="00E26D8E" w:rsidRDefault="00E26D8E" w:rsidP="00E26D8E">
      <w:proofErr w:type="spellStart"/>
      <w:r w:rsidRPr="00E26D8E">
        <w:rPr>
          <w:rFonts w:ascii="Times New Roman" w:eastAsia="Times New Roman" w:hAnsi="Times New Roman" w:cs="Times New Roman" w:hint="eastAsia"/>
          <w:kern w:val="0"/>
          <w:sz w:val="28"/>
          <w:szCs w:val="28"/>
          <w:lang w:eastAsia="ru-RU"/>
        </w:rPr>
        <w:t>університету</w:t>
      </w:r>
      <w:proofErr w:type="spellEnd"/>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технологій</w:t>
      </w:r>
      <w:proofErr w:type="spellEnd"/>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та</w:t>
      </w:r>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дизайну</w:t>
      </w:r>
      <w:r w:rsidRPr="00E26D8E">
        <w:rPr>
          <w:rFonts w:ascii="Times New Roman" w:eastAsia="Times New Roman" w:hAnsi="Times New Roman" w:cs="Times New Roman"/>
          <w:kern w:val="0"/>
          <w:sz w:val="28"/>
          <w:szCs w:val="28"/>
          <w:lang w:eastAsia="ru-RU"/>
        </w:rPr>
        <w:t xml:space="preserve"> </w:t>
      </w:r>
      <w:r w:rsidRPr="00E26D8E">
        <w:rPr>
          <w:rFonts w:ascii="Times New Roman" w:eastAsia="Times New Roman" w:hAnsi="Times New Roman" w:cs="Times New Roman" w:hint="eastAsia"/>
          <w:kern w:val="0"/>
          <w:sz w:val="28"/>
          <w:szCs w:val="28"/>
          <w:lang w:eastAsia="ru-RU"/>
        </w:rPr>
        <w:t>МОН</w:t>
      </w:r>
      <w:r w:rsidRPr="00E26D8E">
        <w:rPr>
          <w:rFonts w:ascii="Times New Roman" w:eastAsia="Times New Roman" w:hAnsi="Times New Roman" w:cs="Times New Roman"/>
          <w:kern w:val="0"/>
          <w:sz w:val="28"/>
          <w:szCs w:val="28"/>
          <w:lang w:eastAsia="ru-RU"/>
        </w:rPr>
        <w:t xml:space="preserve"> </w:t>
      </w:r>
      <w:proofErr w:type="spellStart"/>
      <w:r w:rsidRPr="00E26D8E">
        <w:rPr>
          <w:rFonts w:ascii="Times New Roman" w:eastAsia="Times New Roman" w:hAnsi="Times New Roman" w:cs="Times New Roman" w:hint="eastAsia"/>
          <w:kern w:val="0"/>
          <w:sz w:val="28"/>
          <w:szCs w:val="28"/>
          <w:lang w:eastAsia="ru-RU"/>
        </w:rPr>
        <w:t>України</w:t>
      </w:r>
      <w:bookmarkStart w:id="0" w:name="_GoBack"/>
      <w:bookmarkEnd w:id="0"/>
      <w:proofErr w:type="spellEnd"/>
    </w:p>
    <w:sectPr w:rsidR="00261339" w:rsidRPr="00E26D8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B62" w:rsidRDefault="00526B62">
      <w:pPr>
        <w:spacing w:after="0" w:line="240" w:lineRule="auto"/>
      </w:pPr>
      <w:r>
        <w:separator/>
      </w:r>
    </w:p>
  </w:endnote>
  <w:endnote w:type="continuationSeparator" w:id="0">
    <w:p w:rsidR="00526B62" w:rsidRDefault="0052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B62" w:rsidRDefault="00526B62"/>
    <w:p w:rsidR="00526B62" w:rsidRDefault="00526B62"/>
    <w:p w:rsidR="00526B62" w:rsidRDefault="00526B62"/>
    <w:p w:rsidR="00526B62" w:rsidRDefault="00526B62"/>
    <w:p w:rsidR="00526B62" w:rsidRDefault="00526B62"/>
    <w:p w:rsidR="00526B62" w:rsidRDefault="00526B62"/>
    <w:p w:rsidR="00526B62" w:rsidRDefault="00526B6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B62" w:rsidRDefault="00526B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26B62" w:rsidRDefault="00526B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26B62" w:rsidRDefault="00526B62"/>
    <w:p w:rsidR="00526B62" w:rsidRDefault="00526B62"/>
    <w:p w:rsidR="00526B62" w:rsidRDefault="00526B6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B62" w:rsidRDefault="00526B62"/>
                          <w:p w:rsidR="00526B62" w:rsidRDefault="00526B6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26B62" w:rsidRDefault="00526B62"/>
                    <w:p w:rsidR="00526B62" w:rsidRDefault="00526B6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26B62" w:rsidRDefault="00526B62"/>
    <w:p w:rsidR="00526B62" w:rsidRDefault="00526B62">
      <w:pPr>
        <w:rPr>
          <w:sz w:val="2"/>
          <w:szCs w:val="2"/>
        </w:rPr>
      </w:pPr>
    </w:p>
    <w:p w:rsidR="00526B62" w:rsidRDefault="00526B62"/>
    <w:p w:rsidR="00526B62" w:rsidRDefault="00526B62">
      <w:pPr>
        <w:spacing w:after="0" w:line="240" w:lineRule="auto"/>
      </w:pPr>
    </w:p>
  </w:footnote>
  <w:footnote w:type="continuationSeparator" w:id="0">
    <w:p w:rsidR="00526B62" w:rsidRDefault="0052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2"/>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25A83-662B-4316-A66D-D981FB47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9234</TotalTime>
  <Pages>1</Pages>
  <Words>63</Words>
  <Characters>362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220</cp:revision>
  <cp:lastPrinted>2009-02-06T05:36:00Z</cp:lastPrinted>
  <dcterms:created xsi:type="dcterms:W3CDTF">2023-04-19T19:47:00Z</dcterms:created>
  <dcterms:modified xsi:type="dcterms:W3CDTF">2023-05-17T10:57:00Z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