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02" w:rsidRDefault="00FD0D02" w:rsidP="00FD0D0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Чернецька Наталія Василівна</w:t>
      </w:r>
      <w:r>
        <w:rPr>
          <w:rFonts w:ascii="Arial" w:hAnsi="Arial" w:cs="Arial"/>
          <w:kern w:val="0"/>
          <w:sz w:val="28"/>
          <w:szCs w:val="28"/>
          <w:lang w:eastAsia="ru-RU"/>
        </w:rPr>
        <w:t>, аспірант Буковинського державного</w:t>
      </w:r>
    </w:p>
    <w:p w:rsidR="00FD0D02" w:rsidRDefault="00FD0D02" w:rsidP="00FD0D0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медичного університету, тема дисертації: «Клінічно-патогенетичні</w:t>
      </w:r>
    </w:p>
    <w:p w:rsidR="00FD0D02" w:rsidRDefault="00FD0D02" w:rsidP="00FD0D0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особливості та диференційоване лікування хронічного обструктивного</w:t>
      </w:r>
    </w:p>
    <w:p w:rsidR="00FD0D02" w:rsidRDefault="00FD0D02" w:rsidP="00FD0D0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захворювання легень, поєднаного із цукровим діабетом типу 2», (за</w:t>
      </w:r>
    </w:p>
    <w:p w:rsidR="00FD0D02" w:rsidRDefault="00FD0D02" w:rsidP="00FD0D0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спеціальністю: 222 – Медицина; галузь знань: 22; спеціалізація:</w:t>
      </w:r>
    </w:p>
    <w:p w:rsidR="00FD0D02" w:rsidRDefault="00FD0D02" w:rsidP="00FD0D0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14.01.04 – Внутрішні хвороби) Спеціалізована Вчена рада ДФ</w:t>
      </w:r>
    </w:p>
    <w:p w:rsidR="00805889" w:rsidRPr="00FD0D02" w:rsidRDefault="00FD0D02" w:rsidP="00FD0D02">
      <w:r>
        <w:rPr>
          <w:rFonts w:ascii="Arial" w:hAnsi="Arial" w:cs="Arial"/>
          <w:kern w:val="0"/>
          <w:sz w:val="28"/>
          <w:szCs w:val="28"/>
          <w:lang w:eastAsia="ru-RU"/>
        </w:rPr>
        <w:t>76.600.010 у Буковинському державному медичному університеті</w:t>
      </w:r>
    </w:p>
    <w:sectPr w:rsidR="00805889" w:rsidRPr="00FD0D0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666143">
    <w:pPr>
      <w:rPr>
        <w:sz w:val="2"/>
        <w:szCs w:val="2"/>
      </w:rPr>
    </w:pPr>
    <w:r w:rsidRPr="0066614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666143">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666143">
    <w:pPr>
      <w:rPr>
        <w:sz w:val="2"/>
        <w:szCs w:val="2"/>
      </w:rPr>
    </w:pPr>
    <w:r w:rsidRPr="0066614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666143">
                <w:pPr>
                  <w:spacing w:line="240" w:lineRule="auto"/>
                </w:pPr>
                <w:fldSimple w:instr=" PAGE \* MERGEFORMAT ">
                  <w:r w:rsidR="00FD0D02" w:rsidRPr="00FD0D0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666143">
      <w:pPr>
        <w:rPr>
          <w:sz w:val="2"/>
          <w:szCs w:val="2"/>
        </w:rPr>
      </w:pPr>
      <w:r w:rsidRPr="0066614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666143">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666143">
      <w:pPr>
        <w:rPr>
          <w:sz w:val="2"/>
          <w:szCs w:val="2"/>
        </w:rPr>
      </w:pPr>
      <w:r w:rsidRPr="0066614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666143">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935A5-F41E-4025-AF21-A62AC5FD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2021-10-30T16:33:00Z</dcterms:created>
  <dcterms:modified xsi:type="dcterms:W3CDTF">2021-10-30T17:33:00Z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