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E357" w14:textId="6FC8053C" w:rsidR="0044783D" w:rsidRDefault="00ED3041" w:rsidP="00ED3041">
      <w:pPr>
        <w:rPr>
          <w:rFonts w:ascii="Times New Roman" w:eastAsia="Arial Unicode MS" w:hAnsi="Times New Roman" w:cs="Times New Roman"/>
          <w:b/>
          <w:bCs/>
          <w:color w:val="000000"/>
          <w:kern w:val="0"/>
          <w:sz w:val="28"/>
          <w:szCs w:val="28"/>
          <w:lang w:eastAsia="ru-RU" w:bidi="uk-UA"/>
        </w:rPr>
      </w:pPr>
      <w:r w:rsidRPr="00ED3041">
        <w:rPr>
          <w:rFonts w:ascii="Times New Roman" w:eastAsia="Arial Unicode MS" w:hAnsi="Times New Roman" w:cs="Times New Roman" w:hint="eastAsia"/>
          <w:b/>
          <w:bCs/>
          <w:color w:val="000000"/>
          <w:kern w:val="0"/>
          <w:sz w:val="28"/>
          <w:szCs w:val="28"/>
          <w:lang w:eastAsia="ru-RU" w:bidi="uk-UA"/>
        </w:rPr>
        <w:t>Юдаев</w:t>
      </w:r>
      <w:r w:rsidRPr="00ED3041">
        <w:rPr>
          <w:rFonts w:ascii="Times New Roman" w:eastAsia="Arial Unicode MS" w:hAnsi="Times New Roman" w:cs="Times New Roman"/>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Сергей</w:t>
      </w:r>
      <w:r w:rsidRPr="00ED3041">
        <w:rPr>
          <w:rFonts w:ascii="Times New Roman" w:eastAsia="Arial Unicode MS" w:hAnsi="Times New Roman" w:cs="Times New Roman"/>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Александрович</w:t>
      </w:r>
      <w:r>
        <w:rPr>
          <w:rFonts w:ascii="Times New Roman" w:eastAsia="Arial Unicode MS" w:hAnsi="Times New Roman" w:cs="Times New Roman" w:hint="eastAsia"/>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Разработка</w:t>
      </w:r>
      <w:r w:rsidRPr="00ED3041">
        <w:rPr>
          <w:rFonts w:ascii="Times New Roman" w:eastAsia="Arial Unicode MS" w:hAnsi="Times New Roman" w:cs="Times New Roman"/>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технологии</w:t>
      </w:r>
      <w:r w:rsidRPr="00ED3041">
        <w:rPr>
          <w:rFonts w:ascii="Times New Roman" w:eastAsia="Arial Unicode MS" w:hAnsi="Times New Roman" w:cs="Times New Roman"/>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эпоксидирования</w:t>
      </w:r>
      <w:r w:rsidRPr="00ED3041">
        <w:rPr>
          <w:rFonts w:ascii="Times New Roman" w:eastAsia="Arial Unicode MS" w:hAnsi="Times New Roman" w:cs="Times New Roman"/>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метиловых</w:t>
      </w:r>
      <w:r w:rsidRPr="00ED3041">
        <w:rPr>
          <w:rFonts w:ascii="Times New Roman" w:eastAsia="Arial Unicode MS" w:hAnsi="Times New Roman" w:cs="Times New Roman"/>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эфиров</w:t>
      </w:r>
      <w:r w:rsidRPr="00ED3041">
        <w:rPr>
          <w:rFonts w:ascii="Times New Roman" w:eastAsia="Arial Unicode MS" w:hAnsi="Times New Roman" w:cs="Times New Roman"/>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жирных</w:t>
      </w:r>
      <w:r w:rsidRPr="00ED3041">
        <w:rPr>
          <w:rFonts w:ascii="Times New Roman" w:eastAsia="Arial Unicode MS" w:hAnsi="Times New Roman" w:cs="Times New Roman"/>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кислот</w:t>
      </w:r>
      <w:r w:rsidRPr="00ED3041">
        <w:rPr>
          <w:rFonts w:ascii="Times New Roman" w:eastAsia="Arial Unicode MS" w:hAnsi="Times New Roman" w:cs="Times New Roman"/>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кислородом</w:t>
      </w:r>
      <w:r w:rsidRPr="00ED3041">
        <w:rPr>
          <w:rFonts w:ascii="Times New Roman" w:eastAsia="Arial Unicode MS" w:hAnsi="Times New Roman" w:cs="Times New Roman"/>
          <w:b/>
          <w:bCs/>
          <w:color w:val="000000"/>
          <w:kern w:val="0"/>
          <w:sz w:val="28"/>
          <w:szCs w:val="28"/>
          <w:lang w:eastAsia="ru-RU" w:bidi="uk-UA"/>
        </w:rPr>
        <w:t xml:space="preserve"> </w:t>
      </w:r>
      <w:r w:rsidRPr="00ED3041">
        <w:rPr>
          <w:rFonts w:ascii="Times New Roman" w:eastAsia="Arial Unicode MS" w:hAnsi="Times New Roman" w:cs="Times New Roman" w:hint="eastAsia"/>
          <w:b/>
          <w:bCs/>
          <w:color w:val="000000"/>
          <w:kern w:val="0"/>
          <w:sz w:val="28"/>
          <w:szCs w:val="28"/>
          <w:lang w:eastAsia="ru-RU" w:bidi="uk-UA"/>
        </w:rPr>
        <w:t>воздуха</w:t>
      </w:r>
    </w:p>
    <w:p w14:paraId="57C8EABE" w14:textId="77777777" w:rsidR="00ED3041" w:rsidRDefault="00ED3041" w:rsidP="00ED3041">
      <w:r>
        <w:rPr>
          <w:rFonts w:hint="eastAsia"/>
        </w:rPr>
        <w:t>ОГЛАВЛЕНИЕ</w:t>
      </w:r>
      <w:r>
        <w:t xml:space="preserve"> </w:t>
      </w:r>
      <w:r>
        <w:rPr>
          <w:rFonts w:hint="eastAsia"/>
        </w:rPr>
        <w:t>ДИССЕРТАЦИИ</w:t>
      </w:r>
    </w:p>
    <w:p w14:paraId="51E2541D" w14:textId="77777777" w:rsidR="00ED3041" w:rsidRDefault="00ED3041" w:rsidP="00ED3041">
      <w:r>
        <w:rPr>
          <w:rFonts w:hint="eastAsia"/>
        </w:rPr>
        <w:t>кандидат</w:t>
      </w:r>
      <w:r>
        <w:t xml:space="preserve"> </w:t>
      </w:r>
      <w:r>
        <w:rPr>
          <w:rFonts w:hint="eastAsia"/>
        </w:rPr>
        <w:t>наук</w:t>
      </w:r>
      <w:r>
        <w:t xml:space="preserve"> </w:t>
      </w:r>
      <w:r>
        <w:rPr>
          <w:rFonts w:hint="eastAsia"/>
        </w:rPr>
        <w:t>Юдаев</w:t>
      </w:r>
      <w:r>
        <w:t xml:space="preserve"> </w:t>
      </w:r>
      <w:r>
        <w:rPr>
          <w:rFonts w:hint="eastAsia"/>
        </w:rPr>
        <w:t>Сергей</w:t>
      </w:r>
      <w:r>
        <w:t xml:space="preserve"> </w:t>
      </w:r>
      <w:r>
        <w:rPr>
          <w:rFonts w:hint="eastAsia"/>
        </w:rPr>
        <w:t>Александрович</w:t>
      </w:r>
    </w:p>
    <w:p w14:paraId="72C1B53F" w14:textId="77777777" w:rsidR="00ED3041" w:rsidRDefault="00ED3041" w:rsidP="00ED3041">
      <w:r>
        <w:rPr>
          <w:rFonts w:hint="eastAsia"/>
        </w:rPr>
        <w:t>ВВЕДЕНИЕ</w:t>
      </w:r>
    </w:p>
    <w:p w14:paraId="0C53347D" w14:textId="77777777" w:rsidR="00ED3041" w:rsidRDefault="00ED3041" w:rsidP="00ED3041"/>
    <w:p w14:paraId="6F1169F6" w14:textId="77777777" w:rsidR="00ED3041" w:rsidRDefault="00ED3041" w:rsidP="00ED3041">
      <w:r>
        <w:rPr>
          <w:rFonts w:hint="eastAsia"/>
        </w:rPr>
        <w:t>Глава</w:t>
      </w:r>
      <w:r>
        <w:t xml:space="preserve"> 1. </w:t>
      </w:r>
      <w:r>
        <w:rPr>
          <w:rFonts w:hint="eastAsia"/>
        </w:rPr>
        <w:t>ЛИТЕРАТУРНЫЙ</w:t>
      </w:r>
      <w:r>
        <w:t xml:space="preserve"> </w:t>
      </w:r>
      <w:r>
        <w:rPr>
          <w:rFonts w:hint="eastAsia"/>
        </w:rPr>
        <w:t>ОБЗОР</w:t>
      </w:r>
    </w:p>
    <w:p w14:paraId="0A1AF84F" w14:textId="77777777" w:rsidR="00ED3041" w:rsidRDefault="00ED3041" w:rsidP="00ED3041"/>
    <w:p w14:paraId="47B49E94" w14:textId="77777777" w:rsidR="00ED3041" w:rsidRDefault="00ED3041" w:rsidP="00ED3041">
      <w:r>
        <w:t xml:space="preserve">1.1 </w:t>
      </w:r>
      <w:r>
        <w:rPr>
          <w:rFonts w:hint="eastAsia"/>
        </w:rPr>
        <w:t>Механизм</w:t>
      </w:r>
      <w:r>
        <w:t xml:space="preserve"> </w:t>
      </w:r>
      <w:r>
        <w:rPr>
          <w:rFonts w:hint="eastAsia"/>
        </w:rPr>
        <w:t>окисления</w:t>
      </w:r>
      <w:r>
        <w:t xml:space="preserve"> </w:t>
      </w:r>
      <w:r>
        <w:rPr>
          <w:rFonts w:hint="eastAsia"/>
        </w:rPr>
        <w:t>МЭЖК</w:t>
      </w:r>
    </w:p>
    <w:p w14:paraId="77347039" w14:textId="77777777" w:rsidR="00ED3041" w:rsidRDefault="00ED3041" w:rsidP="00ED3041"/>
    <w:p w14:paraId="31C24075" w14:textId="77777777" w:rsidR="00ED3041" w:rsidRDefault="00ED3041" w:rsidP="00ED3041">
      <w:r>
        <w:t xml:space="preserve">1.2 </w:t>
      </w:r>
      <w:r>
        <w:rPr>
          <w:rFonts w:hint="eastAsia"/>
        </w:rPr>
        <w:t>Способы</w:t>
      </w:r>
      <w:r>
        <w:t xml:space="preserve"> </w:t>
      </w:r>
      <w:r>
        <w:rPr>
          <w:rFonts w:hint="eastAsia"/>
        </w:rPr>
        <w:t>эпоксидирования</w:t>
      </w:r>
      <w:r>
        <w:t xml:space="preserve"> </w:t>
      </w:r>
      <w:r>
        <w:rPr>
          <w:rFonts w:hint="eastAsia"/>
        </w:rPr>
        <w:t>МЭЖК</w:t>
      </w:r>
      <w:r>
        <w:t xml:space="preserve"> </w:t>
      </w:r>
      <w:r>
        <w:rPr>
          <w:rFonts w:hint="eastAsia"/>
        </w:rPr>
        <w:t>и</w:t>
      </w:r>
      <w:r>
        <w:t xml:space="preserve"> </w:t>
      </w:r>
      <w:r>
        <w:rPr>
          <w:rFonts w:hint="eastAsia"/>
        </w:rPr>
        <w:t>растительных</w:t>
      </w:r>
      <w:r>
        <w:t xml:space="preserve"> </w:t>
      </w:r>
      <w:r>
        <w:rPr>
          <w:rFonts w:hint="eastAsia"/>
        </w:rPr>
        <w:t>масел</w:t>
      </w:r>
    </w:p>
    <w:p w14:paraId="042F84D3" w14:textId="77777777" w:rsidR="00ED3041" w:rsidRDefault="00ED3041" w:rsidP="00ED3041"/>
    <w:p w14:paraId="2E074E99" w14:textId="77777777" w:rsidR="00ED3041" w:rsidRDefault="00ED3041" w:rsidP="00ED3041">
      <w:r>
        <w:t xml:space="preserve">1.3 </w:t>
      </w:r>
      <w:r>
        <w:rPr>
          <w:rFonts w:hint="eastAsia"/>
        </w:rPr>
        <w:t>Методы</w:t>
      </w:r>
      <w:r>
        <w:t xml:space="preserve"> </w:t>
      </w:r>
      <w:r>
        <w:rPr>
          <w:rFonts w:hint="eastAsia"/>
        </w:rPr>
        <w:t>эпоксидирования</w:t>
      </w:r>
      <w:r>
        <w:t xml:space="preserve"> </w:t>
      </w:r>
      <w:r>
        <w:rPr>
          <w:rFonts w:hint="eastAsia"/>
        </w:rPr>
        <w:t>с</w:t>
      </w:r>
      <w:r>
        <w:t xml:space="preserve"> </w:t>
      </w:r>
      <w:r>
        <w:rPr>
          <w:rFonts w:hint="eastAsia"/>
        </w:rPr>
        <w:t>использованием</w:t>
      </w:r>
      <w:r>
        <w:t xml:space="preserve"> </w:t>
      </w:r>
      <w:r>
        <w:rPr>
          <w:rFonts w:hint="eastAsia"/>
        </w:rPr>
        <w:t>надкислот</w:t>
      </w:r>
    </w:p>
    <w:p w14:paraId="695F030B" w14:textId="77777777" w:rsidR="00ED3041" w:rsidRDefault="00ED3041" w:rsidP="00ED3041"/>
    <w:p w14:paraId="7D04B76D" w14:textId="77777777" w:rsidR="00ED3041" w:rsidRDefault="00ED3041" w:rsidP="00ED3041">
      <w:r>
        <w:t xml:space="preserve">1.4 </w:t>
      </w:r>
      <w:r>
        <w:rPr>
          <w:rFonts w:hint="eastAsia"/>
        </w:rPr>
        <w:t>Эпоксидирование</w:t>
      </w:r>
      <w:r>
        <w:t xml:space="preserve"> </w:t>
      </w:r>
      <w:r>
        <w:rPr>
          <w:rFonts w:hint="eastAsia"/>
        </w:rPr>
        <w:t>биодизеля</w:t>
      </w:r>
      <w:r>
        <w:t xml:space="preserve"> </w:t>
      </w:r>
      <w:r>
        <w:rPr>
          <w:rFonts w:hint="eastAsia"/>
        </w:rPr>
        <w:t>в</w:t>
      </w:r>
      <w:r>
        <w:t xml:space="preserve"> </w:t>
      </w:r>
      <w:r>
        <w:rPr>
          <w:rFonts w:hint="eastAsia"/>
        </w:rPr>
        <w:t>условиях</w:t>
      </w:r>
      <w:r>
        <w:t xml:space="preserve"> </w:t>
      </w:r>
      <w:r>
        <w:rPr>
          <w:rFonts w:hint="eastAsia"/>
        </w:rPr>
        <w:t>гомогенного</w:t>
      </w:r>
      <w:r>
        <w:t xml:space="preserve"> </w:t>
      </w:r>
      <w:r>
        <w:rPr>
          <w:rFonts w:hint="eastAsia"/>
        </w:rPr>
        <w:t>катализа</w:t>
      </w:r>
      <w:r>
        <w:t xml:space="preserve"> </w:t>
      </w:r>
      <w:r>
        <w:rPr>
          <w:rFonts w:hint="eastAsia"/>
        </w:rPr>
        <w:t>металлоорганическими</w:t>
      </w:r>
      <w:r>
        <w:t xml:space="preserve"> </w:t>
      </w:r>
      <w:r>
        <w:rPr>
          <w:rFonts w:hint="eastAsia"/>
        </w:rPr>
        <w:t>соединениями</w:t>
      </w:r>
    </w:p>
    <w:p w14:paraId="38FDC928" w14:textId="77777777" w:rsidR="00ED3041" w:rsidRDefault="00ED3041" w:rsidP="00ED3041"/>
    <w:p w14:paraId="7B1AE768" w14:textId="77777777" w:rsidR="00ED3041" w:rsidRDefault="00ED3041" w:rsidP="00ED3041">
      <w:r>
        <w:t xml:space="preserve">1.5 </w:t>
      </w:r>
      <w:r>
        <w:rPr>
          <w:rFonts w:hint="eastAsia"/>
        </w:rPr>
        <w:t>Химико</w:t>
      </w:r>
      <w:r>
        <w:t>-</w:t>
      </w:r>
      <w:r>
        <w:rPr>
          <w:rFonts w:hint="eastAsia"/>
        </w:rPr>
        <w:t>ферментативное</w:t>
      </w:r>
      <w:r>
        <w:t xml:space="preserve"> </w:t>
      </w:r>
      <w:r>
        <w:rPr>
          <w:rFonts w:hint="eastAsia"/>
        </w:rPr>
        <w:t>эпоксидирование</w:t>
      </w:r>
    </w:p>
    <w:p w14:paraId="522C85DA" w14:textId="77777777" w:rsidR="00ED3041" w:rsidRDefault="00ED3041" w:rsidP="00ED3041"/>
    <w:p w14:paraId="1117ECD1" w14:textId="77777777" w:rsidR="00ED3041" w:rsidRDefault="00ED3041" w:rsidP="00ED3041">
      <w:r>
        <w:t xml:space="preserve">1.6 </w:t>
      </w:r>
      <w:r>
        <w:rPr>
          <w:rFonts w:hint="eastAsia"/>
        </w:rPr>
        <w:t>Гетерогенно</w:t>
      </w:r>
      <w:r>
        <w:t>-</w:t>
      </w:r>
      <w:r>
        <w:rPr>
          <w:rFonts w:hint="eastAsia"/>
        </w:rPr>
        <w:t>каталитический</w:t>
      </w:r>
      <w:r>
        <w:t xml:space="preserve"> </w:t>
      </w:r>
      <w:r>
        <w:rPr>
          <w:rFonts w:hint="eastAsia"/>
        </w:rPr>
        <w:t>метод</w:t>
      </w:r>
    </w:p>
    <w:p w14:paraId="5DE4C1A0" w14:textId="77777777" w:rsidR="00ED3041" w:rsidRDefault="00ED3041" w:rsidP="00ED3041"/>
    <w:p w14:paraId="2BE4FDB4" w14:textId="77777777" w:rsidR="00ED3041" w:rsidRDefault="00ED3041" w:rsidP="00ED3041">
      <w:r>
        <w:t xml:space="preserve">1.7 </w:t>
      </w:r>
      <w:r>
        <w:rPr>
          <w:rFonts w:hint="eastAsia"/>
        </w:rPr>
        <w:t>Выводы</w:t>
      </w:r>
      <w:r>
        <w:t xml:space="preserve"> </w:t>
      </w:r>
      <w:r>
        <w:rPr>
          <w:rFonts w:hint="eastAsia"/>
        </w:rPr>
        <w:t>и</w:t>
      </w:r>
      <w:r>
        <w:t xml:space="preserve"> </w:t>
      </w:r>
      <w:r>
        <w:rPr>
          <w:rFonts w:hint="eastAsia"/>
        </w:rPr>
        <w:t>цели</w:t>
      </w:r>
    </w:p>
    <w:p w14:paraId="0AE5AF6C" w14:textId="77777777" w:rsidR="00ED3041" w:rsidRDefault="00ED3041" w:rsidP="00ED3041"/>
    <w:p w14:paraId="28876B39" w14:textId="77777777" w:rsidR="00ED3041" w:rsidRDefault="00ED3041" w:rsidP="00ED3041">
      <w:r>
        <w:rPr>
          <w:rFonts w:hint="eastAsia"/>
        </w:rPr>
        <w:t>Глава</w:t>
      </w:r>
      <w:r>
        <w:t xml:space="preserve"> 2. </w:t>
      </w:r>
      <w:r>
        <w:rPr>
          <w:rFonts w:hint="eastAsia"/>
        </w:rPr>
        <w:t>ХАРАКТЕРИСТИКА</w:t>
      </w:r>
      <w:r>
        <w:t xml:space="preserve"> </w:t>
      </w:r>
      <w:r>
        <w:rPr>
          <w:rFonts w:hint="eastAsia"/>
        </w:rPr>
        <w:t>ВЕЩЕСТВ</w:t>
      </w:r>
      <w:r>
        <w:t xml:space="preserve"> </w:t>
      </w:r>
      <w:r>
        <w:rPr>
          <w:rFonts w:hint="eastAsia"/>
        </w:rPr>
        <w:t>И</w:t>
      </w:r>
      <w:r>
        <w:t xml:space="preserve"> </w:t>
      </w:r>
      <w:r>
        <w:rPr>
          <w:rFonts w:hint="eastAsia"/>
        </w:rPr>
        <w:t>МЕТОДИКИ</w:t>
      </w:r>
      <w:r>
        <w:t xml:space="preserve"> </w:t>
      </w:r>
      <w:r>
        <w:rPr>
          <w:rFonts w:hint="eastAsia"/>
        </w:rPr>
        <w:t>ИССЛЕДОВАНИЯ</w:t>
      </w:r>
    </w:p>
    <w:p w14:paraId="6E292AE4" w14:textId="77777777" w:rsidR="00ED3041" w:rsidRDefault="00ED3041" w:rsidP="00ED3041"/>
    <w:p w14:paraId="3C5F6E14" w14:textId="77777777" w:rsidR="00ED3041" w:rsidRDefault="00ED3041" w:rsidP="00ED3041">
      <w:r>
        <w:t xml:space="preserve">2.1 </w:t>
      </w:r>
      <w:r>
        <w:rPr>
          <w:rFonts w:hint="eastAsia"/>
        </w:rPr>
        <w:t>Характеристик</w:t>
      </w:r>
      <w:r>
        <w:t xml:space="preserve"> </w:t>
      </w:r>
      <w:r>
        <w:rPr>
          <w:rFonts w:hint="eastAsia"/>
        </w:rPr>
        <w:t>и</w:t>
      </w:r>
      <w:r>
        <w:t xml:space="preserve"> </w:t>
      </w:r>
      <w:r>
        <w:rPr>
          <w:rFonts w:hint="eastAsia"/>
        </w:rPr>
        <w:t>исходных</w:t>
      </w:r>
      <w:r>
        <w:t xml:space="preserve"> </w:t>
      </w:r>
      <w:r>
        <w:rPr>
          <w:rFonts w:hint="eastAsia"/>
        </w:rPr>
        <w:t>веществ</w:t>
      </w:r>
    </w:p>
    <w:p w14:paraId="340EDBD8" w14:textId="77777777" w:rsidR="00ED3041" w:rsidRDefault="00ED3041" w:rsidP="00ED3041"/>
    <w:p w14:paraId="3914BA7F" w14:textId="77777777" w:rsidR="00ED3041" w:rsidRDefault="00ED3041" w:rsidP="00ED3041">
      <w:r>
        <w:t>2.2.</w:t>
      </w:r>
      <w:r>
        <w:rPr>
          <w:rFonts w:hint="eastAsia"/>
        </w:rPr>
        <w:t>Методики</w:t>
      </w:r>
      <w:r>
        <w:t xml:space="preserve"> </w:t>
      </w:r>
      <w:r>
        <w:rPr>
          <w:rFonts w:hint="eastAsia"/>
        </w:rPr>
        <w:t>исследования</w:t>
      </w:r>
    </w:p>
    <w:p w14:paraId="6B43697C" w14:textId="77777777" w:rsidR="00ED3041" w:rsidRDefault="00ED3041" w:rsidP="00ED3041"/>
    <w:p w14:paraId="1432A19A" w14:textId="77777777" w:rsidR="00ED3041" w:rsidRDefault="00ED3041" w:rsidP="00ED3041">
      <w:r>
        <w:t xml:space="preserve">2.2.1 </w:t>
      </w:r>
      <w:r>
        <w:rPr>
          <w:rFonts w:hint="eastAsia"/>
        </w:rPr>
        <w:t>Методика</w:t>
      </w:r>
      <w:r>
        <w:t xml:space="preserve"> </w:t>
      </w:r>
      <w:r>
        <w:rPr>
          <w:rFonts w:hint="eastAsia"/>
        </w:rPr>
        <w:t>приготовления</w:t>
      </w:r>
      <w:r>
        <w:t xml:space="preserve"> </w:t>
      </w:r>
      <w:r>
        <w:rPr>
          <w:rFonts w:hint="eastAsia"/>
        </w:rPr>
        <w:t>катализатора</w:t>
      </w:r>
      <w:r>
        <w:t xml:space="preserve"> (</w:t>
      </w:r>
      <w:r>
        <w:rPr>
          <w:rFonts w:hint="eastAsia"/>
        </w:rPr>
        <w:t>Мо</w:t>
      </w:r>
      <w:r>
        <w:t>02</w:t>
      </w:r>
      <w:r>
        <w:rPr>
          <w:rFonts w:hint="eastAsia"/>
        </w:rPr>
        <w:t>РЮ</w:t>
      </w:r>
      <w:r>
        <w:t>12)</w:t>
      </w:r>
    </w:p>
    <w:p w14:paraId="756E459E" w14:textId="77777777" w:rsidR="00ED3041" w:rsidRDefault="00ED3041" w:rsidP="00ED3041"/>
    <w:p w14:paraId="2271B2D7" w14:textId="77777777" w:rsidR="00ED3041" w:rsidRDefault="00ED3041" w:rsidP="00ED3041">
      <w:r>
        <w:t xml:space="preserve">2.2.2 </w:t>
      </w:r>
      <w:r>
        <w:rPr>
          <w:rFonts w:hint="eastAsia"/>
        </w:rPr>
        <w:t>Методика</w:t>
      </w:r>
      <w:r>
        <w:t xml:space="preserve"> </w:t>
      </w:r>
      <w:r>
        <w:rPr>
          <w:rFonts w:hint="eastAsia"/>
        </w:rPr>
        <w:t>проведения</w:t>
      </w:r>
      <w:r>
        <w:t xml:space="preserve"> </w:t>
      </w:r>
      <w:r>
        <w:rPr>
          <w:rFonts w:hint="eastAsia"/>
        </w:rPr>
        <w:t>эксперимента</w:t>
      </w:r>
    </w:p>
    <w:p w14:paraId="7EE6A011" w14:textId="77777777" w:rsidR="00ED3041" w:rsidRDefault="00ED3041" w:rsidP="00ED3041"/>
    <w:p w14:paraId="7097B4B1" w14:textId="77777777" w:rsidR="00ED3041" w:rsidRDefault="00ED3041" w:rsidP="00ED3041">
      <w:r>
        <w:t xml:space="preserve">2.2.3 </w:t>
      </w:r>
      <w:r>
        <w:rPr>
          <w:rFonts w:hint="eastAsia"/>
        </w:rPr>
        <w:t>Методики</w:t>
      </w:r>
      <w:r>
        <w:t xml:space="preserve"> </w:t>
      </w:r>
      <w:r>
        <w:rPr>
          <w:rFonts w:hint="eastAsia"/>
        </w:rPr>
        <w:t>анализа</w:t>
      </w:r>
      <w:r>
        <w:t xml:space="preserve"> </w:t>
      </w:r>
      <w:r>
        <w:rPr>
          <w:rFonts w:hint="eastAsia"/>
        </w:rPr>
        <w:t>реакционной</w:t>
      </w:r>
      <w:r>
        <w:t xml:space="preserve"> </w:t>
      </w:r>
      <w:r>
        <w:rPr>
          <w:rFonts w:hint="eastAsia"/>
        </w:rPr>
        <w:t>массы</w:t>
      </w:r>
    </w:p>
    <w:p w14:paraId="06FBE8B5" w14:textId="77777777" w:rsidR="00ED3041" w:rsidRDefault="00ED3041" w:rsidP="00ED3041"/>
    <w:p w14:paraId="091B2BB8" w14:textId="77777777" w:rsidR="00ED3041" w:rsidRDefault="00ED3041" w:rsidP="00ED3041">
      <w:r>
        <w:t xml:space="preserve">2.2.3.1 </w:t>
      </w:r>
      <w:r>
        <w:rPr>
          <w:rFonts w:hint="eastAsia"/>
        </w:rPr>
        <w:t>Пероксидное</w:t>
      </w:r>
      <w:r>
        <w:t xml:space="preserve"> </w:t>
      </w:r>
      <w:r>
        <w:rPr>
          <w:rFonts w:hint="eastAsia"/>
        </w:rPr>
        <w:t>число</w:t>
      </w:r>
      <w:r>
        <w:t xml:space="preserve"> (</w:t>
      </w:r>
      <w:r>
        <w:rPr>
          <w:rFonts w:hint="eastAsia"/>
        </w:rPr>
        <w:t>ПЧ</w:t>
      </w:r>
      <w:r>
        <w:t>)</w:t>
      </w:r>
    </w:p>
    <w:p w14:paraId="7268DBA7" w14:textId="77777777" w:rsidR="00ED3041" w:rsidRDefault="00ED3041" w:rsidP="00ED3041"/>
    <w:p w14:paraId="3BBF7D25" w14:textId="77777777" w:rsidR="00ED3041" w:rsidRDefault="00ED3041" w:rsidP="00ED3041">
      <w:r>
        <w:t xml:space="preserve">2.2.3.2 </w:t>
      </w:r>
      <w:r>
        <w:rPr>
          <w:rFonts w:hint="eastAsia"/>
        </w:rPr>
        <w:t>Кислотное</w:t>
      </w:r>
      <w:r>
        <w:t xml:space="preserve"> </w:t>
      </w:r>
      <w:r>
        <w:rPr>
          <w:rFonts w:hint="eastAsia"/>
        </w:rPr>
        <w:t>число</w:t>
      </w:r>
      <w:r>
        <w:t xml:space="preserve"> (</w:t>
      </w:r>
      <w:r>
        <w:rPr>
          <w:rFonts w:hint="eastAsia"/>
        </w:rPr>
        <w:t>КЧ</w:t>
      </w:r>
      <w:r>
        <w:t>)</w:t>
      </w:r>
    </w:p>
    <w:p w14:paraId="3C30C870" w14:textId="77777777" w:rsidR="00ED3041" w:rsidRDefault="00ED3041" w:rsidP="00ED3041"/>
    <w:p w14:paraId="36863BEB" w14:textId="77777777" w:rsidR="00ED3041" w:rsidRDefault="00ED3041" w:rsidP="00ED3041">
      <w:r>
        <w:t xml:space="preserve">2.2.3.3 </w:t>
      </w:r>
      <w:r>
        <w:rPr>
          <w:rFonts w:hint="eastAsia"/>
        </w:rPr>
        <w:t>Эпоксидное</w:t>
      </w:r>
      <w:r>
        <w:t xml:space="preserve"> </w:t>
      </w:r>
      <w:r>
        <w:rPr>
          <w:rFonts w:hint="eastAsia"/>
        </w:rPr>
        <w:t>число</w:t>
      </w:r>
      <w:r>
        <w:t xml:space="preserve"> (</w:t>
      </w:r>
      <w:r>
        <w:rPr>
          <w:rFonts w:hint="eastAsia"/>
        </w:rPr>
        <w:t>ЭЧ</w:t>
      </w:r>
      <w:r>
        <w:t>)</w:t>
      </w:r>
    </w:p>
    <w:p w14:paraId="56B567EF" w14:textId="77777777" w:rsidR="00ED3041" w:rsidRDefault="00ED3041" w:rsidP="00ED3041"/>
    <w:p w14:paraId="08611332" w14:textId="77777777" w:rsidR="00ED3041" w:rsidRDefault="00ED3041" w:rsidP="00ED3041">
      <w:r>
        <w:t xml:space="preserve">2.2.3.4 </w:t>
      </w:r>
      <w:r>
        <w:rPr>
          <w:rFonts w:hint="eastAsia"/>
        </w:rPr>
        <w:t>Йодное</w:t>
      </w:r>
      <w:r>
        <w:t xml:space="preserve"> </w:t>
      </w:r>
      <w:r>
        <w:rPr>
          <w:rFonts w:hint="eastAsia"/>
        </w:rPr>
        <w:t>число</w:t>
      </w:r>
      <w:r>
        <w:t xml:space="preserve"> (</w:t>
      </w:r>
      <w:r>
        <w:rPr>
          <w:rFonts w:hint="eastAsia"/>
        </w:rPr>
        <w:t>ЙЧ</w:t>
      </w:r>
      <w:r>
        <w:t>)</w:t>
      </w:r>
    </w:p>
    <w:p w14:paraId="0F2A10B3" w14:textId="77777777" w:rsidR="00ED3041" w:rsidRDefault="00ED3041" w:rsidP="00ED3041"/>
    <w:p w14:paraId="5BCF6AF5" w14:textId="77777777" w:rsidR="00ED3041" w:rsidRDefault="00ED3041" w:rsidP="00ED3041">
      <w:r>
        <w:t xml:space="preserve">2.2.3.5 </w:t>
      </w:r>
      <w:r>
        <w:rPr>
          <w:rFonts w:hint="eastAsia"/>
        </w:rPr>
        <w:t>Хроматографический</w:t>
      </w:r>
      <w:r>
        <w:t xml:space="preserve"> </w:t>
      </w:r>
      <w:r>
        <w:rPr>
          <w:rFonts w:hint="eastAsia"/>
        </w:rPr>
        <w:t>анализ</w:t>
      </w:r>
    </w:p>
    <w:p w14:paraId="3F47213B" w14:textId="77777777" w:rsidR="00ED3041" w:rsidRDefault="00ED3041" w:rsidP="00ED3041"/>
    <w:p w14:paraId="26D2A150" w14:textId="77777777" w:rsidR="00ED3041" w:rsidRDefault="00ED3041" w:rsidP="00ED3041">
      <w:r>
        <w:t xml:space="preserve">2.2.3.6 </w:t>
      </w:r>
      <w:r>
        <w:rPr>
          <w:rFonts w:hint="eastAsia"/>
        </w:rPr>
        <w:t>Анализ</w:t>
      </w:r>
      <w:r>
        <w:t xml:space="preserve"> </w:t>
      </w:r>
      <w:r>
        <w:rPr>
          <w:rFonts w:hint="eastAsia"/>
        </w:rPr>
        <w:t>методом</w:t>
      </w:r>
      <w:r>
        <w:t xml:space="preserve"> </w:t>
      </w:r>
      <w:r>
        <w:rPr>
          <w:rFonts w:hint="eastAsia"/>
        </w:rPr>
        <w:t>ядерного</w:t>
      </w:r>
      <w:r>
        <w:t xml:space="preserve"> </w:t>
      </w:r>
      <w:r>
        <w:rPr>
          <w:rFonts w:hint="eastAsia"/>
        </w:rPr>
        <w:t>магнитного</w:t>
      </w:r>
      <w:r>
        <w:t xml:space="preserve"> </w:t>
      </w:r>
      <w:r>
        <w:rPr>
          <w:rFonts w:hint="eastAsia"/>
        </w:rPr>
        <w:t>резонанса</w:t>
      </w:r>
      <w:r>
        <w:t xml:space="preserve"> 1</w:t>
      </w:r>
      <w:r>
        <w:rPr>
          <w:rFonts w:hint="eastAsia"/>
        </w:rPr>
        <w:t>Н</w:t>
      </w:r>
      <w:r>
        <w:t xml:space="preserve"> </w:t>
      </w:r>
      <w:r>
        <w:rPr>
          <w:rFonts w:hint="eastAsia"/>
        </w:rPr>
        <w:t>и</w:t>
      </w:r>
      <w:r>
        <w:t xml:space="preserve"> 13</w:t>
      </w:r>
      <w:r>
        <w:rPr>
          <w:rFonts w:hint="eastAsia"/>
        </w:rPr>
        <w:t>С</w:t>
      </w:r>
    </w:p>
    <w:p w14:paraId="79833B79" w14:textId="77777777" w:rsidR="00ED3041" w:rsidRDefault="00ED3041" w:rsidP="00ED3041"/>
    <w:p w14:paraId="3A8D80C0" w14:textId="77777777" w:rsidR="00ED3041" w:rsidRDefault="00ED3041" w:rsidP="00ED3041">
      <w:r>
        <w:t xml:space="preserve">2.2.3.7 </w:t>
      </w:r>
      <w:r>
        <w:rPr>
          <w:rFonts w:hint="eastAsia"/>
        </w:rPr>
        <w:t>Анализ</w:t>
      </w:r>
      <w:r>
        <w:t xml:space="preserve"> </w:t>
      </w:r>
      <w:r>
        <w:rPr>
          <w:rFonts w:hint="eastAsia"/>
        </w:rPr>
        <w:t>методом</w:t>
      </w:r>
      <w:r>
        <w:t xml:space="preserve"> </w:t>
      </w:r>
      <w:r>
        <w:rPr>
          <w:rFonts w:hint="eastAsia"/>
        </w:rPr>
        <w:t>индуктивно</w:t>
      </w:r>
      <w:r>
        <w:t>-</w:t>
      </w:r>
      <w:r>
        <w:rPr>
          <w:rFonts w:hint="eastAsia"/>
        </w:rPr>
        <w:t>связанной</w:t>
      </w:r>
      <w:r>
        <w:t xml:space="preserve"> </w:t>
      </w:r>
      <w:r>
        <w:rPr>
          <w:rFonts w:hint="eastAsia"/>
        </w:rPr>
        <w:t>плазмы</w:t>
      </w:r>
      <w:r>
        <w:t xml:space="preserve"> - </w:t>
      </w:r>
      <w:r>
        <w:rPr>
          <w:rFonts w:hint="eastAsia"/>
        </w:rPr>
        <w:t>масс</w:t>
      </w:r>
      <w:r>
        <w:t>-</w:t>
      </w:r>
      <w:r>
        <w:rPr>
          <w:rFonts w:hint="eastAsia"/>
        </w:rPr>
        <w:t>спектрометрии</w:t>
      </w:r>
      <w:r>
        <w:t xml:space="preserve"> (</w:t>
      </w:r>
      <w:r>
        <w:rPr>
          <w:rFonts w:hint="eastAsia"/>
        </w:rPr>
        <w:t>ИСП</w:t>
      </w:r>
      <w:r>
        <w:t>-</w:t>
      </w:r>
      <w:r>
        <w:rPr>
          <w:rFonts w:hint="eastAsia"/>
        </w:rPr>
        <w:t>МС</w:t>
      </w:r>
      <w:r>
        <w:t>)</w:t>
      </w:r>
    </w:p>
    <w:p w14:paraId="61911FE3" w14:textId="77777777" w:rsidR="00ED3041" w:rsidRDefault="00ED3041" w:rsidP="00ED3041"/>
    <w:p w14:paraId="17813503" w14:textId="77777777" w:rsidR="00ED3041" w:rsidRDefault="00ED3041" w:rsidP="00ED3041">
      <w:r>
        <w:t xml:space="preserve">2.2.3.8 </w:t>
      </w:r>
      <w:r>
        <w:rPr>
          <w:rFonts w:hint="eastAsia"/>
        </w:rPr>
        <w:t>Анализ</w:t>
      </w:r>
      <w:r>
        <w:t xml:space="preserve"> </w:t>
      </w:r>
      <w:r>
        <w:rPr>
          <w:rFonts w:hint="eastAsia"/>
        </w:rPr>
        <w:t>методом</w:t>
      </w:r>
      <w:r>
        <w:t xml:space="preserve"> </w:t>
      </w:r>
      <w:r>
        <w:rPr>
          <w:rFonts w:hint="eastAsia"/>
        </w:rPr>
        <w:t>инфракрасной</w:t>
      </w:r>
      <w:r>
        <w:t xml:space="preserve"> </w:t>
      </w:r>
      <w:r>
        <w:rPr>
          <w:rFonts w:hint="eastAsia"/>
        </w:rPr>
        <w:t>спектроскопии</w:t>
      </w:r>
    </w:p>
    <w:p w14:paraId="52DB7CFF" w14:textId="77777777" w:rsidR="00ED3041" w:rsidRDefault="00ED3041" w:rsidP="00ED3041"/>
    <w:p w14:paraId="4957125C" w14:textId="77777777" w:rsidR="00ED3041" w:rsidRDefault="00ED3041" w:rsidP="00ED3041">
      <w:r>
        <w:rPr>
          <w:rFonts w:hint="eastAsia"/>
        </w:rPr>
        <w:t>Глава</w:t>
      </w:r>
      <w:r>
        <w:t xml:space="preserve"> 3. </w:t>
      </w:r>
      <w:r>
        <w:rPr>
          <w:rFonts w:hint="eastAsia"/>
        </w:rPr>
        <w:t>РЕЗУЛЬТАТЫ</w:t>
      </w:r>
      <w:r>
        <w:t xml:space="preserve"> </w:t>
      </w:r>
      <w:r>
        <w:rPr>
          <w:rFonts w:hint="eastAsia"/>
        </w:rPr>
        <w:t>ЭКСПЕРИМЕНТОВ</w:t>
      </w:r>
      <w:r>
        <w:t xml:space="preserve"> </w:t>
      </w:r>
      <w:r>
        <w:rPr>
          <w:rFonts w:hint="eastAsia"/>
        </w:rPr>
        <w:t>И</w:t>
      </w:r>
      <w:r>
        <w:t xml:space="preserve"> </w:t>
      </w:r>
      <w:r>
        <w:rPr>
          <w:rFonts w:hint="eastAsia"/>
        </w:rPr>
        <w:t>ИХ</w:t>
      </w:r>
      <w:r>
        <w:t xml:space="preserve"> </w:t>
      </w:r>
      <w:r>
        <w:rPr>
          <w:rFonts w:hint="eastAsia"/>
        </w:rPr>
        <w:t>ОБСУЖДЕНИЕ</w:t>
      </w:r>
    </w:p>
    <w:p w14:paraId="2C683774" w14:textId="77777777" w:rsidR="00ED3041" w:rsidRDefault="00ED3041" w:rsidP="00ED3041"/>
    <w:p w14:paraId="3524236D" w14:textId="77777777" w:rsidR="00ED3041" w:rsidRDefault="00ED3041" w:rsidP="00ED3041">
      <w:r>
        <w:t xml:space="preserve">3.1 </w:t>
      </w:r>
      <w:r>
        <w:rPr>
          <w:rFonts w:hint="eastAsia"/>
        </w:rPr>
        <w:t>Общие</w:t>
      </w:r>
      <w:r>
        <w:t xml:space="preserve"> </w:t>
      </w:r>
      <w:r>
        <w:rPr>
          <w:rFonts w:hint="eastAsia"/>
        </w:rPr>
        <w:t>закономерности</w:t>
      </w:r>
      <w:r>
        <w:t xml:space="preserve"> </w:t>
      </w:r>
      <w:r>
        <w:rPr>
          <w:rFonts w:hint="eastAsia"/>
        </w:rPr>
        <w:t>окисления</w:t>
      </w:r>
      <w:r>
        <w:t xml:space="preserve"> </w:t>
      </w:r>
      <w:r>
        <w:rPr>
          <w:rFonts w:hint="eastAsia"/>
        </w:rPr>
        <w:t>МЭЖК</w:t>
      </w:r>
      <w:r>
        <w:t xml:space="preserve"> </w:t>
      </w:r>
      <w:r>
        <w:rPr>
          <w:rFonts w:hint="eastAsia"/>
        </w:rPr>
        <w:t>кислородом</w:t>
      </w:r>
      <w:r>
        <w:t xml:space="preserve"> </w:t>
      </w:r>
      <w:r>
        <w:rPr>
          <w:rFonts w:hint="eastAsia"/>
        </w:rPr>
        <w:t>воздуха</w:t>
      </w:r>
    </w:p>
    <w:p w14:paraId="466FCE9C" w14:textId="77777777" w:rsidR="00ED3041" w:rsidRDefault="00ED3041" w:rsidP="00ED3041"/>
    <w:p w14:paraId="4A56117C" w14:textId="77777777" w:rsidR="00ED3041" w:rsidRDefault="00ED3041" w:rsidP="00ED3041">
      <w:r>
        <w:t xml:space="preserve">3.1.1 </w:t>
      </w:r>
      <w:r>
        <w:rPr>
          <w:rFonts w:hint="eastAsia"/>
        </w:rPr>
        <w:t>Влияние</w:t>
      </w:r>
      <w:r>
        <w:t xml:space="preserve"> </w:t>
      </w:r>
      <w:r>
        <w:rPr>
          <w:rFonts w:hint="eastAsia"/>
        </w:rPr>
        <w:t>концентрации</w:t>
      </w:r>
      <w:r>
        <w:t xml:space="preserve"> </w:t>
      </w:r>
      <w:r>
        <w:rPr>
          <w:rFonts w:hint="eastAsia"/>
        </w:rPr>
        <w:t>катализатора</w:t>
      </w:r>
      <w:r>
        <w:t xml:space="preserve"> </w:t>
      </w:r>
      <w:r>
        <w:rPr>
          <w:rFonts w:hint="eastAsia"/>
        </w:rPr>
        <w:t>на</w:t>
      </w:r>
      <w:r>
        <w:t xml:space="preserve"> </w:t>
      </w:r>
      <w:r>
        <w:rPr>
          <w:rFonts w:hint="eastAsia"/>
        </w:rPr>
        <w:t>процес</w:t>
      </w:r>
      <w:r>
        <w:rPr>
          <w:rFonts w:hint="eastAsia"/>
        </w:rPr>
        <w:lastRenderedPageBreak/>
        <w:t>с</w:t>
      </w:r>
      <w:r>
        <w:t xml:space="preserve"> </w:t>
      </w:r>
      <w:r>
        <w:rPr>
          <w:rFonts w:hint="eastAsia"/>
        </w:rPr>
        <w:t>эпоксидирования</w:t>
      </w:r>
    </w:p>
    <w:p w14:paraId="62E9A194" w14:textId="77777777" w:rsidR="00ED3041" w:rsidRDefault="00ED3041" w:rsidP="00ED3041"/>
    <w:p w14:paraId="37E89B4F" w14:textId="77777777" w:rsidR="00ED3041" w:rsidRDefault="00ED3041" w:rsidP="00ED3041">
      <w:r>
        <w:t xml:space="preserve">3.1.2 </w:t>
      </w:r>
      <w:r>
        <w:rPr>
          <w:rFonts w:hint="eastAsia"/>
        </w:rPr>
        <w:t>Влияние</w:t>
      </w:r>
      <w:r>
        <w:t xml:space="preserve"> </w:t>
      </w:r>
      <w:r>
        <w:rPr>
          <w:rFonts w:hint="eastAsia"/>
        </w:rPr>
        <w:t>концентрации</w:t>
      </w:r>
      <w:r>
        <w:t xml:space="preserve"> </w:t>
      </w:r>
      <w:r>
        <w:rPr>
          <w:rFonts w:hint="eastAsia"/>
        </w:rPr>
        <w:t>инициатора</w:t>
      </w:r>
      <w:r>
        <w:t xml:space="preserve"> </w:t>
      </w:r>
      <w:r>
        <w:rPr>
          <w:rFonts w:hint="eastAsia"/>
        </w:rPr>
        <w:t>Н</w:t>
      </w:r>
      <w:r>
        <w:t>2</w:t>
      </w:r>
      <w:r>
        <w:rPr>
          <w:rFonts w:hint="eastAsia"/>
        </w:rPr>
        <w:t>О</w:t>
      </w:r>
      <w:r>
        <w:t xml:space="preserve">2 </w:t>
      </w:r>
      <w:r>
        <w:rPr>
          <w:rFonts w:hint="eastAsia"/>
        </w:rPr>
        <w:t>на</w:t>
      </w:r>
      <w:r>
        <w:t xml:space="preserve"> </w:t>
      </w:r>
      <w:r>
        <w:rPr>
          <w:rFonts w:hint="eastAsia"/>
        </w:rPr>
        <w:t>процесс</w:t>
      </w:r>
      <w:r>
        <w:t xml:space="preserve"> </w:t>
      </w:r>
      <w:r>
        <w:rPr>
          <w:rFonts w:hint="eastAsia"/>
        </w:rPr>
        <w:t>эпоксидирования</w:t>
      </w:r>
      <w:r>
        <w:t>45</w:t>
      </w:r>
    </w:p>
    <w:p w14:paraId="719AF8CB" w14:textId="77777777" w:rsidR="00ED3041" w:rsidRDefault="00ED3041" w:rsidP="00ED3041"/>
    <w:p w14:paraId="61476E71" w14:textId="77777777" w:rsidR="00ED3041" w:rsidRDefault="00ED3041" w:rsidP="00ED3041">
      <w:r>
        <w:t xml:space="preserve">3.1.3 </w:t>
      </w:r>
      <w:r>
        <w:rPr>
          <w:rFonts w:hint="eastAsia"/>
        </w:rPr>
        <w:t>Влияние</w:t>
      </w:r>
      <w:r>
        <w:t xml:space="preserve"> </w:t>
      </w:r>
      <w:r>
        <w:rPr>
          <w:rFonts w:hint="eastAsia"/>
        </w:rPr>
        <w:t>исходного</w:t>
      </w:r>
      <w:r>
        <w:t xml:space="preserve"> </w:t>
      </w:r>
      <w:r>
        <w:rPr>
          <w:rFonts w:hint="eastAsia"/>
        </w:rPr>
        <w:t>сырья</w:t>
      </w:r>
      <w:r>
        <w:t xml:space="preserve"> </w:t>
      </w:r>
      <w:r>
        <w:rPr>
          <w:rFonts w:hint="eastAsia"/>
        </w:rPr>
        <w:t>на</w:t>
      </w:r>
      <w:r>
        <w:t xml:space="preserve"> </w:t>
      </w:r>
      <w:r>
        <w:rPr>
          <w:rFonts w:hint="eastAsia"/>
        </w:rPr>
        <w:t>процесс</w:t>
      </w:r>
      <w:r>
        <w:t xml:space="preserve"> </w:t>
      </w:r>
      <w:r>
        <w:rPr>
          <w:rFonts w:hint="eastAsia"/>
        </w:rPr>
        <w:t>эпоксидирования</w:t>
      </w:r>
    </w:p>
    <w:p w14:paraId="0C64D812" w14:textId="77777777" w:rsidR="00ED3041" w:rsidRDefault="00ED3041" w:rsidP="00ED3041"/>
    <w:p w14:paraId="13C1D70D" w14:textId="77777777" w:rsidR="00ED3041" w:rsidRDefault="00ED3041" w:rsidP="00ED3041">
      <w:r>
        <w:t xml:space="preserve">3.1.4 </w:t>
      </w:r>
      <w:r>
        <w:rPr>
          <w:rFonts w:hint="eastAsia"/>
        </w:rPr>
        <w:t>Влияние</w:t>
      </w:r>
      <w:r>
        <w:t xml:space="preserve"> </w:t>
      </w:r>
      <w:r>
        <w:rPr>
          <w:rFonts w:hint="eastAsia"/>
        </w:rPr>
        <w:t>температуры</w:t>
      </w:r>
      <w:r>
        <w:t xml:space="preserve"> </w:t>
      </w:r>
      <w:r>
        <w:rPr>
          <w:rFonts w:hint="eastAsia"/>
        </w:rPr>
        <w:t>на</w:t>
      </w:r>
      <w:r>
        <w:t xml:space="preserve"> </w:t>
      </w:r>
      <w:r>
        <w:rPr>
          <w:rFonts w:hint="eastAsia"/>
        </w:rPr>
        <w:t>процесс</w:t>
      </w:r>
      <w:r>
        <w:t xml:space="preserve"> </w:t>
      </w:r>
      <w:r>
        <w:rPr>
          <w:rFonts w:hint="eastAsia"/>
        </w:rPr>
        <w:t>эпоксидирования</w:t>
      </w:r>
    </w:p>
    <w:p w14:paraId="0E63BD28" w14:textId="77777777" w:rsidR="00ED3041" w:rsidRDefault="00ED3041" w:rsidP="00ED3041"/>
    <w:p w14:paraId="235C5A2F" w14:textId="77777777" w:rsidR="00ED3041" w:rsidRDefault="00ED3041" w:rsidP="00ED3041">
      <w:r>
        <w:t xml:space="preserve">3.2 </w:t>
      </w:r>
      <w:r>
        <w:rPr>
          <w:rFonts w:hint="eastAsia"/>
        </w:rPr>
        <w:t>Влияние</w:t>
      </w:r>
      <w:r>
        <w:t xml:space="preserve"> </w:t>
      </w:r>
      <w:r>
        <w:rPr>
          <w:rFonts w:hint="eastAsia"/>
        </w:rPr>
        <w:t>диффузии</w:t>
      </w:r>
      <w:r>
        <w:t xml:space="preserve"> </w:t>
      </w:r>
      <w:r>
        <w:rPr>
          <w:rFonts w:hint="eastAsia"/>
        </w:rPr>
        <w:t>на</w:t>
      </w:r>
      <w:r>
        <w:t xml:space="preserve"> </w:t>
      </w:r>
      <w:r>
        <w:rPr>
          <w:rFonts w:hint="eastAsia"/>
        </w:rPr>
        <w:t>процесс</w:t>
      </w:r>
      <w:r>
        <w:t xml:space="preserve"> </w:t>
      </w:r>
      <w:r>
        <w:rPr>
          <w:rFonts w:hint="eastAsia"/>
        </w:rPr>
        <w:t>эпоксидирования</w:t>
      </w:r>
      <w:r>
        <w:t xml:space="preserve"> </w:t>
      </w:r>
      <w:r>
        <w:rPr>
          <w:rFonts w:hint="eastAsia"/>
        </w:rPr>
        <w:t>МЭЖК</w:t>
      </w:r>
    </w:p>
    <w:p w14:paraId="28FC8ED3" w14:textId="77777777" w:rsidR="00ED3041" w:rsidRDefault="00ED3041" w:rsidP="00ED3041"/>
    <w:p w14:paraId="7BFFEEA5" w14:textId="77777777" w:rsidR="00ED3041" w:rsidRDefault="00ED3041" w:rsidP="00ED3041">
      <w:r>
        <w:t xml:space="preserve">3.2.1 </w:t>
      </w:r>
      <w:r>
        <w:rPr>
          <w:rFonts w:hint="eastAsia"/>
        </w:rPr>
        <w:t>Предварительное</w:t>
      </w:r>
      <w:r>
        <w:t xml:space="preserve"> </w:t>
      </w:r>
      <w:r>
        <w:rPr>
          <w:rFonts w:hint="eastAsia"/>
        </w:rPr>
        <w:t>исследование</w:t>
      </w:r>
    </w:p>
    <w:p w14:paraId="24732069" w14:textId="77777777" w:rsidR="00ED3041" w:rsidRDefault="00ED3041" w:rsidP="00ED3041"/>
    <w:p w14:paraId="6FAF2858" w14:textId="77777777" w:rsidR="00ED3041" w:rsidRDefault="00ED3041" w:rsidP="00ED3041">
      <w:r>
        <w:t xml:space="preserve">3.2.2 </w:t>
      </w:r>
      <w:r>
        <w:rPr>
          <w:rFonts w:hint="eastAsia"/>
        </w:rPr>
        <w:t>Влияние</w:t>
      </w:r>
      <w:r>
        <w:t xml:space="preserve"> </w:t>
      </w:r>
      <w:r>
        <w:rPr>
          <w:rFonts w:hint="eastAsia"/>
        </w:rPr>
        <w:t>режима</w:t>
      </w:r>
      <w:r>
        <w:t xml:space="preserve"> </w:t>
      </w:r>
      <w:r>
        <w:rPr>
          <w:rFonts w:hint="eastAsia"/>
        </w:rPr>
        <w:t>барботирования</w:t>
      </w:r>
      <w:r>
        <w:t xml:space="preserve"> </w:t>
      </w:r>
      <w:r>
        <w:rPr>
          <w:rFonts w:hint="eastAsia"/>
        </w:rPr>
        <w:t>на</w:t>
      </w:r>
      <w:r>
        <w:t xml:space="preserve"> </w:t>
      </w:r>
      <w:r>
        <w:rPr>
          <w:rFonts w:hint="eastAsia"/>
        </w:rPr>
        <w:t>скорость</w:t>
      </w:r>
      <w:r>
        <w:t xml:space="preserve"> </w:t>
      </w:r>
      <w:r>
        <w:rPr>
          <w:rFonts w:hint="eastAsia"/>
        </w:rPr>
        <w:t>процесса</w:t>
      </w:r>
    </w:p>
    <w:p w14:paraId="2DABADC2" w14:textId="77777777" w:rsidR="00ED3041" w:rsidRDefault="00ED3041" w:rsidP="00ED3041"/>
    <w:p w14:paraId="2E35B3A2" w14:textId="77777777" w:rsidR="00ED3041" w:rsidRDefault="00ED3041" w:rsidP="00ED3041">
      <w:r>
        <w:t xml:space="preserve">3.2.3 </w:t>
      </w:r>
      <w:r>
        <w:rPr>
          <w:rFonts w:hint="eastAsia"/>
        </w:rPr>
        <w:t>Закономерности</w:t>
      </w:r>
      <w:r>
        <w:t xml:space="preserve"> </w:t>
      </w:r>
      <w:r>
        <w:rPr>
          <w:rFonts w:hint="eastAsia"/>
        </w:rPr>
        <w:t>диффузии</w:t>
      </w:r>
    </w:p>
    <w:p w14:paraId="5D39249E" w14:textId="77777777" w:rsidR="00ED3041" w:rsidRDefault="00ED3041" w:rsidP="00ED3041"/>
    <w:p w14:paraId="743EA846" w14:textId="77777777" w:rsidR="00ED3041" w:rsidRDefault="00ED3041" w:rsidP="00ED3041">
      <w:r>
        <w:t xml:space="preserve">3.3 </w:t>
      </w:r>
      <w:r>
        <w:rPr>
          <w:rFonts w:hint="eastAsia"/>
        </w:rPr>
        <w:t>Разработка</w:t>
      </w:r>
      <w:r>
        <w:t xml:space="preserve"> </w:t>
      </w:r>
      <w:r>
        <w:rPr>
          <w:rFonts w:hint="eastAsia"/>
        </w:rPr>
        <w:t>схемы</w:t>
      </w:r>
      <w:r>
        <w:t xml:space="preserve"> </w:t>
      </w:r>
      <w:r>
        <w:rPr>
          <w:rFonts w:hint="eastAsia"/>
        </w:rPr>
        <w:t>превращений</w:t>
      </w:r>
      <w:r>
        <w:t xml:space="preserve"> </w:t>
      </w:r>
      <w:r>
        <w:rPr>
          <w:rFonts w:hint="eastAsia"/>
        </w:rPr>
        <w:t>и</w:t>
      </w:r>
      <w:r>
        <w:t xml:space="preserve"> </w:t>
      </w:r>
      <w:r>
        <w:rPr>
          <w:rFonts w:hint="eastAsia"/>
        </w:rPr>
        <w:t>кинетическая</w:t>
      </w:r>
      <w:r>
        <w:t xml:space="preserve"> </w:t>
      </w:r>
      <w:r>
        <w:rPr>
          <w:rFonts w:hint="eastAsia"/>
        </w:rPr>
        <w:t>модель</w:t>
      </w:r>
      <w:r>
        <w:t xml:space="preserve"> </w:t>
      </w:r>
      <w:r>
        <w:rPr>
          <w:rFonts w:hint="eastAsia"/>
        </w:rPr>
        <w:t>процесса</w:t>
      </w:r>
    </w:p>
    <w:p w14:paraId="22CA6E55" w14:textId="77777777" w:rsidR="00ED3041" w:rsidRDefault="00ED3041" w:rsidP="00ED3041"/>
    <w:p w14:paraId="4AF771BE" w14:textId="77777777" w:rsidR="00ED3041" w:rsidRDefault="00ED3041" w:rsidP="00ED3041">
      <w:r>
        <w:t xml:space="preserve">3.3.1 </w:t>
      </w:r>
      <w:r>
        <w:rPr>
          <w:rFonts w:hint="eastAsia"/>
        </w:rPr>
        <w:t>Обобщенная</w:t>
      </w:r>
      <w:r>
        <w:t xml:space="preserve"> </w:t>
      </w:r>
      <w:r>
        <w:rPr>
          <w:rFonts w:hint="eastAsia"/>
        </w:rPr>
        <w:t>схема</w:t>
      </w:r>
      <w:r>
        <w:t xml:space="preserve"> </w:t>
      </w:r>
      <w:r>
        <w:rPr>
          <w:rFonts w:hint="eastAsia"/>
        </w:rPr>
        <w:t>превращений</w:t>
      </w:r>
      <w:r>
        <w:t xml:space="preserve"> </w:t>
      </w:r>
      <w:r>
        <w:rPr>
          <w:rFonts w:hint="eastAsia"/>
        </w:rPr>
        <w:t>и</w:t>
      </w:r>
      <w:r>
        <w:t xml:space="preserve"> </w:t>
      </w:r>
      <w:r>
        <w:rPr>
          <w:rFonts w:hint="eastAsia"/>
        </w:rPr>
        <w:t>выбор</w:t>
      </w:r>
      <w:r>
        <w:t xml:space="preserve"> </w:t>
      </w:r>
      <w:r>
        <w:rPr>
          <w:rFonts w:hint="eastAsia"/>
        </w:rPr>
        <w:t>ключевых</w:t>
      </w:r>
      <w:r>
        <w:t xml:space="preserve"> </w:t>
      </w:r>
      <w:r>
        <w:rPr>
          <w:rFonts w:hint="eastAsia"/>
        </w:rPr>
        <w:t>реакций</w:t>
      </w:r>
    </w:p>
    <w:p w14:paraId="11D36F13" w14:textId="77777777" w:rsidR="00ED3041" w:rsidRDefault="00ED3041" w:rsidP="00ED3041"/>
    <w:p w14:paraId="7758F8B3" w14:textId="77777777" w:rsidR="00ED3041" w:rsidRDefault="00ED3041" w:rsidP="00ED3041">
      <w:r>
        <w:t xml:space="preserve">3.3.2 </w:t>
      </w:r>
      <w:r>
        <w:rPr>
          <w:rFonts w:hint="eastAsia"/>
        </w:rPr>
        <w:t>Выбор</w:t>
      </w:r>
      <w:r>
        <w:t xml:space="preserve"> </w:t>
      </w:r>
      <w:r>
        <w:rPr>
          <w:rFonts w:hint="eastAsia"/>
        </w:rPr>
        <w:t>ключевых</w:t>
      </w:r>
      <w:r>
        <w:t xml:space="preserve"> </w:t>
      </w:r>
      <w:r>
        <w:rPr>
          <w:rFonts w:hint="eastAsia"/>
        </w:rPr>
        <w:t>реакций</w:t>
      </w:r>
      <w:r>
        <w:t xml:space="preserve"> </w:t>
      </w:r>
      <w:r>
        <w:rPr>
          <w:rFonts w:hint="eastAsia"/>
        </w:rPr>
        <w:t>и</w:t>
      </w:r>
      <w:r>
        <w:t xml:space="preserve"> </w:t>
      </w:r>
      <w:r>
        <w:rPr>
          <w:rFonts w:hint="eastAsia"/>
        </w:rPr>
        <w:t>математическая</w:t>
      </w:r>
      <w:r>
        <w:t xml:space="preserve"> </w:t>
      </w:r>
      <w:r>
        <w:rPr>
          <w:rFonts w:hint="eastAsia"/>
        </w:rPr>
        <w:t>модель</w:t>
      </w:r>
      <w:r>
        <w:t xml:space="preserve"> </w:t>
      </w:r>
      <w:r>
        <w:rPr>
          <w:rFonts w:hint="eastAsia"/>
        </w:rPr>
        <w:t>реакций</w:t>
      </w:r>
    </w:p>
    <w:p w14:paraId="2B49F233" w14:textId="77777777" w:rsidR="00ED3041" w:rsidRDefault="00ED3041" w:rsidP="00ED3041"/>
    <w:p w14:paraId="4EDD5C14" w14:textId="77777777" w:rsidR="00ED3041" w:rsidRDefault="00ED3041" w:rsidP="00ED3041">
      <w:r>
        <w:t xml:space="preserve">3.3.3 </w:t>
      </w:r>
      <w:r>
        <w:rPr>
          <w:rFonts w:hint="eastAsia"/>
        </w:rPr>
        <w:t>Расчет</w:t>
      </w:r>
      <w:r>
        <w:t xml:space="preserve"> </w:t>
      </w:r>
      <w:r>
        <w:rPr>
          <w:rFonts w:hint="eastAsia"/>
        </w:rPr>
        <w:t>тепловыделения</w:t>
      </w:r>
      <w:r>
        <w:t xml:space="preserve"> </w:t>
      </w:r>
      <w:r>
        <w:rPr>
          <w:rFonts w:hint="eastAsia"/>
        </w:rPr>
        <w:t>в</w:t>
      </w:r>
      <w:r>
        <w:t xml:space="preserve"> </w:t>
      </w:r>
      <w:r>
        <w:rPr>
          <w:rFonts w:hint="eastAsia"/>
        </w:rPr>
        <w:t>процессе</w:t>
      </w:r>
      <w:r>
        <w:t xml:space="preserve"> </w:t>
      </w:r>
      <w:r>
        <w:rPr>
          <w:rFonts w:hint="eastAsia"/>
        </w:rPr>
        <w:t>эпоксидирования</w:t>
      </w:r>
    </w:p>
    <w:p w14:paraId="1D224508" w14:textId="77777777" w:rsidR="00ED3041" w:rsidRDefault="00ED3041" w:rsidP="00ED3041"/>
    <w:p w14:paraId="46BF0E9C" w14:textId="77777777" w:rsidR="00ED3041" w:rsidRDefault="00ED3041" w:rsidP="00ED3041">
      <w:r>
        <w:t xml:space="preserve">3.4 </w:t>
      </w:r>
      <w:r>
        <w:rPr>
          <w:rFonts w:hint="eastAsia"/>
        </w:rPr>
        <w:t>Расчет</w:t>
      </w:r>
      <w:r>
        <w:t xml:space="preserve"> </w:t>
      </w:r>
      <w:r>
        <w:rPr>
          <w:rFonts w:hint="eastAsia"/>
        </w:rPr>
        <w:t>реактора</w:t>
      </w:r>
      <w:r>
        <w:t xml:space="preserve"> </w:t>
      </w:r>
      <w:r>
        <w:rPr>
          <w:rFonts w:hint="eastAsia"/>
        </w:rPr>
        <w:t>колонного</w:t>
      </w:r>
      <w:r>
        <w:t xml:space="preserve"> </w:t>
      </w:r>
      <w:r>
        <w:rPr>
          <w:rFonts w:hint="eastAsia"/>
        </w:rPr>
        <w:t>типа</w:t>
      </w:r>
      <w:r>
        <w:t xml:space="preserve"> </w:t>
      </w:r>
      <w:r>
        <w:rPr>
          <w:rFonts w:hint="eastAsia"/>
        </w:rPr>
        <w:t>процесса</w:t>
      </w:r>
      <w:r>
        <w:t xml:space="preserve"> </w:t>
      </w:r>
      <w:r>
        <w:rPr>
          <w:rFonts w:hint="eastAsia"/>
        </w:rPr>
        <w:t>произ</w:t>
      </w:r>
      <w:r>
        <w:rPr>
          <w:rFonts w:hint="eastAsia"/>
        </w:rPr>
        <w:lastRenderedPageBreak/>
        <w:t>водства</w:t>
      </w:r>
      <w:r>
        <w:t xml:space="preserve"> </w:t>
      </w:r>
      <w:r>
        <w:rPr>
          <w:rFonts w:hint="eastAsia"/>
        </w:rPr>
        <w:t>эпоксидированных</w:t>
      </w:r>
      <w:r>
        <w:t xml:space="preserve"> </w:t>
      </w:r>
      <w:r>
        <w:rPr>
          <w:rFonts w:hint="eastAsia"/>
        </w:rPr>
        <w:t>МЭЖК</w:t>
      </w:r>
    </w:p>
    <w:p w14:paraId="2AA0542F" w14:textId="77777777" w:rsidR="00ED3041" w:rsidRDefault="00ED3041" w:rsidP="00ED3041"/>
    <w:p w14:paraId="63CA5CEC" w14:textId="77777777" w:rsidR="00ED3041" w:rsidRDefault="00ED3041" w:rsidP="00ED3041">
      <w:r>
        <w:t xml:space="preserve">3.4.1 </w:t>
      </w:r>
      <w:r>
        <w:rPr>
          <w:rFonts w:hint="eastAsia"/>
        </w:rPr>
        <w:t>Расчет</w:t>
      </w:r>
      <w:r>
        <w:t xml:space="preserve"> </w:t>
      </w:r>
      <w:r>
        <w:rPr>
          <w:rFonts w:hint="eastAsia"/>
        </w:rPr>
        <w:t>гидродинамических</w:t>
      </w:r>
      <w:r>
        <w:t xml:space="preserve"> </w:t>
      </w:r>
      <w:r>
        <w:rPr>
          <w:rFonts w:hint="eastAsia"/>
        </w:rPr>
        <w:t>параметров</w:t>
      </w:r>
      <w:r>
        <w:t xml:space="preserve"> </w:t>
      </w:r>
      <w:r>
        <w:rPr>
          <w:rFonts w:hint="eastAsia"/>
        </w:rPr>
        <w:t>реактора</w:t>
      </w:r>
    </w:p>
    <w:p w14:paraId="655BBF5F" w14:textId="77777777" w:rsidR="00ED3041" w:rsidRDefault="00ED3041" w:rsidP="00ED3041"/>
    <w:p w14:paraId="0BC98019" w14:textId="77777777" w:rsidR="00ED3041" w:rsidRDefault="00ED3041" w:rsidP="00ED3041">
      <w:r>
        <w:t xml:space="preserve">3.4.2 </w:t>
      </w:r>
      <w:r>
        <w:rPr>
          <w:rFonts w:hint="eastAsia"/>
        </w:rPr>
        <w:t>Тепловой</w:t>
      </w:r>
      <w:r>
        <w:t xml:space="preserve"> </w:t>
      </w:r>
      <w:r>
        <w:rPr>
          <w:rFonts w:hint="eastAsia"/>
        </w:rPr>
        <w:t>расчет</w:t>
      </w:r>
      <w:r>
        <w:t xml:space="preserve"> </w:t>
      </w:r>
      <w:r>
        <w:rPr>
          <w:rFonts w:hint="eastAsia"/>
        </w:rPr>
        <w:t>реактора</w:t>
      </w:r>
    </w:p>
    <w:p w14:paraId="4C43F7BA" w14:textId="77777777" w:rsidR="00ED3041" w:rsidRDefault="00ED3041" w:rsidP="00ED3041"/>
    <w:p w14:paraId="668380B2" w14:textId="77777777" w:rsidR="00ED3041" w:rsidRDefault="00ED3041" w:rsidP="00ED3041">
      <w:r>
        <w:t xml:space="preserve">3.5 </w:t>
      </w:r>
      <w:r>
        <w:rPr>
          <w:rFonts w:hint="eastAsia"/>
        </w:rPr>
        <w:t>Разработка</w:t>
      </w:r>
      <w:r>
        <w:t xml:space="preserve"> </w:t>
      </w:r>
      <w:r>
        <w:rPr>
          <w:rFonts w:hint="eastAsia"/>
        </w:rPr>
        <w:t>технологического</w:t>
      </w:r>
      <w:r>
        <w:t xml:space="preserve"> </w:t>
      </w:r>
      <w:r>
        <w:rPr>
          <w:rFonts w:hint="eastAsia"/>
        </w:rPr>
        <w:t>процесса</w:t>
      </w:r>
      <w:r>
        <w:t xml:space="preserve"> </w:t>
      </w:r>
      <w:r>
        <w:rPr>
          <w:rFonts w:hint="eastAsia"/>
        </w:rPr>
        <w:t>и</w:t>
      </w:r>
      <w:r>
        <w:t xml:space="preserve"> </w:t>
      </w:r>
      <w:r>
        <w:rPr>
          <w:rFonts w:hint="eastAsia"/>
        </w:rPr>
        <w:t>технологической</w:t>
      </w:r>
      <w:r>
        <w:t xml:space="preserve"> </w:t>
      </w:r>
      <w:r>
        <w:rPr>
          <w:rFonts w:hint="eastAsia"/>
        </w:rPr>
        <w:t>схемы</w:t>
      </w:r>
      <w:r>
        <w:t xml:space="preserve"> </w:t>
      </w:r>
      <w:r>
        <w:rPr>
          <w:rFonts w:hint="eastAsia"/>
        </w:rPr>
        <w:t>процесса</w:t>
      </w:r>
      <w:r>
        <w:t xml:space="preserve"> </w:t>
      </w:r>
      <w:r>
        <w:rPr>
          <w:rFonts w:hint="eastAsia"/>
        </w:rPr>
        <w:t>производства</w:t>
      </w:r>
      <w:r>
        <w:t xml:space="preserve"> </w:t>
      </w:r>
      <w:r>
        <w:rPr>
          <w:rFonts w:hint="eastAsia"/>
        </w:rPr>
        <w:t>эпоксидированных</w:t>
      </w:r>
      <w:r>
        <w:t xml:space="preserve"> </w:t>
      </w:r>
      <w:r>
        <w:rPr>
          <w:rFonts w:hint="eastAsia"/>
        </w:rPr>
        <w:t>МЭЖК</w:t>
      </w:r>
    </w:p>
    <w:p w14:paraId="5DED1C9B" w14:textId="77777777" w:rsidR="00ED3041" w:rsidRDefault="00ED3041" w:rsidP="00ED3041"/>
    <w:p w14:paraId="6C6F4E62" w14:textId="77777777" w:rsidR="00ED3041" w:rsidRDefault="00ED3041" w:rsidP="00ED3041">
      <w:r>
        <w:t xml:space="preserve">3.5.1 </w:t>
      </w:r>
      <w:r>
        <w:rPr>
          <w:rFonts w:hint="eastAsia"/>
        </w:rPr>
        <w:t>Узел</w:t>
      </w:r>
      <w:r>
        <w:t xml:space="preserve"> </w:t>
      </w:r>
      <w:r>
        <w:rPr>
          <w:rFonts w:hint="eastAsia"/>
        </w:rPr>
        <w:t>приема</w:t>
      </w:r>
      <w:r>
        <w:t xml:space="preserve"> </w:t>
      </w:r>
      <w:r>
        <w:rPr>
          <w:rFonts w:hint="eastAsia"/>
        </w:rPr>
        <w:t>и</w:t>
      </w:r>
      <w:r>
        <w:t xml:space="preserve"> </w:t>
      </w:r>
      <w:r>
        <w:rPr>
          <w:rFonts w:hint="eastAsia"/>
        </w:rPr>
        <w:t>хранения</w:t>
      </w:r>
      <w:r>
        <w:t xml:space="preserve"> </w:t>
      </w:r>
      <w:r>
        <w:rPr>
          <w:rFonts w:hint="eastAsia"/>
        </w:rPr>
        <w:t>МЭЖК</w:t>
      </w:r>
    </w:p>
    <w:p w14:paraId="051EEAE9" w14:textId="77777777" w:rsidR="00ED3041" w:rsidRDefault="00ED3041" w:rsidP="00ED3041"/>
    <w:p w14:paraId="0E268FF0" w14:textId="77777777" w:rsidR="00ED3041" w:rsidRDefault="00ED3041" w:rsidP="00ED3041">
      <w:r>
        <w:t xml:space="preserve">3.5.2 </w:t>
      </w:r>
      <w:r>
        <w:rPr>
          <w:rFonts w:hint="eastAsia"/>
        </w:rPr>
        <w:t>Узел</w:t>
      </w:r>
      <w:r>
        <w:t xml:space="preserve"> </w:t>
      </w:r>
      <w:r>
        <w:rPr>
          <w:rFonts w:hint="eastAsia"/>
        </w:rPr>
        <w:t>подготовки</w:t>
      </w:r>
      <w:r>
        <w:t xml:space="preserve"> </w:t>
      </w:r>
      <w:r>
        <w:rPr>
          <w:rFonts w:hint="eastAsia"/>
        </w:rPr>
        <w:t>окислителя</w:t>
      </w:r>
    </w:p>
    <w:p w14:paraId="786CB2DD" w14:textId="77777777" w:rsidR="00ED3041" w:rsidRDefault="00ED3041" w:rsidP="00ED3041"/>
    <w:p w14:paraId="7D16CFD4" w14:textId="77777777" w:rsidR="00ED3041" w:rsidRDefault="00ED3041" w:rsidP="00ED3041">
      <w:r>
        <w:t xml:space="preserve">3.5.3 </w:t>
      </w:r>
      <w:r>
        <w:rPr>
          <w:rFonts w:hint="eastAsia"/>
        </w:rPr>
        <w:t>Узел</w:t>
      </w:r>
      <w:r>
        <w:t xml:space="preserve"> </w:t>
      </w:r>
      <w:r>
        <w:rPr>
          <w:rFonts w:hint="eastAsia"/>
        </w:rPr>
        <w:t>приготовления</w:t>
      </w:r>
      <w:r>
        <w:t xml:space="preserve"> </w:t>
      </w:r>
      <w:r>
        <w:rPr>
          <w:rFonts w:hint="eastAsia"/>
        </w:rPr>
        <w:t>катализатора</w:t>
      </w:r>
    </w:p>
    <w:p w14:paraId="6F2FE87B" w14:textId="77777777" w:rsidR="00ED3041" w:rsidRDefault="00ED3041" w:rsidP="00ED3041"/>
    <w:p w14:paraId="1BF6A940" w14:textId="77777777" w:rsidR="00ED3041" w:rsidRDefault="00ED3041" w:rsidP="00ED3041">
      <w:r>
        <w:t xml:space="preserve">3.5.4 </w:t>
      </w:r>
      <w:r>
        <w:rPr>
          <w:rFonts w:hint="eastAsia"/>
        </w:rPr>
        <w:t>Реакционный</w:t>
      </w:r>
      <w:r>
        <w:t xml:space="preserve"> </w:t>
      </w:r>
      <w:r>
        <w:rPr>
          <w:rFonts w:hint="eastAsia"/>
        </w:rPr>
        <w:t>узел</w:t>
      </w:r>
    </w:p>
    <w:p w14:paraId="60C7CBBF" w14:textId="77777777" w:rsidR="00ED3041" w:rsidRDefault="00ED3041" w:rsidP="00ED3041"/>
    <w:p w14:paraId="6BE053DF" w14:textId="77777777" w:rsidR="00ED3041" w:rsidRDefault="00ED3041" w:rsidP="00ED3041">
      <w:r>
        <w:t xml:space="preserve">3.5.5 </w:t>
      </w:r>
      <w:r>
        <w:rPr>
          <w:rFonts w:hint="eastAsia"/>
        </w:rPr>
        <w:t>Узел</w:t>
      </w:r>
      <w:r>
        <w:t xml:space="preserve"> </w:t>
      </w:r>
      <w:r>
        <w:rPr>
          <w:rFonts w:hint="eastAsia"/>
        </w:rPr>
        <w:t>выделения</w:t>
      </w:r>
      <w:r>
        <w:t xml:space="preserve"> </w:t>
      </w:r>
      <w:r>
        <w:rPr>
          <w:rFonts w:hint="eastAsia"/>
        </w:rPr>
        <w:t>катализатора</w:t>
      </w:r>
      <w:r>
        <w:t xml:space="preserve"> </w:t>
      </w:r>
      <w:r>
        <w:rPr>
          <w:rFonts w:hint="eastAsia"/>
        </w:rPr>
        <w:t>из</w:t>
      </w:r>
      <w:r>
        <w:t xml:space="preserve"> </w:t>
      </w:r>
      <w:r>
        <w:rPr>
          <w:rFonts w:hint="eastAsia"/>
        </w:rPr>
        <w:t>реакционной</w:t>
      </w:r>
      <w:r>
        <w:t xml:space="preserve"> </w:t>
      </w:r>
      <w:r>
        <w:rPr>
          <w:rFonts w:hint="eastAsia"/>
        </w:rPr>
        <w:t>массы</w:t>
      </w:r>
    </w:p>
    <w:p w14:paraId="17FE8B06" w14:textId="77777777" w:rsidR="00ED3041" w:rsidRDefault="00ED3041" w:rsidP="00ED3041"/>
    <w:p w14:paraId="1B282625" w14:textId="77777777" w:rsidR="00ED3041" w:rsidRDefault="00ED3041" w:rsidP="00ED3041">
      <w:r>
        <w:t xml:space="preserve">3.5.6 </w:t>
      </w:r>
      <w:r>
        <w:rPr>
          <w:rFonts w:hint="eastAsia"/>
        </w:rPr>
        <w:t>Узел</w:t>
      </w:r>
      <w:r>
        <w:t xml:space="preserve"> </w:t>
      </w:r>
      <w:r>
        <w:rPr>
          <w:rFonts w:hint="eastAsia"/>
        </w:rPr>
        <w:t>осушки</w:t>
      </w:r>
      <w:r>
        <w:t xml:space="preserve"> </w:t>
      </w:r>
      <w:r>
        <w:rPr>
          <w:rFonts w:hint="eastAsia"/>
        </w:rPr>
        <w:t>продукта</w:t>
      </w:r>
    </w:p>
    <w:p w14:paraId="6E4C1F6C" w14:textId="77777777" w:rsidR="00ED3041" w:rsidRDefault="00ED3041" w:rsidP="00ED3041"/>
    <w:p w14:paraId="795E6519" w14:textId="77777777" w:rsidR="00ED3041" w:rsidRDefault="00ED3041" w:rsidP="00ED3041">
      <w:r>
        <w:rPr>
          <w:rFonts w:hint="eastAsia"/>
        </w:rPr>
        <w:t>ВЫВОДЫ</w:t>
      </w:r>
      <w:r>
        <w:t xml:space="preserve"> </w:t>
      </w:r>
      <w:r>
        <w:rPr>
          <w:rFonts w:hint="eastAsia"/>
        </w:rPr>
        <w:t>И</w:t>
      </w:r>
      <w:r>
        <w:t xml:space="preserve"> </w:t>
      </w:r>
      <w:r>
        <w:rPr>
          <w:rFonts w:hint="eastAsia"/>
        </w:rPr>
        <w:t>РЕЗУЛЬТАТЫ</w:t>
      </w:r>
      <w:r>
        <w:t xml:space="preserve"> </w:t>
      </w:r>
      <w:r>
        <w:rPr>
          <w:rFonts w:hint="eastAsia"/>
        </w:rPr>
        <w:t>РАБОТЫ</w:t>
      </w:r>
    </w:p>
    <w:p w14:paraId="35595B75" w14:textId="77777777" w:rsidR="00ED3041" w:rsidRDefault="00ED3041" w:rsidP="00ED3041"/>
    <w:p w14:paraId="40165638" w14:textId="77777777" w:rsidR="00ED3041" w:rsidRDefault="00ED3041" w:rsidP="00ED3041">
      <w:r>
        <w:rPr>
          <w:rFonts w:hint="eastAsia"/>
        </w:rPr>
        <w:t>СПИСОК</w:t>
      </w:r>
      <w:r>
        <w:t xml:space="preserve"> </w:t>
      </w:r>
      <w:r>
        <w:rPr>
          <w:rFonts w:hint="eastAsia"/>
        </w:rPr>
        <w:t>ЛИТЕРАТУРЫ</w:t>
      </w:r>
    </w:p>
    <w:p w14:paraId="33F67D75" w14:textId="77777777" w:rsidR="00ED3041" w:rsidRDefault="00ED3041" w:rsidP="00ED3041"/>
    <w:p w14:paraId="1237C68D" w14:textId="77777777" w:rsidR="00ED3041" w:rsidRDefault="00ED3041" w:rsidP="00ED3041">
      <w:r>
        <w:rPr>
          <w:rFonts w:hint="eastAsia"/>
        </w:rPr>
        <w:t>ПРИЛОЖЕНИЕ</w:t>
      </w:r>
    </w:p>
    <w:p w14:paraId="00C8C8EC" w14:textId="77777777" w:rsidR="00ED3041" w:rsidRDefault="00ED3041" w:rsidP="00ED3041"/>
    <w:p w14:paraId="31D0B3F7" w14:textId="77777777" w:rsidR="00ED3041" w:rsidRDefault="00ED3041" w:rsidP="00ED3041">
      <w:r>
        <w:rPr>
          <w:rFonts w:hint="eastAsia"/>
        </w:rPr>
        <w:t>ПРИЛОЖЕНИЕ</w:t>
      </w:r>
    </w:p>
    <w:p w14:paraId="2E94E758" w14:textId="77777777" w:rsidR="00ED3041" w:rsidRDefault="00ED3041" w:rsidP="00ED3041"/>
    <w:p w14:paraId="5DE022C0" w14:textId="217BED6E" w:rsidR="00ED3041" w:rsidRPr="00ED3041" w:rsidRDefault="00ED3041" w:rsidP="00ED3041">
      <w:r>
        <w:rPr>
          <w:rFonts w:hint="eastAsia"/>
        </w:rPr>
        <w:lastRenderedPageBreak/>
        <w:t>ПРИЛОЖЕНИЕ</w:t>
      </w:r>
    </w:p>
    <w:sectPr w:rsidR="00ED3041" w:rsidRPr="00ED3041" w:rsidSect="00A5309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F610" w14:textId="77777777" w:rsidR="00A53092" w:rsidRDefault="00A53092">
      <w:pPr>
        <w:spacing w:after="0" w:line="240" w:lineRule="auto"/>
      </w:pPr>
      <w:r>
        <w:separator/>
      </w:r>
    </w:p>
  </w:endnote>
  <w:endnote w:type="continuationSeparator" w:id="0">
    <w:p w14:paraId="2CF94A10" w14:textId="77777777" w:rsidR="00A53092" w:rsidRDefault="00A5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F5F4" w14:textId="77777777" w:rsidR="00A53092" w:rsidRDefault="00A53092"/>
    <w:p w14:paraId="6BD773DF" w14:textId="77777777" w:rsidR="00A53092" w:rsidRDefault="00A53092"/>
    <w:p w14:paraId="438510DF" w14:textId="77777777" w:rsidR="00A53092" w:rsidRDefault="00A53092"/>
    <w:p w14:paraId="62E5135A" w14:textId="77777777" w:rsidR="00A53092" w:rsidRDefault="00A53092"/>
    <w:p w14:paraId="09244375" w14:textId="77777777" w:rsidR="00A53092" w:rsidRDefault="00A53092"/>
    <w:p w14:paraId="4F3C9839" w14:textId="77777777" w:rsidR="00A53092" w:rsidRDefault="00A53092"/>
    <w:p w14:paraId="62A8AFCD" w14:textId="77777777" w:rsidR="00A53092" w:rsidRDefault="00A5309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4E69054" wp14:editId="3C3BAB8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2F488" w14:textId="77777777" w:rsidR="00A53092" w:rsidRDefault="00A5309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E6905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AF2F488" w14:textId="77777777" w:rsidR="00A53092" w:rsidRDefault="00A5309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C6D374B" w14:textId="77777777" w:rsidR="00A53092" w:rsidRDefault="00A53092"/>
    <w:p w14:paraId="04EF20B3" w14:textId="77777777" w:rsidR="00A53092" w:rsidRDefault="00A53092"/>
    <w:p w14:paraId="64C62E98" w14:textId="77777777" w:rsidR="00A53092" w:rsidRDefault="00A5309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83018AF" wp14:editId="482FC5B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AB62" w14:textId="77777777" w:rsidR="00A53092" w:rsidRDefault="00A53092"/>
                          <w:p w14:paraId="321BA4C5" w14:textId="77777777" w:rsidR="00A53092" w:rsidRDefault="00A5309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018A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CE0AB62" w14:textId="77777777" w:rsidR="00A53092" w:rsidRDefault="00A53092"/>
                    <w:p w14:paraId="321BA4C5" w14:textId="77777777" w:rsidR="00A53092" w:rsidRDefault="00A5309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1F66692" w14:textId="77777777" w:rsidR="00A53092" w:rsidRDefault="00A53092"/>
    <w:p w14:paraId="04C9B15B" w14:textId="77777777" w:rsidR="00A53092" w:rsidRDefault="00A53092">
      <w:pPr>
        <w:rPr>
          <w:sz w:val="2"/>
          <w:szCs w:val="2"/>
        </w:rPr>
      </w:pPr>
    </w:p>
    <w:p w14:paraId="48A59A05" w14:textId="77777777" w:rsidR="00A53092" w:rsidRDefault="00A53092"/>
    <w:p w14:paraId="141280DE" w14:textId="77777777" w:rsidR="00A53092" w:rsidRDefault="00A53092">
      <w:pPr>
        <w:spacing w:after="0" w:line="240" w:lineRule="auto"/>
      </w:pPr>
    </w:p>
  </w:footnote>
  <w:footnote w:type="continuationSeparator" w:id="0">
    <w:p w14:paraId="65B71568" w14:textId="77777777" w:rsidR="00A53092" w:rsidRDefault="00A53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092"/>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17690</TotalTime>
  <Pages>5</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2244</cp:revision>
  <cp:lastPrinted>2009-02-06T05:36:00Z</cp:lastPrinted>
  <dcterms:created xsi:type="dcterms:W3CDTF">2024-01-07T13:43:00Z</dcterms:created>
  <dcterms:modified xsi:type="dcterms:W3CDTF">2024-02-07T10:33:00Z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