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DD9E" w14:textId="536BB184" w:rsidR="001471AB" w:rsidRDefault="00940C21" w:rsidP="00940C21">
      <w:r w:rsidRPr="00940C21">
        <w:rPr>
          <w:rFonts w:hint="eastAsia"/>
        </w:rPr>
        <w:t>Шагимгереева</w:t>
      </w:r>
      <w:r w:rsidRPr="00940C21">
        <w:t xml:space="preserve"> </w:t>
      </w:r>
      <w:r w:rsidRPr="00940C21">
        <w:rPr>
          <w:rFonts w:hint="eastAsia"/>
        </w:rPr>
        <w:t>Бакытгуль</w:t>
      </w:r>
      <w:r w:rsidRPr="00940C21">
        <w:t xml:space="preserve"> </w:t>
      </w:r>
      <w:r w:rsidRPr="00940C21">
        <w:rPr>
          <w:rFonts w:hint="eastAsia"/>
        </w:rPr>
        <w:t>Ерсаиновна</w:t>
      </w:r>
      <w:r>
        <w:t xml:space="preserve"> </w:t>
      </w:r>
      <w:r w:rsidRPr="00940C21">
        <w:rPr>
          <w:rFonts w:hint="eastAsia"/>
        </w:rPr>
        <w:t>Переводческая</w:t>
      </w:r>
      <w:r w:rsidRPr="00940C21">
        <w:t xml:space="preserve"> </w:t>
      </w:r>
      <w:r w:rsidRPr="00940C21">
        <w:rPr>
          <w:rFonts w:hint="eastAsia"/>
        </w:rPr>
        <w:t>стратегия</w:t>
      </w:r>
      <w:r w:rsidRPr="00940C21">
        <w:t xml:space="preserve"> </w:t>
      </w:r>
      <w:r w:rsidRPr="00940C21">
        <w:rPr>
          <w:rFonts w:hint="eastAsia"/>
        </w:rPr>
        <w:t>билингвального</w:t>
      </w:r>
      <w:r w:rsidRPr="00940C21">
        <w:t xml:space="preserve"> </w:t>
      </w:r>
      <w:r w:rsidRPr="00940C21">
        <w:rPr>
          <w:rFonts w:hint="eastAsia"/>
        </w:rPr>
        <w:t>автора</w:t>
      </w:r>
      <w:r w:rsidRPr="00940C21">
        <w:t xml:space="preserve"> (</w:t>
      </w:r>
      <w:r w:rsidRPr="00940C21">
        <w:rPr>
          <w:rFonts w:hint="eastAsia"/>
        </w:rPr>
        <w:t>на</w:t>
      </w:r>
      <w:r w:rsidRPr="00940C21">
        <w:t xml:space="preserve"> </w:t>
      </w:r>
      <w:r w:rsidRPr="00940C21">
        <w:rPr>
          <w:rFonts w:hint="eastAsia"/>
        </w:rPr>
        <w:t>материале</w:t>
      </w:r>
      <w:r w:rsidRPr="00940C21">
        <w:t xml:space="preserve"> </w:t>
      </w:r>
      <w:r w:rsidRPr="00940C21">
        <w:rPr>
          <w:rFonts w:hint="eastAsia"/>
        </w:rPr>
        <w:t>переводов</w:t>
      </w:r>
      <w:r w:rsidRPr="00940C21">
        <w:t xml:space="preserve"> </w:t>
      </w:r>
      <w:r w:rsidRPr="00940C21">
        <w:rPr>
          <w:rFonts w:hint="eastAsia"/>
        </w:rPr>
        <w:t>Бахыта</w:t>
      </w:r>
      <w:r w:rsidRPr="00940C21">
        <w:t xml:space="preserve"> </w:t>
      </w:r>
      <w:r w:rsidRPr="00940C21">
        <w:rPr>
          <w:rFonts w:hint="eastAsia"/>
        </w:rPr>
        <w:t>Каирбекова</w:t>
      </w:r>
      <w:r w:rsidRPr="00940C21">
        <w:t xml:space="preserve"> </w:t>
      </w:r>
      <w:r w:rsidRPr="00940C21">
        <w:rPr>
          <w:rFonts w:hint="eastAsia"/>
        </w:rPr>
        <w:t>с</w:t>
      </w:r>
      <w:r w:rsidRPr="00940C21">
        <w:t xml:space="preserve"> </w:t>
      </w:r>
      <w:r w:rsidRPr="00940C21">
        <w:rPr>
          <w:rFonts w:hint="eastAsia"/>
        </w:rPr>
        <w:t>казахского</w:t>
      </w:r>
      <w:r w:rsidRPr="00940C21">
        <w:t xml:space="preserve"> </w:t>
      </w:r>
      <w:r w:rsidRPr="00940C21">
        <w:rPr>
          <w:rFonts w:hint="eastAsia"/>
        </w:rPr>
        <w:t>языка</w:t>
      </w:r>
      <w:r w:rsidRPr="00940C21">
        <w:t xml:space="preserve"> </w:t>
      </w:r>
      <w:r w:rsidRPr="00940C21">
        <w:rPr>
          <w:rFonts w:hint="eastAsia"/>
        </w:rPr>
        <w:t>на</w:t>
      </w:r>
      <w:r w:rsidRPr="00940C21">
        <w:t xml:space="preserve"> </w:t>
      </w:r>
      <w:r w:rsidRPr="00940C21">
        <w:rPr>
          <w:rFonts w:hint="eastAsia"/>
        </w:rPr>
        <w:t>русский</w:t>
      </w:r>
      <w:r w:rsidRPr="00940C21">
        <w:t>)</w:t>
      </w:r>
    </w:p>
    <w:p w14:paraId="4AC7F0E2" w14:textId="77777777" w:rsidR="00940C21" w:rsidRDefault="00940C21" w:rsidP="00940C21">
      <w:r>
        <w:rPr>
          <w:rFonts w:hint="eastAsia"/>
        </w:rPr>
        <w:t>ОГЛАВЛЕНИЕ</w:t>
      </w:r>
      <w:r>
        <w:t xml:space="preserve"> </w:t>
      </w:r>
      <w:r>
        <w:rPr>
          <w:rFonts w:hint="eastAsia"/>
        </w:rPr>
        <w:t>ДИССЕРТАЦИИ</w:t>
      </w:r>
    </w:p>
    <w:p w14:paraId="7370E3F7" w14:textId="77777777" w:rsidR="00940C21" w:rsidRDefault="00940C21" w:rsidP="00940C21">
      <w:r>
        <w:rPr>
          <w:rFonts w:hint="eastAsia"/>
        </w:rPr>
        <w:t>кандидат</w:t>
      </w:r>
      <w:r>
        <w:t xml:space="preserve"> </w:t>
      </w:r>
      <w:r>
        <w:rPr>
          <w:rFonts w:hint="eastAsia"/>
        </w:rPr>
        <w:t>наук</w:t>
      </w:r>
      <w:r>
        <w:t xml:space="preserve"> </w:t>
      </w:r>
      <w:r>
        <w:rPr>
          <w:rFonts w:hint="eastAsia"/>
        </w:rPr>
        <w:t>Шагимгереева</w:t>
      </w:r>
      <w:r>
        <w:t xml:space="preserve"> </w:t>
      </w:r>
      <w:r>
        <w:rPr>
          <w:rFonts w:hint="eastAsia"/>
        </w:rPr>
        <w:t>Бакытгуль</w:t>
      </w:r>
      <w:r>
        <w:t xml:space="preserve"> </w:t>
      </w:r>
      <w:r>
        <w:rPr>
          <w:rFonts w:hint="eastAsia"/>
        </w:rPr>
        <w:t>Ерсаиновна</w:t>
      </w:r>
    </w:p>
    <w:p w14:paraId="4CE68114" w14:textId="77777777" w:rsidR="00940C21" w:rsidRDefault="00940C21" w:rsidP="00940C21">
      <w:r>
        <w:rPr>
          <w:rFonts w:hint="eastAsia"/>
        </w:rPr>
        <w:t>Введение</w:t>
      </w:r>
    </w:p>
    <w:p w14:paraId="41F2A9F7" w14:textId="77777777" w:rsidR="00940C21" w:rsidRDefault="00940C21" w:rsidP="00940C21"/>
    <w:p w14:paraId="156F506F" w14:textId="77777777" w:rsidR="00940C21" w:rsidRDefault="00940C21" w:rsidP="00940C21">
      <w:r>
        <w:rPr>
          <w:rFonts w:hint="eastAsia"/>
        </w:rPr>
        <w:t>Глава</w:t>
      </w:r>
      <w:r>
        <w:t xml:space="preserve"> I. </w:t>
      </w:r>
      <w:r>
        <w:rPr>
          <w:rFonts w:hint="eastAsia"/>
        </w:rPr>
        <w:t>Теоретико</w:t>
      </w:r>
      <w:r>
        <w:t>-</w:t>
      </w:r>
      <w:r>
        <w:rPr>
          <w:rFonts w:hint="eastAsia"/>
        </w:rPr>
        <w:t>методологическое</w:t>
      </w:r>
      <w:r>
        <w:t xml:space="preserve"> </w:t>
      </w:r>
      <w:r>
        <w:rPr>
          <w:rFonts w:hint="eastAsia"/>
        </w:rPr>
        <w:t>обоснование</w:t>
      </w:r>
      <w:r>
        <w:t xml:space="preserve"> </w:t>
      </w:r>
      <w:r>
        <w:rPr>
          <w:rFonts w:hint="eastAsia"/>
        </w:rPr>
        <w:t>изучения</w:t>
      </w:r>
      <w:r>
        <w:t xml:space="preserve"> </w:t>
      </w:r>
      <w:r>
        <w:rPr>
          <w:rFonts w:hint="eastAsia"/>
        </w:rPr>
        <w:t>переводческих</w:t>
      </w:r>
      <w:r>
        <w:t xml:space="preserve"> </w:t>
      </w:r>
      <w:r>
        <w:rPr>
          <w:rFonts w:hint="eastAsia"/>
        </w:rPr>
        <w:t>стратегий</w:t>
      </w:r>
    </w:p>
    <w:p w14:paraId="6A6D74C9" w14:textId="77777777" w:rsidR="00940C21" w:rsidRDefault="00940C21" w:rsidP="00940C21"/>
    <w:p w14:paraId="04262149" w14:textId="77777777" w:rsidR="00940C21" w:rsidRDefault="00940C21" w:rsidP="00940C21">
      <w:r>
        <w:t xml:space="preserve">1. 1. </w:t>
      </w:r>
      <w:r>
        <w:rPr>
          <w:rFonts w:hint="eastAsia"/>
        </w:rPr>
        <w:t>Понятие</w:t>
      </w:r>
      <w:r>
        <w:t xml:space="preserve"> </w:t>
      </w:r>
      <w:r>
        <w:rPr>
          <w:rFonts w:hint="eastAsia"/>
        </w:rPr>
        <w:t>«</w:t>
      </w:r>
      <w:r>
        <w:rPr>
          <w:rFonts w:hint="eastAsia"/>
        </w:rPr>
        <w:t>стратегия</w:t>
      </w:r>
      <w:r>
        <w:t xml:space="preserve"> </w:t>
      </w:r>
      <w:r>
        <w:rPr>
          <w:rFonts w:hint="eastAsia"/>
        </w:rPr>
        <w:t>перевода</w:t>
      </w:r>
      <w:r>
        <w:rPr>
          <w:rFonts w:hint="eastAsia"/>
        </w:rPr>
        <w:t>»</w:t>
      </w:r>
      <w:r>
        <w:t xml:space="preserve"> </w:t>
      </w:r>
      <w:r>
        <w:rPr>
          <w:rFonts w:hint="eastAsia"/>
        </w:rPr>
        <w:t>в</w:t>
      </w:r>
      <w:r>
        <w:t xml:space="preserve"> </w:t>
      </w:r>
      <w:r>
        <w:rPr>
          <w:rFonts w:hint="eastAsia"/>
        </w:rPr>
        <w:t>зарубежной</w:t>
      </w:r>
      <w:r>
        <w:t xml:space="preserve"> </w:t>
      </w:r>
      <w:r>
        <w:rPr>
          <w:rFonts w:hint="eastAsia"/>
        </w:rPr>
        <w:t>лингвистике</w:t>
      </w:r>
    </w:p>
    <w:p w14:paraId="45D78DF7" w14:textId="77777777" w:rsidR="00940C21" w:rsidRDefault="00940C21" w:rsidP="00940C21"/>
    <w:p w14:paraId="796E0927" w14:textId="77777777" w:rsidR="00940C21" w:rsidRDefault="00940C21" w:rsidP="00940C21">
      <w:r>
        <w:t xml:space="preserve">1. 2. </w:t>
      </w:r>
      <w:r>
        <w:rPr>
          <w:rFonts w:hint="eastAsia"/>
        </w:rPr>
        <w:t>Опыт</w:t>
      </w:r>
      <w:r>
        <w:t xml:space="preserve"> </w:t>
      </w:r>
      <w:r>
        <w:rPr>
          <w:rFonts w:hint="eastAsia"/>
        </w:rPr>
        <w:t>осмысления</w:t>
      </w:r>
      <w:r>
        <w:t xml:space="preserve"> </w:t>
      </w:r>
      <w:r>
        <w:rPr>
          <w:rFonts w:hint="eastAsia"/>
        </w:rPr>
        <w:t>понятия</w:t>
      </w:r>
      <w:r>
        <w:t xml:space="preserve"> </w:t>
      </w:r>
      <w:r>
        <w:rPr>
          <w:rFonts w:hint="eastAsia"/>
        </w:rPr>
        <w:t>«</w:t>
      </w:r>
      <w:r>
        <w:rPr>
          <w:rFonts w:hint="eastAsia"/>
        </w:rPr>
        <w:t>стратегия</w:t>
      </w:r>
      <w:r>
        <w:t xml:space="preserve"> </w:t>
      </w:r>
      <w:r>
        <w:rPr>
          <w:rFonts w:hint="eastAsia"/>
        </w:rPr>
        <w:t>перевода</w:t>
      </w:r>
      <w:r>
        <w:rPr>
          <w:rFonts w:hint="eastAsia"/>
        </w:rPr>
        <w:t>»</w:t>
      </w:r>
      <w:r>
        <w:t xml:space="preserve"> </w:t>
      </w:r>
      <w:r>
        <w:rPr>
          <w:rFonts w:hint="eastAsia"/>
        </w:rPr>
        <w:t>в</w:t>
      </w:r>
      <w:r>
        <w:t xml:space="preserve"> </w:t>
      </w:r>
      <w:r>
        <w:rPr>
          <w:rFonts w:hint="eastAsia"/>
        </w:rPr>
        <w:t>русском</w:t>
      </w:r>
      <w:r>
        <w:t xml:space="preserve"> </w:t>
      </w:r>
      <w:r>
        <w:rPr>
          <w:rFonts w:hint="eastAsia"/>
        </w:rPr>
        <w:t>языкознании</w:t>
      </w:r>
      <w:r>
        <w:rPr>
          <w:rFonts w:hint="eastAsia"/>
        </w:rPr>
        <w:t>»</w:t>
      </w:r>
    </w:p>
    <w:p w14:paraId="0D6227DD" w14:textId="77777777" w:rsidR="00940C21" w:rsidRDefault="00940C21" w:rsidP="00940C21"/>
    <w:p w14:paraId="09A00528" w14:textId="77777777" w:rsidR="00940C21" w:rsidRDefault="00940C21" w:rsidP="00940C21">
      <w:r>
        <w:t xml:space="preserve">1. 3. </w:t>
      </w:r>
      <w:r>
        <w:rPr>
          <w:rFonts w:hint="eastAsia"/>
        </w:rPr>
        <w:t>«</w:t>
      </w:r>
      <w:r>
        <w:rPr>
          <w:rFonts w:hint="eastAsia"/>
        </w:rPr>
        <w:t>Стратегия</w:t>
      </w:r>
      <w:r>
        <w:t xml:space="preserve"> </w:t>
      </w:r>
      <w:r>
        <w:rPr>
          <w:rFonts w:hint="eastAsia"/>
        </w:rPr>
        <w:t>перевода</w:t>
      </w:r>
      <w:r>
        <w:rPr>
          <w:rFonts w:hint="eastAsia"/>
        </w:rPr>
        <w:t>»</w:t>
      </w:r>
      <w:r>
        <w:t xml:space="preserve"> </w:t>
      </w:r>
      <w:r>
        <w:rPr>
          <w:rFonts w:hint="eastAsia"/>
        </w:rPr>
        <w:t>в</w:t>
      </w:r>
      <w:r>
        <w:t xml:space="preserve"> </w:t>
      </w:r>
      <w:r>
        <w:rPr>
          <w:rFonts w:hint="eastAsia"/>
        </w:rPr>
        <w:t>свете</w:t>
      </w:r>
      <w:r>
        <w:t xml:space="preserve"> </w:t>
      </w:r>
      <w:r>
        <w:rPr>
          <w:rFonts w:hint="eastAsia"/>
        </w:rPr>
        <w:t>идей</w:t>
      </w:r>
      <w:r>
        <w:t xml:space="preserve"> </w:t>
      </w:r>
      <w:r>
        <w:rPr>
          <w:rFonts w:hint="eastAsia"/>
        </w:rPr>
        <w:t>системной</w:t>
      </w:r>
      <w:r>
        <w:t xml:space="preserve"> </w:t>
      </w:r>
      <w:r>
        <w:rPr>
          <w:rFonts w:hint="eastAsia"/>
        </w:rPr>
        <w:t>типологии</w:t>
      </w:r>
    </w:p>
    <w:p w14:paraId="5AF28807" w14:textId="77777777" w:rsidR="00940C21" w:rsidRDefault="00940C21" w:rsidP="00940C21"/>
    <w:p w14:paraId="25594CBC" w14:textId="77777777" w:rsidR="00940C21" w:rsidRDefault="00940C21" w:rsidP="00940C21">
      <w:r>
        <w:rPr>
          <w:rFonts w:hint="eastAsia"/>
        </w:rPr>
        <w:t>языков</w:t>
      </w:r>
    </w:p>
    <w:p w14:paraId="6DE19A1E" w14:textId="77777777" w:rsidR="00940C21" w:rsidRDefault="00940C21" w:rsidP="00940C21"/>
    <w:p w14:paraId="02E2583B" w14:textId="77777777" w:rsidR="00940C21" w:rsidRDefault="00940C21" w:rsidP="00940C21">
      <w:r>
        <w:rPr>
          <w:rFonts w:hint="eastAsia"/>
        </w:rPr>
        <w:t>Выводы</w:t>
      </w:r>
      <w:r>
        <w:t xml:space="preserve"> </w:t>
      </w:r>
      <w:r>
        <w:rPr>
          <w:rFonts w:hint="eastAsia"/>
        </w:rPr>
        <w:t>к</w:t>
      </w:r>
      <w:r>
        <w:t xml:space="preserve"> </w:t>
      </w:r>
      <w:r>
        <w:rPr>
          <w:rFonts w:hint="eastAsia"/>
        </w:rPr>
        <w:t>главе</w:t>
      </w:r>
    </w:p>
    <w:p w14:paraId="405F6F21" w14:textId="77777777" w:rsidR="00940C21" w:rsidRDefault="00940C21" w:rsidP="00940C21"/>
    <w:p w14:paraId="28371876" w14:textId="77777777" w:rsidR="00940C21" w:rsidRDefault="00940C21" w:rsidP="00940C21">
      <w:r>
        <w:rPr>
          <w:rFonts w:hint="eastAsia"/>
        </w:rPr>
        <w:t>Глава</w:t>
      </w:r>
      <w:r>
        <w:t xml:space="preserve"> II. </w:t>
      </w:r>
      <w:r>
        <w:rPr>
          <w:rFonts w:hint="eastAsia"/>
        </w:rPr>
        <w:t>Историко</w:t>
      </w:r>
      <w:r>
        <w:t>-</w:t>
      </w:r>
      <w:r>
        <w:rPr>
          <w:rFonts w:hint="eastAsia"/>
        </w:rPr>
        <w:t>лингвистические</w:t>
      </w:r>
      <w:r>
        <w:t xml:space="preserve"> </w:t>
      </w:r>
      <w:r>
        <w:rPr>
          <w:rFonts w:hint="eastAsia"/>
        </w:rPr>
        <w:t>особенности</w:t>
      </w:r>
      <w:r>
        <w:t xml:space="preserve"> </w:t>
      </w:r>
      <w:r>
        <w:rPr>
          <w:rFonts w:hint="eastAsia"/>
        </w:rPr>
        <w:t>развития</w:t>
      </w:r>
      <w:r>
        <w:t xml:space="preserve"> </w:t>
      </w:r>
      <w:r>
        <w:rPr>
          <w:rFonts w:hint="eastAsia"/>
        </w:rPr>
        <w:t>переводческой</w:t>
      </w:r>
      <w:r>
        <w:t xml:space="preserve"> </w:t>
      </w:r>
      <w:r>
        <w:rPr>
          <w:rFonts w:hint="eastAsia"/>
        </w:rPr>
        <w:t>деятельностив</w:t>
      </w:r>
      <w:r>
        <w:t xml:space="preserve"> </w:t>
      </w:r>
      <w:r>
        <w:rPr>
          <w:rFonts w:hint="eastAsia"/>
        </w:rPr>
        <w:t>Казахстане</w:t>
      </w:r>
    </w:p>
    <w:p w14:paraId="64B23EAE" w14:textId="77777777" w:rsidR="00940C21" w:rsidRDefault="00940C21" w:rsidP="00940C21"/>
    <w:p w14:paraId="251B94EB" w14:textId="77777777" w:rsidR="00940C21" w:rsidRDefault="00940C21" w:rsidP="00940C21">
      <w:r>
        <w:t xml:space="preserve">2. 1. </w:t>
      </w:r>
      <w:r>
        <w:rPr>
          <w:rFonts w:hint="eastAsia"/>
        </w:rPr>
        <w:t>Историко</w:t>
      </w:r>
      <w:r>
        <w:t>-</w:t>
      </w:r>
      <w:r>
        <w:rPr>
          <w:rFonts w:hint="eastAsia"/>
        </w:rPr>
        <w:t>лингвокультурологический</w:t>
      </w:r>
      <w:r>
        <w:t xml:space="preserve"> </w:t>
      </w:r>
      <w:r>
        <w:rPr>
          <w:rFonts w:hint="eastAsia"/>
        </w:rPr>
        <w:t>комментарий</w:t>
      </w:r>
      <w:r>
        <w:t xml:space="preserve"> </w:t>
      </w:r>
      <w:r>
        <w:rPr>
          <w:rFonts w:hint="eastAsia"/>
        </w:rPr>
        <w:t>к</w:t>
      </w:r>
      <w:r>
        <w:t xml:space="preserve"> </w:t>
      </w:r>
      <w:r>
        <w:rPr>
          <w:rFonts w:hint="eastAsia"/>
        </w:rPr>
        <w:t>истории</w:t>
      </w:r>
      <w:r>
        <w:t xml:space="preserve"> </w:t>
      </w:r>
      <w:r>
        <w:rPr>
          <w:rFonts w:hint="eastAsia"/>
        </w:rPr>
        <w:t>переводческой</w:t>
      </w:r>
      <w:r>
        <w:t xml:space="preserve"> </w:t>
      </w:r>
      <w:r>
        <w:rPr>
          <w:rFonts w:hint="eastAsia"/>
        </w:rPr>
        <w:t>деятельности</w:t>
      </w:r>
      <w:r>
        <w:t xml:space="preserve"> </w:t>
      </w:r>
      <w:r>
        <w:rPr>
          <w:rFonts w:hint="eastAsia"/>
        </w:rPr>
        <w:t>Казахстана</w:t>
      </w:r>
    </w:p>
    <w:p w14:paraId="2E2CD0F1" w14:textId="77777777" w:rsidR="00940C21" w:rsidRDefault="00940C21" w:rsidP="00940C21"/>
    <w:p w14:paraId="085871AA" w14:textId="77777777" w:rsidR="00940C21" w:rsidRDefault="00940C21" w:rsidP="00940C21">
      <w:r>
        <w:t xml:space="preserve">2. 2. </w:t>
      </w:r>
      <w:r>
        <w:rPr>
          <w:rFonts w:hint="eastAsia"/>
        </w:rPr>
        <w:t>Страницы</w:t>
      </w:r>
      <w:r>
        <w:t xml:space="preserve"> </w:t>
      </w:r>
      <w:r>
        <w:rPr>
          <w:rFonts w:hint="eastAsia"/>
        </w:rPr>
        <w:t>истории</w:t>
      </w:r>
      <w:r>
        <w:t xml:space="preserve"> </w:t>
      </w:r>
      <w:r>
        <w:rPr>
          <w:rFonts w:hint="eastAsia"/>
        </w:rPr>
        <w:t>становления</w:t>
      </w:r>
      <w:r>
        <w:t xml:space="preserve"> </w:t>
      </w:r>
      <w:r>
        <w:rPr>
          <w:rFonts w:hint="eastAsia"/>
        </w:rPr>
        <w:t>казахстанской</w:t>
      </w:r>
      <w:r>
        <w:t xml:space="preserve"> </w:t>
      </w:r>
      <w:r>
        <w:rPr>
          <w:rFonts w:hint="eastAsia"/>
        </w:rPr>
        <w:t>переводческой</w:t>
      </w:r>
      <w:r>
        <w:t xml:space="preserve"> </w:t>
      </w:r>
      <w:r>
        <w:rPr>
          <w:rFonts w:hint="eastAsia"/>
        </w:rPr>
        <w:t>деятельности</w:t>
      </w:r>
    </w:p>
    <w:p w14:paraId="440D3E81" w14:textId="77777777" w:rsidR="00940C21" w:rsidRDefault="00940C21" w:rsidP="00940C21"/>
    <w:p w14:paraId="4B23BA19" w14:textId="77777777" w:rsidR="00940C21" w:rsidRDefault="00940C21" w:rsidP="00940C21">
      <w:r>
        <w:lastRenderedPageBreak/>
        <w:t xml:space="preserve">2. 3. </w:t>
      </w:r>
      <w:r>
        <w:rPr>
          <w:rFonts w:hint="eastAsia"/>
        </w:rPr>
        <w:t>Переводческий</w:t>
      </w:r>
      <w:r>
        <w:t xml:space="preserve"> </w:t>
      </w:r>
      <w:r>
        <w:rPr>
          <w:rFonts w:hint="eastAsia"/>
        </w:rPr>
        <w:t>опыт</w:t>
      </w:r>
      <w:r>
        <w:t xml:space="preserve"> </w:t>
      </w:r>
      <w:r>
        <w:rPr>
          <w:rFonts w:hint="eastAsia"/>
        </w:rPr>
        <w:t>би</w:t>
      </w:r>
      <w:r>
        <w:t>(</w:t>
      </w:r>
      <w:r>
        <w:rPr>
          <w:rFonts w:hint="eastAsia"/>
        </w:rPr>
        <w:t>поли</w:t>
      </w:r>
      <w:r>
        <w:t>)</w:t>
      </w:r>
      <w:r>
        <w:rPr>
          <w:rFonts w:hint="eastAsia"/>
        </w:rPr>
        <w:t>лингвальных</w:t>
      </w:r>
      <w:r>
        <w:t xml:space="preserve"> </w:t>
      </w:r>
      <w:r>
        <w:rPr>
          <w:rFonts w:hint="eastAsia"/>
        </w:rPr>
        <w:t>творческих</w:t>
      </w:r>
      <w:r>
        <w:t xml:space="preserve"> </w:t>
      </w:r>
      <w:r>
        <w:rPr>
          <w:rFonts w:hint="eastAsia"/>
        </w:rPr>
        <w:t>личностей</w:t>
      </w:r>
    </w:p>
    <w:p w14:paraId="34A725C1" w14:textId="77777777" w:rsidR="00940C21" w:rsidRDefault="00940C21" w:rsidP="00940C21"/>
    <w:p w14:paraId="0B601A55" w14:textId="77777777" w:rsidR="00940C21" w:rsidRDefault="00940C21" w:rsidP="00940C21">
      <w:r>
        <w:t>(</w:t>
      </w:r>
      <w:r>
        <w:rPr>
          <w:rFonts w:hint="eastAsia"/>
        </w:rPr>
        <w:t>Г</w:t>
      </w:r>
      <w:r>
        <w:t xml:space="preserve">. </w:t>
      </w:r>
      <w:r>
        <w:rPr>
          <w:rFonts w:hint="eastAsia"/>
        </w:rPr>
        <w:t>Бельгер</w:t>
      </w:r>
      <w:r>
        <w:t xml:space="preserve">, </w:t>
      </w:r>
      <w:r>
        <w:rPr>
          <w:rFonts w:hint="eastAsia"/>
        </w:rPr>
        <w:t>А</w:t>
      </w:r>
      <w:r>
        <w:t xml:space="preserve">. </w:t>
      </w:r>
      <w:r>
        <w:rPr>
          <w:rFonts w:hint="eastAsia"/>
        </w:rPr>
        <w:t>Жаксылыков</w:t>
      </w:r>
      <w:r>
        <w:t xml:space="preserve"> </w:t>
      </w:r>
      <w:r>
        <w:rPr>
          <w:rFonts w:hint="eastAsia"/>
        </w:rPr>
        <w:t>и</w:t>
      </w:r>
      <w:r>
        <w:t xml:space="preserve"> </w:t>
      </w:r>
      <w:r>
        <w:rPr>
          <w:rFonts w:hint="eastAsia"/>
        </w:rPr>
        <w:t>др</w:t>
      </w:r>
      <w:r>
        <w:t>.)</w:t>
      </w:r>
    </w:p>
    <w:p w14:paraId="00DEF1B8" w14:textId="77777777" w:rsidR="00940C21" w:rsidRDefault="00940C21" w:rsidP="00940C21"/>
    <w:p w14:paraId="03EBD439" w14:textId="77777777" w:rsidR="00940C21" w:rsidRDefault="00940C21" w:rsidP="00940C21">
      <w:r>
        <w:rPr>
          <w:rFonts w:hint="eastAsia"/>
        </w:rPr>
        <w:t>Выводы</w:t>
      </w:r>
      <w:r>
        <w:t xml:space="preserve"> </w:t>
      </w:r>
      <w:r>
        <w:rPr>
          <w:rFonts w:hint="eastAsia"/>
        </w:rPr>
        <w:t>к</w:t>
      </w:r>
      <w:r>
        <w:t xml:space="preserve"> </w:t>
      </w:r>
      <w:r>
        <w:rPr>
          <w:rFonts w:hint="eastAsia"/>
        </w:rPr>
        <w:t>главе</w:t>
      </w:r>
      <w:r>
        <w:t xml:space="preserve"> II</w:t>
      </w:r>
    </w:p>
    <w:p w14:paraId="093940EA" w14:textId="77777777" w:rsidR="00940C21" w:rsidRDefault="00940C21" w:rsidP="00940C21"/>
    <w:p w14:paraId="747C0470" w14:textId="77777777" w:rsidR="00940C21" w:rsidRDefault="00940C21" w:rsidP="00940C21">
      <w:r>
        <w:rPr>
          <w:rFonts w:hint="eastAsia"/>
        </w:rPr>
        <w:t>Глава</w:t>
      </w:r>
      <w:r>
        <w:t xml:space="preserve"> III. </w:t>
      </w:r>
      <w:r>
        <w:rPr>
          <w:rFonts w:hint="eastAsia"/>
        </w:rPr>
        <w:t>Переводческая</w:t>
      </w:r>
      <w:r>
        <w:t xml:space="preserve"> </w:t>
      </w:r>
      <w:r>
        <w:rPr>
          <w:rFonts w:hint="eastAsia"/>
        </w:rPr>
        <w:t>стратегия</w:t>
      </w:r>
      <w:r>
        <w:t xml:space="preserve"> </w:t>
      </w:r>
      <w:r>
        <w:rPr>
          <w:rFonts w:hint="eastAsia"/>
        </w:rPr>
        <w:t>русскоязычного</w:t>
      </w:r>
      <w:r>
        <w:t xml:space="preserve"> </w:t>
      </w:r>
      <w:r>
        <w:rPr>
          <w:rFonts w:hint="eastAsia"/>
        </w:rPr>
        <w:t>поэта</w:t>
      </w:r>
      <w:r>
        <w:t xml:space="preserve"> </w:t>
      </w:r>
      <w:r>
        <w:rPr>
          <w:rFonts w:hint="eastAsia"/>
        </w:rPr>
        <w:t>и</w:t>
      </w:r>
      <w:r>
        <w:t xml:space="preserve"> </w:t>
      </w:r>
      <w:r>
        <w:rPr>
          <w:rFonts w:hint="eastAsia"/>
        </w:rPr>
        <w:t>профессионального</w:t>
      </w:r>
      <w:r>
        <w:t xml:space="preserve"> </w:t>
      </w:r>
      <w:r>
        <w:rPr>
          <w:rFonts w:hint="eastAsia"/>
        </w:rPr>
        <w:t>переводчика</w:t>
      </w:r>
      <w:r>
        <w:t xml:space="preserve"> </w:t>
      </w:r>
      <w:r>
        <w:rPr>
          <w:rFonts w:hint="eastAsia"/>
        </w:rPr>
        <w:t>Бахыта</w:t>
      </w:r>
      <w:r>
        <w:t xml:space="preserve"> </w:t>
      </w:r>
      <w:r>
        <w:rPr>
          <w:rFonts w:hint="eastAsia"/>
        </w:rPr>
        <w:t>Каирбекова</w:t>
      </w:r>
    </w:p>
    <w:p w14:paraId="54C33CCC" w14:textId="77777777" w:rsidR="00940C21" w:rsidRDefault="00940C21" w:rsidP="00940C21"/>
    <w:p w14:paraId="610030C1" w14:textId="77777777" w:rsidR="00940C21" w:rsidRDefault="00940C21" w:rsidP="00940C21">
      <w:r>
        <w:t xml:space="preserve">3. 1. </w:t>
      </w:r>
      <w:r>
        <w:rPr>
          <w:rFonts w:hint="eastAsia"/>
        </w:rPr>
        <w:t>Переводческое</w:t>
      </w:r>
      <w:r>
        <w:t xml:space="preserve"> </w:t>
      </w:r>
      <w:r>
        <w:rPr>
          <w:rFonts w:hint="eastAsia"/>
        </w:rPr>
        <w:t>кредо</w:t>
      </w:r>
      <w:r>
        <w:t xml:space="preserve"> </w:t>
      </w:r>
      <w:r>
        <w:rPr>
          <w:rFonts w:hint="eastAsia"/>
        </w:rPr>
        <w:t>билингвального</w:t>
      </w:r>
      <w:r>
        <w:t xml:space="preserve"> </w:t>
      </w:r>
      <w:r>
        <w:rPr>
          <w:rFonts w:hint="eastAsia"/>
        </w:rPr>
        <w:t>автора</w:t>
      </w:r>
    </w:p>
    <w:p w14:paraId="5F5B435D" w14:textId="77777777" w:rsidR="00940C21" w:rsidRDefault="00940C21" w:rsidP="00940C21"/>
    <w:p w14:paraId="4B342C2A" w14:textId="77777777" w:rsidR="00940C21" w:rsidRDefault="00940C21" w:rsidP="00940C21">
      <w:r>
        <w:t xml:space="preserve">3. 2. </w:t>
      </w:r>
      <w:r>
        <w:rPr>
          <w:rFonts w:hint="eastAsia"/>
        </w:rPr>
        <w:t>Особенности</w:t>
      </w:r>
      <w:r>
        <w:t xml:space="preserve"> </w:t>
      </w:r>
      <w:r>
        <w:rPr>
          <w:rFonts w:hint="eastAsia"/>
        </w:rPr>
        <w:t>перевода</w:t>
      </w:r>
      <w:r>
        <w:t xml:space="preserve"> </w:t>
      </w:r>
      <w:r>
        <w:rPr>
          <w:rFonts w:hint="eastAsia"/>
        </w:rPr>
        <w:t>Б</w:t>
      </w:r>
      <w:r>
        <w:t xml:space="preserve">. </w:t>
      </w:r>
      <w:r>
        <w:rPr>
          <w:rFonts w:hint="eastAsia"/>
        </w:rPr>
        <w:t>Каирбековым</w:t>
      </w:r>
      <w:r>
        <w:t xml:space="preserve"> </w:t>
      </w:r>
      <w:r>
        <w:rPr>
          <w:rFonts w:hint="eastAsia"/>
        </w:rPr>
        <w:t>стихотворных</w:t>
      </w:r>
      <w:r>
        <w:t xml:space="preserve"> 98-117 </w:t>
      </w:r>
      <w:r>
        <w:rPr>
          <w:rFonts w:hint="eastAsia"/>
        </w:rPr>
        <w:t>произведений</w:t>
      </w:r>
    </w:p>
    <w:p w14:paraId="2B8F17E2" w14:textId="77777777" w:rsidR="00940C21" w:rsidRDefault="00940C21" w:rsidP="00940C21"/>
    <w:p w14:paraId="2B93FDAA" w14:textId="77777777" w:rsidR="00940C21" w:rsidRDefault="00940C21" w:rsidP="00940C21">
      <w:r>
        <w:t xml:space="preserve">3. 3. </w:t>
      </w:r>
      <w:r>
        <w:rPr>
          <w:rFonts w:hint="eastAsia"/>
        </w:rPr>
        <w:t>Особенности</w:t>
      </w:r>
      <w:r>
        <w:t xml:space="preserve"> </w:t>
      </w:r>
      <w:r>
        <w:rPr>
          <w:rFonts w:hint="eastAsia"/>
        </w:rPr>
        <w:t>перевода</w:t>
      </w:r>
      <w:r>
        <w:t xml:space="preserve"> </w:t>
      </w:r>
      <w:r>
        <w:rPr>
          <w:rFonts w:hint="eastAsia"/>
        </w:rPr>
        <w:t>прозаических</w:t>
      </w:r>
      <w:r>
        <w:t xml:space="preserve"> </w:t>
      </w:r>
      <w:r>
        <w:rPr>
          <w:rFonts w:hint="eastAsia"/>
        </w:rPr>
        <w:t>произведений</w:t>
      </w:r>
    </w:p>
    <w:p w14:paraId="67771DF3" w14:textId="77777777" w:rsidR="00940C21" w:rsidRDefault="00940C21" w:rsidP="00940C21"/>
    <w:p w14:paraId="5FC4E026" w14:textId="77777777" w:rsidR="00940C21" w:rsidRDefault="00940C21" w:rsidP="00940C21">
      <w:r>
        <w:rPr>
          <w:rFonts w:hint="eastAsia"/>
        </w:rPr>
        <w:t>Выводы</w:t>
      </w:r>
      <w:r>
        <w:t xml:space="preserve"> </w:t>
      </w:r>
      <w:r>
        <w:rPr>
          <w:rFonts w:hint="eastAsia"/>
        </w:rPr>
        <w:t>к</w:t>
      </w:r>
      <w:r>
        <w:t xml:space="preserve"> </w:t>
      </w:r>
      <w:r>
        <w:rPr>
          <w:rFonts w:hint="eastAsia"/>
        </w:rPr>
        <w:t>главе</w:t>
      </w:r>
      <w:r>
        <w:t xml:space="preserve"> III</w:t>
      </w:r>
    </w:p>
    <w:p w14:paraId="1ED7E8B9" w14:textId="77777777" w:rsidR="00940C21" w:rsidRDefault="00940C21" w:rsidP="00940C21"/>
    <w:p w14:paraId="5C07CFA8" w14:textId="77777777" w:rsidR="00940C21" w:rsidRDefault="00940C21" w:rsidP="00940C21">
      <w:r>
        <w:rPr>
          <w:rFonts w:hint="eastAsia"/>
        </w:rPr>
        <w:t>Заключение</w:t>
      </w:r>
    </w:p>
    <w:p w14:paraId="32B640B1" w14:textId="77777777" w:rsidR="00940C21" w:rsidRDefault="00940C21" w:rsidP="00940C21"/>
    <w:p w14:paraId="5CB9B17A" w14:textId="14DC85EB" w:rsidR="00940C21" w:rsidRPr="00940C21" w:rsidRDefault="00940C21" w:rsidP="00940C21">
      <w:r>
        <w:rPr>
          <w:rFonts w:hint="eastAsia"/>
        </w:rPr>
        <w:t>Список</w:t>
      </w:r>
      <w:r>
        <w:t xml:space="preserve"> </w:t>
      </w:r>
      <w:r>
        <w:rPr>
          <w:rFonts w:hint="eastAsia"/>
        </w:rPr>
        <w:t>литературы</w:t>
      </w:r>
    </w:p>
    <w:sectPr w:rsidR="00940C21" w:rsidRPr="00940C21" w:rsidSect="006A3C3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9663" w14:textId="77777777" w:rsidR="006A3C3C" w:rsidRDefault="006A3C3C">
      <w:pPr>
        <w:spacing w:after="0" w:line="240" w:lineRule="auto"/>
      </w:pPr>
      <w:r>
        <w:separator/>
      </w:r>
    </w:p>
  </w:endnote>
  <w:endnote w:type="continuationSeparator" w:id="0">
    <w:p w14:paraId="3C6ECF75" w14:textId="77777777" w:rsidR="006A3C3C" w:rsidRDefault="006A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3BFF" w14:textId="77777777" w:rsidR="006A3C3C" w:rsidRDefault="006A3C3C"/>
    <w:p w14:paraId="71CFA683" w14:textId="77777777" w:rsidR="006A3C3C" w:rsidRDefault="006A3C3C"/>
    <w:p w14:paraId="4633D99D" w14:textId="77777777" w:rsidR="006A3C3C" w:rsidRDefault="006A3C3C"/>
    <w:p w14:paraId="4E3036C6" w14:textId="77777777" w:rsidR="006A3C3C" w:rsidRDefault="006A3C3C"/>
    <w:p w14:paraId="2AB2227F" w14:textId="77777777" w:rsidR="006A3C3C" w:rsidRDefault="006A3C3C"/>
    <w:p w14:paraId="0EE23071" w14:textId="77777777" w:rsidR="006A3C3C" w:rsidRDefault="006A3C3C"/>
    <w:p w14:paraId="16690B69" w14:textId="77777777" w:rsidR="006A3C3C" w:rsidRDefault="006A3C3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B7D766C" wp14:editId="7734F7A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E3CD" w14:textId="77777777" w:rsidR="006A3C3C" w:rsidRDefault="006A3C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D766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CAE3CD" w14:textId="77777777" w:rsidR="006A3C3C" w:rsidRDefault="006A3C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6E78300" w14:textId="77777777" w:rsidR="006A3C3C" w:rsidRDefault="006A3C3C"/>
    <w:p w14:paraId="0A997843" w14:textId="77777777" w:rsidR="006A3C3C" w:rsidRDefault="006A3C3C"/>
    <w:p w14:paraId="3CA74CF9" w14:textId="77777777" w:rsidR="006A3C3C" w:rsidRDefault="006A3C3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60CD8FE" wp14:editId="75ED6BB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2A70" w14:textId="77777777" w:rsidR="006A3C3C" w:rsidRDefault="006A3C3C"/>
                          <w:p w14:paraId="74B4F4EF" w14:textId="77777777" w:rsidR="006A3C3C" w:rsidRDefault="006A3C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0CD8F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3BC2A70" w14:textId="77777777" w:rsidR="006A3C3C" w:rsidRDefault="006A3C3C"/>
                    <w:p w14:paraId="74B4F4EF" w14:textId="77777777" w:rsidR="006A3C3C" w:rsidRDefault="006A3C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40D3DB" w14:textId="77777777" w:rsidR="006A3C3C" w:rsidRDefault="006A3C3C"/>
    <w:p w14:paraId="470C6BE0" w14:textId="77777777" w:rsidR="006A3C3C" w:rsidRDefault="006A3C3C">
      <w:pPr>
        <w:rPr>
          <w:sz w:val="2"/>
          <w:szCs w:val="2"/>
        </w:rPr>
      </w:pPr>
    </w:p>
    <w:p w14:paraId="429338D5" w14:textId="77777777" w:rsidR="006A3C3C" w:rsidRDefault="006A3C3C"/>
    <w:p w14:paraId="24F80FA8" w14:textId="77777777" w:rsidR="006A3C3C" w:rsidRDefault="006A3C3C">
      <w:pPr>
        <w:spacing w:after="0" w:line="240" w:lineRule="auto"/>
      </w:pPr>
    </w:p>
  </w:footnote>
  <w:footnote w:type="continuationSeparator" w:id="0">
    <w:p w14:paraId="167DF0CD" w14:textId="77777777" w:rsidR="006A3C3C" w:rsidRDefault="006A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3C"/>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50241</TotalTime>
  <Pages>2</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454</cp:revision>
  <cp:lastPrinted>2009-02-06T05:36:00Z</cp:lastPrinted>
  <dcterms:created xsi:type="dcterms:W3CDTF">2024-01-07T13:43:00Z</dcterms:created>
  <dcterms:modified xsi:type="dcterms:W3CDTF">2024-03-26T17:20:00Z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