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BE0200" w:rsidRDefault="00BE0200" w:rsidP="00BE0200">
      <w:r w:rsidRPr="00F27598">
        <w:rPr>
          <w:rFonts w:ascii="Times New Roman" w:eastAsia="Times New Roman" w:hAnsi="Times New Roman" w:cs="Times New Roman"/>
          <w:b/>
          <w:sz w:val="24"/>
          <w:szCs w:val="24"/>
          <w:lang w:eastAsia="ru-RU"/>
        </w:rPr>
        <w:t xml:space="preserve">Маремуха Тетяна Петрівна, </w:t>
      </w:r>
      <w:r w:rsidRPr="00F27598">
        <w:rPr>
          <w:rFonts w:ascii="Times New Roman" w:eastAsia="Times New Roman" w:hAnsi="Times New Roman" w:cs="Times New Roman"/>
          <w:sz w:val="24"/>
          <w:szCs w:val="24"/>
          <w:lang w:eastAsia="ru-RU"/>
        </w:rPr>
        <w:t>науковий співробітник лабораторії якості повітря ДУ «Інститут громадського здоров’я ім. О.М. Марзєєва НАМН України». Назва дисертації: «Гігієнічна оцінка забруднення атмосферного повітря теплоенергетичними об’єктами». Шифр та назва спеціальності – 14.02.01 – гігієна та професійна патологія. Спецрада Д 26.604.01 ДУ «Інститут громадського здоров’я ім.</w:t>
      </w:r>
      <w:r w:rsidRPr="00F27598">
        <w:rPr>
          <w:rFonts w:ascii="Times New Roman" w:eastAsia="Times New Roman" w:hAnsi="Times New Roman" w:cs="Times New Roman"/>
          <w:sz w:val="24"/>
          <w:szCs w:val="24"/>
          <w:lang w:val="en-US" w:eastAsia="ru-RU"/>
        </w:rPr>
        <w:t> </w:t>
      </w:r>
      <w:r w:rsidRPr="00F27598">
        <w:rPr>
          <w:rFonts w:ascii="Times New Roman" w:eastAsia="Times New Roman" w:hAnsi="Times New Roman" w:cs="Times New Roman"/>
          <w:sz w:val="24"/>
          <w:szCs w:val="24"/>
          <w:lang w:eastAsia="ru-RU"/>
        </w:rPr>
        <w:t>О.М. Марзєєва НАМН України»</w:t>
      </w:r>
    </w:p>
    <w:sectPr w:rsidR="00706318" w:rsidRPr="00BE0200"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84229">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84229">
                <w:pPr>
                  <w:spacing w:line="240" w:lineRule="auto"/>
                </w:pPr>
                <w:fldSimple w:instr=" PAGE \* MERGEFORMAT ">
                  <w:r w:rsidR="00BE0200" w:rsidRPr="00BE0200">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84229">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84229">
      <w:pPr>
        <w:rPr>
          <w:sz w:val="2"/>
          <w:szCs w:val="2"/>
        </w:rPr>
      </w:pPr>
      <w:r w:rsidRPr="00C17EF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pPr>
      <w:rPr>
        <w:sz w:val="2"/>
        <w:szCs w:val="2"/>
      </w:rPr>
    </w:pPr>
    <w:r w:rsidRPr="00C17EF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4E2"/>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EA8C4-44A0-45B0-A5BE-D7D0329A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1</Pages>
  <Words>60</Words>
  <Characters>346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317</cp:revision>
  <cp:lastPrinted>2009-02-06T05:36:00Z</cp:lastPrinted>
  <dcterms:created xsi:type="dcterms:W3CDTF">2020-11-12T19:39:00Z</dcterms:created>
  <dcterms:modified xsi:type="dcterms:W3CDTF">2020-11-20T09:31:00Z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