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032FC" w14:textId="03665059" w:rsidR="00722243" w:rsidRDefault="00070A64" w:rsidP="00070A64">
      <w:pPr>
        <w:rPr>
          <w:rFonts w:ascii="Times New Roman" w:eastAsia="Arial Unicode MS" w:hAnsi="Times New Roman" w:cs="Times New Roman"/>
          <w:b/>
          <w:bCs/>
          <w:color w:val="000000"/>
          <w:kern w:val="0"/>
          <w:sz w:val="28"/>
          <w:szCs w:val="28"/>
          <w:lang w:eastAsia="ru-RU" w:bidi="uk-UA"/>
        </w:rPr>
      </w:pPr>
      <w:r w:rsidRPr="00070A64">
        <w:rPr>
          <w:rFonts w:ascii="Times New Roman" w:eastAsia="Arial Unicode MS" w:hAnsi="Times New Roman" w:cs="Times New Roman" w:hint="eastAsia"/>
          <w:b/>
          <w:bCs/>
          <w:color w:val="000000"/>
          <w:kern w:val="0"/>
          <w:sz w:val="28"/>
          <w:szCs w:val="28"/>
          <w:lang w:eastAsia="ru-RU" w:bidi="uk-UA"/>
        </w:rPr>
        <w:t>Моисеева</w:t>
      </w:r>
      <w:r w:rsidRPr="00070A64">
        <w:rPr>
          <w:rFonts w:ascii="Times New Roman" w:eastAsia="Arial Unicode MS" w:hAnsi="Times New Roman" w:cs="Times New Roman"/>
          <w:b/>
          <w:bCs/>
          <w:color w:val="000000"/>
          <w:kern w:val="0"/>
          <w:sz w:val="28"/>
          <w:szCs w:val="28"/>
          <w:lang w:eastAsia="ru-RU" w:bidi="uk-UA"/>
        </w:rPr>
        <w:t xml:space="preserve"> </w:t>
      </w:r>
      <w:r w:rsidRPr="00070A64">
        <w:rPr>
          <w:rFonts w:ascii="Times New Roman" w:eastAsia="Arial Unicode MS" w:hAnsi="Times New Roman" w:cs="Times New Roman" w:hint="eastAsia"/>
          <w:b/>
          <w:bCs/>
          <w:color w:val="000000"/>
          <w:kern w:val="0"/>
          <w:sz w:val="28"/>
          <w:szCs w:val="28"/>
          <w:lang w:eastAsia="ru-RU" w:bidi="uk-UA"/>
        </w:rPr>
        <w:t>Людмила</w:t>
      </w:r>
      <w:r w:rsidRPr="00070A64">
        <w:rPr>
          <w:rFonts w:ascii="Times New Roman" w:eastAsia="Arial Unicode MS" w:hAnsi="Times New Roman" w:cs="Times New Roman"/>
          <w:b/>
          <w:bCs/>
          <w:color w:val="000000"/>
          <w:kern w:val="0"/>
          <w:sz w:val="28"/>
          <w:szCs w:val="28"/>
          <w:lang w:eastAsia="ru-RU" w:bidi="uk-UA"/>
        </w:rPr>
        <w:t xml:space="preserve"> </w:t>
      </w:r>
      <w:r w:rsidRPr="00070A64">
        <w:rPr>
          <w:rFonts w:ascii="Times New Roman" w:eastAsia="Arial Unicode MS" w:hAnsi="Times New Roman" w:cs="Times New Roman" w:hint="eastAsia"/>
          <w:b/>
          <w:bCs/>
          <w:color w:val="000000"/>
          <w:kern w:val="0"/>
          <w:sz w:val="28"/>
          <w:szCs w:val="28"/>
          <w:lang w:eastAsia="ru-RU" w:bidi="uk-UA"/>
        </w:rPr>
        <w:t>Викторовна</w:t>
      </w:r>
      <w:r>
        <w:rPr>
          <w:rFonts w:ascii="Times New Roman" w:eastAsia="Arial Unicode MS" w:hAnsi="Times New Roman" w:cs="Times New Roman" w:hint="eastAsia"/>
          <w:b/>
          <w:bCs/>
          <w:color w:val="000000"/>
          <w:kern w:val="0"/>
          <w:sz w:val="28"/>
          <w:szCs w:val="28"/>
          <w:lang w:eastAsia="ru-RU" w:bidi="uk-UA"/>
        </w:rPr>
        <w:t xml:space="preserve"> </w:t>
      </w:r>
      <w:r w:rsidRPr="00070A64">
        <w:rPr>
          <w:rFonts w:ascii="Times New Roman" w:eastAsia="Arial Unicode MS" w:hAnsi="Times New Roman" w:cs="Times New Roman" w:hint="eastAsia"/>
          <w:b/>
          <w:bCs/>
          <w:color w:val="000000"/>
          <w:kern w:val="0"/>
          <w:sz w:val="28"/>
          <w:szCs w:val="28"/>
          <w:lang w:eastAsia="ru-RU" w:bidi="uk-UA"/>
        </w:rPr>
        <w:t>Кристаллы</w:t>
      </w:r>
      <w:r w:rsidRPr="00070A64">
        <w:rPr>
          <w:rFonts w:ascii="Times New Roman" w:eastAsia="Arial Unicode MS" w:hAnsi="Times New Roman" w:cs="Times New Roman"/>
          <w:b/>
          <w:bCs/>
          <w:color w:val="000000"/>
          <w:kern w:val="0"/>
          <w:sz w:val="28"/>
          <w:szCs w:val="28"/>
          <w:lang w:eastAsia="ru-RU" w:bidi="uk-UA"/>
        </w:rPr>
        <w:t xml:space="preserve">, </w:t>
      </w:r>
      <w:r w:rsidRPr="00070A64">
        <w:rPr>
          <w:rFonts w:ascii="Times New Roman" w:eastAsia="Arial Unicode MS" w:hAnsi="Times New Roman" w:cs="Times New Roman" w:hint="eastAsia"/>
          <w:b/>
          <w:bCs/>
          <w:color w:val="000000"/>
          <w:kern w:val="0"/>
          <w:sz w:val="28"/>
          <w:szCs w:val="28"/>
          <w:lang w:eastAsia="ru-RU" w:bidi="uk-UA"/>
        </w:rPr>
        <w:t>стекла</w:t>
      </w:r>
      <w:r w:rsidRPr="00070A64">
        <w:rPr>
          <w:rFonts w:ascii="Times New Roman" w:eastAsia="Arial Unicode MS" w:hAnsi="Times New Roman" w:cs="Times New Roman"/>
          <w:b/>
          <w:bCs/>
          <w:color w:val="000000"/>
          <w:kern w:val="0"/>
          <w:sz w:val="28"/>
          <w:szCs w:val="28"/>
          <w:lang w:eastAsia="ru-RU" w:bidi="uk-UA"/>
        </w:rPr>
        <w:t xml:space="preserve"> </w:t>
      </w:r>
      <w:r w:rsidRPr="00070A64">
        <w:rPr>
          <w:rFonts w:ascii="Times New Roman" w:eastAsia="Arial Unicode MS" w:hAnsi="Times New Roman" w:cs="Times New Roman" w:hint="eastAsia"/>
          <w:b/>
          <w:bCs/>
          <w:color w:val="000000"/>
          <w:kern w:val="0"/>
          <w:sz w:val="28"/>
          <w:szCs w:val="28"/>
          <w:lang w:eastAsia="ru-RU" w:bidi="uk-UA"/>
        </w:rPr>
        <w:t>и</w:t>
      </w:r>
      <w:r w:rsidRPr="00070A64">
        <w:rPr>
          <w:rFonts w:ascii="Times New Roman" w:eastAsia="Arial Unicode MS" w:hAnsi="Times New Roman" w:cs="Times New Roman"/>
          <w:b/>
          <w:bCs/>
          <w:color w:val="000000"/>
          <w:kern w:val="0"/>
          <w:sz w:val="28"/>
          <w:szCs w:val="28"/>
          <w:lang w:eastAsia="ru-RU" w:bidi="uk-UA"/>
        </w:rPr>
        <w:t xml:space="preserve"> </w:t>
      </w:r>
      <w:r w:rsidRPr="00070A64">
        <w:rPr>
          <w:rFonts w:ascii="Times New Roman" w:eastAsia="Arial Unicode MS" w:hAnsi="Times New Roman" w:cs="Times New Roman" w:hint="eastAsia"/>
          <w:b/>
          <w:bCs/>
          <w:color w:val="000000"/>
          <w:kern w:val="0"/>
          <w:sz w:val="28"/>
          <w:szCs w:val="28"/>
          <w:lang w:eastAsia="ru-RU" w:bidi="uk-UA"/>
        </w:rPr>
        <w:t>расплавы</w:t>
      </w:r>
      <w:r w:rsidRPr="00070A64">
        <w:rPr>
          <w:rFonts w:ascii="Times New Roman" w:eastAsia="Arial Unicode MS" w:hAnsi="Times New Roman" w:cs="Times New Roman"/>
          <w:b/>
          <w:bCs/>
          <w:color w:val="000000"/>
          <w:kern w:val="0"/>
          <w:sz w:val="28"/>
          <w:szCs w:val="28"/>
          <w:lang w:eastAsia="ru-RU" w:bidi="uk-UA"/>
        </w:rPr>
        <w:t xml:space="preserve"> </w:t>
      </w:r>
      <w:r w:rsidRPr="00070A64">
        <w:rPr>
          <w:rFonts w:ascii="Times New Roman" w:eastAsia="Arial Unicode MS" w:hAnsi="Times New Roman" w:cs="Times New Roman" w:hint="eastAsia"/>
          <w:b/>
          <w:bCs/>
          <w:color w:val="000000"/>
          <w:kern w:val="0"/>
          <w:sz w:val="28"/>
          <w:szCs w:val="28"/>
          <w:lang w:eastAsia="ru-RU" w:bidi="uk-UA"/>
        </w:rPr>
        <w:t>галогенидных</w:t>
      </w:r>
      <w:r w:rsidRPr="00070A64">
        <w:rPr>
          <w:rFonts w:ascii="Times New Roman" w:eastAsia="Arial Unicode MS" w:hAnsi="Times New Roman" w:cs="Times New Roman"/>
          <w:b/>
          <w:bCs/>
          <w:color w:val="000000"/>
          <w:kern w:val="0"/>
          <w:sz w:val="28"/>
          <w:szCs w:val="28"/>
          <w:lang w:eastAsia="ru-RU" w:bidi="uk-UA"/>
        </w:rPr>
        <w:t xml:space="preserve"> </w:t>
      </w:r>
      <w:r w:rsidRPr="00070A64">
        <w:rPr>
          <w:rFonts w:ascii="Times New Roman" w:eastAsia="Arial Unicode MS" w:hAnsi="Times New Roman" w:cs="Times New Roman" w:hint="eastAsia"/>
          <w:b/>
          <w:bCs/>
          <w:color w:val="000000"/>
          <w:kern w:val="0"/>
          <w:sz w:val="28"/>
          <w:szCs w:val="28"/>
          <w:lang w:eastAsia="ru-RU" w:bidi="uk-UA"/>
        </w:rPr>
        <w:t>систем</w:t>
      </w:r>
      <w:r w:rsidRPr="00070A64">
        <w:rPr>
          <w:rFonts w:ascii="Times New Roman" w:eastAsia="Arial Unicode MS" w:hAnsi="Times New Roman" w:cs="Times New Roman"/>
          <w:b/>
          <w:bCs/>
          <w:color w:val="000000"/>
          <w:kern w:val="0"/>
          <w:sz w:val="28"/>
          <w:szCs w:val="28"/>
          <w:lang w:eastAsia="ru-RU" w:bidi="uk-UA"/>
        </w:rPr>
        <w:t xml:space="preserve"> </w:t>
      </w:r>
      <w:r w:rsidRPr="00070A64">
        <w:rPr>
          <w:rFonts w:ascii="Times New Roman" w:eastAsia="Arial Unicode MS" w:hAnsi="Times New Roman" w:cs="Times New Roman" w:hint="eastAsia"/>
          <w:b/>
          <w:bCs/>
          <w:color w:val="000000"/>
          <w:kern w:val="0"/>
          <w:sz w:val="28"/>
          <w:szCs w:val="28"/>
          <w:lang w:eastAsia="ru-RU" w:bidi="uk-UA"/>
        </w:rPr>
        <w:t>для</w:t>
      </w:r>
      <w:r w:rsidRPr="00070A64">
        <w:rPr>
          <w:rFonts w:ascii="Times New Roman" w:eastAsia="Arial Unicode MS" w:hAnsi="Times New Roman" w:cs="Times New Roman"/>
          <w:b/>
          <w:bCs/>
          <w:color w:val="000000"/>
          <w:kern w:val="0"/>
          <w:sz w:val="28"/>
          <w:szCs w:val="28"/>
          <w:lang w:eastAsia="ru-RU" w:bidi="uk-UA"/>
        </w:rPr>
        <w:t xml:space="preserve"> </w:t>
      </w:r>
      <w:r w:rsidRPr="00070A64">
        <w:rPr>
          <w:rFonts w:ascii="Times New Roman" w:eastAsia="Arial Unicode MS" w:hAnsi="Times New Roman" w:cs="Times New Roman" w:hint="eastAsia"/>
          <w:b/>
          <w:bCs/>
          <w:color w:val="000000"/>
          <w:kern w:val="0"/>
          <w:sz w:val="28"/>
          <w:szCs w:val="28"/>
          <w:lang w:eastAsia="ru-RU" w:bidi="uk-UA"/>
        </w:rPr>
        <w:t>активных</w:t>
      </w:r>
      <w:r w:rsidRPr="00070A64">
        <w:rPr>
          <w:rFonts w:ascii="Times New Roman" w:eastAsia="Arial Unicode MS" w:hAnsi="Times New Roman" w:cs="Times New Roman"/>
          <w:b/>
          <w:bCs/>
          <w:color w:val="000000"/>
          <w:kern w:val="0"/>
          <w:sz w:val="28"/>
          <w:szCs w:val="28"/>
          <w:lang w:eastAsia="ru-RU" w:bidi="uk-UA"/>
        </w:rPr>
        <w:t xml:space="preserve"> </w:t>
      </w:r>
      <w:r w:rsidRPr="00070A64">
        <w:rPr>
          <w:rFonts w:ascii="Times New Roman" w:eastAsia="Arial Unicode MS" w:hAnsi="Times New Roman" w:cs="Times New Roman" w:hint="eastAsia"/>
          <w:b/>
          <w:bCs/>
          <w:color w:val="000000"/>
          <w:kern w:val="0"/>
          <w:sz w:val="28"/>
          <w:szCs w:val="28"/>
          <w:lang w:eastAsia="ru-RU" w:bidi="uk-UA"/>
        </w:rPr>
        <w:t>сред</w:t>
      </w:r>
      <w:r w:rsidRPr="00070A64">
        <w:rPr>
          <w:rFonts w:ascii="Times New Roman" w:eastAsia="Arial Unicode MS" w:hAnsi="Times New Roman" w:cs="Times New Roman"/>
          <w:b/>
          <w:bCs/>
          <w:color w:val="000000"/>
          <w:kern w:val="0"/>
          <w:sz w:val="28"/>
          <w:szCs w:val="28"/>
          <w:lang w:eastAsia="ru-RU" w:bidi="uk-UA"/>
        </w:rPr>
        <w:t xml:space="preserve"> </w:t>
      </w:r>
      <w:r w:rsidRPr="00070A64">
        <w:rPr>
          <w:rFonts w:ascii="Times New Roman" w:eastAsia="Arial Unicode MS" w:hAnsi="Times New Roman" w:cs="Times New Roman" w:hint="eastAsia"/>
          <w:b/>
          <w:bCs/>
          <w:color w:val="000000"/>
          <w:kern w:val="0"/>
          <w:sz w:val="28"/>
          <w:szCs w:val="28"/>
          <w:lang w:eastAsia="ru-RU" w:bidi="uk-UA"/>
        </w:rPr>
        <w:t>лазеров</w:t>
      </w:r>
      <w:r w:rsidRPr="00070A64">
        <w:rPr>
          <w:rFonts w:ascii="Times New Roman" w:eastAsia="Arial Unicode MS" w:hAnsi="Times New Roman" w:cs="Times New Roman"/>
          <w:b/>
          <w:bCs/>
          <w:color w:val="000000"/>
          <w:kern w:val="0"/>
          <w:sz w:val="28"/>
          <w:szCs w:val="28"/>
          <w:lang w:eastAsia="ru-RU" w:bidi="uk-UA"/>
        </w:rPr>
        <w:t xml:space="preserve"> </w:t>
      </w:r>
      <w:r w:rsidRPr="00070A64">
        <w:rPr>
          <w:rFonts w:ascii="Times New Roman" w:eastAsia="Arial Unicode MS" w:hAnsi="Times New Roman" w:cs="Times New Roman" w:hint="eastAsia"/>
          <w:b/>
          <w:bCs/>
          <w:color w:val="000000"/>
          <w:kern w:val="0"/>
          <w:sz w:val="28"/>
          <w:szCs w:val="28"/>
          <w:lang w:eastAsia="ru-RU" w:bidi="uk-UA"/>
        </w:rPr>
        <w:t>среднего</w:t>
      </w:r>
      <w:r w:rsidRPr="00070A64">
        <w:rPr>
          <w:rFonts w:ascii="Times New Roman" w:eastAsia="Arial Unicode MS" w:hAnsi="Times New Roman" w:cs="Times New Roman"/>
          <w:b/>
          <w:bCs/>
          <w:color w:val="000000"/>
          <w:kern w:val="0"/>
          <w:sz w:val="28"/>
          <w:szCs w:val="28"/>
          <w:lang w:eastAsia="ru-RU" w:bidi="uk-UA"/>
        </w:rPr>
        <w:t xml:space="preserve"> </w:t>
      </w:r>
      <w:r w:rsidRPr="00070A64">
        <w:rPr>
          <w:rFonts w:ascii="Times New Roman" w:eastAsia="Arial Unicode MS" w:hAnsi="Times New Roman" w:cs="Times New Roman" w:hint="eastAsia"/>
          <w:b/>
          <w:bCs/>
          <w:color w:val="000000"/>
          <w:kern w:val="0"/>
          <w:sz w:val="28"/>
          <w:szCs w:val="28"/>
          <w:lang w:eastAsia="ru-RU" w:bidi="uk-UA"/>
        </w:rPr>
        <w:t>ИК</w:t>
      </w:r>
      <w:r w:rsidRPr="00070A64">
        <w:rPr>
          <w:rFonts w:ascii="Times New Roman" w:eastAsia="Arial Unicode MS" w:hAnsi="Times New Roman" w:cs="Times New Roman"/>
          <w:b/>
          <w:bCs/>
          <w:color w:val="000000"/>
          <w:kern w:val="0"/>
          <w:sz w:val="28"/>
          <w:szCs w:val="28"/>
          <w:lang w:eastAsia="ru-RU" w:bidi="uk-UA"/>
        </w:rPr>
        <w:t xml:space="preserve"> </w:t>
      </w:r>
      <w:r w:rsidRPr="00070A64">
        <w:rPr>
          <w:rFonts w:ascii="Times New Roman" w:eastAsia="Arial Unicode MS" w:hAnsi="Times New Roman" w:cs="Times New Roman" w:hint="eastAsia"/>
          <w:b/>
          <w:bCs/>
          <w:color w:val="000000"/>
          <w:kern w:val="0"/>
          <w:sz w:val="28"/>
          <w:szCs w:val="28"/>
          <w:lang w:eastAsia="ru-RU" w:bidi="uk-UA"/>
        </w:rPr>
        <w:t>диапазона</w:t>
      </w:r>
    </w:p>
    <w:p w14:paraId="060ECAE1" w14:textId="77777777" w:rsidR="00070A64" w:rsidRDefault="00070A64" w:rsidP="00070A64">
      <w:r>
        <w:rPr>
          <w:rFonts w:hint="eastAsia"/>
        </w:rPr>
        <w:t>ОГЛАВЛЕНИЕ</w:t>
      </w:r>
      <w:r>
        <w:t xml:space="preserve"> </w:t>
      </w:r>
      <w:r>
        <w:rPr>
          <w:rFonts w:hint="eastAsia"/>
        </w:rPr>
        <w:t>ДИССЕРТАЦИИ</w:t>
      </w:r>
    </w:p>
    <w:p w14:paraId="0089DA68" w14:textId="77777777" w:rsidR="00070A64" w:rsidRDefault="00070A64" w:rsidP="00070A64">
      <w:r>
        <w:rPr>
          <w:rFonts w:hint="eastAsia"/>
        </w:rPr>
        <w:t>кандидат</w:t>
      </w:r>
      <w:r>
        <w:t xml:space="preserve"> </w:t>
      </w:r>
      <w:r>
        <w:rPr>
          <w:rFonts w:hint="eastAsia"/>
        </w:rPr>
        <w:t>наук</w:t>
      </w:r>
      <w:r>
        <w:t xml:space="preserve"> </w:t>
      </w:r>
      <w:r>
        <w:rPr>
          <w:rFonts w:hint="eastAsia"/>
        </w:rPr>
        <w:t>Моисеева</w:t>
      </w:r>
      <w:r>
        <w:t xml:space="preserve"> </w:t>
      </w:r>
      <w:r>
        <w:rPr>
          <w:rFonts w:hint="eastAsia"/>
        </w:rPr>
        <w:t>Людмила</w:t>
      </w:r>
      <w:r>
        <w:t xml:space="preserve"> </w:t>
      </w:r>
      <w:r>
        <w:rPr>
          <w:rFonts w:hint="eastAsia"/>
        </w:rPr>
        <w:t>Викторовна</w:t>
      </w:r>
    </w:p>
    <w:p w14:paraId="438C71E4" w14:textId="77777777" w:rsidR="00070A64" w:rsidRDefault="00070A64" w:rsidP="00070A64">
      <w:r>
        <w:rPr>
          <w:rFonts w:hint="eastAsia"/>
        </w:rPr>
        <w:t>ВВЕДЕНИЕ</w:t>
      </w:r>
    </w:p>
    <w:p w14:paraId="7DFA14D0" w14:textId="77777777" w:rsidR="00070A64" w:rsidRDefault="00070A64" w:rsidP="00070A64"/>
    <w:p w14:paraId="7DFD64D2" w14:textId="77777777" w:rsidR="00070A64" w:rsidRDefault="00070A64" w:rsidP="00070A64">
      <w:r>
        <w:t xml:space="preserve">1 </w:t>
      </w:r>
      <w:r>
        <w:rPr>
          <w:rFonts w:hint="eastAsia"/>
        </w:rPr>
        <w:t>ЛИТЕРАТУРНЫЙ</w:t>
      </w:r>
      <w:r>
        <w:t xml:space="preserve"> </w:t>
      </w:r>
      <w:r>
        <w:rPr>
          <w:rFonts w:hint="eastAsia"/>
        </w:rPr>
        <w:t>ОБЗОР</w:t>
      </w:r>
    </w:p>
    <w:p w14:paraId="7D11D6D4" w14:textId="77777777" w:rsidR="00070A64" w:rsidRDefault="00070A64" w:rsidP="00070A64"/>
    <w:p w14:paraId="306B7DAD" w14:textId="77777777" w:rsidR="00070A64" w:rsidRDefault="00070A64" w:rsidP="00070A64">
      <w:r>
        <w:t xml:space="preserve">1.1 </w:t>
      </w:r>
      <w:r>
        <w:rPr>
          <w:rFonts w:hint="eastAsia"/>
        </w:rPr>
        <w:t>Кристаллы</w:t>
      </w:r>
      <w:r>
        <w:t xml:space="preserve"> </w:t>
      </w:r>
      <w:r>
        <w:rPr>
          <w:rFonts w:hint="eastAsia"/>
        </w:rPr>
        <w:t>хлорида</w:t>
      </w:r>
      <w:r>
        <w:t xml:space="preserve"> </w:t>
      </w:r>
      <w:r>
        <w:rPr>
          <w:rFonts w:hint="eastAsia"/>
        </w:rPr>
        <w:t>свинца</w:t>
      </w:r>
      <w:r>
        <w:t xml:space="preserve"> </w:t>
      </w:r>
      <w:r>
        <w:rPr>
          <w:rFonts w:hint="eastAsia"/>
        </w:rPr>
        <w:t>и</w:t>
      </w:r>
      <w:r>
        <w:t xml:space="preserve"> </w:t>
      </w:r>
      <w:r>
        <w:rPr>
          <w:rFonts w:hint="eastAsia"/>
        </w:rPr>
        <w:t>двойных</w:t>
      </w:r>
      <w:r>
        <w:t xml:space="preserve"> </w:t>
      </w:r>
      <w:r>
        <w:rPr>
          <w:rFonts w:hint="eastAsia"/>
        </w:rPr>
        <w:t>хлоридов</w:t>
      </w:r>
      <w:r>
        <w:t xml:space="preserve"> </w:t>
      </w:r>
      <w:r>
        <w:rPr>
          <w:rFonts w:hint="eastAsia"/>
        </w:rPr>
        <w:t>в</w:t>
      </w:r>
      <w:r>
        <w:t xml:space="preserve"> </w:t>
      </w:r>
      <w:r>
        <w:rPr>
          <w:rFonts w:hint="eastAsia"/>
        </w:rPr>
        <w:t>системе</w:t>
      </w:r>
      <w:r>
        <w:t xml:space="preserve"> </w:t>
      </w:r>
      <w:r>
        <w:rPr>
          <w:rFonts w:hint="eastAsia"/>
        </w:rPr>
        <w:t>МО</w:t>
      </w:r>
      <w:r>
        <w:t xml:space="preserve"> (MCl2)-RbCb (</w:t>
      </w:r>
      <w:r>
        <w:rPr>
          <w:rFonts w:hint="eastAsia"/>
        </w:rPr>
        <w:t>М</w:t>
      </w:r>
      <w:r>
        <w:t>= Li, Na, K, Rb, Cs, Pb)</w:t>
      </w:r>
    </w:p>
    <w:p w14:paraId="26C116AA" w14:textId="77777777" w:rsidR="00070A64" w:rsidRDefault="00070A64" w:rsidP="00070A64"/>
    <w:p w14:paraId="588F2FCE" w14:textId="77777777" w:rsidR="00070A64" w:rsidRDefault="00070A64" w:rsidP="00070A64">
      <w:r>
        <w:t xml:space="preserve">1.2 </w:t>
      </w:r>
      <w:r>
        <w:rPr>
          <w:rFonts w:hint="eastAsia"/>
        </w:rPr>
        <w:t>Стекла</w:t>
      </w:r>
      <w:r>
        <w:t xml:space="preserve"> </w:t>
      </w:r>
      <w:r>
        <w:rPr>
          <w:rFonts w:hint="eastAsia"/>
        </w:rPr>
        <w:t>на</w:t>
      </w:r>
      <w:r>
        <w:t xml:space="preserve"> </w:t>
      </w:r>
      <w:r>
        <w:rPr>
          <w:rFonts w:hint="eastAsia"/>
        </w:rPr>
        <w:t>основе</w:t>
      </w:r>
      <w:r>
        <w:t xml:space="preserve"> </w:t>
      </w:r>
      <w:r>
        <w:rPr>
          <w:rFonts w:hint="eastAsia"/>
        </w:rPr>
        <w:t>фторидов</w:t>
      </w:r>
      <w:r>
        <w:t xml:space="preserve"> </w:t>
      </w:r>
      <w:r>
        <w:rPr>
          <w:rFonts w:hint="eastAsia"/>
        </w:rPr>
        <w:t>элементов</w:t>
      </w:r>
      <w:r>
        <w:t xml:space="preserve"> I-IV </w:t>
      </w:r>
      <w:r>
        <w:rPr>
          <w:rFonts w:hint="eastAsia"/>
        </w:rPr>
        <w:t>групп</w:t>
      </w:r>
      <w:r>
        <w:t xml:space="preserve"> </w:t>
      </w:r>
      <w:r>
        <w:rPr>
          <w:rFonts w:hint="eastAsia"/>
        </w:rPr>
        <w:t>Периодической</w:t>
      </w:r>
      <w:r>
        <w:t xml:space="preserve"> </w:t>
      </w:r>
      <w:r>
        <w:rPr>
          <w:rFonts w:hint="eastAsia"/>
        </w:rPr>
        <w:t>системы</w:t>
      </w:r>
    </w:p>
    <w:p w14:paraId="0829C695" w14:textId="77777777" w:rsidR="00070A64" w:rsidRDefault="00070A64" w:rsidP="00070A64"/>
    <w:p w14:paraId="45B40650" w14:textId="77777777" w:rsidR="00070A64" w:rsidRDefault="00070A64" w:rsidP="00070A64">
      <w:r>
        <w:t xml:space="preserve">1.3 </w:t>
      </w:r>
      <w:r>
        <w:rPr>
          <w:rFonts w:hint="eastAsia"/>
        </w:rPr>
        <w:t>Хлоридные</w:t>
      </w:r>
      <w:r>
        <w:t xml:space="preserve">, </w:t>
      </w:r>
      <w:r>
        <w:rPr>
          <w:rFonts w:hint="eastAsia"/>
        </w:rPr>
        <w:t>бромидные</w:t>
      </w:r>
      <w:r>
        <w:t xml:space="preserve"> </w:t>
      </w:r>
      <w:r>
        <w:rPr>
          <w:rFonts w:hint="eastAsia"/>
        </w:rPr>
        <w:t>и</w:t>
      </w:r>
      <w:r>
        <w:t xml:space="preserve"> </w:t>
      </w:r>
      <w:r>
        <w:rPr>
          <w:rFonts w:hint="eastAsia"/>
        </w:rPr>
        <w:t>иодидные</w:t>
      </w:r>
      <w:r>
        <w:t xml:space="preserve"> </w:t>
      </w:r>
      <w:r>
        <w:rPr>
          <w:rFonts w:hint="eastAsia"/>
        </w:rPr>
        <w:t>стекла</w:t>
      </w:r>
      <w:r>
        <w:t xml:space="preserve"> </w:t>
      </w:r>
      <w:r>
        <w:rPr>
          <w:rFonts w:hint="eastAsia"/>
        </w:rPr>
        <w:t>систем</w:t>
      </w:r>
      <w:r>
        <w:t xml:space="preserve"> </w:t>
      </w:r>
      <w:r>
        <w:rPr>
          <w:rFonts w:hint="eastAsia"/>
        </w:rPr>
        <w:t>МХ</w:t>
      </w:r>
      <w:r>
        <w:t>-M</w:t>
      </w:r>
      <w:r>
        <w:rPr>
          <w:rFonts w:hint="eastAsia"/>
        </w:rPr>
        <w:t>Х</w:t>
      </w:r>
      <w:r>
        <w:t>2 (</w:t>
      </w:r>
      <w:r>
        <w:rPr>
          <w:rFonts w:hint="eastAsia"/>
        </w:rPr>
        <w:t>М</w:t>
      </w:r>
      <w:r>
        <w:t>= Li, Na, K, Cs, Ag, Zn, Pb, Cd; X=Cl, Br, I)</w:t>
      </w:r>
    </w:p>
    <w:p w14:paraId="26631025" w14:textId="77777777" w:rsidR="00070A64" w:rsidRDefault="00070A64" w:rsidP="00070A64"/>
    <w:p w14:paraId="416F1031" w14:textId="77777777" w:rsidR="00070A64" w:rsidRDefault="00070A64" w:rsidP="00070A64">
      <w:r>
        <w:t xml:space="preserve">1.4 </w:t>
      </w:r>
      <w:r>
        <w:rPr>
          <w:rFonts w:hint="eastAsia"/>
        </w:rPr>
        <w:t>Лазерные</w:t>
      </w:r>
      <w:r>
        <w:t xml:space="preserve"> </w:t>
      </w:r>
      <w:r>
        <w:rPr>
          <w:rFonts w:hint="eastAsia"/>
        </w:rPr>
        <w:t>среды</w:t>
      </w:r>
      <w:r>
        <w:t xml:space="preserve"> </w:t>
      </w:r>
      <w:r>
        <w:rPr>
          <w:rFonts w:hint="eastAsia"/>
        </w:rPr>
        <w:t>на</w:t>
      </w:r>
      <w:r>
        <w:t xml:space="preserve"> </w:t>
      </w:r>
      <w:r>
        <w:rPr>
          <w:rFonts w:hint="eastAsia"/>
        </w:rPr>
        <w:t>основе</w:t>
      </w:r>
      <w:r>
        <w:t xml:space="preserve"> </w:t>
      </w:r>
      <w:r>
        <w:rPr>
          <w:rFonts w:hint="eastAsia"/>
        </w:rPr>
        <w:t>неорганических</w:t>
      </w:r>
      <w:r>
        <w:t xml:space="preserve"> </w:t>
      </w:r>
      <w:r>
        <w:rPr>
          <w:rFonts w:hint="eastAsia"/>
        </w:rPr>
        <w:t>жидкостей</w:t>
      </w:r>
    </w:p>
    <w:p w14:paraId="5CCCFCD8" w14:textId="77777777" w:rsidR="00070A64" w:rsidRDefault="00070A64" w:rsidP="00070A64"/>
    <w:p w14:paraId="3F0CCA87" w14:textId="77777777" w:rsidR="00070A64" w:rsidRDefault="00070A64" w:rsidP="00070A64">
      <w:r>
        <w:t xml:space="preserve">1.5 </w:t>
      </w:r>
      <w:r>
        <w:rPr>
          <w:rFonts w:hint="eastAsia"/>
        </w:rPr>
        <w:t>Заключение</w:t>
      </w:r>
      <w:r>
        <w:t xml:space="preserve"> </w:t>
      </w:r>
      <w:r>
        <w:rPr>
          <w:rFonts w:hint="eastAsia"/>
        </w:rPr>
        <w:t>по</w:t>
      </w:r>
      <w:r>
        <w:t xml:space="preserve"> </w:t>
      </w:r>
      <w:r>
        <w:rPr>
          <w:rFonts w:hint="eastAsia"/>
        </w:rPr>
        <w:t>обзору</w:t>
      </w:r>
      <w:r>
        <w:t xml:space="preserve"> </w:t>
      </w:r>
      <w:r>
        <w:rPr>
          <w:rFonts w:hint="eastAsia"/>
        </w:rPr>
        <w:t>литературы</w:t>
      </w:r>
    </w:p>
    <w:p w14:paraId="68C271A3" w14:textId="77777777" w:rsidR="00070A64" w:rsidRDefault="00070A64" w:rsidP="00070A64"/>
    <w:p w14:paraId="068E56D4" w14:textId="77777777" w:rsidR="00070A64" w:rsidRDefault="00070A64" w:rsidP="00070A64">
      <w:r>
        <w:t xml:space="preserve">2 </w:t>
      </w:r>
      <w:r>
        <w:rPr>
          <w:rFonts w:hint="eastAsia"/>
        </w:rPr>
        <w:t>МЕТОДИЧЕСКАЯ</w:t>
      </w:r>
      <w:r>
        <w:t xml:space="preserve"> </w:t>
      </w:r>
      <w:r>
        <w:rPr>
          <w:rFonts w:hint="eastAsia"/>
        </w:rPr>
        <w:t>ЧАСТЬ</w:t>
      </w:r>
    </w:p>
    <w:p w14:paraId="1DA5C9FA" w14:textId="77777777" w:rsidR="00070A64" w:rsidRDefault="00070A64" w:rsidP="00070A64"/>
    <w:p w14:paraId="7C422FD1" w14:textId="77777777" w:rsidR="00070A64" w:rsidRDefault="00070A64" w:rsidP="00070A64">
      <w:r>
        <w:t xml:space="preserve">2.1 </w:t>
      </w:r>
      <w:r>
        <w:rPr>
          <w:rFonts w:hint="eastAsia"/>
        </w:rPr>
        <w:t>Методы</w:t>
      </w:r>
      <w:r>
        <w:t xml:space="preserve"> </w:t>
      </w:r>
      <w:r>
        <w:rPr>
          <w:rFonts w:hint="eastAsia"/>
        </w:rPr>
        <w:t>исследования</w:t>
      </w:r>
    </w:p>
    <w:p w14:paraId="12316761" w14:textId="77777777" w:rsidR="00070A64" w:rsidRDefault="00070A64" w:rsidP="00070A64"/>
    <w:p w14:paraId="0C57B0DC" w14:textId="77777777" w:rsidR="00070A64" w:rsidRDefault="00070A64" w:rsidP="00070A64">
      <w:r>
        <w:t xml:space="preserve">2.2 </w:t>
      </w:r>
      <w:r>
        <w:rPr>
          <w:rFonts w:hint="eastAsia"/>
        </w:rPr>
        <w:t>Используемые</w:t>
      </w:r>
      <w:r>
        <w:t xml:space="preserve"> </w:t>
      </w:r>
      <w:r>
        <w:rPr>
          <w:rFonts w:hint="eastAsia"/>
        </w:rPr>
        <w:t>реактивы</w:t>
      </w:r>
    </w:p>
    <w:p w14:paraId="1B289961" w14:textId="77777777" w:rsidR="00070A64" w:rsidRDefault="00070A64" w:rsidP="00070A64"/>
    <w:p w14:paraId="7F90CD37" w14:textId="77777777" w:rsidR="00070A64" w:rsidRDefault="00070A64" w:rsidP="00070A64">
      <w:r>
        <w:t xml:space="preserve">2.3 </w:t>
      </w:r>
      <w:r>
        <w:rPr>
          <w:rFonts w:hint="eastAsia"/>
        </w:rPr>
        <w:t>Используемое</w:t>
      </w:r>
      <w:r>
        <w:t xml:space="preserve"> </w:t>
      </w:r>
      <w:r>
        <w:rPr>
          <w:rFonts w:hint="eastAsia"/>
        </w:rPr>
        <w:t>оборудование</w:t>
      </w:r>
    </w:p>
    <w:p w14:paraId="711DB2E9" w14:textId="77777777" w:rsidR="00070A64" w:rsidRDefault="00070A64" w:rsidP="00070A64"/>
    <w:p w14:paraId="1B657F45" w14:textId="77777777" w:rsidR="00070A64" w:rsidRDefault="00070A64" w:rsidP="00070A64">
      <w:r>
        <w:t xml:space="preserve">3 </w:t>
      </w:r>
      <w:r>
        <w:rPr>
          <w:rFonts w:hint="eastAsia"/>
        </w:rPr>
        <w:t>СИНТЕЗ</w:t>
      </w:r>
      <w:r>
        <w:t xml:space="preserve"> </w:t>
      </w:r>
      <w:r>
        <w:rPr>
          <w:rFonts w:hint="eastAsia"/>
        </w:rPr>
        <w:t>И</w:t>
      </w:r>
      <w:r>
        <w:t xml:space="preserve"> </w:t>
      </w:r>
      <w:r>
        <w:rPr>
          <w:rFonts w:hint="eastAsia"/>
        </w:rPr>
        <w:t>ИССЛЕДОВАНИЕ</w:t>
      </w:r>
      <w:r>
        <w:t xml:space="preserve"> </w:t>
      </w:r>
      <w:r>
        <w:rPr>
          <w:rFonts w:hint="eastAsia"/>
        </w:rPr>
        <w:t>КРИСТАЛЛОВ</w:t>
      </w:r>
      <w:r>
        <w:t xml:space="preserve"> </w:t>
      </w:r>
      <w:r>
        <w:rPr>
          <w:rFonts w:hint="eastAsia"/>
        </w:rPr>
        <w:t>ХЛОРИДА</w:t>
      </w:r>
      <w:r>
        <w:t xml:space="preserve"> </w:t>
      </w:r>
      <w:r>
        <w:rPr>
          <w:rFonts w:hint="eastAsia"/>
        </w:rPr>
        <w:t>СВИНЦА</w:t>
      </w:r>
      <w:r>
        <w:t xml:space="preserve"> </w:t>
      </w:r>
      <w:r>
        <w:rPr>
          <w:rFonts w:hint="eastAsia"/>
        </w:rPr>
        <w:t>И</w:t>
      </w:r>
      <w:r>
        <w:t xml:space="preserve"> </w:t>
      </w:r>
      <w:r>
        <w:rPr>
          <w:rFonts w:hint="eastAsia"/>
        </w:rPr>
        <w:t>ДВОЙНЫХ</w:t>
      </w:r>
      <w:r>
        <w:t xml:space="preserve"> </w:t>
      </w:r>
      <w:r>
        <w:rPr>
          <w:rFonts w:hint="eastAsia"/>
        </w:rPr>
        <w:t>ХЛОРИДОВ</w:t>
      </w:r>
      <w:r>
        <w:t xml:space="preserve"> </w:t>
      </w:r>
      <w:r>
        <w:rPr>
          <w:rFonts w:hint="eastAsia"/>
        </w:rPr>
        <w:t>В</w:t>
      </w:r>
      <w:r>
        <w:t xml:space="preserve"> </w:t>
      </w:r>
      <w:r>
        <w:rPr>
          <w:rFonts w:hint="eastAsia"/>
        </w:rPr>
        <w:t>СИСТЕМЕ</w:t>
      </w:r>
      <w:r>
        <w:t xml:space="preserve"> KCl-LaCl3, KCl-Ba(Sr)Cl2, </w:t>
      </w:r>
      <w:r>
        <w:rPr>
          <w:rFonts w:hint="eastAsia"/>
        </w:rPr>
        <w:t>ЛЕГИР</w:t>
      </w:r>
      <w:r>
        <w:rPr>
          <w:rFonts w:hint="eastAsia"/>
        </w:rPr>
        <w:lastRenderedPageBreak/>
        <w:t>ОВАННЫХ</w:t>
      </w:r>
      <w:r>
        <w:t xml:space="preserve"> RE</w:t>
      </w:r>
    </w:p>
    <w:p w14:paraId="1FD03FD4" w14:textId="77777777" w:rsidR="00070A64" w:rsidRDefault="00070A64" w:rsidP="00070A64"/>
    <w:p w14:paraId="132D5F9E" w14:textId="77777777" w:rsidR="00070A64" w:rsidRDefault="00070A64" w:rsidP="00070A64">
      <w:r>
        <w:t xml:space="preserve">3.1 </w:t>
      </w:r>
      <w:r>
        <w:rPr>
          <w:rFonts w:hint="eastAsia"/>
        </w:rPr>
        <w:t>Кристаллы</w:t>
      </w:r>
      <w:r>
        <w:t xml:space="preserve"> </w:t>
      </w:r>
      <w:r>
        <w:rPr>
          <w:rFonts w:hint="eastAsia"/>
        </w:rPr>
        <w:t>хлорида</w:t>
      </w:r>
      <w:r>
        <w:t xml:space="preserve"> </w:t>
      </w:r>
      <w:r>
        <w:rPr>
          <w:rFonts w:hint="eastAsia"/>
        </w:rPr>
        <w:t>свинца</w:t>
      </w:r>
      <w:r>
        <w:t xml:space="preserve"> PbCl2, </w:t>
      </w:r>
      <w:r>
        <w:rPr>
          <w:rFonts w:hint="eastAsia"/>
        </w:rPr>
        <w:t>легированные</w:t>
      </w:r>
      <w:r>
        <w:t xml:space="preserve"> </w:t>
      </w:r>
      <w:r>
        <w:rPr>
          <w:rFonts w:hint="eastAsia"/>
        </w:rPr>
        <w:t>ионами</w:t>
      </w:r>
      <w:r>
        <w:t xml:space="preserve"> RE</w:t>
      </w:r>
    </w:p>
    <w:p w14:paraId="4EB9DB55" w14:textId="77777777" w:rsidR="00070A64" w:rsidRDefault="00070A64" w:rsidP="00070A64"/>
    <w:p w14:paraId="4B2028CA" w14:textId="77777777" w:rsidR="00070A64" w:rsidRDefault="00070A64" w:rsidP="00070A64">
      <w:r>
        <w:t xml:space="preserve">3.1.1 </w:t>
      </w:r>
      <w:r>
        <w:rPr>
          <w:rFonts w:hint="eastAsia"/>
        </w:rPr>
        <w:t>Методики</w:t>
      </w:r>
      <w:r>
        <w:t xml:space="preserve"> </w:t>
      </w:r>
      <w:r>
        <w:rPr>
          <w:rFonts w:hint="eastAsia"/>
        </w:rPr>
        <w:t>очистки</w:t>
      </w:r>
      <w:r>
        <w:t xml:space="preserve"> </w:t>
      </w:r>
      <w:r>
        <w:rPr>
          <w:rFonts w:hint="eastAsia"/>
        </w:rPr>
        <w:t>исходного</w:t>
      </w:r>
      <w:r>
        <w:t xml:space="preserve"> </w:t>
      </w:r>
      <w:r>
        <w:rPr>
          <w:rFonts w:hint="eastAsia"/>
        </w:rPr>
        <w:t>хлорида</w:t>
      </w:r>
      <w:r>
        <w:t xml:space="preserve"> </w:t>
      </w:r>
      <w:r>
        <w:rPr>
          <w:rFonts w:hint="eastAsia"/>
        </w:rPr>
        <w:t>свинца</w:t>
      </w:r>
    </w:p>
    <w:p w14:paraId="2BC9B037" w14:textId="77777777" w:rsidR="00070A64" w:rsidRDefault="00070A64" w:rsidP="00070A64"/>
    <w:p w14:paraId="7379F7DB" w14:textId="77777777" w:rsidR="00070A64" w:rsidRDefault="00070A64" w:rsidP="00070A64">
      <w:r>
        <w:t xml:space="preserve">3.1.2 </w:t>
      </w:r>
      <w:r>
        <w:rPr>
          <w:rFonts w:hint="eastAsia"/>
        </w:rPr>
        <w:t>Методики</w:t>
      </w:r>
      <w:r>
        <w:t xml:space="preserve"> </w:t>
      </w:r>
      <w:r>
        <w:rPr>
          <w:rFonts w:hint="eastAsia"/>
        </w:rPr>
        <w:t>получения</w:t>
      </w:r>
      <w:r>
        <w:t xml:space="preserve"> RECl3</w:t>
      </w:r>
    </w:p>
    <w:p w14:paraId="29269082" w14:textId="77777777" w:rsidR="00070A64" w:rsidRDefault="00070A64" w:rsidP="00070A64"/>
    <w:p w14:paraId="4782A01F" w14:textId="77777777" w:rsidR="00070A64" w:rsidRDefault="00070A64" w:rsidP="00070A64">
      <w:r>
        <w:t xml:space="preserve">3.1.3 </w:t>
      </w:r>
      <w:r>
        <w:rPr>
          <w:rFonts w:hint="eastAsia"/>
        </w:rPr>
        <w:t>Выращивание</w:t>
      </w:r>
      <w:r>
        <w:t xml:space="preserve"> </w:t>
      </w:r>
      <w:r>
        <w:rPr>
          <w:rFonts w:hint="eastAsia"/>
        </w:rPr>
        <w:t>кристаллов</w:t>
      </w:r>
      <w:r>
        <w:t xml:space="preserve"> </w:t>
      </w:r>
      <w:r>
        <w:rPr>
          <w:rFonts w:hint="eastAsia"/>
        </w:rPr>
        <w:t>хлорида</w:t>
      </w:r>
      <w:r>
        <w:t xml:space="preserve"> </w:t>
      </w:r>
      <w:r>
        <w:rPr>
          <w:rFonts w:hint="eastAsia"/>
        </w:rPr>
        <w:t>свинца</w:t>
      </w:r>
      <w:r>
        <w:t>,</w:t>
      </w:r>
    </w:p>
    <w:p w14:paraId="79459761" w14:textId="77777777" w:rsidR="00070A64" w:rsidRDefault="00070A64" w:rsidP="00070A64"/>
    <w:p w14:paraId="7DCD676F" w14:textId="77777777" w:rsidR="00070A64" w:rsidRDefault="00070A64" w:rsidP="00070A64">
      <w:r>
        <w:rPr>
          <w:rFonts w:hint="eastAsia"/>
        </w:rPr>
        <w:t>легированных</w:t>
      </w:r>
      <w:r>
        <w:t xml:space="preserve"> </w:t>
      </w:r>
      <w:r>
        <w:rPr>
          <w:rFonts w:hint="eastAsia"/>
        </w:rPr>
        <w:t>ионами</w:t>
      </w:r>
      <w:r>
        <w:t xml:space="preserve"> RE</w:t>
      </w:r>
    </w:p>
    <w:p w14:paraId="4C060FA0" w14:textId="77777777" w:rsidR="00070A64" w:rsidRDefault="00070A64" w:rsidP="00070A64"/>
    <w:p w14:paraId="1F92422C" w14:textId="77777777" w:rsidR="00070A64" w:rsidRDefault="00070A64" w:rsidP="00070A64">
      <w:r>
        <w:t xml:space="preserve">3.1.4 </w:t>
      </w:r>
      <w:r>
        <w:rPr>
          <w:rFonts w:hint="eastAsia"/>
        </w:rPr>
        <w:t>Исследование</w:t>
      </w:r>
      <w:r>
        <w:t xml:space="preserve"> </w:t>
      </w:r>
      <w:r>
        <w:rPr>
          <w:rFonts w:hint="eastAsia"/>
        </w:rPr>
        <w:t>спектрально</w:t>
      </w:r>
      <w:r>
        <w:t>-</w:t>
      </w:r>
      <w:r>
        <w:rPr>
          <w:rFonts w:hint="eastAsia"/>
        </w:rPr>
        <w:t>люминесцентных</w:t>
      </w:r>
      <w:r>
        <w:t xml:space="preserve"> </w:t>
      </w:r>
      <w:r>
        <w:rPr>
          <w:rFonts w:hint="eastAsia"/>
        </w:rPr>
        <w:t>свойств</w:t>
      </w:r>
      <w:r>
        <w:t xml:space="preserve"> </w:t>
      </w:r>
      <w:r>
        <w:rPr>
          <w:rFonts w:hint="eastAsia"/>
        </w:rPr>
        <w:t>кристаллов</w:t>
      </w:r>
      <w:r>
        <w:t xml:space="preserve"> PbCl2, </w:t>
      </w:r>
      <w:r>
        <w:rPr>
          <w:rFonts w:hint="eastAsia"/>
        </w:rPr>
        <w:t>легированных</w:t>
      </w:r>
      <w:r>
        <w:t xml:space="preserve"> </w:t>
      </w:r>
      <w:r>
        <w:rPr>
          <w:rFonts w:hint="eastAsia"/>
        </w:rPr>
        <w:t>ионами</w:t>
      </w:r>
      <w:r>
        <w:t xml:space="preserve"> RE</w:t>
      </w:r>
    </w:p>
    <w:p w14:paraId="49014BAE" w14:textId="77777777" w:rsidR="00070A64" w:rsidRDefault="00070A64" w:rsidP="00070A64"/>
    <w:p w14:paraId="51C126CE" w14:textId="77777777" w:rsidR="00070A64" w:rsidRDefault="00070A64" w:rsidP="00070A64">
      <w:r>
        <w:t xml:space="preserve">3.2 </w:t>
      </w:r>
      <w:r>
        <w:rPr>
          <w:rFonts w:hint="eastAsia"/>
        </w:rPr>
        <w:t>Синтез</w:t>
      </w:r>
      <w:r>
        <w:t xml:space="preserve"> </w:t>
      </w:r>
      <w:r>
        <w:rPr>
          <w:rFonts w:hint="eastAsia"/>
        </w:rPr>
        <w:t>и</w:t>
      </w:r>
      <w:r>
        <w:t xml:space="preserve"> </w:t>
      </w:r>
      <w:r>
        <w:rPr>
          <w:rFonts w:hint="eastAsia"/>
        </w:rPr>
        <w:t>рост</w:t>
      </w:r>
      <w:r>
        <w:t xml:space="preserve"> </w:t>
      </w:r>
      <w:r>
        <w:rPr>
          <w:rFonts w:hint="eastAsia"/>
        </w:rPr>
        <w:t>кристаллов</w:t>
      </w:r>
      <w:r>
        <w:t xml:space="preserve"> </w:t>
      </w:r>
      <w:r>
        <w:rPr>
          <w:rFonts w:hint="eastAsia"/>
        </w:rPr>
        <w:t>в</w:t>
      </w:r>
      <w:r>
        <w:t xml:space="preserve"> </w:t>
      </w:r>
      <w:r>
        <w:rPr>
          <w:rFonts w:hint="eastAsia"/>
        </w:rPr>
        <w:t>двойных</w:t>
      </w:r>
      <w:r>
        <w:t xml:space="preserve"> </w:t>
      </w:r>
      <w:r>
        <w:rPr>
          <w:rFonts w:hint="eastAsia"/>
        </w:rPr>
        <w:t>системах</w:t>
      </w:r>
      <w:r>
        <w:t xml:space="preserve"> KCl-LaCl3, KCl-Ba(Sr)Cl2, </w:t>
      </w:r>
      <w:r>
        <w:rPr>
          <w:rFonts w:hint="eastAsia"/>
        </w:rPr>
        <w:t>легированных</w:t>
      </w:r>
      <w:r>
        <w:t xml:space="preserve"> Rb3+</w:t>
      </w:r>
    </w:p>
    <w:p w14:paraId="79FA8972" w14:textId="77777777" w:rsidR="00070A64" w:rsidRDefault="00070A64" w:rsidP="00070A64"/>
    <w:p w14:paraId="1B77C7BD" w14:textId="77777777" w:rsidR="00070A64" w:rsidRDefault="00070A64" w:rsidP="00070A64">
      <w:r>
        <w:t xml:space="preserve">3.2.1 </w:t>
      </w:r>
      <w:r>
        <w:rPr>
          <w:rFonts w:hint="eastAsia"/>
        </w:rPr>
        <w:t>Методики</w:t>
      </w:r>
      <w:r>
        <w:t xml:space="preserve"> </w:t>
      </w:r>
      <w:r>
        <w:rPr>
          <w:rFonts w:hint="eastAsia"/>
        </w:rPr>
        <w:t>синтеза</w:t>
      </w:r>
      <w:r>
        <w:t xml:space="preserve"> </w:t>
      </w:r>
      <w:r>
        <w:rPr>
          <w:rFonts w:hint="eastAsia"/>
        </w:rPr>
        <w:t>и</w:t>
      </w:r>
      <w:r>
        <w:t xml:space="preserve"> </w:t>
      </w:r>
      <w:r>
        <w:rPr>
          <w:rFonts w:hint="eastAsia"/>
        </w:rPr>
        <w:t>выращивания</w:t>
      </w:r>
      <w:r>
        <w:t xml:space="preserve"> </w:t>
      </w:r>
      <w:r>
        <w:rPr>
          <w:rFonts w:hint="eastAsia"/>
        </w:rPr>
        <w:t>кристаллов</w:t>
      </w:r>
      <w:r>
        <w:t xml:space="preserve"> K2LaCl5, K2BaCl4 </w:t>
      </w:r>
      <w:r>
        <w:rPr>
          <w:rFonts w:hint="eastAsia"/>
        </w:rPr>
        <w:t>и</w:t>
      </w:r>
      <w:r>
        <w:t xml:space="preserve"> K2SrCl4</w:t>
      </w:r>
    </w:p>
    <w:p w14:paraId="5D3651BC" w14:textId="77777777" w:rsidR="00070A64" w:rsidRDefault="00070A64" w:rsidP="00070A64"/>
    <w:p w14:paraId="07EA7C5B" w14:textId="77777777" w:rsidR="00070A64" w:rsidRDefault="00070A64" w:rsidP="00070A64">
      <w:r>
        <w:t xml:space="preserve">3.2.2 </w:t>
      </w:r>
      <w:r>
        <w:rPr>
          <w:rFonts w:hint="eastAsia"/>
        </w:rPr>
        <w:t>Выращивание</w:t>
      </w:r>
      <w:r>
        <w:t xml:space="preserve"> </w:t>
      </w:r>
      <w:r>
        <w:rPr>
          <w:rFonts w:hint="eastAsia"/>
        </w:rPr>
        <w:t>кристаллов</w:t>
      </w:r>
      <w:r>
        <w:t xml:space="preserve"> K2LaCl5, K2BaCl4 </w:t>
      </w:r>
      <w:r>
        <w:rPr>
          <w:rFonts w:hint="eastAsia"/>
        </w:rPr>
        <w:t>и</w:t>
      </w:r>
      <w:r>
        <w:t xml:space="preserve"> K2SrCl4, </w:t>
      </w:r>
      <w:r>
        <w:rPr>
          <w:rFonts w:hint="eastAsia"/>
        </w:rPr>
        <w:t>легированных</w:t>
      </w:r>
      <w:r>
        <w:t xml:space="preserve"> RE3+, </w:t>
      </w:r>
      <w:r>
        <w:rPr>
          <w:rFonts w:hint="eastAsia"/>
        </w:rPr>
        <w:t>и</w:t>
      </w:r>
      <w:r>
        <w:t xml:space="preserve"> </w:t>
      </w:r>
      <w:r>
        <w:rPr>
          <w:rFonts w:hint="eastAsia"/>
        </w:rPr>
        <w:t>оценка</w:t>
      </w:r>
      <w:r>
        <w:t xml:space="preserve"> </w:t>
      </w:r>
      <w:r>
        <w:rPr>
          <w:rFonts w:hint="eastAsia"/>
        </w:rPr>
        <w:t>их</w:t>
      </w:r>
      <w:r>
        <w:t xml:space="preserve"> </w:t>
      </w:r>
      <w:r>
        <w:rPr>
          <w:rFonts w:hint="eastAsia"/>
        </w:rPr>
        <w:t>изоморфной</w:t>
      </w:r>
      <w:r>
        <w:t xml:space="preserve"> </w:t>
      </w:r>
      <w:r>
        <w:rPr>
          <w:rFonts w:hint="eastAsia"/>
        </w:rPr>
        <w:t>емкости</w:t>
      </w:r>
      <w:r>
        <w:t xml:space="preserve"> </w:t>
      </w:r>
      <w:r>
        <w:rPr>
          <w:rFonts w:hint="eastAsia"/>
        </w:rPr>
        <w:t>и</w:t>
      </w:r>
      <w:r>
        <w:t xml:space="preserve"> </w:t>
      </w:r>
      <w:r>
        <w:rPr>
          <w:rFonts w:hint="eastAsia"/>
        </w:rPr>
        <w:t>гигроскопичности</w:t>
      </w:r>
    </w:p>
    <w:p w14:paraId="49B1677B" w14:textId="77777777" w:rsidR="00070A64" w:rsidRDefault="00070A64" w:rsidP="00070A64"/>
    <w:p w14:paraId="35DBAAE8" w14:textId="77777777" w:rsidR="00070A64" w:rsidRDefault="00070A64" w:rsidP="00070A64">
      <w:r>
        <w:t xml:space="preserve">3.2.3 </w:t>
      </w:r>
      <w:r>
        <w:rPr>
          <w:rFonts w:hint="eastAsia"/>
        </w:rPr>
        <w:t>Исследование</w:t>
      </w:r>
      <w:r>
        <w:t xml:space="preserve"> </w:t>
      </w:r>
      <w:r>
        <w:rPr>
          <w:rFonts w:hint="eastAsia"/>
        </w:rPr>
        <w:t>люминесценции</w:t>
      </w:r>
      <w:r>
        <w:t xml:space="preserve"> </w:t>
      </w:r>
      <w:r>
        <w:rPr>
          <w:rFonts w:hint="eastAsia"/>
        </w:rPr>
        <w:t>кристаллов</w:t>
      </w:r>
      <w:r>
        <w:t xml:space="preserve"> K2LaCl5, </w:t>
      </w:r>
      <w:r>
        <w:rPr>
          <w:rFonts w:hint="eastAsia"/>
        </w:rPr>
        <w:t>легированных</w:t>
      </w:r>
      <w:r>
        <w:t xml:space="preserve"> Nd</w:t>
      </w:r>
    </w:p>
    <w:p w14:paraId="47385C39" w14:textId="77777777" w:rsidR="00070A64" w:rsidRDefault="00070A64" w:rsidP="00070A64"/>
    <w:p w14:paraId="5836DDA8" w14:textId="77777777" w:rsidR="00070A64" w:rsidRDefault="00070A64" w:rsidP="00070A64">
      <w:r>
        <w:t xml:space="preserve">3.3 </w:t>
      </w:r>
      <w:r>
        <w:rPr>
          <w:rFonts w:hint="eastAsia"/>
        </w:rPr>
        <w:t>Заключение</w:t>
      </w:r>
      <w:r>
        <w:t xml:space="preserve"> </w:t>
      </w:r>
      <w:r>
        <w:rPr>
          <w:rFonts w:hint="eastAsia"/>
        </w:rPr>
        <w:t>по</w:t>
      </w:r>
      <w:r>
        <w:t xml:space="preserve"> </w:t>
      </w:r>
      <w:r>
        <w:rPr>
          <w:rFonts w:hint="eastAsia"/>
        </w:rPr>
        <w:t>главе</w:t>
      </w:r>
    </w:p>
    <w:p w14:paraId="4BE265E6" w14:textId="77777777" w:rsidR="00070A64" w:rsidRDefault="00070A64" w:rsidP="00070A64"/>
    <w:p w14:paraId="476C09A9" w14:textId="77777777" w:rsidR="00070A64" w:rsidRDefault="00070A64" w:rsidP="00070A64">
      <w:r>
        <w:t xml:space="preserve">4 </w:t>
      </w:r>
      <w:r>
        <w:rPr>
          <w:rFonts w:hint="eastAsia"/>
        </w:rPr>
        <w:t>ФТОРИД</w:t>
      </w:r>
      <w:r>
        <w:t>-</w:t>
      </w:r>
      <w:r>
        <w:rPr>
          <w:rFonts w:hint="eastAsia"/>
        </w:rPr>
        <w:t>ХЛОРИД</w:t>
      </w:r>
      <w:r>
        <w:t>-</w:t>
      </w:r>
      <w:r>
        <w:rPr>
          <w:rFonts w:hint="eastAsia"/>
        </w:rPr>
        <w:t>БРОМИДНЫЕ</w:t>
      </w:r>
      <w:r>
        <w:t xml:space="preserve"> </w:t>
      </w:r>
      <w:r>
        <w:rPr>
          <w:rFonts w:hint="eastAsia"/>
        </w:rPr>
        <w:t>СТЕКЛА</w:t>
      </w:r>
      <w:r>
        <w:t xml:space="preserve"> </w:t>
      </w:r>
      <w:r>
        <w:rPr>
          <w:rFonts w:hint="eastAsia"/>
        </w:rPr>
        <w:t>И</w:t>
      </w:r>
      <w:r>
        <w:t xml:space="preserve"> </w:t>
      </w:r>
      <w:r>
        <w:rPr>
          <w:rFonts w:hint="eastAsia"/>
        </w:rPr>
        <w:t>НАНОСТРУКТУРИРОВАННАЯ</w:t>
      </w:r>
      <w:r>
        <w:t xml:space="preserve"> </w:t>
      </w:r>
      <w:r>
        <w:rPr>
          <w:rFonts w:hint="eastAsia"/>
        </w:rPr>
        <w:t>СТЕКЛОКЕРАМИКА</w:t>
      </w:r>
      <w:r>
        <w:t xml:space="preserve"> </w:t>
      </w:r>
      <w:r>
        <w:rPr>
          <w:rFonts w:hint="eastAsia"/>
        </w:rPr>
        <w:t>НА</w:t>
      </w:r>
      <w:r>
        <w:t xml:space="preserve"> </w:t>
      </w:r>
      <w:r>
        <w:rPr>
          <w:rFonts w:hint="eastAsia"/>
        </w:rPr>
        <w:t>ИХ</w:t>
      </w:r>
      <w:r>
        <w:t xml:space="preserve"> </w:t>
      </w:r>
      <w:r>
        <w:rPr>
          <w:rFonts w:hint="eastAsia"/>
        </w:rPr>
        <w:t>ОСНОВЕ</w:t>
      </w:r>
      <w:r>
        <w:t xml:space="preserve">, </w:t>
      </w:r>
      <w:r>
        <w:rPr>
          <w:rFonts w:hint="eastAsia"/>
        </w:rPr>
        <w:t>ЛЕГИРОВАННЫЕ</w:t>
      </w:r>
      <w:r>
        <w:t xml:space="preserve"> </w:t>
      </w:r>
      <w:r>
        <w:rPr>
          <w:rFonts w:hint="eastAsia"/>
        </w:rPr>
        <w:t>ЯЕ</w:t>
      </w:r>
    </w:p>
    <w:p w14:paraId="16BB81D2" w14:textId="77777777" w:rsidR="00070A64" w:rsidRDefault="00070A64" w:rsidP="00070A64"/>
    <w:p w14:paraId="32701E92" w14:textId="77777777" w:rsidR="00070A64" w:rsidRDefault="00070A64" w:rsidP="00070A64">
      <w:r>
        <w:t xml:space="preserve">4.1 </w:t>
      </w:r>
      <w:r>
        <w:rPr>
          <w:rFonts w:hint="eastAsia"/>
        </w:rPr>
        <w:t>Стеклообразование</w:t>
      </w:r>
      <w:r>
        <w:t xml:space="preserve"> </w:t>
      </w:r>
      <w:r>
        <w:rPr>
          <w:rFonts w:hint="eastAsia"/>
        </w:rPr>
        <w:t>и</w:t>
      </w:r>
      <w:r>
        <w:t xml:space="preserve"> </w:t>
      </w:r>
      <w:r>
        <w:rPr>
          <w:rFonts w:hint="eastAsia"/>
        </w:rPr>
        <w:t>кристаллизация</w:t>
      </w:r>
      <w:r>
        <w:t xml:space="preserve"> </w:t>
      </w:r>
      <w:r>
        <w:rPr>
          <w:rFonts w:hint="eastAsia"/>
        </w:rPr>
        <w:t>в</w:t>
      </w:r>
      <w:r>
        <w:t xml:space="preserve"> </w:t>
      </w:r>
      <w:r>
        <w:rPr>
          <w:rFonts w:hint="eastAsia"/>
        </w:rPr>
        <w:t>системе</w:t>
      </w:r>
      <w:r>
        <w:t xml:space="preserve"> </w:t>
      </w:r>
      <w:r>
        <w:rPr>
          <w:rFonts w:hint="eastAsia"/>
        </w:rPr>
        <w:t>Н</w:t>
      </w:r>
      <w:r>
        <w:rPr>
          <w:rFonts w:hint="eastAsia"/>
        </w:rPr>
        <w:t>£</w:t>
      </w:r>
      <w:r>
        <w:rPr>
          <w:rFonts w:hint="eastAsia"/>
        </w:rPr>
        <w:t>Р</w:t>
      </w:r>
      <w:r>
        <w:t>4-</w:t>
      </w:r>
      <w:r>
        <w:rPr>
          <w:rFonts w:hint="eastAsia"/>
        </w:rPr>
        <w:t>ВаР</w:t>
      </w:r>
      <w:r>
        <w:t>2-</w:t>
      </w:r>
      <w:r>
        <w:rPr>
          <w:rFonts w:hint="eastAsia"/>
        </w:rPr>
        <w:t>ЬаРз</w:t>
      </w:r>
      <w:r>
        <w:t>-</w:t>
      </w:r>
      <w:r>
        <w:rPr>
          <w:rFonts w:hint="eastAsia"/>
        </w:rPr>
        <w:t>Л</w:t>
      </w:r>
      <w:r>
        <w:t>1</w:t>
      </w:r>
      <w:r>
        <w:rPr>
          <w:rFonts w:hint="eastAsia"/>
        </w:rPr>
        <w:t>Е</w:t>
      </w:r>
      <w:r>
        <w:t>3-</w:t>
      </w:r>
      <w:r>
        <w:rPr>
          <w:rFonts w:hint="eastAsia"/>
        </w:rPr>
        <w:t>КаР</w:t>
      </w:r>
      <w:r>
        <w:t xml:space="preserve"> (</w:t>
      </w:r>
      <w:r>
        <w:rPr>
          <w:rFonts w:hint="eastAsia"/>
        </w:rPr>
        <w:t>НВЬЛК</w:t>
      </w:r>
      <w:r>
        <w:t xml:space="preserve">), </w:t>
      </w:r>
      <w:r>
        <w:rPr>
          <w:rFonts w:hint="eastAsia"/>
        </w:rPr>
        <w:t>с</w:t>
      </w:r>
      <w:r>
        <w:t xml:space="preserve"> </w:t>
      </w:r>
      <w:r>
        <w:rPr>
          <w:rFonts w:hint="eastAsia"/>
        </w:rPr>
        <w:t>замещением</w:t>
      </w:r>
      <w:r>
        <w:t xml:space="preserve"> </w:t>
      </w:r>
      <w:r>
        <w:rPr>
          <w:rFonts w:hint="eastAsia"/>
        </w:rPr>
        <w:t>компонентов</w:t>
      </w:r>
      <w:r>
        <w:t xml:space="preserve"> </w:t>
      </w:r>
      <w:r>
        <w:rPr>
          <w:rFonts w:hint="eastAsia"/>
        </w:rPr>
        <w:t>состава</w:t>
      </w:r>
      <w:r>
        <w:t xml:space="preserve"> </w:t>
      </w:r>
      <w:r>
        <w:rPr>
          <w:rFonts w:hint="eastAsia"/>
        </w:rPr>
        <w:t>тяжелыми</w:t>
      </w:r>
      <w:r>
        <w:t xml:space="preserve"> </w:t>
      </w:r>
      <w:r>
        <w:rPr>
          <w:rFonts w:hint="eastAsia"/>
        </w:rPr>
        <w:t>катионами</w:t>
      </w:r>
    </w:p>
    <w:p w14:paraId="1251933F" w14:textId="77777777" w:rsidR="00070A64" w:rsidRDefault="00070A64" w:rsidP="00070A64"/>
    <w:p w14:paraId="5E8A80F2" w14:textId="77777777" w:rsidR="00070A64" w:rsidRDefault="00070A64" w:rsidP="00070A64">
      <w:r>
        <w:rPr>
          <w:rFonts w:hint="eastAsia"/>
        </w:rPr>
        <w:t>и</w:t>
      </w:r>
      <w:r>
        <w:t xml:space="preserve"> </w:t>
      </w:r>
      <w:r>
        <w:rPr>
          <w:rFonts w:hint="eastAsia"/>
        </w:rPr>
        <w:t>анионами</w:t>
      </w:r>
    </w:p>
    <w:p w14:paraId="0281B270" w14:textId="77777777" w:rsidR="00070A64" w:rsidRDefault="00070A64" w:rsidP="00070A64"/>
    <w:p w14:paraId="44A72317" w14:textId="77777777" w:rsidR="00070A64" w:rsidRDefault="00070A64" w:rsidP="00070A64">
      <w:r>
        <w:t xml:space="preserve">4.2 </w:t>
      </w:r>
      <w:r>
        <w:rPr>
          <w:rFonts w:hint="eastAsia"/>
        </w:rPr>
        <w:t>Методики</w:t>
      </w:r>
      <w:r>
        <w:t xml:space="preserve"> </w:t>
      </w:r>
      <w:r>
        <w:rPr>
          <w:rFonts w:hint="eastAsia"/>
        </w:rPr>
        <w:t>снижения</w:t>
      </w:r>
      <w:r>
        <w:t xml:space="preserve"> </w:t>
      </w:r>
      <w:r>
        <w:rPr>
          <w:rFonts w:hint="eastAsia"/>
        </w:rPr>
        <w:t>концентрации</w:t>
      </w:r>
      <w:r>
        <w:t xml:space="preserve"> </w:t>
      </w:r>
      <w:r>
        <w:rPr>
          <w:rFonts w:hint="eastAsia"/>
        </w:rPr>
        <w:t>кислородсодержащих</w:t>
      </w:r>
      <w:r>
        <w:t xml:space="preserve"> </w:t>
      </w:r>
      <w:r>
        <w:rPr>
          <w:rFonts w:hint="eastAsia"/>
        </w:rPr>
        <w:t>примесей</w:t>
      </w:r>
      <w:r>
        <w:t xml:space="preserve"> </w:t>
      </w:r>
      <w:r>
        <w:rPr>
          <w:rFonts w:hint="eastAsia"/>
        </w:rPr>
        <w:t>и</w:t>
      </w:r>
      <w:r>
        <w:t xml:space="preserve"> </w:t>
      </w:r>
      <w:r>
        <w:rPr>
          <w:rFonts w:hint="eastAsia"/>
        </w:rPr>
        <w:t>потерь</w:t>
      </w:r>
      <w:r>
        <w:t xml:space="preserve"> </w:t>
      </w:r>
      <w:r>
        <w:rPr>
          <w:rFonts w:hint="eastAsia"/>
        </w:rPr>
        <w:t>хлора</w:t>
      </w:r>
      <w:r>
        <w:t xml:space="preserve"> </w:t>
      </w:r>
      <w:r>
        <w:rPr>
          <w:rFonts w:hint="eastAsia"/>
        </w:rPr>
        <w:t>и</w:t>
      </w:r>
      <w:r>
        <w:t xml:space="preserve"> </w:t>
      </w:r>
      <w:r>
        <w:rPr>
          <w:rFonts w:hint="eastAsia"/>
        </w:rPr>
        <w:t>брома</w:t>
      </w:r>
      <w:r>
        <w:t xml:space="preserve"> </w:t>
      </w:r>
      <w:r>
        <w:rPr>
          <w:rFonts w:hint="eastAsia"/>
        </w:rPr>
        <w:t>из</w:t>
      </w:r>
      <w:r>
        <w:t xml:space="preserve"> </w:t>
      </w:r>
      <w:r>
        <w:rPr>
          <w:rFonts w:hint="eastAsia"/>
        </w:rPr>
        <w:t>расплава</w:t>
      </w:r>
      <w:r>
        <w:t xml:space="preserve"> </w:t>
      </w:r>
      <w:r>
        <w:rPr>
          <w:rFonts w:hint="eastAsia"/>
        </w:rPr>
        <w:t>во</w:t>
      </w:r>
      <w:r>
        <w:t xml:space="preserve"> </w:t>
      </w:r>
      <w:r>
        <w:rPr>
          <w:rFonts w:hint="eastAsia"/>
        </w:rPr>
        <w:t>время</w:t>
      </w:r>
      <w:r>
        <w:t xml:space="preserve"> </w:t>
      </w:r>
      <w:r>
        <w:rPr>
          <w:rFonts w:hint="eastAsia"/>
        </w:rPr>
        <w:t>синтеза</w:t>
      </w:r>
    </w:p>
    <w:p w14:paraId="5AFA103C" w14:textId="77777777" w:rsidR="00070A64" w:rsidRDefault="00070A64" w:rsidP="00070A64"/>
    <w:p w14:paraId="464DA756" w14:textId="77777777" w:rsidR="00070A64" w:rsidRDefault="00070A64" w:rsidP="00070A64">
      <w:r>
        <w:t xml:space="preserve">4.2.1 </w:t>
      </w:r>
      <w:r>
        <w:rPr>
          <w:rFonts w:hint="eastAsia"/>
        </w:rPr>
        <w:t>Способ</w:t>
      </w:r>
      <w:r>
        <w:t xml:space="preserve"> </w:t>
      </w:r>
      <w:r>
        <w:rPr>
          <w:rFonts w:hint="eastAsia"/>
        </w:rPr>
        <w:t>предварительной</w:t>
      </w:r>
      <w:r>
        <w:t xml:space="preserve"> </w:t>
      </w:r>
      <w:r>
        <w:rPr>
          <w:rFonts w:hint="eastAsia"/>
        </w:rPr>
        <w:t>подготовки</w:t>
      </w:r>
      <w:r>
        <w:t xml:space="preserve"> </w:t>
      </w:r>
      <w:r>
        <w:rPr>
          <w:rFonts w:hint="eastAsia"/>
        </w:rPr>
        <w:t>хлорида</w:t>
      </w:r>
      <w:r>
        <w:t xml:space="preserve"> </w:t>
      </w:r>
      <w:r>
        <w:rPr>
          <w:rFonts w:hint="eastAsia"/>
        </w:rPr>
        <w:t>бария</w:t>
      </w:r>
      <w:r>
        <w:t xml:space="preserve">, </w:t>
      </w:r>
      <w:r>
        <w:rPr>
          <w:rFonts w:hint="eastAsia"/>
        </w:rPr>
        <w:t>позволяющий</w:t>
      </w:r>
      <w:r>
        <w:t xml:space="preserve"> </w:t>
      </w:r>
      <w:r>
        <w:rPr>
          <w:rFonts w:hint="eastAsia"/>
        </w:rPr>
        <w:t>снизить</w:t>
      </w:r>
      <w:r>
        <w:t xml:space="preserve"> </w:t>
      </w:r>
      <w:r>
        <w:rPr>
          <w:rFonts w:hint="eastAsia"/>
        </w:rPr>
        <w:t>концентрацию</w:t>
      </w:r>
      <w:r>
        <w:t xml:space="preserve"> </w:t>
      </w:r>
      <w:r>
        <w:rPr>
          <w:rFonts w:hint="eastAsia"/>
        </w:rPr>
        <w:t>кислородсодержащих</w:t>
      </w:r>
      <w:r>
        <w:t xml:space="preserve"> </w:t>
      </w:r>
      <w:r>
        <w:rPr>
          <w:rFonts w:hint="eastAsia"/>
        </w:rPr>
        <w:t>примесей</w:t>
      </w:r>
    </w:p>
    <w:p w14:paraId="2C196A68" w14:textId="77777777" w:rsidR="00070A64" w:rsidRDefault="00070A64" w:rsidP="00070A64"/>
    <w:p w14:paraId="6613DB4A" w14:textId="77777777" w:rsidR="00070A64" w:rsidRDefault="00070A64" w:rsidP="00070A64">
      <w:r>
        <w:t xml:space="preserve">4.2.2 </w:t>
      </w:r>
      <w:r>
        <w:rPr>
          <w:rFonts w:hint="eastAsia"/>
        </w:rPr>
        <w:t>Способ</w:t>
      </w:r>
      <w:r>
        <w:t xml:space="preserve"> </w:t>
      </w:r>
      <w:r>
        <w:rPr>
          <w:rFonts w:hint="eastAsia"/>
        </w:rPr>
        <w:t>получения</w:t>
      </w:r>
      <w:r>
        <w:t xml:space="preserve"> </w:t>
      </w:r>
      <w:r>
        <w:rPr>
          <w:rFonts w:hint="eastAsia"/>
        </w:rPr>
        <w:t>фторидных</w:t>
      </w:r>
      <w:r>
        <w:t xml:space="preserve"> </w:t>
      </w:r>
      <w:r>
        <w:rPr>
          <w:rFonts w:hint="eastAsia"/>
        </w:rPr>
        <w:t>хлор</w:t>
      </w:r>
      <w:r>
        <w:t xml:space="preserve">- </w:t>
      </w:r>
      <w:r>
        <w:rPr>
          <w:rFonts w:hint="eastAsia"/>
        </w:rPr>
        <w:t>и</w:t>
      </w:r>
      <w:r>
        <w:t xml:space="preserve"> </w:t>
      </w:r>
      <w:r>
        <w:rPr>
          <w:rFonts w:hint="eastAsia"/>
        </w:rPr>
        <w:t>бромсодержащих</w:t>
      </w:r>
      <w:r>
        <w:t xml:space="preserve"> </w:t>
      </w:r>
      <w:r>
        <w:rPr>
          <w:rFonts w:hint="eastAsia"/>
        </w:rPr>
        <w:t>стекол</w:t>
      </w:r>
      <w:r>
        <w:t xml:space="preserve"> </w:t>
      </w:r>
      <w:r>
        <w:rPr>
          <w:rFonts w:hint="eastAsia"/>
        </w:rPr>
        <w:t>с</w:t>
      </w:r>
      <w:r>
        <w:t xml:space="preserve"> </w:t>
      </w:r>
      <w:r>
        <w:rPr>
          <w:rFonts w:hint="eastAsia"/>
        </w:rPr>
        <w:t>малой</w:t>
      </w:r>
      <w:r>
        <w:t xml:space="preserve"> </w:t>
      </w:r>
      <w:r>
        <w:rPr>
          <w:rFonts w:hint="eastAsia"/>
        </w:rPr>
        <w:t>концентрацией</w:t>
      </w:r>
      <w:r>
        <w:t xml:space="preserve"> </w:t>
      </w:r>
      <w:r>
        <w:rPr>
          <w:rFonts w:hint="eastAsia"/>
        </w:rPr>
        <w:t>кислородсодержащих</w:t>
      </w:r>
      <w:r>
        <w:t xml:space="preserve"> </w:t>
      </w:r>
      <w:r>
        <w:rPr>
          <w:rFonts w:hint="eastAsia"/>
        </w:rPr>
        <w:t>примесей</w:t>
      </w:r>
      <w:r>
        <w:t xml:space="preserve">, </w:t>
      </w:r>
      <w:r>
        <w:rPr>
          <w:rFonts w:hint="eastAsia"/>
        </w:rPr>
        <w:t>с</w:t>
      </w:r>
      <w:r>
        <w:t xml:space="preserve"> </w:t>
      </w:r>
      <w:r>
        <w:rPr>
          <w:rFonts w:hint="eastAsia"/>
        </w:rPr>
        <w:t>одновременным</w:t>
      </w:r>
      <w:r>
        <w:t xml:space="preserve"> </w:t>
      </w:r>
      <w:r>
        <w:rPr>
          <w:rFonts w:hint="eastAsia"/>
        </w:rPr>
        <w:t>предотвращением</w:t>
      </w:r>
      <w:r>
        <w:t xml:space="preserve"> </w:t>
      </w:r>
      <w:r>
        <w:rPr>
          <w:rFonts w:hint="eastAsia"/>
        </w:rPr>
        <w:t>испарения</w:t>
      </w:r>
      <w:r>
        <w:t xml:space="preserve"> </w:t>
      </w:r>
      <w:r>
        <w:rPr>
          <w:rFonts w:hint="eastAsia"/>
        </w:rPr>
        <w:t>тяжелых</w:t>
      </w:r>
      <w:r>
        <w:t xml:space="preserve"> </w:t>
      </w:r>
      <w:r>
        <w:rPr>
          <w:rFonts w:hint="eastAsia"/>
        </w:rPr>
        <w:t>галогенов</w:t>
      </w:r>
      <w:r>
        <w:t xml:space="preserve"> </w:t>
      </w:r>
      <w:r>
        <w:rPr>
          <w:rFonts w:hint="eastAsia"/>
        </w:rPr>
        <w:t>в</w:t>
      </w:r>
      <w:r>
        <w:t xml:space="preserve"> </w:t>
      </w:r>
      <w:r>
        <w:rPr>
          <w:rFonts w:hint="eastAsia"/>
        </w:rPr>
        <w:t>процессе</w:t>
      </w:r>
      <w:r>
        <w:t xml:space="preserve"> </w:t>
      </w:r>
      <w:r>
        <w:rPr>
          <w:rFonts w:hint="eastAsia"/>
        </w:rPr>
        <w:t>синтеза</w:t>
      </w:r>
    </w:p>
    <w:p w14:paraId="22D098FA" w14:textId="77777777" w:rsidR="00070A64" w:rsidRDefault="00070A64" w:rsidP="00070A64"/>
    <w:p w14:paraId="3789624C" w14:textId="77777777" w:rsidR="00070A64" w:rsidRDefault="00070A64" w:rsidP="00070A64">
      <w:r>
        <w:t xml:space="preserve">4.2.3 </w:t>
      </w:r>
      <w:r>
        <w:rPr>
          <w:rFonts w:hint="eastAsia"/>
        </w:rPr>
        <w:t>Способ</w:t>
      </w:r>
      <w:r>
        <w:t xml:space="preserve"> </w:t>
      </w:r>
      <w:r>
        <w:rPr>
          <w:rFonts w:hint="eastAsia"/>
        </w:rPr>
        <w:t>получения</w:t>
      </w:r>
      <w:r>
        <w:t xml:space="preserve"> </w:t>
      </w:r>
      <w:r>
        <w:rPr>
          <w:rFonts w:hint="eastAsia"/>
        </w:rPr>
        <w:t>фторидных</w:t>
      </w:r>
      <w:r>
        <w:t xml:space="preserve"> </w:t>
      </w:r>
      <w:r>
        <w:rPr>
          <w:rFonts w:hint="eastAsia"/>
        </w:rPr>
        <w:t>стекол</w:t>
      </w:r>
      <w:r>
        <w:t xml:space="preserve"> </w:t>
      </w:r>
      <w:r>
        <w:rPr>
          <w:rFonts w:hint="eastAsia"/>
        </w:rPr>
        <w:t>с</w:t>
      </w:r>
      <w:r>
        <w:t xml:space="preserve"> </w:t>
      </w:r>
      <w:r>
        <w:rPr>
          <w:rFonts w:hint="eastAsia"/>
        </w:rPr>
        <w:t>малой</w:t>
      </w:r>
      <w:r>
        <w:t xml:space="preserve"> </w:t>
      </w:r>
      <w:r>
        <w:rPr>
          <w:rFonts w:hint="eastAsia"/>
        </w:rPr>
        <w:t>концентрацией</w:t>
      </w:r>
      <w:r>
        <w:t xml:space="preserve"> </w:t>
      </w:r>
      <w:r>
        <w:rPr>
          <w:rFonts w:hint="eastAsia"/>
        </w:rPr>
        <w:t>кислородсодержащих</w:t>
      </w:r>
      <w:r>
        <w:t xml:space="preserve"> </w:t>
      </w:r>
      <w:r>
        <w:rPr>
          <w:rFonts w:hint="eastAsia"/>
        </w:rPr>
        <w:t>примесей</w:t>
      </w:r>
      <w:r>
        <w:t xml:space="preserve"> </w:t>
      </w:r>
      <w:r>
        <w:rPr>
          <w:rFonts w:hint="eastAsia"/>
        </w:rPr>
        <w:t>и</w:t>
      </w:r>
      <w:r>
        <w:t xml:space="preserve"> </w:t>
      </w:r>
      <w:r>
        <w:rPr>
          <w:rFonts w:hint="eastAsia"/>
        </w:rPr>
        <w:t>расширенным</w:t>
      </w:r>
      <w:r>
        <w:t xml:space="preserve"> </w:t>
      </w:r>
      <w:r>
        <w:rPr>
          <w:rFonts w:hint="eastAsia"/>
        </w:rPr>
        <w:t>диапазоном</w:t>
      </w:r>
      <w:r>
        <w:t xml:space="preserve"> </w:t>
      </w:r>
      <w:r>
        <w:rPr>
          <w:rFonts w:hint="eastAsia"/>
        </w:rPr>
        <w:t>оптического</w:t>
      </w:r>
      <w:r>
        <w:t xml:space="preserve"> </w:t>
      </w:r>
      <w:r>
        <w:rPr>
          <w:rFonts w:hint="eastAsia"/>
        </w:rPr>
        <w:t>пропускания</w:t>
      </w:r>
    </w:p>
    <w:p w14:paraId="2C8CCF48" w14:textId="77777777" w:rsidR="00070A64" w:rsidRDefault="00070A64" w:rsidP="00070A64"/>
    <w:p w14:paraId="30F8D68C" w14:textId="77777777" w:rsidR="00070A64" w:rsidRDefault="00070A64" w:rsidP="00070A64">
      <w:r>
        <w:t xml:space="preserve">4.3 </w:t>
      </w:r>
      <w:r>
        <w:rPr>
          <w:rFonts w:hint="eastAsia"/>
        </w:rPr>
        <w:t>Оптические</w:t>
      </w:r>
      <w:r>
        <w:t xml:space="preserve"> </w:t>
      </w:r>
      <w:r>
        <w:rPr>
          <w:rFonts w:hint="eastAsia"/>
        </w:rPr>
        <w:t>и</w:t>
      </w:r>
      <w:r>
        <w:t xml:space="preserve"> </w:t>
      </w:r>
      <w:r>
        <w:rPr>
          <w:rFonts w:hint="eastAsia"/>
        </w:rPr>
        <w:t>люминесцентные</w:t>
      </w:r>
      <w:r>
        <w:t xml:space="preserve"> </w:t>
      </w:r>
      <w:r>
        <w:rPr>
          <w:rFonts w:hint="eastAsia"/>
        </w:rPr>
        <w:t>свойства</w:t>
      </w:r>
      <w:r>
        <w:t xml:space="preserve"> </w:t>
      </w:r>
      <w:r>
        <w:rPr>
          <w:rFonts w:hint="eastAsia"/>
        </w:rPr>
        <w:t>полученных</w:t>
      </w:r>
      <w:r>
        <w:t xml:space="preserve"> </w:t>
      </w:r>
      <w:r>
        <w:rPr>
          <w:rFonts w:hint="eastAsia"/>
        </w:rPr>
        <w:t>фторидных</w:t>
      </w:r>
      <w:r>
        <w:t xml:space="preserve"> </w:t>
      </w:r>
      <w:r>
        <w:rPr>
          <w:rFonts w:hint="eastAsia"/>
        </w:rPr>
        <w:t>хлор</w:t>
      </w:r>
      <w:r>
        <w:t xml:space="preserve">- </w:t>
      </w:r>
      <w:r>
        <w:rPr>
          <w:rFonts w:hint="eastAsia"/>
        </w:rPr>
        <w:t>и</w:t>
      </w:r>
      <w:r>
        <w:t xml:space="preserve"> </w:t>
      </w:r>
      <w:r>
        <w:rPr>
          <w:rFonts w:hint="eastAsia"/>
        </w:rPr>
        <w:t>бромсодержащих</w:t>
      </w:r>
      <w:r>
        <w:t xml:space="preserve"> </w:t>
      </w:r>
      <w:r>
        <w:rPr>
          <w:rFonts w:hint="eastAsia"/>
        </w:rPr>
        <w:t>стекол</w:t>
      </w:r>
      <w:r>
        <w:t xml:space="preserve"> </w:t>
      </w:r>
      <w:r>
        <w:rPr>
          <w:rFonts w:hint="eastAsia"/>
        </w:rPr>
        <w:t>и</w:t>
      </w:r>
      <w:r>
        <w:t xml:space="preserve"> </w:t>
      </w:r>
      <w:r>
        <w:rPr>
          <w:rFonts w:hint="eastAsia"/>
        </w:rPr>
        <w:t>стеклокерамики</w:t>
      </w:r>
      <w:r>
        <w:t xml:space="preserve"> </w:t>
      </w:r>
      <w:r>
        <w:rPr>
          <w:rFonts w:hint="eastAsia"/>
        </w:rPr>
        <w:t>на</w:t>
      </w:r>
      <w:r>
        <w:t xml:space="preserve"> </w:t>
      </w:r>
      <w:r>
        <w:rPr>
          <w:rFonts w:hint="eastAsia"/>
        </w:rPr>
        <w:t>их</w:t>
      </w:r>
      <w:r>
        <w:t xml:space="preserve"> </w:t>
      </w:r>
      <w:r>
        <w:rPr>
          <w:rFonts w:hint="eastAsia"/>
        </w:rPr>
        <w:t>основе</w:t>
      </w:r>
    </w:p>
    <w:p w14:paraId="554B8715" w14:textId="77777777" w:rsidR="00070A64" w:rsidRDefault="00070A64" w:rsidP="00070A64"/>
    <w:p w14:paraId="4D8A22BF" w14:textId="77777777" w:rsidR="00070A64" w:rsidRDefault="00070A64" w:rsidP="00070A64">
      <w:r>
        <w:t xml:space="preserve">4.4 </w:t>
      </w:r>
      <w:r>
        <w:rPr>
          <w:rFonts w:hint="eastAsia"/>
        </w:rPr>
        <w:t>Заключение</w:t>
      </w:r>
      <w:r>
        <w:t xml:space="preserve"> </w:t>
      </w:r>
      <w:r>
        <w:rPr>
          <w:rFonts w:hint="eastAsia"/>
        </w:rPr>
        <w:t>по</w:t>
      </w:r>
      <w:r>
        <w:t xml:space="preserve"> </w:t>
      </w:r>
      <w:r>
        <w:rPr>
          <w:rFonts w:hint="eastAsia"/>
        </w:rPr>
        <w:t>главе</w:t>
      </w:r>
    </w:p>
    <w:p w14:paraId="4763C55D" w14:textId="77777777" w:rsidR="00070A64" w:rsidRDefault="00070A64" w:rsidP="00070A64"/>
    <w:p w14:paraId="599761AB" w14:textId="77777777" w:rsidR="00070A64" w:rsidRDefault="00070A64" w:rsidP="00070A64">
      <w:r>
        <w:t xml:space="preserve">5 </w:t>
      </w:r>
      <w:r>
        <w:rPr>
          <w:rFonts w:hint="eastAsia"/>
        </w:rPr>
        <w:t>СИНТЕЗ</w:t>
      </w:r>
      <w:r>
        <w:t xml:space="preserve"> </w:t>
      </w:r>
      <w:r>
        <w:rPr>
          <w:rFonts w:hint="eastAsia"/>
        </w:rPr>
        <w:t>И</w:t>
      </w:r>
      <w:r>
        <w:t xml:space="preserve"> </w:t>
      </w:r>
      <w:r>
        <w:rPr>
          <w:rFonts w:hint="eastAsia"/>
        </w:rPr>
        <w:t>ИССЛЕДОВАНИЕ</w:t>
      </w:r>
      <w:r>
        <w:t xml:space="preserve"> </w:t>
      </w:r>
      <w:r>
        <w:rPr>
          <w:rFonts w:hint="eastAsia"/>
        </w:rPr>
        <w:t>СТЕКОЛ</w:t>
      </w:r>
      <w:r>
        <w:t xml:space="preserve"> </w:t>
      </w:r>
      <w:r>
        <w:rPr>
          <w:rFonts w:hint="eastAsia"/>
        </w:rPr>
        <w:t>В</w:t>
      </w:r>
      <w:r>
        <w:t xml:space="preserve"> </w:t>
      </w:r>
      <w:r>
        <w:rPr>
          <w:rFonts w:hint="eastAsia"/>
        </w:rPr>
        <w:t>СИСТЕМЕ</w:t>
      </w:r>
    </w:p>
    <w:p w14:paraId="1F8AB1A4" w14:textId="77777777" w:rsidR="00070A64" w:rsidRDefault="00070A64" w:rsidP="00070A64"/>
    <w:p w14:paraId="26CDB639" w14:textId="77777777" w:rsidR="00070A64" w:rsidRDefault="00070A64" w:rsidP="00070A64">
      <w:r>
        <w:rPr>
          <w:rFonts w:hint="eastAsia"/>
        </w:rPr>
        <w:t>АВ</w:t>
      </w:r>
      <w:r>
        <w:t>-</w:t>
      </w:r>
      <w:r>
        <w:rPr>
          <w:rFonts w:hint="eastAsia"/>
        </w:rPr>
        <w:t>СБ</w:t>
      </w:r>
      <w:r>
        <w:t>-</w:t>
      </w:r>
      <w:r>
        <w:rPr>
          <w:rFonts w:hint="eastAsia"/>
        </w:rPr>
        <w:t>Х</w:t>
      </w:r>
      <w:r>
        <w:t xml:space="preserve"> (</w:t>
      </w:r>
      <w:r>
        <w:rPr>
          <w:rFonts w:hint="eastAsia"/>
        </w:rPr>
        <w:t>Х</w:t>
      </w:r>
      <w:r>
        <w:t>=</w:t>
      </w:r>
      <w:r>
        <w:rPr>
          <w:rFonts w:hint="eastAsia"/>
        </w:rPr>
        <w:t>С</w:t>
      </w:r>
      <w:r>
        <w:t xml:space="preserve">1, </w:t>
      </w:r>
      <w:r>
        <w:rPr>
          <w:rFonts w:hint="eastAsia"/>
        </w:rPr>
        <w:t>ВГ</w:t>
      </w:r>
      <w:r>
        <w:t xml:space="preserve">, I), </w:t>
      </w:r>
      <w:r>
        <w:rPr>
          <w:rFonts w:hint="eastAsia"/>
        </w:rPr>
        <w:t>ЛЕГИРОВАННЫХ</w:t>
      </w:r>
      <w:r>
        <w:t xml:space="preserve"> </w:t>
      </w:r>
      <w:r>
        <w:rPr>
          <w:rFonts w:hint="eastAsia"/>
        </w:rPr>
        <w:t>Ег</w:t>
      </w:r>
      <w:r>
        <w:t>3+</w:t>
      </w:r>
    </w:p>
    <w:p w14:paraId="3CD473C9" w14:textId="77777777" w:rsidR="00070A64" w:rsidRDefault="00070A64" w:rsidP="00070A64"/>
    <w:p w14:paraId="3D6AC002" w14:textId="77777777" w:rsidR="00070A64" w:rsidRDefault="00070A64" w:rsidP="00070A64">
      <w:r>
        <w:t xml:space="preserve">5.1 </w:t>
      </w:r>
      <w:r>
        <w:rPr>
          <w:rFonts w:hint="eastAsia"/>
        </w:rPr>
        <w:t>Методика</w:t>
      </w:r>
      <w:r>
        <w:t xml:space="preserve"> </w:t>
      </w:r>
      <w:r>
        <w:rPr>
          <w:rFonts w:hint="eastAsia"/>
        </w:rPr>
        <w:t>синтеза</w:t>
      </w:r>
    </w:p>
    <w:p w14:paraId="4354EC56" w14:textId="77777777" w:rsidR="00070A64" w:rsidRDefault="00070A64" w:rsidP="00070A64"/>
    <w:p w14:paraId="2BFB7064" w14:textId="77777777" w:rsidR="00070A64" w:rsidRDefault="00070A64" w:rsidP="00070A64">
      <w:r>
        <w:lastRenderedPageBreak/>
        <w:t xml:space="preserve">5.2 </w:t>
      </w:r>
      <w:r>
        <w:rPr>
          <w:rFonts w:hint="eastAsia"/>
        </w:rPr>
        <w:t>Исследование</w:t>
      </w:r>
      <w:r>
        <w:t xml:space="preserve"> </w:t>
      </w:r>
      <w:r>
        <w:rPr>
          <w:rFonts w:hint="eastAsia"/>
        </w:rPr>
        <w:t>стеклообразования</w:t>
      </w:r>
      <w:r>
        <w:t xml:space="preserve"> </w:t>
      </w:r>
      <w:r>
        <w:rPr>
          <w:rFonts w:hint="eastAsia"/>
        </w:rPr>
        <w:t>и</w:t>
      </w:r>
      <w:r>
        <w:t xml:space="preserve"> </w:t>
      </w:r>
      <w:r>
        <w:rPr>
          <w:rFonts w:hint="eastAsia"/>
        </w:rPr>
        <w:t>кристаллизации</w:t>
      </w:r>
      <w:r>
        <w:t xml:space="preserve"> </w:t>
      </w:r>
      <w:r>
        <w:rPr>
          <w:rFonts w:hint="eastAsia"/>
        </w:rPr>
        <w:t>полученных</w:t>
      </w:r>
      <w:r>
        <w:t xml:space="preserve"> </w:t>
      </w:r>
      <w:r>
        <w:rPr>
          <w:rFonts w:hint="eastAsia"/>
        </w:rPr>
        <w:t>иодидных</w:t>
      </w:r>
      <w:r>
        <w:t xml:space="preserve">, </w:t>
      </w:r>
      <w:r>
        <w:rPr>
          <w:rFonts w:hint="eastAsia"/>
        </w:rPr>
        <w:t>иодид</w:t>
      </w:r>
      <w:r>
        <w:t>-</w:t>
      </w:r>
      <w:r>
        <w:rPr>
          <w:rFonts w:hint="eastAsia"/>
        </w:rPr>
        <w:t>бромидных</w:t>
      </w:r>
      <w:r>
        <w:t xml:space="preserve"> </w:t>
      </w:r>
      <w:r>
        <w:rPr>
          <w:rFonts w:hint="eastAsia"/>
        </w:rPr>
        <w:t>и</w:t>
      </w:r>
      <w:r>
        <w:t xml:space="preserve"> </w:t>
      </w:r>
      <w:r>
        <w:rPr>
          <w:rFonts w:hint="eastAsia"/>
        </w:rPr>
        <w:t>иодид</w:t>
      </w:r>
      <w:r>
        <w:t>-</w:t>
      </w:r>
      <w:r>
        <w:rPr>
          <w:rFonts w:hint="eastAsia"/>
        </w:rPr>
        <w:t>бромид</w:t>
      </w:r>
      <w:r>
        <w:t>-</w:t>
      </w:r>
      <w:r>
        <w:rPr>
          <w:rFonts w:hint="eastAsia"/>
        </w:rPr>
        <w:t>хлоридных</w:t>
      </w:r>
      <w:r>
        <w:t xml:space="preserve"> </w:t>
      </w:r>
      <w:r>
        <w:rPr>
          <w:rFonts w:hint="eastAsia"/>
        </w:rPr>
        <w:t>стекол</w:t>
      </w:r>
    </w:p>
    <w:p w14:paraId="68137B4D" w14:textId="77777777" w:rsidR="00070A64" w:rsidRDefault="00070A64" w:rsidP="00070A64"/>
    <w:p w14:paraId="4E6E240B" w14:textId="77777777" w:rsidR="00070A64" w:rsidRDefault="00070A64" w:rsidP="00070A64">
      <w:r>
        <w:t xml:space="preserve">5.3 </w:t>
      </w:r>
      <w:r>
        <w:rPr>
          <w:rFonts w:hint="eastAsia"/>
        </w:rPr>
        <w:t>Исследование</w:t>
      </w:r>
      <w:r>
        <w:t xml:space="preserve"> </w:t>
      </w:r>
      <w:r>
        <w:rPr>
          <w:rFonts w:hint="eastAsia"/>
        </w:rPr>
        <w:t>люминесценции</w:t>
      </w:r>
      <w:r>
        <w:t xml:space="preserve"> </w:t>
      </w:r>
      <w:r>
        <w:rPr>
          <w:rFonts w:hint="eastAsia"/>
        </w:rPr>
        <w:t>ионов</w:t>
      </w:r>
      <w:r>
        <w:t xml:space="preserve"> </w:t>
      </w:r>
      <w:r>
        <w:rPr>
          <w:rFonts w:hint="eastAsia"/>
        </w:rPr>
        <w:t>Ег</w:t>
      </w:r>
      <w:r>
        <w:t xml:space="preserve">3+ </w:t>
      </w:r>
      <w:r>
        <w:rPr>
          <w:rFonts w:hint="eastAsia"/>
        </w:rPr>
        <w:t>в</w:t>
      </w:r>
      <w:r>
        <w:t xml:space="preserve"> </w:t>
      </w:r>
      <w:r>
        <w:rPr>
          <w:rFonts w:hint="eastAsia"/>
        </w:rPr>
        <w:t>стекле</w:t>
      </w:r>
    </w:p>
    <w:p w14:paraId="7269A97D" w14:textId="77777777" w:rsidR="00070A64" w:rsidRDefault="00070A64" w:rsidP="00070A64"/>
    <w:p w14:paraId="5A98050A" w14:textId="77777777" w:rsidR="00070A64" w:rsidRDefault="00070A64" w:rsidP="00070A64">
      <w:r>
        <w:t>52</w:t>
      </w:r>
      <w:r>
        <w:rPr>
          <w:rFonts w:hint="eastAsia"/>
        </w:rPr>
        <w:t>А§</w:t>
      </w:r>
      <w:r>
        <w:t>1- 7</w:t>
      </w:r>
      <w:r>
        <w:rPr>
          <w:rFonts w:hint="eastAsia"/>
        </w:rPr>
        <w:t>А§С</w:t>
      </w:r>
      <w:r>
        <w:t xml:space="preserve">1 </w:t>
      </w:r>
      <w:r>
        <w:rPr>
          <w:rFonts w:hint="eastAsia"/>
        </w:rPr>
        <w:t>•</w:t>
      </w:r>
      <w:r>
        <w:t xml:space="preserve"> 39</w:t>
      </w:r>
      <w:r>
        <w:rPr>
          <w:rFonts w:hint="eastAsia"/>
        </w:rPr>
        <w:t>СББГ</w:t>
      </w:r>
      <w:r>
        <w:t xml:space="preserve"> </w:t>
      </w:r>
      <w:r>
        <w:rPr>
          <w:rFonts w:hint="eastAsia"/>
        </w:rPr>
        <w:t>•</w:t>
      </w:r>
      <w:r>
        <w:t>2</w:t>
      </w:r>
      <w:r>
        <w:rPr>
          <w:rFonts w:hint="eastAsia"/>
        </w:rPr>
        <w:t>РЬС</w:t>
      </w:r>
      <w:r>
        <w:t>12</w:t>
      </w:r>
    </w:p>
    <w:p w14:paraId="15062860" w14:textId="77777777" w:rsidR="00070A64" w:rsidRDefault="00070A64" w:rsidP="00070A64"/>
    <w:p w14:paraId="2847B940" w14:textId="77777777" w:rsidR="00070A64" w:rsidRDefault="00070A64" w:rsidP="00070A64">
      <w:r>
        <w:t xml:space="preserve">5.4 </w:t>
      </w:r>
      <w:r>
        <w:rPr>
          <w:rFonts w:hint="eastAsia"/>
        </w:rPr>
        <w:t>Заключение</w:t>
      </w:r>
      <w:r>
        <w:t xml:space="preserve"> </w:t>
      </w:r>
      <w:r>
        <w:rPr>
          <w:rFonts w:hint="eastAsia"/>
        </w:rPr>
        <w:t>по</w:t>
      </w:r>
      <w:r>
        <w:t xml:space="preserve"> </w:t>
      </w:r>
      <w:r>
        <w:rPr>
          <w:rFonts w:hint="eastAsia"/>
        </w:rPr>
        <w:t>главе</w:t>
      </w:r>
    </w:p>
    <w:p w14:paraId="629AA5F0" w14:textId="77777777" w:rsidR="00070A64" w:rsidRDefault="00070A64" w:rsidP="00070A64"/>
    <w:p w14:paraId="61DCD249" w14:textId="77777777" w:rsidR="00070A64" w:rsidRDefault="00070A64" w:rsidP="00070A64">
      <w:r>
        <w:t xml:space="preserve">6 </w:t>
      </w:r>
      <w:r>
        <w:rPr>
          <w:rFonts w:hint="eastAsia"/>
        </w:rPr>
        <w:t>СИНТЕЗ</w:t>
      </w:r>
      <w:r>
        <w:t xml:space="preserve"> </w:t>
      </w:r>
      <w:r>
        <w:rPr>
          <w:rFonts w:hint="eastAsia"/>
        </w:rPr>
        <w:t>И</w:t>
      </w:r>
      <w:r>
        <w:t xml:space="preserve"> </w:t>
      </w:r>
      <w:r>
        <w:rPr>
          <w:rFonts w:hint="eastAsia"/>
        </w:rPr>
        <w:t>ИССЛЕДОВАНИЕ</w:t>
      </w:r>
      <w:r>
        <w:t xml:space="preserve"> </w:t>
      </w:r>
      <w:r>
        <w:rPr>
          <w:rFonts w:hint="eastAsia"/>
        </w:rPr>
        <w:t>ЛЕГКОПЛАВКИХ</w:t>
      </w:r>
      <w:r>
        <w:t xml:space="preserve"> </w:t>
      </w:r>
      <w:r>
        <w:rPr>
          <w:rFonts w:hint="eastAsia"/>
        </w:rPr>
        <w:t>СОЛЕВЫХ</w:t>
      </w:r>
      <w:r>
        <w:t xml:space="preserve"> </w:t>
      </w:r>
      <w:r>
        <w:rPr>
          <w:rFonts w:hint="eastAsia"/>
        </w:rPr>
        <w:t>РАСПЛАВОВ</w:t>
      </w:r>
      <w:r>
        <w:t xml:space="preserve"> </w:t>
      </w:r>
      <w:r>
        <w:rPr>
          <w:rFonts w:hint="eastAsia"/>
        </w:rPr>
        <w:t>НА</w:t>
      </w:r>
      <w:r>
        <w:t xml:space="preserve"> </w:t>
      </w:r>
      <w:r>
        <w:rPr>
          <w:rFonts w:hint="eastAsia"/>
        </w:rPr>
        <w:t>ОСНОВЕ</w:t>
      </w:r>
      <w:r>
        <w:t xml:space="preserve"> </w:t>
      </w:r>
      <w:r>
        <w:rPr>
          <w:rFonts w:hint="eastAsia"/>
        </w:rPr>
        <w:t>А</w:t>
      </w:r>
      <w:r>
        <w:t xml:space="preserve">113 </w:t>
      </w:r>
      <w:r>
        <w:rPr>
          <w:rFonts w:hint="eastAsia"/>
        </w:rPr>
        <w:t>И</w:t>
      </w:r>
      <w:r>
        <w:t xml:space="preserve"> </w:t>
      </w:r>
      <w:r>
        <w:rPr>
          <w:rFonts w:hint="eastAsia"/>
        </w:rPr>
        <w:t>К</w:t>
      </w:r>
      <w:r>
        <w:t xml:space="preserve">1, </w:t>
      </w:r>
      <w:r>
        <w:rPr>
          <w:rFonts w:hint="eastAsia"/>
        </w:rPr>
        <w:t>ЛЕГИРОВАННЫХ</w:t>
      </w:r>
      <w:r>
        <w:t xml:space="preserve"> </w:t>
      </w:r>
      <w:r>
        <w:rPr>
          <w:rFonts w:hint="eastAsia"/>
        </w:rPr>
        <w:t>ИОНАМИ</w:t>
      </w:r>
      <w:r>
        <w:t xml:space="preserve"> </w:t>
      </w:r>
      <w:r>
        <w:rPr>
          <w:rFonts w:hint="eastAsia"/>
        </w:rPr>
        <w:t>ЯЕ</w:t>
      </w:r>
    </w:p>
    <w:p w14:paraId="6F7C1C26" w14:textId="77777777" w:rsidR="00070A64" w:rsidRDefault="00070A64" w:rsidP="00070A64"/>
    <w:p w14:paraId="0750D1A6" w14:textId="77777777" w:rsidR="00070A64" w:rsidRDefault="00070A64" w:rsidP="00070A64">
      <w:r>
        <w:t xml:space="preserve">6.1 </w:t>
      </w:r>
      <w:r>
        <w:rPr>
          <w:rFonts w:hint="eastAsia"/>
        </w:rPr>
        <w:t>Методики</w:t>
      </w:r>
      <w:r>
        <w:t xml:space="preserve"> </w:t>
      </w:r>
      <w:r>
        <w:rPr>
          <w:rFonts w:hint="eastAsia"/>
        </w:rPr>
        <w:t>синтеза</w:t>
      </w:r>
      <w:r>
        <w:t xml:space="preserve"> </w:t>
      </w:r>
      <w:r>
        <w:rPr>
          <w:rFonts w:hint="eastAsia"/>
        </w:rPr>
        <w:t>и</w:t>
      </w:r>
      <w:r>
        <w:t xml:space="preserve"> </w:t>
      </w:r>
      <w:r>
        <w:rPr>
          <w:rFonts w:hint="eastAsia"/>
        </w:rPr>
        <w:t>очистки</w:t>
      </w:r>
    </w:p>
    <w:p w14:paraId="428779E3" w14:textId="77777777" w:rsidR="00070A64" w:rsidRDefault="00070A64" w:rsidP="00070A64"/>
    <w:p w14:paraId="625BD639" w14:textId="77777777" w:rsidR="00070A64" w:rsidRDefault="00070A64" w:rsidP="00070A64">
      <w:r>
        <w:t xml:space="preserve">6.2 </w:t>
      </w:r>
      <w:r>
        <w:rPr>
          <w:rFonts w:hint="eastAsia"/>
        </w:rPr>
        <w:t>Исследование</w:t>
      </w:r>
      <w:r>
        <w:t xml:space="preserve"> </w:t>
      </w:r>
      <w:r>
        <w:rPr>
          <w:rFonts w:hint="eastAsia"/>
        </w:rPr>
        <w:t>оптического</w:t>
      </w:r>
      <w:r>
        <w:t xml:space="preserve"> </w:t>
      </w:r>
      <w:r>
        <w:rPr>
          <w:rFonts w:hint="eastAsia"/>
        </w:rPr>
        <w:t>пропускания</w:t>
      </w:r>
      <w:r>
        <w:t xml:space="preserve"> </w:t>
      </w:r>
      <w:r>
        <w:rPr>
          <w:rFonts w:hint="eastAsia"/>
        </w:rPr>
        <w:t>и</w:t>
      </w:r>
      <w:r>
        <w:t xml:space="preserve"> </w:t>
      </w:r>
      <w:r>
        <w:rPr>
          <w:rFonts w:hint="eastAsia"/>
        </w:rPr>
        <w:t>люминесценции</w:t>
      </w:r>
      <w:r>
        <w:t xml:space="preserve"> </w:t>
      </w:r>
      <w:r>
        <w:rPr>
          <w:rFonts w:hint="eastAsia"/>
        </w:rPr>
        <w:t>ионов</w:t>
      </w:r>
      <w:r>
        <w:t xml:space="preserve"> </w:t>
      </w:r>
      <w:r>
        <w:rPr>
          <w:rFonts w:hint="eastAsia"/>
        </w:rPr>
        <w:t>Ег</w:t>
      </w:r>
      <w:r>
        <w:t xml:space="preserve">3+ </w:t>
      </w:r>
      <w:r>
        <w:rPr>
          <w:rFonts w:hint="eastAsia"/>
        </w:rPr>
        <w:t>в</w:t>
      </w:r>
      <w:r>
        <w:t xml:space="preserve"> </w:t>
      </w:r>
      <w:r>
        <w:rPr>
          <w:rFonts w:hint="eastAsia"/>
        </w:rPr>
        <w:t>расплаве</w:t>
      </w:r>
      <w:r>
        <w:t xml:space="preserve"> </w:t>
      </w:r>
      <w:r>
        <w:rPr>
          <w:rFonts w:hint="eastAsia"/>
        </w:rPr>
        <w:t>Л</w:t>
      </w:r>
      <w:r>
        <w:t>113-</w:t>
      </w:r>
      <w:r>
        <w:rPr>
          <w:rFonts w:hint="eastAsia"/>
        </w:rPr>
        <w:t>КВг</w:t>
      </w:r>
    </w:p>
    <w:p w14:paraId="783643F6" w14:textId="77777777" w:rsidR="00070A64" w:rsidRDefault="00070A64" w:rsidP="00070A64"/>
    <w:p w14:paraId="54DA2CDA" w14:textId="77777777" w:rsidR="00070A64" w:rsidRDefault="00070A64" w:rsidP="00070A64">
      <w:r>
        <w:t xml:space="preserve">6.3 </w:t>
      </w:r>
      <w:r>
        <w:rPr>
          <w:rFonts w:hint="eastAsia"/>
        </w:rPr>
        <w:t>Заключение</w:t>
      </w:r>
      <w:r>
        <w:t xml:space="preserve"> </w:t>
      </w:r>
      <w:r>
        <w:rPr>
          <w:rFonts w:hint="eastAsia"/>
        </w:rPr>
        <w:t>по</w:t>
      </w:r>
      <w:r>
        <w:t xml:space="preserve"> </w:t>
      </w:r>
      <w:r>
        <w:rPr>
          <w:rFonts w:hint="eastAsia"/>
        </w:rPr>
        <w:t>главе</w:t>
      </w:r>
    </w:p>
    <w:p w14:paraId="50F78408" w14:textId="77777777" w:rsidR="00070A64" w:rsidRDefault="00070A64" w:rsidP="00070A64"/>
    <w:p w14:paraId="429102C5" w14:textId="77777777" w:rsidR="00070A64" w:rsidRDefault="00070A64" w:rsidP="00070A64">
      <w:r>
        <w:rPr>
          <w:rFonts w:hint="eastAsia"/>
        </w:rPr>
        <w:t>ЗАКЛЮЧЕНИЕ</w:t>
      </w:r>
    </w:p>
    <w:p w14:paraId="50240D91" w14:textId="77777777" w:rsidR="00070A64" w:rsidRDefault="00070A64" w:rsidP="00070A64"/>
    <w:p w14:paraId="122950E4" w14:textId="77777777" w:rsidR="00070A64" w:rsidRDefault="00070A64" w:rsidP="00070A64">
      <w:r>
        <w:rPr>
          <w:rFonts w:hint="eastAsia"/>
        </w:rPr>
        <w:t>СПИСОК</w:t>
      </w:r>
      <w:r>
        <w:t xml:space="preserve"> </w:t>
      </w:r>
      <w:r>
        <w:rPr>
          <w:rFonts w:hint="eastAsia"/>
        </w:rPr>
        <w:t>ЦИТИРОВАННЫХ</w:t>
      </w:r>
      <w:r>
        <w:t xml:space="preserve"> </w:t>
      </w:r>
      <w:r>
        <w:rPr>
          <w:rFonts w:hint="eastAsia"/>
        </w:rPr>
        <w:t>ИСТОЧНИКОВ</w:t>
      </w:r>
    </w:p>
    <w:p w14:paraId="5610ECCE" w14:textId="77777777" w:rsidR="00070A64" w:rsidRDefault="00070A64" w:rsidP="00070A64"/>
    <w:p w14:paraId="62597A98" w14:textId="77777777" w:rsidR="00070A64" w:rsidRDefault="00070A64" w:rsidP="00070A64">
      <w:r>
        <w:rPr>
          <w:rFonts w:hint="eastAsia"/>
        </w:rPr>
        <w:t>ПРИЛОЖЕНИЕ</w:t>
      </w:r>
    </w:p>
    <w:p w14:paraId="1DC0F84E" w14:textId="77777777" w:rsidR="00070A64" w:rsidRDefault="00070A64" w:rsidP="00070A64"/>
    <w:p w14:paraId="37DCEF08" w14:textId="0F028F12" w:rsidR="00070A64" w:rsidRPr="00070A64" w:rsidRDefault="00070A64" w:rsidP="00070A64">
      <w:r>
        <w:rPr>
          <w:rFonts w:hint="eastAsia"/>
        </w:rPr>
        <w:t>ВВЕДЕНИЕ</w:t>
      </w:r>
    </w:p>
    <w:sectPr w:rsidR="00070A64" w:rsidRPr="00070A64" w:rsidSect="00796D26">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62800" w14:textId="77777777" w:rsidR="00796D26" w:rsidRDefault="00796D26">
      <w:pPr>
        <w:spacing w:after="0" w:line="240" w:lineRule="auto"/>
      </w:pPr>
      <w:r>
        <w:separator/>
      </w:r>
    </w:p>
  </w:endnote>
  <w:endnote w:type="continuationSeparator" w:id="0">
    <w:p w14:paraId="0C78565B" w14:textId="77777777" w:rsidR="00796D26" w:rsidRDefault="00796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72E28" w14:textId="77777777" w:rsidR="00796D26" w:rsidRDefault="00796D26"/>
    <w:p w14:paraId="4DD25FB0" w14:textId="77777777" w:rsidR="00796D26" w:rsidRDefault="00796D26"/>
    <w:p w14:paraId="1AADD4C2" w14:textId="77777777" w:rsidR="00796D26" w:rsidRDefault="00796D26"/>
    <w:p w14:paraId="19C7C695" w14:textId="77777777" w:rsidR="00796D26" w:rsidRDefault="00796D26"/>
    <w:p w14:paraId="201A0D22" w14:textId="77777777" w:rsidR="00796D26" w:rsidRDefault="00796D26"/>
    <w:p w14:paraId="2276A460" w14:textId="77777777" w:rsidR="00796D26" w:rsidRDefault="00796D26"/>
    <w:p w14:paraId="3C8CB43E" w14:textId="77777777" w:rsidR="00796D26" w:rsidRDefault="00796D26">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30756E9E" wp14:editId="24216FF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41623" w14:textId="77777777" w:rsidR="00796D26" w:rsidRDefault="00796D26">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0756E9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11F41623" w14:textId="77777777" w:rsidR="00796D26" w:rsidRDefault="00796D26">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7CEB7F4B" w14:textId="77777777" w:rsidR="00796D26" w:rsidRDefault="00796D26"/>
    <w:p w14:paraId="717F591A" w14:textId="77777777" w:rsidR="00796D26" w:rsidRDefault="00796D26"/>
    <w:p w14:paraId="3D8A3A33" w14:textId="77777777" w:rsidR="00796D26" w:rsidRDefault="00796D26">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31D025CA" wp14:editId="19467F2E">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81301" w14:textId="77777777" w:rsidR="00796D26" w:rsidRDefault="00796D26"/>
                          <w:p w14:paraId="34FDFEE1" w14:textId="77777777" w:rsidR="00796D26" w:rsidRDefault="00796D26">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1D025CA"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51F81301" w14:textId="77777777" w:rsidR="00796D26" w:rsidRDefault="00796D26"/>
                    <w:p w14:paraId="34FDFEE1" w14:textId="77777777" w:rsidR="00796D26" w:rsidRDefault="00796D26">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7AE784D3" w14:textId="77777777" w:rsidR="00796D26" w:rsidRDefault="00796D26"/>
    <w:p w14:paraId="1EDF8BBD" w14:textId="77777777" w:rsidR="00796D26" w:rsidRDefault="00796D26">
      <w:pPr>
        <w:rPr>
          <w:sz w:val="2"/>
          <w:szCs w:val="2"/>
        </w:rPr>
      </w:pPr>
    </w:p>
    <w:p w14:paraId="01009985" w14:textId="77777777" w:rsidR="00796D26" w:rsidRDefault="00796D26"/>
    <w:p w14:paraId="0F0E3E37" w14:textId="77777777" w:rsidR="00796D26" w:rsidRDefault="00796D26">
      <w:pPr>
        <w:spacing w:after="0" w:line="240" w:lineRule="auto"/>
      </w:pPr>
    </w:p>
  </w:footnote>
  <w:footnote w:type="continuationSeparator" w:id="0">
    <w:p w14:paraId="7EA9C480" w14:textId="77777777" w:rsidR="00796D26" w:rsidRDefault="00796D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02F"/>
    <w:rsid w:val="001461AB"/>
    <w:rsid w:val="001461AD"/>
    <w:rsid w:val="00146200"/>
    <w:rsid w:val="0014630B"/>
    <w:rsid w:val="00146334"/>
    <w:rsid w:val="0014633A"/>
    <w:rsid w:val="00146380"/>
    <w:rsid w:val="001463C7"/>
    <w:rsid w:val="00146466"/>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25"/>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628"/>
    <w:rsid w:val="001736A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720"/>
    <w:rsid w:val="001B479E"/>
    <w:rsid w:val="001B483D"/>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11"/>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4F4C"/>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99E"/>
    <w:rsid w:val="004A2A1F"/>
    <w:rsid w:val="004A2A56"/>
    <w:rsid w:val="004A2A97"/>
    <w:rsid w:val="004A2AE8"/>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8E"/>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C61"/>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26"/>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27"/>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EFE"/>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9AA"/>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B1"/>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39"/>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90B"/>
    <w:rsid w:val="00A35A26"/>
    <w:rsid w:val="00A35B2B"/>
    <w:rsid w:val="00A35B4A"/>
    <w:rsid w:val="00A35BCE"/>
    <w:rsid w:val="00A35C92"/>
    <w:rsid w:val="00A35CE0"/>
    <w:rsid w:val="00A35DE5"/>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A1"/>
    <w:rsid w:val="00AD55B1"/>
    <w:rsid w:val="00AD568C"/>
    <w:rsid w:val="00AD569F"/>
    <w:rsid w:val="00AD56DD"/>
    <w:rsid w:val="00AD577C"/>
    <w:rsid w:val="00AD5860"/>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56"/>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36C"/>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CDF"/>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49"/>
    <w:rsid w:val="00BF31CB"/>
    <w:rsid w:val="00BF31EE"/>
    <w:rsid w:val="00BF3228"/>
    <w:rsid w:val="00BF333C"/>
    <w:rsid w:val="00BF3419"/>
    <w:rsid w:val="00BF3426"/>
    <w:rsid w:val="00BF34E3"/>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60"/>
    <w:rsid w:val="00C00297"/>
    <w:rsid w:val="00C0037B"/>
    <w:rsid w:val="00C003F0"/>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2F"/>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74"/>
    <w:rsid w:val="00CB64BB"/>
    <w:rsid w:val="00CB6686"/>
    <w:rsid w:val="00CB672B"/>
    <w:rsid w:val="00CB67DF"/>
    <w:rsid w:val="00CB6832"/>
    <w:rsid w:val="00CB68AF"/>
    <w:rsid w:val="00CB68F1"/>
    <w:rsid w:val="00CB699F"/>
    <w:rsid w:val="00CB6A53"/>
    <w:rsid w:val="00CB6A97"/>
    <w:rsid w:val="00CB6CC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1F"/>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5B"/>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08"/>
    <w:rsid w:val="00E0710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4E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702"/>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3A8"/>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CE"/>
    <w:rsid w:val="00F4060F"/>
    <w:rsid w:val="00F406DD"/>
    <w:rsid w:val="00F406F6"/>
    <w:rsid w:val="00F407D7"/>
    <w:rsid w:val="00F407FE"/>
    <w:rsid w:val="00F40824"/>
    <w:rsid w:val="00F408D5"/>
    <w:rsid w:val="00F40960"/>
    <w:rsid w:val="00F409D8"/>
    <w:rsid w:val="00F40A8C"/>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26207</TotalTime>
  <Pages>4</Pages>
  <Words>467</Words>
  <Characters>2665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3126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3354</cp:revision>
  <cp:lastPrinted>2009-02-06T05:36:00Z</cp:lastPrinted>
  <dcterms:created xsi:type="dcterms:W3CDTF">2024-01-07T13:43:00Z</dcterms:created>
  <dcterms:modified xsi:type="dcterms:W3CDTF">2024-02-18T22:09:00Z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