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2EFB" w14:textId="476B4279" w:rsidR="0043607F" w:rsidRDefault="00623C82" w:rsidP="00623C82">
      <w:r w:rsidRPr="00623C82">
        <w:rPr>
          <w:rFonts w:hint="eastAsia"/>
        </w:rPr>
        <w:t>Айтян</w:t>
      </w:r>
      <w:r w:rsidRPr="00623C82">
        <w:t xml:space="preserve">, </w:t>
      </w:r>
      <w:r w:rsidRPr="00623C82">
        <w:rPr>
          <w:rFonts w:hint="eastAsia"/>
        </w:rPr>
        <w:t>Татевик</w:t>
      </w:r>
      <w:r w:rsidRPr="00623C82">
        <w:t xml:space="preserve"> </w:t>
      </w:r>
      <w:r w:rsidRPr="00623C82">
        <w:rPr>
          <w:rFonts w:hint="eastAsia"/>
        </w:rPr>
        <w:t>Ваниковна</w:t>
      </w:r>
      <w:r>
        <w:t xml:space="preserve"> </w:t>
      </w:r>
      <w:r w:rsidRPr="00623C82">
        <w:rPr>
          <w:rFonts w:hint="eastAsia"/>
        </w:rPr>
        <w:t>Особенности</w:t>
      </w:r>
      <w:r w:rsidRPr="00623C82">
        <w:t xml:space="preserve"> </w:t>
      </w:r>
      <w:r w:rsidRPr="00623C82">
        <w:rPr>
          <w:rFonts w:hint="eastAsia"/>
        </w:rPr>
        <w:t>государственного</w:t>
      </w:r>
      <w:r w:rsidRPr="00623C82">
        <w:t xml:space="preserve"> </w:t>
      </w:r>
      <w:r w:rsidRPr="00623C82">
        <w:rPr>
          <w:rFonts w:hint="eastAsia"/>
        </w:rPr>
        <w:t>регулирования</w:t>
      </w:r>
      <w:r w:rsidRPr="00623C82">
        <w:t xml:space="preserve"> </w:t>
      </w:r>
      <w:r w:rsidRPr="00623C82">
        <w:rPr>
          <w:rFonts w:hint="eastAsia"/>
        </w:rPr>
        <w:t>фармацевтической</w:t>
      </w:r>
      <w:r w:rsidRPr="00623C82">
        <w:t xml:space="preserve"> </w:t>
      </w:r>
      <w:r w:rsidRPr="00623C82">
        <w:rPr>
          <w:rFonts w:hint="eastAsia"/>
        </w:rPr>
        <w:t>отрасли</w:t>
      </w:r>
      <w:r w:rsidRPr="00623C82">
        <w:t xml:space="preserve"> </w:t>
      </w:r>
      <w:r w:rsidRPr="00623C82">
        <w:rPr>
          <w:rFonts w:hint="eastAsia"/>
        </w:rPr>
        <w:t>в</w:t>
      </w:r>
      <w:r w:rsidRPr="00623C82">
        <w:t xml:space="preserve"> </w:t>
      </w:r>
      <w:r w:rsidRPr="00623C82">
        <w:rPr>
          <w:rFonts w:hint="eastAsia"/>
        </w:rPr>
        <w:t>странах</w:t>
      </w:r>
      <w:r w:rsidRPr="00623C82">
        <w:t xml:space="preserve"> </w:t>
      </w:r>
      <w:r w:rsidRPr="00623C82">
        <w:rPr>
          <w:rFonts w:hint="eastAsia"/>
        </w:rPr>
        <w:t>Западной</w:t>
      </w:r>
      <w:r w:rsidRPr="00623C82">
        <w:t xml:space="preserve"> </w:t>
      </w:r>
      <w:r w:rsidRPr="00623C82">
        <w:rPr>
          <w:rFonts w:hint="eastAsia"/>
        </w:rPr>
        <w:t>и</w:t>
      </w:r>
      <w:r w:rsidRPr="00623C82">
        <w:t xml:space="preserve"> </w:t>
      </w:r>
      <w:r w:rsidRPr="00623C82">
        <w:rPr>
          <w:rFonts w:hint="eastAsia"/>
        </w:rPr>
        <w:t>Центральной</w:t>
      </w:r>
      <w:r w:rsidRPr="00623C82">
        <w:t xml:space="preserve"> </w:t>
      </w:r>
      <w:r w:rsidRPr="00623C82">
        <w:rPr>
          <w:rFonts w:hint="eastAsia"/>
        </w:rPr>
        <w:t>Европы</w:t>
      </w:r>
    </w:p>
    <w:p w14:paraId="75448A48" w14:textId="77777777" w:rsidR="00623C82" w:rsidRDefault="00623C82" w:rsidP="00623C82">
      <w:r>
        <w:rPr>
          <w:rFonts w:hint="eastAsia"/>
        </w:rPr>
        <w:t>ОГЛАВЛЕНИЕ</w:t>
      </w:r>
      <w:r>
        <w:t xml:space="preserve"> </w:t>
      </w:r>
      <w:r>
        <w:rPr>
          <w:rFonts w:hint="eastAsia"/>
        </w:rPr>
        <w:t>ДИССЕРТАЦИИ</w:t>
      </w:r>
    </w:p>
    <w:p w14:paraId="6179F353" w14:textId="77777777" w:rsidR="00623C82" w:rsidRDefault="00623C82" w:rsidP="00623C82">
      <w:r>
        <w:rPr>
          <w:rFonts w:hint="eastAsia"/>
        </w:rPr>
        <w:t>кандидат</w:t>
      </w:r>
      <w:r>
        <w:t xml:space="preserve"> </w:t>
      </w:r>
      <w:r>
        <w:rPr>
          <w:rFonts w:hint="eastAsia"/>
        </w:rPr>
        <w:t>наук</w:t>
      </w:r>
      <w:r>
        <w:t xml:space="preserve"> </w:t>
      </w:r>
      <w:r>
        <w:rPr>
          <w:rFonts w:hint="eastAsia"/>
        </w:rPr>
        <w:t>Айтян</w:t>
      </w:r>
      <w:r>
        <w:t xml:space="preserve">, </w:t>
      </w:r>
      <w:r>
        <w:rPr>
          <w:rFonts w:hint="eastAsia"/>
        </w:rPr>
        <w:t>Татевик</w:t>
      </w:r>
      <w:r>
        <w:t xml:space="preserve"> </w:t>
      </w:r>
      <w:r>
        <w:rPr>
          <w:rFonts w:hint="eastAsia"/>
        </w:rPr>
        <w:t>Ваниковна</w:t>
      </w:r>
    </w:p>
    <w:p w14:paraId="1E78AB12" w14:textId="77777777" w:rsidR="00623C82" w:rsidRDefault="00623C82" w:rsidP="00623C82">
      <w:r>
        <w:rPr>
          <w:rFonts w:hint="eastAsia"/>
        </w:rPr>
        <w:t>ОГЛАВЛЕНИЕ</w:t>
      </w:r>
    </w:p>
    <w:p w14:paraId="164784F1" w14:textId="77777777" w:rsidR="00623C82" w:rsidRDefault="00623C82" w:rsidP="00623C82"/>
    <w:p w14:paraId="50C3DC41" w14:textId="77777777" w:rsidR="00623C82" w:rsidRDefault="00623C82" w:rsidP="00623C82">
      <w:r>
        <w:rPr>
          <w:rFonts w:hint="eastAsia"/>
        </w:rPr>
        <w:t>Введение</w:t>
      </w:r>
    </w:p>
    <w:p w14:paraId="04E58721" w14:textId="77777777" w:rsidR="00623C82" w:rsidRDefault="00623C82" w:rsidP="00623C82"/>
    <w:p w14:paraId="747DA479" w14:textId="77777777" w:rsidR="00623C82" w:rsidRDefault="00623C82" w:rsidP="00623C82">
      <w:r>
        <w:rPr>
          <w:rFonts w:hint="eastAsia"/>
        </w:rPr>
        <w:t>ГЛАВА</w:t>
      </w:r>
      <w:r>
        <w:t xml:space="preserve"> 1. </w:t>
      </w:r>
      <w:r>
        <w:rPr>
          <w:rFonts w:hint="eastAsia"/>
        </w:rPr>
        <w:t>ФАРМАЦЕВТИЧЕСКАЯ</w:t>
      </w:r>
      <w:r>
        <w:t xml:space="preserve"> </w:t>
      </w:r>
      <w:r>
        <w:rPr>
          <w:rFonts w:hint="eastAsia"/>
        </w:rPr>
        <w:t>ОТРАСЛЬ</w:t>
      </w:r>
      <w:r>
        <w:t xml:space="preserve"> </w:t>
      </w:r>
      <w:r>
        <w:rPr>
          <w:rFonts w:hint="eastAsia"/>
        </w:rPr>
        <w:t>КАК</w:t>
      </w:r>
      <w:r>
        <w:t xml:space="preserve"> </w:t>
      </w:r>
      <w:r>
        <w:rPr>
          <w:rFonts w:hint="eastAsia"/>
        </w:rPr>
        <w:t>ОБЪЕКТ</w:t>
      </w:r>
      <w:r>
        <w:t xml:space="preserve"> </w:t>
      </w:r>
      <w:r>
        <w:rPr>
          <w:rFonts w:hint="eastAsia"/>
        </w:rPr>
        <w:t>ГОСУДАРСТВЕННОГО</w:t>
      </w:r>
      <w:r>
        <w:t xml:space="preserve"> </w:t>
      </w:r>
      <w:r>
        <w:rPr>
          <w:rFonts w:hint="eastAsia"/>
        </w:rPr>
        <w:t>РЕГУЛИРОВАНИЯ</w:t>
      </w:r>
    </w:p>
    <w:p w14:paraId="131BAB99" w14:textId="77777777" w:rsidR="00623C82" w:rsidRDefault="00623C82" w:rsidP="00623C82"/>
    <w:p w14:paraId="2792C6F4" w14:textId="77777777" w:rsidR="00623C82" w:rsidRDefault="00623C82" w:rsidP="00623C82">
      <w:r>
        <w:t xml:space="preserve">1.1. </w:t>
      </w:r>
      <w:r>
        <w:rPr>
          <w:rFonts w:hint="eastAsia"/>
        </w:rPr>
        <w:t>Теоретические</w:t>
      </w:r>
      <w:r>
        <w:t xml:space="preserve"> </w:t>
      </w:r>
      <w:r>
        <w:rPr>
          <w:rFonts w:hint="eastAsia"/>
        </w:rPr>
        <w:t>основы</w:t>
      </w:r>
      <w:r>
        <w:t xml:space="preserve"> </w:t>
      </w:r>
      <w:r>
        <w:rPr>
          <w:rFonts w:hint="eastAsia"/>
        </w:rPr>
        <w:t>государственного</w:t>
      </w:r>
      <w:r>
        <w:t xml:space="preserve"> </w:t>
      </w:r>
      <w:r>
        <w:rPr>
          <w:rFonts w:hint="eastAsia"/>
        </w:rPr>
        <w:t>регулирования</w:t>
      </w:r>
    </w:p>
    <w:p w14:paraId="44E74539" w14:textId="77777777" w:rsidR="00623C82" w:rsidRDefault="00623C82" w:rsidP="00623C82"/>
    <w:p w14:paraId="77577997" w14:textId="77777777" w:rsidR="00623C82" w:rsidRDefault="00623C82" w:rsidP="00623C82">
      <w:r>
        <w:t xml:space="preserve">1.2. </w:t>
      </w:r>
      <w:r>
        <w:rPr>
          <w:rFonts w:hint="eastAsia"/>
        </w:rPr>
        <w:t>Направления</w:t>
      </w:r>
      <w:r>
        <w:t xml:space="preserve"> </w:t>
      </w:r>
      <w:r>
        <w:rPr>
          <w:rFonts w:hint="eastAsia"/>
        </w:rPr>
        <w:t>и</w:t>
      </w:r>
      <w:r>
        <w:t xml:space="preserve"> </w:t>
      </w:r>
      <w:r>
        <w:rPr>
          <w:rFonts w:hint="eastAsia"/>
        </w:rPr>
        <w:t>методы</w:t>
      </w:r>
      <w:r>
        <w:t xml:space="preserve"> </w:t>
      </w:r>
      <w:r>
        <w:rPr>
          <w:rFonts w:hint="eastAsia"/>
        </w:rPr>
        <w:t>государственного</w:t>
      </w:r>
      <w:r>
        <w:t xml:space="preserve"> </w:t>
      </w:r>
      <w:r>
        <w:rPr>
          <w:rFonts w:hint="eastAsia"/>
        </w:rPr>
        <w:t>регулирования</w:t>
      </w:r>
    </w:p>
    <w:p w14:paraId="71E0868B" w14:textId="77777777" w:rsidR="00623C82" w:rsidRDefault="00623C82" w:rsidP="00623C82"/>
    <w:p w14:paraId="4D9689E4" w14:textId="77777777" w:rsidR="00623C82" w:rsidRDefault="00623C82" w:rsidP="00623C82">
      <w:r>
        <w:t xml:space="preserve">1.3. </w:t>
      </w:r>
      <w:r>
        <w:rPr>
          <w:rFonts w:hint="eastAsia"/>
        </w:rPr>
        <w:t>Особенности</w:t>
      </w:r>
      <w:r>
        <w:t xml:space="preserve"> </w:t>
      </w:r>
      <w:r>
        <w:rPr>
          <w:rFonts w:hint="eastAsia"/>
        </w:rPr>
        <w:t>фармацевтической</w:t>
      </w:r>
      <w:r>
        <w:t xml:space="preserve"> </w:t>
      </w:r>
      <w:r>
        <w:rPr>
          <w:rFonts w:hint="eastAsia"/>
        </w:rPr>
        <w:t>отрасли</w:t>
      </w:r>
      <w:r>
        <w:t xml:space="preserve">, </w:t>
      </w:r>
      <w:r>
        <w:rPr>
          <w:rFonts w:hint="eastAsia"/>
        </w:rPr>
        <w:t>обуславливающие</w:t>
      </w:r>
      <w:r>
        <w:t xml:space="preserve"> </w:t>
      </w:r>
      <w:r>
        <w:rPr>
          <w:rFonts w:hint="eastAsia"/>
        </w:rPr>
        <w:t>необходимость</w:t>
      </w:r>
      <w:r>
        <w:t xml:space="preserve"> </w:t>
      </w:r>
      <w:r>
        <w:rPr>
          <w:rFonts w:hint="eastAsia"/>
        </w:rPr>
        <w:t>повышенного</w:t>
      </w:r>
      <w:r>
        <w:t xml:space="preserve"> </w:t>
      </w:r>
      <w:r>
        <w:rPr>
          <w:rFonts w:hint="eastAsia"/>
        </w:rPr>
        <w:t>государственного</w:t>
      </w:r>
      <w:r>
        <w:t xml:space="preserve"> </w:t>
      </w:r>
      <w:r>
        <w:rPr>
          <w:rFonts w:hint="eastAsia"/>
        </w:rPr>
        <w:t>регулирования</w:t>
      </w:r>
    </w:p>
    <w:p w14:paraId="2334D25C" w14:textId="77777777" w:rsidR="00623C82" w:rsidRDefault="00623C82" w:rsidP="00623C82"/>
    <w:p w14:paraId="3C76E7CB" w14:textId="77777777" w:rsidR="00623C82" w:rsidRDefault="00623C82" w:rsidP="00623C82">
      <w:r>
        <w:rPr>
          <w:rFonts w:hint="eastAsia"/>
        </w:rPr>
        <w:t>Выводы</w:t>
      </w:r>
      <w:r>
        <w:t xml:space="preserve"> </w:t>
      </w:r>
      <w:r>
        <w:rPr>
          <w:rFonts w:hint="eastAsia"/>
        </w:rPr>
        <w:t>к</w:t>
      </w:r>
      <w:r>
        <w:t xml:space="preserve"> </w:t>
      </w:r>
      <w:r>
        <w:rPr>
          <w:rFonts w:hint="eastAsia"/>
        </w:rPr>
        <w:t>главе</w:t>
      </w:r>
      <w:r>
        <w:t xml:space="preserve"> 1</w:t>
      </w:r>
    </w:p>
    <w:p w14:paraId="38A71E74" w14:textId="77777777" w:rsidR="00623C82" w:rsidRDefault="00623C82" w:rsidP="00623C82"/>
    <w:p w14:paraId="7E481B75" w14:textId="77777777" w:rsidR="00623C82" w:rsidRDefault="00623C82" w:rsidP="00623C82">
      <w:r>
        <w:rPr>
          <w:rFonts w:hint="eastAsia"/>
        </w:rPr>
        <w:t>ГЛАВА</w:t>
      </w:r>
      <w:r>
        <w:t xml:space="preserve"> 2. </w:t>
      </w:r>
      <w:r>
        <w:rPr>
          <w:rFonts w:hint="eastAsia"/>
        </w:rPr>
        <w:t>ГОСУДАРСТВЕННОЕ</w:t>
      </w:r>
      <w:r>
        <w:t xml:space="preserve"> </w:t>
      </w:r>
      <w:r>
        <w:rPr>
          <w:rFonts w:hint="eastAsia"/>
        </w:rPr>
        <w:t>РЕГУЛИРОВАНИЕ</w:t>
      </w:r>
      <w:r>
        <w:t xml:space="preserve"> </w:t>
      </w:r>
      <w:r>
        <w:rPr>
          <w:rFonts w:hint="eastAsia"/>
        </w:rPr>
        <w:t>ФАРМАЦЕВТИЧЕСКОЙ</w:t>
      </w:r>
      <w:r>
        <w:t xml:space="preserve"> </w:t>
      </w:r>
      <w:r>
        <w:rPr>
          <w:rFonts w:hint="eastAsia"/>
        </w:rPr>
        <w:t>ОТРАСЛИ</w:t>
      </w:r>
      <w:r>
        <w:t xml:space="preserve"> </w:t>
      </w:r>
      <w:r>
        <w:rPr>
          <w:rFonts w:hint="eastAsia"/>
        </w:rPr>
        <w:t>В</w:t>
      </w:r>
      <w:r>
        <w:t xml:space="preserve"> </w:t>
      </w:r>
      <w:r>
        <w:rPr>
          <w:rFonts w:hint="eastAsia"/>
        </w:rPr>
        <w:t>СТРАНАХ</w:t>
      </w:r>
      <w:r>
        <w:t xml:space="preserve"> </w:t>
      </w:r>
      <w:r>
        <w:rPr>
          <w:rFonts w:hint="eastAsia"/>
        </w:rPr>
        <w:t>ЗАПАДНОЙ</w:t>
      </w:r>
      <w:r>
        <w:t xml:space="preserve"> </w:t>
      </w:r>
      <w:r>
        <w:rPr>
          <w:rFonts w:hint="eastAsia"/>
        </w:rPr>
        <w:t>И</w:t>
      </w:r>
      <w:r>
        <w:t xml:space="preserve"> </w:t>
      </w:r>
      <w:r>
        <w:rPr>
          <w:rFonts w:hint="eastAsia"/>
        </w:rPr>
        <w:t>ЦЕНТРАЛЬНОЙ</w:t>
      </w:r>
      <w:r>
        <w:t xml:space="preserve"> </w:t>
      </w:r>
      <w:r>
        <w:rPr>
          <w:rFonts w:hint="eastAsia"/>
        </w:rPr>
        <w:t>ЕВРОПЫ</w:t>
      </w:r>
    </w:p>
    <w:p w14:paraId="2F52571C" w14:textId="77777777" w:rsidR="00623C82" w:rsidRDefault="00623C82" w:rsidP="00623C82"/>
    <w:p w14:paraId="04E48D8A" w14:textId="77777777" w:rsidR="00623C82" w:rsidRDefault="00623C82" w:rsidP="00623C82">
      <w:r>
        <w:t xml:space="preserve">2.1. </w:t>
      </w:r>
      <w:r>
        <w:rPr>
          <w:rFonts w:hint="eastAsia"/>
        </w:rPr>
        <w:t>Ключевые</w:t>
      </w:r>
      <w:r>
        <w:t xml:space="preserve"> </w:t>
      </w:r>
      <w:r>
        <w:rPr>
          <w:rFonts w:hint="eastAsia"/>
        </w:rPr>
        <w:t>этапы</w:t>
      </w:r>
      <w:r>
        <w:t xml:space="preserve"> </w:t>
      </w:r>
      <w:r>
        <w:rPr>
          <w:rFonts w:hint="eastAsia"/>
        </w:rPr>
        <w:t>развития</w:t>
      </w:r>
      <w:r>
        <w:t xml:space="preserve"> </w:t>
      </w:r>
      <w:r>
        <w:rPr>
          <w:rFonts w:hint="eastAsia"/>
        </w:rPr>
        <w:t>фармацевтической</w:t>
      </w:r>
      <w:r>
        <w:t xml:space="preserve"> </w:t>
      </w:r>
      <w:r>
        <w:rPr>
          <w:rFonts w:hint="eastAsia"/>
        </w:rPr>
        <w:t>отрасли</w:t>
      </w:r>
      <w:r>
        <w:t xml:space="preserve">: </w:t>
      </w:r>
      <w:r>
        <w:rPr>
          <w:rFonts w:hint="eastAsia"/>
        </w:rPr>
        <w:t>от</w:t>
      </w:r>
      <w:r>
        <w:t xml:space="preserve"> XIX </w:t>
      </w:r>
      <w:r>
        <w:rPr>
          <w:rFonts w:hint="eastAsia"/>
        </w:rPr>
        <w:t>в</w:t>
      </w:r>
      <w:r>
        <w:t xml:space="preserve">. </w:t>
      </w:r>
      <w:r>
        <w:rPr>
          <w:rFonts w:hint="eastAsia"/>
        </w:rPr>
        <w:t>по</w:t>
      </w:r>
      <w:r>
        <w:t xml:space="preserve"> </w:t>
      </w:r>
      <w:r>
        <w:rPr>
          <w:rFonts w:hint="eastAsia"/>
        </w:rPr>
        <w:t>настоящее</w:t>
      </w:r>
      <w:r>
        <w:t xml:space="preserve"> </w:t>
      </w:r>
      <w:r>
        <w:rPr>
          <w:rFonts w:hint="eastAsia"/>
        </w:rPr>
        <w:t>время</w:t>
      </w:r>
    </w:p>
    <w:p w14:paraId="4F169BBB" w14:textId="77777777" w:rsidR="00623C82" w:rsidRDefault="00623C82" w:rsidP="00623C82"/>
    <w:p w14:paraId="31614268" w14:textId="77777777" w:rsidR="00623C82" w:rsidRDefault="00623C82" w:rsidP="00623C82">
      <w:r>
        <w:t xml:space="preserve">2.2. </w:t>
      </w:r>
      <w:r>
        <w:rPr>
          <w:rFonts w:hint="eastAsia"/>
        </w:rPr>
        <w:t>Фармацевтическая</w:t>
      </w:r>
      <w:r>
        <w:t xml:space="preserve"> </w:t>
      </w:r>
      <w:r>
        <w:rPr>
          <w:rFonts w:hint="eastAsia"/>
        </w:rPr>
        <w:t>отрасль</w:t>
      </w:r>
      <w:r>
        <w:t xml:space="preserve"> </w:t>
      </w:r>
      <w:r>
        <w:rPr>
          <w:rFonts w:hint="eastAsia"/>
        </w:rPr>
        <w:t>как</w:t>
      </w:r>
      <w:r>
        <w:t xml:space="preserve"> </w:t>
      </w:r>
      <w:r>
        <w:rPr>
          <w:rFonts w:hint="eastAsia"/>
        </w:rPr>
        <w:t>один</w:t>
      </w:r>
      <w:r>
        <w:t xml:space="preserve"> </w:t>
      </w:r>
      <w:r>
        <w:rPr>
          <w:rFonts w:hint="eastAsia"/>
        </w:rPr>
        <w:t>из</w:t>
      </w:r>
      <w:r>
        <w:t xml:space="preserve"> </w:t>
      </w:r>
      <w:r>
        <w:rPr>
          <w:rFonts w:hint="eastAsia"/>
        </w:rPr>
        <w:t>важных</w:t>
      </w:r>
      <w:r>
        <w:t xml:space="preserve"> </w:t>
      </w:r>
      <w:r>
        <w:rPr>
          <w:rFonts w:hint="eastAsia"/>
        </w:rPr>
        <w:t>факторов</w:t>
      </w:r>
      <w:r>
        <w:t xml:space="preserve"> </w:t>
      </w:r>
      <w:r>
        <w:rPr>
          <w:rFonts w:hint="eastAsia"/>
        </w:rPr>
        <w:t>экономического</w:t>
      </w:r>
      <w:r>
        <w:t xml:space="preserve"> </w:t>
      </w:r>
      <w:r>
        <w:rPr>
          <w:rFonts w:hint="eastAsia"/>
        </w:rPr>
        <w:t>развития</w:t>
      </w:r>
      <w:r>
        <w:t xml:space="preserve"> </w:t>
      </w:r>
      <w:r>
        <w:rPr>
          <w:rFonts w:hint="eastAsia"/>
        </w:rPr>
        <w:t>на</w:t>
      </w:r>
      <w:r>
        <w:t xml:space="preserve"> </w:t>
      </w:r>
      <w:r>
        <w:rPr>
          <w:rFonts w:hint="eastAsia"/>
        </w:rPr>
        <w:t>современном</w:t>
      </w:r>
      <w:r>
        <w:t xml:space="preserve"> </w:t>
      </w:r>
      <w:r>
        <w:rPr>
          <w:rFonts w:hint="eastAsia"/>
        </w:rPr>
        <w:t>этапе</w:t>
      </w:r>
    </w:p>
    <w:p w14:paraId="7B3D51B7" w14:textId="77777777" w:rsidR="00623C82" w:rsidRDefault="00623C82" w:rsidP="00623C82"/>
    <w:p w14:paraId="7A74D3AF" w14:textId="77777777" w:rsidR="00623C82" w:rsidRDefault="00623C82" w:rsidP="00623C82">
      <w:r>
        <w:lastRenderedPageBreak/>
        <w:t xml:space="preserve">2.3. </w:t>
      </w:r>
      <w:r>
        <w:rPr>
          <w:rFonts w:hint="eastAsia"/>
        </w:rPr>
        <w:t>Основные</w:t>
      </w:r>
      <w:r>
        <w:t xml:space="preserve"> </w:t>
      </w:r>
      <w:r>
        <w:rPr>
          <w:rFonts w:hint="eastAsia"/>
        </w:rPr>
        <w:t>меры</w:t>
      </w:r>
      <w:r>
        <w:t xml:space="preserve"> </w:t>
      </w:r>
      <w:r>
        <w:rPr>
          <w:rFonts w:hint="eastAsia"/>
        </w:rPr>
        <w:t>государственного</w:t>
      </w:r>
      <w:r>
        <w:t xml:space="preserve"> </w:t>
      </w:r>
      <w:r>
        <w:rPr>
          <w:rFonts w:hint="eastAsia"/>
        </w:rPr>
        <w:t>регулирования</w:t>
      </w:r>
      <w:r>
        <w:t xml:space="preserve"> </w:t>
      </w:r>
      <w:r>
        <w:rPr>
          <w:rFonts w:hint="eastAsia"/>
        </w:rPr>
        <w:t>фармацевтической</w:t>
      </w:r>
      <w:r>
        <w:t xml:space="preserve"> </w:t>
      </w:r>
      <w:r>
        <w:rPr>
          <w:rFonts w:hint="eastAsia"/>
        </w:rPr>
        <w:t>отрасли</w:t>
      </w:r>
    </w:p>
    <w:p w14:paraId="6EE9EAAA" w14:textId="77777777" w:rsidR="00623C82" w:rsidRDefault="00623C82" w:rsidP="00623C82"/>
    <w:p w14:paraId="1EDC72F9" w14:textId="77777777" w:rsidR="00623C82" w:rsidRDefault="00623C82" w:rsidP="00623C82">
      <w:r>
        <w:rPr>
          <w:rFonts w:hint="eastAsia"/>
        </w:rPr>
        <w:t>в</w:t>
      </w:r>
      <w:r>
        <w:t>_</w:t>
      </w:r>
      <w:r>
        <w:rPr>
          <w:rFonts w:hint="eastAsia"/>
        </w:rPr>
        <w:t>странах</w:t>
      </w:r>
      <w:r>
        <w:t>_</w:t>
      </w:r>
      <w:r>
        <w:rPr>
          <w:rFonts w:hint="eastAsia"/>
        </w:rPr>
        <w:t>Западной</w:t>
      </w:r>
      <w:r>
        <w:t>_</w:t>
      </w:r>
      <w:r>
        <w:rPr>
          <w:rFonts w:hint="eastAsia"/>
        </w:rPr>
        <w:t>и</w:t>
      </w:r>
      <w:r>
        <w:t>_</w:t>
      </w:r>
      <w:r>
        <w:rPr>
          <w:rFonts w:hint="eastAsia"/>
        </w:rPr>
        <w:t>Центральной</w:t>
      </w:r>
    </w:p>
    <w:p w14:paraId="0A336DA3" w14:textId="77777777" w:rsidR="00623C82" w:rsidRDefault="00623C82" w:rsidP="00623C82"/>
    <w:p w14:paraId="7201BC03" w14:textId="77777777" w:rsidR="00623C82" w:rsidRDefault="00623C82" w:rsidP="00623C82">
      <w:r>
        <w:rPr>
          <w:rFonts w:hint="eastAsia"/>
        </w:rPr>
        <w:t>Европы</w:t>
      </w:r>
    </w:p>
    <w:p w14:paraId="4796A8F7" w14:textId="77777777" w:rsidR="00623C82" w:rsidRDefault="00623C82" w:rsidP="00623C82"/>
    <w:p w14:paraId="79DCD887" w14:textId="77777777" w:rsidR="00623C82" w:rsidRDefault="00623C82" w:rsidP="00623C82">
      <w:r>
        <w:t xml:space="preserve">2.4. </w:t>
      </w:r>
      <w:r>
        <w:rPr>
          <w:rFonts w:hint="eastAsia"/>
        </w:rPr>
        <w:t>Краткий</w:t>
      </w:r>
      <w:r>
        <w:t>_</w:t>
      </w:r>
      <w:r>
        <w:rPr>
          <w:rFonts w:hint="eastAsia"/>
        </w:rPr>
        <w:t>анализ</w:t>
      </w:r>
      <w:r>
        <w:t>_</w:t>
      </w:r>
      <w:r>
        <w:rPr>
          <w:rFonts w:hint="eastAsia"/>
        </w:rPr>
        <w:t>различных</w:t>
      </w:r>
      <w:r>
        <w:t>_</w:t>
      </w:r>
      <w:r>
        <w:rPr>
          <w:rFonts w:hint="eastAsia"/>
        </w:rPr>
        <w:t>систем</w:t>
      </w:r>
      <w:r>
        <w:t>_</w:t>
      </w:r>
      <w:r>
        <w:rPr>
          <w:rFonts w:hint="eastAsia"/>
        </w:rPr>
        <w:t>лекарственного</w:t>
      </w:r>
    </w:p>
    <w:p w14:paraId="286BBA37" w14:textId="77777777" w:rsidR="00623C82" w:rsidRDefault="00623C82" w:rsidP="00623C82"/>
    <w:p w14:paraId="47D39D88" w14:textId="77777777" w:rsidR="00623C82" w:rsidRDefault="00623C82" w:rsidP="00623C82">
      <w:r>
        <w:rPr>
          <w:rFonts w:hint="eastAsia"/>
        </w:rPr>
        <w:t>обеспечения</w:t>
      </w:r>
    </w:p>
    <w:p w14:paraId="1C4F442C" w14:textId="77777777" w:rsidR="00623C82" w:rsidRDefault="00623C82" w:rsidP="00623C82"/>
    <w:p w14:paraId="27F716B1" w14:textId="77777777" w:rsidR="00623C82" w:rsidRDefault="00623C82" w:rsidP="00623C82">
      <w:r>
        <w:rPr>
          <w:rFonts w:hint="eastAsia"/>
        </w:rPr>
        <w:t>Выводы</w:t>
      </w:r>
      <w:r>
        <w:t xml:space="preserve"> </w:t>
      </w:r>
      <w:r>
        <w:rPr>
          <w:rFonts w:hint="eastAsia"/>
        </w:rPr>
        <w:t>к</w:t>
      </w:r>
      <w:r>
        <w:t xml:space="preserve"> </w:t>
      </w:r>
      <w:r>
        <w:rPr>
          <w:rFonts w:hint="eastAsia"/>
        </w:rPr>
        <w:t>главе</w:t>
      </w:r>
      <w:r>
        <w:t xml:space="preserve"> 2</w:t>
      </w:r>
    </w:p>
    <w:p w14:paraId="4D2E3B73" w14:textId="77777777" w:rsidR="00623C82" w:rsidRDefault="00623C82" w:rsidP="00623C82"/>
    <w:p w14:paraId="01AB78A2" w14:textId="77777777" w:rsidR="00623C82" w:rsidRDefault="00623C82" w:rsidP="00623C82">
      <w:r>
        <w:rPr>
          <w:rFonts w:hint="eastAsia"/>
        </w:rPr>
        <w:t>ГЛАВА</w:t>
      </w:r>
      <w:r>
        <w:t xml:space="preserve"> 3. </w:t>
      </w:r>
      <w:r>
        <w:rPr>
          <w:rFonts w:hint="eastAsia"/>
        </w:rPr>
        <w:t>ПРИМЕНЕНИЕ</w:t>
      </w:r>
      <w:r>
        <w:t xml:space="preserve"> </w:t>
      </w:r>
      <w:r>
        <w:rPr>
          <w:rFonts w:hint="eastAsia"/>
        </w:rPr>
        <w:t>ОПЫТА</w:t>
      </w:r>
      <w:r>
        <w:t xml:space="preserve"> </w:t>
      </w:r>
      <w:r>
        <w:rPr>
          <w:rFonts w:hint="eastAsia"/>
        </w:rPr>
        <w:t>СТРАН</w:t>
      </w:r>
      <w:r>
        <w:t xml:space="preserve"> </w:t>
      </w:r>
      <w:r>
        <w:rPr>
          <w:rFonts w:hint="eastAsia"/>
        </w:rPr>
        <w:t>ЗАПАДНОЙ</w:t>
      </w:r>
      <w:r>
        <w:t xml:space="preserve"> </w:t>
      </w:r>
      <w:r>
        <w:rPr>
          <w:rFonts w:hint="eastAsia"/>
        </w:rPr>
        <w:t>И</w:t>
      </w:r>
      <w:r>
        <w:t xml:space="preserve"> </w:t>
      </w:r>
      <w:r>
        <w:rPr>
          <w:rFonts w:hint="eastAsia"/>
        </w:rPr>
        <w:t>ЦЕНТРАЛЬНОЙ</w:t>
      </w:r>
      <w:r>
        <w:t xml:space="preserve"> </w:t>
      </w:r>
      <w:r>
        <w:rPr>
          <w:rFonts w:hint="eastAsia"/>
        </w:rPr>
        <w:t>ЕВРОПЫ</w:t>
      </w:r>
      <w:r>
        <w:t xml:space="preserve"> </w:t>
      </w:r>
      <w:r>
        <w:rPr>
          <w:rFonts w:hint="eastAsia"/>
        </w:rPr>
        <w:t>ДЛЯ</w:t>
      </w:r>
      <w:r>
        <w:t xml:space="preserve"> </w:t>
      </w:r>
      <w:r>
        <w:rPr>
          <w:rFonts w:hint="eastAsia"/>
        </w:rPr>
        <w:t>РАЗВИТИЯ</w:t>
      </w:r>
      <w:r>
        <w:t xml:space="preserve"> </w:t>
      </w:r>
      <w:r>
        <w:rPr>
          <w:rFonts w:hint="eastAsia"/>
        </w:rPr>
        <w:t>ФАРМАЦЕВТИЧЕСКОГО</w:t>
      </w:r>
      <w:r>
        <w:t xml:space="preserve"> </w:t>
      </w:r>
      <w:r>
        <w:rPr>
          <w:rFonts w:hint="eastAsia"/>
        </w:rPr>
        <w:t>РЫНКА</w:t>
      </w:r>
      <w:r>
        <w:t xml:space="preserve"> </w:t>
      </w:r>
      <w:r>
        <w:rPr>
          <w:rFonts w:hint="eastAsia"/>
        </w:rPr>
        <w:t>В</w:t>
      </w:r>
      <w:r>
        <w:t xml:space="preserve"> </w:t>
      </w:r>
      <w:r>
        <w:rPr>
          <w:rFonts w:hint="eastAsia"/>
        </w:rPr>
        <w:t>РОССИИ</w:t>
      </w:r>
    </w:p>
    <w:p w14:paraId="2A3F87C4" w14:textId="77777777" w:rsidR="00623C82" w:rsidRDefault="00623C82" w:rsidP="00623C82"/>
    <w:p w14:paraId="6248246C" w14:textId="77777777" w:rsidR="00623C82" w:rsidRDefault="00623C82" w:rsidP="00623C82">
      <w:r>
        <w:t xml:space="preserve">3.1. </w:t>
      </w:r>
      <w:r>
        <w:rPr>
          <w:rFonts w:hint="eastAsia"/>
        </w:rPr>
        <w:t>Государственное</w:t>
      </w:r>
      <w:r>
        <w:t xml:space="preserve"> </w:t>
      </w:r>
      <w:r>
        <w:rPr>
          <w:rFonts w:hint="eastAsia"/>
        </w:rPr>
        <w:t>регулирование</w:t>
      </w:r>
      <w:r>
        <w:t xml:space="preserve"> </w:t>
      </w:r>
      <w:r>
        <w:rPr>
          <w:rFonts w:hint="eastAsia"/>
        </w:rPr>
        <w:t>фармацевтической</w:t>
      </w:r>
      <w:r>
        <w:t xml:space="preserve"> </w:t>
      </w:r>
      <w:r>
        <w:rPr>
          <w:rFonts w:hint="eastAsia"/>
        </w:rPr>
        <w:t>отрасли</w:t>
      </w:r>
      <w:r>
        <w:t xml:space="preserve"> </w:t>
      </w:r>
      <w:r>
        <w:rPr>
          <w:rFonts w:hint="eastAsia"/>
        </w:rPr>
        <w:t>в</w:t>
      </w:r>
      <w:r>
        <w:t xml:space="preserve"> </w:t>
      </w:r>
      <w:r>
        <w:rPr>
          <w:rFonts w:hint="eastAsia"/>
        </w:rPr>
        <w:t>области</w:t>
      </w:r>
      <w:r>
        <w:t xml:space="preserve"> </w:t>
      </w:r>
      <w:r>
        <w:rPr>
          <w:rFonts w:hint="eastAsia"/>
        </w:rPr>
        <w:t>лекарственного</w:t>
      </w:r>
      <w:r>
        <w:t xml:space="preserve"> </w:t>
      </w:r>
      <w:r>
        <w:rPr>
          <w:rFonts w:hint="eastAsia"/>
        </w:rPr>
        <w:t>обеспечения</w:t>
      </w:r>
      <w:r>
        <w:t xml:space="preserve"> </w:t>
      </w:r>
      <w:r>
        <w:rPr>
          <w:rFonts w:hint="eastAsia"/>
        </w:rPr>
        <w:t>в</w:t>
      </w:r>
      <w:r>
        <w:t xml:space="preserve"> </w:t>
      </w:r>
      <w:r>
        <w:rPr>
          <w:rFonts w:hint="eastAsia"/>
        </w:rPr>
        <w:t>России</w:t>
      </w:r>
    </w:p>
    <w:p w14:paraId="04AA3940" w14:textId="77777777" w:rsidR="00623C82" w:rsidRDefault="00623C82" w:rsidP="00623C82"/>
    <w:p w14:paraId="116302F3" w14:textId="77777777" w:rsidR="00623C82" w:rsidRDefault="00623C82" w:rsidP="00623C82">
      <w:r>
        <w:t xml:space="preserve">3.2. </w:t>
      </w:r>
      <w:r>
        <w:rPr>
          <w:rFonts w:hint="eastAsia"/>
        </w:rPr>
        <w:t>Возможности</w:t>
      </w:r>
      <w:r>
        <w:t xml:space="preserve"> </w:t>
      </w:r>
      <w:r>
        <w:rPr>
          <w:rFonts w:hint="eastAsia"/>
        </w:rPr>
        <w:t>применения</w:t>
      </w:r>
      <w:r>
        <w:t xml:space="preserve"> </w:t>
      </w:r>
      <w:r>
        <w:rPr>
          <w:rFonts w:hint="eastAsia"/>
        </w:rPr>
        <w:t>опыта</w:t>
      </w:r>
      <w:r>
        <w:t xml:space="preserve"> </w:t>
      </w:r>
      <w:r>
        <w:rPr>
          <w:rFonts w:hint="eastAsia"/>
        </w:rPr>
        <w:t>стран</w:t>
      </w:r>
      <w:r>
        <w:t xml:space="preserve"> </w:t>
      </w:r>
      <w:r>
        <w:rPr>
          <w:rFonts w:hint="eastAsia"/>
        </w:rPr>
        <w:t>Западной</w:t>
      </w:r>
      <w:r>
        <w:t xml:space="preserve"> </w:t>
      </w:r>
      <w:r>
        <w:rPr>
          <w:rFonts w:hint="eastAsia"/>
        </w:rPr>
        <w:t>и</w:t>
      </w:r>
      <w:r>
        <w:t xml:space="preserve"> </w:t>
      </w:r>
      <w:r>
        <w:rPr>
          <w:rFonts w:hint="eastAsia"/>
        </w:rPr>
        <w:t>Центральной</w:t>
      </w:r>
      <w:r>
        <w:t xml:space="preserve"> </w:t>
      </w:r>
      <w:r>
        <w:rPr>
          <w:rFonts w:hint="eastAsia"/>
        </w:rPr>
        <w:t>Европы</w:t>
      </w:r>
      <w:r>
        <w:t xml:space="preserve"> </w:t>
      </w:r>
      <w:r>
        <w:rPr>
          <w:rFonts w:hint="eastAsia"/>
        </w:rPr>
        <w:t>для</w:t>
      </w:r>
      <w:r>
        <w:t xml:space="preserve"> </w:t>
      </w:r>
      <w:r>
        <w:rPr>
          <w:rFonts w:hint="eastAsia"/>
        </w:rPr>
        <w:t>эффективного</w:t>
      </w:r>
      <w:r>
        <w:t xml:space="preserve"> </w:t>
      </w:r>
      <w:r>
        <w:rPr>
          <w:rFonts w:hint="eastAsia"/>
        </w:rPr>
        <w:t>государственного</w:t>
      </w:r>
      <w:r>
        <w:t xml:space="preserve"> </w:t>
      </w:r>
      <w:r>
        <w:rPr>
          <w:rFonts w:hint="eastAsia"/>
        </w:rPr>
        <w:t>регулирования</w:t>
      </w:r>
      <w:r>
        <w:t xml:space="preserve"> </w:t>
      </w:r>
      <w:r>
        <w:rPr>
          <w:rFonts w:hint="eastAsia"/>
        </w:rPr>
        <w:t>в</w:t>
      </w:r>
      <w:r>
        <w:t xml:space="preserve"> </w:t>
      </w:r>
      <w:r>
        <w:rPr>
          <w:rFonts w:hint="eastAsia"/>
        </w:rPr>
        <w:t>России</w:t>
      </w:r>
    </w:p>
    <w:p w14:paraId="1E74EEAF" w14:textId="77777777" w:rsidR="00623C82" w:rsidRDefault="00623C82" w:rsidP="00623C82"/>
    <w:p w14:paraId="06F57137" w14:textId="77777777" w:rsidR="00623C82" w:rsidRDefault="00623C82" w:rsidP="00623C82">
      <w:r>
        <w:rPr>
          <w:rFonts w:hint="eastAsia"/>
        </w:rPr>
        <w:t>Выводы</w:t>
      </w:r>
      <w:r>
        <w:t xml:space="preserve"> </w:t>
      </w:r>
      <w:r>
        <w:rPr>
          <w:rFonts w:hint="eastAsia"/>
        </w:rPr>
        <w:t>к</w:t>
      </w:r>
      <w:r>
        <w:t xml:space="preserve"> </w:t>
      </w:r>
      <w:r>
        <w:rPr>
          <w:rFonts w:hint="eastAsia"/>
        </w:rPr>
        <w:t>главе</w:t>
      </w:r>
      <w:r>
        <w:t xml:space="preserve"> 3</w:t>
      </w:r>
    </w:p>
    <w:p w14:paraId="110502F5" w14:textId="77777777" w:rsidR="00623C82" w:rsidRDefault="00623C82" w:rsidP="00623C82"/>
    <w:p w14:paraId="084F186B" w14:textId="77777777" w:rsidR="00623C82" w:rsidRDefault="00623C82" w:rsidP="00623C82">
      <w:r>
        <w:rPr>
          <w:rFonts w:hint="eastAsia"/>
        </w:rPr>
        <w:t>Заключение</w:t>
      </w:r>
    </w:p>
    <w:p w14:paraId="5D68892D" w14:textId="77777777" w:rsidR="00623C82" w:rsidRDefault="00623C82" w:rsidP="00623C82"/>
    <w:p w14:paraId="0E63680E" w14:textId="77777777" w:rsidR="00623C82" w:rsidRDefault="00623C82" w:rsidP="00623C82">
      <w:r>
        <w:rPr>
          <w:rFonts w:hint="eastAsia"/>
        </w:rPr>
        <w:t>Библиографический</w:t>
      </w:r>
      <w:r>
        <w:t xml:space="preserve"> </w:t>
      </w:r>
      <w:r>
        <w:rPr>
          <w:rFonts w:hint="eastAsia"/>
        </w:rPr>
        <w:t>список</w:t>
      </w:r>
    </w:p>
    <w:p w14:paraId="169B995C" w14:textId="77777777" w:rsidR="00623C82" w:rsidRDefault="00623C82" w:rsidP="00623C82"/>
    <w:p w14:paraId="1093B9CB" w14:textId="6A5721B5" w:rsidR="00623C82" w:rsidRPr="00623C82" w:rsidRDefault="00623C82" w:rsidP="00623C82">
      <w:r>
        <w:t>235</w:t>
      </w:r>
    </w:p>
    <w:sectPr w:rsidR="00623C82" w:rsidRPr="00623C82" w:rsidSect="00DB5E1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195D" w14:textId="77777777" w:rsidR="00DB5E16" w:rsidRDefault="00DB5E16">
      <w:pPr>
        <w:spacing w:after="0" w:line="240" w:lineRule="auto"/>
      </w:pPr>
      <w:r>
        <w:separator/>
      </w:r>
    </w:p>
  </w:endnote>
  <w:endnote w:type="continuationSeparator" w:id="0">
    <w:p w14:paraId="103A2C6D" w14:textId="77777777" w:rsidR="00DB5E16" w:rsidRDefault="00DB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61EE" w14:textId="77777777" w:rsidR="00DB5E16" w:rsidRDefault="00DB5E16"/>
    <w:p w14:paraId="527AAC2B" w14:textId="77777777" w:rsidR="00DB5E16" w:rsidRDefault="00DB5E16"/>
    <w:p w14:paraId="472BDD1D" w14:textId="77777777" w:rsidR="00DB5E16" w:rsidRDefault="00DB5E16"/>
    <w:p w14:paraId="78CE8629" w14:textId="77777777" w:rsidR="00DB5E16" w:rsidRDefault="00DB5E16"/>
    <w:p w14:paraId="25FDD0ED" w14:textId="77777777" w:rsidR="00DB5E16" w:rsidRDefault="00DB5E16"/>
    <w:p w14:paraId="1544DBA8" w14:textId="77777777" w:rsidR="00DB5E16" w:rsidRDefault="00DB5E16"/>
    <w:p w14:paraId="0DAB816B" w14:textId="77777777" w:rsidR="00DB5E16" w:rsidRDefault="00DB5E1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DDE1EDC" wp14:editId="7D52DCC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4C194" w14:textId="77777777" w:rsidR="00DB5E16" w:rsidRDefault="00DB5E1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DE1ED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7E4C194" w14:textId="77777777" w:rsidR="00DB5E16" w:rsidRDefault="00DB5E1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790A0FE" w14:textId="77777777" w:rsidR="00DB5E16" w:rsidRDefault="00DB5E16"/>
    <w:p w14:paraId="527CEFD0" w14:textId="77777777" w:rsidR="00DB5E16" w:rsidRDefault="00DB5E16"/>
    <w:p w14:paraId="1E08D99A" w14:textId="77777777" w:rsidR="00DB5E16" w:rsidRDefault="00DB5E1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EC85B2" wp14:editId="02D201E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F0C44" w14:textId="77777777" w:rsidR="00DB5E16" w:rsidRDefault="00DB5E16"/>
                          <w:p w14:paraId="29B66DF6" w14:textId="77777777" w:rsidR="00DB5E16" w:rsidRDefault="00DB5E1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C85B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CEF0C44" w14:textId="77777777" w:rsidR="00DB5E16" w:rsidRDefault="00DB5E16"/>
                    <w:p w14:paraId="29B66DF6" w14:textId="77777777" w:rsidR="00DB5E16" w:rsidRDefault="00DB5E1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490B705" w14:textId="77777777" w:rsidR="00DB5E16" w:rsidRDefault="00DB5E16"/>
    <w:p w14:paraId="4ECA1EFF" w14:textId="77777777" w:rsidR="00DB5E16" w:rsidRDefault="00DB5E16">
      <w:pPr>
        <w:rPr>
          <w:sz w:val="2"/>
          <w:szCs w:val="2"/>
        </w:rPr>
      </w:pPr>
    </w:p>
    <w:p w14:paraId="3B13F0DB" w14:textId="77777777" w:rsidR="00DB5E16" w:rsidRDefault="00DB5E16"/>
    <w:p w14:paraId="070BE1B2" w14:textId="77777777" w:rsidR="00DB5E16" w:rsidRDefault="00DB5E16">
      <w:pPr>
        <w:spacing w:after="0" w:line="240" w:lineRule="auto"/>
      </w:pPr>
    </w:p>
  </w:footnote>
  <w:footnote w:type="continuationSeparator" w:id="0">
    <w:p w14:paraId="16A0FC26" w14:textId="77777777" w:rsidR="00DB5E16" w:rsidRDefault="00DB5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16"/>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16617</TotalTime>
  <Pages>2</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2583</cp:revision>
  <cp:lastPrinted>2009-02-06T05:36:00Z</cp:lastPrinted>
  <dcterms:created xsi:type="dcterms:W3CDTF">2024-04-09T10:20:00Z</dcterms:created>
  <dcterms:modified xsi:type="dcterms:W3CDTF">2024-04-29T14:10:00Z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