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D620" w14:textId="25F1CBAC" w:rsidR="00794F95" w:rsidRDefault="00AA3706" w:rsidP="00AA3706">
      <w:r w:rsidRPr="00AA3706">
        <w:rPr>
          <w:rFonts w:hint="eastAsia"/>
        </w:rPr>
        <w:t>Затонова</w:t>
      </w:r>
      <w:r w:rsidRPr="00AA3706">
        <w:t xml:space="preserve"> </w:t>
      </w:r>
      <w:r w:rsidRPr="00AA3706">
        <w:rPr>
          <w:rFonts w:hint="eastAsia"/>
        </w:rPr>
        <w:t>Дарья</w:t>
      </w:r>
      <w:r w:rsidRPr="00AA3706">
        <w:t xml:space="preserve"> </w:t>
      </w:r>
      <w:r w:rsidRPr="00AA3706">
        <w:rPr>
          <w:rFonts w:hint="eastAsia"/>
        </w:rPr>
        <w:t>Юрьевна</w:t>
      </w:r>
      <w:r>
        <w:t xml:space="preserve"> </w:t>
      </w:r>
      <w:r w:rsidRPr="00AA3706">
        <w:rPr>
          <w:rFonts w:hint="eastAsia"/>
        </w:rPr>
        <w:t>Имущественная</w:t>
      </w:r>
      <w:r w:rsidRPr="00AA3706">
        <w:t xml:space="preserve"> </w:t>
      </w:r>
      <w:r w:rsidRPr="00AA3706">
        <w:rPr>
          <w:rFonts w:hint="eastAsia"/>
        </w:rPr>
        <w:t>ответственность</w:t>
      </w:r>
      <w:r w:rsidRPr="00AA3706">
        <w:t xml:space="preserve"> </w:t>
      </w:r>
      <w:r w:rsidRPr="00AA3706">
        <w:rPr>
          <w:rFonts w:hint="eastAsia"/>
        </w:rPr>
        <w:t>судебного</w:t>
      </w:r>
      <w:r w:rsidRPr="00AA3706">
        <w:t xml:space="preserve"> </w:t>
      </w:r>
      <w:r w:rsidRPr="00AA3706">
        <w:rPr>
          <w:rFonts w:hint="eastAsia"/>
        </w:rPr>
        <w:t>эксперта</w:t>
      </w:r>
    </w:p>
    <w:p w14:paraId="27C536ED" w14:textId="77777777" w:rsidR="00AA3706" w:rsidRDefault="00AA3706" w:rsidP="00AA3706">
      <w:r>
        <w:rPr>
          <w:rFonts w:hint="eastAsia"/>
        </w:rPr>
        <w:t>ОГЛАВЛЕНИЕ</w:t>
      </w:r>
      <w:r>
        <w:t xml:space="preserve"> </w:t>
      </w:r>
      <w:r>
        <w:rPr>
          <w:rFonts w:hint="eastAsia"/>
        </w:rPr>
        <w:t>ДИССЕРТАЦИИ</w:t>
      </w:r>
    </w:p>
    <w:p w14:paraId="53D8EB74" w14:textId="77777777" w:rsidR="00AA3706" w:rsidRDefault="00AA3706" w:rsidP="00AA3706">
      <w:r>
        <w:rPr>
          <w:rFonts w:hint="eastAsia"/>
        </w:rPr>
        <w:t>кандидат</w:t>
      </w:r>
      <w:r>
        <w:t xml:space="preserve"> </w:t>
      </w:r>
      <w:r>
        <w:rPr>
          <w:rFonts w:hint="eastAsia"/>
        </w:rPr>
        <w:t>наук</w:t>
      </w:r>
      <w:r>
        <w:t xml:space="preserve"> </w:t>
      </w:r>
      <w:r>
        <w:rPr>
          <w:rFonts w:hint="eastAsia"/>
        </w:rPr>
        <w:t>Затонова</w:t>
      </w:r>
      <w:r>
        <w:t xml:space="preserve"> </w:t>
      </w:r>
      <w:r>
        <w:rPr>
          <w:rFonts w:hint="eastAsia"/>
        </w:rPr>
        <w:t>Дарья</w:t>
      </w:r>
      <w:r>
        <w:t xml:space="preserve"> </w:t>
      </w:r>
      <w:r>
        <w:rPr>
          <w:rFonts w:hint="eastAsia"/>
        </w:rPr>
        <w:t>Юрьевна</w:t>
      </w:r>
    </w:p>
    <w:p w14:paraId="43CD9450" w14:textId="77777777" w:rsidR="00AA3706" w:rsidRDefault="00AA3706" w:rsidP="00AA3706">
      <w:r>
        <w:rPr>
          <w:rFonts w:hint="eastAsia"/>
        </w:rPr>
        <w:t>Введение</w:t>
      </w:r>
    </w:p>
    <w:p w14:paraId="40BF8C5E" w14:textId="77777777" w:rsidR="00AA3706" w:rsidRDefault="00AA3706" w:rsidP="00AA3706"/>
    <w:p w14:paraId="0F78BAAF" w14:textId="77777777" w:rsidR="00AA3706" w:rsidRDefault="00AA3706" w:rsidP="00AA3706">
      <w:r>
        <w:rPr>
          <w:rFonts w:hint="eastAsia"/>
        </w:rPr>
        <w:t>Глава</w:t>
      </w:r>
      <w:r>
        <w:t xml:space="preserve"> 1. </w:t>
      </w:r>
      <w:r>
        <w:rPr>
          <w:rFonts w:hint="eastAsia"/>
        </w:rPr>
        <w:t>Постановка</w:t>
      </w:r>
      <w:r>
        <w:t xml:space="preserve"> </w:t>
      </w:r>
      <w:r>
        <w:rPr>
          <w:rFonts w:hint="eastAsia"/>
        </w:rPr>
        <w:t>проблемы</w:t>
      </w:r>
      <w:r>
        <w:t xml:space="preserve">. </w:t>
      </w:r>
      <w:r>
        <w:rPr>
          <w:rFonts w:hint="eastAsia"/>
        </w:rPr>
        <w:t>Иммунитет</w:t>
      </w:r>
      <w:r>
        <w:t xml:space="preserve"> </w:t>
      </w:r>
      <w:r>
        <w:rPr>
          <w:rFonts w:hint="eastAsia"/>
        </w:rPr>
        <w:t>эксперта</w:t>
      </w:r>
      <w:r>
        <w:t xml:space="preserve"> </w:t>
      </w:r>
      <w:r>
        <w:rPr>
          <w:rFonts w:hint="eastAsia"/>
        </w:rPr>
        <w:t>от</w:t>
      </w:r>
      <w:r>
        <w:t xml:space="preserve"> </w:t>
      </w:r>
      <w:r>
        <w:rPr>
          <w:rFonts w:hint="eastAsia"/>
        </w:rPr>
        <w:t>привлечения</w:t>
      </w:r>
      <w:r>
        <w:t xml:space="preserve"> </w:t>
      </w:r>
      <w:r>
        <w:rPr>
          <w:rFonts w:hint="eastAsia"/>
        </w:rPr>
        <w:t>к</w:t>
      </w:r>
    </w:p>
    <w:p w14:paraId="259E7875" w14:textId="77777777" w:rsidR="00AA3706" w:rsidRDefault="00AA3706" w:rsidP="00AA3706"/>
    <w:p w14:paraId="4B7FF2C6" w14:textId="77777777" w:rsidR="00AA3706" w:rsidRDefault="00AA3706" w:rsidP="00AA3706">
      <w:r>
        <w:rPr>
          <w:rFonts w:hint="eastAsia"/>
        </w:rPr>
        <w:t>имущественной</w:t>
      </w:r>
      <w:r>
        <w:t xml:space="preserve"> </w:t>
      </w:r>
      <w:r>
        <w:rPr>
          <w:rFonts w:hint="eastAsia"/>
        </w:rPr>
        <w:t>ответственности</w:t>
      </w:r>
    </w:p>
    <w:p w14:paraId="069180B5" w14:textId="77777777" w:rsidR="00AA3706" w:rsidRDefault="00AA3706" w:rsidP="00AA3706"/>
    <w:p w14:paraId="17034D03" w14:textId="77777777" w:rsidR="00AA3706" w:rsidRDefault="00AA3706" w:rsidP="00AA3706">
      <w:r>
        <w:rPr>
          <w:rFonts w:hint="eastAsia"/>
        </w:rPr>
        <w:t>§</w:t>
      </w:r>
      <w:r>
        <w:t xml:space="preserve"> 1. </w:t>
      </w:r>
      <w:r>
        <w:rPr>
          <w:rFonts w:hint="eastAsia"/>
        </w:rPr>
        <w:t>Тенденции</w:t>
      </w:r>
      <w:r>
        <w:t xml:space="preserve"> </w:t>
      </w:r>
      <w:r>
        <w:rPr>
          <w:rFonts w:hint="eastAsia"/>
        </w:rPr>
        <w:t>развития</w:t>
      </w:r>
      <w:r>
        <w:t xml:space="preserve"> </w:t>
      </w:r>
      <w:r>
        <w:rPr>
          <w:rFonts w:hint="eastAsia"/>
        </w:rPr>
        <w:t>правоприменительной</w:t>
      </w:r>
      <w:r>
        <w:t xml:space="preserve"> </w:t>
      </w:r>
      <w:r>
        <w:rPr>
          <w:rFonts w:hint="eastAsia"/>
        </w:rPr>
        <w:t>практики</w:t>
      </w:r>
      <w:r>
        <w:t xml:space="preserve"> </w:t>
      </w:r>
      <w:r>
        <w:rPr>
          <w:rFonts w:hint="eastAsia"/>
        </w:rPr>
        <w:t>по</w:t>
      </w:r>
      <w:r>
        <w:t xml:space="preserve"> </w:t>
      </w:r>
      <w:r>
        <w:rPr>
          <w:rFonts w:hint="eastAsia"/>
        </w:rPr>
        <w:t>вопросам</w:t>
      </w:r>
    </w:p>
    <w:p w14:paraId="74AE3AD6" w14:textId="77777777" w:rsidR="00AA3706" w:rsidRDefault="00AA3706" w:rsidP="00AA3706"/>
    <w:p w14:paraId="5B142046" w14:textId="77777777" w:rsidR="00AA3706" w:rsidRDefault="00AA3706" w:rsidP="00AA3706">
      <w:r>
        <w:rPr>
          <w:rFonts w:hint="eastAsia"/>
        </w:rPr>
        <w:t>имущественной</w:t>
      </w:r>
      <w:r>
        <w:t xml:space="preserve"> </w:t>
      </w:r>
      <w:r>
        <w:rPr>
          <w:rFonts w:hint="eastAsia"/>
        </w:rPr>
        <w:t>ответственности</w:t>
      </w:r>
      <w:r>
        <w:t xml:space="preserve"> </w:t>
      </w:r>
      <w:r>
        <w:rPr>
          <w:rFonts w:hint="eastAsia"/>
        </w:rPr>
        <w:t>судебного</w:t>
      </w:r>
      <w:r>
        <w:t xml:space="preserve"> </w:t>
      </w:r>
      <w:r>
        <w:rPr>
          <w:rFonts w:hint="eastAsia"/>
        </w:rPr>
        <w:t>эксперта</w:t>
      </w:r>
    </w:p>
    <w:p w14:paraId="2E26F313" w14:textId="77777777" w:rsidR="00AA3706" w:rsidRDefault="00AA3706" w:rsidP="00AA3706"/>
    <w:p w14:paraId="2747EAFB" w14:textId="77777777" w:rsidR="00AA3706" w:rsidRDefault="00AA3706" w:rsidP="00AA3706">
      <w:r>
        <w:rPr>
          <w:rFonts w:hint="eastAsia"/>
        </w:rPr>
        <w:t>§</w:t>
      </w:r>
      <w:r>
        <w:t xml:space="preserve"> 2. </w:t>
      </w:r>
      <w:r>
        <w:rPr>
          <w:rFonts w:hint="eastAsia"/>
        </w:rPr>
        <w:t>Политико</w:t>
      </w:r>
      <w:r>
        <w:t>-</w:t>
      </w:r>
      <w:r>
        <w:rPr>
          <w:rFonts w:hint="eastAsia"/>
        </w:rPr>
        <w:t>правовые</w:t>
      </w:r>
      <w:r>
        <w:t xml:space="preserve"> </w:t>
      </w:r>
      <w:r>
        <w:rPr>
          <w:rFonts w:hint="eastAsia"/>
        </w:rPr>
        <w:t>основания</w:t>
      </w:r>
      <w:r>
        <w:t xml:space="preserve"> </w:t>
      </w:r>
      <w:r>
        <w:rPr>
          <w:rFonts w:hint="eastAsia"/>
        </w:rPr>
        <w:t>установления</w:t>
      </w:r>
      <w:r>
        <w:t xml:space="preserve"> </w:t>
      </w:r>
      <w:r>
        <w:rPr>
          <w:rFonts w:hint="eastAsia"/>
        </w:rPr>
        <w:t>иммунитета</w:t>
      </w:r>
      <w:r>
        <w:t xml:space="preserve"> </w:t>
      </w:r>
      <w:r>
        <w:rPr>
          <w:rFonts w:hint="eastAsia"/>
        </w:rPr>
        <w:t>эксперта</w:t>
      </w:r>
      <w:r>
        <w:t xml:space="preserve"> </w:t>
      </w:r>
      <w:r>
        <w:rPr>
          <w:rFonts w:hint="eastAsia"/>
        </w:rPr>
        <w:t>от</w:t>
      </w:r>
    </w:p>
    <w:p w14:paraId="0D0E792D" w14:textId="77777777" w:rsidR="00AA3706" w:rsidRDefault="00AA3706" w:rsidP="00AA3706"/>
    <w:p w14:paraId="7F4B6C97" w14:textId="77777777" w:rsidR="00AA3706" w:rsidRDefault="00AA3706" w:rsidP="00AA3706">
      <w:r>
        <w:rPr>
          <w:rFonts w:hint="eastAsia"/>
        </w:rPr>
        <w:t>привлечения</w:t>
      </w:r>
      <w:r>
        <w:t xml:space="preserve"> </w:t>
      </w:r>
      <w:r>
        <w:rPr>
          <w:rFonts w:hint="eastAsia"/>
        </w:rPr>
        <w:t>к</w:t>
      </w:r>
      <w:r>
        <w:t xml:space="preserve"> </w:t>
      </w:r>
      <w:r>
        <w:rPr>
          <w:rFonts w:hint="eastAsia"/>
        </w:rPr>
        <w:t>имущественной</w:t>
      </w:r>
      <w:r>
        <w:t xml:space="preserve"> </w:t>
      </w:r>
      <w:r>
        <w:rPr>
          <w:rFonts w:hint="eastAsia"/>
        </w:rPr>
        <w:t>ответственности</w:t>
      </w:r>
    </w:p>
    <w:p w14:paraId="0B91D45F" w14:textId="77777777" w:rsidR="00AA3706" w:rsidRDefault="00AA3706" w:rsidP="00AA3706"/>
    <w:p w14:paraId="748CE932" w14:textId="77777777" w:rsidR="00AA3706" w:rsidRDefault="00AA3706" w:rsidP="00AA3706">
      <w:r>
        <w:rPr>
          <w:rFonts w:hint="eastAsia"/>
        </w:rPr>
        <w:t>§</w:t>
      </w:r>
      <w:r>
        <w:t xml:space="preserve">2.1. </w:t>
      </w:r>
      <w:r>
        <w:rPr>
          <w:rFonts w:hint="eastAsia"/>
        </w:rPr>
        <w:t>Аргумент</w:t>
      </w:r>
      <w:r>
        <w:t xml:space="preserve"> </w:t>
      </w:r>
      <w:r>
        <w:rPr>
          <w:rFonts w:hint="eastAsia"/>
        </w:rPr>
        <w:t>об</w:t>
      </w:r>
      <w:r>
        <w:t xml:space="preserve"> </w:t>
      </w:r>
      <w:r>
        <w:rPr>
          <w:rFonts w:hint="eastAsia"/>
        </w:rPr>
        <w:t>«</w:t>
      </w:r>
      <w:r>
        <w:rPr>
          <w:rFonts w:hint="eastAsia"/>
        </w:rPr>
        <w:t>отвращающем</w:t>
      </w:r>
      <w:r>
        <w:t xml:space="preserve"> </w:t>
      </w:r>
      <w:r>
        <w:rPr>
          <w:rFonts w:hint="eastAsia"/>
        </w:rPr>
        <w:t>эффекте</w:t>
      </w:r>
      <w:r>
        <w:rPr>
          <w:rFonts w:hint="eastAsia"/>
        </w:rPr>
        <w:t>»</w:t>
      </w:r>
    </w:p>
    <w:p w14:paraId="5CDB1534" w14:textId="77777777" w:rsidR="00AA3706" w:rsidRDefault="00AA3706" w:rsidP="00AA3706"/>
    <w:p w14:paraId="5BC95769" w14:textId="77777777" w:rsidR="00AA3706" w:rsidRDefault="00AA3706" w:rsidP="00AA3706">
      <w:r>
        <w:rPr>
          <w:rFonts w:hint="eastAsia"/>
        </w:rPr>
        <w:t>§</w:t>
      </w:r>
      <w:r>
        <w:t xml:space="preserve"> 2.2. </w:t>
      </w:r>
      <w:r>
        <w:rPr>
          <w:rFonts w:hint="eastAsia"/>
        </w:rPr>
        <w:t>Аргумент</w:t>
      </w:r>
      <w:r>
        <w:t xml:space="preserve"> </w:t>
      </w:r>
      <w:r>
        <w:rPr>
          <w:rFonts w:hint="eastAsia"/>
        </w:rPr>
        <w:t>о</w:t>
      </w:r>
      <w:r>
        <w:t xml:space="preserve"> </w:t>
      </w:r>
      <w:r>
        <w:rPr>
          <w:rFonts w:hint="eastAsia"/>
        </w:rPr>
        <w:t>«</w:t>
      </w:r>
      <w:r>
        <w:rPr>
          <w:rFonts w:hint="eastAsia"/>
        </w:rPr>
        <w:t>разделенной</w:t>
      </w:r>
      <w:r>
        <w:t xml:space="preserve"> </w:t>
      </w:r>
      <w:r>
        <w:rPr>
          <w:rFonts w:hint="eastAsia"/>
        </w:rPr>
        <w:t>лояльности</w:t>
      </w:r>
      <w:r>
        <w:rPr>
          <w:rFonts w:hint="eastAsia"/>
        </w:rPr>
        <w:t>»</w:t>
      </w:r>
    </w:p>
    <w:p w14:paraId="562B4A15" w14:textId="77777777" w:rsidR="00AA3706" w:rsidRDefault="00AA3706" w:rsidP="00AA3706"/>
    <w:p w14:paraId="55C5F9E5" w14:textId="77777777" w:rsidR="00AA3706" w:rsidRDefault="00AA3706" w:rsidP="00AA3706">
      <w:r>
        <w:rPr>
          <w:rFonts w:hint="eastAsia"/>
        </w:rPr>
        <w:t>§</w:t>
      </w:r>
      <w:r>
        <w:t xml:space="preserve">2.3. </w:t>
      </w:r>
      <w:r>
        <w:rPr>
          <w:rFonts w:hint="eastAsia"/>
        </w:rPr>
        <w:t>Нежелательность</w:t>
      </w:r>
      <w:r>
        <w:t xml:space="preserve"> </w:t>
      </w:r>
      <w:r>
        <w:rPr>
          <w:rFonts w:hint="eastAsia"/>
        </w:rPr>
        <w:t>внеинстанционного</w:t>
      </w:r>
      <w:r>
        <w:t xml:space="preserve"> </w:t>
      </w:r>
      <w:r>
        <w:rPr>
          <w:rFonts w:hint="eastAsia"/>
        </w:rPr>
        <w:t>пересмотра</w:t>
      </w:r>
      <w:r>
        <w:t xml:space="preserve"> </w:t>
      </w:r>
      <w:r>
        <w:rPr>
          <w:rFonts w:hint="eastAsia"/>
        </w:rPr>
        <w:t>уже</w:t>
      </w:r>
      <w:r>
        <w:t xml:space="preserve"> </w:t>
      </w:r>
      <w:r>
        <w:rPr>
          <w:rFonts w:hint="eastAsia"/>
        </w:rPr>
        <w:t>разрешенного</w:t>
      </w:r>
      <w:r>
        <w:t xml:space="preserve"> </w:t>
      </w:r>
      <w:r>
        <w:rPr>
          <w:rFonts w:hint="eastAsia"/>
        </w:rPr>
        <w:t>дела</w:t>
      </w:r>
    </w:p>
    <w:p w14:paraId="2710A01B" w14:textId="77777777" w:rsidR="00AA3706" w:rsidRDefault="00AA3706" w:rsidP="00AA3706"/>
    <w:p w14:paraId="43DB0473" w14:textId="77777777" w:rsidR="00AA3706" w:rsidRDefault="00AA3706" w:rsidP="00AA3706">
      <w:r>
        <w:rPr>
          <w:rFonts w:hint="eastAsia"/>
        </w:rPr>
        <w:t>§</w:t>
      </w:r>
      <w:r>
        <w:t xml:space="preserve">2.4. </w:t>
      </w:r>
      <w:r>
        <w:rPr>
          <w:rFonts w:hint="eastAsia"/>
        </w:rPr>
        <w:t>Составляет</w:t>
      </w:r>
      <w:r>
        <w:t xml:space="preserve"> </w:t>
      </w:r>
      <w:r>
        <w:rPr>
          <w:rFonts w:hint="eastAsia"/>
        </w:rPr>
        <w:t>ли</w:t>
      </w:r>
      <w:r>
        <w:t xml:space="preserve"> </w:t>
      </w:r>
      <w:r>
        <w:rPr>
          <w:rFonts w:hint="eastAsia"/>
        </w:rPr>
        <w:t>доктрина</w:t>
      </w:r>
      <w:r>
        <w:t xml:space="preserve"> </w:t>
      </w:r>
      <w:r>
        <w:rPr>
          <w:rFonts w:hint="eastAsia"/>
        </w:rPr>
        <w:t>иммунитета</w:t>
      </w:r>
      <w:r>
        <w:t xml:space="preserve"> </w:t>
      </w:r>
      <w:r>
        <w:rPr>
          <w:rFonts w:hint="eastAsia"/>
        </w:rPr>
        <w:t>нарушение</w:t>
      </w:r>
      <w:r>
        <w:t xml:space="preserve"> </w:t>
      </w:r>
      <w:r>
        <w:rPr>
          <w:rFonts w:hint="eastAsia"/>
        </w:rPr>
        <w:t>ст</w:t>
      </w:r>
      <w:r>
        <w:t xml:space="preserve">. 6 </w:t>
      </w:r>
      <w:r>
        <w:rPr>
          <w:rFonts w:hint="eastAsia"/>
        </w:rPr>
        <w:t>Европейской</w:t>
      </w:r>
      <w:r>
        <w:t xml:space="preserve"> </w:t>
      </w:r>
      <w:r>
        <w:rPr>
          <w:rFonts w:hint="eastAsia"/>
        </w:rPr>
        <w:t>конвенции</w:t>
      </w:r>
      <w:r>
        <w:t xml:space="preserve"> </w:t>
      </w:r>
      <w:r>
        <w:rPr>
          <w:rFonts w:hint="eastAsia"/>
        </w:rPr>
        <w:t>о</w:t>
      </w:r>
      <w:r>
        <w:t xml:space="preserve"> </w:t>
      </w:r>
      <w:r>
        <w:rPr>
          <w:rFonts w:hint="eastAsia"/>
        </w:rPr>
        <w:t>защите</w:t>
      </w:r>
      <w:r>
        <w:t xml:space="preserve"> </w:t>
      </w:r>
      <w:r>
        <w:rPr>
          <w:rFonts w:hint="eastAsia"/>
        </w:rPr>
        <w:t>прав</w:t>
      </w:r>
      <w:r>
        <w:t xml:space="preserve"> </w:t>
      </w:r>
      <w:r>
        <w:rPr>
          <w:rFonts w:hint="eastAsia"/>
        </w:rPr>
        <w:t>человека</w:t>
      </w:r>
      <w:r>
        <w:t xml:space="preserve"> </w:t>
      </w:r>
      <w:r>
        <w:rPr>
          <w:rFonts w:hint="eastAsia"/>
        </w:rPr>
        <w:t>и</w:t>
      </w:r>
      <w:r>
        <w:t xml:space="preserve"> </w:t>
      </w:r>
      <w:r>
        <w:rPr>
          <w:rFonts w:hint="eastAsia"/>
        </w:rPr>
        <w:t>основных</w:t>
      </w:r>
      <w:r>
        <w:t xml:space="preserve"> </w:t>
      </w:r>
      <w:r>
        <w:rPr>
          <w:rFonts w:hint="eastAsia"/>
        </w:rPr>
        <w:t>свобод</w:t>
      </w:r>
      <w:r>
        <w:t>?</w:t>
      </w:r>
    </w:p>
    <w:p w14:paraId="4446850C" w14:textId="77777777" w:rsidR="00AA3706" w:rsidRDefault="00AA3706" w:rsidP="00AA3706"/>
    <w:p w14:paraId="606AEBF5" w14:textId="77777777" w:rsidR="00AA3706" w:rsidRDefault="00AA3706" w:rsidP="00AA3706">
      <w:r>
        <w:rPr>
          <w:rFonts w:hint="eastAsia"/>
        </w:rPr>
        <w:t>Глава</w:t>
      </w:r>
      <w:r>
        <w:t xml:space="preserve"> 2. </w:t>
      </w:r>
      <w:r>
        <w:rPr>
          <w:rFonts w:hint="eastAsia"/>
        </w:rPr>
        <w:t>Правоотношение</w:t>
      </w:r>
      <w:r>
        <w:t xml:space="preserve"> </w:t>
      </w:r>
      <w:r>
        <w:rPr>
          <w:rFonts w:hint="eastAsia"/>
        </w:rPr>
        <w:t>между</w:t>
      </w:r>
      <w:r>
        <w:t xml:space="preserve"> </w:t>
      </w:r>
      <w:r>
        <w:rPr>
          <w:rFonts w:hint="eastAsia"/>
        </w:rPr>
        <w:t>судом</w:t>
      </w:r>
      <w:r>
        <w:t xml:space="preserve"> </w:t>
      </w:r>
      <w:r>
        <w:rPr>
          <w:rFonts w:hint="eastAsia"/>
        </w:rPr>
        <w:t>и</w:t>
      </w:r>
      <w:r>
        <w:t xml:space="preserve"> </w:t>
      </w:r>
      <w:r>
        <w:rPr>
          <w:rFonts w:hint="eastAsia"/>
        </w:rPr>
        <w:t>экспертом</w:t>
      </w:r>
      <w:r>
        <w:t xml:space="preserve"> </w:t>
      </w:r>
      <w:r>
        <w:rPr>
          <w:rFonts w:hint="eastAsia"/>
        </w:rPr>
        <w:t>в</w:t>
      </w:r>
      <w:r>
        <w:t xml:space="preserve"> </w:t>
      </w:r>
      <w:r>
        <w:rPr>
          <w:rFonts w:hint="eastAsia"/>
        </w:rPr>
        <w:lastRenderedPageBreak/>
        <w:t>системе</w:t>
      </w:r>
      <w:r>
        <w:t xml:space="preserve"> </w:t>
      </w:r>
      <w:r>
        <w:rPr>
          <w:rFonts w:hint="eastAsia"/>
        </w:rPr>
        <w:t>гражданских</w:t>
      </w:r>
    </w:p>
    <w:p w14:paraId="00EB049A" w14:textId="77777777" w:rsidR="00AA3706" w:rsidRDefault="00AA3706" w:rsidP="00AA3706"/>
    <w:p w14:paraId="531C3F51" w14:textId="77777777" w:rsidR="00AA3706" w:rsidRDefault="00AA3706" w:rsidP="00AA3706">
      <w:r>
        <w:rPr>
          <w:rFonts w:hint="eastAsia"/>
        </w:rPr>
        <w:t>процессуальных</w:t>
      </w:r>
      <w:r>
        <w:t xml:space="preserve"> </w:t>
      </w:r>
      <w:r>
        <w:rPr>
          <w:rFonts w:hint="eastAsia"/>
        </w:rPr>
        <w:t>правоотношений</w:t>
      </w:r>
    </w:p>
    <w:p w14:paraId="7DB5E92E" w14:textId="77777777" w:rsidR="00AA3706" w:rsidRDefault="00AA3706" w:rsidP="00AA3706"/>
    <w:p w14:paraId="46BF7E73" w14:textId="77777777" w:rsidR="00AA3706" w:rsidRDefault="00AA3706" w:rsidP="00AA3706">
      <w:r>
        <w:rPr>
          <w:rFonts w:hint="eastAsia"/>
        </w:rPr>
        <w:t>§</w:t>
      </w:r>
      <w:r>
        <w:t xml:space="preserve"> 1. </w:t>
      </w:r>
      <w:r>
        <w:rPr>
          <w:rFonts w:hint="eastAsia"/>
        </w:rPr>
        <w:t>К</w:t>
      </w:r>
      <w:r>
        <w:t xml:space="preserve"> </w:t>
      </w:r>
      <w:r>
        <w:rPr>
          <w:rFonts w:hint="eastAsia"/>
        </w:rPr>
        <w:t>вопросу</w:t>
      </w:r>
      <w:r>
        <w:t xml:space="preserve"> </w:t>
      </w:r>
      <w:r>
        <w:rPr>
          <w:rFonts w:hint="eastAsia"/>
        </w:rPr>
        <w:t>о</w:t>
      </w:r>
      <w:r>
        <w:t xml:space="preserve"> </w:t>
      </w:r>
      <w:r>
        <w:rPr>
          <w:rFonts w:hint="eastAsia"/>
        </w:rPr>
        <w:t>феномене</w:t>
      </w:r>
      <w:r>
        <w:t xml:space="preserve"> </w:t>
      </w:r>
      <w:r>
        <w:rPr>
          <w:rFonts w:hint="eastAsia"/>
        </w:rPr>
        <w:t>имущественных</w:t>
      </w:r>
      <w:r>
        <w:t xml:space="preserve"> </w:t>
      </w:r>
      <w:r>
        <w:rPr>
          <w:rFonts w:hint="eastAsia"/>
        </w:rPr>
        <w:t>процессуальных</w:t>
      </w:r>
      <w:r>
        <w:t xml:space="preserve"> </w:t>
      </w:r>
      <w:r>
        <w:rPr>
          <w:rFonts w:hint="eastAsia"/>
        </w:rPr>
        <w:t>правоотношений</w:t>
      </w:r>
      <w:r>
        <w:t>,</w:t>
      </w:r>
    </w:p>
    <w:p w14:paraId="3B62DB9E" w14:textId="77777777" w:rsidR="00AA3706" w:rsidRDefault="00AA3706" w:rsidP="00AA3706"/>
    <w:p w14:paraId="5A900E12" w14:textId="77777777" w:rsidR="00AA3706" w:rsidRDefault="00AA3706" w:rsidP="00AA3706">
      <w:r>
        <w:rPr>
          <w:rFonts w:hint="eastAsia"/>
        </w:rPr>
        <w:t>связывающих</w:t>
      </w:r>
      <w:r>
        <w:t xml:space="preserve"> </w:t>
      </w:r>
      <w:r>
        <w:rPr>
          <w:rFonts w:hint="eastAsia"/>
        </w:rPr>
        <w:t>суд</w:t>
      </w:r>
      <w:r>
        <w:t xml:space="preserve"> </w:t>
      </w:r>
      <w:r>
        <w:rPr>
          <w:rFonts w:hint="eastAsia"/>
        </w:rPr>
        <w:t>и</w:t>
      </w:r>
      <w:r>
        <w:t xml:space="preserve"> </w:t>
      </w:r>
      <w:r>
        <w:rPr>
          <w:rFonts w:hint="eastAsia"/>
        </w:rPr>
        <w:t>судебного</w:t>
      </w:r>
      <w:r>
        <w:t xml:space="preserve"> </w:t>
      </w:r>
      <w:r>
        <w:rPr>
          <w:rFonts w:hint="eastAsia"/>
        </w:rPr>
        <w:t>эксперта</w:t>
      </w:r>
    </w:p>
    <w:p w14:paraId="6378A1ED" w14:textId="77777777" w:rsidR="00AA3706" w:rsidRDefault="00AA3706" w:rsidP="00AA3706"/>
    <w:p w14:paraId="25E8F5B0" w14:textId="77777777" w:rsidR="00AA3706" w:rsidRDefault="00AA3706" w:rsidP="00AA3706">
      <w:r>
        <w:rPr>
          <w:rFonts w:hint="eastAsia"/>
        </w:rPr>
        <w:t>§</w:t>
      </w:r>
      <w:r>
        <w:t xml:space="preserve"> 2. </w:t>
      </w:r>
      <w:r>
        <w:rPr>
          <w:rFonts w:hint="eastAsia"/>
        </w:rPr>
        <w:t>Резолюция</w:t>
      </w:r>
      <w:r>
        <w:t xml:space="preserve"> </w:t>
      </w:r>
      <w:r>
        <w:rPr>
          <w:rFonts w:hint="eastAsia"/>
        </w:rPr>
        <w:t>суда</w:t>
      </w:r>
      <w:r>
        <w:t xml:space="preserve"> </w:t>
      </w:r>
      <w:r>
        <w:rPr>
          <w:rFonts w:hint="eastAsia"/>
        </w:rPr>
        <w:t>об</w:t>
      </w:r>
      <w:r>
        <w:t xml:space="preserve"> </w:t>
      </w:r>
      <w:r>
        <w:rPr>
          <w:rFonts w:hint="eastAsia"/>
        </w:rPr>
        <w:t>отказе</w:t>
      </w:r>
      <w:r>
        <w:t xml:space="preserve"> </w:t>
      </w:r>
      <w:r>
        <w:rPr>
          <w:rFonts w:hint="eastAsia"/>
        </w:rPr>
        <w:t>в</w:t>
      </w:r>
      <w:r>
        <w:t xml:space="preserve"> </w:t>
      </w:r>
      <w:r>
        <w:rPr>
          <w:rFonts w:hint="eastAsia"/>
        </w:rPr>
        <w:t>выплате</w:t>
      </w:r>
      <w:r>
        <w:t>/</w:t>
      </w:r>
      <w:r>
        <w:rPr>
          <w:rFonts w:hint="eastAsia"/>
        </w:rPr>
        <w:t>уменьшении</w:t>
      </w:r>
      <w:r>
        <w:t xml:space="preserve"> </w:t>
      </w:r>
      <w:r>
        <w:rPr>
          <w:rFonts w:hint="eastAsia"/>
        </w:rPr>
        <w:t>причитающегося</w:t>
      </w:r>
      <w:r>
        <w:t xml:space="preserve"> </w:t>
      </w:r>
      <w:r>
        <w:rPr>
          <w:rFonts w:hint="eastAsia"/>
        </w:rPr>
        <w:t>эксперту</w:t>
      </w:r>
      <w:r>
        <w:t xml:space="preserve"> </w:t>
      </w:r>
      <w:r>
        <w:rPr>
          <w:rFonts w:hint="eastAsia"/>
        </w:rPr>
        <w:t>вознаграждения</w:t>
      </w:r>
    </w:p>
    <w:p w14:paraId="75262CB0" w14:textId="77777777" w:rsidR="00AA3706" w:rsidRDefault="00AA3706" w:rsidP="00AA3706"/>
    <w:p w14:paraId="548D4E47" w14:textId="77777777" w:rsidR="00AA3706" w:rsidRDefault="00AA3706" w:rsidP="00AA3706">
      <w:r>
        <w:rPr>
          <w:rFonts w:hint="eastAsia"/>
        </w:rPr>
        <w:t>Глава</w:t>
      </w:r>
      <w:r>
        <w:t xml:space="preserve"> 3. </w:t>
      </w:r>
      <w:r>
        <w:rPr>
          <w:rFonts w:hint="eastAsia"/>
        </w:rPr>
        <w:t>К</w:t>
      </w:r>
      <w:r>
        <w:t xml:space="preserve"> </w:t>
      </w:r>
      <w:r>
        <w:rPr>
          <w:rFonts w:hint="eastAsia"/>
        </w:rPr>
        <w:t>вопросу</w:t>
      </w:r>
      <w:r>
        <w:t xml:space="preserve"> </w:t>
      </w:r>
      <w:r>
        <w:rPr>
          <w:rFonts w:hint="eastAsia"/>
        </w:rPr>
        <w:t>о</w:t>
      </w:r>
      <w:r>
        <w:t xml:space="preserve"> </w:t>
      </w:r>
      <w:r>
        <w:rPr>
          <w:rFonts w:hint="eastAsia"/>
        </w:rPr>
        <w:t>деликтной</w:t>
      </w:r>
      <w:r>
        <w:t xml:space="preserve"> </w:t>
      </w:r>
      <w:r>
        <w:rPr>
          <w:rFonts w:hint="eastAsia"/>
        </w:rPr>
        <w:t>ответственности</w:t>
      </w:r>
      <w:r>
        <w:t xml:space="preserve"> </w:t>
      </w:r>
      <w:r>
        <w:rPr>
          <w:rFonts w:hint="eastAsia"/>
        </w:rPr>
        <w:t>судебного</w:t>
      </w:r>
      <w:r>
        <w:t xml:space="preserve"> </w:t>
      </w:r>
      <w:r>
        <w:rPr>
          <w:rFonts w:hint="eastAsia"/>
        </w:rPr>
        <w:t>эксперта</w:t>
      </w:r>
    </w:p>
    <w:p w14:paraId="4C00DAD3" w14:textId="77777777" w:rsidR="00AA3706" w:rsidRDefault="00AA3706" w:rsidP="00AA3706"/>
    <w:p w14:paraId="57D7B31B" w14:textId="77777777" w:rsidR="00AA3706" w:rsidRDefault="00AA3706" w:rsidP="00AA3706">
      <w:r>
        <w:rPr>
          <w:rFonts w:hint="eastAsia"/>
        </w:rPr>
        <w:t>§</w:t>
      </w:r>
      <w:r>
        <w:t xml:space="preserve">1. </w:t>
      </w:r>
      <w:r>
        <w:rPr>
          <w:rFonts w:hint="eastAsia"/>
        </w:rPr>
        <w:t>Процессуальное</w:t>
      </w:r>
      <w:r>
        <w:t xml:space="preserve"> </w:t>
      </w:r>
      <w:r>
        <w:rPr>
          <w:rFonts w:hint="eastAsia"/>
        </w:rPr>
        <w:t>действие</w:t>
      </w:r>
      <w:r>
        <w:t xml:space="preserve"> </w:t>
      </w:r>
      <w:r>
        <w:rPr>
          <w:rFonts w:hint="eastAsia"/>
        </w:rPr>
        <w:t>как</w:t>
      </w:r>
      <w:r>
        <w:t xml:space="preserve"> </w:t>
      </w:r>
      <w:r>
        <w:rPr>
          <w:rFonts w:hint="eastAsia"/>
        </w:rPr>
        <w:t>основание</w:t>
      </w:r>
      <w:r>
        <w:t xml:space="preserve"> </w:t>
      </w:r>
      <w:r>
        <w:rPr>
          <w:rFonts w:hint="eastAsia"/>
        </w:rPr>
        <w:t>деликтной</w:t>
      </w:r>
      <w:r>
        <w:t xml:space="preserve"> </w:t>
      </w:r>
      <w:r>
        <w:rPr>
          <w:rFonts w:hint="eastAsia"/>
        </w:rPr>
        <w:t>ответственности</w:t>
      </w:r>
      <w:r>
        <w:t xml:space="preserve"> </w:t>
      </w:r>
      <w:r>
        <w:rPr>
          <w:rFonts w:hint="eastAsia"/>
        </w:rPr>
        <w:t>на</w:t>
      </w:r>
    </w:p>
    <w:p w14:paraId="08FF0694" w14:textId="77777777" w:rsidR="00AA3706" w:rsidRDefault="00AA3706" w:rsidP="00AA3706"/>
    <w:p w14:paraId="3AAC013B" w14:textId="77777777" w:rsidR="00AA3706" w:rsidRDefault="00AA3706" w:rsidP="00AA3706">
      <w:r>
        <w:rPr>
          <w:rFonts w:hint="eastAsia"/>
        </w:rPr>
        <w:t>примере</w:t>
      </w:r>
      <w:r>
        <w:t xml:space="preserve"> </w:t>
      </w:r>
      <w:r>
        <w:rPr>
          <w:rFonts w:hint="eastAsia"/>
        </w:rPr>
        <w:t>деликтов</w:t>
      </w:r>
      <w:r>
        <w:t xml:space="preserve">, </w:t>
      </w:r>
      <w:r>
        <w:rPr>
          <w:rFonts w:hint="eastAsia"/>
        </w:rPr>
        <w:t>совершаемых</w:t>
      </w:r>
      <w:r>
        <w:t xml:space="preserve"> </w:t>
      </w:r>
      <w:r>
        <w:rPr>
          <w:rFonts w:hint="eastAsia"/>
        </w:rPr>
        <w:t>судебным</w:t>
      </w:r>
      <w:r>
        <w:t xml:space="preserve"> </w:t>
      </w:r>
      <w:r>
        <w:rPr>
          <w:rFonts w:hint="eastAsia"/>
        </w:rPr>
        <w:t>экспертом</w:t>
      </w:r>
    </w:p>
    <w:p w14:paraId="73B80760" w14:textId="77777777" w:rsidR="00AA3706" w:rsidRDefault="00AA3706" w:rsidP="00AA3706"/>
    <w:p w14:paraId="75FFF0FF" w14:textId="77777777" w:rsidR="00AA3706" w:rsidRDefault="00AA3706" w:rsidP="00AA3706">
      <w:r>
        <w:rPr>
          <w:rFonts w:hint="eastAsia"/>
        </w:rPr>
        <w:t>§</w:t>
      </w:r>
      <w:r>
        <w:t xml:space="preserve"> 1.1. </w:t>
      </w:r>
      <w:r>
        <w:rPr>
          <w:rFonts w:hint="eastAsia"/>
        </w:rPr>
        <w:t>Уничтожение</w:t>
      </w:r>
      <w:r>
        <w:t xml:space="preserve"> (</w:t>
      </w:r>
      <w:r>
        <w:rPr>
          <w:rFonts w:hint="eastAsia"/>
        </w:rPr>
        <w:t>повреждение</w:t>
      </w:r>
      <w:r>
        <w:t xml:space="preserve">) </w:t>
      </w:r>
      <w:r>
        <w:rPr>
          <w:rFonts w:hint="eastAsia"/>
        </w:rPr>
        <w:t>экспертом</w:t>
      </w:r>
      <w:r>
        <w:t xml:space="preserve"> </w:t>
      </w:r>
      <w:r>
        <w:rPr>
          <w:rFonts w:hint="eastAsia"/>
        </w:rPr>
        <w:t>объекта</w:t>
      </w:r>
      <w:r>
        <w:t xml:space="preserve"> </w:t>
      </w:r>
      <w:r>
        <w:rPr>
          <w:rFonts w:hint="eastAsia"/>
        </w:rPr>
        <w:t>экспертного</w:t>
      </w:r>
    </w:p>
    <w:p w14:paraId="76CD620A" w14:textId="77777777" w:rsidR="00AA3706" w:rsidRDefault="00AA3706" w:rsidP="00AA3706"/>
    <w:p w14:paraId="40372021" w14:textId="77777777" w:rsidR="00AA3706" w:rsidRDefault="00AA3706" w:rsidP="00AA3706">
      <w:r>
        <w:rPr>
          <w:rFonts w:hint="eastAsia"/>
        </w:rPr>
        <w:t>исследования</w:t>
      </w:r>
    </w:p>
    <w:p w14:paraId="1DD86DA1" w14:textId="77777777" w:rsidR="00AA3706" w:rsidRDefault="00AA3706" w:rsidP="00AA3706"/>
    <w:p w14:paraId="12F27296" w14:textId="77777777" w:rsidR="00AA3706" w:rsidRDefault="00AA3706" w:rsidP="00AA3706">
      <w:r>
        <w:rPr>
          <w:rFonts w:hint="eastAsia"/>
        </w:rPr>
        <w:t>§</w:t>
      </w:r>
      <w:r>
        <w:t xml:space="preserve"> 1.2. </w:t>
      </w:r>
      <w:r>
        <w:rPr>
          <w:rFonts w:hint="eastAsia"/>
        </w:rPr>
        <w:t>Дача</w:t>
      </w:r>
      <w:r>
        <w:t xml:space="preserve"> </w:t>
      </w:r>
      <w:r>
        <w:rPr>
          <w:rFonts w:hint="eastAsia"/>
        </w:rPr>
        <w:t>экспертом</w:t>
      </w:r>
      <w:r>
        <w:t xml:space="preserve"> </w:t>
      </w:r>
      <w:r>
        <w:rPr>
          <w:rFonts w:hint="eastAsia"/>
        </w:rPr>
        <w:t>заведомо</w:t>
      </w:r>
      <w:r>
        <w:t xml:space="preserve"> </w:t>
      </w:r>
      <w:r>
        <w:rPr>
          <w:rFonts w:hint="eastAsia"/>
        </w:rPr>
        <w:t>ложного</w:t>
      </w:r>
      <w:r>
        <w:t xml:space="preserve"> </w:t>
      </w:r>
      <w:r>
        <w:rPr>
          <w:rFonts w:hint="eastAsia"/>
        </w:rPr>
        <w:t>заключения</w:t>
      </w:r>
      <w:r>
        <w:t xml:space="preserve"> </w:t>
      </w:r>
      <w:r>
        <w:rPr>
          <w:rFonts w:hint="eastAsia"/>
        </w:rPr>
        <w:t>или</w:t>
      </w:r>
      <w:r>
        <w:t xml:space="preserve"> </w:t>
      </w:r>
      <w:r>
        <w:rPr>
          <w:rFonts w:hint="eastAsia"/>
        </w:rPr>
        <w:t>заведомо</w:t>
      </w:r>
      <w:r>
        <w:t xml:space="preserve"> </w:t>
      </w:r>
      <w:r>
        <w:rPr>
          <w:rFonts w:hint="eastAsia"/>
        </w:rPr>
        <w:t>ложных</w:t>
      </w:r>
    </w:p>
    <w:p w14:paraId="7A22A7B3" w14:textId="77777777" w:rsidR="00AA3706" w:rsidRDefault="00AA3706" w:rsidP="00AA3706"/>
    <w:p w14:paraId="1E887B9C" w14:textId="77777777" w:rsidR="00AA3706" w:rsidRDefault="00AA3706" w:rsidP="00AA3706">
      <w:r>
        <w:rPr>
          <w:rFonts w:hint="eastAsia"/>
        </w:rPr>
        <w:t>показаний</w:t>
      </w:r>
      <w:r>
        <w:t xml:space="preserve"> </w:t>
      </w:r>
      <w:r>
        <w:rPr>
          <w:rFonts w:hint="eastAsia"/>
        </w:rPr>
        <w:t>как</w:t>
      </w:r>
      <w:r>
        <w:t xml:space="preserve"> </w:t>
      </w:r>
      <w:r>
        <w:rPr>
          <w:rFonts w:hint="eastAsia"/>
        </w:rPr>
        <w:t>основание</w:t>
      </w:r>
      <w:r>
        <w:t xml:space="preserve"> </w:t>
      </w:r>
      <w:r>
        <w:rPr>
          <w:rFonts w:hint="eastAsia"/>
        </w:rPr>
        <w:t>возмещения</w:t>
      </w:r>
      <w:r>
        <w:t xml:space="preserve"> </w:t>
      </w:r>
      <w:r>
        <w:rPr>
          <w:rFonts w:hint="eastAsia"/>
        </w:rPr>
        <w:t>причиненного</w:t>
      </w:r>
      <w:r>
        <w:t xml:space="preserve"> </w:t>
      </w:r>
      <w:r>
        <w:rPr>
          <w:rFonts w:hint="eastAsia"/>
        </w:rPr>
        <w:t>вреда</w:t>
      </w:r>
    </w:p>
    <w:p w14:paraId="74FAD3A1" w14:textId="77777777" w:rsidR="00AA3706" w:rsidRDefault="00AA3706" w:rsidP="00AA3706"/>
    <w:p w14:paraId="5595BE06" w14:textId="77777777" w:rsidR="00AA3706" w:rsidRDefault="00AA3706" w:rsidP="00AA3706">
      <w:r>
        <w:rPr>
          <w:rFonts w:hint="eastAsia"/>
        </w:rPr>
        <w:t>§</w:t>
      </w:r>
      <w:r>
        <w:t xml:space="preserve"> 1.3. </w:t>
      </w:r>
      <w:r>
        <w:rPr>
          <w:rFonts w:hint="eastAsia"/>
        </w:rPr>
        <w:t>Затягивание</w:t>
      </w:r>
      <w:r>
        <w:t xml:space="preserve"> </w:t>
      </w:r>
      <w:r>
        <w:rPr>
          <w:rFonts w:hint="eastAsia"/>
        </w:rPr>
        <w:t>экспертом</w:t>
      </w:r>
      <w:r>
        <w:t xml:space="preserve"> </w:t>
      </w:r>
      <w:r>
        <w:rPr>
          <w:rFonts w:hint="eastAsia"/>
        </w:rPr>
        <w:t>сроков</w:t>
      </w:r>
      <w:r>
        <w:t xml:space="preserve"> </w:t>
      </w:r>
      <w:r>
        <w:rPr>
          <w:rFonts w:hint="eastAsia"/>
        </w:rPr>
        <w:t>рассмотрения</w:t>
      </w:r>
      <w:r>
        <w:t xml:space="preserve"> </w:t>
      </w:r>
      <w:r>
        <w:rPr>
          <w:rFonts w:hint="eastAsia"/>
        </w:rPr>
        <w:t>дела</w:t>
      </w:r>
    </w:p>
    <w:p w14:paraId="6CA7D3CE" w14:textId="77777777" w:rsidR="00AA3706" w:rsidRDefault="00AA3706" w:rsidP="00AA3706"/>
    <w:p w14:paraId="7D7567B0" w14:textId="77777777" w:rsidR="00AA3706" w:rsidRDefault="00AA3706" w:rsidP="00AA3706">
      <w:r>
        <w:rPr>
          <w:rFonts w:hint="eastAsia"/>
        </w:rPr>
        <w:t>§</w:t>
      </w:r>
      <w:r>
        <w:t xml:space="preserve"> 1.4. </w:t>
      </w:r>
      <w:r>
        <w:rPr>
          <w:rFonts w:hint="eastAsia"/>
        </w:rPr>
        <w:t>Составление</w:t>
      </w:r>
      <w:r>
        <w:t xml:space="preserve"> </w:t>
      </w:r>
      <w:r>
        <w:rPr>
          <w:rFonts w:hint="eastAsia"/>
        </w:rPr>
        <w:t>некачественного</w:t>
      </w:r>
      <w:r>
        <w:t xml:space="preserve"> </w:t>
      </w:r>
      <w:r>
        <w:rPr>
          <w:rFonts w:hint="eastAsia"/>
        </w:rPr>
        <w:t>экспертного</w:t>
      </w:r>
      <w:r>
        <w:t xml:space="preserve"> </w:t>
      </w:r>
      <w:r>
        <w:rPr>
          <w:rFonts w:hint="eastAsia"/>
        </w:rPr>
        <w:t>заключения</w:t>
      </w:r>
      <w:r>
        <w:t xml:space="preserve"> </w:t>
      </w:r>
      <w:r>
        <w:rPr>
          <w:rFonts w:hint="eastAsia"/>
        </w:rPr>
        <w:t>в</w:t>
      </w:r>
      <w:r>
        <w:t xml:space="preserve"> </w:t>
      </w:r>
      <w:r>
        <w:rPr>
          <w:rFonts w:hint="eastAsia"/>
        </w:rPr>
        <w:t>результате</w:t>
      </w:r>
    </w:p>
    <w:p w14:paraId="1C17D3D6" w14:textId="77777777" w:rsidR="00AA3706" w:rsidRDefault="00AA3706" w:rsidP="00AA3706"/>
    <w:p w14:paraId="592666D2" w14:textId="77777777" w:rsidR="00AA3706" w:rsidRDefault="00AA3706" w:rsidP="00AA3706">
      <w:r>
        <w:rPr>
          <w:rFonts w:hint="eastAsia"/>
        </w:rPr>
        <w:t>допущенной</w:t>
      </w:r>
      <w:r>
        <w:t xml:space="preserve"> </w:t>
      </w:r>
      <w:r>
        <w:rPr>
          <w:rFonts w:hint="eastAsia"/>
        </w:rPr>
        <w:t>небрежности</w:t>
      </w:r>
    </w:p>
    <w:p w14:paraId="31437B54" w14:textId="77777777" w:rsidR="00AA3706" w:rsidRDefault="00AA3706" w:rsidP="00AA3706"/>
    <w:p w14:paraId="04DF14B8" w14:textId="77777777" w:rsidR="00AA3706" w:rsidRDefault="00AA3706" w:rsidP="00AA3706">
      <w:r>
        <w:rPr>
          <w:rFonts w:hint="eastAsia"/>
        </w:rPr>
        <w:t>§</w:t>
      </w:r>
      <w:r>
        <w:t xml:space="preserve"> 2. </w:t>
      </w:r>
      <w:r>
        <w:rPr>
          <w:rFonts w:hint="eastAsia"/>
        </w:rPr>
        <w:t>К</w:t>
      </w:r>
      <w:r>
        <w:t xml:space="preserve"> </w:t>
      </w:r>
      <w:r>
        <w:rPr>
          <w:rFonts w:hint="eastAsia"/>
        </w:rPr>
        <w:t>вопросу</w:t>
      </w:r>
      <w:r>
        <w:t xml:space="preserve"> </w:t>
      </w:r>
      <w:r>
        <w:rPr>
          <w:rFonts w:hint="eastAsia"/>
        </w:rPr>
        <w:t>о</w:t>
      </w:r>
      <w:r>
        <w:t xml:space="preserve"> </w:t>
      </w:r>
      <w:r>
        <w:rPr>
          <w:rFonts w:hint="eastAsia"/>
        </w:rPr>
        <w:t>пределах</w:t>
      </w:r>
      <w:r>
        <w:t xml:space="preserve"> </w:t>
      </w:r>
      <w:r>
        <w:rPr>
          <w:rFonts w:hint="eastAsia"/>
        </w:rPr>
        <w:t>деликтной</w:t>
      </w:r>
      <w:r>
        <w:t xml:space="preserve"> </w:t>
      </w:r>
      <w:r>
        <w:rPr>
          <w:rFonts w:hint="eastAsia"/>
        </w:rPr>
        <w:t>ответственности</w:t>
      </w:r>
      <w:r>
        <w:t xml:space="preserve"> </w:t>
      </w:r>
      <w:r>
        <w:rPr>
          <w:rFonts w:hint="eastAsia"/>
        </w:rPr>
        <w:t>судебного</w:t>
      </w:r>
      <w:r>
        <w:t xml:space="preserve"> </w:t>
      </w:r>
      <w:r>
        <w:rPr>
          <w:rFonts w:hint="eastAsia"/>
        </w:rPr>
        <w:t>эксперта</w:t>
      </w:r>
    </w:p>
    <w:p w14:paraId="7D2A8A17" w14:textId="77777777" w:rsidR="00AA3706" w:rsidRDefault="00AA3706" w:rsidP="00AA3706"/>
    <w:p w14:paraId="64009DD9" w14:textId="77777777" w:rsidR="00AA3706" w:rsidRDefault="00AA3706" w:rsidP="00AA3706">
      <w:r>
        <w:rPr>
          <w:rFonts w:hint="eastAsia"/>
        </w:rPr>
        <w:t>Заключение</w:t>
      </w:r>
    </w:p>
    <w:p w14:paraId="06B473AA" w14:textId="77777777" w:rsidR="00AA3706" w:rsidRDefault="00AA3706" w:rsidP="00AA3706"/>
    <w:p w14:paraId="713DA283" w14:textId="53C5EE77" w:rsidR="00AA3706" w:rsidRPr="00AA3706" w:rsidRDefault="00AA3706" w:rsidP="00AA3706">
      <w:r>
        <w:rPr>
          <w:rFonts w:hint="eastAsia"/>
        </w:rPr>
        <w:t>Библиографический</w:t>
      </w:r>
      <w:r>
        <w:t xml:space="preserve"> </w:t>
      </w:r>
      <w:r>
        <w:rPr>
          <w:rFonts w:hint="eastAsia"/>
        </w:rPr>
        <w:t>список</w:t>
      </w:r>
    </w:p>
    <w:sectPr w:rsidR="00AA3706" w:rsidRPr="00AA3706" w:rsidSect="00313C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9CB8" w14:textId="77777777" w:rsidR="00313CD7" w:rsidRDefault="00313CD7">
      <w:pPr>
        <w:spacing w:after="0" w:line="240" w:lineRule="auto"/>
      </w:pPr>
      <w:r>
        <w:separator/>
      </w:r>
    </w:p>
  </w:endnote>
  <w:endnote w:type="continuationSeparator" w:id="0">
    <w:p w14:paraId="7EF709D2" w14:textId="77777777" w:rsidR="00313CD7" w:rsidRDefault="0031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7857" w14:textId="77777777" w:rsidR="00313CD7" w:rsidRDefault="00313CD7"/>
    <w:p w14:paraId="70228F13" w14:textId="77777777" w:rsidR="00313CD7" w:rsidRDefault="00313CD7"/>
    <w:p w14:paraId="78D7B433" w14:textId="77777777" w:rsidR="00313CD7" w:rsidRDefault="00313CD7"/>
    <w:p w14:paraId="062902BD" w14:textId="77777777" w:rsidR="00313CD7" w:rsidRDefault="00313CD7"/>
    <w:p w14:paraId="6E5ACA06" w14:textId="77777777" w:rsidR="00313CD7" w:rsidRDefault="00313CD7"/>
    <w:p w14:paraId="2C053F51" w14:textId="77777777" w:rsidR="00313CD7" w:rsidRDefault="00313CD7"/>
    <w:p w14:paraId="605AD912" w14:textId="77777777" w:rsidR="00313CD7" w:rsidRDefault="00313C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3A9FF1C" wp14:editId="2BAC965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6039" w14:textId="77777777" w:rsidR="00313CD7" w:rsidRDefault="00313C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A9FF1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786039" w14:textId="77777777" w:rsidR="00313CD7" w:rsidRDefault="00313C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8466ECB" w14:textId="77777777" w:rsidR="00313CD7" w:rsidRDefault="00313CD7"/>
    <w:p w14:paraId="611520C2" w14:textId="77777777" w:rsidR="00313CD7" w:rsidRDefault="00313CD7"/>
    <w:p w14:paraId="0296A977" w14:textId="77777777" w:rsidR="00313CD7" w:rsidRDefault="00313C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7112250" wp14:editId="075E173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2551" w14:textId="77777777" w:rsidR="00313CD7" w:rsidRDefault="00313CD7"/>
                          <w:p w14:paraId="367C6CD8" w14:textId="77777777" w:rsidR="00313CD7" w:rsidRDefault="00313C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1225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FB82551" w14:textId="77777777" w:rsidR="00313CD7" w:rsidRDefault="00313CD7"/>
                    <w:p w14:paraId="367C6CD8" w14:textId="77777777" w:rsidR="00313CD7" w:rsidRDefault="00313C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8EFFECA" w14:textId="77777777" w:rsidR="00313CD7" w:rsidRDefault="00313CD7"/>
    <w:p w14:paraId="5A0E6CF1" w14:textId="77777777" w:rsidR="00313CD7" w:rsidRDefault="00313CD7">
      <w:pPr>
        <w:rPr>
          <w:sz w:val="2"/>
          <w:szCs w:val="2"/>
        </w:rPr>
      </w:pPr>
    </w:p>
    <w:p w14:paraId="7676370F" w14:textId="77777777" w:rsidR="00313CD7" w:rsidRDefault="00313CD7"/>
    <w:p w14:paraId="302B2EAA" w14:textId="77777777" w:rsidR="00313CD7" w:rsidRDefault="00313CD7">
      <w:pPr>
        <w:spacing w:after="0" w:line="240" w:lineRule="auto"/>
      </w:pPr>
    </w:p>
  </w:footnote>
  <w:footnote w:type="continuationSeparator" w:id="0">
    <w:p w14:paraId="67E49CBF" w14:textId="77777777" w:rsidR="00313CD7" w:rsidRDefault="0031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CD7"/>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3</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691</cp:revision>
  <cp:lastPrinted>2009-02-06T05:36:00Z</cp:lastPrinted>
  <dcterms:created xsi:type="dcterms:W3CDTF">2024-04-09T10:20:00Z</dcterms:created>
  <dcterms:modified xsi:type="dcterms:W3CDTF">2024-04-17T14:50:00Z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