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86" w:rsidRDefault="0029120E" w:rsidP="0029120E">
      <w:pPr>
        <w:rPr>
          <w:rFonts w:ascii="Times New Roman" w:hAnsi="Times New Roman" w:cs="Times New Roman"/>
          <w:b/>
          <w:sz w:val="24"/>
          <w:szCs w:val="24"/>
        </w:rPr>
      </w:pPr>
      <w:r w:rsidRPr="0029120E">
        <w:rPr>
          <w:rFonts w:ascii="Times New Roman" w:hAnsi="Times New Roman" w:cs="Times New Roman" w:hint="eastAsia"/>
          <w:b/>
          <w:sz w:val="24"/>
          <w:szCs w:val="24"/>
        </w:rPr>
        <w:t>Брушневська</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Ірина</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Миколаївна</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старший</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викладач</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кафедри</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педагогіки</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Східноєвропейського</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національного</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університету</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імені</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Лесі</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Українки</w:t>
      </w:r>
      <w:r w:rsidRPr="0029120E">
        <w:rPr>
          <w:rFonts w:ascii="Times New Roman" w:hAnsi="Times New Roman" w:cs="Times New Roman"/>
          <w:b/>
          <w:sz w:val="24"/>
          <w:szCs w:val="24"/>
        </w:rPr>
        <w:t>: &amp;laquo;</w:t>
      </w:r>
      <w:r w:rsidRPr="0029120E">
        <w:rPr>
          <w:rFonts w:ascii="Times New Roman" w:hAnsi="Times New Roman" w:cs="Times New Roman" w:hint="eastAsia"/>
          <w:b/>
          <w:sz w:val="24"/>
          <w:szCs w:val="24"/>
        </w:rPr>
        <w:t>Формування</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комуніка</w:t>
      </w:r>
      <w:r w:rsidRPr="0029120E">
        <w:rPr>
          <w:rFonts w:ascii="Times New Roman" w:hAnsi="Times New Roman" w:cs="Times New Roman"/>
          <w:b/>
          <w:sz w:val="24"/>
          <w:szCs w:val="24"/>
        </w:rPr>
        <w:t>&amp;shy;</w:t>
      </w:r>
      <w:r w:rsidRPr="0029120E">
        <w:rPr>
          <w:rFonts w:ascii="Times New Roman" w:hAnsi="Times New Roman" w:cs="Times New Roman" w:hint="eastAsia"/>
          <w:b/>
          <w:sz w:val="24"/>
          <w:szCs w:val="24"/>
        </w:rPr>
        <w:t>тивного</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компонента</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мовленнєвої</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діяльності</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дітей</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п</w:t>
      </w:r>
      <w:r w:rsidRPr="0029120E">
        <w:rPr>
          <w:rFonts w:ascii="Times New Roman" w:hAnsi="Times New Roman" w:cs="Times New Roman"/>
          <w:b/>
          <w:sz w:val="24"/>
          <w:szCs w:val="24"/>
        </w:rPr>
        <w:t>&amp;rsquo;</w:t>
      </w:r>
      <w:r w:rsidRPr="0029120E">
        <w:rPr>
          <w:rFonts w:ascii="Times New Roman" w:hAnsi="Times New Roman" w:cs="Times New Roman" w:hint="eastAsia"/>
          <w:b/>
          <w:sz w:val="24"/>
          <w:szCs w:val="24"/>
        </w:rPr>
        <w:t>ятого</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року</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життя</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із</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загальним</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недорозвитком</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мовлення</w:t>
      </w:r>
      <w:r w:rsidRPr="0029120E">
        <w:rPr>
          <w:rFonts w:ascii="Times New Roman" w:hAnsi="Times New Roman" w:cs="Times New Roman"/>
          <w:b/>
          <w:sz w:val="24"/>
          <w:szCs w:val="24"/>
        </w:rPr>
        <w:t xml:space="preserve">&amp;raquo; (13.00.03 - </w:t>
      </w:r>
      <w:r w:rsidRPr="0029120E">
        <w:rPr>
          <w:rFonts w:ascii="Times New Roman" w:hAnsi="Times New Roman" w:cs="Times New Roman" w:hint="eastAsia"/>
          <w:b/>
          <w:sz w:val="24"/>
          <w:szCs w:val="24"/>
        </w:rPr>
        <w:t>корекційна</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педагогіка</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Спецрада</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Д</w:t>
      </w:r>
      <w:r w:rsidRPr="0029120E">
        <w:rPr>
          <w:rFonts w:ascii="Times New Roman" w:hAnsi="Times New Roman" w:cs="Times New Roman"/>
          <w:b/>
          <w:sz w:val="24"/>
          <w:szCs w:val="24"/>
        </w:rPr>
        <w:t xml:space="preserve"> 26.450.01 </w:t>
      </w:r>
      <w:r w:rsidRPr="0029120E">
        <w:rPr>
          <w:rFonts w:ascii="Times New Roman" w:hAnsi="Times New Roman" w:cs="Times New Roman" w:hint="eastAsia"/>
          <w:b/>
          <w:sz w:val="24"/>
          <w:szCs w:val="24"/>
        </w:rPr>
        <w:t>в</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Інституті</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спеціальної</w:t>
      </w:r>
      <w:r w:rsidRPr="0029120E">
        <w:rPr>
          <w:rFonts w:ascii="Times New Roman" w:hAnsi="Times New Roman" w:cs="Times New Roman"/>
          <w:b/>
          <w:sz w:val="24"/>
          <w:szCs w:val="24"/>
        </w:rPr>
        <w:t xml:space="preserve"> </w:t>
      </w:r>
      <w:r w:rsidRPr="0029120E">
        <w:rPr>
          <w:rFonts w:ascii="Times New Roman" w:hAnsi="Times New Roman" w:cs="Times New Roman" w:hint="eastAsia"/>
          <w:b/>
          <w:sz w:val="24"/>
          <w:szCs w:val="24"/>
        </w:rPr>
        <w:t>педагогіки</w:t>
      </w:r>
    </w:p>
    <w:p w:rsidR="0029120E" w:rsidRDefault="0029120E" w:rsidP="0029120E">
      <w:pPr>
        <w:rPr>
          <w:rFonts w:ascii="Times New Roman" w:hAnsi="Times New Roman" w:cs="Times New Roman"/>
          <w:b/>
          <w:sz w:val="24"/>
          <w:szCs w:val="24"/>
        </w:rPr>
      </w:pPr>
    </w:p>
    <w:p w:rsidR="0029120E" w:rsidRDefault="0029120E" w:rsidP="0029120E">
      <w:pPr>
        <w:rPr>
          <w:rFonts w:ascii="Times New Roman" w:hAnsi="Times New Roman" w:cs="Times New Roman"/>
          <w:b/>
          <w:sz w:val="24"/>
          <w:szCs w:val="24"/>
        </w:rPr>
      </w:pPr>
    </w:p>
    <w:p w:rsidR="0029120E" w:rsidRDefault="0029120E" w:rsidP="0029120E">
      <w:pPr>
        <w:rPr>
          <w:rFonts w:ascii="Times New Roman" w:hAnsi="Times New Roman" w:cs="Times New Roman"/>
          <w:b/>
          <w:sz w:val="24"/>
          <w:szCs w:val="24"/>
        </w:rPr>
      </w:pPr>
    </w:p>
    <w:p w:rsidR="0029120E" w:rsidRPr="0029120E" w:rsidRDefault="0029120E" w:rsidP="0029120E">
      <w:pPr>
        <w:tabs>
          <w:tab w:val="clear" w:pos="709"/>
        </w:tabs>
        <w:suppressAutoHyphens w:val="0"/>
        <w:spacing w:after="0" w:line="480" w:lineRule="exact"/>
        <w:ind w:right="520" w:firstLine="0"/>
        <w:jc w:val="center"/>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МІНІСТЕРСТВО ОСВІТИ І НАУКИ УКРАЇНИ</w:t>
      </w:r>
      <w:r w:rsidRPr="0029120E">
        <w:rPr>
          <w:rFonts w:ascii="Times New Roman" w:eastAsia="Times New Roman" w:hAnsi="Times New Roman" w:cs="Times New Roman"/>
          <w:b/>
          <w:bCs/>
          <w:color w:val="000000"/>
          <w:kern w:val="0"/>
          <w:sz w:val="28"/>
          <w:szCs w:val="28"/>
          <w:lang w:val="uk-UA" w:eastAsia="uk-UA" w:bidi="uk-UA"/>
        </w:rPr>
        <w:br/>
        <w:t>СХІДНОЄВРОПЕЙСЬКИЙ НАЦІОНАЛЬНИЙ УНІВЕРСИТЕТ</w:t>
      </w:r>
    </w:p>
    <w:p w:rsidR="0029120E" w:rsidRPr="0029120E" w:rsidRDefault="0029120E" w:rsidP="0029120E">
      <w:pPr>
        <w:tabs>
          <w:tab w:val="clear" w:pos="709"/>
        </w:tabs>
        <w:suppressAutoHyphens w:val="0"/>
        <w:spacing w:after="420" w:line="480" w:lineRule="exact"/>
        <w:ind w:right="520" w:firstLine="0"/>
        <w:jc w:val="center"/>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ІМЕНІ ЛЕСІ УКРАЇНКИ</w:t>
      </w:r>
    </w:p>
    <w:p w:rsidR="0029120E" w:rsidRPr="0029120E" w:rsidRDefault="0029120E" w:rsidP="0029120E">
      <w:pPr>
        <w:tabs>
          <w:tab w:val="clear" w:pos="709"/>
        </w:tabs>
        <w:suppressAutoHyphens w:val="0"/>
        <w:spacing w:after="420" w:line="480" w:lineRule="exact"/>
        <w:ind w:right="520" w:firstLine="0"/>
        <w:jc w:val="center"/>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НАЦІОНАЛЬНА АКАДЕМІЯ ПЕДАГОГІЧНИХ НАУК УКРАЇНИ</w:t>
      </w:r>
      <w:r w:rsidRPr="0029120E">
        <w:rPr>
          <w:rFonts w:ascii="Times New Roman" w:eastAsia="Times New Roman" w:hAnsi="Times New Roman" w:cs="Times New Roman"/>
          <w:b/>
          <w:bCs/>
          <w:color w:val="000000"/>
          <w:kern w:val="0"/>
          <w:sz w:val="28"/>
          <w:szCs w:val="28"/>
          <w:lang w:val="uk-UA" w:eastAsia="uk-UA" w:bidi="uk-UA"/>
        </w:rPr>
        <w:br/>
        <w:t>ІНСТИТУТ СПЕЦІАЛЬНОЇ ПЕДАГОГІКИ</w:t>
      </w:r>
    </w:p>
    <w:p w:rsidR="0029120E" w:rsidRPr="0029120E" w:rsidRDefault="0029120E" w:rsidP="0029120E">
      <w:pPr>
        <w:tabs>
          <w:tab w:val="clear" w:pos="709"/>
        </w:tabs>
        <w:suppressAutoHyphens w:val="0"/>
        <w:spacing w:after="580" w:line="480" w:lineRule="exact"/>
        <w:ind w:left="6280" w:right="520" w:firstLine="0"/>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Кваліфікаційна наукова праця на правах рукопису</w:t>
      </w:r>
    </w:p>
    <w:p w:rsidR="0029120E" w:rsidRPr="0029120E" w:rsidRDefault="0029120E" w:rsidP="0029120E">
      <w:pPr>
        <w:tabs>
          <w:tab w:val="clear" w:pos="709"/>
        </w:tabs>
        <w:suppressAutoHyphens w:val="0"/>
        <w:spacing w:after="317" w:line="280" w:lineRule="exact"/>
        <w:ind w:right="520" w:firstLine="0"/>
        <w:jc w:val="center"/>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БРУШНЕВСЬКА ІРИНА МИКОЛАЇВНА</w:t>
      </w:r>
    </w:p>
    <w:p w:rsidR="0029120E" w:rsidRPr="0029120E" w:rsidRDefault="0029120E" w:rsidP="0029120E">
      <w:pPr>
        <w:tabs>
          <w:tab w:val="clear" w:pos="709"/>
        </w:tabs>
        <w:suppressAutoHyphens w:val="0"/>
        <w:spacing w:after="0" w:line="686" w:lineRule="exact"/>
        <w:ind w:left="4180" w:hanging="1480"/>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 xml:space="preserve">УДК 376-056.264-053.4”465*05”:[376.016:8ПЛ61.2'342](043.5) </w:t>
      </w:r>
      <w:r w:rsidRPr="0029120E">
        <w:rPr>
          <w:rFonts w:ascii="Times New Roman" w:eastAsia="Times New Roman" w:hAnsi="Times New Roman" w:cs="Times New Roman"/>
          <w:b/>
          <w:bCs/>
          <w:color w:val="000000"/>
          <w:kern w:val="0"/>
          <w:sz w:val="28"/>
          <w:lang w:val="uk-UA" w:eastAsia="uk-UA" w:bidi="uk-UA"/>
        </w:rPr>
        <w:t>ДИСЕРТАЦІЯ</w:t>
      </w:r>
    </w:p>
    <w:p w:rsidR="0029120E" w:rsidRPr="0029120E" w:rsidRDefault="0029120E" w:rsidP="0029120E">
      <w:pPr>
        <w:tabs>
          <w:tab w:val="clear" w:pos="709"/>
        </w:tabs>
        <w:suppressAutoHyphens w:val="0"/>
        <w:spacing w:after="220" w:line="480" w:lineRule="exact"/>
        <w:ind w:left="20" w:firstLine="0"/>
        <w:jc w:val="center"/>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ФОРМУВАННЯ КОМУНІКАТИВНОГО КОМПОНЕНТА МОВЛЕННЄВОЇ</w:t>
      </w:r>
      <w:r w:rsidRPr="0029120E">
        <w:rPr>
          <w:rFonts w:ascii="Times New Roman" w:eastAsia="Times New Roman" w:hAnsi="Times New Roman" w:cs="Times New Roman"/>
          <w:b/>
          <w:bCs/>
          <w:color w:val="000000"/>
          <w:kern w:val="0"/>
          <w:sz w:val="28"/>
          <w:szCs w:val="28"/>
          <w:lang w:val="uk-UA" w:eastAsia="uk-UA" w:bidi="uk-UA"/>
        </w:rPr>
        <w:br/>
        <w:t>ДІЯЛЬНОСТІ ДІТЕЙ П’ЯТОГО РОКУ ЖИТТЯ</w:t>
      </w:r>
      <w:r w:rsidRPr="0029120E">
        <w:rPr>
          <w:rFonts w:ascii="Times New Roman" w:eastAsia="Times New Roman" w:hAnsi="Times New Roman" w:cs="Times New Roman"/>
          <w:b/>
          <w:bCs/>
          <w:color w:val="000000"/>
          <w:kern w:val="0"/>
          <w:sz w:val="28"/>
          <w:szCs w:val="28"/>
          <w:lang w:val="uk-UA" w:eastAsia="uk-UA" w:bidi="uk-UA"/>
        </w:rPr>
        <w:br/>
        <w:t>ІЗ ЗАГАЛЬНИМ НЕДОРОЗВИТКОМ МОВЛЕННЯ</w:t>
      </w:r>
    </w:p>
    <w:p w:rsidR="0029120E" w:rsidRPr="0029120E" w:rsidRDefault="0029120E" w:rsidP="0029120E">
      <w:pPr>
        <w:tabs>
          <w:tab w:val="clear" w:pos="709"/>
        </w:tabs>
        <w:suppressAutoHyphens w:val="0"/>
        <w:spacing w:after="477" w:line="280" w:lineRule="exact"/>
        <w:ind w:left="20" w:firstLine="0"/>
        <w:jc w:val="center"/>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13.00.03 - корекційна педагогіка</w:t>
      </w:r>
    </w:p>
    <w:p w:rsidR="0029120E" w:rsidRPr="0029120E" w:rsidRDefault="0029120E" w:rsidP="0029120E">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Подається на здобуття наукового ступеня кандидата педагогічних наук.</w:t>
      </w:r>
    </w:p>
    <w:p w:rsidR="0029120E" w:rsidRPr="0029120E" w:rsidRDefault="0029120E" w:rsidP="0029120E">
      <w:pPr>
        <w:tabs>
          <w:tab w:val="clear" w:pos="709"/>
        </w:tabs>
        <w:suppressAutoHyphens w:val="0"/>
        <w:spacing w:after="760" w:line="480" w:lineRule="exact"/>
        <w:ind w:right="240" w:firstLine="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rsidR="0029120E" w:rsidRPr="0029120E" w:rsidRDefault="0029120E" w:rsidP="0029120E">
      <w:pPr>
        <w:tabs>
          <w:tab w:val="clear" w:pos="709"/>
        </w:tabs>
        <w:suppressAutoHyphens w:val="0"/>
        <w:spacing w:after="353" w:line="280" w:lineRule="exact"/>
        <w:ind w:firstLine="0"/>
        <w:rPr>
          <w:rFonts w:ascii="Times New Roman" w:eastAsia="Times New Roman" w:hAnsi="Times New Roman" w:cs="Times New Roman"/>
          <w:color w:val="000000"/>
          <w:kern w:val="0"/>
          <w:sz w:val="28"/>
          <w:szCs w:val="28"/>
          <w:lang w:val="uk-UA" w:eastAsia="uk-UA" w:bidi="uk-UA"/>
        </w:rPr>
      </w:pPr>
      <w:r>
        <w:rPr>
          <w:rFonts w:ascii="Times New Roman" w:eastAsia="Times New Roman" w:hAnsi="Times New Roman" w:cs="Times New Roman"/>
          <w:noProof/>
          <w:color w:val="000000"/>
          <w:kern w:val="0"/>
          <w:sz w:val="28"/>
          <w:szCs w:val="28"/>
          <w:lang w:eastAsia="ru-RU"/>
        </w:rPr>
        <w:drawing>
          <wp:anchor distT="0" distB="39370" distL="63500" distR="1036320" simplePos="0" relativeHeight="251660288" behindDoc="1" locked="0" layoutInCell="1" allowOverlap="1">
            <wp:simplePos x="0" y="0"/>
            <wp:positionH relativeFrom="margin">
              <wp:posOffset>836930</wp:posOffset>
            </wp:positionH>
            <wp:positionV relativeFrom="paragraph">
              <wp:posOffset>-457200</wp:posOffset>
            </wp:positionV>
            <wp:extent cx="1469390" cy="572770"/>
            <wp:effectExtent l="19050" t="0" r="0" b="0"/>
            <wp:wrapSquare wrapText="right"/>
            <wp:docPr id="151" name="Рисунок 151" descr="C:\Users\Pavel\AppData\Local\Temp\Rar$DIa0.725\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Pavel\AppData\Local\Temp\Rar$DIa0.725\media\image1.jpeg"/>
                    <pic:cNvPicPr>
                      <a:picLocks noChangeAspect="1" noChangeArrowheads="1"/>
                    </pic:cNvPicPr>
                  </pic:nvPicPr>
                  <pic:blipFill>
                    <a:blip r:embed="rId8" cstate="print"/>
                    <a:srcRect/>
                    <a:stretch>
                      <a:fillRect/>
                    </a:stretch>
                  </pic:blipFill>
                  <pic:spPr bwMode="auto">
                    <a:xfrm>
                      <a:off x="0" y="0"/>
                      <a:ext cx="1469390" cy="572770"/>
                    </a:xfrm>
                    <a:prstGeom prst="rect">
                      <a:avLst/>
                    </a:prstGeom>
                    <a:noFill/>
                  </pic:spPr>
                </pic:pic>
              </a:graphicData>
            </a:graphic>
          </wp:anchor>
        </w:drawing>
      </w:r>
      <w:r w:rsidRPr="0029120E">
        <w:rPr>
          <w:rFonts w:ascii="Times New Roman" w:eastAsia="Times New Roman" w:hAnsi="Times New Roman" w:cs="Times New Roman"/>
          <w:color w:val="000000"/>
          <w:kern w:val="0"/>
          <w:sz w:val="28"/>
          <w:szCs w:val="28"/>
          <w:lang w:val="uk-UA" w:eastAsia="uk-UA" w:bidi="uk-UA"/>
        </w:rPr>
        <w:t>І.М. Брушневська.</w:t>
      </w:r>
    </w:p>
    <w:p w:rsidR="0029120E" w:rsidRPr="0029120E" w:rsidRDefault="0029120E" w:rsidP="0029120E">
      <w:pPr>
        <w:tabs>
          <w:tab w:val="clear" w:pos="709"/>
        </w:tabs>
        <w:suppressAutoHyphens w:val="0"/>
        <w:spacing w:after="464" w:line="485" w:lineRule="exact"/>
        <w:ind w:firstLine="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Науковий керівник: Рібцун Юлія Валентинівна, кандидат педагогічних наук, старший науковий співробітник.</w:t>
      </w:r>
    </w:p>
    <w:p w:rsidR="0029120E" w:rsidRDefault="0029120E" w:rsidP="0029120E">
      <w:pPr>
        <w:rPr>
          <w:rFonts w:ascii="Arial Unicode MS" w:eastAsia="Arial Unicode MS" w:hAnsi="Arial Unicode MS" w:cs="Arial Unicode MS"/>
          <w:color w:val="000000"/>
          <w:kern w:val="0"/>
          <w:sz w:val="24"/>
          <w:szCs w:val="24"/>
          <w:lang w:val="uk-UA" w:eastAsia="uk-UA" w:bidi="uk-UA"/>
        </w:rPr>
      </w:pPr>
      <w:r w:rsidRPr="0029120E">
        <w:rPr>
          <w:rFonts w:ascii="Arial Unicode MS" w:eastAsia="Arial Unicode MS" w:hAnsi="Arial Unicode MS" w:cs="Arial Unicode MS"/>
          <w:color w:val="000000"/>
          <w:kern w:val="0"/>
          <w:sz w:val="24"/>
          <w:szCs w:val="24"/>
          <w:lang w:val="uk-UA" w:eastAsia="uk-UA" w:bidi="uk-UA"/>
        </w:rPr>
        <w:t xml:space="preserve">Київ </w:t>
      </w:r>
      <w:r>
        <w:rPr>
          <w:rFonts w:ascii="Arial Unicode MS" w:eastAsia="Arial Unicode MS" w:hAnsi="Arial Unicode MS" w:cs="Arial Unicode MS"/>
          <w:color w:val="000000"/>
          <w:kern w:val="0"/>
          <w:sz w:val="24"/>
          <w:szCs w:val="24"/>
          <w:lang w:val="uk-UA" w:eastAsia="uk-UA" w:bidi="uk-UA"/>
        </w:rPr>
        <w:t>–</w:t>
      </w:r>
      <w:r w:rsidRPr="0029120E">
        <w:rPr>
          <w:rFonts w:ascii="Arial Unicode MS" w:eastAsia="Arial Unicode MS" w:hAnsi="Arial Unicode MS" w:cs="Arial Unicode MS"/>
          <w:color w:val="000000"/>
          <w:kern w:val="0"/>
          <w:sz w:val="24"/>
          <w:szCs w:val="24"/>
          <w:lang w:val="uk-UA" w:eastAsia="uk-UA" w:bidi="uk-UA"/>
        </w:rPr>
        <w:t xml:space="preserve"> 2018</w:t>
      </w:r>
    </w:p>
    <w:p w:rsidR="0029120E" w:rsidRDefault="0029120E" w:rsidP="0029120E">
      <w:pPr>
        <w:rPr>
          <w:rFonts w:ascii="Arial Unicode MS" w:eastAsia="Arial Unicode MS" w:hAnsi="Arial Unicode MS" w:cs="Arial Unicode MS"/>
          <w:color w:val="000000"/>
          <w:kern w:val="0"/>
          <w:sz w:val="24"/>
          <w:szCs w:val="24"/>
          <w:lang w:val="uk-UA" w:eastAsia="uk-UA" w:bidi="uk-UA"/>
        </w:rPr>
      </w:pPr>
    </w:p>
    <w:p w:rsidR="0029120E" w:rsidRDefault="0029120E" w:rsidP="0029120E">
      <w:pPr>
        <w:rPr>
          <w:rFonts w:ascii="Arial Unicode MS" w:eastAsia="Arial Unicode MS" w:hAnsi="Arial Unicode MS" w:cs="Arial Unicode MS"/>
          <w:color w:val="000000"/>
          <w:kern w:val="0"/>
          <w:sz w:val="24"/>
          <w:szCs w:val="24"/>
          <w:lang w:val="uk-UA" w:eastAsia="uk-UA" w:bidi="uk-UA"/>
        </w:rPr>
      </w:pPr>
    </w:p>
    <w:p w:rsidR="0029120E" w:rsidRDefault="0029120E" w:rsidP="0029120E">
      <w:pPr>
        <w:rPr>
          <w:rFonts w:ascii="Arial Unicode MS" w:eastAsia="Arial Unicode MS" w:hAnsi="Arial Unicode MS" w:cs="Arial Unicode MS"/>
          <w:color w:val="000000"/>
          <w:kern w:val="0"/>
          <w:sz w:val="24"/>
          <w:szCs w:val="24"/>
          <w:lang w:val="uk-UA" w:eastAsia="uk-UA" w:bidi="uk-UA"/>
        </w:rPr>
      </w:pPr>
    </w:p>
    <w:p w:rsidR="0029120E" w:rsidRPr="0029120E" w:rsidRDefault="0029120E" w:rsidP="0029120E">
      <w:pPr>
        <w:tabs>
          <w:tab w:val="clear" w:pos="709"/>
        </w:tabs>
        <w:suppressAutoHyphens w:val="0"/>
        <w:spacing w:after="452" w:line="280" w:lineRule="exact"/>
        <w:ind w:firstLine="0"/>
        <w:jc w:val="center"/>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ЗМІСТ</w:t>
      </w:r>
    </w:p>
    <w:p w:rsidR="0029120E" w:rsidRPr="0029120E" w:rsidRDefault="0029120E" w:rsidP="0029120E">
      <w:pPr>
        <w:tabs>
          <w:tab w:val="clear" w:pos="709"/>
          <w:tab w:val="left" w:leader="dot" w:pos="8429"/>
        </w:tabs>
        <w:suppressAutoHyphens w:val="0"/>
        <w:spacing w:after="332" w:line="280" w:lineRule="exact"/>
        <w:ind w:firstLine="0"/>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fldChar w:fldCharType="begin"/>
      </w:r>
      <w:r w:rsidRPr="0029120E">
        <w:rPr>
          <w:rFonts w:ascii="Times New Roman" w:eastAsia="Times New Roman" w:hAnsi="Times New Roman" w:cs="Times New Roman"/>
          <w:b/>
          <w:bCs/>
          <w:color w:val="000000"/>
          <w:kern w:val="0"/>
          <w:sz w:val="28"/>
          <w:szCs w:val="28"/>
          <w:lang w:val="uk-UA" w:eastAsia="uk-UA" w:bidi="uk-UA"/>
        </w:rPr>
        <w:instrText xml:space="preserve"> TOC \o "1-5" \h \z </w:instrText>
      </w:r>
      <w:r w:rsidRPr="0029120E">
        <w:rPr>
          <w:rFonts w:ascii="Times New Roman" w:eastAsia="Times New Roman" w:hAnsi="Times New Roman" w:cs="Times New Roman"/>
          <w:b/>
          <w:bCs/>
          <w:color w:val="000000"/>
          <w:kern w:val="0"/>
          <w:sz w:val="28"/>
          <w:szCs w:val="28"/>
          <w:lang w:val="uk-UA" w:eastAsia="uk-UA" w:bidi="uk-UA"/>
        </w:rPr>
        <w:fldChar w:fldCharType="separate"/>
      </w:r>
      <w:r w:rsidRPr="0029120E">
        <w:rPr>
          <w:rFonts w:ascii="Times New Roman" w:eastAsia="Times New Roman" w:hAnsi="Times New Roman" w:cs="Times New Roman"/>
          <w:b/>
          <w:bCs/>
          <w:color w:val="000000"/>
          <w:kern w:val="0"/>
          <w:sz w:val="28"/>
          <w:szCs w:val="28"/>
          <w:lang w:val="uk-UA" w:eastAsia="uk-UA" w:bidi="uk-UA"/>
        </w:rPr>
        <w:t>ПЕРЕЛІК УМОВНИХ ПОЗНАЧЕНЬ</w:t>
      </w:r>
      <w:r w:rsidRPr="0029120E">
        <w:rPr>
          <w:rFonts w:ascii="Times New Roman" w:eastAsia="Times New Roman" w:hAnsi="Times New Roman" w:cs="Times New Roman"/>
          <w:b/>
          <w:bCs/>
          <w:color w:val="000000"/>
          <w:kern w:val="0"/>
          <w:sz w:val="28"/>
          <w:szCs w:val="28"/>
          <w:lang w:val="uk-UA" w:eastAsia="uk-UA" w:bidi="uk-UA"/>
        </w:rPr>
        <w:tab/>
        <w:t xml:space="preserve"> 4</w:t>
      </w:r>
    </w:p>
    <w:p w:rsidR="0029120E" w:rsidRPr="0029120E" w:rsidRDefault="0029120E" w:rsidP="0029120E">
      <w:pPr>
        <w:tabs>
          <w:tab w:val="clear" w:pos="709"/>
          <w:tab w:val="left" w:leader="dot" w:pos="8429"/>
        </w:tabs>
        <w:suppressAutoHyphens w:val="0"/>
        <w:spacing w:after="225" w:line="280" w:lineRule="exact"/>
        <w:ind w:firstLine="0"/>
        <w:rPr>
          <w:rFonts w:ascii="Times New Roman" w:eastAsia="Times New Roman" w:hAnsi="Times New Roman" w:cs="Times New Roman"/>
          <w:b/>
          <w:bCs/>
          <w:color w:val="000000"/>
          <w:kern w:val="0"/>
          <w:sz w:val="28"/>
          <w:szCs w:val="28"/>
          <w:lang w:val="uk-UA" w:eastAsia="uk-UA" w:bidi="uk-UA"/>
        </w:rPr>
      </w:pPr>
      <w:hyperlink w:anchor="bookmark0" w:tooltip="Current Document">
        <w:r w:rsidRPr="0029120E">
          <w:rPr>
            <w:rFonts w:ascii="Times New Roman" w:eastAsia="Times New Roman" w:hAnsi="Times New Roman" w:cs="Times New Roman"/>
            <w:b/>
            <w:bCs/>
            <w:color w:val="000000"/>
            <w:kern w:val="0"/>
            <w:sz w:val="28"/>
            <w:szCs w:val="28"/>
            <w:lang w:val="uk-UA" w:eastAsia="uk-UA" w:bidi="uk-UA"/>
          </w:rPr>
          <w:t>ВСТУП</w:t>
        </w:r>
        <w:r w:rsidRPr="0029120E">
          <w:rPr>
            <w:rFonts w:ascii="Times New Roman" w:eastAsia="Times New Roman" w:hAnsi="Times New Roman" w:cs="Times New Roman"/>
            <w:b/>
            <w:bCs/>
            <w:color w:val="000000"/>
            <w:kern w:val="0"/>
            <w:sz w:val="28"/>
            <w:szCs w:val="28"/>
            <w:lang w:val="uk-UA" w:eastAsia="uk-UA" w:bidi="uk-UA"/>
          </w:rPr>
          <w:tab/>
          <w:t xml:space="preserve"> 5</w:t>
        </w:r>
      </w:hyperlink>
    </w:p>
    <w:p w:rsidR="0029120E" w:rsidRPr="0029120E" w:rsidRDefault="0029120E" w:rsidP="0029120E">
      <w:pPr>
        <w:tabs>
          <w:tab w:val="clear" w:pos="709"/>
        </w:tabs>
        <w:suppressAutoHyphens w:val="0"/>
        <w:spacing w:after="0" w:line="480" w:lineRule="exact"/>
        <w:ind w:right="1600" w:firstLine="0"/>
        <w:jc w:val="left"/>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РОЗДІЛ 1 ТЕОРЕТИЧНИЙ АНАЛІЗ ПРОБЛЕМИ ФОРМУВАННЯ МОВЛЕННЄВОЇ ДІЯЛЬНОСТІ ДІТЕЙ ІЗ ЗАГАЛЬНИМ НЕДОРОЗВИТКОМ МОВЛЕННЯ</w:t>
      </w:r>
    </w:p>
    <w:p w:rsidR="0029120E" w:rsidRPr="0029120E" w:rsidRDefault="0029120E" w:rsidP="0029120E">
      <w:pPr>
        <w:numPr>
          <w:ilvl w:val="0"/>
          <w:numId w:val="18"/>
        </w:numPr>
        <w:tabs>
          <w:tab w:val="clear" w:pos="709"/>
          <w:tab w:val="left" w:pos="488"/>
          <w:tab w:val="left" w:leader="dot" w:pos="8429"/>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Розвиток мовленнєвої діяльності дітей дошкільного віку</w:t>
      </w:r>
      <w:r w:rsidRPr="0029120E">
        <w:rPr>
          <w:rFonts w:ascii="Times New Roman" w:eastAsia="Times New Roman" w:hAnsi="Times New Roman" w:cs="Times New Roman"/>
          <w:b/>
          <w:bCs/>
          <w:color w:val="000000"/>
          <w:kern w:val="0"/>
          <w:sz w:val="28"/>
          <w:szCs w:val="28"/>
          <w:lang w:val="uk-UA" w:eastAsia="uk-UA" w:bidi="uk-UA"/>
        </w:rPr>
        <w:tab/>
        <w:t xml:space="preserve"> 15</w:t>
      </w:r>
    </w:p>
    <w:p w:rsidR="0029120E" w:rsidRPr="0029120E" w:rsidRDefault="0029120E" w:rsidP="0029120E">
      <w:pPr>
        <w:numPr>
          <w:ilvl w:val="0"/>
          <w:numId w:val="18"/>
        </w:numPr>
        <w:tabs>
          <w:tab w:val="clear" w:pos="709"/>
          <w:tab w:val="left" w:pos="507"/>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Специфіка мовленнєвої діяльності дітей дошкільного віку</w:t>
      </w:r>
    </w:p>
    <w:p w:rsidR="0029120E" w:rsidRPr="0029120E" w:rsidRDefault="0029120E" w:rsidP="0029120E">
      <w:pPr>
        <w:tabs>
          <w:tab w:val="clear" w:pos="709"/>
          <w:tab w:val="left" w:leader="dot" w:pos="8429"/>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із загальним недорозвитком мовлення</w:t>
      </w:r>
      <w:r w:rsidRPr="0029120E">
        <w:rPr>
          <w:rFonts w:ascii="Times New Roman" w:eastAsia="Times New Roman" w:hAnsi="Times New Roman" w:cs="Times New Roman"/>
          <w:b/>
          <w:bCs/>
          <w:color w:val="000000"/>
          <w:kern w:val="0"/>
          <w:sz w:val="28"/>
          <w:szCs w:val="28"/>
          <w:lang w:val="uk-UA" w:eastAsia="uk-UA" w:bidi="uk-UA"/>
        </w:rPr>
        <w:tab/>
        <w:t xml:space="preserve"> 31</w:t>
      </w:r>
    </w:p>
    <w:p w:rsidR="0029120E" w:rsidRPr="0029120E" w:rsidRDefault="0029120E" w:rsidP="0029120E">
      <w:pPr>
        <w:numPr>
          <w:ilvl w:val="0"/>
          <w:numId w:val="18"/>
        </w:numPr>
        <w:tabs>
          <w:tab w:val="clear" w:pos="709"/>
          <w:tab w:val="left" w:pos="507"/>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Особливості формування компонентів мовленнєвої діяльності</w:t>
      </w:r>
    </w:p>
    <w:p w:rsidR="0029120E" w:rsidRPr="0029120E" w:rsidRDefault="0029120E" w:rsidP="0029120E">
      <w:pPr>
        <w:tabs>
          <w:tab w:val="clear" w:pos="709"/>
          <w:tab w:val="left" w:leader="dot" w:pos="8429"/>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дітей із загальним недорозвитком мовлення</w:t>
      </w:r>
      <w:r w:rsidRPr="0029120E">
        <w:rPr>
          <w:rFonts w:ascii="Times New Roman" w:eastAsia="Times New Roman" w:hAnsi="Times New Roman" w:cs="Times New Roman"/>
          <w:b/>
          <w:bCs/>
          <w:color w:val="000000"/>
          <w:kern w:val="0"/>
          <w:sz w:val="28"/>
          <w:szCs w:val="28"/>
          <w:lang w:val="uk-UA" w:eastAsia="uk-UA" w:bidi="uk-UA"/>
        </w:rPr>
        <w:tab/>
        <w:t xml:space="preserve"> 47</w:t>
      </w:r>
    </w:p>
    <w:p w:rsidR="0029120E" w:rsidRPr="0029120E" w:rsidRDefault="0029120E" w:rsidP="0029120E">
      <w:pPr>
        <w:tabs>
          <w:tab w:val="clear" w:pos="709"/>
          <w:tab w:val="left" w:leader="dot" w:pos="8429"/>
        </w:tabs>
        <w:suppressAutoHyphens w:val="0"/>
        <w:spacing w:after="420" w:line="480" w:lineRule="exact"/>
        <w:ind w:firstLine="0"/>
        <w:rPr>
          <w:rFonts w:ascii="Times New Roman" w:eastAsia="Times New Roman" w:hAnsi="Times New Roman" w:cs="Times New Roman"/>
          <w:b/>
          <w:bCs/>
          <w:color w:val="000000"/>
          <w:kern w:val="0"/>
          <w:sz w:val="28"/>
          <w:szCs w:val="28"/>
          <w:lang w:val="uk-UA" w:eastAsia="uk-UA" w:bidi="uk-UA"/>
        </w:rPr>
      </w:pPr>
      <w:hyperlink w:anchor="bookmark4" w:tooltip="Current Document">
        <w:r w:rsidRPr="0029120E">
          <w:rPr>
            <w:rFonts w:ascii="Times New Roman" w:eastAsia="Times New Roman" w:hAnsi="Times New Roman" w:cs="Times New Roman"/>
            <w:b/>
            <w:bCs/>
            <w:color w:val="000000"/>
            <w:kern w:val="0"/>
            <w:sz w:val="28"/>
            <w:szCs w:val="28"/>
            <w:lang w:val="uk-UA" w:eastAsia="uk-UA" w:bidi="uk-UA"/>
          </w:rPr>
          <w:t>Висновки до першого розділу</w:t>
        </w:r>
        <w:r w:rsidRPr="0029120E">
          <w:rPr>
            <w:rFonts w:ascii="Times New Roman" w:eastAsia="Times New Roman" w:hAnsi="Times New Roman" w:cs="Times New Roman"/>
            <w:b/>
            <w:bCs/>
            <w:color w:val="000000"/>
            <w:kern w:val="0"/>
            <w:sz w:val="28"/>
            <w:szCs w:val="28"/>
            <w:lang w:val="uk-UA" w:eastAsia="uk-UA" w:bidi="uk-UA"/>
          </w:rPr>
          <w:tab/>
          <w:t xml:space="preserve"> 65</w:t>
        </w:r>
      </w:hyperlink>
      <w:r w:rsidRPr="0029120E">
        <w:rPr>
          <w:rFonts w:ascii="Times New Roman" w:eastAsia="Times New Roman" w:hAnsi="Times New Roman" w:cs="Times New Roman"/>
          <w:b/>
          <w:bCs/>
          <w:color w:val="000000"/>
          <w:kern w:val="0"/>
          <w:sz w:val="28"/>
          <w:szCs w:val="28"/>
          <w:lang w:val="uk-UA" w:eastAsia="uk-UA" w:bidi="uk-UA"/>
        </w:rPr>
        <w:fldChar w:fldCharType="end"/>
      </w:r>
    </w:p>
    <w:p w:rsidR="0029120E" w:rsidRPr="0029120E" w:rsidRDefault="0029120E" w:rsidP="0029120E">
      <w:pPr>
        <w:tabs>
          <w:tab w:val="clear" w:pos="709"/>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РОЗДІЛ 2 ОСОБЛИВОСТІ СФОРМОВАНОСТІ КОМУНІКАТИВНОГО КОМПОНЕНТА МОВЛЕННЄВОЇ ДІЯЛЬНОСТІ ДІТЕЙ П’ЯТОГО РОКУ ЖИТТЯ ІЗ ЗАГАЛЬНИМ НЕДОРОЗВИТКОМ МОВЛЕННЯ</w:t>
      </w:r>
    </w:p>
    <w:p w:rsidR="0029120E" w:rsidRPr="0029120E" w:rsidRDefault="0029120E" w:rsidP="0029120E">
      <w:pPr>
        <w:numPr>
          <w:ilvl w:val="0"/>
          <w:numId w:val="19"/>
        </w:numPr>
        <w:tabs>
          <w:tab w:val="clear" w:pos="709"/>
          <w:tab w:val="left" w:pos="512"/>
        </w:tabs>
        <w:suppressAutoHyphens w:val="0"/>
        <w:spacing w:after="0" w:line="480" w:lineRule="exact"/>
        <w:ind w:right="720"/>
        <w:jc w:val="left"/>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Обґрунтування діагностичного комплексу вивчення комунікативного компонента мовленнєвої діяльності дітей п’ятого</w:t>
      </w:r>
    </w:p>
    <w:p w:rsidR="0029120E" w:rsidRPr="0029120E" w:rsidRDefault="0029120E" w:rsidP="0029120E">
      <w:pPr>
        <w:tabs>
          <w:tab w:val="clear" w:pos="709"/>
          <w:tab w:val="left" w:leader="dot" w:pos="8429"/>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fldChar w:fldCharType="begin"/>
      </w:r>
      <w:r w:rsidRPr="0029120E">
        <w:rPr>
          <w:rFonts w:ascii="Times New Roman" w:eastAsia="Times New Roman" w:hAnsi="Times New Roman" w:cs="Times New Roman"/>
          <w:b/>
          <w:bCs/>
          <w:color w:val="000000"/>
          <w:kern w:val="0"/>
          <w:sz w:val="28"/>
          <w:szCs w:val="28"/>
          <w:lang w:val="uk-UA" w:eastAsia="uk-UA" w:bidi="uk-UA"/>
        </w:rPr>
        <w:instrText xml:space="preserve"> TOC \o "1-5" \h \z </w:instrText>
      </w:r>
      <w:r w:rsidRPr="0029120E">
        <w:rPr>
          <w:rFonts w:ascii="Times New Roman" w:eastAsia="Times New Roman" w:hAnsi="Times New Roman" w:cs="Times New Roman"/>
          <w:b/>
          <w:bCs/>
          <w:color w:val="000000"/>
          <w:kern w:val="0"/>
          <w:sz w:val="28"/>
          <w:szCs w:val="28"/>
          <w:lang w:val="uk-UA" w:eastAsia="uk-UA" w:bidi="uk-UA"/>
        </w:rPr>
        <w:fldChar w:fldCharType="separate"/>
      </w:r>
      <w:r w:rsidRPr="0029120E">
        <w:rPr>
          <w:rFonts w:ascii="Times New Roman" w:eastAsia="Times New Roman" w:hAnsi="Times New Roman" w:cs="Times New Roman"/>
          <w:b/>
          <w:bCs/>
          <w:color w:val="000000"/>
          <w:kern w:val="0"/>
          <w:sz w:val="28"/>
          <w:szCs w:val="28"/>
          <w:lang w:val="uk-UA" w:eastAsia="uk-UA" w:bidi="uk-UA"/>
        </w:rPr>
        <w:t>року життя із загальним недорозвитком мовлення</w:t>
      </w:r>
      <w:r w:rsidRPr="0029120E">
        <w:rPr>
          <w:rFonts w:ascii="Times New Roman" w:eastAsia="Times New Roman" w:hAnsi="Times New Roman" w:cs="Times New Roman"/>
          <w:b/>
          <w:bCs/>
          <w:color w:val="000000"/>
          <w:kern w:val="0"/>
          <w:sz w:val="28"/>
          <w:szCs w:val="28"/>
          <w:lang w:val="uk-UA" w:eastAsia="uk-UA" w:bidi="uk-UA"/>
        </w:rPr>
        <w:tab/>
        <w:t xml:space="preserve"> 67</w:t>
      </w:r>
    </w:p>
    <w:p w:rsidR="0029120E" w:rsidRPr="0029120E" w:rsidRDefault="0029120E" w:rsidP="0029120E">
      <w:pPr>
        <w:numPr>
          <w:ilvl w:val="0"/>
          <w:numId w:val="19"/>
        </w:numPr>
        <w:tabs>
          <w:tab w:val="clear" w:pos="709"/>
          <w:tab w:val="left" w:pos="531"/>
          <w:tab w:val="left" w:leader="dot" w:pos="8429"/>
        </w:tabs>
        <w:suppressAutoHyphens w:val="0"/>
        <w:spacing w:after="0" w:line="480" w:lineRule="exact"/>
        <w:jc w:val="left"/>
        <w:rPr>
          <w:rFonts w:ascii="Times New Roman" w:eastAsia="Times New Roman" w:hAnsi="Times New Roman" w:cs="Times New Roman"/>
          <w:b/>
          <w:bCs/>
          <w:color w:val="000000"/>
          <w:kern w:val="0"/>
          <w:sz w:val="28"/>
          <w:szCs w:val="28"/>
          <w:lang w:val="uk-UA" w:eastAsia="uk-UA" w:bidi="uk-UA"/>
        </w:rPr>
      </w:pPr>
      <w:hyperlink w:anchor="bookmark6" w:tooltip="Current Document">
        <w:r w:rsidRPr="0029120E">
          <w:rPr>
            <w:rFonts w:ascii="Times New Roman" w:eastAsia="Times New Roman" w:hAnsi="Times New Roman" w:cs="Times New Roman"/>
            <w:b/>
            <w:bCs/>
            <w:color w:val="000000"/>
            <w:kern w:val="0"/>
            <w:sz w:val="28"/>
            <w:szCs w:val="28"/>
            <w:lang w:val="uk-UA" w:eastAsia="uk-UA" w:bidi="uk-UA"/>
          </w:rPr>
          <w:t xml:space="preserve">Аналіз результатів констатувального етапу дослідження </w:t>
        </w:r>
        <w:r w:rsidRPr="0029120E">
          <w:rPr>
            <w:rFonts w:ascii="Times New Roman" w:eastAsia="Times New Roman" w:hAnsi="Times New Roman" w:cs="Times New Roman"/>
            <w:b/>
            <w:bCs/>
            <w:color w:val="000000"/>
            <w:kern w:val="0"/>
            <w:sz w:val="28"/>
            <w:szCs w:val="28"/>
            <w:lang w:val="uk-UA" w:eastAsia="uk-UA" w:bidi="uk-UA"/>
          </w:rPr>
          <w:tab/>
          <w:t xml:space="preserve"> 77</w:t>
        </w:r>
      </w:hyperlink>
    </w:p>
    <w:p w:rsidR="0029120E" w:rsidRPr="0029120E" w:rsidRDefault="0029120E" w:rsidP="0029120E">
      <w:pPr>
        <w:numPr>
          <w:ilvl w:val="0"/>
          <w:numId w:val="19"/>
        </w:numPr>
        <w:tabs>
          <w:tab w:val="clear" w:pos="709"/>
          <w:tab w:val="left" w:pos="531"/>
        </w:tabs>
        <w:suppressAutoHyphens w:val="0"/>
        <w:spacing w:after="0" w:line="480" w:lineRule="exact"/>
        <w:ind w:right="720"/>
        <w:jc w:val="left"/>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Стан сформованості комунікативного компонента мовленнєвої діяльності дітей п’ятого року життя із загальним недорозвитком</w:t>
      </w:r>
    </w:p>
    <w:p w:rsidR="0029120E" w:rsidRPr="0029120E" w:rsidRDefault="0029120E" w:rsidP="0029120E">
      <w:pPr>
        <w:tabs>
          <w:tab w:val="clear" w:pos="709"/>
          <w:tab w:val="left" w:leader="dot" w:pos="8429"/>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мовлення</w:t>
      </w:r>
      <w:r w:rsidRPr="0029120E">
        <w:rPr>
          <w:rFonts w:ascii="Times New Roman" w:eastAsia="Times New Roman" w:hAnsi="Times New Roman" w:cs="Times New Roman"/>
          <w:b/>
          <w:bCs/>
          <w:color w:val="000000"/>
          <w:kern w:val="0"/>
          <w:sz w:val="28"/>
          <w:szCs w:val="28"/>
          <w:lang w:val="uk-UA" w:eastAsia="uk-UA" w:bidi="uk-UA"/>
        </w:rPr>
        <w:tab/>
        <w:t xml:space="preserve"> 127</w:t>
      </w:r>
    </w:p>
    <w:p w:rsidR="0029120E" w:rsidRPr="0029120E" w:rsidRDefault="0029120E" w:rsidP="0029120E">
      <w:pPr>
        <w:tabs>
          <w:tab w:val="clear" w:pos="709"/>
          <w:tab w:val="left" w:leader="dot" w:pos="8429"/>
        </w:tabs>
        <w:suppressAutoHyphens w:val="0"/>
        <w:spacing w:after="0" w:line="480" w:lineRule="exact"/>
        <w:ind w:firstLine="0"/>
        <w:rPr>
          <w:rFonts w:ascii="Times New Roman" w:eastAsia="Times New Roman" w:hAnsi="Times New Roman" w:cs="Times New Roman"/>
          <w:b/>
          <w:bCs/>
          <w:color w:val="000000"/>
          <w:kern w:val="0"/>
          <w:sz w:val="28"/>
          <w:szCs w:val="28"/>
          <w:lang w:val="uk-UA" w:eastAsia="uk-UA" w:bidi="uk-UA"/>
        </w:rPr>
        <w:sectPr w:rsidR="0029120E" w:rsidRPr="0029120E" w:rsidSect="0029120E">
          <w:headerReference w:type="default" r:id="rId9"/>
          <w:type w:val="continuous"/>
          <w:pgSz w:w="11900" w:h="16840"/>
          <w:pgMar w:top="1220" w:right="541" w:bottom="1220" w:left="1101" w:header="0" w:footer="3" w:gutter="0"/>
          <w:pgNumType w:start="2"/>
          <w:cols w:space="720"/>
          <w:noEndnote/>
          <w:docGrid w:linePitch="360"/>
        </w:sectPr>
      </w:pPr>
      <w:hyperlink w:anchor="bookmark8" w:tooltip="Current Document">
        <w:r w:rsidRPr="0029120E">
          <w:rPr>
            <w:rFonts w:ascii="Times New Roman" w:eastAsia="Times New Roman" w:hAnsi="Times New Roman" w:cs="Times New Roman"/>
            <w:b/>
            <w:bCs/>
            <w:color w:val="000000"/>
            <w:kern w:val="0"/>
            <w:sz w:val="28"/>
            <w:szCs w:val="28"/>
            <w:lang w:val="uk-UA" w:eastAsia="uk-UA" w:bidi="uk-UA"/>
          </w:rPr>
          <w:t>Висновки до другого розділу</w:t>
        </w:r>
        <w:r w:rsidRPr="0029120E">
          <w:rPr>
            <w:rFonts w:ascii="Times New Roman" w:eastAsia="Times New Roman" w:hAnsi="Times New Roman" w:cs="Times New Roman"/>
            <w:b/>
            <w:bCs/>
            <w:color w:val="000000"/>
            <w:kern w:val="0"/>
            <w:sz w:val="28"/>
            <w:szCs w:val="28"/>
            <w:lang w:val="uk-UA" w:eastAsia="uk-UA" w:bidi="uk-UA"/>
          </w:rPr>
          <w:tab/>
          <w:t xml:space="preserve"> 136</w:t>
        </w:r>
      </w:hyperlink>
      <w:r w:rsidRPr="0029120E">
        <w:rPr>
          <w:rFonts w:ascii="Times New Roman" w:eastAsia="Times New Roman" w:hAnsi="Times New Roman" w:cs="Times New Roman"/>
          <w:b/>
          <w:bCs/>
          <w:color w:val="000000"/>
          <w:kern w:val="0"/>
          <w:sz w:val="28"/>
          <w:szCs w:val="28"/>
          <w:lang w:val="uk-UA" w:eastAsia="uk-UA" w:bidi="uk-UA"/>
        </w:rPr>
        <w:fldChar w:fldCharType="end"/>
      </w:r>
    </w:p>
    <w:p w:rsidR="0029120E" w:rsidRPr="0029120E" w:rsidRDefault="0029120E" w:rsidP="0029120E">
      <w:pPr>
        <w:tabs>
          <w:tab w:val="clear" w:pos="709"/>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РОЗДІЛ 3 МЕТОДИКА ФОРМУВАННЯ КОМУНІКАТИВНОГО КОМПОНЕНТА МОВЛЕННЄВОЇ ДІЯЛЬНОСТІ ДІТЕЙ П’ЯТОГО РОКУ ЖИТТЯ ІЗ ЗАГАЛЬНИМ НЕДОРОЗВИТКОМ МОВЛЕННЯ</w:t>
      </w:r>
    </w:p>
    <w:p w:rsidR="0029120E" w:rsidRPr="0029120E" w:rsidRDefault="0029120E" w:rsidP="0029120E">
      <w:pPr>
        <w:numPr>
          <w:ilvl w:val="1"/>
          <w:numId w:val="19"/>
        </w:numPr>
        <w:tabs>
          <w:tab w:val="clear" w:pos="709"/>
          <w:tab w:val="left" w:pos="507"/>
        </w:tabs>
        <w:suppressAutoHyphens w:val="0"/>
        <w:spacing w:after="0" w:line="480" w:lineRule="exact"/>
        <w:jc w:val="left"/>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Обґрунтування методики формування комунікативного</w:t>
      </w:r>
    </w:p>
    <w:p w:rsidR="0029120E" w:rsidRPr="0029120E" w:rsidRDefault="0029120E" w:rsidP="0029120E">
      <w:pPr>
        <w:tabs>
          <w:tab w:val="clear" w:pos="709"/>
          <w:tab w:val="left" w:leader="dot" w:pos="8436"/>
        </w:tabs>
        <w:suppressAutoHyphens w:val="0"/>
        <w:spacing w:after="0" w:line="480" w:lineRule="exact"/>
        <w:ind w:right="720" w:firstLine="0"/>
        <w:jc w:val="left"/>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fldChar w:fldCharType="begin"/>
      </w:r>
      <w:r w:rsidRPr="0029120E">
        <w:rPr>
          <w:rFonts w:ascii="Times New Roman" w:eastAsia="Times New Roman" w:hAnsi="Times New Roman" w:cs="Times New Roman"/>
          <w:b/>
          <w:bCs/>
          <w:color w:val="000000"/>
          <w:kern w:val="0"/>
          <w:sz w:val="28"/>
          <w:szCs w:val="28"/>
          <w:lang w:val="uk-UA" w:eastAsia="uk-UA" w:bidi="uk-UA"/>
        </w:rPr>
        <w:instrText xml:space="preserve"> TOC \o "1-5" \h \z </w:instrText>
      </w:r>
      <w:r w:rsidRPr="0029120E">
        <w:rPr>
          <w:rFonts w:ascii="Times New Roman" w:eastAsia="Times New Roman" w:hAnsi="Times New Roman" w:cs="Times New Roman"/>
          <w:b/>
          <w:bCs/>
          <w:color w:val="000000"/>
          <w:kern w:val="0"/>
          <w:sz w:val="28"/>
          <w:szCs w:val="28"/>
          <w:lang w:val="uk-UA" w:eastAsia="uk-UA" w:bidi="uk-UA"/>
        </w:rPr>
        <w:fldChar w:fldCharType="separate"/>
      </w:r>
      <w:hyperlink w:anchor="bookmark7" w:tooltip="Current Document">
        <w:r w:rsidRPr="0029120E">
          <w:rPr>
            <w:rFonts w:ascii="Times New Roman" w:eastAsia="Times New Roman" w:hAnsi="Times New Roman" w:cs="Times New Roman"/>
            <w:b/>
            <w:bCs/>
            <w:color w:val="000000"/>
            <w:kern w:val="0"/>
            <w:sz w:val="28"/>
            <w:szCs w:val="28"/>
            <w:lang w:val="uk-UA" w:eastAsia="uk-UA" w:bidi="uk-UA"/>
          </w:rPr>
          <w:t>компонента мовленнєвої діяльності дітей п’ятого року життя із загальним недорозвитком мовлення</w:t>
        </w:r>
        <w:r w:rsidRPr="0029120E">
          <w:rPr>
            <w:rFonts w:ascii="Times New Roman" w:eastAsia="Times New Roman" w:hAnsi="Times New Roman" w:cs="Times New Roman"/>
            <w:b/>
            <w:bCs/>
            <w:color w:val="000000"/>
            <w:kern w:val="0"/>
            <w:sz w:val="28"/>
            <w:szCs w:val="28"/>
            <w:lang w:val="uk-UA" w:eastAsia="uk-UA" w:bidi="uk-UA"/>
          </w:rPr>
          <w:tab/>
          <w:t xml:space="preserve"> 138</w:t>
        </w:r>
      </w:hyperlink>
    </w:p>
    <w:p w:rsidR="0029120E" w:rsidRPr="0029120E" w:rsidRDefault="0029120E" w:rsidP="0029120E">
      <w:pPr>
        <w:numPr>
          <w:ilvl w:val="1"/>
          <w:numId w:val="19"/>
        </w:numPr>
        <w:tabs>
          <w:tab w:val="clear" w:pos="709"/>
          <w:tab w:val="left" w:pos="526"/>
        </w:tabs>
        <w:suppressAutoHyphens w:val="0"/>
        <w:spacing w:after="0" w:line="480" w:lineRule="exact"/>
        <w:jc w:val="left"/>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Методика формування комунікативного компонента мовленнєвої</w:t>
      </w:r>
    </w:p>
    <w:p w:rsidR="0029120E" w:rsidRPr="0029120E" w:rsidRDefault="0029120E" w:rsidP="0029120E">
      <w:pPr>
        <w:tabs>
          <w:tab w:val="clear" w:pos="709"/>
          <w:tab w:val="left" w:leader="dot" w:pos="8436"/>
        </w:tabs>
        <w:suppressAutoHyphens w:val="0"/>
        <w:spacing w:after="0" w:line="480" w:lineRule="exact"/>
        <w:ind w:firstLine="0"/>
        <w:jc w:val="left"/>
        <w:rPr>
          <w:rFonts w:ascii="Times New Roman" w:eastAsia="Times New Roman" w:hAnsi="Times New Roman" w:cs="Times New Roman"/>
          <w:b/>
          <w:bCs/>
          <w:color w:val="000000"/>
          <w:kern w:val="0"/>
          <w:sz w:val="28"/>
          <w:szCs w:val="28"/>
          <w:lang w:val="uk-UA" w:eastAsia="uk-UA" w:bidi="uk-UA"/>
        </w:rPr>
      </w:pPr>
      <w:hyperlink w:anchor="bookmark1" w:tooltip="Current Document">
        <w:r w:rsidRPr="0029120E">
          <w:rPr>
            <w:rFonts w:ascii="Times New Roman" w:eastAsia="Times New Roman" w:hAnsi="Times New Roman" w:cs="Times New Roman"/>
            <w:b/>
            <w:bCs/>
            <w:color w:val="000000"/>
            <w:kern w:val="0"/>
            <w:sz w:val="28"/>
            <w:szCs w:val="28"/>
            <w:lang w:val="uk-UA" w:eastAsia="uk-UA" w:bidi="uk-UA"/>
          </w:rPr>
          <w:t>діяльності дітей п’ятого року життя із загальним недорозвитком мовлення</w:t>
        </w:r>
        <w:r w:rsidRPr="0029120E">
          <w:rPr>
            <w:rFonts w:ascii="Times New Roman" w:eastAsia="Times New Roman" w:hAnsi="Times New Roman" w:cs="Times New Roman"/>
            <w:b/>
            <w:bCs/>
            <w:color w:val="000000"/>
            <w:kern w:val="0"/>
            <w:sz w:val="28"/>
            <w:szCs w:val="28"/>
            <w:lang w:val="uk-UA" w:eastAsia="uk-UA" w:bidi="uk-UA"/>
          </w:rPr>
          <w:tab/>
          <w:t xml:space="preserve"> 156</w:t>
        </w:r>
      </w:hyperlink>
    </w:p>
    <w:p w:rsidR="0029120E" w:rsidRPr="0029120E" w:rsidRDefault="0029120E" w:rsidP="0029120E">
      <w:pPr>
        <w:numPr>
          <w:ilvl w:val="1"/>
          <w:numId w:val="19"/>
        </w:numPr>
        <w:tabs>
          <w:tab w:val="clear" w:pos="709"/>
          <w:tab w:val="left" w:pos="526"/>
          <w:tab w:val="left" w:leader="dot" w:pos="8436"/>
        </w:tabs>
        <w:suppressAutoHyphens w:val="0"/>
        <w:spacing w:after="0" w:line="480" w:lineRule="exact"/>
        <w:jc w:val="left"/>
        <w:rPr>
          <w:rFonts w:ascii="Times New Roman" w:eastAsia="Times New Roman" w:hAnsi="Times New Roman" w:cs="Times New Roman"/>
          <w:b/>
          <w:bCs/>
          <w:color w:val="000000"/>
          <w:kern w:val="0"/>
          <w:sz w:val="28"/>
          <w:szCs w:val="28"/>
          <w:lang w:val="uk-UA" w:eastAsia="uk-UA" w:bidi="uk-UA"/>
        </w:rPr>
      </w:pPr>
      <w:hyperlink w:anchor="bookmark12" w:tooltip="Current Document">
        <w:r w:rsidRPr="0029120E">
          <w:rPr>
            <w:rFonts w:ascii="Times New Roman" w:eastAsia="Times New Roman" w:hAnsi="Times New Roman" w:cs="Times New Roman"/>
            <w:b/>
            <w:bCs/>
            <w:color w:val="000000"/>
            <w:kern w:val="0"/>
            <w:sz w:val="28"/>
            <w:szCs w:val="28"/>
            <w:lang w:val="uk-UA" w:eastAsia="uk-UA" w:bidi="uk-UA"/>
          </w:rPr>
          <w:t>Аналіз результатів формувального експерименту</w:t>
        </w:r>
        <w:r w:rsidRPr="0029120E">
          <w:rPr>
            <w:rFonts w:ascii="Times New Roman" w:eastAsia="Times New Roman" w:hAnsi="Times New Roman" w:cs="Times New Roman"/>
            <w:b/>
            <w:bCs/>
            <w:color w:val="000000"/>
            <w:kern w:val="0"/>
            <w:sz w:val="28"/>
            <w:szCs w:val="28"/>
            <w:lang w:val="uk-UA" w:eastAsia="uk-UA" w:bidi="uk-UA"/>
          </w:rPr>
          <w:tab/>
          <w:t xml:space="preserve"> 163</w:t>
        </w:r>
      </w:hyperlink>
    </w:p>
    <w:p w:rsidR="0029120E" w:rsidRPr="0029120E" w:rsidRDefault="0029120E" w:rsidP="0029120E">
      <w:pPr>
        <w:tabs>
          <w:tab w:val="clear" w:pos="709"/>
          <w:tab w:val="left" w:leader="dot" w:pos="8436"/>
        </w:tabs>
        <w:suppressAutoHyphens w:val="0"/>
        <w:spacing w:after="416" w:line="480" w:lineRule="exact"/>
        <w:ind w:firstLine="0"/>
        <w:rPr>
          <w:rFonts w:ascii="Times New Roman" w:eastAsia="Times New Roman" w:hAnsi="Times New Roman" w:cs="Times New Roman"/>
          <w:b/>
          <w:bCs/>
          <w:color w:val="000000"/>
          <w:kern w:val="0"/>
          <w:sz w:val="28"/>
          <w:szCs w:val="28"/>
          <w:lang w:val="uk-UA" w:eastAsia="uk-UA" w:bidi="uk-UA"/>
        </w:rPr>
      </w:pPr>
      <w:hyperlink w:anchor="bookmark15" w:tooltip="Current Document">
        <w:r w:rsidRPr="0029120E">
          <w:rPr>
            <w:rFonts w:ascii="Times New Roman" w:eastAsia="Times New Roman" w:hAnsi="Times New Roman" w:cs="Times New Roman"/>
            <w:b/>
            <w:bCs/>
            <w:color w:val="000000"/>
            <w:kern w:val="0"/>
            <w:sz w:val="28"/>
            <w:szCs w:val="28"/>
            <w:lang w:val="uk-UA" w:eastAsia="uk-UA" w:bidi="uk-UA"/>
          </w:rPr>
          <w:t>Висновки до третього розділу</w:t>
        </w:r>
        <w:r w:rsidRPr="0029120E">
          <w:rPr>
            <w:rFonts w:ascii="Times New Roman" w:eastAsia="Times New Roman" w:hAnsi="Times New Roman" w:cs="Times New Roman"/>
            <w:b/>
            <w:bCs/>
            <w:color w:val="000000"/>
            <w:kern w:val="0"/>
            <w:sz w:val="28"/>
            <w:szCs w:val="28"/>
            <w:lang w:val="uk-UA" w:eastAsia="uk-UA" w:bidi="uk-UA"/>
          </w:rPr>
          <w:tab/>
          <w:t xml:space="preserve"> 187</w:t>
        </w:r>
      </w:hyperlink>
    </w:p>
    <w:p w:rsidR="0029120E" w:rsidRPr="0029120E" w:rsidRDefault="0029120E" w:rsidP="0029120E">
      <w:pPr>
        <w:tabs>
          <w:tab w:val="clear" w:pos="709"/>
          <w:tab w:val="left" w:leader="dot" w:pos="8436"/>
        </w:tabs>
        <w:suppressAutoHyphens w:val="0"/>
        <w:spacing w:after="0" w:line="485" w:lineRule="exact"/>
        <w:ind w:firstLine="0"/>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ВИСНОВКИ</w:t>
      </w:r>
      <w:r w:rsidRPr="0029120E">
        <w:rPr>
          <w:rFonts w:ascii="Times New Roman" w:eastAsia="Times New Roman" w:hAnsi="Times New Roman" w:cs="Times New Roman"/>
          <w:b/>
          <w:bCs/>
          <w:color w:val="000000"/>
          <w:kern w:val="0"/>
          <w:sz w:val="28"/>
          <w:szCs w:val="28"/>
          <w:lang w:val="uk-UA" w:eastAsia="uk-UA" w:bidi="uk-UA"/>
        </w:rPr>
        <w:tab/>
        <w:t xml:space="preserve"> 190</w:t>
      </w:r>
    </w:p>
    <w:p w:rsidR="0029120E" w:rsidRPr="0029120E" w:rsidRDefault="0029120E" w:rsidP="0029120E">
      <w:pPr>
        <w:tabs>
          <w:tab w:val="clear" w:pos="709"/>
          <w:tab w:val="left" w:leader="dot" w:pos="8436"/>
        </w:tabs>
        <w:suppressAutoHyphens w:val="0"/>
        <w:spacing w:after="0" w:line="485" w:lineRule="exact"/>
        <w:ind w:firstLine="0"/>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СПИСОК ВИКОРИСТАНИХ ДЖЕРЕЛ</w:t>
      </w:r>
      <w:r w:rsidRPr="0029120E">
        <w:rPr>
          <w:rFonts w:ascii="Times New Roman" w:eastAsia="Times New Roman" w:hAnsi="Times New Roman" w:cs="Times New Roman"/>
          <w:b/>
          <w:bCs/>
          <w:color w:val="000000"/>
          <w:kern w:val="0"/>
          <w:sz w:val="28"/>
          <w:szCs w:val="28"/>
          <w:lang w:val="uk-UA" w:eastAsia="uk-UA" w:bidi="uk-UA"/>
        </w:rPr>
        <w:tab/>
        <w:t xml:space="preserve"> 193</w:t>
      </w:r>
    </w:p>
    <w:p w:rsidR="0029120E" w:rsidRPr="0029120E" w:rsidRDefault="0029120E" w:rsidP="0029120E">
      <w:pPr>
        <w:tabs>
          <w:tab w:val="clear" w:pos="709"/>
          <w:tab w:val="left" w:leader="dot" w:pos="8436"/>
        </w:tabs>
        <w:suppressAutoHyphens w:val="0"/>
        <w:spacing w:after="0" w:line="485" w:lineRule="exact"/>
        <w:ind w:firstLine="0"/>
        <w:rPr>
          <w:rFonts w:ascii="Times New Roman" w:eastAsia="Times New Roman" w:hAnsi="Times New Roman" w:cs="Times New Roman"/>
          <w:b/>
          <w:bCs/>
          <w:color w:val="000000"/>
          <w:kern w:val="0"/>
          <w:sz w:val="28"/>
          <w:szCs w:val="28"/>
          <w:lang w:val="uk-UA" w:eastAsia="uk-UA" w:bidi="uk-UA"/>
        </w:rPr>
        <w:sectPr w:rsidR="0029120E" w:rsidRPr="0029120E">
          <w:pgSz w:w="11900" w:h="16840"/>
          <w:pgMar w:top="1220" w:right="541" w:bottom="1220" w:left="1101" w:header="0" w:footer="3" w:gutter="0"/>
          <w:cols w:space="720"/>
          <w:noEndnote/>
          <w:docGrid w:linePitch="360"/>
        </w:sectPr>
      </w:pPr>
      <w:hyperlink w:anchor="bookmark16" w:tooltip="Current Document">
        <w:r w:rsidRPr="0029120E">
          <w:rPr>
            <w:rFonts w:ascii="Times New Roman" w:eastAsia="Times New Roman" w:hAnsi="Times New Roman" w:cs="Times New Roman"/>
            <w:b/>
            <w:bCs/>
            <w:color w:val="000000"/>
            <w:kern w:val="0"/>
            <w:sz w:val="28"/>
            <w:szCs w:val="28"/>
            <w:lang w:val="uk-UA" w:eastAsia="uk-UA" w:bidi="uk-UA"/>
          </w:rPr>
          <w:t>ДОДАТКИ</w:t>
        </w:r>
        <w:r w:rsidRPr="0029120E">
          <w:rPr>
            <w:rFonts w:ascii="Times New Roman" w:eastAsia="Times New Roman" w:hAnsi="Times New Roman" w:cs="Times New Roman"/>
            <w:b/>
            <w:bCs/>
            <w:color w:val="000000"/>
            <w:kern w:val="0"/>
            <w:sz w:val="28"/>
            <w:szCs w:val="28"/>
            <w:lang w:val="uk-UA" w:eastAsia="uk-UA" w:bidi="uk-UA"/>
          </w:rPr>
          <w:tab/>
          <w:t xml:space="preserve"> 215</w:t>
        </w:r>
      </w:hyperlink>
      <w:r w:rsidRPr="0029120E">
        <w:rPr>
          <w:rFonts w:ascii="Times New Roman" w:eastAsia="Times New Roman" w:hAnsi="Times New Roman" w:cs="Times New Roman"/>
          <w:b/>
          <w:bCs/>
          <w:color w:val="000000"/>
          <w:kern w:val="0"/>
          <w:sz w:val="28"/>
          <w:szCs w:val="28"/>
          <w:lang w:val="uk-UA" w:eastAsia="uk-UA" w:bidi="uk-UA"/>
        </w:rPr>
        <w:fldChar w:fldCharType="end"/>
      </w:r>
    </w:p>
    <w:p w:rsidR="0029120E" w:rsidRPr="0029120E" w:rsidRDefault="0029120E" w:rsidP="0029120E">
      <w:pPr>
        <w:tabs>
          <w:tab w:val="clear" w:pos="709"/>
        </w:tabs>
        <w:suppressAutoHyphens w:val="0"/>
        <w:spacing w:after="0" w:line="480" w:lineRule="exact"/>
        <w:ind w:firstLine="0"/>
        <w:jc w:val="center"/>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ПЕРЕЛІК УМОВНИХ ПОЗНАЧЕНЬ</w:t>
      </w:r>
    </w:p>
    <w:p w:rsidR="0029120E" w:rsidRPr="0029120E" w:rsidRDefault="0029120E" w:rsidP="0029120E">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 xml:space="preserve">ВГ </w:t>
      </w:r>
      <w:r w:rsidRPr="0029120E">
        <w:rPr>
          <w:rFonts w:ascii="Times New Roman" w:eastAsia="Times New Roman" w:hAnsi="Times New Roman" w:cs="Times New Roman"/>
          <w:color w:val="000000"/>
          <w:kern w:val="0"/>
          <w:sz w:val="28"/>
          <w:szCs w:val="28"/>
          <w:lang w:val="uk-UA" w:eastAsia="uk-UA" w:bidi="uk-UA"/>
        </w:rPr>
        <w:t>- варіативна група.</w:t>
      </w:r>
    </w:p>
    <w:p w:rsidR="0029120E" w:rsidRPr="0029120E" w:rsidRDefault="0029120E" w:rsidP="0029120E">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В.р</w:t>
      </w:r>
      <w:r w:rsidRPr="0029120E">
        <w:rPr>
          <w:rFonts w:ascii="Times New Roman" w:eastAsia="Times New Roman" w:hAnsi="Times New Roman" w:cs="Times New Roman"/>
          <w:color w:val="000000"/>
          <w:kern w:val="0"/>
          <w:sz w:val="28"/>
          <w:szCs w:val="28"/>
          <w:lang w:val="uk-UA" w:eastAsia="uk-UA" w:bidi="uk-UA"/>
        </w:rPr>
        <w:t>. - високий рівень.</w:t>
      </w:r>
    </w:p>
    <w:p w:rsidR="0029120E" w:rsidRPr="0029120E" w:rsidRDefault="0029120E" w:rsidP="0029120E">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 xml:space="preserve">ДНЗ </w:t>
      </w:r>
      <w:r w:rsidRPr="0029120E">
        <w:rPr>
          <w:rFonts w:ascii="Times New Roman" w:eastAsia="Times New Roman" w:hAnsi="Times New Roman" w:cs="Times New Roman"/>
          <w:color w:val="000000"/>
          <w:kern w:val="0"/>
          <w:sz w:val="28"/>
          <w:szCs w:val="28"/>
          <w:lang w:val="uk-UA" w:eastAsia="uk-UA" w:bidi="uk-UA"/>
        </w:rPr>
        <w:t>- дошкільний навчальний заклад.</w:t>
      </w:r>
    </w:p>
    <w:p w:rsidR="0029120E" w:rsidRPr="0029120E" w:rsidRDefault="0029120E" w:rsidP="0029120E">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Д.р</w:t>
      </w:r>
      <w:r w:rsidRPr="0029120E">
        <w:rPr>
          <w:rFonts w:ascii="Times New Roman" w:eastAsia="Times New Roman" w:hAnsi="Times New Roman" w:cs="Times New Roman"/>
          <w:color w:val="000000"/>
          <w:kern w:val="0"/>
          <w:sz w:val="28"/>
          <w:szCs w:val="28"/>
          <w:lang w:val="uk-UA" w:eastAsia="uk-UA" w:bidi="uk-UA"/>
        </w:rPr>
        <w:t>. - достатній рівень.</w:t>
      </w:r>
    </w:p>
    <w:p w:rsidR="0029120E" w:rsidRPr="0029120E" w:rsidRDefault="0029120E" w:rsidP="0029120E">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 xml:space="preserve">ЕГ </w:t>
      </w:r>
      <w:r w:rsidRPr="0029120E">
        <w:rPr>
          <w:rFonts w:ascii="Times New Roman" w:eastAsia="Times New Roman" w:hAnsi="Times New Roman" w:cs="Times New Roman"/>
          <w:color w:val="000000"/>
          <w:kern w:val="0"/>
          <w:sz w:val="28"/>
          <w:szCs w:val="28"/>
          <w:lang w:val="uk-UA" w:eastAsia="uk-UA" w:bidi="uk-UA"/>
        </w:rPr>
        <w:t>- експериментальна група.</w:t>
      </w:r>
    </w:p>
    <w:p w:rsidR="0029120E" w:rsidRPr="0029120E" w:rsidRDefault="0029120E" w:rsidP="0029120E">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 xml:space="preserve">ЗНМ </w:t>
      </w:r>
      <w:r w:rsidRPr="0029120E">
        <w:rPr>
          <w:rFonts w:ascii="Times New Roman" w:eastAsia="Times New Roman" w:hAnsi="Times New Roman" w:cs="Times New Roman"/>
          <w:color w:val="000000"/>
          <w:kern w:val="0"/>
          <w:sz w:val="28"/>
          <w:szCs w:val="28"/>
          <w:lang w:val="uk-UA" w:eastAsia="uk-UA" w:bidi="uk-UA"/>
        </w:rPr>
        <w:t>- загальний недорозвиток мовлення.</w:t>
      </w:r>
    </w:p>
    <w:p w:rsidR="0029120E" w:rsidRPr="0029120E" w:rsidRDefault="0029120E" w:rsidP="0029120E">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 xml:space="preserve">ЗМР </w:t>
      </w:r>
      <w:r w:rsidRPr="0029120E">
        <w:rPr>
          <w:rFonts w:ascii="Times New Roman" w:eastAsia="Times New Roman" w:hAnsi="Times New Roman" w:cs="Times New Roman"/>
          <w:color w:val="000000"/>
          <w:kern w:val="0"/>
          <w:sz w:val="28"/>
          <w:szCs w:val="28"/>
          <w:lang w:val="uk-UA" w:eastAsia="uk-UA" w:bidi="uk-UA"/>
        </w:rPr>
        <w:t>- звичайний мовленнєвий розвиток.</w:t>
      </w:r>
    </w:p>
    <w:p w:rsidR="0029120E" w:rsidRPr="0029120E" w:rsidRDefault="0029120E" w:rsidP="0029120E">
      <w:pPr>
        <w:tabs>
          <w:tab w:val="clear" w:pos="709"/>
        </w:tabs>
        <w:suppressAutoHyphens w:val="0"/>
        <w:spacing w:after="0" w:line="480" w:lineRule="exact"/>
        <w:ind w:right="5180" w:firstLine="0"/>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 xml:space="preserve">ЙП </w:t>
      </w:r>
      <w:r w:rsidRPr="0029120E">
        <w:rPr>
          <w:rFonts w:ascii="Times New Roman" w:eastAsia="Times New Roman" w:hAnsi="Times New Roman" w:cs="Times New Roman"/>
          <w:color w:val="000000"/>
          <w:kern w:val="0"/>
          <w:sz w:val="28"/>
          <w:szCs w:val="28"/>
          <w:lang w:val="uk-UA" w:eastAsia="uk-UA" w:bidi="uk-UA"/>
        </w:rPr>
        <w:t xml:space="preserve">- ймовірне прогнозування </w:t>
      </w:r>
      <w:r w:rsidRPr="0029120E">
        <w:rPr>
          <w:rFonts w:ascii="Times New Roman" w:eastAsia="Times New Roman" w:hAnsi="Times New Roman" w:cs="Times New Roman"/>
          <w:b/>
          <w:bCs/>
          <w:color w:val="000000"/>
          <w:kern w:val="0"/>
          <w:sz w:val="28"/>
          <w:lang w:val="uk-UA" w:eastAsia="uk-UA" w:bidi="uk-UA"/>
        </w:rPr>
        <w:t xml:space="preserve">КГ </w:t>
      </w:r>
      <w:r w:rsidRPr="0029120E">
        <w:rPr>
          <w:rFonts w:ascii="Times New Roman" w:eastAsia="Times New Roman" w:hAnsi="Times New Roman" w:cs="Times New Roman"/>
          <w:color w:val="000000"/>
          <w:kern w:val="0"/>
          <w:sz w:val="28"/>
          <w:szCs w:val="28"/>
          <w:lang w:val="uk-UA" w:eastAsia="uk-UA" w:bidi="uk-UA"/>
        </w:rPr>
        <w:t>- контрольна група.</w:t>
      </w:r>
    </w:p>
    <w:p w:rsidR="0029120E" w:rsidRPr="0029120E" w:rsidRDefault="0029120E" w:rsidP="0029120E">
      <w:pPr>
        <w:tabs>
          <w:tab w:val="clear" w:pos="709"/>
        </w:tabs>
        <w:suppressAutoHyphens w:val="0"/>
        <w:spacing w:after="0" w:line="480" w:lineRule="exact"/>
        <w:ind w:right="2940" w:firstLine="0"/>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 xml:space="preserve">ККМД </w:t>
      </w:r>
      <w:r w:rsidRPr="0029120E">
        <w:rPr>
          <w:rFonts w:ascii="Times New Roman" w:eastAsia="Times New Roman" w:hAnsi="Times New Roman" w:cs="Times New Roman"/>
          <w:color w:val="000000"/>
          <w:kern w:val="0"/>
          <w:sz w:val="28"/>
          <w:szCs w:val="28"/>
          <w:lang w:val="uk-UA" w:eastAsia="uk-UA" w:bidi="uk-UA"/>
        </w:rPr>
        <w:t xml:space="preserve">- комунікативний компонент мовленнєвої діяльності </w:t>
      </w:r>
      <w:r w:rsidRPr="0029120E">
        <w:rPr>
          <w:rFonts w:ascii="Times New Roman" w:eastAsia="Times New Roman" w:hAnsi="Times New Roman" w:cs="Times New Roman"/>
          <w:b/>
          <w:bCs/>
          <w:color w:val="000000"/>
          <w:kern w:val="0"/>
          <w:sz w:val="28"/>
          <w:lang w:val="uk-UA" w:eastAsia="uk-UA" w:bidi="uk-UA"/>
        </w:rPr>
        <w:t xml:space="preserve">КРС </w:t>
      </w:r>
      <w:r w:rsidRPr="0029120E">
        <w:rPr>
          <w:rFonts w:ascii="Times New Roman" w:eastAsia="Times New Roman" w:hAnsi="Times New Roman" w:cs="Times New Roman"/>
          <w:color w:val="000000"/>
          <w:kern w:val="0"/>
          <w:sz w:val="28"/>
          <w:szCs w:val="28"/>
          <w:lang w:val="uk-UA" w:eastAsia="uk-UA" w:bidi="uk-UA"/>
        </w:rPr>
        <w:t>-комунікативно-розвивальне середовище.</w:t>
      </w:r>
    </w:p>
    <w:p w:rsidR="0029120E" w:rsidRPr="0029120E" w:rsidRDefault="0029120E" w:rsidP="0029120E">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Н.р</w:t>
      </w:r>
      <w:r w:rsidRPr="0029120E">
        <w:rPr>
          <w:rFonts w:ascii="Times New Roman" w:eastAsia="Times New Roman" w:hAnsi="Times New Roman" w:cs="Times New Roman"/>
          <w:color w:val="000000"/>
          <w:kern w:val="0"/>
          <w:sz w:val="28"/>
          <w:szCs w:val="28"/>
          <w:lang w:val="uk-UA" w:eastAsia="uk-UA" w:bidi="uk-UA"/>
        </w:rPr>
        <w:t>. - низький рівень.</w:t>
      </w:r>
    </w:p>
    <w:p w:rsidR="0029120E" w:rsidRPr="0029120E" w:rsidRDefault="0029120E" w:rsidP="0029120E">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sectPr w:rsidR="0029120E" w:rsidRPr="0029120E">
          <w:pgSz w:w="11900" w:h="16840"/>
          <w:pgMar w:top="1220" w:right="541" w:bottom="1220" w:left="1101" w:header="0" w:footer="3" w:gutter="0"/>
          <w:cols w:space="720"/>
          <w:noEndnote/>
          <w:docGrid w:linePitch="360"/>
        </w:sectPr>
      </w:pPr>
      <w:r w:rsidRPr="0029120E">
        <w:rPr>
          <w:rFonts w:ascii="Times New Roman" w:eastAsia="Times New Roman" w:hAnsi="Times New Roman" w:cs="Times New Roman"/>
          <w:b/>
          <w:bCs/>
          <w:color w:val="000000"/>
          <w:kern w:val="0"/>
          <w:sz w:val="28"/>
          <w:lang w:val="uk-UA" w:eastAsia="uk-UA" w:bidi="uk-UA"/>
        </w:rPr>
        <w:t xml:space="preserve">НРЦ </w:t>
      </w:r>
      <w:r w:rsidRPr="0029120E">
        <w:rPr>
          <w:rFonts w:ascii="Times New Roman" w:eastAsia="Times New Roman" w:hAnsi="Times New Roman" w:cs="Times New Roman"/>
          <w:color w:val="000000"/>
          <w:kern w:val="0"/>
          <w:sz w:val="28"/>
          <w:szCs w:val="28"/>
          <w:lang w:val="uk-UA" w:eastAsia="uk-UA" w:bidi="uk-UA"/>
        </w:rPr>
        <w:t>- навчально-реабілітаційний центр</w:t>
      </w:r>
    </w:p>
    <w:p w:rsidR="0029120E" w:rsidRPr="0029120E" w:rsidRDefault="0029120E" w:rsidP="0029120E">
      <w:pPr>
        <w:keepNext/>
        <w:keepLines/>
        <w:tabs>
          <w:tab w:val="clear" w:pos="709"/>
        </w:tabs>
        <w:suppressAutoHyphens w:val="0"/>
        <w:spacing w:after="0" w:line="480" w:lineRule="exact"/>
        <w:ind w:firstLine="0"/>
        <w:jc w:val="center"/>
        <w:outlineLvl w:val="2"/>
        <w:rPr>
          <w:rFonts w:ascii="Times New Roman" w:eastAsia="Times New Roman" w:hAnsi="Times New Roman" w:cs="Times New Roman"/>
          <w:b/>
          <w:bCs/>
          <w:color w:val="000000"/>
          <w:kern w:val="0"/>
          <w:sz w:val="28"/>
          <w:szCs w:val="28"/>
          <w:lang w:val="uk-UA" w:eastAsia="uk-UA" w:bidi="uk-UA"/>
        </w:rPr>
      </w:pPr>
      <w:bookmarkStart w:id="0" w:name="bookmark0"/>
      <w:r w:rsidRPr="0029120E">
        <w:rPr>
          <w:rFonts w:ascii="Times New Roman" w:eastAsia="Times New Roman" w:hAnsi="Times New Roman" w:cs="Times New Roman"/>
          <w:b/>
          <w:bCs/>
          <w:color w:val="000000"/>
          <w:kern w:val="0"/>
          <w:sz w:val="28"/>
          <w:szCs w:val="28"/>
          <w:lang w:val="uk-UA" w:eastAsia="uk-UA" w:bidi="uk-UA"/>
        </w:rPr>
        <w:t>ВСТУП</w:t>
      </w:r>
      <w:bookmarkEnd w:id="0"/>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 xml:space="preserve">Актуальність теми. </w:t>
      </w:r>
      <w:r w:rsidRPr="0029120E">
        <w:rPr>
          <w:rFonts w:ascii="Times New Roman" w:eastAsia="Times New Roman" w:hAnsi="Times New Roman" w:cs="Times New Roman"/>
          <w:color w:val="000000"/>
          <w:kern w:val="0"/>
          <w:sz w:val="28"/>
          <w:szCs w:val="28"/>
          <w:lang w:val="uk-UA" w:eastAsia="uk-UA" w:bidi="uk-UA"/>
        </w:rPr>
        <w:t>Мовленнєва компетентність, відповідно до Базового компонента дошкільної освіти України, виступає в якості інтегрованої характеристики розвитку дошкільника й передбачає сформованість мовної та мовленнєвої складових, що забезпечує наявність якісного інструментарію та умінь використовувати його з метою комунікації.</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Потреби у пізнанні, комунікації та самореалізації дошкільника спонукають його до активного засвоєння мовлення. Саме мовленнєва діяльність у дошкільному віці є підґрунтям формування інтелектуального потенціалу, підвищення пізнавальної активності, якісного розширення світогляду, стимулювання та збагачення комунікативних навичок. Важливість комунікативних навичок полягає в налагодженні продуктивної діалогової взаємодії з метою адаптації до повноцінного соціокультурного життя.</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 xml:space="preserve">Проблема формування та розвитку мовленнєвої діяльності дітей є достатньо дослідженою у різних галузях наукового пізнання. Зокрема, своєрідність перебігу мовленнєвої діяльності дітей з особливими освітніми потребами досліджувала ціла плеяда вчених (Т. Візель, </w:t>
      </w:r>
      <w:r w:rsidRPr="0029120E">
        <w:rPr>
          <w:rFonts w:ascii="Times New Roman" w:eastAsia="Times New Roman" w:hAnsi="Times New Roman" w:cs="Times New Roman"/>
          <w:color w:val="000000"/>
          <w:kern w:val="0"/>
          <w:sz w:val="28"/>
          <w:szCs w:val="28"/>
          <w:lang w:val="uk-UA" w:eastAsia="ru-RU" w:bidi="ru-RU"/>
        </w:rPr>
        <w:t xml:space="preserve">Г. Волкова, </w:t>
      </w:r>
      <w:r w:rsidRPr="0029120E">
        <w:rPr>
          <w:rFonts w:ascii="Times New Roman" w:eastAsia="Times New Roman" w:hAnsi="Times New Roman" w:cs="Times New Roman"/>
          <w:color w:val="000000"/>
          <w:kern w:val="0"/>
          <w:sz w:val="28"/>
          <w:szCs w:val="28"/>
          <w:lang w:val="uk-UA" w:eastAsia="uk-UA" w:bidi="uk-UA"/>
        </w:rPr>
        <w:t>В. Воробйова, Ж. Глозман, Б. Гріншпун,</w:t>
      </w:r>
    </w:p>
    <w:p w:rsidR="0029120E" w:rsidRPr="0029120E" w:rsidRDefault="0029120E" w:rsidP="0029120E">
      <w:pPr>
        <w:tabs>
          <w:tab w:val="clear" w:pos="709"/>
          <w:tab w:val="left" w:pos="302"/>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І.</w:t>
      </w:r>
      <w:r w:rsidRPr="0029120E">
        <w:rPr>
          <w:rFonts w:ascii="Times New Roman" w:eastAsia="Times New Roman" w:hAnsi="Times New Roman" w:cs="Times New Roman"/>
          <w:color w:val="000000"/>
          <w:kern w:val="0"/>
          <w:sz w:val="28"/>
          <w:szCs w:val="28"/>
          <w:lang w:val="uk-UA" w:eastAsia="uk-UA" w:bidi="uk-UA"/>
        </w:rPr>
        <w:tab/>
        <w:t xml:space="preserve">Гудим, </w:t>
      </w:r>
      <w:r w:rsidRPr="0029120E">
        <w:rPr>
          <w:rFonts w:ascii="Times New Roman" w:eastAsia="Times New Roman" w:hAnsi="Times New Roman" w:cs="Times New Roman"/>
          <w:color w:val="000000"/>
          <w:kern w:val="0"/>
          <w:sz w:val="28"/>
          <w:szCs w:val="28"/>
          <w:lang w:eastAsia="ru-RU" w:bidi="ru-RU"/>
        </w:rPr>
        <w:t xml:space="preserve">Г. </w:t>
      </w:r>
      <w:r w:rsidRPr="0029120E">
        <w:rPr>
          <w:rFonts w:ascii="Times New Roman" w:eastAsia="Times New Roman" w:hAnsi="Times New Roman" w:cs="Times New Roman"/>
          <w:color w:val="000000"/>
          <w:kern w:val="0"/>
          <w:sz w:val="28"/>
          <w:szCs w:val="28"/>
          <w:lang w:val="uk-UA" w:eastAsia="uk-UA" w:bidi="uk-UA"/>
        </w:rPr>
        <w:t xml:space="preserve">Жаренкова, Н. </w:t>
      </w:r>
      <w:r w:rsidRPr="0029120E">
        <w:rPr>
          <w:rFonts w:ascii="Times New Roman" w:eastAsia="Times New Roman" w:hAnsi="Times New Roman" w:cs="Times New Roman"/>
          <w:color w:val="000000"/>
          <w:kern w:val="0"/>
          <w:sz w:val="28"/>
          <w:szCs w:val="28"/>
          <w:lang w:eastAsia="ru-RU" w:bidi="ru-RU"/>
        </w:rPr>
        <w:t xml:space="preserve">Жукова, </w:t>
      </w:r>
      <w:r w:rsidRPr="0029120E">
        <w:rPr>
          <w:rFonts w:ascii="Times New Roman" w:eastAsia="Times New Roman" w:hAnsi="Times New Roman" w:cs="Times New Roman"/>
          <w:color w:val="000000"/>
          <w:kern w:val="0"/>
          <w:sz w:val="28"/>
          <w:szCs w:val="28"/>
          <w:lang w:val="uk-UA" w:eastAsia="uk-UA" w:bidi="uk-UA"/>
        </w:rPr>
        <w:t xml:space="preserve">Е. Данілавічютє, В. Засенко, В. </w:t>
      </w:r>
      <w:r w:rsidRPr="0029120E">
        <w:rPr>
          <w:rFonts w:ascii="Times New Roman" w:eastAsia="Times New Roman" w:hAnsi="Times New Roman" w:cs="Times New Roman"/>
          <w:color w:val="000000"/>
          <w:kern w:val="0"/>
          <w:sz w:val="28"/>
          <w:szCs w:val="28"/>
          <w:lang w:eastAsia="ru-RU" w:bidi="ru-RU"/>
        </w:rPr>
        <w:t>Ковшиков,</w:t>
      </w:r>
    </w:p>
    <w:p w:rsidR="0029120E" w:rsidRPr="0029120E" w:rsidRDefault="0029120E" w:rsidP="0029120E">
      <w:pPr>
        <w:numPr>
          <w:ilvl w:val="0"/>
          <w:numId w:val="20"/>
        </w:numPr>
        <w:tabs>
          <w:tab w:val="clear" w:pos="709"/>
          <w:tab w:val="left" w:pos="385"/>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 xml:space="preserve">Колупаєва, С. Конопляста, Р. Лалаєва, Р. Левіна, З. Ленів, А. Маркова, Н. Мікляєва, І. </w:t>
      </w:r>
      <w:r w:rsidRPr="0029120E">
        <w:rPr>
          <w:rFonts w:ascii="Times New Roman" w:eastAsia="Times New Roman" w:hAnsi="Times New Roman" w:cs="Times New Roman"/>
          <w:color w:val="000000"/>
          <w:kern w:val="0"/>
          <w:sz w:val="28"/>
          <w:szCs w:val="28"/>
          <w:lang w:eastAsia="ru-RU" w:bidi="ru-RU"/>
        </w:rPr>
        <w:t xml:space="preserve">Омельченко, </w:t>
      </w:r>
      <w:r w:rsidRPr="0029120E">
        <w:rPr>
          <w:rFonts w:ascii="Times New Roman" w:eastAsia="Times New Roman" w:hAnsi="Times New Roman" w:cs="Times New Roman"/>
          <w:color w:val="000000"/>
          <w:kern w:val="0"/>
          <w:sz w:val="28"/>
          <w:szCs w:val="28"/>
          <w:lang w:val="uk-UA" w:eastAsia="uk-UA" w:bidi="uk-UA"/>
        </w:rPr>
        <w:t xml:space="preserve">Н. </w:t>
      </w:r>
      <w:r w:rsidRPr="0029120E">
        <w:rPr>
          <w:rFonts w:ascii="Times New Roman" w:eastAsia="Times New Roman" w:hAnsi="Times New Roman" w:cs="Times New Roman"/>
          <w:color w:val="000000"/>
          <w:kern w:val="0"/>
          <w:sz w:val="28"/>
          <w:szCs w:val="28"/>
          <w:lang w:eastAsia="ru-RU" w:bidi="ru-RU"/>
        </w:rPr>
        <w:t xml:space="preserve">Пахомова, О. Проскурняк, </w:t>
      </w:r>
      <w:r w:rsidRPr="0029120E">
        <w:rPr>
          <w:rFonts w:ascii="Times New Roman" w:eastAsia="Times New Roman" w:hAnsi="Times New Roman" w:cs="Times New Roman"/>
          <w:color w:val="000000"/>
          <w:kern w:val="0"/>
          <w:sz w:val="28"/>
          <w:szCs w:val="28"/>
          <w:lang w:val="uk-UA" w:eastAsia="uk-UA" w:bidi="uk-UA"/>
        </w:rPr>
        <w:t>Ю. Рібцун,</w:t>
      </w:r>
    </w:p>
    <w:p w:rsidR="0029120E" w:rsidRPr="0029120E" w:rsidRDefault="0029120E" w:rsidP="0029120E">
      <w:pPr>
        <w:numPr>
          <w:ilvl w:val="0"/>
          <w:numId w:val="20"/>
        </w:numPr>
        <w:tabs>
          <w:tab w:val="clear" w:pos="709"/>
          <w:tab w:val="left" w:pos="385"/>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 xml:space="preserve">Селіверстов, Є. Соботович, І. </w:t>
      </w:r>
      <w:r w:rsidRPr="0029120E">
        <w:rPr>
          <w:rFonts w:ascii="Times New Roman" w:eastAsia="Times New Roman" w:hAnsi="Times New Roman" w:cs="Times New Roman"/>
          <w:color w:val="000000"/>
          <w:kern w:val="0"/>
          <w:sz w:val="28"/>
          <w:szCs w:val="28"/>
          <w:lang w:eastAsia="ru-RU" w:bidi="ru-RU"/>
        </w:rPr>
        <w:t xml:space="preserve">Омельченко, </w:t>
      </w:r>
      <w:r w:rsidRPr="0029120E">
        <w:rPr>
          <w:rFonts w:ascii="Times New Roman" w:eastAsia="Times New Roman" w:hAnsi="Times New Roman" w:cs="Times New Roman"/>
          <w:color w:val="000000"/>
          <w:kern w:val="0"/>
          <w:sz w:val="28"/>
          <w:szCs w:val="28"/>
          <w:lang w:val="uk-UA" w:eastAsia="uk-UA" w:bidi="uk-UA"/>
        </w:rPr>
        <w:t xml:space="preserve">І. Сухіна, В. Тарасун, В. Тищенко, </w:t>
      </w:r>
      <w:r w:rsidRPr="0029120E">
        <w:rPr>
          <w:rFonts w:ascii="Times New Roman" w:eastAsia="Times New Roman" w:hAnsi="Times New Roman" w:cs="Times New Roman"/>
          <w:color w:val="000000"/>
          <w:kern w:val="0"/>
          <w:sz w:val="28"/>
          <w:szCs w:val="28"/>
          <w:lang w:eastAsia="ru-RU" w:bidi="ru-RU"/>
        </w:rPr>
        <w:t xml:space="preserve">Л. Трофименко, </w:t>
      </w:r>
      <w:r w:rsidRPr="0029120E">
        <w:rPr>
          <w:rFonts w:ascii="Times New Roman" w:eastAsia="Times New Roman" w:hAnsi="Times New Roman" w:cs="Times New Roman"/>
          <w:color w:val="000000"/>
          <w:kern w:val="0"/>
          <w:sz w:val="28"/>
          <w:szCs w:val="28"/>
          <w:lang w:val="uk-UA" w:eastAsia="uk-UA" w:bidi="uk-UA"/>
        </w:rPr>
        <w:t xml:space="preserve">Н. Уфімцева, Т. </w:t>
      </w:r>
      <w:r w:rsidRPr="0029120E">
        <w:rPr>
          <w:rFonts w:ascii="Times New Roman" w:eastAsia="Times New Roman" w:hAnsi="Times New Roman" w:cs="Times New Roman"/>
          <w:color w:val="000000"/>
          <w:kern w:val="0"/>
          <w:sz w:val="28"/>
          <w:szCs w:val="28"/>
          <w:lang w:eastAsia="ru-RU" w:bidi="ru-RU"/>
        </w:rPr>
        <w:t xml:space="preserve">Ушакова, </w:t>
      </w:r>
      <w:r w:rsidRPr="0029120E">
        <w:rPr>
          <w:rFonts w:ascii="Times New Roman" w:eastAsia="Times New Roman" w:hAnsi="Times New Roman" w:cs="Times New Roman"/>
          <w:color w:val="000000"/>
          <w:kern w:val="0"/>
          <w:sz w:val="28"/>
          <w:szCs w:val="28"/>
          <w:lang w:val="uk-UA" w:eastAsia="uk-UA" w:bidi="uk-UA"/>
        </w:rPr>
        <w:t xml:space="preserve">Г. Чиркіна, О. Шахнарович, В. Шевченко, М. </w:t>
      </w:r>
      <w:r w:rsidRPr="0029120E">
        <w:rPr>
          <w:rFonts w:ascii="Times New Roman" w:eastAsia="Times New Roman" w:hAnsi="Times New Roman" w:cs="Times New Roman"/>
          <w:color w:val="000000"/>
          <w:kern w:val="0"/>
          <w:sz w:val="28"/>
          <w:szCs w:val="28"/>
          <w:lang w:eastAsia="ru-RU" w:bidi="ru-RU"/>
        </w:rPr>
        <w:t xml:space="preserve">Шеремет </w:t>
      </w:r>
      <w:r w:rsidRPr="0029120E">
        <w:rPr>
          <w:rFonts w:ascii="Times New Roman" w:eastAsia="Times New Roman" w:hAnsi="Times New Roman" w:cs="Times New Roman"/>
          <w:color w:val="000000"/>
          <w:kern w:val="0"/>
          <w:sz w:val="28"/>
          <w:szCs w:val="28"/>
          <w:lang w:val="uk-UA" w:eastAsia="uk-UA" w:bidi="uk-UA"/>
        </w:rPr>
        <w:t>та ін.).</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 xml:space="preserve">Мовленнєва діяльність досліджується різноаспектно: Т. Ахутіна, М. Жинкін, О. Леонтьєв, О. Лурія, Т. </w:t>
      </w:r>
      <w:r w:rsidRPr="0029120E">
        <w:rPr>
          <w:rFonts w:ascii="Times New Roman" w:eastAsia="Times New Roman" w:hAnsi="Times New Roman" w:cs="Times New Roman"/>
          <w:color w:val="000000"/>
          <w:kern w:val="0"/>
          <w:sz w:val="28"/>
          <w:szCs w:val="28"/>
          <w:lang w:val="uk-UA" w:eastAsia="ru-RU" w:bidi="ru-RU"/>
        </w:rPr>
        <w:t xml:space="preserve">Ушакова, </w:t>
      </w:r>
      <w:r w:rsidRPr="0029120E">
        <w:rPr>
          <w:rFonts w:ascii="Times New Roman" w:eastAsia="Times New Roman" w:hAnsi="Times New Roman" w:cs="Times New Roman"/>
          <w:color w:val="000000"/>
          <w:kern w:val="0"/>
          <w:sz w:val="28"/>
          <w:szCs w:val="28"/>
          <w:lang w:val="uk-UA" w:eastAsia="uk-UA" w:bidi="uk-UA"/>
        </w:rPr>
        <w:t xml:space="preserve">Л. Цвєткова та ін. - як складнофункціональний двобічний процес; Дж. </w:t>
      </w:r>
      <w:r w:rsidRPr="0029120E">
        <w:rPr>
          <w:rFonts w:ascii="Times New Roman" w:eastAsia="Times New Roman" w:hAnsi="Times New Roman" w:cs="Times New Roman"/>
          <w:color w:val="000000"/>
          <w:kern w:val="0"/>
          <w:sz w:val="28"/>
          <w:szCs w:val="28"/>
          <w:lang w:val="uk-UA" w:eastAsia="ru-RU" w:bidi="ru-RU"/>
        </w:rPr>
        <w:t xml:space="preserve">Брунер, Л. </w:t>
      </w:r>
      <w:r w:rsidRPr="0029120E">
        <w:rPr>
          <w:rFonts w:ascii="Times New Roman" w:eastAsia="Times New Roman" w:hAnsi="Times New Roman" w:cs="Times New Roman"/>
          <w:color w:val="000000"/>
          <w:kern w:val="0"/>
          <w:sz w:val="28"/>
          <w:szCs w:val="28"/>
          <w:lang w:val="uk-UA" w:eastAsia="uk-UA" w:bidi="uk-UA"/>
        </w:rPr>
        <w:t xml:space="preserve">Виготський, </w:t>
      </w:r>
      <w:r w:rsidRPr="0029120E">
        <w:rPr>
          <w:rFonts w:ascii="Times New Roman" w:eastAsia="Times New Roman" w:hAnsi="Times New Roman" w:cs="Times New Roman"/>
          <w:color w:val="000000"/>
          <w:kern w:val="0"/>
          <w:sz w:val="28"/>
          <w:szCs w:val="28"/>
          <w:lang w:val="uk-UA" w:eastAsia="ru-RU" w:bidi="ru-RU"/>
        </w:rPr>
        <w:t xml:space="preserve">Л. Венгер, </w:t>
      </w:r>
      <w:r w:rsidRPr="0029120E">
        <w:rPr>
          <w:rFonts w:ascii="Times New Roman" w:eastAsia="Times New Roman" w:hAnsi="Times New Roman" w:cs="Times New Roman"/>
          <w:color w:val="000000"/>
          <w:kern w:val="0"/>
          <w:sz w:val="28"/>
          <w:szCs w:val="28"/>
          <w:lang w:val="uk-UA" w:eastAsia="uk-UA" w:bidi="uk-UA"/>
        </w:rPr>
        <w:t xml:space="preserve">Д. Г одовікова, М. Лісіна, В. Мухіна, С. Рубінштейн, </w:t>
      </w:r>
      <w:r w:rsidRPr="0029120E">
        <w:rPr>
          <w:rFonts w:ascii="Times New Roman" w:eastAsia="Times New Roman" w:hAnsi="Times New Roman" w:cs="Times New Roman"/>
          <w:color w:val="000000"/>
          <w:kern w:val="0"/>
          <w:sz w:val="28"/>
          <w:szCs w:val="28"/>
          <w:lang w:val="uk-UA" w:eastAsia="ru-RU" w:bidi="ru-RU"/>
        </w:rPr>
        <w:t xml:space="preserve">К. Щербакова </w:t>
      </w:r>
      <w:r w:rsidRPr="0029120E">
        <w:rPr>
          <w:rFonts w:ascii="Times New Roman" w:eastAsia="Times New Roman" w:hAnsi="Times New Roman" w:cs="Times New Roman"/>
          <w:color w:val="000000"/>
          <w:kern w:val="0"/>
          <w:sz w:val="28"/>
          <w:szCs w:val="28"/>
          <w:lang w:val="uk-UA" w:eastAsia="uk-UA" w:bidi="uk-UA"/>
        </w:rPr>
        <w:t xml:space="preserve">та ін. - у паралелі з іншими видами пізнавальної діяльності людини; А. </w:t>
      </w:r>
      <w:r w:rsidRPr="0029120E">
        <w:rPr>
          <w:rFonts w:ascii="Times New Roman" w:eastAsia="Times New Roman" w:hAnsi="Times New Roman" w:cs="Times New Roman"/>
          <w:color w:val="000000"/>
          <w:kern w:val="0"/>
          <w:sz w:val="28"/>
          <w:szCs w:val="28"/>
          <w:lang w:val="uk-UA" w:eastAsia="ru-RU" w:bidi="ru-RU"/>
        </w:rPr>
        <w:t xml:space="preserve">Богуш, </w:t>
      </w:r>
      <w:r w:rsidRPr="0029120E">
        <w:rPr>
          <w:rFonts w:ascii="Times New Roman" w:eastAsia="Times New Roman" w:hAnsi="Times New Roman" w:cs="Times New Roman"/>
          <w:color w:val="000000"/>
          <w:kern w:val="0"/>
          <w:sz w:val="28"/>
          <w:szCs w:val="28"/>
          <w:lang w:val="uk-UA" w:eastAsia="uk-UA" w:bidi="uk-UA"/>
        </w:rPr>
        <w:t xml:space="preserve">Н. Гавриш, О. Гвоздєв, І. Зимня, Т. </w:t>
      </w:r>
      <w:r w:rsidRPr="0029120E">
        <w:rPr>
          <w:rFonts w:ascii="Times New Roman" w:eastAsia="Times New Roman" w:hAnsi="Times New Roman" w:cs="Times New Roman"/>
          <w:color w:val="000000"/>
          <w:kern w:val="0"/>
          <w:sz w:val="28"/>
          <w:szCs w:val="28"/>
          <w:lang w:val="uk-UA" w:eastAsia="ru-RU" w:bidi="ru-RU"/>
        </w:rPr>
        <w:t xml:space="preserve">Коршун, </w:t>
      </w:r>
      <w:r w:rsidRPr="0029120E">
        <w:rPr>
          <w:rFonts w:ascii="Times New Roman" w:eastAsia="Times New Roman" w:hAnsi="Times New Roman" w:cs="Times New Roman"/>
          <w:color w:val="000000"/>
          <w:kern w:val="0"/>
          <w:sz w:val="28"/>
          <w:szCs w:val="28"/>
          <w:lang w:val="uk-UA" w:eastAsia="uk-UA" w:bidi="uk-UA"/>
        </w:rPr>
        <w:t>В. Тихоша, І. Синиця, Ф. Сохін, Л. Щерба - з погляду лінгвістичного функціонування; Л. Андрусишина, Е. Данілавічютє, С. Конопляста, Н. Пахомова,</w:t>
      </w:r>
    </w:p>
    <w:p w:rsidR="0029120E" w:rsidRPr="0029120E" w:rsidRDefault="0029120E" w:rsidP="0029120E">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 xml:space="preserve">Ю. Рібцун, Є. Соботович, В. Тарасун, В. Тищенко, </w:t>
      </w:r>
      <w:r w:rsidRPr="0029120E">
        <w:rPr>
          <w:rFonts w:ascii="Times New Roman" w:eastAsia="Times New Roman" w:hAnsi="Times New Roman" w:cs="Times New Roman"/>
          <w:color w:val="000000"/>
          <w:kern w:val="0"/>
          <w:sz w:val="28"/>
          <w:szCs w:val="28"/>
          <w:lang w:eastAsia="ru-RU" w:bidi="ru-RU"/>
        </w:rPr>
        <w:t xml:space="preserve">Л. Трофименко </w:t>
      </w:r>
      <w:r w:rsidRPr="0029120E">
        <w:rPr>
          <w:rFonts w:ascii="Times New Roman" w:eastAsia="Times New Roman" w:hAnsi="Times New Roman" w:cs="Times New Roman"/>
          <w:color w:val="000000"/>
          <w:kern w:val="0"/>
          <w:sz w:val="28"/>
          <w:szCs w:val="28"/>
          <w:lang w:val="uk-UA" w:eastAsia="uk-UA" w:bidi="uk-UA"/>
        </w:rPr>
        <w:t>- з позицій поліструктурності (поєднання лінгвістичного, психологічного та психолінгвістичного аспектів).</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 xml:space="preserve">Більшість наукових розвідок з проблеми розвитку мовленнєвої діяльності дошкільників за умов звичайного онтогенезу </w:t>
      </w:r>
      <w:r w:rsidRPr="0029120E">
        <w:rPr>
          <w:rFonts w:ascii="Times New Roman" w:eastAsia="Times New Roman" w:hAnsi="Times New Roman" w:cs="Times New Roman"/>
          <w:color w:val="000000"/>
          <w:kern w:val="0"/>
          <w:sz w:val="28"/>
          <w:szCs w:val="28"/>
          <w:lang w:val="uk-UA" w:eastAsia="ru-RU" w:bidi="ru-RU"/>
        </w:rPr>
        <w:t xml:space="preserve">(А. Богуш, </w:t>
      </w:r>
      <w:r w:rsidRPr="0029120E">
        <w:rPr>
          <w:rFonts w:ascii="Times New Roman" w:eastAsia="Times New Roman" w:hAnsi="Times New Roman" w:cs="Times New Roman"/>
          <w:color w:val="000000"/>
          <w:kern w:val="0"/>
          <w:sz w:val="28"/>
          <w:szCs w:val="28"/>
          <w:lang w:val="uk-UA" w:eastAsia="uk-UA" w:bidi="uk-UA"/>
        </w:rPr>
        <w:t xml:space="preserve">Н. </w:t>
      </w:r>
      <w:r w:rsidRPr="0029120E">
        <w:rPr>
          <w:rFonts w:ascii="Times New Roman" w:eastAsia="Times New Roman" w:hAnsi="Times New Roman" w:cs="Times New Roman"/>
          <w:color w:val="000000"/>
          <w:kern w:val="0"/>
          <w:sz w:val="28"/>
          <w:szCs w:val="28"/>
          <w:lang w:val="uk-UA" w:eastAsia="ru-RU" w:bidi="ru-RU"/>
        </w:rPr>
        <w:t xml:space="preserve">Гавриш, </w:t>
      </w:r>
      <w:r w:rsidRPr="0029120E">
        <w:rPr>
          <w:rFonts w:ascii="Times New Roman" w:eastAsia="Times New Roman" w:hAnsi="Times New Roman" w:cs="Times New Roman"/>
          <w:color w:val="000000"/>
          <w:kern w:val="0"/>
          <w:sz w:val="28"/>
          <w:szCs w:val="28"/>
          <w:lang w:val="uk-UA" w:eastAsia="uk-UA" w:bidi="uk-UA"/>
        </w:rPr>
        <w:t xml:space="preserve">Л. Гурович, Р. Жуковська, Н. Карпинська, О. Кононко, К. Крутій, </w:t>
      </w:r>
      <w:r w:rsidRPr="0029120E">
        <w:rPr>
          <w:rFonts w:ascii="Times New Roman" w:eastAsia="Times New Roman" w:hAnsi="Times New Roman" w:cs="Times New Roman"/>
          <w:color w:val="000000"/>
          <w:kern w:val="0"/>
          <w:sz w:val="28"/>
          <w:szCs w:val="28"/>
          <w:lang w:val="uk-UA" w:eastAsia="ru-RU" w:bidi="ru-RU"/>
        </w:rPr>
        <w:t xml:space="preserve">О. Лещенко, </w:t>
      </w:r>
      <w:r w:rsidRPr="0029120E">
        <w:rPr>
          <w:rFonts w:ascii="Times New Roman" w:eastAsia="Times New Roman" w:hAnsi="Times New Roman" w:cs="Times New Roman"/>
          <w:color w:val="000000"/>
          <w:kern w:val="0"/>
          <w:sz w:val="28"/>
          <w:szCs w:val="28"/>
          <w:lang w:val="uk-UA" w:eastAsia="uk-UA" w:bidi="uk-UA"/>
        </w:rPr>
        <w:t xml:space="preserve">Т. Піроженко, </w:t>
      </w:r>
      <w:r w:rsidRPr="0029120E">
        <w:rPr>
          <w:rFonts w:ascii="Times New Roman" w:eastAsia="Times New Roman" w:hAnsi="Times New Roman" w:cs="Times New Roman"/>
          <w:color w:val="000000"/>
          <w:kern w:val="0"/>
          <w:sz w:val="28"/>
          <w:szCs w:val="28"/>
          <w:lang w:val="uk-UA" w:eastAsia="ru-RU" w:bidi="ru-RU"/>
        </w:rPr>
        <w:t xml:space="preserve">О. Савченко, </w:t>
      </w:r>
      <w:r w:rsidRPr="0029120E">
        <w:rPr>
          <w:rFonts w:ascii="Times New Roman" w:eastAsia="Times New Roman" w:hAnsi="Times New Roman" w:cs="Times New Roman"/>
          <w:color w:val="000000"/>
          <w:kern w:val="0"/>
          <w:sz w:val="28"/>
          <w:szCs w:val="28"/>
          <w:lang w:val="uk-UA" w:eastAsia="uk-UA" w:bidi="uk-UA"/>
        </w:rPr>
        <w:t xml:space="preserve">Є. Флорина, О. Шахнарович та ін.) та дизонтогенезу (Л. Андрусишина, Л. Бартєнєва, Л. Баряєва, Р. Бєлова-Давід, Т. Волковська, Т. Волосовець, А. </w:t>
      </w:r>
      <w:r w:rsidRPr="0029120E">
        <w:rPr>
          <w:rFonts w:ascii="Times New Roman" w:eastAsia="Times New Roman" w:hAnsi="Times New Roman" w:cs="Times New Roman"/>
          <w:color w:val="000000"/>
          <w:kern w:val="0"/>
          <w:sz w:val="28"/>
          <w:szCs w:val="28"/>
          <w:lang w:val="uk-UA" w:eastAsia="ru-RU" w:bidi="ru-RU"/>
        </w:rPr>
        <w:t xml:space="preserve">Воронова, </w:t>
      </w:r>
      <w:r w:rsidRPr="0029120E">
        <w:rPr>
          <w:rFonts w:ascii="Times New Roman" w:eastAsia="Times New Roman" w:hAnsi="Times New Roman" w:cs="Times New Roman"/>
          <w:color w:val="000000"/>
          <w:kern w:val="0"/>
          <w:sz w:val="28"/>
          <w:szCs w:val="28"/>
          <w:lang w:val="uk-UA" w:eastAsia="uk-UA" w:bidi="uk-UA"/>
        </w:rPr>
        <w:t xml:space="preserve">О. Гаврилушкіна, Ю. Гаркуша, Г. Голубєва, Ю. Кислякова, О. Корнєв, З. Ленів, Л. Лопатіна, О. Мастюкова, Л. Мороз, Н. Нищева, Н. </w:t>
      </w:r>
      <w:r w:rsidRPr="0029120E">
        <w:rPr>
          <w:rFonts w:ascii="Times New Roman" w:eastAsia="Times New Roman" w:hAnsi="Times New Roman" w:cs="Times New Roman"/>
          <w:color w:val="000000"/>
          <w:kern w:val="0"/>
          <w:sz w:val="28"/>
          <w:szCs w:val="28"/>
          <w:lang w:val="uk-UA" w:eastAsia="ru-RU" w:bidi="ru-RU"/>
        </w:rPr>
        <w:t xml:space="preserve">Пахомова, </w:t>
      </w:r>
      <w:r w:rsidRPr="0029120E">
        <w:rPr>
          <w:rFonts w:ascii="Times New Roman" w:eastAsia="Times New Roman" w:hAnsi="Times New Roman" w:cs="Times New Roman"/>
          <w:color w:val="000000"/>
          <w:kern w:val="0"/>
          <w:sz w:val="28"/>
          <w:szCs w:val="28"/>
          <w:lang w:val="uk-UA" w:eastAsia="uk-UA" w:bidi="uk-UA"/>
        </w:rPr>
        <w:t xml:space="preserve">Ю. Рібцун, Є. Соботович, В. Тарасун, В. Тищенко, Л. Трофименко, Т. Туманова, Т. Філічева, Т. Фотєкова, Г. Чіркіна, М. </w:t>
      </w:r>
      <w:r w:rsidRPr="0029120E">
        <w:rPr>
          <w:rFonts w:ascii="Times New Roman" w:eastAsia="Times New Roman" w:hAnsi="Times New Roman" w:cs="Times New Roman"/>
          <w:color w:val="000000"/>
          <w:kern w:val="0"/>
          <w:sz w:val="28"/>
          <w:szCs w:val="28"/>
          <w:lang w:val="uk-UA" w:eastAsia="ru-RU" w:bidi="ru-RU"/>
        </w:rPr>
        <w:t xml:space="preserve">Шеремет, </w:t>
      </w:r>
      <w:r w:rsidRPr="0029120E">
        <w:rPr>
          <w:rFonts w:ascii="Times New Roman" w:eastAsia="Times New Roman" w:hAnsi="Times New Roman" w:cs="Times New Roman"/>
          <w:color w:val="000000"/>
          <w:kern w:val="0"/>
          <w:sz w:val="28"/>
          <w:szCs w:val="28"/>
          <w:lang w:val="en-US" w:eastAsia="en-US" w:bidi="en-US"/>
        </w:rPr>
        <w:t>C</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Forlin</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T</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Loreman</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U</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Sharma</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J</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Walsh</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L</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Wilson</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uk-UA" w:eastAsia="uk-UA" w:bidi="uk-UA"/>
        </w:rPr>
        <w:t>та ін.) зосереджена на розвитку саме її лінгвістичного компонента і стосується переважно дітей шостого року життя. При цьому, на відміну від лінгвістичного, комунікативний компонент мовленнєвої діяльності, що є основою вербальної взаємодії, досліджений науковцями лише побіжно.</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 xml:space="preserve">Водночас саме у дітей п’ятого року життя фіксується потенційна сформованість основних лінгвістичних і комунікативних парадигм, максимально зростає </w:t>
      </w:r>
      <w:r w:rsidRPr="0029120E">
        <w:rPr>
          <w:rFonts w:ascii="Times New Roman" w:eastAsia="Times New Roman" w:hAnsi="Times New Roman" w:cs="Times New Roman"/>
          <w:color w:val="000000"/>
          <w:kern w:val="0"/>
          <w:sz w:val="28"/>
          <w:szCs w:val="28"/>
          <w:lang w:val="uk-UA" w:eastAsia="ru-RU" w:bidi="ru-RU"/>
        </w:rPr>
        <w:t xml:space="preserve">потреба </w:t>
      </w:r>
      <w:r w:rsidRPr="0029120E">
        <w:rPr>
          <w:rFonts w:ascii="Times New Roman" w:eastAsia="Times New Roman" w:hAnsi="Times New Roman" w:cs="Times New Roman"/>
          <w:color w:val="000000"/>
          <w:kern w:val="0"/>
          <w:sz w:val="28"/>
          <w:szCs w:val="28"/>
          <w:lang w:val="uk-UA" w:eastAsia="uk-UA" w:bidi="uk-UA"/>
        </w:rPr>
        <w:t>у комунікативній взаємодії, що зумовлює інтенсивність формування складових комунікативного компонента мовленнєвої діяльності. Однак, у дітей із порушеннями мовленнєвого розвитку мовленнєва діяльність у цей віковий період зазнає деформуючого впливу несприятливих факторів, зумовлюючи вторинні відхилення у комунікативній діяльності.</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Зазначена контрадикторність щодо необхідності та водночас відсутності методик формування комунікативного компонента у дошкільників саме п’ятого року життя, особливо з порушеннями мовленнєвого розвитку, визначає актуальність обраної теми дисертаційного дослідження.</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Зазначені положення зумовлюють актуальність обраної нами теми дисертаційного дослідження «</w:t>
      </w:r>
      <w:r w:rsidRPr="0029120E">
        <w:rPr>
          <w:rFonts w:ascii="Times New Roman" w:eastAsia="Times New Roman" w:hAnsi="Times New Roman" w:cs="Times New Roman"/>
          <w:b/>
          <w:bCs/>
          <w:color w:val="000000"/>
          <w:kern w:val="0"/>
          <w:sz w:val="28"/>
          <w:lang w:val="uk-UA" w:eastAsia="uk-UA" w:bidi="uk-UA"/>
        </w:rPr>
        <w:t>Формування комунікативного компонента</w:t>
      </w:r>
    </w:p>
    <w:p w:rsidR="0029120E" w:rsidRPr="0029120E" w:rsidRDefault="0029120E" w:rsidP="0029120E">
      <w:pPr>
        <w:keepNext/>
        <w:keepLines/>
        <w:tabs>
          <w:tab w:val="clear" w:pos="709"/>
        </w:tabs>
        <w:suppressAutoHyphens w:val="0"/>
        <w:spacing w:after="0" w:line="480" w:lineRule="exact"/>
        <w:ind w:firstLine="0"/>
        <w:outlineLvl w:val="2"/>
        <w:rPr>
          <w:rFonts w:ascii="Times New Roman" w:eastAsia="Times New Roman" w:hAnsi="Times New Roman" w:cs="Times New Roman"/>
          <w:b/>
          <w:bCs/>
          <w:color w:val="000000"/>
          <w:kern w:val="0"/>
          <w:sz w:val="28"/>
          <w:szCs w:val="28"/>
          <w:lang w:val="uk-UA" w:eastAsia="uk-UA" w:bidi="uk-UA"/>
        </w:rPr>
      </w:pPr>
      <w:bookmarkStart w:id="1" w:name="bookmark1"/>
      <w:r w:rsidRPr="0029120E">
        <w:rPr>
          <w:rFonts w:ascii="Times New Roman" w:eastAsia="Times New Roman" w:hAnsi="Times New Roman" w:cs="Times New Roman"/>
          <w:b/>
          <w:bCs/>
          <w:color w:val="000000"/>
          <w:kern w:val="0"/>
          <w:sz w:val="28"/>
          <w:szCs w:val="28"/>
          <w:lang w:val="uk-UA" w:eastAsia="uk-UA" w:bidi="uk-UA"/>
        </w:rPr>
        <w:t>мовленнєвої діяльності дітей п’ятого року життя із загальним недорозвитком мовлення</w:t>
      </w:r>
      <w:r w:rsidRPr="0029120E">
        <w:rPr>
          <w:rFonts w:ascii="Times New Roman" w:eastAsia="Times New Roman" w:hAnsi="Times New Roman" w:cs="Times New Roman"/>
          <w:color w:val="000000"/>
          <w:kern w:val="0"/>
          <w:sz w:val="28"/>
          <w:szCs w:val="28"/>
          <w:lang w:val="uk-UA" w:eastAsia="uk-UA" w:bidi="uk-UA"/>
        </w:rPr>
        <w:t>».</w:t>
      </w:r>
      <w:bookmarkEnd w:id="1"/>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Зв’язок роботи з науковими програмами, планами, темами</w:t>
      </w:r>
      <w:r w:rsidRPr="0029120E">
        <w:rPr>
          <w:rFonts w:ascii="Times New Roman" w:eastAsia="Times New Roman" w:hAnsi="Times New Roman" w:cs="Times New Roman"/>
          <w:color w:val="000000"/>
          <w:kern w:val="0"/>
          <w:sz w:val="28"/>
          <w:szCs w:val="28"/>
          <w:lang w:val="uk-UA" w:eastAsia="uk-UA" w:bidi="uk-UA"/>
        </w:rPr>
        <w:t xml:space="preserve">. Роботу виконано згідно з планом досліджень Східноєвропейського національного університету імені Лесі Українки за комплексною темою: «Когнітивно-поведінкові і психолінгвістичні стратегії подолання психічної травматизації особистості» (Державний реєстраційний номер </w:t>
      </w:r>
      <w:r w:rsidRPr="0029120E">
        <w:rPr>
          <w:rFonts w:ascii="Times New Roman" w:eastAsia="Times New Roman" w:hAnsi="Times New Roman" w:cs="Times New Roman"/>
          <w:color w:val="000000"/>
          <w:kern w:val="0"/>
          <w:sz w:val="28"/>
          <w:szCs w:val="28"/>
          <w:lang w:val="uk-UA" w:eastAsia="en-US" w:bidi="en-US"/>
        </w:rPr>
        <w:t>0115</w:t>
      </w:r>
      <w:r w:rsidRPr="0029120E">
        <w:rPr>
          <w:rFonts w:ascii="Times New Roman" w:eastAsia="Times New Roman" w:hAnsi="Times New Roman" w:cs="Times New Roman"/>
          <w:color w:val="000000"/>
          <w:kern w:val="0"/>
          <w:sz w:val="28"/>
          <w:szCs w:val="28"/>
          <w:lang w:val="en-US" w:eastAsia="en-US" w:bidi="en-US"/>
        </w:rPr>
        <w:t>U</w:t>
      </w:r>
      <w:r w:rsidRPr="0029120E">
        <w:rPr>
          <w:rFonts w:ascii="Times New Roman" w:eastAsia="Times New Roman" w:hAnsi="Times New Roman" w:cs="Times New Roman"/>
          <w:color w:val="000000"/>
          <w:kern w:val="0"/>
          <w:sz w:val="28"/>
          <w:szCs w:val="28"/>
          <w:lang w:val="uk-UA" w:eastAsia="en-US" w:bidi="en-US"/>
        </w:rPr>
        <w:t>002345).</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Тему дисертації затверджено рішенням вченої ради Східноєвропейського національного університету імені Лесі Українки (протокол № 6 від 24.12.2015 р.) та узгоджено в Міжвідомчій раді з координації досліджень у галузі освіти, педагогіки і психології НАПН України (протокол № 6 від 27.09.2016 р.)</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 xml:space="preserve">Мета дослідження </w:t>
      </w:r>
      <w:r w:rsidRPr="0029120E">
        <w:rPr>
          <w:rFonts w:ascii="Times New Roman" w:eastAsia="Times New Roman" w:hAnsi="Times New Roman" w:cs="Times New Roman"/>
          <w:color w:val="000000"/>
          <w:kern w:val="0"/>
          <w:sz w:val="28"/>
          <w:szCs w:val="28"/>
          <w:lang w:val="uk-UA" w:eastAsia="uk-UA" w:bidi="uk-UA"/>
        </w:rPr>
        <w:t>- розроблення теоретично обґрунтованої та експериментально апробованої методики формування комунікативного компонента мовленнєвої діяльності дітей п’ятого року життя із загальним недорозвитком мовлення.</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 xml:space="preserve">Відповідно до мети, визначено такі </w:t>
      </w:r>
      <w:r w:rsidRPr="0029120E">
        <w:rPr>
          <w:rFonts w:ascii="Times New Roman" w:eastAsia="Times New Roman" w:hAnsi="Times New Roman" w:cs="Times New Roman"/>
          <w:b/>
          <w:bCs/>
          <w:color w:val="000000"/>
          <w:kern w:val="0"/>
          <w:sz w:val="28"/>
          <w:lang w:val="uk-UA" w:eastAsia="uk-UA" w:bidi="uk-UA"/>
        </w:rPr>
        <w:t>завдання дослідження:</w:t>
      </w:r>
    </w:p>
    <w:p w:rsidR="0029120E" w:rsidRPr="0029120E" w:rsidRDefault="0029120E" w:rsidP="0029120E">
      <w:pPr>
        <w:numPr>
          <w:ilvl w:val="0"/>
          <w:numId w:val="21"/>
        </w:numPr>
        <w:tabs>
          <w:tab w:val="clear" w:pos="709"/>
          <w:tab w:val="left" w:pos="103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Здійснити аналіз науково-теоретичної та методичної літератури з обраної тематики та з’ясувати стан вивчення питань діагностики та компенсації загального недорозвитку мовлення, формування комунікативного компонента мовленнєвої діяльності дошкільників.</w:t>
      </w:r>
    </w:p>
    <w:p w:rsidR="0029120E" w:rsidRPr="0029120E" w:rsidRDefault="0029120E" w:rsidP="0029120E">
      <w:pPr>
        <w:numPr>
          <w:ilvl w:val="0"/>
          <w:numId w:val="21"/>
        </w:numPr>
        <w:tabs>
          <w:tab w:val="clear" w:pos="709"/>
          <w:tab w:val="left" w:pos="103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Визначити особливості, окреслити рівні сформованості основних складових комунікативного компонента мовленнєвої діяльності дітей п’ятого року життя із загальним недорозвитком мовлення.</w:t>
      </w:r>
    </w:p>
    <w:p w:rsidR="0029120E" w:rsidRPr="0029120E" w:rsidRDefault="0029120E" w:rsidP="0029120E">
      <w:pPr>
        <w:numPr>
          <w:ilvl w:val="0"/>
          <w:numId w:val="21"/>
        </w:numPr>
        <w:tabs>
          <w:tab w:val="clear" w:pos="709"/>
          <w:tab w:val="left" w:pos="103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Розробити методику формування комунікативного компонента мовленнєвої діяльності дітей п’ятого року життя із загальним недорозвитком мовлення.</w:t>
      </w:r>
    </w:p>
    <w:p w:rsidR="0029120E" w:rsidRPr="0029120E" w:rsidRDefault="0029120E" w:rsidP="0029120E">
      <w:pPr>
        <w:numPr>
          <w:ilvl w:val="0"/>
          <w:numId w:val="21"/>
        </w:numPr>
        <w:tabs>
          <w:tab w:val="clear" w:pos="709"/>
          <w:tab w:val="left" w:pos="1033"/>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Розробити та апробувати програмно-методичний комплект з формування комунікативного компонента мовленнєвої діяльності у дошкільників із загальним недорозвитком мовлення.</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 xml:space="preserve">Об’єкт дослідження </w:t>
      </w:r>
      <w:r w:rsidRPr="0029120E">
        <w:rPr>
          <w:rFonts w:ascii="Times New Roman" w:eastAsia="Times New Roman" w:hAnsi="Times New Roman" w:cs="Times New Roman"/>
          <w:color w:val="000000"/>
          <w:kern w:val="0"/>
          <w:sz w:val="28"/>
          <w:szCs w:val="28"/>
          <w:lang w:val="uk-UA" w:eastAsia="uk-UA" w:bidi="uk-UA"/>
        </w:rPr>
        <w:t>- мовленнєва діяльність дітей п’ятого року життя із загальним недорозвитком мовлення.</w:t>
      </w:r>
    </w:p>
    <w:p w:rsidR="0029120E" w:rsidRPr="0029120E" w:rsidRDefault="0029120E" w:rsidP="0029120E">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eastAsia="ru-RU" w:bidi="ru-RU"/>
        </w:rPr>
        <w:t xml:space="preserve">Предмет </w:t>
      </w:r>
      <w:r w:rsidRPr="0029120E">
        <w:rPr>
          <w:rFonts w:ascii="Times New Roman" w:eastAsia="Times New Roman" w:hAnsi="Times New Roman" w:cs="Times New Roman"/>
          <w:b/>
          <w:bCs/>
          <w:color w:val="000000"/>
          <w:kern w:val="0"/>
          <w:sz w:val="28"/>
          <w:lang w:val="uk-UA" w:eastAsia="uk-UA" w:bidi="uk-UA"/>
        </w:rPr>
        <w:t xml:space="preserve">дослідження </w:t>
      </w:r>
      <w:r w:rsidRPr="0029120E">
        <w:rPr>
          <w:rFonts w:ascii="Times New Roman" w:eastAsia="Times New Roman" w:hAnsi="Times New Roman" w:cs="Times New Roman"/>
          <w:color w:val="000000"/>
          <w:kern w:val="0"/>
          <w:sz w:val="28"/>
          <w:szCs w:val="28"/>
          <w:lang w:eastAsia="ru-RU" w:bidi="ru-RU"/>
        </w:rPr>
        <w:t xml:space="preserve">- </w:t>
      </w:r>
      <w:r w:rsidRPr="0029120E">
        <w:rPr>
          <w:rFonts w:ascii="Times New Roman" w:eastAsia="Times New Roman" w:hAnsi="Times New Roman" w:cs="Times New Roman"/>
          <w:color w:val="000000"/>
          <w:kern w:val="0"/>
          <w:sz w:val="28"/>
          <w:szCs w:val="28"/>
          <w:lang w:val="uk-UA" w:eastAsia="uk-UA" w:bidi="uk-UA"/>
        </w:rPr>
        <w:t>комунікативний компонент мовленнєвої діяльності дітей п’ятого року життя із загальним недорозвитком мовлення.</w:t>
      </w:r>
    </w:p>
    <w:p w:rsidR="0029120E" w:rsidRPr="0029120E" w:rsidRDefault="0029120E" w:rsidP="0029120E">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 xml:space="preserve">Іеоретико-методологічну основу дослідження склали </w:t>
      </w:r>
      <w:r w:rsidRPr="0029120E">
        <w:rPr>
          <w:rFonts w:ascii="Times New Roman" w:eastAsia="Times New Roman" w:hAnsi="Times New Roman" w:cs="Times New Roman"/>
          <w:color w:val="000000"/>
          <w:kern w:val="0"/>
          <w:sz w:val="28"/>
          <w:szCs w:val="28"/>
          <w:lang w:val="uk-UA" w:eastAsia="uk-UA" w:bidi="uk-UA"/>
        </w:rPr>
        <w:t xml:space="preserve">наукові положення про: мову як знакову систему (Ф. Березін, В. Головін, А. Грищенко, О. Леонтьєв, Л. Мацько, В. Німчук, О. Шахнарович та ін.); практичний взаємозв’язок мовлення та мислення (Д. </w:t>
      </w:r>
      <w:r w:rsidRPr="0029120E">
        <w:rPr>
          <w:rFonts w:ascii="Times New Roman" w:eastAsia="Times New Roman" w:hAnsi="Times New Roman" w:cs="Times New Roman"/>
          <w:color w:val="000000"/>
          <w:kern w:val="0"/>
          <w:sz w:val="28"/>
          <w:szCs w:val="28"/>
          <w:lang w:val="uk-UA" w:eastAsia="ru-RU" w:bidi="ru-RU"/>
        </w:rPr>
        <w:t xml:space="preserve">Браун, </w:t>
      </w:r>
      <w:r w:rsidRPr="0029120E">
        <w:rPr>
          <w:rFonts w:ascii="Times New Roman" w:eastAsia="Times New Roman" w:hAnsi="Times New Roman" w:cs="Times New Roman"/>
          <w:color w:val="000000"/>
          <w:kern w:val="0"/>
          <w:sz w:val="28"/>
          <w:szCs w:val="28"/>
          <w:lang w:val="uk-UA" w:eastAsia="uk-UA" w:bidi="uk-UA"/>
        </w:rPr>
        <w:t xml:space="preserve">Дж. </w:t>
      </w:r>
      <w:r w:rsidRPr="0029120E">
        <w:rPr>
          <w:rFonts w:ascii="Times New Roman" w:eastAsia="Times New Roman" w:hAnsi="Times New Roman" w:cs="Times New Roman"/>
          <w:color w:val="000000"/>
          <w:kern w:val="0"/>
          <w:sz w:val="28"/>
          <w:szCs w:val="28"/>
          <w:lang w:val="uk-UA" w:eastAsia="ru-RU" w:bidi="ru-RU"/>
        </w:rPr>
        <w:t xml:space="preserve">Брунер, </w:t>
      </w:r>
      <w:r w:rsidRPr="0029120E">
        <w:rPr>
          <w:rFonts w:ascii="Times New Roman" w:eastAsia="Times New Roman" w:hAnsi="Times New Roman" w:cs="Times New Roman"/>
          <w:color w:val="000000"/>
          <w:kern w:val="0"/>
          <w:sz w:val="28"/>
          <w:szCs w:val="28"/>
          <w:lang w:val="uk-UA" w:eastAsia="uk-UA" w:bidi="uk-UA"/>
        </w:rPr>
        <w:t xml:space="preserve">Л. Виготський, Дж. Грін, М. Жинкін, О. Леонтьєв, Ж. Піаже, Д. Слобін, О. Шахнарович та ін.); різні види мовленнєвої діяльності, їхню психофізіологічну структуру, загальнофункціональні та специфічні мовленнєві механізми (Т. Ахутіна, Дж. </w:t>
      </w:r>
      <w:r w:rsidRPr="0029120E">
        <w:rPr>
          <w:rFonts w:ascii="Times New Roman" w:eastAsia="Times New Roman" w:hAnsi="Times New Roman" w:cs="Times New Roman"/>
          <w:color w:val="000000"/>
          <w:kern w:val="0"/>
          <w:sz w:val="28"/>
          <w:szCs w:val="28"/>
          <w:lang w:val="uk-UA" w:eastAsia="ru-RU" w:bidi="ru-RU"/>
        </w:rPr>
        <w:t xml:space="preserve">Брунер, </w:t>
      </w:r>
      <w:r w:rsidRPr="0029120E">
        <w:rPr>
          <w:rFonts w:ascii="Times New Roman" w:eastAsia="Times New Roman" w:hAnsi="Times New Roman" w:cs="Times New Roman"/>
          <w:color w:val="000000"/>
          <w:kern w:val="0"/>
          <w:sz w:val="28"/>
          <w:szCs w:val="28"/>
          <w:lang w:val="uk-UA" w:eastAsia="uk-UA" w:bidi="uk-UA"/>
        </w:rPr>
        <w:t xml:space="preserve">М. Вятютнєв, Дж. Грін, М. Жинкін, І. Зимня, О. Леонтьєв, О. Лурія, Є.-П. Пуошлєнє, Д. Слобін, Є. Соботович, Л. Чистович, </w:t>
      </w:r>
      <w:r w:rsidRPr="0029120E">
        <w:rPr>
          <w:rFonts w:ascii="Times New Roman" w:eastAsia="Times New Roman" w:hAnsi="Times New Roman" w:cs="Times New Roman"/>
          <w:color w:val="000000"/>
          <w:kern w:val="0"/>
          <w:sz w:val="28"/>
          <w:szCs w:val="28"/>
          <w:lang w:val="en-US" w:eastAsia="en-US" w:bidi="en-US"/>
        </w:rPr>
        <w:t>G</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Miller</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J</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Rondal</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uk-UA" w:eastAsia="uk-UA" w:bidi="uk-UA"/>
        </w:rPr>
        <w:t xml:space="preserve">та ін.); методи комплексної діагностики і компенсації порушень мовленнєвого розвитку у дітей (Е. Данілавічютє, </w:t>
      </w:r>
      <w:r w:rsidRPr="0029120E">
        <w:rPr>
          <w:rFonts w:ascii="Times New Roman" w:eastAsia="Times New Roman" w:hAnsi="Times New Roman" w:cs="Times New Roman"/>
          <w:color w:val="000000"/>
          <w:kern w:val="0"/>
          <w:sz w:val="28"/>
          <w:szCs w:val="28"/>
          <w:lang w:val="uk-UA" w:eastAsia="ru-RU" w:bidi="ru-RU"/>
        </w:rPr>
        <w:t xml:space="preserve">Л. Волкова, К. Карлепп, </w:t>
      </w:r>
      <w:r w:rsidRPr="0029120E">
        <w:rPr>
          <w:rFonts w:ascii="Times New Roman" w:eastAsia="Times New Roman" w:hAnsi="Times New Roman" w:cs="Times New Roman"/>
          <w:color w:val="000000"/>
          <w:kern w:val="0"/>
          <w:sz w:val="28"/>
          <w:szCs w:val="28"/>
          <w:lang w:val="uk-UA" w:eastAsia="uk-UA" w:bidi="uk-UA"/>
        </w:rPr>
        <w:t xml:space="preserve">С. Конопляста, </w:t>
      </w:r>
      <w:r w:rsidRPr="0029120E">
        <w:rPr>
          <w:rFonts w:ascii="Times New Roman" w:eastAsia="Times New Roman" w:hAnsi="Times New Roman" w:cs="Times New Roman"/>
          <w:color w:val="000000"/>
          <w:kern w:val="0"/>
          <w:sz w:val="28"/>
          <w:szCs w:val="28"/>
          <w:lang w:val="uk-UA" w:eastAsia="ru-RU" w:bidi="ru-RU"/>
        </w:rPr>
        <w:t xml:space="preserve">Р. </w:t>
      </w:r>
      <w:r w:rsidRPr="0029120E">
        <w:rPr>
          <w:rFonts w:ascii="Times New Roman" w:eastAsia="Times New Roman" w:hAnsi="Times New Roman" w:cs="Times New Roman"/>
          <w:color w:val="000000"/>
          <w:kern w:val="0"/>
          <w:sz w:val="28"/>
          <w:szCs w:val="28"/>
          <w:lang w:val="uk-UA" w:eastAsia="uk-UA" w:bidi="uk-UA"/>
        </w:rPr>
        <w:t xml:space="preserve">Лалаєва, З. Ленів, В. Лубовський, О. Лурія, О. Мастюкова, О. Орфінська, Н. </w:t>
      </w:r>
      <w:r w:rsidRPr="0029120E">
        <w:rPr>
          <w:rFonts w:ascii="Times New Roman" w:eastAsia="Times New Roman" w:hAnsi="Times New Roman" w:cs="Times New Roman"/>
          <w:color w:val="000000"/>
          <w:kern w:val="0"/>
          <w:sz w:val="28"/>
          <w:szCs w:val="28"/>
          <w:lang w:val="uk-UA" w:eastAsia="ru-RU" w:bidi="ru-RU"/>
        </w:rPr>
        <w:t xml:space="preserve">Пахомова, </w:t>
      </w:r>
      <w:r w:rsidRPr="0029120E">
        <w:rPr>
          <w:rFonts w:ascii="Times New Roman" w:eastAsia="Times New Roman" w:hAnsi="Times New Roman" w:cs="Times New Roman"/>
          <w:color w:val="000000"/>
          <w:kern w:val="0"/>
          <w:sz w:val="28"/>
          <w:szCs w:val="28"/>
          <w:lang w:val="uk-UA" w:eastAsia="uk-UA" w:bidi="uk-UA"/>
        </w:rPr>
        <w:t xml:space="preserve">Ю. Рібцун, Є. Соботович, В. Тищенко, Н. Трауготт, </w:t>
      </w:r>
      <w:r w:rsidRPr="0029120E">
        <w:rPr>
          <w:rFonts w:ascii="Times New Roman" w:eastAsia="Times New Roman" w:hAnsi="Times New Roman" w:cs="Times New Roman"/>
          <w:color w:val="000000"/>
          <w:kern w:val="0"/>
          <w:sz w:val="28"/>
          <w:szCs w:val="28"/>
          <w:lang w:val="uk-UA" w:eastAsia="ru-RU" w:bidi="ru-RU"/>
        </w:rPr>
        <w:t xml:space="preserve">Л. Трофименко </w:t>
      </w:r>
      <w:r w:rsidRPr="0029120E">
        <w:rPr>
          <w:rFonts w:ascii="Times New Roman" w:eastAsia="Times New Roman" w:hAnsi="Times New Roman" w:cs="Times New Roman"/>
          <w:color w:val="000000"/>
          <w:kern w:val="0"/>
          <w:sz w:val="28"/>
          <w:szCs w:val="28"/>
          <w:lang w:val="uk-UA" w:eastAsia="uk-UA" w:bidi="uk-UA"/>
        </w:rPr>
        <w:t xml:space="preserve">та ін.). Дослідження базувалося на психолінгвістичному підході до аналізу та компенсації порушень мовленнєвого розвитку дошкільників (Л. Андрусишина, О. Аркадьєва, Л. Бартєнєва, Е. Данілавічютє, В. Ільяна, О. Леонтьєв, Т. Мельниченко, З. Пригода, Ю. Рібцун, Д. Слобін, Є. Соботович, В. Тищенко, </w:t>
      </w:r>
      <w:r w:rsidRPr="0029120E">
        <w:rPr>
          <w:rFonts w:ascii="Times New Roman" w:eastAsia="Times New Roman" w:hAnsi="Times New Roman" w:cs="Times New Roman"/>
          <w:color w:val="000000"/>
          <w:kern w:val="0"/>
          <w:sz w:val="28"/>
          <w:szCs w:val="28"/>
          <w:lang w:val="uk-UA" w:eastAsia="ru-RU" w:bidi="ru-RU"/>
        </w:rPr>
        <w:t xml:space="preserve">Л. Трофименко, </w:t>
      </w:r>
      <w:r w:rsidRPr="0029120E">
        <w:rPr>
          <w:rFonts w:ascii="Times New Roman" w:eastAsia="Times New Roman" w:hAnsi="Times New Roman" w:cs="Times New Roman"/>
          <w:color w:val="000000"/>
          <w:kern w:val="0"/>
          <w:sz w:val="28"/>
          <w:szCs w:val="28"/>
          <w:lang w:val="uk-UA" w:eastAsia="uk-UA" w:bidi="uk-UA"/>
        </w:rPr>
        <w:t xml:space="preserve">О. Шахнарович, М. Швачкін та ін.), діяльнісному підході у системних наукових дослідженнях </w:t>
      </w:r>
      <w:r w:rsidRPr="0029120E">
        <w:rPr>
          <w:rFonts w:ascii="Times New Roman" w:eastAsia="Times New Roman" w:hAnsi="Times New Roman" w:cs="Times New Roman"/>
          <w:color w:val="000000"/>
          <w:kern w:val="0"/>
          <w:sz w:val="28"/>
          <w:szCs w:val="28"/>
          <w:lang w:val="uk-UA" w:eastAsia="ru-RU" w:bidi="ru-RU"/>
        </w:rPr>
        <w:t xml:space="preserve">(В. </w:t>
      </w:r>
      <w:r w:rsidRPr="0029120E">
        <w:rPr>
          <w:rFonts w:ascii="Times New Roman" w:eastAsia="Times New Roman" w:hAnsi="Times New Roman" w:cs="Times New Roman"/>
          <w:color w:val="000000"/>
          <w:kern w:val="0"/>
          <w:sz w:val="28"/>
          <w:szCs w:val="28"/>
          <w:lang w:val="uk-UA" w:eastAsia="uk-UA" w:bidi="uk-UA"/>
        </w:rPr>
        <w:t>Давидов, В. Зінченко, О. Конопкін, О. Леонтьєв, С. Рубінштейн, В. Шадріков, Г. Щедровицький та ін.).</w:t>
      </w:r>
    </w:p>
    <w:p w:rsidR="0029120E" w:rsidRPr="0029120E" w:rsidRDefault="0029120E" w:rsidP="0029120E">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 xml:space="preserve">Методи дослідження. </w:t>
      </w:r>
      <w:r w:rsidRPr="0029120E">
        <w:rPr>
          <w:rFonts w:ascii="Times New Roman" w:eastAsia="Times New Roman" w:hAnsi="Times New Roman" w:cs="Times New Roman"/>
          <w:color w:val="000000"/>
          <w:kern w:val="0"/>
          <w:sz w:val="28"/>
          <w:szCs w:val="28"/>
          <w:lang w:val="uk-UA" w:eastAsia="uk-UA" w:bidi="uk-UA"/>
        </w:rPr>
        <w:t>Для розв’язання поставлених завдань використано комплекс методів:</w:t>
      </w:r>
    </w:p>
    <w:p w:rsidR="0029120E" w:rsidRPr="0029120E" w:rsidRDefault="0029120E" w:rsidP="0029120E">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i/>
          <w:iCs/>
          <w:color w:val="000000"/>
          <w:kern w:val="0"/>
          <w:sz w:val="28"/>
          <w:lang w:val="uk-UA" w:eastAsia="uk-UA" w:bidi="uk-UA"/>
        </w:rPr>
        <w:t>теоретичні:</w:t>
      </w:r>
      <w:r w:rsidRPr="0029120E">
        <w:rPr>
          <w:rFonts w:ascii="Times New Roman" w:eastAsia="Times New Roman" w:hAnsi="Times New Roman" w:cs="Times New Roman"/>
          <w:color w:val="000000"/>
          <w:kern w:val="0"/>
          <w:sz w:val="28"/>
          <w:szCs w:val="28"/>
          <w:lang w:val="uk-UA" w:eastAsia="uk-UA" w:bidi="uk-UA"/>
        </w:rPr>
        <w:t xml:space="preserve"> первинні методи (визначення теоретичних позицій дослідження та його ключових понять шляхом вивчення психолого-педагогічної літератури) для наукового аналізу, синтезу, порівняння, інтерпретації, систематизації даних наукових джерел із досліджуваної </w:t>
      </w:r>
      <w:r w:rsidRPr="0029120E">
        <w:rPr>
          <w:rFonts w:ascii="Times New Roman" w:eastAsia="Times New Roman" w:hAnsi="Times New Roman" w:cs="Times New Roman"/>
          <w:color w:val="000000"/>
          <w:kern w:val="0"/>
          <w:sz w:val="28"/>
          <w:szCs w:val="28"/>
          <w:lang w:val="uk-UA" w:eastAsia="ru-RU" w:bidi="ru-RU"/>
        </w:rPr>
        <w:t xml:space="preserve">тематики, </w:t>
      </w:r>
      <w:r w:rsidRPr="0029120E">
        <w:rPr>
          <w:rFonts w:ascii="Times New Roman" w:eastAsia="Times New Roman" w:hAnsi="Times New Roman" w:cs="Times New Roman"/>
          <w:color w:val="000000"/>
          <w:kern w:val="0"/>
          <w:sz w:val="28"/>
          <w:szCs w:val="28"/>
          <w:lang w:val="uk-UA" w:eastAsia="uk-UA" w:bidi="uk-UA"/>
        </w:rPr>
        <w:t>окреслення концептуальних засад побудови методик діагностичної та компенсаційної роботи; логіко-аналітичні (дедуктивні та індуктивні) - з метою верифікації наукових припущень і прогнозованих висновків; теоретичне моделювання - для створення педагогічної моделі формування комунікативного компонента мовленнєвої діяльності дітей п’ятого року життя із загальним недорозвитком мовлення;</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i/>
          <w:iCs/>
          <w:color w:val="000000"/>
          <w:kern w:val="0"/>
          <w:sz w:val="28"/>
          <w:lang w:val="uk-UA" w:eastAsia="uk-UA" w:bidi="uk-UA"/>
        </w:rPr>
        <w:t>емпіричні:</w:t>
      </w:r>
      <w:r w:rsidRPr="0029120E">
        <w:rPr>
          <w:rFonts w:ascii="Times New Roman" w:eastAsia="Times New Roman" w:hAnsi="Times New Roman" w:cs="Times New Roman"/>
          <w:color w:val="000000"/>
          <w:kern w:val="0"/>
          <w:sz w:val="28"/>
          <w:szCs w:val="28"/>
          <w:lang w:val="uk-UA" w:eastAsia="uk-UA" w:bidi="uk-UA"/>
        </w:rPr>
        <w:t xml:space="preserve"> вторинні інтерпретаційні методи (бібліографічні методи у вигляді збору анамнестичних даних та аналізу даних медико-психолого-педагогічної документації, якісно-кількісний аналіз обробки даних, їхнє обговорення) для виявлення рівня сформованості комунікативного компонента мовленнєвої діяльності; формувальний експеримент для визначення шляхів формування комунікативного компонента мовленнєвої діяльності дітей п’ятого року життя із загальним недорозвитком мовлення;</w:t>
      </w:r>
    </w:p>
    <w:p w:rsidR="0029120E" w:rsidRPr="0029120E" w:rsidRDefault="0029120E" w:rsidP="0029120E">
      <w:pPr>
        <w:tabs>
          <w:tab w:val="clear" w:pos="709"/>
          <w:tab w:val="left" w:pos="471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i/>
          <w:iCs/>
          <w:color w:val="000000"/>
          <w:kern w:val="0"/>
          <w:sz w:val="28"/>
          <w:lang w:val="uk-UA" w:eastAsia="uk-UA" w:bidi="uk-UA"/>
        </w:rPr>
        <w:t>математично-статистичні:</w:t>
      </w:r>
      <w:r w:rsidRPr="0029120E">
        <w:rPr>
          <w:rFonts w:ascii="Times New Roman" w:eastAsia="Times New Roman" w:hAnsi="Times New Roman" w:cs="Times New Roman"/>
          <w:color w:val="000000"/>
          <w:kern w:val="0"/>
          <w:sz w:val="28"/>
          <w:szCs w:val="28"/>
          <w:lang w:val="uk-UA" w:eastAsia="uk-UA" w:bidi="uk-UA"/>
        </w:rPr>
        <w:tab/>
        <w:t xml:space="preserve">статистичний ^-критерій </w:t>
      </w:r>
      <w:r w:rsidRPr="0029120E">
        <w:rPr>
          <w:rFonts w:ascii="Times New Roman" w:eastAsia="Times New Roman" w:hAnsi="Times New Roman" w:cs="Times New Roman"/>
          <w:color w:val="000000"/>
          <w:kern w:val="0"/>
          <w:sz w:val="28"/>
          <w:szCs w:val="28"/>
          <w:lang w:eastAsia="ru-RU" w:bidi="ru-RU"/>
        </w:rPr>
        <w:t>Колмогорова-</w:t>
      </w:r>
    </w:p>
    <w:p w:rsidR="0029120E" w:rsidRPr="0029120E" w:rsidRDefault="0029120E" w:rsidP="0029120E">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eastAsia="ru-RU" w:bidi="ru-RU"/>
        </w:rPr>
        <w:t xml:space="preserve">Смирнова </w:t>
      </w:r>
      <w:r w:rsidRPr="0029120E">
        <w:rPr>
          <w:rFonts w:ascii="Times New Roman" w:eastAsia="Times New Roman" w:hAnsi="Times New Roman" w:cs="Times New Roman"/>
          <w:color w:val="000000"/>
          <w:kern w:val="0"/>
          <w:sz w:val="28"/>
          <w:szCs w:val="28"/>
          <w:lang w:val="uk-UA" w:eastAsia="uk-UA" w:bidi="uk-UA"/>
        </w:rPr>
        <w:t>для кількісного та якісного аналізу експериментальних даних.</w:t>
      </w:r>
    </w:p>
    <w:p w:rsidR="0029120E" w:rsidRPr="0029120E" w:rsidRDefault="0029120E" w:rsidP="0029120E">
      <w:pPr>
        <w:tabs>
          <w:tab w:val="clear" w:pos="709"/>
          <w:tab w:val="right" w:pos="10215"/>
        </w:tabs>
        <w:suppressAutoHyphens w:val="0"/>
        <w:spacing w:after="0" w:line="480" w:lineRule="exact"/>
        <w:ind w:firstLine="740"/>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Вірогідність здобутих результатів забезпечується</w:t>
      </w:r>
      <w:r w:rsidRPr="0029120E">
        <w:rPr>
          <w:rFonts w:ascii="Times New Roman" w:eastAsia="Times New Roman" w:hAnsi="Times New Roman" w:cs="Times New Roman"/>
          <w:color w:val="000000"/>
          <w:kern w:val="0"/>
          <w:sz w:val="28"/>
          <w:szCs w:val="28"/>
          <w:lang w:val="uk-UA" w:eastAsia="uk-UA" w:bidi="uk-UA"/>
        </w:rPr>
        <w:t>:</w:t>
      </w:r>
      <w:r w:rsidRPr="0029120E">
        <w:rPr>
          <w:rFonts w:ascii="Times New Roman" w:eastAsia="Times New Roman" w:hAnsi="Times New Roman" w:cs="Times New Roman"/>
          <w:color w:val="000000"/>
          <w:kern w:val="0"/>
          <w:sz w:val="28"/>
          <w:szCs w:val="28"/>
          <w:lang w:val="uk-UA" w:eastAsia="uk-UA" w:bidi="uk-UA"/>
        </w:rPr>
        <w:tab/>
        <w:t>теоретико-</w:t>
      </w:r>
    </w:p>
    <w:p w:rsidR="0029120E" w:rsidRPr="0029120E" w:rsidRDefault="0029120E" w:rsidP="0029120E">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 xml:space="preserve">методологічним обґрунтуванням вихідних засад і позицій, на основі яких аналізується та узагальнюється здобутий матеріал; широким використанням першоджерел; системним аналізом експериментальних матеріалів; репрезентативністю вибірки; використанням взаємопов’язаних теоретичних, емпіричних і статистичних методів, адекватних меті, предметові та завданням роботи; ефективністю експериментальної роботи в групах компенсуючого </w:t>
      </w:r>
      <w:r w:rsidRPr="0029120E">
        <w:rPr>
          <w:rFonts w:ascii="Times New Roman" w:eastAsia="Times New Roman" w:hAnsi="Times New Roman" w:cs="Times New Roman"/>
          <w:color w:val="000000"/>
          <w:kern w:val="0"/>
          <w:sz w:val="28"/>
          <w:szCs w:val="28"/>
          <w:lang w:val="uk-UA" w:eastAsia="ru-RU" w:bidi="ru-RU"/>
        </w:rPr>
        <w:t xml:space="preserve">типу </w:t>
      </w:r>
      <w:r w:rsidRPr="0029120E">
        <w:rPr>
          <w:rFonts w:ascii="Times New Roman" w:eastAsia="Times New Roman" w:hAnsi="Times New Roman" w:cs="Times New Roman"/>
          <w:color w:val="000000"/>
          <w:kern w:val="0"/>
          <w:sz w:val="28"/>
          <w:szCs w:val="28"/>
          <w:lang w:val="uk-UA" w:eastAsia="uk-UA" w:bidi="uk-UA"/>
        </w:rPr>
        <w:t>дошкільних навчальних закладів.</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 xml:space="preserve">Експериментальна база дослідження: </w:t>
      </w:r>
      <w:r w:rsidRPr="0029120E">
        <w:rPr>
          <w:rFonts w:ascii="Times New Roman" w:eastAsia="Times New Roman" w:hAnsi="Times New Roman" w:cs="Times New Roman"/>
          <w:color w:val="000000"/>
          <w:kern w:val="0"/>
          <w:sz w:val="28"/>
          <w:szCs w:val="28"/>
          <w:lang w:val="uk-UA" w:eastAsia="ru-RU" w:bidi="ru-RU"/>
        </w:rPr>
        <w:t xml:space="preserve">КЗ </w:t>
      </w:r>
      <w:r w:rsidRPr="0029120E">
        <w:rPr>
          <w:rFonts w:ascii="Times New Roman" w:eastAsia="Times New Roman" w:hAnsi="Times New Roman" w:cs="Times New Roman"/>
          <w:color w:val="000000"/>
          <w:kern w:val="0"/>
          <w:sz w:val="28"/>
          <w:szCs w:val="28"/>
          <w:lang w:val="uk-UA" w:eastAsia="uk-UA" w:bidi="uk-UA"/>
        </w:rPr>
        <w:t xml:space="preserve">«Денишівський навчально- реабілітаційний центр» Житомирської обласної ради; </w:t>
      </w:r>
      <w:r w:rsidRPr="0029120E">
        <w:rPr>
          <w:rFonts w:ascii="Times New Roman" w:eastAsia="Times New Roman" w:hAnsi="Times New Roman" w:cs="Times New Roman"/>
          <w:color w:val="000000"/>
          <w:kern w:val="0"/>
          <w:sz w:val="28"/>
          <w:szCs w:val="28"/>
          <w:lang w:val="uk-UA" w:eastAsia="ru-RU" w:bidi="ru-RU"/>
        </w:rPr>
        <w:t xml:space="preserve">КЗ </w:t>
      </w:r>
      <w:r w:rsidRPr="0029120E">
        <w:rPr>
          <w:rFonts w:ascii="Times New Roman" w:eastAsia="Times New Roman" w:hAnsi="Times New Roman" w:cs="Times New Roman"/>
          <w:color w:val="000000"/>
          <w:kern w:val="0"/>
          <w:sz w:val="28"/>
          <w:szCs w:val="28"/>
          <w:lang w:val="uk-UA" w:eastAsia="uk-UA" w:bidi="uk-UA"/>
        </w:rPr>
        <w:t xml:space="preserve">«Дошкільний навчальний заклад № 28 компенсуючого типу (спеціальний) для дітей з вадами розвитку «Вулик» Луцької міської ради; </w:t>
      </w:r>
      <w:r w:rsidRPr="0029120E">
        <w:rPr>
          <w:rFonts w:ascii="Times New Roman" w:eastAsia="Times New Roman" w:hAnsi="Times New Roman" w:cs="Times New Roman"/>
          <w:color w:val="000000"/>
          <w:kern w:val="0"/>
          <w:sz w:val="28"/>
          <w:szCs w:val="28"/>
          <w:lang w:val="uk-UA" w:eastAsia="ru-RU" w:bidi="ru-RU"/>
        </w:rPr>
        <w:t xml:space="preserve">КЗ </w:t>
      </w:r>
      <w:r w:rsidRPr="0029120E">
        <w:rPr>
          <w:rFonts w:ascii="Times New Roman" w:eastAsia="Times New Roman" w:hAnsi="Times New Roman" w:cs="Times New Roman"/>
          <w:color w:val="000000"/>
          <w:kern w:val="0"/>
          <w:sz w:val="28"/>
          <w:szCs w:val="28"/>
          <w:lang w:val="uk-UA" w:eastAsia="uk-UA" w:bidi="uk-UA"/>
        </w:rPr>
        <w:t xml:space="preserve">Дошкільний навчальний заклад № 5 «Пізнайко» Луцької міської ради; </w:t>
      </w:r>
      <w:r w:rsidRPr="0029120E">
        <w:rPr>
          <w:rFonts w:ascii="Times New Roman" w:eastAsia="Times New Roman" w:hAnsi="Times New Roman" w:cs="Times New Roman"/>
          <w:color w:val="000000"/>
          <w:kern w:val="0"/>
          <w:sz w:val="28"/>
          <w:szCs w:val="28"/>
          <w:lang w:val="uk-UA" w:eastAsia="ru-RU" w:bidi="ru-RU"/>
        </w:rPr>
        <w:t xml:space="preserve">КЗ </w:t>
      </w:r>
      <w:r w:rsidRPr="0029120E">
        <w:rPr>
          <w:rFonts w:ascii="Times New Roman" w:eastAsia="Times New Roman" w:hAnsi="Times New Roman" w:cs="Times New Roman"/>
          <w:color w:val="000000"/>
          <w:kern w:val="0"/>
          <w:sz w:val="28"/>
          <w:szCs w:val="28"/>
          <w:lang w:val="uk-UA" w:eastAsia="uk-UA" w:bidi="uk-UA"/>
        </w:rPr>
        <w:t xml:space="preserve">«Дошкільний навчальний заклад (ясла-садок) № 39 «Казка» Луцької міської ради; КЗ «Дошкільний навчальний </w:t>
      </w:r>
      <w:r w:rsidRPr="0029120E">
        <w:rPr>
          <w:rFonts w:ascii="Times New Roman" w:eastAsia="Times New Roman" w:hAnsi="Times New Roman" w:cs="Times New Roman"/>
          <w:color w:val="000000"/>
          <w:kern w:val="0"/>
          <w:sz w:val="28"/>
          <w:szCs w:val="28"/>
          <w:lang w:val="uk-UA" w:eastAsia="ru-RU" w:bidi="ru-RU"/>
        </w:rPr>
        <w:t xml:space="preserve">заклад </w:t>
      </w:r>
      <w:r w:rsidRPr="0029120E">
        <w:rPr>
          <w:rFonts w:ascii="Times New Roman" w:eastAsia="Times New Roman" w:hAnsi="Times New Roman" w:cs="Times New Roman"/>
          <w:color w:val="000000"/>
          <w:kern w:val="0"/>
          <w:sz w:val="28"/>
          <w:szCs w:val="28"/>
          <w:lang w:val="uk-UA" w:eastAsia="uk-UA" w:bidi="uk-UA"/>
        </w:rPr>
        <w:t xml:space="preserve">(ясла-садок) № 9 комбінованого типу «Чарівник» Луцької міської ради; </w:t>
      </w:r>
      <w:r w:rsidRPr="0029120E">
        <w:rPr>
          <w:rFonts w:ascii="Times New Roman" w:eastAsia="Times New Roman" w:hAnsi="Times New Roman" w:cs="Times New Roman"/>
          <w:color w:val="000000"/>
          <w:kern w:val="0"/>
          <w:sz w:val="28"/>
          <w:szCs w:val="28"/>
          <w:lang w:val="uk-UA" w:eastAsia="ru-RU" w:bidi="ru-RU"/>
        </w:rPr>
        <w:t xml:space="preserve">КЗ </w:t>
      </w:r>
      <w:r w:rsidRPr="0029120E">
        <w:rPr>
          <w:rFonts w:ascii="Times New Roman" w:eastAsia="Times New Roman" w:hAnsi="Times New Roman" w:cs="Times New Roman"/>
          <w:color w:val="000000"/>
          <w:kern w:val="0"/>
          <w:sz w:val="28"/>
          <w:szCs w:val="28"/>
          <w:lang w:val="uk-UA" w:eastAsia="uk-UA" w:bidi="uk-UA"/>
        </w:rPr>
        <w:t xml:space="preserve">«Дошкільний навчальний заклад (ясла-садок) № 611 м. Києва; </w:t>
      </w:r>
      <w:r w:rsidRPr="0029120E">
        <w:rPr>
          <w:rFonts w:ascii="Times New Roman" w:eastAsia="Times New Roman" w:hAnsi="Times New Roman" w:cs="Times New Roman"/>
          <w:color w:val="000000"/>
          <w:kern w:val="0"/>
          <w:sz w:val="28"/>
          <w:szCs w:val="28"/>
          <w:lang w:val="uk-UA" w:eastAsia="ru-RU" w:bidi="ru-RU"/>
        </w:rPr>
        <w:t xml:space="preserve">КЗ </w:t>
      </w:r>
      <w:r w:rsidRPr="0029120E">
        <w:rPr>
          <w:rFonts w:ascii="Times New Roman" w:eastAsia="Times New Roman" w:hAnsi="Times New Roman" w:cs="Times New Roman"/>
          <w:color w:val="000000"/>
          <w:kern w:val="0"/>
          <w:sz w:val="28"/>
          <w:szCs w:val="28"/>
          <w:lang w:val="uk-UA" w:eastAsia="uk-UA" w:bidi="uk-UA"/>
        </w:rPr>
        <w:t>НВК «Гармонія» Кам’янської міської ради.</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Дослідженням було охоплено 317 дітей п’ятого року життя, у тому числі: 210 - із загальним недорозвитком мовлення; 107 - зі звичайним мовленнєвим розвитком.</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 xml:space="preserve">Наукова новизна здобутих результатів </w:t>
      </w:r>
      <w:r w:rsidRPr="0029120E">
        <w:rPr>
          <w:rFonts w:ascii="Times New Roman" w:eastAsia="Times New Roman" w:hAnsi="Times New Roman" w:cs="Times New Roman"/>
          <w:color w:val="000000"/>
          <w:kern w:val="0"/>
          <w:sz w:val="28"/>
          <w:szCs w:val="28"/>
          <w:lang w:val="uk-UA" w:eastAsia="uk-UA" w:bidi="uk-UA"/>
        </w:rPr>
        <w:t>полягає в тому, що:</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i/>
          <w:iCs/>
          <w:color w:val="000000"/>
          <w:kern w:val="0"/>
          <w:sz w:val="28"/>
          <w:szCs w:val="28"/>
          <w:lang w:val="uk-UA" w:eastAsia="uk-UA" w:bidi="uk-UA"/>
        </w:rPr>
      </w:pPr>
      <w:r w:rsidRPr="0029120E">
        <w:rPr>
          <w:rFonts w:ascii="Times New Roman" w:eastAsia="Times New Roman" w:hAnsi="Times New Roman" w:cs="Times New Roman"/>
          <w:i/>
          <w:iCs/>
          <w:color w:val="000000"/>
          <w:kern w:val="0"/>
          <w:sz w:val="28"/>
          <w:szCs w:val="28"/>
          <w:lang w:val="uk-UA" w:eastAsia="uk-UA" w:bidi="uk-UA"/>
        </w:rPr>
        <w:t>вперше:</w:t>
      </w:r>
    </w:p>
    <w:p w:rsidR="0029120E" w:rsidRPr="0029120E" w:rsidRDefault="0029120E" w:rsidP="0029120E">
      <w:pPr>
        <w:numPr>
          <w:ilvl w:val="0"/>
          <w:numId w:val="22"/>
        </w:numPr>
        <w:tabs>
          <w:tab w:val="clear" w:pos="709"/>
          <w:tab w:val="left" w:pos="1041"/>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на засадах психолінгвістичного аналізу визначено психологічні механізми, які лежать в основі порушення формування комунікативного компонента мовленнєвої діяльності дітей п’ятого року життя із загальним недорозвитком мовлення;</w:t>
      </w:r>
    </w:p>
    <w:p w:rsidR="0029120E" w:rsidRPr="0029120E" w:rsidRDefault="0029120E" w:rsidP="0029120E">
      <w:pPr>
        <w:numPr>
          <w:ilvl w:val="0"/>
          <w:numId w:val="22"/>
        </w:numPr>
        <w:tabs>
          <w:tab w:val="clear" w:pos="709"/>
          <w:tab w:val="left" w:pos="1037"/>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розроблено та теоретично обґрунтовано педагогічну модель формування комунікативного компонента мовленнєвої діяльності дітей п’ятого року життя із загальним недорозвитком мовлення;</w:t>
      </w:r>
    </w:p>
    <w:p w:rsidR="0029120E" w:rsidRPr="0029120E" w:rsidRDefault="0029120E" w:rsidP="0029120E">
      <w:pPr>
        <w:numPr>
          <w:ilvl w:val="0"/>
          <w:numId w:val="22"/>
        </w:numPr>
        <w:tabs>
          <w:tab w:val="clear" w:pos="709"/>
          <w:tab w:val="left" w:pos="4147"/>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 xml:space="preserve"> обґрунтовано поняття</w:t>
      </w:r>
      <w:r w:rsidRPr="0029120E">
        <w:rPr>
          <w:rFonts w:ascii="Times New Roman" w:eastAsia="Times New Roman" w:hAnsi="Times New Roman" w:cs="Times New Roman"/>
          <w:color w:val="000000"/>
          <w:kern w:val="0"/>
          <w:sz w:val="28"/>
          <w:szCs w:val="28"/>
          <w:lang w:val="uk-UA" w:eastAsia="uk-UA" w:bidi="uk-UA"/>
        </w:rPr>
        <w:tab/>
        <w:t>«комунікативно-розвивальне середовище» та виокремлено його складові;</w:t>
      </w:r>
    </w:p>
    <w:p w:rsidR="0029120E" w:rsidRPr="0029120E" w:rsidRDefault="0029120E" w:rsidP="0029120E">
      <w:pPr>
        <w:numPr>
          <w:ilvl w:val="0"/>
          <w:numId w:val="22"/>
        </w:numPr>
        <w:tabs>
          <w:tab w:val="clear" w:pos="709"/>
          <w:tab w:val="left" w:pos="1037"/>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визначено організаційно-педагогічні та корекційно-дидактичні умови формування комунікативного компонента мовленнєвої діяльності дітей п’ятого року життя із загальним недорозвитком мовлення;</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i/>
          <w:iCs/>
          <w:color w:val="000000"/>
          <w:kern w:val="0"/>
          <w:sz w:val="28"/>
          <w:szCs w:val="28"/>
          <w:lang w:val="uk-UA" w:eastAsia="uk-UA" w:bidi="uk-UA"/>
        </w:rPr>
      </w:pPr>
      <w:r w:rsidRPr="0029120E">
        <w:rPr>
          <w:rFonts w:ascii="Times New Roman" w:eastAsia="Times New Roman" w:hAnsi="Times New Roman" w:cs="Times New Roman"/>
          <w:i/>
          <w:iCs/>
          <w:color w:val="000000"/>
          <w:kern w:val="0"/>
          <w:sz w:val="28"/>
          <w:szCs w:val="28"/>
          <w:lang w:val="uk-UA" w:eastAsia="uk-UA" w:bidi="uk-UA"/>
        </w:rPr>
        <w:t>уточнено та доповнено:</w:t>
      </w:r>
    </w:p>
    <w:p w:rsidR="0029120E" w:rsidRPr="0029120E" w:rsidRDefault="0029120E" w:rsidP="0029120E">
      <w:pPr>
        <w:numPr>
          <w:ilvl w:val="0"/>
          <w:numId w:val="22"/>
        </w:numPr>
        <w:tabs>
          <w:tab w:val="clear" w:pos="709"/>
          <w:tab w:val="left" w:pos="1037"/>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 xml:space="preserve">уявлення </w:t>
      </w:r>
      <w:r w:rsidRPr="0029120E">
        <w:rPr>
          <w:rFonts w:ascii="Times New Roman" w:eastAsia="Times New Roman" w:hAnsi="Times New Roman" w:cs="Times New Roman"/>
          <w:color w:val="000000"/>
          <w:kern w:val="0"/>
          <w:sz w:val="28"/>
          <w:szCs w:val="28"/>
          <w:lang w:eastAsia="ru-RU" w:bidi="ru-RU"/>
        </w:rPr>
        <w:t xml:space="preserve">про </w:t>
      </w:r>
      <w:r w:rsidRPr="0029120E">
        <w:rPr>
          <w:rFonts w:ascii="Times New Roman" w:eastAsia="Times New Roman" w:hAnsi="Times New Roman" w:cs="Times New Roman"/>
          <w:color w:val="000000"/>
          <w:kern w:val="0"/>
          <w:sz w:val="28"/>
          <w:szCs w:val="28"/>
          <w:lang w:val="uk-UA" w:eastAsia="uk-UA" w:bidi="uk-UA"/>
        </w:rPr>
        <w:t>структуру, патогенез та прояви загального недорозвитку мовлення у дітей п’ятого року життя з позицій психолінгвістичного підходу;</w:t>
      </w:r>
    </w:p>
    <w:p w:rsidR="0029120E" w:rsidRPr="0029120E" w:rsidRDefault="0029120E" w:rsidP="0029120E">
      <w:pPr>
        <w:numPr>
          <w:ilvl w:val="0"/>
          <w:numId w:val="22"/>
        </w:numPr>
        <w:tabs>
          <w:tab w:val="clear" w:pos="709"/>
          <w:tab w:val="left" w:pos="1037"/>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 xml:space="preserve">відомості </w:t>
      </w:r>
      <w:r w:rsidRPr="0029120E">
        <w:rPr>
          <w:rFonts w:ascii="Times New Roman" w:eastAsia="Times New Roman" w:hAnsi="Times New Roman" w:cs="Times New Roman"/>
          <w:color w:val="000000"/>
          <w:kern w:val="0"/>
          <w:sz w:val="28"/>
          <w:szCs w:val="28"/>
          <w:lang w:eastAsia="ru-RU" w:bidi="ru-RU"/>
        </w:rPr>
        <w:t xml:space="preserve">про </w:t>
      </w:r>
      <w:r w:rsidRPr="0029120E">
        <w:rPr>
          <w:rFonts w:ascii="Times New Roman" w:eastAsia="Times New Roman" w:hAnsi="Times New Roman" w:cs="Times New Roman"/>
          <w:color w:val="000000"/>
          <w:kern w:val="0"/>
          <w:sz w:val="28"/>
          <w:szCs w:val="28"/>
          <w:lang w:val="uk-UA" w:eastAsia="uk-UA" w:bidi="uk-UA"/>
        </w:rPr>
        <w:t>методи і прийоми роботи з подолання загального недорозвитку мовлення у дошкільників.</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i/>
          <w:iCs/>
          <w:color w:val="000000"/>
          <w:kern w:val="0"/>
          <w:sz w:val="28"/>
          <w:szCs w:val="28"/>
          <w:lang w:val="uk-UA" w:eastAsia="uk-UA" w:bidi="uk-UA"/>
        </w:rPr>
      </w:pPr>
      <w:r w:rsidRPr="0029120E">
        <w:rPr>
          <w:rFonts w:ascii="Times New Roman" w:eastAsia="Times New Roman" w:hAnsi="Times New Roman" w:cs="Times New Roman"/>
          <w:i/>
          <w:iCs/>
          <w:color w:val="000000"/>
          <w:kern w:val="0"/>
          <w:sz w:val="28"/>
          <w:szCs w:val="28"/>
          <w:lang w:val="uk-UA" w:eastAsia="uk-UA" w:bidi="uk-UA"/>
        </w:rPr>
        <w:t>подальшого розвитку набули:</w:t>
      </w:r>
    </w:p>
    <w:p w:rsidR="0029120E" w:rsidRPr="0029120E" w:rsidRDefault="0029120E" w:rsidP="0029120E">
      <w:pPr>
        <w:numPr>
          <w:ilvl w:val="0"/>
          <w:numId w:val="22"/>
        </w:numPr>
        <w:tabs>
          <w:tab w:val="clear" w:pos="709"/>
          <w:tab w:val="left" w:pos="1037"/>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 xml:space="preserve">наукові уявлення </w:t>
      </w:r>
      <w:r w:rsidRPr="0029120E">
        <w:rPr>
          <w:rFonts w:ascii="Times New Roman" w:eastAsia="Times New Roman" w:hAnsi="Times New Roman" w:cs="Times New Roman"/>
          <w:color w:val="000000"/>
          <w:kern w:val="0"/>
          <w:sz w:val="28"/>
          <w:szCs w:val="28"/>
          <w:lang w:eastAsia="ru-RU" w:bidi="ru-RU"/>
        </w:rPr>
        <w:t xml:space="preserve">про </w:t>
      </w:r>
      <w:r w:rsidRPr="0029120E">
        <w:rPr>
          <w:rFonts w:ascii="Times New Roman" w:eastAsia="Times New Roman" w:hAnsi="Times New Roman" w:cs="Times New Roman"/>
          <w:color w:val="000000"/>
          <w:kern w:val="0"/>
          <w:sz w:val="28"/>
          <w:szCs w:val="28"/>
          <w:lang w:val="uk-UA" w:eastAsia="uk-UA" w:bidi="uk-UA"/>
        </w:rPr>
        <w:t>мовленнєву діяльність дітей дошкільного віку із загальним недорозвитком мовлення;</w:t>
      </w:r>
    </w:p>
    <w:p w:rsidR="0029120E" w:rsidRPr="0029120E" w:rsidRDefault="0029120E" w:rsidP="0029120E">
      <w:pPr>
        <w:numPr>
          <w:ilvl w:val="0"/>
          <w:numId w:val="22"/>
        </w:numPr>
        <w:tabs>
          <w:tab w:val="clear" w:pos="709"/>
          <w:tab w:val="left" w:pos="1037"/>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технології комплексної логопедичної діагностики та компенсації загального недорозвитку мовлення з позицій психолінгвістичного підходу.</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 xml:space="preserve">Практичне значення здобутих результатів </w:t>
      </w:r>
      <w:r w:rsidRPr="0029120E">
        <w:rPr>
          <w:rFonts w:ascii="Times New Roman" w:eastAsia="Times New Roman" w:hAnsi="Times New Roman" w:cs="Times New Roman"/>
          <w:color w:val="000000"/>
          <w:kern w:val="0"/>
          <w:sz w:val="28"/>
          <w:szCs w:val="28"/>
          <w:lang w:val="uk-UA" w:eastAsia="uk-UA" w:bidi="uk-UA"/>
        </w:rPr>
        <w:t>полягає в:</w:t>
      </w:r>
    </w:p>
    <w:p w:rsidR="0029120E" w:rsidRPr="0029120E" w:rsidRDefault="0029120E" w:rsidP="0029120E">
      <w:pPr>
        <w:numPr>
          <w:ilvl w:val="0"/>
          <w:numId w:val="22"/>
        </w:numPr>
        <w:tabs>
          <w:tab w:val="clear" w:pos="709"/>
          <w:tab w:val="left" w:pos="1037"/>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розробленні діагностичного комплексу вивчення комунікативного компонента мовленнєвої діяльності дітей п’ятого року життя із загальним недорозвитком мовлення, який може використовуватися як складова комплексного обстеження психофізичного розвитку дошкільників;</w:t>
      </w:r>
    </w:p>
    <w:p w:rsidR="0029120E" w:rsidRPr="0029120E" w:rsidRDefault="0029120E" w:rsidP="0029120E">
      <w:pPr>
        <w:numPr>
          <w:ilvl w:val="0"/>
          <w:numId w:val="22"/>
        </w:numPr>
        <w:tabs>
          <w:tab w:val="clear" w:pos="709"/>
          <w:tab w:val="left" w:pos="999"/>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розробленні методики формування комунікативного компонента мовленнєвої діяльності у зазначеної категорії дітей з урахуванням виявлених психологічних механізмів, які лежать в основі порушень;</w:t>
      </w:r>
    </w:p>
    <w:p w:rsidR="0029120E" w:rsidRPr="0029120E" w:rsidRDefault="0029120E" w:rsidP="0029120E">
      <w:pPr>
        <w:numPr>
          <w:ilvl w:val="0"/>
          <w:numId w:val="22"/>
        </w:numPr>
        <w:tabs>
          <w:tab w:val="clear" w:pos="709"/>
          <w:tab w:val="left" w:pos="100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створенні програмно-методичного комплекту з організації та проведення логопедичної роботи з формування комунікативного компонента мовленнєвої діяльності у дошкільників із загальним недорозвитком мовлення, що сприятиме оптимізації їхнього подальшого навчання;</w:t>
      </w:r>
    </w:p>
    <w:p w:rsidR="0029120E" w:rsidRPr="0029120E" w:rsidRDefault="0029120E" w:rsidP="0029120E">
      <w:pPr>
        <w:numPr>
          <w:ilvl w:val="0"/>
          <w:numId w:val="22"/>
        </w:numPr>
        <w:tabs>
          <w:tab w:val="clear" w:pos="709"/>
          <w:tab w:val="left" w:pos="100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можливості використання матеріалів дисертаційного дослідження під час проведення курсів перепідготовки, підвищення кваліфікації педагогічних кадрів; у підготовці та читанні фахових курсів у вищих навчальних закладах за спеціальністю «Корекційна освіта. Логопедія»; укладанні навчально -методичних розробок з логопедії тощо.</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 xml:space="preserve">Результати дисертаційного дослідження впроваджено </w:t>
      </w:r>
      <w:r w:rsidRPr="0029120E">
        <w:rPr>
          <w:rFonts w:ascii="Times New Roman" w:eastAsia="Times New Roman" w:hAnsi="Times New Roman" w:cs="Times New Roman"/>
          <w:color w:val="000000"/>
          <w:kern w:val="0"/>
          <w:sz w:val="28"/>
          <w:szCs w:val="28"/>
          <w:lang w:val="uk-UA" w:eastAsia="uk-UA" w:bidi="uk-UA"/>
        </w:rPr>
        <w:t xml:space="preserve">в освітній процес навчальних закладів, що підтверджено відповідними документами: Волинський інститут післядипломної педагогічної освіти (довідка № 757/02/13 від 22.11.2017 р.); </w:t>
      </w:r>
      <w:r w:rsidRPr="0029120E">
        <w:rPr>
          <w:rFonts w:ascii="Times New Roman" w:eastAsia="Times New Roman" w:hAnsi="Times New Roman" w:cs="Times New Roman"/>
          <w:color w:val="000000"/>
          <w:kern w:val="0"/>
          <w:sz w:val="28"/>
          <w:szCs w:val="28"/>
          <w:lang w:val="uk-UA" w:eastAsia="ru-RU" w:bidi="ru-RU"/>
        </w:rPr>
        <w:t xml:space="preserve">КЗ </w:t>
      </w:r>
      <w:r w:rsidRPr="0029120E">
        <w:rPr>
          <w:rFonts w:ascii="Times New Roman" w:eastAsia="Times New Roman" w:hAnsi="Times New Roman" w:cs="Times New Roman"/>
          <w:color w:val="000000"/>
          <w:kern w:val="0"/>
          <w:sz w:val="28"/>
          <w:szCs w:val="28"/>
          <w:lang w:val="uk-UA" w:eastAsia="uk-UA" w:bidi="uk-UA"/>
        </w:rPr>
        <w:t xml:space="preserve">«Денишівський навчально-реабілітаційний центр» Житомирської обласної ради (довідка № 311 від 08.12.2017 р.); </w:t>
      </w:r>
      <w:r w:rsidRPr="0029120E">
        <w:rPr>
          <w:rFonts w:ascii="Times New Roman" w:eastAsia="Times New Roman" w:hAnsi="Times New Roman" w:cs="Times New Roman"/>
          <w:color w:val="000000"/>
          <w:kern w:val="0"/>
          <w:sz w:val="28"/>
          <w:szCs w:val="28"/>
          <w:lang w:val="uk-UA" w:eastAsia="ru-RU" w:bidi="ru-RU"/>
        </w:rPr>
        <w:t xml:space="preserve">КЗ </w:t>
      </w:r>
      <w:r w:rsidRPr="0029120E">
        <w:rPr>
          <w:rFonts w:ascii="Times New Roman" w:eastAsia="Times New Roman" w:hAnsi="Times New Roman" w:cs="Times New Roman"/>
          <w:color w:val="000000"/>
          <w:kern w:val="0"/>
          <w:sz w:val="28"/>
          <w:szCs w:val="28"/>
          <w:lang w:val="uk-UA" w:eastAsia="uk-UA" w:bidi="uk-UA"/>
        </w:rPr>
        <w:t xml:space="preserve">«Дошкільний навчальний заклад № 28 компенсуючого типу (спеціальний) для дітей з вадами розвитку «Вулик» Луцької міської ради (довідка № 232 від 05.12.2017 р.); </w:t>
      </w:r>
      <w:r w:rsidRPr="0029120E">
        <w:rPr>
          <w:rFonts w:ascii="Times New Roman" w:eastAsia="Times New Roman" w:hAnsi="Times New Roman" w:cs="Times New Roman"/>
          <w:color w:val="000000"/>
          <w:kern w:val="0"/>
          <w:sz w:val="28"/>
          <w:szCs w:val="28"/>
          <w:lang w:val="uk-UA" w:eastAsia="ru-RU" w:bidi="ru-RU"/>
        </w:rPr>
        <w:t xml:space="preserve">КЗ </w:t>
      </w:r>
      <w:r w:rsidRPr="0029120E">
        <w:rPr>
          <w:rFonts w:ascii="Times New Roman" w:eastAsia="Times New Roman" w:hAnsi="Times New Roman" w:cs="Times New Roman"/>
          <w:color w:val="000000"/>
          <w:kern w:val="0"/>
          <w:sz w:val="28"/>
          <w:szCs w:val="28"/>
          <w:lang w:val="uk-UA" w:eastAsia="uk-UA" w:bidi="uk-UA"/>
        </w:rPr>
        <w:t xml:space="preserve">«Дошкільний навчальний заклад № 5 «Пізнайко» Луцької міської ради (довідка № 121 від 15.11.2017 р.); </w:t>
      </w:r>
      <w:r w:rsidRPr="0029120E">
        <w:rPr>
          <w:rFonts w:ascii="Times New Roman" w:eastAsia="Times New Roman" w:hAnsi="Times New Roman" w:cs="Times New Roman"/>
          <w:color w:val="000000"/>
          <w:kern w:val="0"/>
          <w:sz w:val="28"/>
          <w:szCs w:val="28"/>
          <w:lang w:val="uk-UA" w:eastAsia="ru-RU" w:bidi="ru-RU"/>
        </w:rPr>
        <w:t xml:space="preserve">КЗ </w:t>
      </w:r>
      <w:r w:rsidRPr="0029120E">
        <w:rPr>
          <w:rFonts w:ascii="Times New Roman" w:eastAsia="Times New Roman" w:hAnsi="Times New Roman" w:cs="Times New Roman"/>
          <w:color w:val="000000"/>
          <w:kern w:val="0"/>
          <w:sz w:val="28"/>
          <w:szCs w:val="28"/>
          <w:lang w:val="uk-UA" w:eastAsia="uk-UA" w:bidi="uk-UA"/>
        </w:rPr>
        <w:t xml:space="preserve">«Дошкільний навчальний заклад (ясла-садок) № 39 «Казка» Луцької міської ради (довідка № 55 від 21.11.2017 р.); </w:t>
      </w:r>
      <w:r w:rsidRPr="0029120E">
        <w:rPr>
          <w:rFonts w:ascii="Times New Roman" w:eastAsia="Times New Roman" w:hAnsi="Times New Roman" w:cs="Times New Roman"/>
          <w:color w:val="000000"/>
          <w:kern w:val="0"/>
          <w:sz w:val="28"/>
          <w:szCs w:val="28"/>
          <w:lang w:val="uk-UA" w:eastAsia="ru-RU" w:bidi="ru-RU"/>
        </w:rPr>
        <w:t xml:space="preserve">КЗ </w:t>
      </w:r>
      <w:r w:rsidRPr="0029120E">
        <w:rPr>
          <w:rFonts w:ascii="Times New Roman" w:eastAsia="Times New Roman" w:hAnsi="Times New Roman" w:cs="Times New Roman"/>
          <w:color w:val="000000"/>
          <w:kern w:val="0"/>
          <w:sz w:val="28"/>
          <w:szCs w:val="28"/>
          <w:lang w:val="uk-UA" w:eastAsia="uk-UA" w:bidi="uk-UA"/>
        </w:rPr>
        <w:t xml:space="preserve">«Дошкільний навчальний заклад (ясла-садок) № 9 комбінованого типу «Чарівник» Луцької міської ради (довідка № 97 від 23.11.2017 р.); </w:t>
      </w:r>
      <w:r w:rsidRPr="0029120E">
        <w:rPr>
          <w:rFonts w:ascii="Times New Roman" w:eastAsia="Times New Roman" w:hAnsi="Times New Roman" w:cs="Times New Roman"/>
          <w:color w:val="000000"/>
          <w:kern w:val="0"/>
          <w:sz w:val="28"/>
          <w:szCs w:val="28"/>
          <w:lang w:val="uk-UA" w:eastAsia="ru-RU" w:bidi="ru-RU"/>
        </w:rPr>
        <w:t xml:space="preserve">КЗ </w:t>
      </w:r>
      <w:r w:rsidRPr="0029120E">
        <w:rPr>
          <w:rFonts w:ascii="Times New Roman" w:eastAsia="Times New Roman" w:hAnsi="Times New Roman" w:cs="Times New Roman"/>
          <w:color w:val="000000"/>
          <w:kern w:val="0"/>
          <w:sz w:val="28"/>
          <w:szCs w:val="28"/>
          <w:lang w:val="uk-UA" w:eastAsia="uk-UA" w:bidi="uk-UA"/>
        </w:rPr>
        <w:t xml:space="preserve">«Дошкільний навчальний заклад (ясла-садок) № 611 м. Києва (довідка № 132 від 01.12.2017 р.); </w:t>
      </w:r>
      <w:r w:rsidRPr="0029120E">
        <w:rPr>
          <w:rFonts w:ascii="Times New Roman" w:eastAsia="Times New Roman" w:hAnsi="Times New Roman" w:cs="Times New Roman"/>
          <w:color w:val="000000"/>
          <w:kern w:val="0"/>
          <w:sz w:val="28"/>
          <w:szCs w:val="28"/>
          <w:lang w:val="uk-UA" w:eastAsia="ru-RU" w:bidi="ru-RU"/>
        </w:rPr>
        <w:t xml:space="preserve">КЗ </w:t>
      </w:r>
      <w:r w:rsidRPr="0029120E">
        <w:rPr>
          <w:rFonts w:ascii="Times New Roman" w:eastAsia="Times New Roman" w:hAnsi="Times New Roman" w:cs="Times New Roman"/>
          <w:color w:val="000000"/>
          <w:kern w:val="0"/>
          <w:sz w:val="28"/>
          <w:szCs w:val="28"/>
          <w:lang w:val="uk-UA" w:eastAsia="uk-UA" w:bidi="uk-UA"/>
        </w:rPr>
        <w:t xml:space="preserve">«Житомирський обласний інститут післядипломної педагогічної освіти (довідка № 03.1-821 від 04.12.2017 р.); </w:t>
      </w:r>
      <w:r w:rsidRPr="0029120E">
        <w:rPr>
          <w:rFonts w:ascii="Times New Roman" w:eastAsia="Times New Roman" w:hAnsi="Times New Roman" w:cs="Times New Roman"/>
          <w:color w:val="000000"/>
          <w:kern w:val="0"/>
          <w:sz w:val="28"/>
          <w:szCs w:val="28"/>
          <w:lang w:val="uk-UA" w:eastAsia="ru-RU" w:bidi="ru-RU"/>
        </w:rPr>
        <w:t xml:space="preserve">КЗ </w:t>
      </w:r>
      <w:r w:rsidRPr="0029120E">
        <w:rPr>
          <w:rFonts w:ascii="Times New Roman" w:eastAsia="Times New Roman" w:hAnsi="Times New Roman" w:cs="Times New Roman"/>
          <w:color w:val="000000"/>
          <w:kern w:val="0"/>
          <w:sz w:val="28"/>
          <w:szCs w:val="28"/>
          <w:lang w:val="uk-UA" w:eastAsia="uk-UA" w:bidi="uk-UA"/>
        </w:rPr>
        <w:t>НВК «Гармонія» Кам’янської міської ради (довідка № 214 від 05.12.2017 р.); Східноєвропейський національний університет імені Лесі Українки (довідка № 03-28/02/4647 від 22.11.2017 р.).</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 xml:space="preserve">Особистий внесок здобувача. </w:t>
      </w:r>
      <w:r w:rsidRPr="0029120E">
        <w:rPr>
          <w:rFonts w:ascii="Times New Roman" w:eastAsia="Times New Roman" w:hAnsi="Times New Roman" w:cs="Times New Roman"/>
          <w:color w:val="000000"/>
          <w:kern w:val="0"/>
          <w:sz w:val="28"/>
          <w:szCs w:val="28"/>
          <w:lang w:val="uk-UA" w:eastAsia="uk-UA" w:bidi="uk-UA"/>
        </w:rPr>
        <w:t>У статті, написаній у співавторстві, здобувачеві належать: обґрунтування актуальності ґрунтовного дослідження проблеми формування комунікативного компонента мовленнєвої діяльності дітей п’ятого року життя із загальним недорозвитком мовлення, розкриття сутності механізмів лінгвістичного та комунікативного компонентів мовленнєвої діяльності.</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 xml:space="preserve">Апробація результатів дослідження. </w:t>
      </w:r>
      <w:r w:rsidRPr="0029120E">
        <w:rPr>
          <w:rFonts w:ascii="Times New Roman" w:eastAsia="Times New Roman" w:hAnsi="Times New Roman" w:cs="Times New Roman"/>
          <w:color w:val="000000"/>
          <w:kern w:val="0"/>
          <w:sz w:val="28"/>
          <w:szCs w:val="28"/>
          <w:lang w:val="uk-UA" w:eastAsia="uk-UA" w:bidi="uk-UA"/>
        </w:rPr>
        <w:t xml:space="preserve">Основні положення дисертаційного дослідження висвітлювалися на </w:t>
      </w:r>
      <w:r w:rsidRPr="0029120E">
        <w:rPr>
          <w:rFonts w:ascii="Times New Roman" w:eastAsia="Times New Roman" w:hAnsi="Times New Roman" w:cs="Times New Roman"/>
          <w:i/>
          <w:iCs/>
          <w:color w:val="000000"/>
          <w:kern w:val="0"/>
          <w:sz w:val="28"/>
          <w:lang w:val="uk-UA" w:eastAsia="uk-UA" w:bidi="uk-UA"/>
        </w:rPr>
        <w:t>міжнародних науково-практичних конференціях</w:t>
      </w:r>
      <w:r w:rsidRPr="0029120E">
        <w:rPr>
          <w:rFonts w:ascii="Times New Roman" w:eastAsia="Times New Roman" w:hAnsi="Times New Roman" w:cs="Times New Roman"/>
          <w:color w:val="000000"/>
          <w:kern w:val="0"/>
          <w:sz w:val="28"/>
          <w:szCs w:val="28"/>
          <w:lang w:val="uk-UA" w:eastAsia="uk-UA" w:bidi="uk-UA"/>
        </w:rPr>
        <w:t xml:space="preserve"> - «Психологія і педагогіка на сучасному етапі розвитку наук: актуальні питання теорії і практики» (м. Одеса, 2015), «Педагогіка та психологія: виклики і сьогодення» (м. Київ, 2016), «Молода наука Волині: пріоритети та перспективи досліджень» (м. Луцьк, 2016), «Психологія. Цінності. Особистість» (м. Луцьк, 2016), «Психологія та педагогіка: сучасні методики та інновації, досвід практичного застосування» (м. Львів, 2016), «Актуальні проблеми педагогічної освіти: європейський і національний вимір» (м. Луцьк, 2016), «Психологія і педагогіка: сучасні методики та інновації, досвід практичного застосування» (м. Львів, 2016), </w:t>
      </w:r>
      <w:r w:rsidRPr="0029120E">
        <w:rPr>
          <w:rFonts w:ascii="Times New Roman" w:eastAsia="Times New Roman" w:hAnsi="Times New Roman" w:cs="Times New Roman"/>
          <w:color w:val="000000"/>
          <w:kern w:val="0"/>
          <w:sz w:val="28"/>
          <w:szCs w:val="28"/>
          <w:lang w:val="uk-UA" w:eastAsia="en-US" w:bidi="en-US"/>
        </w:rPr>
        <w:t>«</w:t>
      </w:r>
      <w:r w:rsidRPr="0029120E">
        <w:rPr>
          <w:rFonts w:ascii="Times New Roman" w:eastAsia="Times New Roman" w:hAnsi="Times New Roman" w:cs="Times New Roman"/>
          <w:color w:val="000000"/>
          <w:kern w:val="0"/>
          <w:sz w:val="28"/>
          <w:szCs w:val="28"/>
          <w:lang w:val="en-US" w:eastAsia="en-US" w:bidi="en-US"/>
        </w:rPr>
        <w:t>Pedagogika</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Froebla</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wyzwaniem</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dla</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nauczycieli</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szansa</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dla</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dzieci</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uk-UA" w:eastAsia="uk-UA" w:bidi="uk-UA"/>
        </w:rPr>
        <w:t xml:space="preserve">(м. Люблін, Польща, </w:t>
      </w:r>
      <w:r w:rsidRPr="0029120E">
        <w:rPr>
          <w:rFonts w:ascii="Times New Roman" w:eastAsia="Times New Roman" w:hAnsi="Times New Roman" w:cs="Times New Roman"/>
          <w:color w:val="000000"/>
          <w:kern w:val="0"/>
          <w:sz w:val="28"/>
          <w:szCs w:val="28"/>
          <w:lang w:val="uk-UA" w:eastAsia="en-US" w:bidi="en-US"/>
        </w:rPr>
        <w:t xml:space="preserve">2016), </w:t>
      </w:r>
      <w:r w:rsidRPr="0029120E">
        <w:rPr>
          <w:rFonts w:ascii="Times New Roman" w:eastAsia="Times New Roman" w:hAnsi="Times New Roman" w:cs="Times New Roman"/>
          <w:color w:val="000000"/>
          <w:kern w:val="0"/>
          <w:sz w:val="28"/>
          <w:szCs w:val="28"/>
          <w:lang w:val="uk-UA" w:eastAsia="uk-UA" w:bidi="uk-UA"/>
        </w:rPr>
        <w:t xml:space="preserve">«Особистість, сім’я, суспільство: питання педагогіки та психології» (м. Львів, 2016), «Актуальні проблеми педагогічної освіти: європейський і національний вимір» (м. Луцьк, 2017), «Молода наука Волині: пріоритети та перспективи досліджень» (м. Луцьк, 2017), «Пріоритетні напрями розвитку сучасних педагогічних та психологічних наук» (м. Одеса, 2017), «Психологія. Цінності. Духовність» (м. Луцьк, 2017), </w:t>
      </w:r>
      <w:r w:rsidRPr="0029120E">
        <w:rPr>
          <w:rFonts w:ascii="Times New Roman" w:eastAsia="Times New Roman" w:hAnsi="Times New Roman" w:cs="Times New Roman"/>
          <w:color w:val="000000"/>
          <w:kern w:val="0"/>
          <w:sz w:val="28"/>
          <w:szCs w:val="28"/>
          <w:lang w:val="uk-UA" w:eastAsia="en-US" w:bidi="en-US"/>
        </w:rPr>
        <w:t>«</w:t>
      </w:r>
      <w:r w:rsidRPr="0029120E">
        <w:rPr>
          <w:rFonts w:ascii="Times New Roman" w:eastAsia="Times New Roman" w:hAnsi="Times New Roman" w:cs="Times New Roman"/>
          <w:color w:val="000000"/>
          <w:kern w:val="0"/>
          <w:sz w:val="28"/>
          <w:szCs w:val="28"/>
          <w:lang w:val="en-US" w:eastAsia="en-US" w:bidi="en-US"/>
        </w:rPr>
        <w:t>Modern</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methods</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innovations</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and</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operational</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experience</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in</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the</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field</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of</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psychology</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and</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pedagogics</w:t>
      </w:r>
      <w:r w:rsidRPr="0029120E">
        <w:rPr>
          <w:rFonts w:ascii="Times New Roman" w:eastAsia="Times New Roman" w:hAnsi="Times New Roman" w:cs="Times New Roman"/>
          <w:color w:val="000000"/>
          <w:kern w:val="0"/>
          <w:sz w:val="28"/>
          <w:szCs w:val="28"/>
          <w:lang w:val="uk-UA" w:eastAsia="en-US" w:bidi="en-US"/>
        </w:rPr>
        <w:t xml:space="preserve"> : </w:t>
      </w:r>
      <w:r w:rsidRPr="0029120E">
        <w:rPr>
          <w:rFonts w:ascii="Times New Roman" w:eastAsia="Times New Roman" w:hAnsi="Times New Roman" w:cs="Times New Roman"/>
          <w:color w:val="000000"/>
          <w:kern w:val="0"/>
          <w:sz w:val="28"/>
          <w:szCs w:val="28"/>
          <w:lang w:val="en-US" w:eastAsia="en-US" w:bidi="en-US"/>
        </w:rPr>
        <w:t>Conference</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en-US" w:eastAsia="en-US" w:bidi="en-US"/>
        </w:rPr>
        <w:t>proceedings</w:t>
      </w:r>
      <w:r w:rsidRPr="0029120E">
        <w:rPr>
          <w:rFonts w:ascii="Times New Roman" w:eastAsia="Times New Roman" w:hAnsi="Times New Roman" w:cs="Times New Roman"/>
          <w:color w:val="000000"/>
          <w:kern w:val="0"/>
          <w:sz w:val="28"/>
          <w:szCs w:val="28"/>
          <w:lang w:val="uk-UA" w:eastAsia="en-US" w:bidi="en-US"/>
        </w:rPr>
        <w:t xml:space="preserve">» </w:t>
      </w:r>
      <w:r w:rsidRPr="0029120E">
        <w:rPr>
          <w:rFonts w:ascii="Times New Roman" w:eastAsia="Times New Roman" w:hAnsi="Times New Roman" w:cs="Times New Roman"/>
          <w:color w:val="000000"/>
          <w:kern w:val="0"/>
          <w:sz w:val="28"/>
          <w:szCs w:val="28"/>
          <w:lang w:val="uk-UA" w:eastAsia="uk-UA" w:bidi="uk-UA"/>
        </w:rPr>
        <w:t xml:space="preserve">(м. Люблін, Польща, </w:t>
      </w:r>
      <w:r w:rsidRPr="0029120E">
        <w:rPr>
          <w:rFonts w:ascii="Times New Roman" w:eastAsia="Times New Roman" w:hAnsi="Times New Roman" w:cs="Times New Roman"/>
          <w:color w:val="000000"/>
          <w:kern w:val="0"/>
          <w:sz w:val="28"/>
          <w:szCs w:val="28"/>
          <w:lang w:val="uk-UA" w:eastAsia="en-US" w:bidi="en-US"/>
        </w:rPr>
        <w:t xml:space="preserve">2017), </w:t>
      </w:r>
      <w:r w:rsidRPr="0029120E">
        <w:rPr>
          <w:rFonts w:ascii="Times New Roman" w:eastAsia="Times New Roman" w:hAnsi="Times New Roman" w:cs="Times New Roman"/>
          <w:color w:val="000000"/>
          <w:kern w:val="0"/>
          <w:sz w:val="28"/>
          <w:szCs w:val="28"/>
          <w:lang w:val="uk-UA" w:eastAsia="uk-UA" w:bidi="uk-UA"/>
        </w:rPr>
        <w:t xml:space="preserve">«Сучасні проблеми та перспективи розвитку психології і педагогіки» (м. Київ, 2017), «Психологія та педагогіка: методика та проблеми практичного застосування» (м. Львів, 2017), «Психологія і педагогіка на сучасному етапі розвитку наук: актуальні питання теорії і практики» (м. Одеса, 2017) «Актуальні питання сучасних педагогічних та психологічних наук» (м. Одеса, 2018); </w:t>
      </w:r>
      <w:r w:rsidRPr="0029120E">
        <w:rPr>
          <w:rFonts w:ascii="Times New Roman" w:eastAsia="Times New Roman" w:hAnsi="Times New Roman" w:cs="Times New Roman"/>
          <w:i/>
          <w:iCs/>
          <w:color w:val="000000"/>
          <w:kern w:val="0"/>
          <w:sz w:val="28"/>
          <w:lang w:val="uk-UA" w:eastAsia="uk-UA" w:bidi="uk-UA"/>
        </w:rPr>
        <w:t>міжнародному конгресі</w:t>
      </w:r>
      <w:r w:rsidRPr="0029120E">
        <w:rPr>
          <w:rFonts w:ascii="Times New Roman" w:eastAsia="Times New Roman" w:hAnsi="Times New Roman" w:cs="Times New Roman"/>
          <w:color w:val="000000"/>
          <w:kern w:val="0"/>
          <w:sz w:val="28"/>
          <w:szCs w:val="28"/>
          <w:lang w:val="uk-UA" w:eastAsia="uk-UA" w:bidi="uk-UA"/>
        </w:rPr>
        <w:t xml:space="preserve"> зі спеціальної педагогіки, психології та реабілітології «Інклюзія в новій українській школі: виклики сьогодення» (м. Київ, 2017); </w:t>
      </w:r>
      <w:r w:rsidRPr="0029120E">
        <w:rPr>
          <w:rFonts w:ascii="Times New Roman" w:eastAsia="Times New Roman" w:hAnsi="Times New Roman" w:cs="Times New Roman"/>
          <w:i/>
          <w:iCs/>
          <w:color w:val="000000"/>
          <w:kern w:val="0"/>
          <w:sz w:val="28"/>
          <w:lang w:val="uk-UA" w:eastAsia="uk-UA" w:bidi="uk-UA"/>
        </w:rPr>
        <w:t>всеукраїнських науково-практичних конференціях</w:t>
      </w:r>
      <w:r w:rsidRPr="0029120E">
        <w:rPr>
          <w:rFonts w:ascii="Times New Roman" w:eastAsia="Times New Roman" w:hAnsi="Times New Roman" w:cs="Times New Roman"/>
          <w:color w:val="000000"/>
          <w:kern w:val="0"/>
          <w:sz w:val="28"/>
          <w:szCs w:val="28"/>
          <w:lang w:val="uk-UA" w:eastAsia="uk-UA" w:bidi="uk-UA"/>
        </w:rPr>
        <w:t xml:space="preserve"> - «Інклюзивна освіта України: проблеми та перспективи розвитку» (м. Луцьк, 2016), «Підготовка конкурентоздатного фахівця початкової освіти в контексті реалізації концепції «Нова українська школа» (м. Луцьк, 2017); </w:t>
      </w:r>
      <w:r w:rsidRPr="0029120E">
        <w:rPr>
          <w:rFonts w:ascii="Times New Roman" w:eastAsia="Times New Roman" w:hAnsi="Times New Roman" w:cs="Times New Roman"/>
          <w:i/>
          <w:iCs/>
          <w:color w:val="000000"/>
          <w:kern w:val="0"/>
          <w:sz w:val="28"/>
          <w:lang w:val="uk-UA" w:eastAsia="uk-UA" w:bidi="uk-UA"/>
        </w:rPr>
        <w:t>всеукраїнському науково-методичному семінарі</w:t>
      </w:r>
      <w:r w:rsidRPr="0029120E">
        <w:rPr>
          <w:rFonts w:ascii="Times New Roman" w:eastAsia="Times New Roman" w:hAnsi="Times New Roman" w:cs="Times New Roman"/>
          <w:color w:val="000000"/>
          <w:kern w:val="0"/>
          <w:sz w:val="28"/>
          <w:szCs w:val="28"/>
          <w:lang w:val="uk-UA" w:eastAsia="uk-UA" w:bidi="uk-UA"/>
        </w:rPr>
        <w:t xml:space="preserve"> «Освітня програма для дітей від 2 до 7 років «Дитина» (м. Луцьк, 2016); </w:t>
      </w:r>
      <w:r w:rsidRPr="0029120E">
        <w:rPr>
          <w:rFonts w:ascii="Times New Roman" w:eastAsia="Times New Roman" w:hAnsi="Times New Roman" w:cs="Times New Roman"/>
          <w:i/>
          <w:iCs/>
          <w:color w:val="000000"/>
          <w:kern w:val="0"/>
          <w:sz w:val="28"/>
          <w:lang w:val="uk-UA" w:eastAsia="uk-UA" w:bidi="uk-UA"/>
        </w:rPr>
        <w:t>науково-практичному семінарі</w:t>
      </w:r>
      <w:r w:rsidRPr="0029120E">
        <w:rPr>
          <w:rFonts w:ascii="Times New Roman" w:eastAsia="Times New Roman" w:hAnsi="Times New Roman" w:cs="Times New Roman"/>
          <w:color w:val="000000"/>
          <w:kern w:val="0"/>
          <w:sz w:val="28"/>
          <w:szCs w:val="28"/>
          <w:lang w:val="uk-UA" w:eastAsia="uk-UA" w:bidi="uk-UA"/>
        </w:rPr>
        <w:t xml:space="preserve"> «Особливості мовленнєвих вад дітей старшого дошкільного, молодшого шкільного віку та їх усунення» (м. Луцьк, 2016); під час викладання курсів «Основи дефектології та логопедії», «Методика навчання дітей дошкільного віку з вадами мовлення», «Діагностика та відбір дітей-логопатів до спеціалізованих ДНЗ», «Теорія та історія логопедії», «Практикум з логопедії» студентам Східноєвропейського національного університету імені Лесі Українки; проведення курсів підвищення кваліфікації вчителів-логопедів загальноосвітніх шкіл, шкіл-інтернатів, спецшкіл та дошкільних навчальних закладів на базі Волинського інституту післядипломної педагогічної освіти та Житомирського інституту післядипломної педагогічної освіти.</w:t>
      </w:r>
    </w:p>
    <w:p w:rsidR="0029120E" w:rsidRPr="0029120E" w:rsidRDefault="0029120E" w:rsidP="0029120E">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Результати дослідження отримали схвалення на засіданнях кафедри педагогіки Східноєвропейського національного університету імені Лесі Українки та засіданнях лабораторії логопедії Інституту спеціальної педагогіки НАПН України (2015-2017 рр.).</w:t>
      </w:r>
    </w:p>
    <w:p w:rsidR="0029120E" w:rsidRPr="0029120E" w:rsidRDefault="0029120E" w:rsidP="0029120E">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Результати дослідження було представлено під час стажування у Вищій школі економіки та інновацій (м. Люблін, Польща, 2017).</w:t>
      </w:r>
    </w:p>
    <w:p w:rsidR="0029120E" w:rsidRPr="0029120E" w:rsidRDefault="0029120E" w:rsidP="0029120E">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29120E">
        <w:rPr>
          <w:rFonts w:ascii="Times New Roman" w:eastAsia="Times New Roman" w:hAnsi="Times New Roman" w:cs="Times New Roman"/>
          <w:b/>
          <w:bCs/>
          <w:color w:val="000000"/>
          <w:kern w:val="0"/>
          <w:sz w:val="28"/>
          <w:lang w:val="uk-UA" w:eastAsia="uk-UA" w:bidi="uk-UA"/>
        </w:rPr>
        <w:t xml:space="preserve">Публікації. </w:t>
      </w:r>
      <w:r w:rsidRPr="0029120E">
        <w:rPr>
          <w:rFonts w:ascii="Times New Roman" w:eastAsia="Times New Roman" w:hAnsi="Times New Roman" w:cs="Times New Roman"/>
          <w:color w:val="000000"/>
          <w:kern w:val="0"/>
          <w:sz w:val="28"/>
          <w:szCs w:val="28"/>
          <w:lang w:val="uk-UA" w:eastAsia="uk-UA" w:bidi="uk-UA"/>
        </w:rPr>
        <w:t>Основні положення та результати дисертаційного дослідження висвітлено у 32 публікаціях, з них: 14 статей, у тому числі 12 статей (11 - одноосібні) у фахових виданнях України, зокрема, 3 статті - у виданнях, включених до міжнародних наукометричних баз; 2 статті - у періодичних виданнях інших держав, у тому числі 1 стаття - у виданні, включеному до міжнародної наукометричної бази; 15 публікацій апробаційного характеру; 2 методичних рекомендацій; 1 стаття - в інших виданнях.</w:t>
      </w:r>
    </w:p>
    <w:p w:rsidR="0029120E" w:rsidRDefault="0029120E" w:rsidP="0029120E">
      <w:pPr>
        <w:rPr>
          <w:rFonts w:ascii="Arial Unicode MS" w:eastAsia="Arial Unicode MS" w:hAnsi="Arial Unicode MS" w:cs="Arial Unicode MS"/>
          <w:color w:val="000000"/>
          <w:kern w:val="0"/>
          <w:sz w:val="24"/>
          <w:szCs w:val="24"/>
          <w:lang w:val="uk-UA" w:eastAsia="uk-UA" w:bidi="uk-UA"/>
        </w:rPr>
      </w:pPr>
      <w:r w:rsidRPr="0029120E">
        <w:rPr>
          <w:rFonts w:ascii="Times New Roman" w:eastAsia="Arial Unicode MS" w:hAnsi="Times New Roman" w:cs="Times New Roman"/>
          <w:b/>
          <w:bCs/>
          <w:color w:val="000000"/>
          <w:kern w:val="0"/>
          <w:sz w:val="28"/>
          <w:lang w:val="uk-UA" w:eastAsia="uk-UA" w:bidi="uk-UA"/>
        </w:rPr>
        <w:t xml:space="preserve">Структура та обсяг дисертації. </w:t>
      </w:r>
      <w:r w:rsidRPr="0029120E">
        <w:rPr>
          <w:rFonts w:ascii="Arial Unicode MS" w:eastAsia="Arial Unicode MS" w:hAnsi="Arial Unicode MS" w:cs="Arial Unicode MS"/>
          <w:color w:val="000000"/>
          <w:kern w:val="0"/>
          <w:sz w:val="24"/>
          <w:szCs w:val="24"/>
          <w:lang w:val="uk-UA" w:eastAsia="uk-UA" w:bidi="uk-UA"/>
        </w:rPr>
        <w:t>Робота складається зі вступу, трьох розділів, висновків до кожного розділу, загальних висновків, списку використаних джерел (252 найменування, у тому числі 20 - іноземною мовою) і додатків. Загальний обсяг роботи складає 256 сторінок, з них основний зміст викладено на 190 сторінках. Робота містить 9 таблиць та 18 рисунків на 10 сторінках.</w:t>
      </w:r>
    </w:p>
    <w:p w:rsidR="0029120E" w:rsidRDefault="0029120E" w:rsidP="0029120E">
      <w:pPr>
        <w:rPr>
          <w:rFonts w:ascii="Arial Unicode MS" w:eastAsia="Arial Unicode MS" w:hAnsi="Arial Unicode MS" w:cs="Arial Unicode MS"/>
          <w:color w:val="000000"/>
          <w:kern w:val="0"/>
          <w:sz w:val="24"/>
          <w:szCs w:val="24"/>
          <w:lang w:val="uk-UA" w:eastAsia="uk-UA" w:bidi="uk-UA"/>
        </w:rPr>
      </w:pPr>
    </w:p>
    <w:p w:rsidR="0029120E" w:rsidRDefault="0029120E" w:rsidP="0029120E">
      <w:pPr>
        <w:rPr>
          <w:rFonts w:ascii="Arial Unicode MS" w:eastAsia="Arial Unicode MS" w:hAnsi="Arial Unicode MS" w:cs="Arial Unicode MS"/>
          <w:color w:val="000000"/>
          <w:kern w:val="0"/>
          <w:sz w:val="24"/>
          <w:szCs w:val="24"/>
          <w:lang w:val="uk-UA" w:eastAsia="uk-UA" w:bidi="uk-UA"/>
        </w:rPr>
      </w:pPr>
    </w:p>
    <w:p w:rsidR="0029120E" w:rsidRDefault="0029120E" w:rsidP="0029120E">
      <w:pPr>
        <w:rPr>
          <w:rFonts w:ascii="Arial Unicode MS" w:eastAsia="Arial Unicode MS" w:hAnsi="Arial Unicode MS" w:cs="Arial Unicode MS"/>
          <w:color w:val="000000"/>
          <w:kern w:val="0"/>
          <w:sz w:val="24"/>
          <w:szCs w:val="24"/>
          <w:lang w:val="uk-UA" w:eastAsia="uk-UA" w:bidi="uk-UA"/>
        </w:rPr>
      </w:pPr>
    </w:p>
    <w:p w:rsidR="0029120E" w:rsidRPr="0029120E" w:rsidRDefault="0029120E" w:rsidP="0029120E">
      <w:pPr>
        <w:tabs>
          <w:tab w:val="clear" w:pos="709"/>
        </w:tabs>
        <w:suppressAutoHyphens w:val="0"/>
        <w:spacing w:after="482" w:line="280" w:lineRule="exact"/>
        <w:ind w:left="20" w:firstLine="0"/>
        <w:jc w:val="center"/>
        <w:rPr>
          <w:rFonts w:ascii="Times New Roman" w:eastAsia="Times New Roman" w:hAnsi="Times New Roman" w:cs="Times New Roman"/>
          <w:b/>
          <w:bCs/>
          <w:kern w:val="0"/>
          <w:sz w:val="28"/>
          <w:szCs w:val="28"/>
          <w:lang w:val="uk-UA" w:eastAsia="uk-UA" w:bidi="uk-UA"/>
        </w:rPr>
      </w:pPr>
      <w:r w:rsidRPr="0029120E">
        <w:rPr>
          <w:rFonts w:ascii="Times New Roman" w:eastAsia="Times New Roman" w:hAnsi="Times New Roman" w:cs="Times New Roman"/>
          <w:b/>
          <w:bCs/>
          <w:color w:val="000000"/>
          <w:kern w:val="0"/>
          <w:sz w:val="28"/>
          <w:szCs w:val="28"/>
          <w:lang w:val="uk-UA" w:eastAsia="uk-UA" w:bidi="uk-UA"/>
        </w:rPr>
        <w:t>ВИСНОВКИ</w:t>
      </w:r>
    </w:p>
    <w:p w:rsidR="0029120E" w:rsidRPr="0029120E" w:rsidRDefault="0029120E" w:rsidP="0029120E">
      <w:pPr>
        <w:tabs>
          <w:tab w:val="clear" w:pos="709"/>
        </w:tabs>
        <w:suppressAutoHyphens w:val="0"/>
        <w:spacing w:after="0" w:line="480" w:lineRule="exact"/>
        <w:ind w:firstLine="740"/>
        <w:rPr>
          <w:rFonts w:ascii="Times New Roman" w:eastAsia="Times New Roman" w:hAnsi="Times New Roman" w:cs="Times New Roman"/>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У дисертації здійснено теоретичне обґрунтування та практичне вирішення проблеми формування комунікативного компонента мовленнєвої діяльності дітей п’ятого року життя із загальним недорозвитком мовлення.</w:t>
      </w:r>
    </w:p>
    <w:p w:rsidR="0029120E" w:rsidRPr="0029120E" w:rsidRDefault="0029120E" w:rsidP="0029120E">
      <w:pPr>
        <w:numPr>
          <w:ilvl w:val="0"/>
          <w:numId w:val="23"/>
        </w:numPr>
        <w:tabs>
          <w:tab w:val="clear" w:pos="709"/>
          <w:tab w:val="left" w:pos="1177"/>
        </w:tabs>
        <w:suppressAutoHyphens w:val="0"/>
        <w:spacing w:after="0" w:line="480" w:lineRule="exact"/>
        <w:ind w:firstLine="940"/>
        <w:jc w:val="left"/>
        <w:rPr>
          <w:rFonts w:ascii="Times New Roman" w:eastAsia="Times New Roman" w:hAnsi="Times New Roman" w:cs="Times New Roman"/>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Міждисциплінарний теоретичний аналіз наукових джерел, узагальнення практичної імплементації змісту програмно- та навчально-методичного забезпечення дав змогу виявити контрадикторність сучасних класичних підходів до організації логопедичної роботи з дітьми із загальним недорозвитком мовлення і тим самим підтвердити актуальність вивчення стану сформованості комунікативного компонента мовленнєвої діяльності дітей п’ятого року життя із загальним недорозвитком мовлення та необхідність розроблення методики компенсаційної роботи з деталізацією у спеціальній програмі та відповідних методичних рекомендаціях з метою комплексного подолання мовленнєвих порушень у дошкільників.</w:t>
      </w:r>
    </w:p>
    <w:p w:rsidR="0029120E" w:rsidRPr="0029120E" w:rsidRDefault="0029120E" w:rsidP="0029120E">
      <w:pPr>
        <w:numPr>
          <w:ilvl w:val="0"/>
          <w:numId w:val="23"/>
        </w:numPr>
        <w:tabs>
          <w:tab w:val="clear" w:pos="709"/>
          <w:tab w:val="left" w:pos="1249"/>
        </w:tabs>
        <w:suppressAutoHyphens w:val="0"/>
        <w:spacing w:after="0" w:line="480" w:lineRule="exact"/>
        <w:ind w:firstLine="940"/>
        <w:jc w:val="left"/>
        <w:rPr>
          <w:rFonts w:ascii="Times New Roman" w:eastAsia="Times New Roman" w:hAnsi="Times New Roman" w:cs="Times New Roman"/>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З огляду на значущість комунікативного компонента у цілісному формуванні мовленнєвої діяльності, з опорою на його психологічну структуру, зважаючи на наукові положення щодо складної багатоаспектної взаємодії пізнавальних та мовленнєвих функцій та операцій, на основі аналізу існуючих методик пізнавального та мовленнєвого розвитку дошкільників, з урахуванням структури мовленнєвого дефекту при ЗНМ, було теоретично обґрунтовано, розроблено та апробовано діагностичний комплекс вивчення комунікативного компонента мовленнєвої діяльності дітей п’ятого року життя із загальним недорозвитком мовлення. Виділені комунікативно-когнітивний, емоційно- поведінковий критерії і критерій пізнавальної самостійності, показники і шкали оцінювання результатів виконання діагностичних завдань дали змогу виокремити рівні (високий, достатній, низький) сформованості основних складових комунікативного компонента мовленнєвої діяльності дітей п’ятого року життя із ЗНМ, визначити характер мовленнєвих порушень, а також виявити психологічні механізми, що лежать в їхній основі.</w:t>
      </w:r>
    </w:p>
    <w:p w:rsidR="0029120E" w:rsidRPr="0029120E" w:rsidRDefault="0029120E" w:rsidP="0029120E">
      <w:pPr>
        <w:numPr>
          <w:ilvl w:val="0"/>
          <w:numId w:val="23"/>
        </w:numPr>
        <w:tabs>
          <w:tab w:val="clear" w:pos="709"/>
          <w:tab w:val="left" w:pos="1237"/>
        </w:tabs>
        <w:suppressAutoHyphens w:val="0"/>
        <w:spacing w:after="0" w:line="480" w:lineRule="exact"/>
        <w:ind w:firstLine="880"/>
        <w:jc w:val="left"/>
        <w:rPr>
          <w:rFonts w:ascii="Times New Roman" w:eastAsia="Times New Roman" w:hAnsi="Times New Roman" w:cs="Times New Roman"/>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 xml:space="preserve">Кількісний та якісний аналіз результатів апробованого діагностичного комплексу дав змогу визначити особливості формування комунікативного компонента мовленнєвої діяльності дітей п’ятого року життя із загальним недорозвитком мовлення та виявити своєрідність розвитку окремих пізнавальних процесів та їхніх структурних складових, недорозвиток основних систем мовленнєвої діяльності, що лежать в основі деформованих комунікативних інтеракцій дітей зазначеної категорії, закцентувати (з опорою на дані статистичної обробки) на яскраво вираженій недостатній сформованості різних видів вербального та </w:t>
      </w:r>
      <w:r w:rsidRPr="0029120E">
        <w:rPr>
          <w:rFonts w:ascii="Times New Roman" w:eastAsia="Times New Roman" w:hAnsi="Times New Roman" w:cs="Times New Roman"/>
          <w:color w:val="000000"/>
          <w:kern w:val="0"/>
          <w:sz w:val="28"/>
          <w:szCs w:val="28"/>
          <w:lang w:val="uk-UA" w:eastAsia="ru-RU" w:bidi="ru-RU"/>
        </w:rPr>
        <w:t xml:space="preserve">невербального </w:t>
      </w:r>
      <w:r w:rsidRPr="0029120E">
        <w:rPr>
          <w:rFonts w:ascii="Times New Roman" w:eastAsia="Times New Roman" w:hAnsi="Times New Roman" w:cs="Times New Roman"/>
          <w:color w:val="000000"/>
          <w:kern w:val="0"/>
          <w:sz w:val="28"/>
          <w:szCs w:val="28"/>
          <w:lang w:val="uk-UA" w:eastAsia="uk-UA" w:bidi="uk-UA"/>
        </w:rPr>
        <w:t>ймовірного прогнозування як важливої складової комунікативного компонента мовленнєвої діяльності.</w:t>
      </w:r>
    </w:p>
    <w:p w:rsidR="0029120E" w:rsidRPr="0029120E" w:rsidRDefault="0029120E" w:rsidP="0029120E">
      <w:pPr>
        <w:numPr>
          <w:ilvl w:val="0"/>
          <w:numId w:val="23"/>
        </w:numPr>
        <w:tabs>
          <w:tab w:val="clear" w:pos="709"/>
          <w:tab w:val="left" w:pos="1237"/>
        </w:tabs>
        <w:suppressAutoHyphens w:val="0"/>
        <w:spacing w:after="0" w:line="480" w:lineRule="exact"/>
        <w:ind w:firstLine="880"/>
        <w:jc w:val="left"/>
        <w:rPr>
          <w:rFonts w:ascii="Times New Roman" w:eastAsia="Times New Roman" w:hAnsi="Times New Roman" w:cs="Times New Roman"/>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Визначені психологічні механізми дали змогу виокремити групи дітей: 1) діти з порушеннями мовленнєвого розвитку та особливостями зорової модальності; 2) діти з порушеннями мовленнєвого розвитку та особливостями розвитку процесів уваги; 3) діти з порушеннями мовленнєвого розвитку та особливостями мнестичних процесів. З урахуванням зазначених груп було розроблено педагогічну модель, в якій передбачено дотримання організаційно - педагогічних і компенсаційно-дидактичних педагогічних умов, які сприятимуть ефективному процесу диференційованого формування комунікативного компонента мовленнєвої діяльності дітей п’ятого року життя із загальним недорозвитком мовлення.</w:t>
      </w:r>
    </w:p>
    <w:p w:rsidR="0029120E" w:rsidRPr="0029120E" w:rsidRDefault="0029120E" w:rsidP="0029120E">
      <w:pPr>
        <w:numPr>
          <w:ilvl w:val="0"/>
          <w:numId w:val="23"/>
        </w:numPr>
        <w:tabs>
          <w:tab w:val="clear" w:pos="709"/>
          <w:tab w:val="left" w:pos="1237"/>
        </w:tabs>
        <w:suppressAutoHyphens w:val="0"/>
        <w:spacing w:after="0" w:line="480" w:lineRule="exact"/>
        <w:ind w:firstLine="880"/>
        <w:jc w:val="left"/>
        <w:rPr>
          <w:rFonts w:ascii="Times New Roman" w:eastAsia="Times New Roman" w:hAnsi="Times New Roman" w:cs="Times New Roman"/>
          <w:kern w:val="0"/>
          <w:sz w:val="28"/>
          <w:szCs w:val="28"/>
          <w:lang w:val="uk-UA" w:eastAsia="uk-UA" w:bidi="uk-UA"/>
        </w:rPr>
      </w:pPr>
      <w:r w:rsidRPr="0029120E">
        <w:rPr>
          <w:rFonts w:ascii="Times New Roman" w:eastAsia="Times New Roman" w:hAnsi="Times New Roman" w:cs="Times New Roman"/>
          <w:color w:val="000000"/>
          <w:kern w:val="0"/>
          <w:sz w:val="28"/>
          <w:szCs w:val="28"/>
          <w:lang w:val="uk-UA" w:eastAsia="uk-UA" w:bidi="uk-UA"/>
        </w:rPr>
        <w:t xml:space="preserve">Відповідно до педагогічної моделі було теоретично обґрунтовано, розроблено та апробовано методику формування комунікативного компонента мовленнєвої діяльності дітей п’ятого </w:t>
      </w:r>
      <w:r w:rsidRPr="0029120E">
        <w:rPr>
          <w:rFonts w:ascii="Times New Roman" w:eastAsia="Times New Roman" w:hAnsi="Times New Roman" w:cs="Times New Roman"/>
          <w:color w:val="000000"/>
          <w:kern w:val="0"/>
          <w:sz w:val="28"/>
          <w:szCs w:val="28"/>
          <w:lang w:val="uk-UA" w:eastAsia="ru-RU" w:bidi="ru-RU"/>
        </w:rPr>
        <w:t xml:space="preserve">року </w:t>
      </w:r>
      <w:r w:rsidRPr="0029120E">
        <w:rPr>
          <w:rFonts w:ascii="Times New Roman" w:eastAsia="Times New Roman" w:hAnsi="Times New Roman" w:cs="Times New Roman"/>
          <w:color w:val="000000"/>
          <w:kern w:val="0"/>
          <w:sz w:val="28"/>
          <w:szCs w:val="28"/>
          <w:lang w:val="uk-UA" w:eastAsia="uk-UA" w:bidi="uk-UA"/>
        </w:rPr>
        <w:t xml:space="preserve">життя із загальним недорозвитком мовлення, яка була реалізована в диференційованій компенсаційно-комунікативній роботі в трьох групах, об’єднаних прогнозованим спільним </w:t>
      </w:r>
      <w:r w:rsidRPr="0029120E">
        <w:rPr>
          <w:rFonts w:ascii="Times New Roman" w:eastAsia="Times New Roman" w:hAnsi="Times New Roman" w:cs="Times New Roman"/>
          <w:color w:val="000000"/>
          <w:kern w:val="0"/>
          <w:sz w:val="28"/>
          <w:szCs w:val="28"/>
          <w:lang w:val="uk-UA" w:eastAsia="ru-RU" w:bidi="ru-RU"/>
        </w:rPr>
        <w:t xml:space="preserve">результатом. </w:t>
      </w:r>
      <w:r w:rsidRPr="0029120E">
        <w:rPr>
          <w:rFonts w:ascii="Times New Roman" w:eastAsia="Times New Roman" w:hAnsi="Times New Roman" w:cs="Times New Roman"/>
          <w:color w:val="000000"/>
          <w:kern w:val="0"/>
          <w:sz w:val="28"/>
          <w:szCs w:val="28"/>
          <w:lang w:val="uk-UA" w:eastAsia="uk-UA" w:bidi="uk-UA"/>
        </w:rPr>
        <w:t xml:space="preserve">Моніторинг результатів формувального етапу експериментального дослідження засвідчив достатньо високі показники ефективності застосування методики формування комунікативного компонента мовленнєвої діяльності у компенсаційній роботі з дітьми п’ятого року життя із ЗНМ. Розроблення та застосування експериментально апробованого спеціального програмно-методичного </w:t>
      </w:r>
      <w:r w:rsidRPr="0029120E">
        <w:rPr>
          <w:rFonts w:ascii="Times New Roman" w:eastAsia="Times New Roman" w:hAnsi="Times New Roman" w:cs="Times New Roman"/>
          <w:color w:val="000000"/>
          <w:kern w:val="0"/>
          <w:sz w:val="28"/>
          <w:szCs w:val="28"/>
          <w:lang w:eastAsia="ru-RU" w:bidi="ru-RU"/>
        </w:rPr>
        <w:t xml:space="preserve">комплекту дозволило </w:t>
      </w:r>
      <w:r w:rsidRPr="0029120E">
        <w:rPr>
          <w:rFonts w:ascii="Times New Roman" w:eastAsia="Times New Roman" w:hAnsi="Times New Roman" w:cs="Times New Roman"/>
          <w:color w:val="000000"/>
          <w:kern w:val="0"/>
          <w:sz w:val="28"/>
          <w:szCs w:val="28"/>
          <w:lang w:val="uk-UA" w:eastAsia="uk-UA" w:bidi="uk-UA"/>
        </w:rPr>
        <w:t>цілісно сформувати комунікативний компонент мовленнєвої діяльності в усіх підгрупах експериментальної групи.</w:t>
      </w:r>
    </w:p>
    <w:p w:rsidR="0029120E" w:rsidRPr="0029120E" w:rsidRDefault="0029120E" w:rsidP="0029120E">
      <w:pPr>
        <w:rPr>
          <w:lang w:val="uk-UA"/>
        </w:rPr>
      </w:pPr>
      <w:r w:rsidRPr="0029120E">
        <w:rPr>
          <w:rFonts w:ascii="Arial Unicode MS" w:eastAsia="Arial Unicode MS" w:hAnsi="Arial Unicode MS" w:cs="Arial Unicode MS"/>
          <w:color w:val="000000"/>
          <w:kern w:val="0"/>
          <w:sz w:val="24"/>
          <w:szCs w:val="24"/>
          <w:lang w:val="uk-UA" w:eastAsia="uk-UA" w:bidi="uk-UA"/>
        </w:rPr>
        <w:t>Перспективними напрямами подальших наукових розвідок є розроблення спеціальних методик діагностики та формування інших складових комунікативного компонента мовленнєвої діяльності дітей старшого дошкільного віку із загальним недорозвитком мовлення, розроблення моделі професійної готовності майбутніх педагогів до здійснення прогностичної діяльності, її використання у роботі педагогів різних типів дошкільних навчальних закладів (загальноосвітніх, спеціальних, компенсуючого типу), ресурсно-інклюзивних центрів.</w:t>
      </w:r>
    </w:p>
    <w:sectPr w:rsidR="0029120E" w:rsidRPr="0029120E" w:rsidSect="003B4622">
      <w:headerReference w:type="even" r:id="rId10"/>
      <w:headerReference w:type="default" r:id="rId11"/>
      <w:footerReference w:type="even" r:id="rId12"/>
      <w:footerReference w:type="default" r:id="rId13"/>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77" w:rsidRDefault="00DE7777">
      <w:pPr>
        <w:spacing w:after="0" w:line="240" w:lineRule="auto"/>
      </w:pPr>
      <w:r>
        <w:separator/>
      </w:r>
    </w:p>
  </w:endnote>
  <w:endnote w:type="continuationSeparator" w:id="0">
    <w:p w:rsidR="00DE7777" w:rsidRDefault="00DE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7" w:rsidRDefault="00DE7777">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E7777" w:rsidRDefault="00DE777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7" w:rsidRDefault="00DE7777">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E7777" w:rsidRDefault="00DE7777">
                <w:pPr>
                  <w:spacing w:line="240" w:lineRule="auto"/>
                </w:pPr>
                <w:fldSimple w:instr=" PAGE \* MERGEFORMAT ">
                  <w:r w:rsidR="0029120E" w:rsidRPr="0029120E">
                    <w:rPr>
                      <w:rStyle w:val="afffff9"/>
                      <w:noProof/>
                    </w:rPr>
                    <w:t>18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77" w:rsidRDefault="00DE7777"/>
    <w:p w:rsidR="00DE7777" w:rsidRDefault="00DE7777"/>
    <w:p w:rsidR="00DE7777" w:rsidRDefault="00DE7777"/>
    <w:p w:rsidR="00DE7777" w:rsidRDefault="00DE7777"/>
    <w:p w:rsidR="00DE7777" w:rsidRDefault="00DE7777"/>
    <w:p w:rsidR="00DE7777" w:rsidRDefault="00DE7777"/>
    <w:p w:rsidR="00DE7777" w:rsidRDefault="00DE7777">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E7777" w:rsidRDefault="00DE7777">
                  <w:pPr>
                    <w:spacing w:line="240" w:lineRule="auto"/>
                  </w:pPr>
                  <w:fldSimple w:instr=" PAGE \* MERGEFORMAT ">
                    <w:r w:rsidR="0061712B" w:rsidRPr="0061712B">
                      <w:rPr>
                        <w:rStyle w:val="afffff9"/>
                        <w:b w:val="0"/>
                        <w:bCs w:val="0"/>
                        <w:noProof/>
                      </w:rPr>
                      <w:t>7</w:t>
                    </w:r>
                  </w:fldSimple>
                </w:p>
              </w:txbxContent>
            </v:textbox>
            <w10:wrap anchorx="page" anchory="page"/>
          </v:shape>
        </w:pict>
      </w:r>
    </w:p>
    <w:p w:rsidR="00DE7777" w:rsidRDefault="00DE7777"/>
    <w:p w:rsidR="00DE7777" w:rsidRDefault="00DE7777"/>
    <w:p w:rsidR="00DE7777" w:rsidRDefault="00DE7777">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E7777" w:rsidRDefault="00DE7777"/>
                <w:p w:rsidR="00DE7777" w:rsidRDefault="00DE7777">
                  <w:pPr>
                    <w:pStyle w:val="1ffffff7"/>
                    <w:spacing w:line="240" w:lineRule="auto"/>
                  </w:pPr>
                  <w:fldSimple w:instr=" PAGE \* MERGEFORMAT ">
                    <w:r w:rsidR="0061712B" w:rsidRPr="0061712B">
                      <w:rPr>
                        <w:rStyle w:val="3b"/>
                        <w:noProof/>
                      </w:rPr>
                      <w:t>7</w:t>
                    </w:r>
                  </w:fldSimple>
                </w:p>
              </w:txbxContent>
            </v:textbox>
            <w10:wrap anchorx="page" anchory="page"/>
          </v:shape>
        </w:pict>
      </w:r>
    </w:p>
    <w:p w:rsidR="00DE7777" w:rsidRDefault="00DE7777"/>
    <w:p w:rsidR="00DE7777" w:rsidRDefault="00DE7777">
      <w:pPr>
        <w:rPr>
          <w:sz w:val="2"/>
          <w:szCs w:val="2"/>
        </w:rPr>
      </w:pPr>
    </w:p>
    <w:p w:rsidR="00DE7777" w:rsidRDefault="00DE7777"/>
    <w:p w:rsidR="00DE7777" w:rsidRDefault="00DE7777">
      <w:pPr>
        <w:spacing w:after="0" w:line="240" w:lineRule="auto"/>
      </w:pPr>
    </w:p>
  </w:footnote>
  <w:footnote w:type="continuationSeparator" w:id="0">
    <w:p w:rsidR="00DE7777" w:rsidRDefault="00DE7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0E" w:rsidRDefault="0029120E">
    <w:pPr>
      <w:rPr>
        <w:sz w:val="2"/>
        <w:szCs w:val="2"/>
      </w:rPr>
    </w:pPr>
    <w:r w:rsidRPr="00C13144">
      <w:rPr>
        <w:sz w:val="24"/>
        <w:szCs w:val="24"/>
        <w:lang w:val="uk-UA" w:eastAsia="uk-UA" w:bidi="uk-UA"/>
      </w:rPr>
      <w:pict>
        <v:shapetype id="_x0000_t202" coordsize="21600,21600" o:spt="202" path="m,l,21600r21600,l21600,xe">
          <v:stroke joinstyle="miter"/>
          <v:path gradientshapeok="t" o:connecttype="rect"/>
        </v:shapetype>
        <v:shape id="_x0000_s609656" type="#_x0000_t202" style="position:absolute;left:0;text-align:left;margin-left:554.45pt;margin-top:34.1pt;width:11.75pt;height:9.6pt;z-index:-251614208;mso-wrap-style:none;mso-wrap-distance-left:5pt;mso-wrap-distance-right:5pt;mso-position-horizontal-relative:page;mso-position-vertical-relative:page" wrapcoords="0 0" filled="f" stroked="f">
          <v:textbox style="mso-fit-shape-to-text:t" inset="0,0,0,0">
            <w:txbxContent>
              <w:p w:rsidR="0029120E" w:rsidRDefault="0029120E">
                <w:pPr>
                  <w:spacing w:line="240" w:lineRule="auto"/>
                </w:pPr>
                <w:fldSimple w:instr=" PAGE \* MERGEFORMAT ">
                  <w:r w:rsidRPr="0029120E">
                    <w:rPr>
                      <w:rStyle w:val="afffff9"/>
                      <w:noProof/>
                    </w:rPr>
                    <w:t>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7" w:rsidRDefault="00DE7777"/>
  <w:p w:rsidR="00DE7777" w:rsidRDefault="00DE7777">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7" w:rsidRPr="005856C0" w:rsidRDefault="00DE777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6B138EB"/>
    <w:multiLevelType w:val="multilevel"/>
    <w:tmpl w:val="83F6E6F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A7D6D78"/>
    <w:multiLevelType w:val="multilevel"/>
    <w:tmpl w:val="BED0B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DE62AFC"/>
    <w:multiLevelType w:val="multilevel"/>
    <w:tmpl w:val="A0F2EDA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278844AD"/>
    <w:multiLevelType w:val="multilevel"/>
    <w:tmpl w:val="A16C5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C2C3EBC"/>
    <w:multiLevelType w:val="multilevel"/>
    <w:tmpl w:val="E68AE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ABB5B31"/>
    <w:multiLevelType w:val="multilevel"/>
    <w:tmpl w:val="7AEE59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EED42E0"/>
    <w:multiLevelType w:val="multilevel"/>
    <w:tmpl w:val="7EF86C1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9">
    <w:nsid w:val="516B3B8D"/>
    <w:multiLevelType w:val="multilevel"/>
    <w:tmpl w:val="BF082A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8561E00"/>
    <w:multiLevelType w:val="multilevel"/>
    <w:tmpl w:val="2E62D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1D73B36"/>
    <w:multiLevelType w:val="multilevel"/>
    <w:tmpl w:val="7DB6157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9884838"/>
    <w:multiLevelType w:val="multilevel"/>
    <w:tmpl w:val="A358C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C0C5216"/>
    <w:multiLevelType w:val="multilevel"/>
    <w:tmpl w:val="C152EDA4"/>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E6E4751"/>
    <w:multiLevelType w:val="multilevel"/>
    <w:tmpl w:val="4A76E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96">
    <w:nsid w:val="70D4430E"/>
    <w:multiLevelType w:val="multilevel"/>
    <w:tmpl w:val="63E8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1F519AD"/>
    <w:multiLevelType w:val="multilevel"/>
    <w:tmpl w:val="8EDC28C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8314D1C"/>
    <w:multiLevelType w:val="multilevel"/>
    <w:tmpl w:val="DB12D87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9C67072"/>
    <w:multiLevelType w:val="multilevel"/>
    <w:tmpl w:val="3FB445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C7E3850"/>
    <w:multiLevelType w:val="multilevel"/>
    <w:tmpl w:val="299238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89"/>
  </w:num>
  <w:num w:numId="8">
    <w:abstractNumId w:val="87"/>
  </w:num>
  <w:num w:numId="9">
    <w:abstractNumId w:val="98"/>
  </w:num>
  <w:num w:numId="10">
    <w:abstractNumId w:val="93"/>
  </w:num>
  <w:num w:numId="11">
    <w:abstractNumId w:val="86"/>
  </w:num>
  <w:num w:numId="12">
    <w:abstractNumId w:val="100"/>
  </w:num>
  <w:num w:numId="13">
    <w:abstractNumId w:val="97"/>
  </w:num>
  <w:num w:numId="14">
    <w:abstractNumId w:val="80"/>
  </w:num>
  <w:num w:numId="15">
    <w:abstractNumId w:val="94"/>
  </w:num>
  <w:num w:numId="16">
    <w:abstractNumId w:val="81"/>
  </w:num>
  <w:num w:numId="17">
    <w:abstractNumId w:val="92"/>
  </w:num>
  <w:num w:numId="18">
    <w:abstractNumId w:val="82"/>
  </w:num>
  <w:num w:numId="19">
    <w:abstractNumId w:val="91"/>
  </w:num>
  <w:num w:numId="20">
    <w:abstractNumId w:val="99"/>
  </w:num>
  <w:num w:numId="21">
    <w:abstractNumId w:val="85"/>
  </w:num>
  <w:num w:numId="22">
    <w:abstractNumId w:val="84"/>
  </w:num>
  <w:num w:numId="23">
    <w:abstractNumId w:val="9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5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C3814-47A8-4AF8-8223-417203C5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18</Pages>
  <Words>4008</Words>
  <Characters>22847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26802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104</cp:revision>
  <cp:lastPrinted>2009-02-06T05:36:00Z</cp:lastPrinted>
  <dcterms:created xsi:type="dcterms:W3CDTF">2021-08-07T15:41:00Z</dcterms:created>
  <dcterms:modified xsi:type="dcterms:W3CDTF">2021-08-08T18:43:00Z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