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3807" w14:textId="1DD46C44" w:rsidR="008D790D" w:rsidRDefault="009A3673" w:rsidP="009A3673">
      <w:r w:rsidRPr="009A3673">
        <w:rPr>
          <w:rFonts w:hint="eastAsia"/>
        </w:rPr>
        <w:t>Элдиб</w:t>
      </w:r>
      <w:r w:rsidRPr="009A3673">
        <w:t xml:space="preserve"> </w:t>
      </w:r>
      <w:r w:rsidRPr="009A3673">
        <w:rPr>
          <w:rFonts w:hint="eastAsia"/>
        </w:rPr>
        <w:t>Амр</w:t>
      </w:r>
      <w:r w:rsidRPr="009A3673">
        <w:t xml:space="preserve"> </w:t>
      </w:r>
      <w:r w:rsidRPr="009A3673">
        <w:rPr>
          <w:rFonts w:hint="eastAsia"/>
        </w:rPr>
        <w:t>Басьюни</w:t>
      </w:r>
      <w:r w:rsidRPr="009A3673">
        <w:t xml:space="preserve"> </w:t>
      </w:r>
      <w:r w:rsidRPr="009A3673">
        <w:rPr>
          <w:rFonts w:hint="eastAsia"/>
        </w:rPr>
        <w:t>Саад</w:t>
      </w:r>
      <w:r>
        <w:rPr>
          <w:rFonts w:hint="cs"/>
        </w:rPr>
        <w:t xml:space="preserve"> </w:t>
      </w:r>
      <w:r w:rsidRPr="009A3673">
        <w:rPr>
          <w:rFonts w:hint="eastAsia"/>
        </w:rPr>
        <w:t>Комплексная</w:t>
      </w:r>
      <w:r w:rsidRPr="009A3673">
        <w:t xml:space="preserve"> </w:t>
      </w:r>
      <w:r w:rsidRPr="009A3673">
        <w:rPr>
          <w:rFonts w:hint="eastAsia"/>
        </w:rPr>
        <w:t>переработка</w:t>
      </w:r>
      <w:r w:rsidRPr="009A3673">
        <w:t xml:space="preserve"> </w:t>
      </w:r>
      <w:r w:rsidRPr="009A3673">
        <w:rPr>
          <w:rFonts w:hint="eastAsia"/>
        </w:rPr>
        <w:t>низкосортного</w:t>
      </w:r>
      <w:r w:rsidRPr="009A3673">
        <w:t xml:space="preserve"> </w:t>
      </w:r>
      <w:r w:rsidRPr="009A3673">
        <w:rPr>
          <w:rFonts w:hint="eastAsia"/>
        </w:rPr>
        <w:t>алюминийсодержащего</w:t>
      </w:r>
      <w:r w:rsidRPr="009A3673">
        <w:t xml:space="preserve"> </w:t>
      </w:r>
      <w:r w:rsidRPr="009A3673">
        <w:rPr>
          <w:rFonts w:hint="eastAsia"/>
        </w:rPr>
        <w:t>сырья</w:t>
      </w:r>
      <w:r w:rsidRPr="009A3673">
        <w:t xml:space="preserve"> </w:t>
      </w:r>
      <w:r w:rsidRPr="009A3673">
        <w:rPr>
          <w:rFonts w:hint="eastAsia"/>
        </w:rPr>
        <w:t>Египта</w:t>
      </w:r>
      <w:r w:rsidRPr="009A3673">
        <w:t xml:space="preserve"> </w:t>
      </w:r>
      <w:r w:rsidRPr="009A3673">
        <w:rPr>
          <w:rFonts w:hint="eastAsia"/>
        </w:rPr>
        <w:t>с</w:t>
      </w:r>
      <w:r w:rsidRPr="009A3673">
        <w:t xml:space="preserve"> </w:t>
      </w:r>
      <w:r w:rsidRPr="009A3673">
        <w:rPr>
          <w:rFonts w:hint="eastAsia"/>
        </w:rPr>
        <w:t>получением</w:t>
      </w:r>
      <w:r w:rsidRPr="009A3673">
        <w:t xml:space="preserve"> </w:t>
      </w:r>
      <w:r w:rsidRPr="009A3673">
        <w:rPr>
          <w:rFonts w:hint="eastAsia"/>
        </w:rPr>
        <w:t>металлургического</w:t>
      </w:r>
      <w:r w:rsidRPr="009A3673">
        <w:t xml:space="preserve"> </w:t>
      </w:r>
      <w:r w:rsidRPr="009A3673">
        <w:rPr>
          <w:rFonts w:hint="eastAsia"/>
        </w:rPr>
        <w:t>глинозёма</w:t>
      </w:r>
      <w:r w:rsidRPr="009A3673">
        <w:t xml:space="preserve"> </w:t>
      </w:r>
      <w:r w:rsidRPr="009A3673">
        <w:rPr>
          <w:rFonts w:hint="eastAsia"/>
        </w:rPr>
        <w:t>и</w:t>
      </w:r>
      <w:r w:rsidRPr="009A3673">
        <w:t xml:space="preserve"> </w:t>
      </w:r>
      <w:r w:rsidRPr="009A3673">
        <w:rPr>
          <w:rFonts w:hint="eastAsia"/>
        </w:rPr>
        <w:t>попутной</w:t>
      </w:r>
      <w:r w:rsidRPr="009A3673">
        <w:t xml:space="preserve"> </w:t>
      </w:r>
      <w:r w:rsidRPr="009A3673">
        <w:rPr>
          <w:rFonts w:hint="eastAsia"/>
        </w:rPr>
        <w:t>продукции</w:t>
      </w:r>
    </w:p>
    <w:p w14:paraId="688A1ADE" w14:textId="77777777" w:rsidR="009A3673" w:rsidRDefault="009A3673" w:rsidP="009A3673">
      <w:r>
        <w:rPr>
          <w:rFonts w:hint="eastAsia"/>
        </w:rPr>
        <w:t>ОГЛАВЛЕНИЕ</w:t>
      </w:r>
      <w:r>
        <w:t xml:space="preserve"> </w:t>
      </w:r>
      <w:r>
        <w:rPr>
          <w:rFonts w:hint="eastAsia"/>
        </w:rPr>
        <w:t>ДИССЕРТАЦИИ</w:t>
      </w:r>
    </w:p>
    <w:p w14:paraId="15359848" w14:textId="77777777" w:rsidR="009A3673" w:rsidRDefault="009A3673" w:rsidP="009A3673">
      <w:r>
        <w:rPr>
          <w:rFonts w:hint="eastAsia"/>
        </w:rPr>
        <w:t>кандидат</w:t>
      </w:r>
      <w:r>
        <w:t xml:space="preserve"> </w:t>
      </w:r>
      <w:r>
        <w:rPr>
          <w:rFonts w:hint="eastAsia"/>
        </w:rPr>
        <w:t>наук</w:t>
      </w:r>
      <w:r>
        <w:t xml:space="preserve"> </w:t>
      </w:r>
      <w:r>
        <w:rPr>
          <w:rFonts w:hint="eastAsia"/>
        </w:rPr>
        <w:t>Элдиб</w:t>
      </w:r>
      <w:r>
        <w:t xml:space="preserve"> </w:t>
      </w:r>
      <w:r>
        <w:rPr>
          <w:rFonts w:hint="eastAsia"/>
        </w:rPr>
        <w:t>Амр</w:t>
      </w:r>
      <w:r>
        <w:t xml:space="preserve"> </w:t>
      </w:r>
      <w:r>
        <w:rPr>
          <w:rFonts w:hint="eastAsia"/>
        </w:rPr>
        <w:t>Басьюни</w:t>
      </w:r>
      <w:r>
        <w:t xml:space="preserve"> </w:t>
      </w:r>
      <w:r>
        <w:rPr>
          <w:rFonts w:hint="eastAsia"/>
        </w:rPr>
        <w:t>Саад</w:t>
      </w:r>
    </w:p>
    <w:p w14:paraId="441FCFA2" w14:textId="77777777" w:rsidR="009A3673" w:rsidRDefault="009A3673" w:rsidP="009A3673">
      <w:r>
        <w:rPr>
          <w:rFonts w:hint="eastAsia"/>
        </w:rPr>
        <w:t>ВВЕДЕНИЕ</w:t>
      </w:r>
    </w:p>
    <w:p w14:paraId="136D4CA6" w14:textId="77777777" w:rsidR="009A3673" w:rsidRDefault="009A3673" w:rsidP="009A3673"/>
    <w:p w14:paraId="63224B21" w14:textId="77777777" w:rsidR="009A3673" w:rsidRDefault="009A3673" w:rsidP="009A3673">
      <w:r>
        <w:rPr>
          <w:rFonts w:hint="eastAsia"/>
        </w:rPr>
        <w:t>ГЛАВА</w:t>
      </w:r>
      <w:r>
        <w:t xml:space="preserve"> 1 </w:t>
      </w:r>
      <w:r>
        <w:rPr>
          <w:rFonts w:hint="eastAsia"/>
        </w:rPr>
        <w:t>ОБОСНОВАНИЕ</w:t>
      </w:r>
      <w:r>
        <w:t xml:space="preserve"> </w:t>
      </w:r>
      <w:r>
        <w:rPr>
          <w:rFonts w:hint="eastAsia"/>
        </w:rPr>
        <w:t>НАПРАВЛЕНИЯ</w:t>
      </w:r>
      <w:r>
        <w:t xml:space="preserve"> </w:t>
      </w:r>
      <w:r>
        <w:rPr>
          <w:rFonts w:hint="eastAsia"/>
        </w:rPr>
        <w:t>ИССЛЕДОВАНИЙ</w:t>
      </w:r>
      <w:r>
        <w:t xml:space="preserve"> </w:t>
      </w:r>
      <w:r>
        <w:rPr>
          <w:rFonts w:hint="eastAsia"/>
        </w:rPr>
        <w:t>НА</w:t>
      </w:r>
      <w:r>
        <w:t xml:space="preserve"> </w:t>
      </w:r>
      <w:r>
        <w:rPr>
          <w:rFonts w:hint="eastAsia"/>
        </w:rPr>
        <w:t>ОСНОВЕ</w:t>
      </w:r>
      <w:r>
        <w:t xml:space="preserve"> </w:t>
      </w:r>
      <w:r>
        <w:rPr>
          <w:rFonts w:hint="eastAsia"/>
        </w:rPr>
        <w:t>АНАЛИЗА</w:t>
      </w:r>
      <w:r>
        <w:t xml:space="preserve"> </w:t>
      </w:r>
      <w:r>
        <w:rPr>
          <w:rFonts w:hint="eastAsia"/>
        </w:rPr>
        <w:t>ИЗВЕСТНЫХ</w:t>
      </w:r>
      <w:r>
        <w:t xml:space="preserve"> </w:t>
      </w:r>
      <w:r>
        <w:rPr>
          <w:rFonts w:hint="eastAsia"/>
        </w:rPr>
        <w:t>СПОСОБОВ</w:t>
      </w:r>
      <w:r>
        <w:t xml:space="preserve"> </w:t>
      </w:r>
      <w:r>
        <w:rPr>
          <w:rFonts w:hint="eastAsia"/>
        </w:rPr>
        <w:t>ПЕРЕРАБОТКИ</w:t>
      </w:r>
      <w:r>
        <w:t xml:space="preserve"> </w:t>
      </w:r>
      <w:r>
        <w:rPr>
          <w:rFonts w:hint="eastAsia"/>
        </w:rPr>
        <w:t>ВЫСОКОКРЕМНИСТОГО</w:t>
      </w:r>
      <w:r>
        <w:t xml:space="preserve"> </w:t>
      </w:r>
      <w:r>
        <w:rPr>
          <w:rFonts w:hint="eastAsia"/>
        </w:rPr>
        <w:t>АЛЮМИНИЕВОГО</w:t>
      </w:r>
      <w:r>
        <w:t xml:space="preserve"> </w:t>
      </w:r>
      <w:r>
        <w:rPr>
          <w:rFonts w:hint="eastAsia"/>
        </w:rPr>
        <w:t>СЫРЬЯ</w:t>
      </w:r>
    </w:p>
    <w:p w14:paraId="35A90E20" w14:textId="77777777" w:rsidR="009A3673" w:rsidRDefault="009A3673" w:rsidP="009A3673"/>
    <w:p w14:paraId="318FB300" w14:textId="77777777" w:rsidR="009A3673" w:rsidRDefault="009A3673" w:rsidP="009A3673">
      <w:r>
        <w:t xml:space="preserve">1.1 </w:t>
      </w:r>
      <w:r>
        <w:rPr>
          <w:rFonts w:hint="eastAsia"/>
        </w:rPr>
        <w:t>Традиционные</w:t>
      </w:r>
      <w:r>
        <w:t xml:space="preserve"> </w:t>
      </w:r>
      <w:r>
        <w:rPr>
          <w:rFonts w:hint="eastAsia"/>
        </w:rPr>
        <w:t>виды</w:t>
      </w:r>
      <w:r>
        <w:t xml:space="preserve"> </w:t>
      </w:r>
      <w:r>
        <w:rPr>
          <w:rFonts w:hint="eastAsia"/>
        </w:rPr>
        <w:t>алюминийсодержащего</w:t>
      </w:r>
      <w:r>
        <w:t xml:space="preserve"> </w:t>
      </w:r>
      <w:r>
        <w:rPr>
          <w:rFonts w:hint="eastAsia"/>
        </w:rPr>
        <w:t>сырья</w:t>
      </w:r>
      <w:r>
        <w:t xml:space="preserve">, </w:t>
      </w:r>
      <w:r>
        <w:rPr>
          <w:rFonts w:hint="eastAsia"/>
        </w:rPr>
        <w:t>используемого</w:t>
      </w:r>
      <w:r>
        <w:t xml:space="preserve"> </w:t>
      </w:r>
      <w:r>
        <w:rPr>
          <w:rFonts w:hint="eastAsia"/>
        </w:rPr>
        <w:t>при</w:t>
      </w:r>
      <w:r>
        <w:t xml:space="preserve"> </w:t>
      </w:r>
      <w:r>
        <w:rPr>
          <w:rFonts w:hint="eastAsia"/>
        </w:rPr>
        <w:t>производстве</w:t>
      </w:r>
      <w:r>
        <w:t xml:space="preserve"> </w:t>
      </w:r>
      <w:r>
        <w:rPr>
          <w:rFonts w:hint="eastAsia"/>
        </w:rPr>
        <w:t>глинозема</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переработки</w:t>
      </w:r>
    </w:p>
    <w:p w14:paraId="70D2C483" w14:textId="77777777" w:rsidR="009A3673" w:rsidRDefault="009A3673" w:rsidP="009A3673"/>
    <w:p w14:paraId="60C9DAA9" w14:textId="77777777" w:rsidR="009A3673" w:rsidRDefault="009A3673" w:rsidP="009A3673">
      <w:r>
        <w:t xml:space="preserve">1.2 </w:t>
      </w:r>
      <w:r>
        <w:rPr>
          <w:rFonts w:hint="eastAsia"/>
        </w:rPr>
        <w:t>Анализ</w:t>
      </w:r>
      <w:r>
        <w:t xml:space="preserve"> </w:t>
      </w:r>
      <w:r>
        <w:rPr>
          <w:rFonts w:hint="eastAsia"/>
        </w:rPr>
        <w:t>нетрадиционных</w:t>
      </w:r>
      <w:r>
        <w:t xml:space="preserve"> </w:t>
      </w:r>
      <w:r>
        <w:rPr>
          <w:rFonts w:hint="eastAsia"/>
        </w:rPr>
        <w:t>видов</w:t>
      </w:r>
      <w:r>
        <w:t xml:space="preserve"> </w:t>
      </w:r>
      <w:r>
        <w:rPr>
          <w:rFonts w:hint="eastAsia"/>
        </w:rPr>
        <w:t>алюминийсодержащего</w:t>
      </w:r>
      <w:r>
        <w:t xml:space="preserve"> </w:t>
      </w:r>
      <w:r>
        <w:rPr>
          <w:rFonts w:hint="eastAsia"/>
        </w:rPr>
        <w:t>сырья</w:t>
      </w:r>
      <w:r>
        <w:t xml:space="preserve"> </w:t>
      </w:r>
      <w:r>
        <w:rPr>
          <w:rFonts w:hint="eastAsia"/>
        </w:rPr>
        <w:t>для</w:t>
      </w:r>
      <w:r>
        <w:t xml:space="preserve"> </w:t>
      </w:r>
      <w:r>
        <w:rPr>
          <w:rFonts w:hint="eastAsia"/>
        </w:rPr>
        <w:t>которых</w:t>
      </w:r>
      <w:r>
        <w:t xml:space="preserve"> </w:t>
      </w:r>
      <w:r>
        <w:rPr>
          <w:rFonts w:hint="eastAsia"/>
        </w:rPr>
        <w:t>имеется</w:t>
      </w:r>
      <w:r>
        <w:t xml:space="preserve"> </w:t>
      </w:r>
      <w:r>
        <w:rPr>
          <w:rFonts w:hint="eastAsia"/>
        </w:rPr>
        <w:t>опыт</w:t>
      </w:r>
      <w:r>
        <w:t xml:space="preserve"> </w:t>
      </w:r>
      <w:r>
        <w:rPr>
          <w:rFonts w:hint="eastAsia"/>
        </w:rPr>
        <w:t>переработки</w:t>
      </w:r>
      <w:r>
        <w:t xml:space="preserve"> </w:t>
      </w:r>
      <w:r>
        <w:rPr>
          <w:rFonts w:hint="eastAsia"/>
        </w:rPr>
        <w:t>с</w:t>
      </w:r>
      <w:r>
        <w:t xml:space="preserve"> </w:t>
      </w:r>
      <w:r>
        <w:rPr>
          <w:rFonts w:hint="eastAsia"/>
        </w:rPr>
        <w:t>получением</w:t>
      </w:r>
      <w:r>
        <w:t xml:space="preserve"> </w:t>
      </w:r>
      <w:r>
        <w:rPr>
          <w:rFonts w:hint="eastAsia"/>
        </w:rPr>
        <w:t>продукции</w:t>
      </w:r>
      <w:r>
        <w:t xml:space="preserve"> </w:t>
      </w:r>
      <w:r>
        <w:rPr>
          <w:rFonts w:hint="eastAsia"/>
        </w:rPr>
        <w:t>металлургического</w:t>
      </w:r>
      <w:r>
        <w:t xml:space="preserve"> </w:t>
      </w:r>
      <w:r>
        <w:rPr>
          <w:rFonts w:hint="eastAsia"/>
        </w:rPr>
        <w:t>и</w:t>
      </w:r>
      <w:r>
        <w:t xml:space="preserve"> </w:t>
      </w:r>
      <w:r>
        <w:rPr>
          <w:rFonts w:hint="eastAsia"/>
        </w:rPr>
        <w:t>иного</w:t>
      </w:r>
      <w:r>
        <w:t xml:space="preserve"> </w:t>
      </w:r>
      <w:r>
        <w:rPr>
          <w:rFonts w:hint="eastAsia"/>
        </w:rPr>
        <w:t>назначения</w:t>
      </w:r>
    </w:p>
    <w:p w14:paraId="3AD67603" w14:textId="77777777" w:rsidR="009A3673" w:rsidRDefault="009A3673" w:rsidP="009A3673"/>
    <w:p w14:paraId="507A2B27" w14:textId="77777777" w:rsidR="009A3673" w:rsidRDefault="009A3673" w:rsidP="009A3673">
      <w:r>
        <w:t xml:space="preserve">1.3 </w:t>
      </w:r>
      <w:r>
        <w:rPr>
          <w:rFonts w:hint="eastAsia"/>
        </w:rPr>
        <w:t>Анализ</w:t>
      </w:r>
      <w:r>
        <w:t xml:space="preserve"> </w:t>
      </w:r>
      <w:r>
        <w:rPr>
          <w:rFonts w:hint="eastAsia"/>
        </w:rPr>
        <w:t>известных</w:t>
      </w:r>
      <w:r>
        <w:t xml:space="preserve"> </w:t>
      </w:r>
      <w:r>
        <w:rPr>
          <w:rFonts w:hint="eastAsia"/>
        </w:rPr>
        <w:t>технологий</w:t>
      </w:r>
      <w:r>
        <w:t xml:space="preserve"> </w:t>
      </w:r>
      <w:r>
        <w:rPr>
          <w:rFonts w:hint="eastAsia"/>
        </w:rPr>
        <w:t>и</w:t>
      </w:r>
      <w:r>
        <w:t xml:space="preserve"> </w:t>
      </w:r>
      <w:r>
        <w:rPr>
          <w:rFonts w:hint="eastAsia"/>
        </w:rPr>
        <w:t>способов</w:t>
      </w:r>
      <w:r>
        <w:t xml:space="preserve"> </w:t>
      </w:r>
      <w:r>
        <w:rPr>
          <w:rFonts w:hint="eastAsia"/>
        </w:rPr>
        <w:t>переработки</w:t>
      </w:r>
      <w:r>
        <w:t xml:space="preserve"> </w:t>
      </w:r>
      <w:r>
        <w:rPr>
          <w:rFonts w:hint="eastAsia"/>
        </w:rPr>
        <w:t>небокситового</w:t>
      </w:r>
      <w:r>
        <w:t xml:space="preserve"> </w:t>
      </w:r>
      <w:r>
        <w:rPr>
          <w:rFonts w:hint="eastAsia"/>
        </w:rPr>
        <w:t>сырья</w:t>
      </w:r>
    </w:p>
    <w:p w14:paraId="79D65DBE" w14:textId="77777777" w:rsidR="009A3673" w:rsidRDefault="009A3673" w:rsidP="009A3673"/>
    <w:p w14:paraId="2FD7356A" w14:textId="77777777" w:rsidR="009A3673" w:rsidRDefault="009A3673" w:rsidP="009A3673">
      <w:r>
        <w:t xml:space="preserve">1.4 </w:t>
      </w:r>
      <w:r>
        <w:rPr>
          <w:rFonts w:hint="eastAsia"/>
        </w:rPr>
        <w:t>Выводы</w:t>
      </w:r>
      <w:r>
        <w:t xml:space="preserve"> </w:t>
      </w:r>
      <w:r>
        <w:rPr>
          <w:rFonts w:hint="eastAsia"/>
        </w:rPr>
        <w:t>по</w:t>
      </w:r>
      <w:r>
        <w:t xml:space="preserve"> </w:t>
      </w:r>
      <w:r>
        <w:rPr>
          <w:rFonts w:hint="eastAsia"/>
        </w:rPr>
        <w:t>Главе</w:t>
      </w:r>
    </w:p>
    <w:p w14:paraId="6E28F2DB" w14:textId="77777777" w:rsidR="009A3673" w:rsidRDefault="009A3673" w:rsidP="009A3673"/>
    <w:p w14:paraId="33F9A31C" w14:textId="77777777" w:rsidR="009A3673" w:rsidRDefault="009A3673" w:rsidP="009A3673">
      <w:r>
        <w:rPr>
          <w:rFonts w:hint="eastAsia"/>
        </w:rPr>
        <w:t>ГЛАВА</w:t>
      </w:r>
      <w:r>
        <w:t xml:space="preserve"> 2 </w:t>
      </w:r>
      <w:r>
        <w:rPr>
          <w:rFonts w:hint="eastAsia"/>
        </w:rPr>
        <w:t>ФИЗИКО</w:t>
      </w:r>
      <w:r>
        <w:t>-</w:t>
      </w:r>
      <w:r>
        <w:rPr>
          <w:rFonts w:hint="eastAsia"/>
        </w:rPr>
        <w:t>ХИМИЧЕСКОЕ</w:t>
      </w:r>
      <w:r>
        <w:t xml:space="preserve"> </w:t>
      </w:r>
      <w:r>
        <w:rPr>
          <w:rFonts w:hint="eastAsia"/>
        </w:rPr>
        <w:t>ОБОСНОВАНИЕ</w:t>
      </w:r>
      <w:r>
        <w:t xml:space="preserve"> </w:t>
      </w:r>
      <w:r>
        <w:rPr>
          <w:rFonts w:hint="eastAsia"/>
        </w:rPr>
        <w:t>ВЫБРАННОГО</w:t>
      </w:r>
      <w:r>
        <w:t xml:space="preserve"> </w:t>
      </w:r>
      <w:r>
        <w:rPr>
          <w:rFonts w:hint="eastAsia"/>
        </w:rPr>
        <w:t>СПОСОБА</w:t>
      </w:r>
      <w:r>
        <w:t xml:space="preserve"> </w:t>
      </w:r>
      <w:r>
        <w:rPr>
          <w:rFonts w:hint="eastAsia"/>
        </w:rPr>
        <w:t>ПЕРЕРАБОТКИ</w:t>
      </w:r>
      <w:r>
        <w:t xml:space="preserve"> </w:t>
      </w:r>
      <w:r>
        <w:rPr>
          <w:rFonts w:hint="eastAsia"/>
        </w:rPr>
        <w:t>СЫРЬЯ</w:t>
      </w:r>
      <w:r>
        <w:t xml:space="preserve"> </w:t>
      </w:r>
      <w:r>
        <w:rPr>
          <w:rFonts w:hint="eastAsia"/>
        </w:rPr>
        <w:t>С</w:t>
      </w:r>
      <w:r>
        <w:t xml:space="preserve"> </w:t>
      </w:r>
      <w:r>
        <w:rPr>
          <w:rFonts w:hint="eastAsia"/>
        </w:rPr>
        <w:t>ПОЛУЧЕНИЕМ</w:t>
      </w:r>
      <w:r>
        <w:t xml:space="preserve"> </w:t>
      </w:r>
      <w:r>
        <w:rPr>
          <w:rFonts w:hint="eastAsia"/>
        </w:rPr>
        <w:t>ГЛИНОЗЁМА</w:t>
      </w:r>
      <w:r>
        <w:t xml:space="preserve"> </w:t>
      </w:r>
      <w:r>
        <w:rPr>
          <w:rFonts w:hint="eastAsia"/>
        </w:rPr>
        <w:t>И</w:t>
      </w:r>
      <w:r>
        <w:t xml:space="preserve"> </w:t>
      </w:r>
      <w:r>
        <w:rPr>
          <w:rFonts w:hint="eastAsia"/>
        </w:rPr>
        <w:t>ПОПУТНОЙ</w:t>
      </w:r>
      <w:r>
        <w:t xml:space="preserve"> </w:t>
      </w:r>
      <w:r>
        <w:rPr>
          <w:rFonts w:hint="eastAsia"/>
        </w:rPr>
        <w:t>ПРОДУКЦИИ</w:t>
      </w:r>
    </w:p>
    <w:p w14:paraId="0AF34437" w14:textId="77777777" w:rsidR="009A3673" w:rsidRDefault="009A3673" w:rsidP="009A3673"/>
    <w:p w14:paraId="318C99B2" w14:textId="77777777" w:rsidR="009A3673" w:rsidRDefault="009A3673" w:rsidP="009A3673">
      <w:r>
        <w:t xml:space="preserve">2.1 </w:t>
      </w:r>
      <w:r>
        <w:rPr>
          <w:rFonts w:hint="eastAsia"/>
        </w:rPr>
        <w:t>Системы</w:t>
      </w:r>
      <w:r>
        <w:t xml:space="preserve">, </w:t>
      </w:r>
      <w:r>
        <w:rPr>
          <w:rFonts w:hint="eastAsia"/>
        </w:rPr>
        <w:t>имеющие</w:t>
      </w:r>
      <w:r>
        <w:t xml:space="preserve"> </w:t>
      </w:r>
      <w:r>
        <w:rPr>
          <w:rFonts w:hint="eastAsia"/>
        </w:rPr>
        <w:t>значение</w:t>
      </w:r>
      <w:r>
        <w:t xml:space="preserve"> </w:t>
      </w:r>
      <w:r>
        <w:rPr>
          <w:rFonts w:hint="eastAsia"/>
        </w:rPr>
        <w:t>при</w:t>
      </w:r>
      <w:r>
        <w:t xml:space="preserve"> </w:t>
      </w:r>
      <w:r>
        <w:rPr>
          <w:rFonts w:hint="eastAsia"/>
        </w:rPr>
        <w:t>спекании</w:t>
      </w:r>
      <w:r>
        <w:t xml:space="preserve"> </w:t>
      </w:r>
      <w:r>
        <w:rPr>
          <w:rFonts w:hint="eastAsia"/>
        </w:rPr>
        <w:t>каолинового</w:t>
      </w:r>
      <w:r>
        <w:t xml:space="preserve"> </w:t>
      </w:r>
      <w:r>
        <w:rPr>
          <w:rFonts w:hint="eastAsia"/>
        </w:rPr>
        <w:t>сырья</w:t>
      </w:r>
    </w:p>
    <w:p w14:paraId="79F0FF7A" w14:textId="77777777" w:rsidR="009A3673" w:rsidRDefault="009A3673" w:rsidP="009A3673"/>
    <w:p w14:paraId="2D85E5E8" w14:textId="77777777" w:rsidR="009A3673" w:rsidRDefault="009A3673" w:rsidP="009A3673">
      <w:r>
        <w:t xml:space="preserve">2.2 </w:t>
      </w:r>
      <w:r>
        <w:rPr>
          <w:rFonts w:hint="eastAsia"/>
        </w:rPr>
        <w:t>Основы</w:t>
      </w:r>
      <w:r>
        <w:t xml:space="preserve"> </w:t>
      </w:r>
      <w:r>
        <w:rPr>
          <w:rFonts w:hint="eastAsia"/>
        </w:rPr>
        <w:t>теории</w:t>
      </w:r>
      <w:r>
        <w:t xml:space="preserve"> </w:t>
      </w:r>
      <w:r>
        <w:rPr>
          <w:rFonts w:hint="eastAsia"/>
        </w:rPr>
        <w:t>твёрдофазных</w:t>
      </w:r>
      <w:r>
        <w:t xml:space="preserve"> </w:t>
      </w:r>
      <w:r>
        <w:rPr>
          <w:rFonts w:hint="eastAsia"/>
        </w:rPr>
        <w:t>взаимодействий</w:t>
      </w:r>
      <w:r>
        <w:t xml:space="preserve"> </w:t>
      </w:r>
      <w:r>
        <w:rPr>
          <w:rFonts w:hint="eastAsia"/>
        </w:rPr>
        <w:t>и</w:t>
      </w:r>
      <w:r>
        <w:t xml:space="preserve"> </w:t>
      </w:r>
      <w:r>
        <w:rPr>
          <w:rFonts w:hint="eastAsia"/>
        </w:rPr>
        <w:t>их</w:t>
      </w:r>
      <w:r>
        <w:t xml:space="preserve"> </w:t>
      </w:r>
      <w:r>
        <w:rPr>
          <w:rFonts w:hint="eastAsia"/>
        </w:rPr>
        <w:t>приложение</w:t>
      </w:r>
      <w:r>
        <w:t xml:space="preserve"> </w:t>
      </w:r>
      <w:r>
        <w:rPr>
          <w:rFonts w:hint="eastAsia"/>
        </w:rPr>
        <w:t>к</w:t>
      </w:r>
      <w:r>
        <w:t xml:space="preserve"> </w:t>
      </w:r>
      <w:r>
        <w:rPr>
          <w:rFonts w:hint="eastAsia"/>
        </w:rPr>
        <w:t>системам</w:t>
      </w:r>
      <w:r>
        <w:t xml:space="preserve"> </w:t>
      </w:r>
      <w:r>
        <w:rPr>
          <w:rFonts w:hint="eastAsia"/>
        </w:rPr>
        <w:t>и</w:t>
      </w:r>
      <w:r>
        <w:t xml:space="preserve"> </w:t>
      </w:r>
      <w:r>
        <w:rPr>
          <w:rFonts w:hint="eastAsia"/>
        </w:rPr>
        <w:t>процессам</w:t>
      </w:r>
      <w:r>
        <w:t xml:space="preserve">, </w:t>
      </w:r>
      <w:r>
        <w:rPr>
          <w:rFonts w:hint="eastAsia"/>
        </w:rPr>
        <w:t>используемым</w:t>
      </w:r>
      <w:r>
        <w:t xml:space="preserve"> </w:t>
      </w:r>
      <w:r>
        <w:rPr>
          <w:rFonts w:hint="eastAsia"/>
        </w:rPr>
        <w:t>при</w:t>
      </w:r>
      <w:r>
        <w:t xml:space="preserve"> </w:t>
      </w:r>
      <w:r>
        <w:rPr>
          <w:rFonts w:hint="eastAsia"/>
        </w:rPr>
        <w:t>переработке</w:t>
      </w:r>
      <w:r>
        <w:t xml:space="preserve"> </w:t>
      </w:r>
      <w:r>
        <w:rPr>
          <w:rFonts w:hint="eastAsia"/>
        </w:rPr>
        <w:t>каолинитовых</w:t>
      </w:r>
      <w:r>
        <w:t xml:space="preserve"> </w:t>
      </w:r>
      <w:r>
        <w:rPr>
          <w:rFonts w:hint="eastAsia"/>
        </w:rPr>
        <w:t>руд</w:t>
      </w:r>
      <w:r>
        <w:t xml:space="preserve"> </w:t>
      </w:r>
      <w:r>
        <w:rPr>
          <w:rFonts w:hint="eastAsia"/>
        </w:rPr>
        <w:t>и</w:t>
      </w:r>
      <w:r>
        <w:t xml:space="preserve"> </w:t>
      </w:r>
      <w:r>
        <w:rPr>
          <w:rFonts w:hint="eastAsia"/>
        </w:rPr>
        <w:t>концентратов</w:t>
      </w:r>
    </w:p>
    <w:p w14:paraId="04D1AF0E" w14:textId="77777777" w:rsidR="009A3673" w:rsidRDefault="009A3673" w:rsidP="009A3673"/>
    <w:p w14:paraId="7B356148" w14:textId="77777777" w:rsidR="009A3673" w:rsidRDefault="009A3673" w:rsidP="009A3673">
      <w:r>
        <w:lastRenderedPageBreak/>
        <w:t xml:space="preserve">2.3 </w:t>
      </w:r>
      <w:r>
        <w:rPr>
          <w:rFonts w:hint="eastAsia"/>
        </w:rPr>
        <w:t>Структура</w:t>
      </w:r>
      <w:r>
        <w:t xml:space="preserve"> </w:t>
      </w:r>
      <w:r>
        <w:rPr>
          <w:rFonts w:hint="eastAsia"/>
        </w:rPr>
        <w:t>и</w:t>
      </w:r>
      <w:r>
        <w:t xml:space="preserve"> </w:t>
      </w:r>
      <w:r>
        <w:rPr>
          <w:rFonts w:hint="eastAsia"/>
        </w:rPr>
        <w:t>химия</w:t>
      </w:r>
      <w:r>
        <w:t xml:space="preserve"> </w:t>
      </w:r>
      <w:r>
        <w:rPr>
          <w:rFonts w:hint="eastAsia"/>
        </w:rPr>
        <w:t>каолина</w:t>
      </w:r>
    </w:p>
    <w:p w14:paraId="49E20602" w14:textId="77777777" w:rsidR="009A3673" w:rsidRDefault="009A3673" w:rsidP="009A3673"/>
    <w:p w14:paraId="7F0D687E" w14:textId="77777777" w:rsidR="009A3673" w:rsidRDefault="009A3673" w:rsidP="009A3673">
      <w:r>
        <w:t xml:space="preserve">2.4 </w:t>
      </w:r>
      <w:r>
        <w:rPr>
          <w:rFonts w:hint="eastAsia"/>
        </w:rPr>
        <w:t>Методы</w:t>
      </w:r>
      <w:r>
        <w:t xml:space="preserve"> </w:t>
      </w:r>
      <w:r>
        <w:rPr>
          <w:rFonts w:hint="eastAsia"/>
        </w:rPr>
        <w:t>активации</w:t>
      </w:r>
      <w:r>
        <w:t xml:space="preserve"> </w:t>
      </w:r>
      <w:r>
        <w:rPr>
          <w:rFonts w:hint="eastAsia"/>
        </w:rPr>
        <w:t>каолиновой</w:t>
      </w:r>
      <w:r>
        <w:t xml:space="preserve"> </w:t>
      </w:r>
      <w:r>
        <w:rPr>
          <w:rFonts w:hint="eastAsia"/>
        </w:rPr>
        <w:t>руды</w:t>
      </w:r>
      <w:r>
        <w:t xml:space="preserve"> </w:t>
      </w:r>
      <w:r>
        <w:rPr>
          <w:rFonts w:hint="eastAsia"/>
        </w:rPr>
        <w:t>для</w:t>
      </w:r>
      <w:r>
        <w:t xml:space="preserve"> </w:t>
      </w:r>
      <w:r>
        <w:rPr>
          <w:rFonts w:hint="eastAsia"/>
        </w:rPr>
        <w:t>повышения</w:t>
      </w:r>
      <w:r>
        <w:t xml:space="preserve"> </w:t>
      </w:r>
      <w:r>
        <w:rPr>
          <w:rFonts w:hint="eastAsia"/>
        </w:rPr>
        <w:t>процента</w:t>
      </w:r>
      <w:r>
        <w:t xml:space="preserve"> </w:t>
      </w:r>
      <w:r>
        <w:rPr>
          <w:rFonts w:hint="eastAsia"/>
        </w:rPr>
        <w:t>извлечения</w:t>
      </w:r>
      <w:r>
        <w:t xml:space="preserve"> </w:t>
      </w:r>
      <w:r>
        <w:rPr>
          <w:rFonts w:hint="eastAsia"/>
        </w:rPr>
        <w:t>глинозема</w:t>
      </w:r>
    </w:p>
    <w:p w14:paraId="406EADF2" w14:textId="77777777" w:rsidR="009A3673" w:rsidRDefault="009A3673" w:rsidP="009A3673"/>
    <w:p w14:paraId="711406A3" w14:textId="77777777" w:rsidR="009A3673" w:rsidRDefault="009A3673" w:rsidP="009A3673">
      <w:r>
        <w:t xml:space="preserve">2.5 </w:t>
      </w:r>
      <w:r>
        <w:rPr>
          <w:rFonts w:hint="eastAsia"/>
        </w:rPr>
        <w:t>Выводы</w:t>
      </w:r>
      <w:r>
        <w:t xml:space="preserve"> </w:t>
      </w:r>
      <w:r>
        <w:rPr>
          <w:rFonts w:hint="eastAsia"/>
        </w:rPr>
        <w:t>по</w:t>
      </w:r>
      <w:r>
        <w:t xml:space="preserve"> </w:t>
      </w:r>
      <w:r>
        <w:rPr>
          <w:rFonts w:hint="eastAsia"/>
        </w:rPr>
        <w:t>Главе</w:t>
      </w:r>
    </w:p>
    <w:p w14:paraId="284F805F" w14:textId="77777777" w:rsidR="009A3673" w:rsidRDefault="009A3673" w:rsidP="009A3673"/>
    <w:p w14:paraId="0CFC7862" w14:textId="77777777" w:rsidR="009A3673" w:rsidRDefault="009A3673" w:rsidP="009A3673">
      <w:r>
        <w:rPr>
          <w:rFonts w:hint="eastAsia"/>
        </w:rPr>
        <w:t>ГЛАВА</w:t>
      </w:r>
      <w:r>
        <w:t xml:space="preserve"> 3 </w:t>
      </w:r>
      <w:r>
        <w:rPr>
          <w:rFonts w:hint="eastAsia"/>
        </w:rPr>
        <w:t>МЕТОДИКА</w:t>
      </w:r>
      <w:r>
        <w:t xml:space="preserve"> </w:t>
      </w:r>
      <w:r>
        <w:rPr>
          <w:rFonts w:hint="eastAsia"/>
        </w:rPr>
        <w:t>ЭКСПЕРИМЕНТАЛЬНЫХ</w:t>
      </w:r>
      <w:r>
        <w:t xml:space="preserve"> </w:t>
      </w:r>
      <w:r>
        <w:rPr>
          <w:rFonts w:hint="eastAsia"/>
        </w:rPr>
        <w:t>ИССЛЕДОВАНИЙ</w:t>
      </w:r>
      <w:r>
        <w:t xml:space="preserve">. </w:t>
      </w:r>
      <w:r>
        <w:rPr>
          <w:rFonts w:hint="eastAsia"/>
        </w:rPr>
        <w:t>ИЗУЧЕНИЕ</w:t>
      </w:r>
      <w:r>
        <w:t xml:space="preserve"> </w:t>
      </w:r>
      <w:r>
        <w:rPr>
          <w:rFonts w:hint="eastAsia"/>
        </w:rPr>
        <w:t>МЕХАНИЗМА</w:t>
      </w:r>
      <w:r>
        <w:t xml:space="preserve"> </w:t>
      </w:r>
      <w:r>
        <w:rPr>
          <w:rFonts w:hint="eastAsia"/>
        </w:rPr>
        <w:t>И</w:t>
      </w:r>
      <w:r>
        <w:t xml:space="preserve"> </w:t>
      </w:r>
      <w:r>
        <w:rPr>
          <w:rFonts w:hint="eastAsia"/>
        </w:rPr>
        <w:t>ЗАКОНОМЕРНОСТЕЙ</w:t>
      </w:r>
      <w:r>
        <w:t xml:space="preserve"> </w:t>
      </w:r>
      <w:r>
        <w:rPr>
          <w:rFonts w:hint="eastAsia"/>
        </w:rPr>
        <w:t>ФАЗОВЫХ</w:t>
      </w:r>
      <w:r>
        <w:t xml:space="preserve"> </w:t>
      </w:r>
      <w:r>
        <w:rPr>
          <w:rFonts w:hint="eastAsia"/>
        </w:rPr>
        <w:t>ПРЕВРАЩЕНИЙ</w:t>
      </w:r>
      <w:r>
        <w:t xml:space="preserve"> </w:t>
      </w:r>
      <w:r>
        <w:rPr>
          <w:rFonts w:hint="eastAsia"/>
        </w:rPr>
        <w:t>ПРИ</w:t>
      </w:r>
      <w:r>
        <w:t xml:space="preserve"> </w:t>
      </w:r>
      <w:r>
        <w:rPr>
          <w:rFonts w:hint="eastAsia"/>
        </w:rPr>
        <w:t>ВСКРЫТИИ</w:t>
      </w:r>
      <w:r>
        <w:t xml:space="preserve"> </w:t>
      </w:r>
      <w:r>
        <w:rPr>
          <w:rFonts w:hint="eastAsia"/>
        </w:rPr>
        <w:t>КАОЛИНОВОВОГО</w:t>
      </w:r>
      <w:r>
        <w:t xml:space="preserve"> </w:t>
      </w:r>
      <w:r>
        <w:rPr>
          <w:rFonts w:hint="eastAsia"/>
        </w:rPr>
        <w:t>СЫРЬЯ</w:t>
      </w:r>
      <w:r>
        <w:t xml:space="preserve"> </w:t>
      </w:r>
      <w:r>
        <w:rPr>
          <w:rFonts w:hint="eastAsia"/>
        </w:rPr>
        <w:t>СПОСОБОМ</w:t>
      </w:r>
      <w:r>
        <w:t xml:space="preserve"> </w:t>
      </w:r>
      <w:r>
        <w:rPr>
          <w:rFonts w:hint="eastAsia"/>
        </w:rPr>
        <w:t>СПЕКАНИЯ</w:t>
      </w:r>
      <w:r>
        <w:t xml:space="preserve"> </w:t>
      </w:r>
      <w:r>
        <w:rPr>
          <w:rFonts w:hint="eastAsia"/>
        </w:rPr>
        <w:t>С</w:t>
      </w:r>
      <w:r>
        <w:t xml:space="preserve"> </w:t>
      </w:r>
      <w:r>
        <w:rPr>
          <w:rFonts w:hint="eastAsia"/>
        </w:rPr>
        <w:t>ИЗВЕСТНЯКОМ</w:t>
      </w:r>
    </w:p>
    <w:p w14:paraId="4CA30019" w14:textId="77777777" w:rsidR="009A3673" w:rsidRDefault="009A3673" w:rsidP="009A3673"/>
    <w:p w14:paraId="24479746" w14:textId="77777777" w:rsidR="009A3673" w:rsidRDefault="009A3673" w:rsidP="009A3673">
      <w:r>
        <w:t xml:space="preserve">3.1 </w:t>
      </w:r>
      <w:r>
        <w:rPr>
          <w:rFonts w:hint="eastAsia"/>
        </w:rPr>
        <w:t>Методика</w:t>
      </w:r>
      <w:r>
        <w:t xml:space="preserve"> </w:t>
      </w:r>
      <w:r>
        <w:rPr>
          <w:rFonts w:hint="eastAsia"/>
        </w:rPr>
        <w:t>проведения</w:t>
      </w:r>
      <w:r>
        <w:t xml:space="preserve"> </w:t>
      </w:r>
      <w:r>
        <w:rPr>
          <w:rFonts w:hint="eastAsia"/>
        </w:rPr>
        <w:t>экспериментальных</w:t>
      </w:r>
      <w:r>
        <w:t xml:space="preserve"> </w:t>
      </w:r>
      <w:r>
        <w:rPr>
          <w:rFonts w:hint="eastAsia"/>
        </w:rPr>
        <w:t>исследований</w:t>
      </w:r>
    </w:p>
    <w:p w14:paraId="69832A40" w14:textId="77777777" w:rsidR="009A3673" w:rsidRDefault="009A3673" w:rsidP="009A3673"/>
    <w:p w14:paraId="67F8C093" w14:textId="77777777" w:rsidR="009A3673" w:rsidRDefault="009A3673" w:rsidP="009A3673">
      <w:r>
        <w:t xml:space="preserve">3.2 </w:t>
      </w:r>
      <w:r>
        <w:rPr>
          <w:rFonts w:hint="eastAsia"/>
        </w:rPr>
        <w:t>Исследование</w:t>
      </w:r>
      <w:r>
        <w:t xml:space="preserve"> </w:t>
      </w:r>
      <w:r>
        <w:rPr>
          <w:rFonts w:hint="eastAsia"/>
        </w:rPr>
        <w:t>химико</w:t>
      </w:r>
      <w:r>
        <w:t>-</w:t>
      </w:r>
      <w:r>
        <w:rPr>
          <w:rFonts w:hint="eastAsia"/>
        </w:rPr>
        <w:t>минералогического</w:t>
      </w:r>
      <w:r>
        <w:t xml:space="preserve"> </w:t>
      </w:r>
      <w:r>
        <w:rPr>
          <w:rFonts w:hint="eastAsia"/>
        </w:rPr>
        <w:t>состава</w:t>
      </w:r>
      <w:r>
        <w:t xml:space="preserve"> </w:t>
      </w:r>
      <w:r>
        <w:rPr>
          <w:rFonts w:hint="eastAsia"/>
        </w:rPr>
        <w:t>каолиновой</w:t>
      </w:r>
      <w:r>
        <w:t xml:space="preserve"> </w:t>
      </w:r>
      <w:r>
        <w:rPr>
          <w:rFonts w:hint="eastAsia"/>
        </w:rPr>
        <w:t>руды</w:t>
      </w:r>
    </w:p>
    <w:p w14:paraId="4D00B3C0" w14:textId="77777777" w:rsidR="009A3673" w:rsidRDefault="009A3673" w:rsidP="009A3673"/>
    <w:p w14:paraId="2EFC9941" w14:textId="77777777" w:rsidR="009A3673" w:rsidRDefault="009A3673" w:rsidP="009A3673">
      <w:r>
        <w:t xml:space="preserve">3.3 </w:t>
      </w:r>
      <w:r>
        <w:rPr>
          <w:rFonts w:hint="eastAsia"/>
        </w:rPr>
        <w:t>Оптимизация</w:t>
      </w:r>
      <w:r>
        <w:t xml:space="preserve"> </w:t>
      </w:r>
      <w:r>
        <w:rPr>
          <w:rFonts w:hint="eastAsia"/>
        </w:rPr>
        <w:t>процесса</w:t>
      </w:r>
      <w:r>
        <w:t xml:space="preserve"> </w:t>
      </w:r>
      <w:r>
        <w:rPr>
          <w:rFonts w:hint="eastAsia"/>
        </w:rPr>
        <w:t>спекания</w:t>
      </w:r>
      <w:r>
        <w:t xml:space="preserve"> </w:t>
      </w:r>
      <w:r>
        <w:rPr>
          <w:rFonts w:hint="eastAsia"/>
        </w:rPr>
        <w:t>и</w:t>
      </w:r>
      <w:r>
        <w:t xml:space="preserve"> </w:t>
      </w:r>
      <w:r>
        <w:rPr>
          <w:rFonts w:hint="eastAsia"/>
        </w:rPr>
        <w:t>объяснение</w:t>
      </w:r>
      <w:r>
        <w:t xml:space="preserve"> </w:t>
      </w:r>
      <w:r>
        <w:rPr>
          <w:rFonts w:hint="eastAsia"/>
        </w:rPr>
        <w:t>механизма</w:t>
      </w:r>
      <w:r>
        <w:t xml:space="preserve"> </w:t>
      </w:r>
      <w:r>
        <w:rPr>
          <w:rFonts w:hint="eastAsia"/>
        </w:rPr>
        <w:t>процесса</w:t>
      </w:r>
      <w:r>
        <w:t xml:space="preserve"> </w:t>
      </w:r>
      <w:r>
        <w:rPr>
          <w:rFonts w:hint="eastAsia"/>
        </w:rPr>
        <w:t>выщелачивания</w:t>
      </w:r>
    </w:p>
    <w:p w14:paraId="2B90178D" w14:textId="77777777" w:rsidR="009A3673" w:rsidRDefault="009A3673" w:rsidP="009A3673"/>
    <w:p w14:paraId="51E433E5" w14:textId="77777777" w:rsidR="009A3673" w:rsidRDefault="009A3673" w:rsidP="009A3673">
      <w:r>
        <w:t xml:space="preserve">3.4 </w:t>
      </w:r>
      <w:r>
        <w:rPr>
          <w:rFonts w:hint="eastAsia"/>
        </w:rPr>
        <w:t>Выводы</w:t>
      </w:r>
      <w:r>
        <w:t xml:space="preserve"> </w:t>
      </w:r>
      <w:r>
        <w:rPr>
          <w:rFonts w:hint="eastAsia"/>
        </w:rPr>
        <w:t>по</w:t>
      </w:r>
      <w:r>
        <w:t xml:space="preserve"> </w:t>
      </w:r>
      <w:r>
        <w:rPr>
          <w:rFonts w:hint="eastAsia"/>
        </w:rPr>
        <w:t>Главе</w:t>
      </w:r>
    </w:p>
    <w:p w14:paraId="3AA7B075" w14:textId="77777777" w:rsidR="009A3673" w:rsidRDefault="009A3673" w:rsidP="009A3673"/>
    <w:p w14:paraId="4E29514B" w14:textId="77777777" w:rsidR="009A3673" w:rsidRDefault="009A3673" w:rsidP="009A3673">
      <w:r>
        <w:rPr>
          <w:rFonts w:hint="eastAsia"/>
        </w:rPr>
        <w:t>ГЛАВА</w:t>
      </w:r>
      <w:r>
        <w:t xml:space="preserve"> 4 </w:t>
      </w:r>
      <w:r>
        <w:rPr>
          <w:rFonts w:hint="eastAsia"/>
        </w:rPr>
        <w:t>ОТРАБОТКА</w:t>
      </w:r>
      <w:r>
        <w:t xml:space="preserve"> </w:t>
      </w:r>
      <w:r>
        <w:rPr>
          <w:rFonts w:hint="eastAsia"/>
        </w:rPr>
        <w:t>ТЕХНОЛОГИЧЕСКОГО</w:t>
      </w:r>
      <w:r>
        <w:t xml:space="preserve"> </w:t>
      </w:r>
      <w:r>
        <w:rPr>
          <w:rFonts w:hint="eastAsia"/>
        </w:rPr>
        <w:t>РЕЖИМА</w:t>
      </w:r>
      <w:r>
        <w:t xml:space="preserve"> </w:t>
      </w:r>
      <w:r>
        <w:rPr>
          <w:rFonts w:hint="eastAsia"/>
        </w:rPr>
        <w:t>ВСКРЫТИЯ</w:t>
      </w:r>
      <w:r>
        <w:t xml:space="preserve"> </w:t>
      </w:r>
      <w:r>
        <w:rPr>
          <w:rFonts w:hint="eastAsia"/>
        </w:rPr>
        <w:t>КАОЛИНОВОГО</w:t>
      </w:r>
      <w:r>
        <w:t xml:space="preserve"> </w:t>
      </w:r>
      <w:r>
        <w:rPr>
          <w:rFonts w:hint="eastAsia"/>
        </w:rPr>
        <w:t>СЫРЬЯ</w:t>
      </w:r>
      <w:r>
        <w:t xml:space="preserve"> </w:t>
      </w:r>
      <w:r>
        <w:rPr>
          <w:rFonts w:hint="eastAsia"/>
        </w:rPr>
        <w:t>С</w:t>
      </w:r>
      <w:r>
        <w:t xml:space="preserve"> </w:t>
      </w:r>
      <w:r>
        <w:rPr>
          <w:rFonts w:hint="eastAsia"/>
        </w:rPr>
        <w:t>ИСПОЛЬЗОВАНИЕМ</w:t>
      </w:r>
      <w:r>
        <w:t xml:space="preserve"> </w:t>
      </w:r>
      <w:r>
        <w:rPr>
          <w:rFonts w:hint="eastAsia"/>
        </w:rPr>
        <w:t>АКТИВИРУЮЩЕГО</w:t>
      </w:r>
      <w:r>
        <w:t xml:space="preserve"> </w:t>
      </w:r>
      <w:r>
        <w:rPr>
          <w:rFonts w:hint="eastAsia"/>
        </w:rPr>
        <w:t>ВОЗДЕЙСТВИЯ</w:t>
      </w:r>
      <w:r>
        <w:t xml:space="preserve"> </w:t>
      </w:r>
      <w:r>
        <w:rPr>
          <w:rFonts w:hint="eastAsia"/>
        </w:rPr>
        <w:t>УГЛЕРОДИСТЫХ</w:t>
      </w:r>
      <w:r>
        <w:t xml:space="preserve"> </w:t>
      </w:r>
      <w:r>
        <w:rPr>
          <w:rFonts w:hint="eastAsia"/>
        </w:rPr>
        <w:t>ДОБАВОК</w:t>
      </w:r>
      <w:r>
        <w:t xml:space="preserve"> </w:t>
      </w:r>
      <w:r>
        <w:rPr>
          <w:rFonts w:hint="eastAsia"/>
        </w:rPr>
        <w:t>И</w:t>
      </w:r>
      <w:r>
        <w:t xml:space="preserve"> </w:t>
      </w:r>
      <w:r>
        <w:rPr>
          <w:rFonts w:hint="eastAsia"/>
        </w:rPr>
        <w:t>ПОИСК</w:t>
      </w:r>
      <w:r>
        <w:t xml:space="preserve"> </w:t>
      </w:r>
      <w:r>
        <w:rPr>
          <w:rFonts w:hint="eastAsia"/>
        </w:rPr>
        <w:t>ПРЕДПОЧТИТЕЛЬНОГО</w:t>
      </w:r>
      <w:r>
        <w:t xml:space="preserve"> </w:t>
      </w:r>
      <w:r>
        <w:rPr>
          <w:rFonts w:hint="eastAsia"/>
        </w:rPr>
        <w:t>РЕЖИМА</w:t>
      </w:r>
      <w:r>
        <w:t xml:space="preserve"> </w:t>
      </w:r>
      <w:r>
        <w:rPr>
          <w:rFonts w:hint="eastAsia"/>
        </w:rPr>
        <w:t>ВЫЩЕЛАЧИВАНИЯ</w:t>
      </w:r>
      <w:r>
        <w:t xml:space="preserve"> </w:t>
      </w:r>
      <w:r>
        <w:rPr>
          <w:rFonts w:hint="eastAsia"/>
        </w:rPr>
        <w:t>КАОЛИНОВОГО</w:t>
      </w:r>
      <w:r>
        <w:t xml:space="preserve"> </w:t>
      </w:r>
      <w:r>
        <w:rPr>
          <w:rFonts w:hint="eastAsia"/>
        </w:rPr>
        <w:t>СПЕКА</w:t>
      </w:r>
    </w:p>
    <w:p w14:paraId="22208D74" w14:textId="77777777" w:rsidR="009A3673" w:rsidRDefault="009A3673" w:rsidP="009A3673"/>
    <w:p w14:paraId="55DF617F" w14:textId="77777777" w:rsidR="009A3673" w:rsidRDefault="009A3673" w:rsidP="009A3673">
      <w:r>
        <w:t xml:space="preserve">4.1 </w:t>
      </w:r>
      <w:r>
        <w:rPr>
          <w:rFonts w:hint="eastAsia"/>
        </w:rPr>
        <w:t>Исследование</w:t>
      </w:r>
      <w:r>
        <w:t xml:space="preserve"> </w:t>
      </w:r>
      <w:r>
        <w:rPr>
          <w:rFonts w:hint="eastAsia"/>
        </w:rPr>
        <w:t>активирующего</w:t>
      </w:r>
      <w:r>
        <w:t xml:space="preserve"> </w:t>
      </w:r>
      <w:r>
        <w:rPr>
          <w:rFonts w:hint="eastAsia"/>
        </w:rPr>
        <w:t>эффекта</w:t>
      </w:r>
      <w:r>
        <w:t xml:space="preserve"> </w:t>
      </w:r>
      <w:r>
        <w:rPr>
          <w:rFonts w:hint="eastAsia"/>
        </w:rPr>
        <w:t>углерода</w:t>
      </w:r>
      <w:r>
        <w:t xml:space="preserve"> </w:t>
      </w:r>
      <w:r>
        <w:rPr>
          <w:rFonts w:hint="eastAsia"/>
        </w:rPr>
        <w:t>при</w:t>
      </w:r>
      <w:r>
        <w:t xml:space="preserve"> </w:t>
      </w:r>
      <w:r>
        <w:rPr>
          <w:rFonts w:hint="eastAsia"/>
        </w:rPr>
        <w:t>спекании</w:t>
      </w:r>
      <w:r>
        <w:t xml:space="preserve"> </w:t>
      </w:r>
      <w:r>
        <w:rPr>
          <w:rFonts w:hint="eastAsia"/>
        </w:rPr>
        <w:t>известняково</w:t>
      </w:r>
      <w:r>
        <w:t>-</w:t>
      </w:r>
      <w:r>
        <w:rPr>
          <w:rFonts w:hint="eastAsia"/>
        </w:rPr>
        <w:t>каолиновой</w:t>
      </w:r>
      <w:r>
        <w:t xml:space="preserve"> </w:t>
      </w:r>
      <w:r>
        <w:rPr>
          <w:rFonts w:hint="eastAsia"/>
        </w:rPr>
        <w:t>шихты</w:t>
      </w:r>
    </w:p>
    <w:p w14:paraId="75AC347A" w14:textId="77777777" w:rsidR="009A3673" w:rsidRDefault="009A3673" w:rsidP="009A3673"/>
    <w:p w14:paraId="6A662960" w14:textId="77777777" w:rsidR="009A3673" w:rsidRDefault="009A3673" w:rsidP="009A3673">
      <w:r>
        <w:t xml:space="preserve">4.2 </w:t>
      </w:r>
      <w:r>
        <w:rPr>
          <w:rFonts w:hint="eastAsia"/>
        </w:rPr>
        <w:t>Поиск</w:t>
      </w:r>
      <w:r>
        <w:t xml:space="preserve"> </w:t>
      </w:r>
      <w:r>
        <w:rPr>
          <w:rFonts w:hint="eastAsia"/>
        </w:rPr>
        <w:t>предпочтительного</w:t>
      </w:r>
      <w:r>
        <w:t xml:space="preserve"> </w:t>
      </w:r>
      <w:r>
        <w:rPr>
          <w:rFonts w:hint="eastAsia"/>
        </w:rPr>
        <w:t>режима</w:t>
      </w:r>
      <w:r>
        <w:t xml:space="preserve"> </w:t>
      </w:r>
      <w:r>
        <w:rPr>
          <w:rFonts w:hint="eastAsia"/>
        </w:rPr>
        <w:t>выщелачивания</w:t>
      </w:r>
      <w:r>
        <w:t xml:space="preserve"> </w:t>
      </w:r>
      <w:r>
        <w:rPr>
          <w:rFonts w:hint="eastAsia"/>
        </w:rPr>
        <w:t>каолинового</w:t>
      </w:r>
      <w:r>
        <w:t xml:space="preserve"> </w:t>
      </w:r>
      <w:r>
        <w:rPr>
          <w:rFonts w:hint="eastAsia"/>
        </w:rPr>
        <w:t>спека</w:t>
      </w:r>
    </w:p>
    <w:p w14:paraId="6C4E27DB" w14:textId="77777777" w:rsidR="009A3673" w:rsidRDefault="009A3673" w:rsidP="009A3673"/>
    <w:p w14:paraId="0D5BF08D" w14:textId="77777777" w:rsidR="009A3673" w:rsidRDefault="009A3673" w:rsidP="009A3673">
      <w:r>
        <w:t xml:space="preserve">4.3 </w:t>
      </w:r>
      <w:r>
        <w:rPr>
          <w:rFonts w:hint="eastAsia"/>
        </w:rPr>
        <w:t>Влияние</w:t>
      </w:r>
      <w:r>
        <w:t xml:space="preserve"> </w:t>
      </w:r>
      <w:r>
        <w:rPr>
          <w:rFonts w:hint="eastAsia"/>
        </w:rPr>
        <w:t>силикатного</w:t>
      </w:r>
      <w:r>
        <w:t xml:space="preserve"> </w:t>
      </w:r>
      <w:r>
        <w:rPr>
          <w:rFonts w:hint="eastAsia"/>
        </w:rPr>
        <w:t>модуля</w:t>
      </w:r>
      <w:r>
        <w:t xml:space="preserve"> </w:t>
      </w:r>
      <w:r>
        <w:rPr>
          <w:rFonts w:hint="eastAsia"/>
        </w:rPr>
        <w:t>сырья</w:t>
      </w:r>
      <w:r>
        <w:t xml:space="preserve"> (vSiO2/vAl2O3) </w:t>
      </w:r>
      <w:r>
        <w:rPr>
          <w:rFonts w:hint="eastAsia"/>
        </w:rPr>
        <w:t>на</w:t>
      </w:r>
      <w:r>
        <w:t xml:space="preserve"> </w:t>
      </w:r>
      <w:r>
        <w:rPr>
          <w:rFonts w:hint="eastAsia"/>
        </w:rPr>
        <w:t>и</w:t>
      </w:r>
      <w:r>
        <w:rPr>
          <w:rFonts w:hint="eastAsia"/>
        </w:rPr>
        <w:lastRenderedPageBreak/>
        <w:t>звлечение</w:t>
      </w:r>
      <w:r>
        <w:t xml:space="preserve"> </w:t>
      </w:r>
      <w:r>
        <w:rPr>
          <w:rFonts w:hint="eastAsia"/>
        </w:rPr>
        <w:t>оксида</w:t>
      </w:r>
      <w:r>
        <w:t xml:space="preserve"> </w:t>
      </w:r>
      <w:r>
        <w:rPr>
          <w:rFonts w:hint="eastAsia"/>
        </w:rPr>
        <w:t>алюминия</w:t>
      </w:r>
    </w:p>
    <w:p w14:paraId="1B280B98" w14:textId="77777777" w:rsidR="009A3673" w:rsidRDefault="009A3673" w:rsidP="009A3673"/>
    <w:p w14:paraId="6A518CCD" w14:textId="77777777" w:rsidR="009A3673" w:rsidRDefault="009A3673" w:rsidP="009A3673">
      <w:r>
        <w:t xml:space="preserve">4.4 </w:t>
      </w:r>
      <w:r>
        <w:rPr>
          <w:rFonts w:hint="eastAsia"/>
        </w:rPr>
        <w:t>Выводы</w:t>
      </w:r>
      <w:r>
        <w:t xml:space="preserve"> </w:t>
      </w:r>
      <w:r>
        <w:rPr>
          <w:rFonts w:hint="eastAsia"/>
        </w:rPr>
        <w:t>по</w:t>
      </w:r>
      <w:r>
        <w:t xml:space="preserve"> </w:t>
      </w:r>
      <w:r>
        <w:rPr>
          <w:rFonts w:hint="eastAsia"/>
        </w:rPr>
        <w:t>Главе</w:t>
      </w:r>
    </w:p>
    <w:p w14:paraId="5593725B" w14:textId="77777777" w:rsidR="009A3673" w:rsidRDefault="009A3673" w:rsidP="009A3673"/>
    <w:p w14:paraId="1496FDC1" w14:textId="77777777" w:rsidR="009A3673" w:rsidRDefault="009A3673" w:rsidP="009A3673">
      <w:r>
        <w:rPr>
          <w:rFonts w:hint="eastAsia"/>
        </w:rPr>
        <w:t>ГЛАВА</w:t>
      </w:r>
      <w:r>
        <w:t xml:space="preserve"> 5 </w:t>
      </w:r>
      <w:r>
        <w:rPr>
          <w:rFonts w:hint="eastAsia"/>
        </w:rPr>
        <w:t>РАЗРАБОТКА</w:t>
      </w:r>
      <w:r>
        <w:t xml:space="preserve"> </w:t>
      </w:r>
      <w:r>
        <w:rPr>
          <w:rFonts w:hint="eastAsia"/>
        </w:rPr>
        <w:t>АППАРАТУРНО</w:t>
      </w:r>
      <w:r>
        <w:t>-</w:t>
      </w:r>
      <w:r>
        <w:rPr>
          <w:rFonts w:hint="eastAsia"/>
        </w:rPr>
        <w:t>ТЕХНОЛОГИЧЕСКИХ</w:t>
      </w:r>
      <w:r>
        <w:t xml:space="preserve"> </w:t>
      </w:r>
      <w:r>
        <w:rPr>
          <w:rFonts w:hint="eastAsia"/>
        </w:rPr>
        <w:t>РЕШЕНИЙ</w:t>
      </w:r>
      <w:r>
        <w:t xml:space="preserve"> </w:t>
      </w:r>
      <w:r>
        <w:rPr>
          <w:rFonts w:hint="eastAsia"/>
        </w:rPr>
        <w:t>ДЛЯ</w:t>
      </w:r>
      <w:r>
        <w:t xml:space="preserve"> </w:t>
      </w:r>
      <w:r>
        <w:rPr>
          <w:rFonts w:hint="eastAsia"/>
        </w:rPr>
        <w:t>КОМПЛЕКСНОЙ</w:t>
      </w:r>
      <w:r>
        <w:t xml:space="preserve"> </w:t>
      </w:r>
      <w:r>
        <w:rPr>
          <w:rFonts w:hint="eastAsia"/>
        </w:rPr>
        <w:t>ПЕРЕРАБОТКИ</w:t>
      </w:r>
      <w:r>
        <w:t xml:space="preserve"> </w:t>
      </w:r>
      <w:r>
        <w:rPr>
          <w:rFonts w:hint="eastAsia"/>
        </w:rPr>
        <w:t>ИЗВЕСТНЯКОВО</w:t>
      </w:r>
      <w:r>
        <w:t>-</w:t>
      </w:r>
      <w:r>
        <w:rPr>
          <w:rFonts w:hint="eastAsia"/>
        </w:rPr>
        <w:t>КАОЛИНИТОВЫХ</w:t>
      </w:r>
      <w:r>
        <w:t xml:space="preserve"> </w:t>
      </w:r>
      <w:r>
        <w:rPr>
          <w:rFonts w:hint="eastAsia"/>
        </w:rPr>
        <w:t>ШИХТС</w:t>
      </w:r>
      <w:r>
        <w:t xml:space="preserve"> </w:t>
      </w:r>
      <w:r>
        <w:rPr>
          <w:rFonts w:hint="eastAsia"/>
        </w:rPr>
        <w:t>ВВЕДЕНИЕМ</w:t>
      </w:r>
      <w:r>
        <w:t xml:space="preserve"> </w:t>
      </w:r>
      <w:r>
        <w:rPr>
          <w:rFonts w:hint="eastAsia"/>
        </w:rPr>
        <w:t>УГЛЕРОДСОДЕРЖАЩИХ</w:t>
      </w:r>
      <w:r>
        <w:t xml:space="preserve"> </w:t>
      </w:r>
      <w:r>
        <w:rPr>
          <w:rFonts w:hint="eastAsia"/>
        </w:rPr>
        <w:t>ДОБАВОК</w:t>
      </w:r>
    </w:p>
    <w:p w14:paraId="7F918FC7" w14:textId="77777777" w:rsidR="009A3673" w:rsidRDefault="009A3673" w:rsidP="009A3673"/>
    <w:p w14:paraId="0E45CE1E" w14:textId="77777777" w:rsidR="009A3673" w:rsidRDefault="009A3673" w:rsidP="009A3673">
      <w:r>
        <w:t xml:space="preserve">5.1 </w:t>
      </w:r>
      <w:r>
        <w:rPr>
          <w:rFonts w:hint="eastAsia"/>
        </w:rPr>
        <w:t>Мокрый</w:t>
      </w:r>
      <w:r>
        <w:t xml:space="preserve"> </w:t>
      </w:r>
      <w:r>
        <w:rPr>
          <w:rFonts w:hint="eastAsia"/>
        </w:rPr>
        <w:t>способ</w:t>
      </w:r>
      <w:r>
        <w:t xml:space="preserve"> </w:t>
      </w:r>
      <w:r>
        <w:rPr>
          <w:rFonts w:hint="eastAsia"/>
        </w:rPr>
        <w:t>приготовления</w:t>
      </w:r>
      <w:r>
        <w:t xml:space="preserve"> </w:t>
      </w:r>
      <w:r>
        <w:rPr>
          <w:rFonts w:hint="eastAsia"/>
        </w:rPr>
        <w:t>известняково</w:t>
      </w:r>
      <w:r>
        <w:t>-</w:t>
      </w:r>
      <w:r>
        <w:rPr>
          <w:rFonts w:hint="eastAsia"/>
        </w:rPr>
        <w:t>каолиновой</w:t>
      </w:r>
      <w:r>
        <w:t xml:space="preserve"> </w:t>
      </w:r>
      <w:r>
        <w:rPr>
          <w:rFonts w:hint="eastAsia"/>
        </w:rPr>
        <w:t>шихты</w:t>
      </w:r>
    </w:p>
    <w:p w14:paraId="2700FC16" w14:textId="77777777" w:rsidR="009A3673" w:rsidRDefault="009A3673" w:rsidP="009A3673"/>
    <w:p w14:paraId="6BD3B1C1" w14:textId="77777777" w:rsidR="009A3673" w:rsidRDefault="009A3673" w:rsidP="009A3673">
      <w:r>
        <w:t xml:space="preserve">5.2 </w:t>
      </w:r>
      <w:r>
        <w:rPr>
          <w:rFonts w:hint="eastAsia"/>
        </w:rPr>
        <w:t>Предлагаемый</w:t>
      </w:r>
      <w:r>
        <w:t xml:space="preserve"> </w:t>
      </w:r>
      <w:r>
        <w:rPr>
          <w:rFonts w:hint="eastAsia"/>
        </w:rPr>
        <w:t>сухой</w:t>
      </w:r>
      <w:r>
        <w:t xml:space="preserve"> </w:t>
      </w:r>
      <w:r>
        <w:rPr>
          <w:rFonts w:hint="eastAsia"/>
        </w:rPr>
        <w:t>способ</w:t>
      </w:r>
      <w:r>
        <w:t xml:space="preserve"> </w:t>
      </w:r>
      <w:r>
        <w:rPr>
          <w:rFonts w:hint="eastAsia"/>
        </w:rPr>
        <w:t>приготовления</w:t>
      </w:r>
      <w:r>
        <w:t xml:space="preserve"> </w:t>
      </w:r>
      <w:r>
        <w:rPr>
          <w:rFonts w:hint="eastAsia"/>
        </w:rPr>
        <w:t>известняково</w:t>
      </w:r>
      <w:r>
        <w:t>-</w:t>
      </w:r>
      <w:r>
        <w:rPr>
          <w:rFonts w:hint="eastAsia"/>
        </w:rPr>
        <w:t>каолиновой</w:t>
      </w:r>
      <w:r>
        <w:t xml:space="preserve"> </w:t>
      </w:r>
      <w:r>
        <w:rPr>
          <w:rFonts w:hint="eastAsia"/>
        </w:rPr>
        <w:t>шихты</w:t>
      </w:r>
    </w:p>
    <w:p w14:paraId="33572A2E" w14:textId="77777777" w:rsidR="009A3673" w:rsidRDefault="009A3673" w:rsidP="009A3673"/>
    <w:p w14:paraId="31FA044C" w14:textId="77777777" w:rsidR="009A3673" w:rsidRDefault="009A3673" w:rsidP="009A3673">
      <w:r>
        <w:t xml:space="preserve">5.3 </w:t>
      </w:r>
      <w:r>
        <w:rPr>
          <w:rFonts w:hint="eastAsia"/>
        </w:rPr>
        <w:t>Расчёт</w:t>
      </w:r>
      <w:r>
        <w:t xml:space="preserve"> </w:t>
      </w:r>
      <w:r>
        <w:rPr>
          <w:rFonts w:hint="eastAsia"/>
        </w:rPr>
        <w:t>базовых</w:t>
      </w:r>
      <w:r>
        <w:t xml:space="preserve"> </w:t>
      </w:r>
      <w:r>
        <w:rPr>
          <w:rFonts w:hint="eastAsia"/>
        </w:rPr>
        <w:t>экономических</w:t>
      </w:r>
      <w:r>
        <w:t xml:space="preserve"> </w:t>
      </w:r>
      <w:r>
        <w:rPr>
          <w:rFonts w:hint="eastAsia"/>
        </w:rPr>
        <w:t>показателей</w:t>
      </w:r>
      <w:r>
        <w:t xml:space="preserve"> </w:t>
      </w:r>
      <w:r>
        <w:rPr>
          <w:rFonts w:hint="eastAsia"/>
        </w:rPr>
        <w:t>предлагаемой</w:t>
      </w:r>
      <w:r>
        <w:t xml:space="preserve"> </w:t>
      </w:r>
      <w:r>
        <w:rPr>
          <w:rFonts w:hint="eastAsia"/>
        </w:rPr>
        <w:t>технологии</w:t>
      </w:r>
    </w:p>
    <w:p w14:paraId="5F83AC6D" w14:textId="77777777" w:rsidR="009A3673" w:rsidRDefault="009A3673" w:rsidP="009A3673"/>
    <w:p w14:paraId="597AC31D" w14:textId="77777777" w:rsidR="009A3673" w:rsidRDefault="009A3673" w:rsidP="009A3673">
      <w:r>
        <w:t xml:space="preserve">5.4 </w:t>
      </w:r>
      <w:r>
        <w:rPr>
          <w:rFonts w:hint="eastAsia"/>
        </w:rPr>
        <w:t>Выводы</w:t>
      </w:r>
      <w:r>
        <w:t xml:space="preserve"> </w:t>
      </w:r>
      <w:r>
        <w:rPr>
          <w:rFonts w:hint="eastAsia"/>
        </w:rPr>
        <w:t>по</w:t>
      </w:r>
      <w:r>
        <w:t xml:space="preserve"> </w:t>
      </w:r>
      <w:r>
        <w:rPr>
          <w:rFonts w:hint="eastAsia"/>
        </w:rPr>
        <w:t>Главе</w:t>
      </w:r>
    </w:p>
    <w:p w14:paraId="559C107E" w14:textId="77777777" w:rsidR="009A3673" w:rsidRDefault="009A3673" w:rsidP="009A3673"/>
    <w:p w14:paraId="5F318D42" w14:textId="77777777" w:rsidR="009A3673" w:rsidRDefault="009A3673" w:rsidP="009A3673">
      <w:r>
        <w:rPr>
          <w:rFonts w:hint="eastAsia"/>
        </w:rPr>
        <w:t>ЗАКЛЮЧЕНИЕ</w:t>
      </w:r>
    </w:p>
    <w:p w14:paraId="0B0514DE" w14:textId="77777777" w:rsidR="009A3673" w:rsidRDefault="009A3673" w:rsidP="009A3673"/>
    <w:p w14:paraId="5CFE2DBD" w14:textId="77777777" w:rsidR="009A3673" w:rsidRDefault="009A3673" w:rsidP="009A3673">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p>
    <w:p w14:paraId="1E2D8221" w14:textId="77777777" w:rsidR="009A3673" w:rsidRDefault="009A3673" w:rsidP="009A3673"/>
    <w:p w14:paraId="30813FAE" w14:textId="52E5F6FE" w:rsidR="009A3673" w:rsidRPr="009A3673" w:rsidRDefault="009A3673" w:rsidP="009A3673">
      <w:r>
        <w:rPr>
          <w:rFonts w:hint="eastAsia"/>
        </w:rPr>
        <w:t>СПИСОК</w:t>
      </w:r>
      <w:r>
        <w:t xml:space="preserve"> </w:t>
      </w:r>
      <w:r>
        <w:rPr>
          <w:rFonts w:hint="eastAsia"/>
        </w:rPr>
        <w:t>ЛИТЕРАТУРЫ</w:t>
      </w:r>
    </w:p>
    <w:sectPr w:rsidR="009A3673" w:rsidRPr="009A3673" w:rsidSect="00D412E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B8F9" w14:textId="77777777" w:rsidR="00D412ED" w:rsidRDefault="00D412ED">
      <w:pPr>
        <w:spacing w:after="0" w:line="240" w:lineRule="auto"/>
      </w:pPr>
      <w:r>
        <w:separator/>
      </w:r>
    </w:p>
  </w:endnote>
  <w:endnote w:type="continuationSeparator" w:id="0">
    <w:p w14:paraId="3B35AF06" w14:textId="77777777" w:rsidR="00D412ED" w:rsidRDefault="00D4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E1B3" w14:textId="77777777" w:rsidR="00D412ED" w:rsidRDefault="00D412ED"/>
    <w:p w14:paraId="3DF45E41" w14:textId="77777777" w:rsidR="00D412ED" w:rsidRDefault="00D412ED"/>
    <w:p w14:paraId="62D0AF5D" w14:textId="77777777" w:rsidR="00D412ED" w:rsidRDefault="00D412ED"/>
    <w:p w14:paraId="7AE4751F" w14:textId="77777777" w:rsidR="00D412ED" w:rsidRDefault="00D412ED"/>
    <w:p w14:paraId="296E2D82" w14:textId="77777777" w:rsidR="00D412ED" w:rsidRDefault="00D412ED"/>
    <w:p w14:paraId="02D4A8D3" w14:textId="77777777" w:rsidR="00D412ED" w:rsidRDefault="00D412ED"/>
    <w:p w14:paraId="335D5CE7" w14:textId="77777777" w:rsidR="00D412ED" w:rsidRDefault="00D412E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394F11D" wp14:editId="33F2DBC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B644A" w14:textId="77777777" w:rsidR="00D412ED" w:rsidRDefault="00D412E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94F11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69B644A" w14:textId="77777777" w:rsidR="00D412ED" w:rsidRDefault="00D412E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FC1D0E1" w14:textId="77777777" w:rsidR="00D412ED" w:rsidRDefault="00D412ED"/>
    <w:p w14:paraId="697712BD" w14:textId="77777777" w:rsidR="00D412ED" w:rsidRDefault="00D412ED"/>
    <w:p w14:paraId="1816D60C" w14:textId="77777777" w:rsidR="00D412ED" w:rsidRDefault="00D412E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6E606B0" wp14:editId="419B338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76334" w14:textId="77777777" w:rsidR="00D412ED" w:rsidRDefault="00D412ED"/>
                          <w:p w14:paraId="61659BBA" w14:textId="77777777" w:rsidR="00D412ED" w:rsidRDefault="00D412E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606B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7B76334" w14:textId="77777777" w:rsidR="00D412ED" w:rsidRDefault="00D412ED"/>
                    <w:p w14:paraId="61659BBA" w14:textId="77777777" w:rsidR="00D412ED" w:rsidRDefault="00D412E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F1E47BA" w14:textId="77777777" w:rsidR="00D412ED" w:rsidRDefault="00D412ED"/>
    <w:p w14:paraId="07B27B59" w14:textId="77777777" w:rsidR="00D412ED" w:rsidRDefault="00D412ED">
      <w:pPr>
        <w:rPr>
          <w:sz w:val="2"/>
          <w:szCs w:val="2"/>
        </w:rPr>
      </w:pPr>
    </w:p>
    <w:p w14:paraId="6532B176" w14:textId="77777777" w:rsidR="00D412ED" w:rsidRDefault="00D412ED"/>
    <w:p w14:paraId="64CEFB8B" w14:textId="77777777" w:rsidR="00D412ED" w:rsidRDefault="00D412ED">
      <w:pPr>
        <w:spacing w:after="0" w:line="240" w:lineRule="auto"/>
      </w:pPr>
    </w:p>
  </w:footnote>
  <w:footnote w:type="continuationSeparator" w:id="0">
    <w:p w14:paraId="2739A554" w14:textId="77777777" w:rsidR="00D412ED" w:rsidRDefault="00D41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2ED"/>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27217</TotalTime>
  <Pages>3</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3546</cp:revision>
  <cp:lastPrinted>2009-02-06T05:36:00Z</cp:lastPrinted>
  <dcterms:created xsi:type="dcterms:W3CDTF">2024-01-07T13:43:00Z</dcterms:created>
  <dcterms:modified xsi:type="dcterms:W3CDTF">2024-02-20T21:27:00Z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