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Министерство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науки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высшего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образования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РФ</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Федеральное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бюджетное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государственное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образовательное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учреждение</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высшего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образования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НИЖЕГОРОДСКИЙ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ГОСУДАРСТВЕННЫЙ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ТЕХНИЧЕСКИЙ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УНИВЕРСИТЕТ</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им</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w:t>
      </w:r>
      <w:r w:rsidRPr="00444996">
        <w:rPr>
          <w:rFonts w:ascii="Times New Roman" w:eastAsia="Times New Roman" w:hAnsi="Times New Roman" w:cs="Times New Roman"/>
          <w:kern w:val="0"/>
          <w:sz w:val="28"/>
          <w:szCs w:val="28"/>
          <w:lang w:eastAsia="ru-RU"/>
        </w:rPr>
        <w:t>.</w:t>
      </w:r>
      <w:r w:rsidRPr="00444996">
        <w:rPr>
          <w:rFonts w:ascii="Times New Roman" w:eastAsia="Times New Roman" w:hAnsi="Times New Roman" w:cs="Times New Roman" w:hint="eastAsia"/>
          <w:kern w:val="0"/>
          <w:sz w:val="28"/>
          <w:szCs w:val="28"/>
          <w:lang w:eastAsia="ru-RU"/>
        </w:rPr>
        <w:t>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Алексеева</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МЕТОДИКА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ОПРЕДЕЛЕНИЯ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РАСХОДА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ТОПЛИВА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ГОРОДСКИМИ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АВТОБУСАМИ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УЧЁТОМ</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ПАРАМЕТРОВ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СКОРОСТНОГО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РЕЖИМА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ДВИЖЕНИЯ</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Специальность</w:t>
      </w:r>
      <w:r w:rsidRPr="00444996">
        <w:rPr>
          <w:rFonts w:ascii="Times New Roman" w:eastAsia="Times New Roman" w:hAnsi="Times New Roman" w:cs="Times New Roman"/>
          <w:kern w:val="0"/>
          <w:sz w:val="28"/>
          <w:szCs w:val="28"/>
          <w:lang w:eastAsia="ru-RU"/>
        </w:rPr>
        <w:t xml:space="preserve"> 2.9.5. - </w:t>
      </w:r>
      <w:r w:rsidRPr="00444996">
        <w:rPr>
          <w:rFonts w:ascii="Times New Roman" w:eastAsia="Times New Roman" w:hAnsi="Times New Roman" w:cs="Times New Roman" w:hint="eastAsia"/>
          <w:kern w:val="0"/>
          <w:sz w:val="28"/>
          <w:szCs w:val="28"/>
          <w:lang w:eastAsia="ru-RU"/>
        </w:rPr>
        <w:t>Эксплуатация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автомобильного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транспорта</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На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правах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рукописи</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 xml:space="preserve"> </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ИЛЬЯНОВ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СЕРГЕЙ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ВЛАДИМИРОВИЧ</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Диссертация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соискание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учёной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степени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кандидата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технических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наук</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Научный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руководитель</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доктор</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технических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наук</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профессор</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Кузьмин</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Николай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Александрович</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Н</w:t>
      </w:r>
      <w:r w:rsidRPr="00444996">
        <w:rPr>
          <w:rFonts w:ascii="Times New Roman" w:eastAsia="Times New Roman" w:hAnsi="Times New Roman" w:cs="Times New Roman"/>
          <w:kern w:val="0"/>
          <w:sz w:val="28"/>
          <w:szCs w:val="28"/>
          <w:lang w:eastAsia="ru-RU"/>
        </w:rPr>
        <w:t>.</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Новгород</w:t>
      </w:r>
      <w:r w:rsidRPr="00444996">
        <w:rPr>
          <w:rFonts w:ascii="Times New Roman" w:eastAsia="Times New Roman" w:hAnsi="Times New Roman" w:cs="Times New Roman"/>
          <w:kern w:val="0"/>
          <w:sz w:val="28"/>
          <w:szCs w:val="28"/>
          <w:lang w:eastAsia="ru-RU"/>
        </w:rPr>
        <w:t xml:space="preserve"> - 2021</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 xml:space="preserve"> </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2</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СОДЕРЖАНИЕ</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ВВЕДЕНИЕ</w:t>
      </w:r>
      <w:r w:rsidRPr="00444996">
        <w:rPr>
          <w:rFonts w:ascii="Times New Roman" w:eastAsia="Times New Roman" w:hAnsi="Times New Roman" w:cs="Times New Roman"/>
          <w:kern w:val="0"/>
          <w:sz w:val="28"/>
          <w:szCs w:val="28"/>
          <w:lang w:eastAsia="ru-RU"/>
        </w:rPr>
        <w:tab/>
        <w:t xml:space="preserve"> 4</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РАЗДЕЛ</w:t>
      </w:r>
      <w:r w:rsidRPr="00444996">
        <w:rPr>
          <w:rFonts w:ascii="Times New Roman" w:eastAsia="Times New Roman" w:hAnsi="Times New Roman" w:cs="Times New Roman"/>
          <w:kern w:val="0"/>
          <w:sz w:val="28"/>
          <w:szCs w:val="28"/>
          <w:lang w:eastAsia="ru-RU"/>
        </w:rPr>
        <w:t xml:space="preserve"> 1</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Обзор</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состояния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вопроса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постановка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задач</w:t>
      </w:r>
      <w:r w:rsidRPr="00444996">
        <w:rPr>
          <w:rFonts w:ascii="Times New Roman" w:eastAsia="Times New Roman" w:hAnsi="Times New Roman" w:cs="Times New Roman"/>
          <w:kern w:val="0"/>
          <w:sz w:val="28"/>
          <w:szCs w:val="28"/>
          <w:lang w:eastAsia="ru-RU"/>
        </w:rPr>
        <w:t xml:space="preserve"> </w:t>
      </w:r>
      <w:proofErr w:type="gramStart"/>
      <w:r w:rsidRPr="00444996">
        <w:rPr>
          <w:rFonts w:ascii="Times New Roman" w:eastAsia="Times New Roman" w:hAnsi="Times New Roman" w:cs="Times New Roman" w:hint="eastAsia"/>
          <w:kern w:val="0"/>
          <w:sz w:val="28"/>
          <w:szCs w:val="28"/>
          <w:lang w:eastAsia="ru-RU"/>
        </w:rPr>
        <w:t>исследования</w:t>
      </w:r>
      <w:r w:rsidRPr="00444996">
        <w:rPr>
          <w:rFonts w:ascii="Times New Roman" w:eastAsia="Times New Roman" w:hAnsi="Times New Roman" w:cs="Times New Roman"/>
          <w:kern w:val="0"/>
          <w:sz w:val="28"/>
          <w:szCs w:val="28"/>
          <w:lang w:eastAsia="ru-RU"/>
        </w:rPr>
        <w:t xml:space="preserve">  8</w:t>
      </w:r>
      <w:proofErr w:type="gramEnd"/>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1.1</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Анализ</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нормативных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документов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области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нормирования</w:t>
      </w:r>
      <w:r w:rsidRPr="00444996">
        <w:rPr>
          <w:rFonts w:ascii="Times New Roman" w:eastAsia="Times New Roman" w:hAnsi="Times New Roman" w:cs="Times New Roman"/>
          <w:kern w:val="0"/>
          <w:sz w:val="28"/>
          <w:szCs w:val="28"/>
          <w:lang w:eastAsia="ru-RU"/>
        </w:rPr>
        <w:t xml:space="preserve"> </w:t>
      </w:r>
      <w:proofErr w:type="gramStart"/>
      <w:r w:rsidRPr="00444996">
        <w:rPr>
          <w:rFonts w:ascii="Times New Roman" w:eastAsia="Times New Roman" w:hAnsi="Times New Roman" w:cs="Times New Roman" w:hint="eastAsia"/>
          <w:kern w:val="0"/>
          <w:sz w:val="28"/>
          <w:szCs w:val="28"/>
          <w:lang w:eastAsia="ru-RU"/>
        </w:rPr>
        <w:t>рас¬хода</w:t>
      </w:r>
      <w:proofErr w:type="gramEnd"/>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автомобильных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топлив</w:t>
      </w:r>
      <w:r w:rsidRPr="00444996">
        <w:rPr>
          <w:rFonts w:ascii="Times New Roman" w:eastAsia="Times New Roman" w:hAnsi="Times New Roman" w:cs="Times New Roman"/>
          <w:kern w:val="0"/>
          <w:sz w:val="28"/>
          <w:szCs w:val="28"/>
          <w:lang w:eastAsia="ru-RU"/>
        </w:rPr>
        <w:tab/>
        <w:t xml:space="preserve"> 8</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1.2</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Обзор</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фундаментальных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научных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исследований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определяющих</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способы</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расчетов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расхода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топлив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автобусов</w:t>
      </w:r>
      <w:r w:rsidRPr="00444996">
        <w:rPr>
          <w:rFonts w:ascii="Times New Roman" w:eastAsia="Times New Roman" w:hAnsi="Times New Roman" w:cs="Times New Roman"/>
          <w:kern w:val="0"/>
          <w:sz w:val="28"/>
          <w:szCs w:val="28"/>
          <w:lang w:eastAsia="ru-RU"/>
        </w:rPr>
        <w:tab/>
        <w:t xml:space="preserve"> 21</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1.3</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Обзор</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диссертационных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работ</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специальности</w:t>
      </w:r>
      <w:r w:rsidRPr="00444996">
        <w:rPr>
          <w:rFonts w:ascii="Times New Roman" w:eastAsia="Times New Roman" w:hAnsi="Times New Roman" w:cs="Times New Roman"/>
          <w:kern w:val="0"/>
          <w:sz w:val="28"/>
          <w:szCs w:val="28"/>
          <w:lang w:eastAsia="ru-RU"/>
        </w:rPr>
        <w:t xml:space="preserve"> 05.22.10</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«Эксплуатация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автомобильного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транспорта»</w:t>
      </w:r>
      <w:r w:rsidRPr="00444996">
        <w:rPr>
          <w:rFonts w:ascii="Times New Roman" w:eastAsia="Times New Roman" w:hAnsi="Times New Roman" w:cs="Times New Roman"/>
          <w:kern w:val="0"/>
          <w:sz w:val="28"/>
          <w:szCs w:val="28"/>
          <w:lang w:eastAsia="ru-RU"/>
        </w:rPr>
        <w:tab/>
        <w:t xml:space="preserve"> 26</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1.4</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Выводы</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разделу</w:t>
      </w:r>
      <w:r w:rsidRPr="00444996">
        <w:rPr>
          <w:rFonts w:ascii="Times New Roman" w:eastAsia="Times New Roman" w:hAnsi="Times New Roman" w:cs="Times New Roman"/>
          <w:kern w:val="0"/>
          <w:sz w:val="28"/>
          <w:szCs w:val="28"/>
          <w:lang w:eastAsia="ru-RU"/>
        </w:rPr>
        <w:t xml:space="preserve"> 1 </w:t>
      </w:r>
      <w:r w:rsidRPr="00444996">
        <w:rPr>
          <w:rFonts w:ascii="Times New Roman" w:eastAsia="Times New Roman" w:hAnsi="Times New Roman" w:cs="Times New Roman" w:hint="eastAsia"/>
          <w:kern w:val="0"/>
          <w:sz w:val="28"/>
          <w:szCs w:val="28"/>
          <w:lang w:eastAsia="ru-RU"/>
        </w:rPr>
        <w:t>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задачи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исследования</w:t>
      </w:r>
      <w:r w:rsidRPr="00444996">
        <w:rPr>
          <w:rFonts w:ascii="Times New Roman" w:eastAsia="Times New Roman" w:hAnsi="Times New Roman" w:cs="Times New Roman"/>
          <w:kern w:val="0"/>
          <w:sz w:val="28"/>
          <w:szCs w:val="28"/>
          <w:lang w:eastAsia="ru-RU"/>
        </w:rPr>
        <w:tab/>
        <w:t xml:space="preserve"> 36</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РАЗДЕЛ</w:t>
      </w:r>
      <w:r w:rsidRPr="00444996">
        <w:rPr>
          <w:rFonts w:ascii="Times New Roman" w:eastAsia="Times New Roman" w:hAnsi="Times New Roman" w:cs="Times New Roman"/>
          <w:kern w:val="0"/>
          <w:sz w:val="28"/>
          <w:szCs w:val="28"/>
          <w:lang w:eastAsia="ru-RU"/>
        </w:rPr>
        <w:t xml:space="preserve"> 2</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Разработка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методики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определения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расхода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топлива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городскими</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автобусами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учётом</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параметров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скоростного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режима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движения</w:t>
      </w:r>
      <w:r w:rsidRPr="00444996">
        <w:rPr>
          <w:rFonts w:ascii="Times New Roman" w:eastAsia="Times New Roman" w:hAnsi="Times New Roman" w:cs="Times New Roman"/>
          <w:kern w:val="0"/>
          <w:sz w:val="28"/>
          <w:szCs w:val="28"/>
          <w:lang w:eastAsia="ru-RU"/>
        </w:rPr>
        <w:tab/>
        <w:t>39</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2.1</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Формирование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структуры</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методики</w:t>
      </w:r>
      <w:r w:rsidRPr="00444996">
        <w:rPr>
          <w:rFonts w:ascii="Times New Roman" w:eastAsia="Times New Roman" w:hAnsi="Times New Roman" w:cs="Times New Roman"/>
          <w:kern w:val="0"/>
          <w:sz w:val="28"/>
          <w:szCs w:val="28"/>
          <w:lang w:eastAsia="ru-RU"/>
        </w:rPr>
        <w:tab/>
        <w:t xml:space="preserve"> 39</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lastRenderedPageBreak/>
        <w:t>2.2</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Выделение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режимов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работы</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двигателя</w:t>
      </w:r>
      <w:r w:rsidRPr="00444996">
        <w:rPr>
          <w:rFonts w:ascii="Times New Roman" w:eastAsia="Times New Roman" w:hAnsi="Times New Roman" w:cs="Times New Roman"/>
          <w:kern w:val="0"/>
          <w:sz w:val="28"/>
          <w:szCs w:val="28"/>
          <w:lang w:eastAsia="ru-RU"/>
        </w:rPr>
        <w:tab/>
        <w:t xml:space="preserve"> 42</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2.3</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Расчет</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характеристик</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гидромеханической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передачи</w:t>
      </w:r>
      <w:r w:rsidRPr="00444996">
        <w:rPr>
          <w:rFonts w:ascii="Times New Roman" w:eastAsia="Times New Roman" w:hAnsi="Times New Roman" w:cs="Times New Roman"/>
          <w:kern w:val="0"/>
          <w:sz w:val="28"/>
          <w:szCs w:val="28"/>
          <w:lang w:eastAsia="ru-RU"/>
        </w:rPr>
        <w:tab/>
        <w:t xml:space="preserve"> 43</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2.4</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Способ</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определения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коэффициента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сопротивления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движению</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методом</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свободного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выбега</w:t>
      </w:r>
      <w:r w:rsidRPr="00444996">
        <w:rPr>
          <w:rFonts w:ascii="Times New Roman" w:eastAsia="Times New Roman" w:hAnsi="Times New Roman" w:cs="Times New Roman"/>
          <w:kern w:val="0"/>
          <w:sz w:val="28"/>
          <w:szCs w:val="28"/>
          <w:lang w:eastAsia="ru-RU"/>
        </w:rPr>
        <w:tab/>
        <w:t xml:space="preserve"> 45</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2.5</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Способ</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определения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средней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скорости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движения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городских</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автобусов</w:t>
      </w:r>
      <w:r w:rsidRPr="00444996">
        <w:rPr>
          <w:rFonts w:ascii="Times New Roman" w:eastAsia="Times New Roman" w:hAnsi="Times New Roman" w:cs="Times New Roman"/>
          <w:kern w:val="0"/>
          <w:sz w:val="28"/>
          <w:szCs w:val="28"/>
          <w:lang w:eastAsia="ru-RU"/>
        </w:rPr>
        <w:tab/>
        <w:t xml:space="preserve"> 48</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2.6</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Способ</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определения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расхода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топлива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городских</w:t>
      </w:r>
      <w:r w:rsidRPr="00444996">
        <w:rPr>
          <w:rFonts w:ascii="Times New Roman" w:eastAsia="Times New Roman" w:hAnsi="Times New Roman" w:cs="Times New Roman"/>
          <w:kern w:val="0"/>
          <w:sz w:val="28"/>
          <w:szCs w:val="28"/>
          <w:lang w:eastAsia="ru-RU"/>
        </w:rPr>
        <w:t xml:space="preserve"> </w:t>
      </w:r>
      <w:proofErr w:type="gramStart"/>
      <w:r w:rsidRPr="00444996">
        <w:rPr>
          <w:rFonts w:ascii="Times New Roman" w:eastAsia="Times New Roman" w:hAnsi="Times New Roman" w:cs="Times New Roman" w:hint="eastAsia"/>
          <w:kern w:val="0"/>
          <w:sz w:val="28"/>
          <w:szCs w:val="28"/>
          <w:lang w:eastAsia="ru-RU"/>
        </w:rPr>
        <w:t>автобусов</w:t>
      </w:r>
      <w:r w:rsidRPr="00444996">
        <w:rPr>
          <w:rFonts w:ascii="Times New Roman" w:eastAsia="Times New Roman" w:hAnsi="Times New Roman" w:cs="Times New Roman"/>
          <w:kern w:val="0"/>
          <w:sz w:val="28"/>
          <w:szCs w:val="28"/>
          <w:lang w:eastAsia="ru-RU"/>
        </w:rPr>
        <w:t xml:space="preserve">  58</w:t>
      </w:r>
      <w:proofErr w:type="gramEnd"/>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2.7</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Последовательность</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расчета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согласно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методике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определения</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расхода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топлива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городскими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автобусами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учетом</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параметров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скоростного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режима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движения</w:t>
      </w:r>
      <w:r w:rsidRPr="00444996">
        <w:rPr>
          <w:rFonts w:ascii="Times New Roman" w:eastAsia="Times New Roman" w:hAnsi="Times New Roman" w:cs="Times New Roman"/>
          <w:kern w:val="0"/>
          <w:sz w:val="28"/>
          <w:szCs w:val="28"/>
          <w:lang w:eastAsia="ru-RU"/>
        </w:rPr>
        <w:tab/>
        <w:t xml:space="preserve"> 66</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2.8</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Выводы</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разделу</w:t>
      </w:r>
      <w:r w:rsidRPr="00444996">
        <w:rPr>
          <w:rFonts w:ascii="Times New Roman" w:eastAsia="Times New Roman" w:hAnsi="Times New Roman" w:cs="Times New Roman"/>
          <w:kern w:val="0"/>
          <w:sz w:val="28"/>
          <w:szCs w:val="28"/>
          <w:lang w:eastAsia="ru-RU"/>
        </w:rPr>
        <w:t xml:space="preserve"> 2</w:t>
      </w:r>
      <w:r w:rsidRPr="00444996">
        <w:rPr>
          <w:rFonts w:ascii="Times New Roman" w:eastAsia="Times New Roman" w:hAnsi="Times New Roman" w:cs="Times New Roman"/>
          <w:kern w:val="0"/>
          <w:sz w:val="28"/>
          <w:szCs w:val="28"/>
          <w:lang w:eastAsia="ru-RU"/>
        </w:rPr>
        <w:tab/>
        <w:t xml:space="preserve"> 67</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РАЗДЕЛ</w:t>
      </w:r>
      <w:r w:rsidRPr="00444996">
        <w:rPr>
          <w:rFonts w:ascii="Times New Roman" w:eastAsia="Times New Roman" w:hAnsi="Times New Roman" w:cs="Times New Roman"/>
          <w:kern w:val="0"/>
          <w:sz w:val="28"/>
          <w:szCs w:val="28"/>
          <w:lang w:eastAsia="ru-RU"/>
        </w:rPr>
        <w:t xml:space="preserve"> 3</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Методика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проведения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результаты</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экспериментальных</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исследований</w:t>
      </w:r>
      <w:r w:rsidRPr="00444996">
        <w:rPr>
          <w:rFonts w:ascii="Times New Roman" w:eastAsia="Times New Roman" w:hAnsi="Times New Roman" w:cs="Times New Roman"/>
          <w:kern w:val="0"/>
          <w:sz w:val="28"/>
          <w:szCs w:val="28"/>
          <w:lang w:eastAsia="ru-RU"/>
        </w:rPr>
        <w:tab/>
        <w:t xml:space="preserve"> 69</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3.1</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Способ</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определения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коэффициента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суммарного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дорожного</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сопротивления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колес</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автомобиля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дорогам</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твердым</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покрытием</w:t>
      </w:r>
      <w:r w:rsidRPr="00444996">
        <w:rPr>
          <w:rFonts w:ascii="Times New Roman" w:eastAsia="Times New Roman" w:hAnsi="Times New Roman" w:cs="Times New Roman"/>
          <w:kern w:val="0"/>
          <w:sz w:val="28"/>
          <w:szCs w:val="28"/>
          <w:lang w:eastAsia="ru-RU"/>
        </w:rPr>
        <w:tab/>
        <w:t xml:space="preserve"> 70</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 xml:space="preserve"> </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3</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3.2</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Обработка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результатов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исследований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для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выявления</w:t>
      </w:r>
      <w:r w:rsidRPr="00444996">
        <w:rPr>
          <w:rFonts w:ascii="Times New Roman" w:eastAsia="Times New Roman" w:hAnsi="Times New Roman" w:cs="Times New Roman"/>
          <w:kern w:val="0"/>
          <w:sz w:val="28"/>
          <w:szCs w:val="28"/>
          <w:lang w:eastAsia="ru-RU"/>
        </w:rPr>
        <w:t xml:space="preserve"> </w:t>
      </w:r>
      <w:proofErr w:type="gramStart"/>
      <w:r w:rsidRPr="00444996">
        <w:rPr>
          <w:rFonts w:ascii="Times New Roman" w:eastAsia="Times New Roman" w:hAnsi="Times New Roman" w:cs="Times New Roman" w:hint="eastAsia"/>
          <w:kern w:val="0"/>
          <w:sz w:val="28"/>
          <w:szCs w:val="28"/>
          <w:lang w:eastAsia="ru-RU"/>
        </w:rPr>
        <w:t>законо¬мерности</w:t>
      </w:r>
      <w:proofErr w:type="gramEnd"/>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режимов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движения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автобусов</w:t>
      </w:r>
      <w:r w:rsidRPr="00444996">
        <w:rPr>
          <w:rFonts w:ascii="Times New Roman" w:eastAsia="Times New Roman" w:hAnsi="Times New Roman" w:cs="Times New Roman"/>
          <w:kern w:val="0"/>
          <w:sz w:val="28"/>
          <w:szCs w:val="28"/>
          <w:lang w:eastAsia="ru-RU"/>
        </w:rPr>
        <w:tab/>
        <w:t xml:space="preserve"> 71</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3.3</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Обработка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результатов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исследований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для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выявления</w:t>
      </w:r>
      <w:r w:rsidRPr="00444996">
        <w:rPr>
          <w:rFonts w:ascii="Times New Roman" w:eastAsia="Times New Roman" w:hAnsi="Times New Roman" w:cs="Times New Roman"/>
          <w:kern w:val="0"/>
          <w:sz w:val="28"/>
          <w:szCs w:val="28"/>
          <w:lang w:eastAsia="ru-RU"/>
        </w:rPr>
        <w:t xml:space="preserve"> </w:t>
      </w:r>
      <w:proofErr w:type="gramStart"/>
      <w:r w:rsidRPr="00444996">
        <w:rPr>
          <w:rFonts w:ascii="Times New Roman" w:eastAsia="Times New Roman" w:hAnsi="Times New Roman" w:cs="Times New Roman" w:hint="eastAsia"/>
          <w:kern w:val="0"/>
          <w:sz w:val="28"/>
          <w:szCs w:val="28"/>
          <w:lang w:eastAsia="ru-RU"/>
        </w:rPr>
        <w:t>законо¬мерности</w:t>
      </w:r>
      <w:proofErr w:type="gramEnd"/>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ускорения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при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движении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автобусов</w:t>
      </w:r>
      <w:r w:rsidRPr="00444996">
        <w:rPr>
          <w:rFonts w:ascii="Times New Roman" w:eastAsia="Times New Roman" w:hAnsi="Times New Roman" w:cs="Times New Roman"/>
          <w:kern w:val="0"/>
          <w:sz w:val="28"/>
          <w:szCs w:val="28"/>
          <w:lang w:eastAsia="ru-RU"/>
        </w:rPr>
        <w:tab/>
        <w:t xml:space="preserve"> 97</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3.4</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Экспериментально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подтвержденные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значения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расходов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топлива</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автобусов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городских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условиях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эксплуатации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за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исследуемый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период</w:t>
      </w:r>
      <w:r w:rsidRPr="00444996">
        <w:rPr>
          <w:rFonts w:ascii="Times New Roman" w:eastAsia="Times New Roman" w:hAnsi="Times New Roman" w:cs="Times New Roman"/>
          <w:kern w:val="0"/>
          <w:sz w:val="28"/>
          <w:szCs w:val="28"/>
          <w:lang w:eastAsia="ru-RU"/>
        </w:rPr>
        <w:tab/>
        <w:t xml:space="preserve"> 109</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3.5</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Выводы</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разделу</w:t>
      </w:r>
      <w:r w:rsidRPr="00444996">
        <w:rPr>
          <w:rFonts w:ascii="Times New Roman" w:eastAsia="Times New Roman" w:hAnsi="Times New Roman" w:cs="Times New Roman"/>
          <w:kern w:val="0"/>
          <w:sz w:val="28"/>
          <w:szCs w:val="28"/>
          <w:lang w:eastAsia="ru-RU"/>
        </w:rPr>
        <w:t xml:space="preserve"> 3</w:t>
      </w:r>
      <w:r w:rsidRPr="00444996">
        <w:rPr>
          <w:rFonts w:ascii="Times New Roman" w:eastAsia="Times New Roman" w:hAnsi="Times New Roman" w:cs="Times New Roman"/>
          <w:kern w:val="0"/>
          <w:sz w:val="28"/>
          <w:szCs w:val="28"/>
          <w:lang w:eastAsia="ru-RU"/>
        </w:rPr>
        <w:tab/>
        <w:t xml:space="preserve"> 111</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РАЗДЕЛ</w:t>
      </w:r>
      <w:r w:rsidRPr="00444996">
        <w:rPr>
          <w:rFonts w:ascii="Times New Roman" w:eastAsia="Times New Roman" w:hAnsi="Times New Roman" w:cs="Times New Roman"/>
          <w:kern w:val="0"/>
          <w:sz w:val="28"/>
          <w:szCs w:val="28"/>
          <w:lang w:eastAsia="ru-RU"/>
        </w:rPr>
        <w:t xml:space="preserve"> 4</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Сравнительный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анализ</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результатов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аналитических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экспери¬</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ментальных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исследований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разработка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рекомендаций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по</w:t>
      </w:r>
      <w:r w:rsidRPr="00444996">
        <w:rPr>
          <w:rFonts w:ascii="Times New Roman" w:eastAsia="Times New Roman" w:hAnsi="Times New Roman" w:cs="Times New Roman"/>
          <w:kern w:val="0"/>
          <w:sz w:val="28"/>
          <w:szCs w:val="28"/>
          <w:lang w:eastAsia="ru-RU"/>
        </w:rPr>
        <w:t xml:space="preserve"> </w:t>
      </w:r>
      <w:proofErr w:type="gramStart"/>
      <w:r w:rsidRPr="00444996">
        <w:rPr>
          <w:rFonts w:ascii="Times New Roman" w:eastAsia="Times New Roman" w:hAnsi="Times New Roman" w:cs="Times New Roman" w:hint="eastAsia"/>
          <w:kern w:val="0"/>
          <w:sz w:val="28"/>
          <w:szCs w:val="28"/>
          <w:lang w:eastAsia="ru-RU"/>
        </w:rPr>
        <w:t>нор¬мированию</w:t>
      </w:r>
      <w:proofErr w:type="gramEnd"/>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расхода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топлива</w:t>
      </w:r>
      <w:r w:rsidRPr="00444996">
        <w:rPr>
          <w:rFonts w:ascii="Times New Roman" w:eastAsia="Times New Roman" w:hAnsi="Times New Roman" w:cs="Times New Roman"/>
          <w:kern w:val="0"/>
          <w:sz w:val="28"/>
          <w:szCs w:val="28"/>
          <w:lang w:eastAsia="ru-RU"/>
        </w:rPr>
        <w:tab/>
        <w:t xml:space="preserve"> 112</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4.1</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Нормирование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расхода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автомобильных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топлив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согласно</w:t>
      </w:r>
      <w:r w:rsidRPr="00444996">
        <w:rPr>
          <w:rFonts w:ascii="Times New Roman" w:eastAsia="Times New Roman" w:hAnsi="Times New Roman" w:cs="Times New Roman"/>
          <w:kern w:val="0"/>
          <w:sz w:val="28"/>
          <w:szCs w:val="28"/>
          <w:lang w:eastAsia="ru-RU"/>
        </w:rPr>
        <w:t xml:space="preserve"> </w:t>
      </w:r>
      <w:proofErr w:type="gramStart"/>
      <w:r w:rsidRPr="00444996">
        <w:rPr>
          <w:rFonts w:ascii="Times New Roman" w:eastAsia="Times New Roman" w:hAnsi="Times New Roman" w:cs="Times New Roman" w:hint="eastAsia"/>
          <w:kern w:val="0"/>
          <w:sz w:val="28"/>
          <w:szCs w:val="28"/>
          <w:lang w:eastAsia="ru-RU"/>
        </w:rPr>
        <w:t>дей¬ствующей</w:t>
      </w:r>
      <w:proofErr w:type="gramEnd"/>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методике</w:t>
      </w:r>
      <w:r w:rsidRPr="00444996">
        <w:rPr>
          <w:rFonts w:ascii="Times New Roman" w:eastAsia="Times New Roman" w:hAnsi="Times New Roman" w:cs="Times New Roman"/>
          <w:kern w:val="0"/>
          <w:sz w:val="28"/>
          <w:szCs w:val="28"/>
          <w:lang w:eastAsia="ru-RU"/>
        </w:rPr>
        <w:tab/>
        <w:t xml:space="preserve"> 113</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4.2</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Определение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средней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скорости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движения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автобусов</w:t>
      </w:r>
      <w:r w:rsidRPr="00444996">
        <w:rPr>
          <w:rFonts w:ascii="Times New Roman" w:eastAsia="Times New Roman" w:hAnsi="Times New Roman" w:cs="Times New Roman"/>
          <w:kern w:val="0"/>
          <w:sz w:val="28"/>
          <w:szCs w:val="28"/>
          <w:lang w:eastAsia="ru-RU"/>
        </w:rPr>
        <w:tab/>
        <w:t xml:space="preserve"> 114</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lastRenderedPageBreak/>
        <w:t>4.3</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Определение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наиболее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вероятного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расхода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топлива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при</w:t>
      </w:r>
      <w:r w:rsidRPr="00444996">
        <w:rPr>
          <w:rFonts w:ascii="Times New Roman" w:eastAsia="Times New Roman" w:hAnsi="Times New Roman" w:cs="Times New Roman"/>
          <w:kern w:val="0"/>
          <w:sz w:val="28"/>
          <w:szCs w:val="28"/>
          <w:lang w:eastAsia="ru-RU"/>
        </w:rPr>
        <w:t xml:space="preserve"> </w:t>
      </w:r>
      <w:proofErr w:type="gramStart"/>
      <w:r w:rsidRPr="00444996">
        <w:rPr>
          <w:rFonts w:ascii="Times New Roman" w:eastAsia="Times New Roman" w:hAnsi="Times New Roman" w:cs="Times New Roman" w:hint="eastAsia"/>
          <w:kern w:val="0"/>
          <w:sz w:val="28"/>
          <w:szCs w:val="28"/>
          <w:lang w:eastAsia="ru-RU"/>
        </w:rPr>
        <w:t>движе¬нии</w:t>
      </w:r>
      <w:proofErr w:type="gramEnd"/>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автобусов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городских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условиях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эксплуатации</w:t>
      </w:r>
      <w:r w:rsidRPr="00444996">
        <w:rPr>
          <w:rFonts w:ascii="Times New Roman" w:eastAsia="Times New Roman" w:hAnsi="Times New Roman" w:cs="Times New Roman"/>
          <w:kern w:val="0"/>
          <w:sz w:val="28"/>
          <w:szCs w:val="28"/>
          <w:lang w:eastAsia="ru-RU"/>
        </w:rPr>
        <w:tab/>
        <w:t xml:space="preserve"> 128</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4.4</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Выводы</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по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разделу</w:t>
      </w:r>
      <w:r w:rsidRPr="00444996">
        <w:rPr>
          <w:rFonts w:ascii="Times New Roman" w:eastAsia="Times New Roman" w:hAnsi="Times New Roman" w:cs="Times New Roman"/>
          <w:kern w:val="0"/>
          <w:sz w:val="28"/>
          <w:szCs w:val="28"/>
          <w:lang w:eastAsia="ru-RU"/>
        </w:rPr>
        <w:t xml:space="preserve"> 4</w:t>
      </w:r>
      <w:r w:rsidRPr="00444996">
        <w:rPr>
          <w:rFonts w:ascii="Times New Roman" w:eastAsia="Times New Roman" w:hAnsi="Times New Roman" w:cs="Times New Roman"/>
          <w:kern w:val="0"/>
          <w:sz w:val="28"/>
          <w:szCs w:val="28"/>
          <w:lang w:eastAsia="ru-RU"/>
        </w:rPr>
        <w:tab/>
        <w:t xml:space="preserve"> 136</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ЗАКЛЮЧЕНИЕ</w:t>
      </w:r>
      <w:r w:rsidRPr="00444996">
        <w:rPr>
          <w:rFonts w:ascii="Times New Roman" w:eastAsia="Times New Roman" w:hAnsi="Times New Roman" w:cs="Times New Roman"/>
          <w:kern w:val="0"/>
          <w:sz w:val="28"/>
          <w:szCs w:val="28"/>
          <w:lang w:eastAsia="ru-RU"/>
        </w:rPr>
        <w:tab/>
        <w:t xml:space="preserve"> 139</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СПИСОК</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ИСПОЛЬЗОВАННЫХ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ИСТОЧНИКОВ</w:t>
      </w:r>
      <w:r w:rsidRPr="00444996">
        <w:rPr>
          <w:rFonts w:ascii="Times New Roman" w:eastAsia="Times New Roman" w:hAnsi="Times New Roman" w:cs="Times New Roman"/>
          <w:kern w:val="0"/>
          <w:sz w:val="28"/>
          <w:szCs w:val="28"/>
          <w:lang w:eastAsia="ru-RU"/>
        </w:rPr>
        <w:tab/>
        <w:t xml:space="preserve"> 141</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ПРИЛОЖЕНИЯ</w:t>
      </w:r>
      <w:r w:rsidRPr="00444996">
        <w:rPr>
          <w:rFonts w:ascii="Times New Roman" w:eastAsia="Times New Roman" w:hAnsi="Times New Roman" w:cs="Times New Roman"/>
          <w:kern w:val="0"/>
          <w:sz w:val="28"/>
          <w:szCs w:val="28"/>
          <w:lang w:eastAsia="ru-RU"/>
        </w:rPr>
        <w:tab/>
        <w:t xml:space="preserve"> 155</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1.</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Технические</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характеристики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ЛИАЗ</w:t>
      </w:r>
      <w:r w:rsidRPr="00444996">
        <w:rPr>
          <w:rFonts w:ascii="Times New Roman" w:eastAsia="Times New Roman" w:hAnsi="Times New Roman" w:cs="Times New Roman"/>
          <w:kern w:val="0"/>
          <w:sz w:val="28"/>
          <w:szCs w:val="28"/>
          <w:lang w:eastAsia="ru-RU"/>
        </w:rPr>
        <w:t xml:space="preserve">-5293 </w:t>
      </w:r>
      <w:r w:rsidRPr="00444996">
        <w:rPr>
          <w:rFonts w:ascii="Times New Roman" w:eastAsia="Times New Roman" w:hAnsi="Times New Roman" w:cs="Times New Roman"/>
          <w:kern w:val="0"/>
          <w:sz w:val="28"/>
          <w:szCs w:val="28"/>
          <w:lang w:eastAsia="ru-RU"/>
        </w:rPr>
        <w:tab/>
        <w:t xml:space="preserve"> 156</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2.</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Карта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маршрута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А</w:t>
      </w:r>
      <w:r w:rsidRPr="00444996">
        <w:rPr>
          <w:rFonts w:ascii="Times New Roman" w:eastAsia="Times New Roman" w:hAnsi="Times New Roman" w:cs="Times New Roman"/>
          <w:kern w:val="0"/>
          <w:sz w:val="28"/>
          <w:szCs w:val="28"/>
          <w:lang w:eastAsia="ru-RU"/>
        </w:rPr>
        <w:t xml:space="preserve">-40 </w:t>
      </w:r>
      <w:r w:rsidRPr="00444996">
        <w:rPr>
          <w:rFonts w:ascii="Times New Roman" w:eastAsia="Times New Roman" w:hAnsi="Times New Roman" w:cs="Times New Roman" w:hint="eastAsia"/>
          <w:kern w:val="0"/>
          <w:sz w:val="28"/>
          <w:szCs w:val="28"/>
          <w:lang w:eastAsia="ru-RU"/>
        </w:rPr>
        <w:t>города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Нижнего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Новгорода</w:t>
      </w:r>
      <w:r w:rsidRPr="00444996">
        <w:rPr>
          <w:rFonts w:ascii="Times New Roman" w:eastAsia="Times New Roman" w:hAnsi="Times New Roman" w:cs="Times New Roman"/>
          <w:kern w:val="0"/>
          <w:sz w:val="28"/>
          <w:szCs w:val="28"/>
          <w:lang w:eastAsia="ru-RU"/>
        </w:rPr>
        <w:tab/>
        <w:t xml:space="preserve"> 161</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3.</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Карты</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маршрута</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для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экспериментальных</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исследований</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hint="eastAsia"/>
          <w:kern w:val="0"/>
          <w:sz w:val="28"/>
          <w:szCs w:val="28"/>
          <w:lang w:eastAsia="ru-RU"/>
        </w:rPr>
        <w:t>дорожного</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сопротивления</w:t>
      </w:r>
      <w:r w:rsidRPr="00444996">
        <w:rPr>
          <w:rFonts w:ascii="Times New Roman" w:eastAsia="Times New Roman" w:hAnsi="Times New Roman" w:cs="Times New Roman"/>
          <w:kern w:val="0"/>
          <w:sz w:val="28"/>
          <w:szCs w:val="28"/>
          <w:lang w:eastAsia="ru-RU"/>
        </w:rPr>
        <w:tab/>
        <w:t xml:space="preserve"> 162</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4.</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Протокол</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эксперимента</w:t>
      </w:r>
      <w:r w:rsidRPr="00444996">
        <w:rPr>
          <w:rFonts w:ascii="Times New Roman" w:eastAsia="Times New Roman" w:hAnsi="Times New Roman" w:cs="Times New Roman"/>
          <w:kern w:val="0"/>
          <w:sz w:val="28"/>
          <w:szCs w:val="28"/>
          <w:lang w:eastAsia="ru-RU"/>
        </w:rPr>
        <w:tab/>
        <w:t xml:space="preserve"> 163</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5.</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Справочная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информация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для</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статистической</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обработки</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данных</w:t>
      </w:r>
      <w:r w:rsidRPr="00444996">
        <w:rPr>
          <w:rFonts w:ascii="Times New Roman" w:eastAsia="Times New Roman" w:hAnsi="Times New Roman" w:cs="Times New Roman"/>
          <w:kern w:val="0"/>
          <w:sz w:val="28"/>
          <w:szCs w:val="28"/>
          <w:lang w:eastAsia="ru-RU"/>
        </w:rPr>
        <w:tab/>
        <w:t>164</w:t>
      </w:r>
    </w:p>
    <w:p w:rsidR="00444996" w:rsidRPr="00444996" w:rsidRDefault="00444996" w:rsidP="00444996">
      <w:pPr>
        <w:rPr>
          <w:rFonts w:ascii="Times New Roman" w:eastAsia="Times New Roman" w:hAnsi="Times New Roman" w:cs="Times New Roman"/>
          <w:kern w:val="0"/>
          <w:sz w:val="28"/>
          <w:szCs w:val="28"/>
          <w:lang w:eastAsia="ru-RU"/>
        </w:rPr>
      </w:pPr>
      <w:r w:rsidRPr="00444996">
        <w:rPr>
          <w:rFonts w:ascii="Times New Roman" w:eastAsia="Times New Roman" w:hAnsi="Times New Roman" w:cs="Times New Roman"/>
          <w:kern w:val="0"/>
          <w:sz w:val="28"/>
          <w:szCs w:val="28"/>
          <w:lang w:eastAsia="ru-RU"/>
        </w:rPr>
        <w:t>6.</w:t>
      </w:r>
      <w:r w:rsidRPr="00444996">
        <w:rPr>
          <w:rFonts w:ascii="Times New Roman" w:eastAsia="Times New Roman" w:hAnsi="Times New Roman" w:cs="Times New Roman"/>
          <w:kern w:val="0"/>
          <w:sz w:val="28"/>
          <w:szCs w:val="28"/>
          <w:lang w:eastAsia="ru-RU"/>
        </w:rPr>
        <w:tab/>
      </w:r>
      <w:r w:rsidRPr="00444996">
        <w:rPr>
          <w:rFonts w:ascii="Times New Roman" w:eastAsia="Times New Roman" w:hAnsi="Times New Roman" w:cs="Times New Roman" w:hint="eastAsia"/>
          <w:kern w:val="0"/>
          <w:sz w:val="28"/>
          <w:szCs w:val="28"/>
          <w:lang w:eastAsia="ru-RU"/>
        </w:rPr>
        <w:t>Акты</w:t>
      </w:r>
      <w:r w:rsidRPr="00444996">
        <w:rPr>
          <w:rFonts w:ascii="Times New Roman" w:eastAsia="Times New Roman" w:hAnsi="Times New Roman" w:cs="Times New Roman"/>
          <w:kern w:val="0"/>
          <w:sz w:val="28"/>
          <w:szCs w:val="28"/>
          <w:lang w:eastAsia="ru-RU"/>
        </w:rPr>
        <w:t xml:space="preserve"> </w:t>
      </w:r>
      <w:r w:rsidRPr="00444996">
        <w:rPr>
          <w:rFonts w:ascii="Times New Roman" w:eastAsia="Times New Roman" w:hAnsi="Times New Roman" w:cs="Times New Roman" w:hint="eastAsia"/>
          <w:kern w:val="0"/>
          <w:sz w:val="28"/>
          <w:szCs w:val="28"/>
          <w:lang w:eastAsia="ru-RU"/>
        </w:rPr>
        <w:t>внедрения</w:t>
      </w:r>
      <w:r w:rsidRPr="00444996">
        <w:rPr>
          <w:rFonts w:ascii="Times New Roman" w:eastAsia="Times New Roman" w:hAnsi="Times New Roman" w:cs="Times New Roman"/>
          <w:kern w:val="0"/>
          <w:sz w:val="28"/>
          <w:szCs w:val="28"/>
          <w:lang w:eastAsia="ru-RU"/>
        </w:rPr>
        <w:tab/>
        <w:t xml:space="preserve"> 166</w:t>
      </w:r>
    </w:p>
    <w:p w:rsidR="00275BE8" w:rsidRDefault="00275BE8" w:rsidP="00444996"/>
    <w:p w:rsidR="00444996" w:rsidRDefault="00444996" w:rsidP="00444996"/>
    <w:p w:rsidR="00444996" w:rsidRDefault="00444996" w:rsidP="00444996"/>
    <w:p w:rsidR="00F85E22" w:rsidRDefault="00F85E22" w:rsidP="00F85E22">
      <w:r>
        <w:rPr>
          <w:rFonts w:hint="eastAsia"/>
        </w:rPr>
        <w:t>ЗАКЛЮЧЕНИЕ</w:t>
      </w:r>
    </w:p>
    <w:p w:rsidR="00F85E22" w:rsidRDefault="00F85E22" w:rsidP="00F85E22">
      <w:r>
        <w:rPr>
          <w:rFonts w:hint="eastAsia"/>
        </w:rPr>
        <w:t>На</w:t>
      </w:r>
      <w:r>
        <w:t></w:t>
      </w:r>
      <w:r>
        <w:rPr>
          <w:rFonts w:hint="eastAsia"/>
        </w:rPr>
        <w:t>основе</w:t>
      </w:r>
      <w:r>
        <w:t></w:t>
      </w:r>
      <w:r>
        <w:rPr>
          <w:rFonts w:hint="eastAsia"/>
        </w:rPr>
        <w:t>выполненных</w:t>
      </w:r>
      <w:r>
        <w:t></w:t>
      </w:r>
      <w:r>
        <w:rPr>
          <w:rFonts w:hint="eastAsia"/>
        </w:rPr>
        <w:t>исследований</w:t>
      </w:r>
      <w:r>
        <w:t></w:t>
      </w:r>
      <w:r>
        <w:rPr>
          <w:rFonts w:hint="eastAsia"/>
        </w:rPr>
        <w:t>предложено</w:t>
      </w:r>
      <w:r>
        <w:t></w:t>
      </w:r>
      <w:r>
        <w:rPr>
          <w:rFonts w:hint="eastAsia"/>
        </w:rPr>
        <w:t>решение</w:t>
      </w:r>
      <w:r>
        <w:t></w:t>
      </w:r>
      <w:r>
        <w:rPr>
          <w:rFonts w:hint="eastAsia"/>
        </w:rPr>
        <w:t>актуальной</w:t>
      </w:r>
      <w:r>
        <w:t></w:t>
      </w:r>
      <w:r>
        <w:rPr>
          <w:rFonts w:hint="eastAsia"/>
        </w:rPr>
        <w:t>научно</w:t>
      </w:r>
      <w:r>
        <w:t></w:t>
      </w:r>
      <w:r>
        <w:rPr>
          <w:rFonts w:hint="eastAsia"/>
        </w:rPr>
        <w:t>практической</w:t>
      </w:r>
      <w:r>
        <w:t></w:t>
      </w:r>
      <w:r>
        <w:rPr>
          <w:rFonts w:hint="eastAsia"/>
        </w:rPr>
        <w:t>задачи</w:t>
      </w:r>
      <w:r>
        <w:t></w:t>
      </w:r>
      <w:r>
        <w:rPr>
          <w:rFonts w:hint="eastAsia"/>
        </w:rPr>
        <w:t>совершенствования</w:t>
      </w:r>
      <w:r>
        <w:t></w:t>
      </w:r>
      <w:r>
        <w:rPr>
          <w:rFonts w:hint="eastAsia"/>
        </w:rPr>
        <w:t>методик</w:t>
      </w:r>
      <w:r>
        <w:t></w:t>
      </w:r>
      <w:r>
        <w:rPr>
          <w:rFonts w:hint="eastAsia"/>
        </w:rPr>
        <w:t>прогнозирования</w:t>
      </w:r>
      <w:r>
        <w:t></w:t>
      </w:r>
      <w:r>
        <w:rPr>
          <w:rFonts w:hint="eastAsia"/>
        </w:rPr>
        <w:t>рас</w:t>
      </w:r>
      <w:r>
        <w:t></w:t>
      </w:r>
      <w:r>
        <w:rPr>
          <w:rFonts w:hint="eastAsia"/>
        </w:rPr>
        <w:t>хода</w:t>
      </w:r>
      <w:r>
        <w:t></w:t>
      </w:r>
      <w:r>
        <w:rPr>
          <w:rFonts w:hint="eastAsia"/>
        </w:rPr>
        <w:t>топлива</w:t>
      </w:r>
      <w:r>
        <w:t></w:t>
      </w:r>
      <w:r>
        <w:rPr>
          <w:rFonts w:hint="eastAsia"/>
        </w:rPr>
        <w:t>для</w:t>
      </w:r>
      <w:r>
        <w:t></w:t>
      </w:r>
      <w:r>
        <w:rPr>
          <w:rFonts w:hint="eastAsia"/>
        </w:rPr>
        <w:t>повышения</w:t>
      </w:r>
      <w:r>
        <w:t></w:t>
      </w:r>
      <w:r>
        <w:rPr>
          <w:rFonts w:hint="eastAsia"/>
        </w:rPr>
        <w:t>эффективности</w:t>
      </w:r>
      <w:r>
        <w:t></w:t>
      </w:r>
      <w:r>
        <w:rPr>
          <w:rFonts w:hint="eastAsia"/>
        </w:rPr>
        <w:t>перевозок</w:t>
      </w:r>
      <w:r>
        <w:t></w:t>
      </w:r>
      <w:r>
        <w:rPr>
          <w:rFonts w:hint="eastAsia"/>
        </w:rPr>
        <w:t>городским</w:t>
      </w:r>
      <w:r>
        <w:t></w:t>
      </w:r>
      <w:r>
        <w:rPr>
          <w:rFonts w:hint="eastAsia"/>
        </w:rPr>
        <w:t>пассажирским</w:t>
      </w:r>
      <w:r>
        <w:t></w:t>
      </w:r>
      <w:r>
        <w:rPr>
          <w:rFonts w:hint="eastAsia"/>
        </w:rPr>
        <w:t>транспортом</w:t>
      </w:r>
      <w:r>
        <w:t></w:t>
      </w:r>
    </w:p>
    <w:p w:rsidR="00F85E22" w:rsidRDefault="00F85E22" w:rsidP="00F85E22">
      <w:r>
        <w:t></w:t>
      </w:r>
      <w:r>
        <w:t></w:t>
      </w:r>
      <w:r>
        <w:tab/>
      </w:r>
      <w:r>
        <w:t></w:t>
      </w:r>
      <w:r>
        <w:rPr>
          <w:rFonts w:hint="eastAsia"/>
        </w:rPr>
        <w:t>Произведены</w:t>
      </w:r>
      <w:r>
        <w:t></w:t>
      </w:r>
      <w:r>
        <w:rPr>
          <w:rFonts w:hint="eastAsia"/>
        </w:rPr>
        <w:t>теоретические</w:t>
      </w:r>
      <w:r>
        <w:t></w:t>
      </w:r>
      <w:r>
        <w:rPr>
          <w:rFonts w:hint="eastAsia"/>
        </w:rPr>
        <w:t>исследования</w:t>
      </w:r>
      <w:r>
        <w:t></w:t>
      </w:r>
      <w:r>
        <w:rPr>
          <w:rFonts w:hint="eastAsia"/>
        </w:rPr>
        <w:t>зависимости</w:t>
      </w:r>
      <w:r>
        <w:t></w:t>
      </w:r>
      <w:r>
        <w:rPr>
          <w:rFonts w:hint="eastAsia"/>
        </w:rPr>
        <w:t>расхода</w:t>
      </w:r>
      <w:r>
        <w:t></w:t>
      </w:r>
      <w:r>
        <w:rPr>
          <w:rFonts w:hint="eastAsia"/>
        </w:rPr>
        <w:t>топлива</w:t>
      </w:r>
      <w:r>
        <w:t></w:t>
      </w:r>
      <w:r>
        <w:rPr>
          <w:rFonts w:hint="eastAsia"/>
        </w:rPr>
        <w:t>городскими</w:t>
      </w:r>
      <w:r>
        <w:t></w:t>
      </w:r>
      <w:r>
        <w:rPr>
          <w:rFonts w:hint="eastAsia"/>
        </w:rPr>
        <w:t>автобусами</w:t>
      </w:r>
      <w:r>
        <w:t></w:t>
      </w:r>
      <w:r>
        <w:rPr>
          <w:rFonts w:hint="eastAsia"/>
        </w:rPr>
        <w:t>от</w:t>
      </w:r>
      <w:r>
        <w:t></w:t>
      </w:r>
      <w:r>
        <w:rPr>
          <w:rFonts w:hint="eastAsia"/>
        </w:rPr>
        <w:t>вида</w:t>
      </w:r>
      <w:r>
        <w:t></w:t>
      </w:r>
      <w:r>
        <w:rPr>
          <w:rFonts w:hint="eastAsia"/>
        </w:rPr>
        <w:t>и</w:t>
      </w:r>
      <w:r>
        <w:t></w:t>
      </w:r>
      <w:r>
        <w:rPr>
          <w:rFonts w:hint="eastAsia"/>
        </w:rPr>
        <w:t>качества</w:t>
      </w:r>
      <w:r>
        <w:t></w:t>
      </w:r>
      <w:r>
        <w:rPr>
          <w:rFonts w:hint="eastAsia"/>
        </w:rPr>
        <w:t>дорожного</w:t>
      </w:r>
      <w:r>
        <w:t></w:t>
      </w:r>
      <w:r>
        <w:rPr>
          <w:rFonts w:hint="eastAsia"/>
        </w:rPr>
        <w:t>покрытия</w:t>
      </w:r>
      <w:r>
        <w:t></w:t>
      </w:r>
      <w:r>
        <w:t></w:t>
      </w:r>
      <w:r>
        <w:rPr>
          <w:rFonts w:hint="eastAsia"/>
        </w:rPr>
        <w:t>оцениваемой</w:t>
      </w:r>
      <w:r>
        <w:t></w:t>
      </w:r>
      <w:r>
        <w:rPr>
          <w:rFonts w:hint="eastAsia"/>
        </w:rPr>
        <w:t>ко</w:t>
      </w:r>
      <w:r>
        <w:t></w:t>
      </w:r>
      <w:r>
        <w:rPr>
          <w:rFonts w:hint="eastAsia"/>
        </w:rPr>
        <w:t>эффициентами</w:t>
      </w:r>
      <w:r>
        <w:t></w:t>
      </w:r>
      <w:r>
        <w:rPr>
          <w:rFonts w:hint="eastAsia"/>
        </w:rPr>
        <w:t>сцепления</w:t>
      </w:r>
      <w:r>
        <w:t></w:t>
      </w:r>
      <w:r>
        <w:rPr>
          <w:rFonts w:hint="eastAsia"/>
        </w:rPr>
        <w:t>и</w:t>
      </w:r>
      <w:r>
        <w:t></w:t>
      </w:r>
      <w:r>
        <w:rPr>
          <w:rFonts w:hint="eastAsia"/>
        </w:rPr>
        <w:t>сопротивления</w:t>
      </w:r>
      <w:r>
        <w:t></w:t>
      </w:r>
      <w:r>
        <w:rPr>
          <w:rFonts w:hint="eastAsia"/>
        </w:rPr>
        <w:t>качению</w:t>
      </w:r>
      <w:r>
        <w:t></w:t>
      </w:r>
      <w:r>
        <w:t></w:t>
      </w:r>
      <w:r>
        <w:rPr>
          <w:rFonts w:hint="eastAsia"/>
        </w:rPr>
        <w:t>а</w:t>
      </w:r>
      <w:r>
        <w:t></w:t>
      </w:r>
      <w:r>
        <w:rPr>
          <w:rFonts w:hint="eastAsia"/>
        </w:rPr>
        <w:t>также</w:t>
      </w:r>
      <w:r>
        <w:t></w:t>
      </w:r>
      <w:r>
        <w:rPr>
          <w:rFonts w:hint="eastAsia"/>
        </w:rPr>
        <w:t>неравномерностью</w:t>
      </w:r>
      <w:r>
        <w:t></w:t>
      </w:r>
      <w:r>
        <w:rPr>
          <w:rFonts w:hint="eastAsia"/>
        </w:rPr>
        <w:t>их</w:t>
      </w:r>
      <w:r>
        <w:t></w:t>
      </w:r>
      <w:r>
        <w:rPr>
          <w:rFonts w:hint="eastAsia"/>
        </w:rPr>
        <w:t>движения</w:t>
      </w:r>
      <w:r>
        <w:t></w:t>
      </w:r>
      <w:r>
        <w:t></w:t>
      </w:r>
      <w:r>
        <w:rPr>
          <w:rFonts w:hint="eastAsia"/>
        </w:rPr>
        <w:t>На</w:t>
      </w:r>
      <w:r>
        <w:t></w:t>
      </w:r>
      <w:r>
        <w:rPr>
          <w:rFonts w:hint="eastAsia"/>
        </w:rPr>
        <w:t>основании</w:t>
      </w:r>
      <w:r>
        <w:t></w:t>
      </w:r>
      <w:r>
        <w:rPr>
          <w:rFonts w:hint="eastAsia"/>
        </w:rPr>
        <w:t>анализа</w:t>
      </w:r>
      <w:r>
        <w:t></w:t>
      </w:r>
      <w:r>
        <w:rPr>
          <w:rFonts w:hint="eastAsia"/>
        </w:rPr>
        <w:t>результатов</w:t>
      </w:r>
      <w:r>
        <w:t></w:t>
      </w:r>
      <w:r>
        <w:rPr>
          <w:rFonts w:hint="eastAsia"/>
        </w:rPr>
        <w:t>исследований</w:t>
      </w:r>
      <w:r>
        <w:t></w:t>
      </w:r>
      <w:r>
        <w:rPr>
          <w:rFonts w:hint="eastAsia"/>
        </w:rPr>
        <w:t>разработана</w:t>
      </w:r>
      <w:r>
        <w:t></w:t>
      </w:r>
      <w:r>
        <w:rPr>
          <w:rFonts w:hint="eastAsia"/>
        </w:rPr>
        <w:t>мате</w:t>
      </w:r>
      <w:r>
        <w:t></w:t>
      </w:r>
      <w:r>
        <w:rPr>
          <w:rFonts w:hint="eastAsia"/>
        </w:rPr>
        <w:t>матическая</w:t>
      </w:r>
      <w:r>
        <w:t></w:t>
      </w:r>
      <w:r>
        <w:rPr>
          <w:rFonts w:hint="eastAsia"/>
        </w:rPr>
        <w:t>модель</w:t>
      </w:r>
      <w:r>
        <w:t></w:t>
      </w:r>
      <w:r>
        <w:rPr>
          <w:rFonts w:hint="eastAsia"/>
        </w:rPr>
        <w:t>коэффициента</w:t>
      </w:r>
      <w:r>
        <w:t></w:t>
      </w:r>
      <w:r>
        <w:rPr>
          <w:rFonts w:hint="eastAsia"/>
        </w:rPr>
        <w:t>учёта</w:t>
      </w:r>
      <w:r>
        <w:t></w:t>
      </w:r>
      <w:r>
        <w:rPr>
          <w:rFonts w:hint="eastAsia"/>
        </w:rPr>
        <w:t>городских</w:t>
      </w:r>
      <w:r>
        <w:t></w:t>
      </w:r>
      <w:r>
        <w:rPr>
          <w:rFonts w:hint="eastAsia"/>
        </w:rPr>
        <w:t>дорожных</w:t>
      </w:r>
      <w:r>
        <w:t></w:t>
      </w:r>
      <w:r>
        <w:rPr>
          <w:rFonts w:hint="eastAsia"/>
        </w:rPr>
        <w:t>условий</w:t>
      </w:r>
      <w:r>
        <w:t></w:t>
      </w:r>
      <w:r>
        <w:rPr>
          <w:rFonts w:hint="eastAsia"/>
        </w:rPr>
        <w:t>эксплуата</w:t>
      </w:r>
      <w:r>
        <w:t></w:t>
      </w:r>
      <w:r>
        <w:rPr>
          <w:rFonts w:hint="eastAsia"/>
        </w:rPr>
        <w:t>ции</w:t>
      </w:r>
      <w:r>
        <w:t></w:t>
      </w:r>
      <w:r>
        <w:t></w:t>
      </w:r>
      <w:r>
        <w:rPr>
          <w:rFonts w:hint="eastAsia"/>
        </w:rPr>
        <w:t>на</w:t>
      </w:r>
      <w:r>
        <w:t></w:t>
      </w:r>
      <w:r>
        <w:rPr>
          <w:rFonts w:hint="eastAsia"/>
        </w:rPr>
        <w:t>основании</w:t>
      </w:r>
      <w:r>
        <w:t></w:t>
      </w:r>
      <w:r>
        <w:rPr>
          <w:rFonts w:hint="eastAsia"/>
        </w:rPr>
        <w:t>которой</w:t>
      </w:r>
      <w:r>
        <w:t></w:t>
      </w:r>
      <w:r>
        <w:rPr>
          <w:rFonts w:hint="eastAsia"/>
        </w:rPr>
        <w:t>разработаны</w:t>
      </w:r>
      <w:r>
        <w:t></w:t>
      </w:r>
      <w:r>
        <w:rPr>
          <w:rFonts w:hint="eastAsia"/>
        </w:rPr>
        <w:t>математические</w:t>
      </w:r>
      <w:r>
        <w:t></w:t>
      </w:r>
      <w:r>
        <w:rPr>
          <w:rFonts w:hint="eastAsia"/>
        </w:rPr>
        <w:t>модели</w:t>
      </w:r>
      <w:r>
        <w:t></w:t>
      </w:r>
      <w:r>
        <w:rPr>
          <w:rFonts w:hint="eastAsia"/>
        </w:rPr>
        <w:t>средней</w:t>
      </w:r>
      <w:r>
        <w:t></w:t>
      </w:r>
      <w:r>
        <w:rPr>
          <w:rFonts w:hint="eastAsia"/>
        </w:rPr>
        <w:t>скорости</w:t>
      </w:r>
      <w:r>
        <w:t></w:t>
      </w:r>
      <w:r>
        <w:rPr>
          <w:rFonts w:hint="eastAsia"/>
        </w:rPr>
        <w:t>движения</w:t>
      </w:r>
      <w:r>
        <w:t></w:t>
      </w:r>
      <w:r>
        <w:rPr>
          <w:rFonts w:hint="eastAsia"/>
        </w:rPr>
        <w:t>и</w:t>
      </w:r>
      <w:r>
        <w:t></w:t>
      </w:r>
      <w:r>
        <w:rPr>
          <w:rFonts w:hint="eastAsia"/>
        </w:rPr>
        <w:t>расхода</w:t>
      </w:r>
      <w:r>
        <w:t></w:t>
      </w:r>
      <w:r>
        <w:rPr>
          <w:rFonts w:hint="eastAsia"/>
        </w:rPr>
        <w:t>топлива</w:t>
      </w:r>
      <w:r>
        <w:t></w:t>
      </w:r>
      <w:r>
        <w:rPr>
          <w:rFonts w:hint="eastAsia"/>
        </w:rPr>
        <w:t>городскими</w:t>
      </w:r>
      <w:r>
        <w:t></w:t>
      </w:r>
      <w:r>
        <w:rPr>
          <w:rFonts w:hint="eastAsia"/>
        </w:rPr>
        <w:t>автобусами</w:t>
      </w:r>
      <w:r>
        <w:t></w:t>
      </w:r>
    </w:p>
    <w:p w:rsidR="00F85E22" w:rsidRDefault="00F85E22" w:rsidP="00F85E22">
      <w:r>
        <w:t></w:t>
      </w:r>
      <w:r>
        <w:t></w:t>
      </w:r>
      <w:r>
        <w:tab/>
      </w:r>
      <w:r>
        <w:t></w:t>
      </w:r>
      <w:r>
        <w:rPr>
          <w:rFonts w:hint="eastAsia"/>
        </w:rPr>
        <w:t>Проведены</w:t>
      </w:r>
      <w:r>
        <w:t></w:t>
      </w:r>
      <w:r>
        <w:rPr>
          <w:rFonts w:hint="eastAsia"/>
        </w:rPr>
        <w:t>экспериментальные</w:t>
      </w:r>
      <w:r>
        <w:t></w:t>
      </w:r>
      <w:r>
        <w:rPr>
          <w:rFonts w:hint="eastAsia"/>
        </w:rPr>
        <w:t>исследования</w:t>
      </w:r>
      <w:r>
        <w:t></w:t>
      </w:r>
      <w:r>
        <w:rPr>
          <w:rFonts w:hint="eastAsia"/>
        </w:rPr>
        <w:t>скоростных</w:t>
      </w:r>
      <w:r>
        <w:t></w:t>
      </w:r>
      <w:r>
        <w:rPr>
          <w:rFonts w:hint="eastAsia"/>
        </w:rPr>
        <w:t>режимов</w:t>
      </w:r>
      <w:r>
        <w:t></w:t>
      </w:r>
      <w:r>
        <w:rPr>
          <w:rFonts w:hint="eastAsia"/>
        </w:rPr>
        <w:t>дви</w:t>
      </w:r>
      <w:r>
        <w:t></w:t>
      </w:r>
      <w:r>
        <w:rPr>
          <w:rFonts w:hint="eastAsia"/>
        </w:rPr>
        <w:t>жения</w:t>
      </w:r>
      <w:r>
        <w:t></w:t>
      </w:r>
      <w:r>
        <w:rPr>
          <w:rFonts w:hint="eastAsia"/>
        </w:rPr>
        <w:t>городских</w:t>
      </w:r>
      <w:r>
        <w:t></w:t>
      </w:r>
      <w:r>
        <w:rPr>
          <w:rFonts w:hint="eastAsia"/>
        </w:rPr>
        <w:t>автобусов</w:t>
      </w:r>
      <w:r>
        <w:t></w:t>
      </w:r>
      <w:r>
        <w:rPr>
          <w:rFonts w:hint="eastAsia"/>
        </w:rPr>
        <w:t>в</w:t>
      </w:r>
      <w:r>
        <w:t></w:t>
      </w:r>
      <w:r>
        <w:rPr>
          <w:rFonts w:hint="eastAsia"/>
        </w:rPr>
        <w:t>дорожных</w:t>
      </w:r>
      <w:r>
        <w:t></w:t>
      </w:r>
      <w:r>
        <w:rPr>
          <w:rFonts w:hint="eastAsia"/>
        </w:rPr>
        <w:t>и</w:t>
      </w:r>
      <w:r>
        <w:t></w:t>
      </w:r>
      <w:r>
        <w:rPr>
          <w:rFonts w:hint="eastAsia"/>
        </w:rPr>
        <w:t>транспортных</w:t>
      </w:r>
      <w:r>
        <w:t></w:t>
      </w:r>
      <w:r>
        <w:rPr>
          <w:rFonts w:hint="eastAsia"/>
        </w:rPr>
        <w:t>условиях</w:t>
      </w:r>
      <w:r>
        <w:t></w:t>
      </w:r>
      <w:r>
        <w:rPr>
          <w:rFonts w:hint="eastAsia"/>
        </w:rPr>
        <w:t>города</w:t>
      </w:r>
      <w:r>
        <w:t></w:t>
      </w:r>
      <w:r>
        <w:rPr>
          <w:rFonts w:hint="eastAsia"/>
        </w:rPr>
        <w:t>Нижне</w:t>
      </w:r>
      <w:r>
        <w:t></w:t>
      </w:r>
      <w:r>
        <w:rPr>
          <w:rFonts w:hint="eastAsia"/>
        </w:rPr>
        <w:t>го</w:t>
      </w:r>
      <w:r>
        <w:t></w:t>
      </w:r>
      <w:r>
        <w:rPr>
          <w:rFonts w:hint="eastAsia"/>
        </w:rPr>
        <w:t>Новгорода</w:t>
      </w:r>
      <w:r>
        <w:t></w:t>
      </w:r>
      <w:r>
        <w:rPr>
          <w:rFonts w:hint="eastAsia"/>
        </w:rPr>
        <w:t>в</w:t>
      </w:r>
      <w:r>
        <w:t></w:t>
      </w:r>
      <w:r>
        <w:rPr>
          <w:rFonts w:hint="eastAsia"/>
        </w:rPr>
        <w:t>течение</w:t>
      </w:r>
      <w:r>
        <w:t></w:t>
      </w:r>
      <w:r>
        <w:t></w:t>
      </w:r>
      <w:r>
        <w:t></w:t>
      </w:r>
      <w:r>
        <w:rPr>
          <w:rFonts w:hint="eastAsia"/>
        </w:rPr>
        <w:t>года</w:t>
      </w:r>
      <w:r>
        <w:t></w:t>
      </w:r>
      <w:r>
        <w:rPr>
          <w:rFonts w:hint="eastAsia"/>
        </w:rPr>
        <w:t>эксплуатации</w:t>
      </w:r>
      <w:r>
        <w:t></w:t>
      </w:r>
      <w:r>
        <w:t></w:t>
      </w:r>
      <w:r>
        <w:rPr>
          <w:rFonts w:hint="eastAsia"/>
        </w:rPr>
        <w:t>Получены</w:t>
      </w:r>
      <w:r>
        <w:t></w:t>
      </w:r>
      <w:r>
        <w:rPr>
          <w:rFonts w:hint="eastAsia"/>
        </w:rPr>
        <w:t>сл</w:t>
      </w:r>
      <w:r>
        <w:rPr>
          <w:rFonts w:hint="eastAsia"/>
        </w:rPr>
        <w:lastRenderedPageBreak/>
        <w:t>едующие</w:t>
      </w:r>
      <w:r>
        <w:t></w:t>
      </w:r>
      <w:r>
        <w:rPr>
          <w:rFonts w:hint="eastAsia"/>
        </w:rPr>
        <w:t>фактические</w:t>
      </w:r>
      <w:r>
        <w:t></w:t>
      </w:r>
      <w:r>
        <w:rPr>
          <w:rFonts w:hint="eastAsia"/>
        </w:rPr>
        <w:t>значения</w:t>
      </w:r>
      <w:r>
        <w:t></w:t>
      </w:r>
      <w:r>
        <w:t></w:t>
      </w:r>
      <w:r>
        <w:rPr>
          <w:rFonts w:hint="eastAsia"/>
        </w:rPr>
        <w:t>суммарное</w:t>
      </w:r>
      <w:r>
        <w:t></w:t>
      </w:r>
      <w:r>
        <w:rPr>
          <w:rFonts w:hint="eastAsia"/>
        </w:rPr>
        <w:t>дорожное</w:t>
      </w:r>
      <w:r>
        <w:t></w:t>
      </w:r>
      <w:r>
        <w:rPr>
          <w:rFonts w:hint="eastAsia"/>
        </w:rPr>
        <w:t>сопротивление</w:t>
      </w:r>
      <w:r>
        <w:t></w:t>
      </w:r>
      <w:r>
        <w:t></w:t>
      </w:r>
      <w:r>
        <w:t></w:t>
      </w:r>
      <w:r>
        <w:t></w:t>
      </w:r>
      <w:r>
        <w:t></w:t>
      </w:r>
      <w:r>
        <w:t></w:t>
      </w:r>
      <w:r>
        <w:t></w:t>
      </w:r>
      <w:r>
        <w:t></w:t>
      </w:r>
      <w:r>
        <w:t></w:t>
      </w:r>
      <w:r>
        <w:t></w:t>
      </w:r>
      <w:r>
        <w:rPr>
          <w:rFonts w:hint="eastAsia"/>
        </w:rPr>
        <w:t>средняя</w:t>
      </w:r>
      <w:r>
        <w:t></w:t>
      </w:r>
      <w:r>
        <w:rPr>
          <w:rFonts w:hint="eastAsia"/>
        </w:rPr>
        <w:t>скорость</w:t>
      </w:r>
      <w:r>
        <w:t></w:t>
      </w:r>
      <w:r>
        <w:rPr>
          <w:rFonts w:hint="eastAsia"/>
        </w:rPr>
        <w:t>движе</w:t>
      </w:r>
      <w:r>
        <w:t></w:t>
      </w:r>
      <w:r>
        <w:rPr>
          <w:rFonts w:hint="eastAsia"/>
        </w:rPr>
        <w:t>ния</w:t>
      </w:r>
      <w:r>
        <w:t></w:t>
      </w:r>
      <w:r>
        <w:t></w:t>
      </w:r>
      <w:r>
        <w:t></w:t>
      </w:r>
      <w:r>
        <w:t></w:t>
      </w:r>
      <w:r>
        <w:t></w:t>
      </w:r>
      <w:r>
        <w:t></w:t>
      </w:r>
      <w:r>
        <w:t></w:t>
      </w:r>
      <w:r>
        <w:rPr>
          <w:rFonts w:hint="eastAsia"/>
        </w:rPr>
        <w:t>км</w:t>
      </w:r>
      <w:r>
        <w:t></w:t>
      </w:r>
      <w:r>
        <w:rPr>
          <w:rFonts w:hint="eastAsia"/>
        </w:rPr>
        <w:t>ч</w:t>
      </w:r>
      <w:r>
        <w:t></w:t>
      </w:r>
      <w:r>
        <w:t></w:t>
      </w:r>
      <w:r>
        <w:rPr>
          <w:rFonts w:hint="eastAsia"/>
        </w:rPr>
        <w:t>ускорение</w:t>
      </w:r>
      <w:r>
        <w:t></w:t>
      </w:r>
      <w:r>
        <w:rPr>
          <w:rFonts w:hint="eastAsia"/>
        </w:rPr>
        <w:t>при</w:t>
      </w:r>
      <w:r>
        <w:t></w:t>
      </w:r>
      <w:r>
        <w:rPr>
          <w:rFonts w:hint="eastAsia"/>
        </w:rPr>
        <w:t>движении</w:t>
      </w:r>
      <w:r>
        <w:t></w:t>
      </w:r>
      <w:r>
        <w:t></w:t>
      </w:r>
      <w:r>
        <w:t></w:t>
      </w:r>
      <w:r>
        <w:t></w:t>
      </w:r>
      <w:r>
        <w:t></w:t>
      </w:r>
      <w:r>
        <w:t></w:t>
      </w:r>
      <w:r>
        <w:t></w:t>
      </w:r>
      <w:r>
        <w:t></w:t>
      </w:r>
      <w:r>
        <w:rPr>
          <w:rFonts w:hint="eastAsia"/>
        </w:rPr>
        <w:t>м</w:t>
      </w:r>
      <w:r>
        <w:t></w:t>
      </w:r>
      <w:r>
        <w:rPr>
          <w:rFonts w:hint="eastAsia"/>
        </w:rPr>
        <w:t>с</w:t>
      </w:r>
      <w:r>
        <w:t></w:t>
      </w:r>
      <w:r>
        <w:t></w:t>
      </w:r>
      <w:r>
        <w:t></w:t>
      </w:r>
      <w:r>
        <w:rPr>
          <w:rFonts w:hint="eastAsia"/>
        </w:rPr>
        <w:t>линейный</w:t>
      </w:r>
      <w:r>
        <w:t></w:t>
      </w:r>
      <w:r>
        <w:rPr>
          <w:rFonts w:hint="eastAsia"/>
        </w:rPr>
        <w:t>расход</w:t>
      </w:r>
      <w:r>
        <w:t></w:t>
      </w:r>
      <w:r>
        <w:rPr>
          <w:rFonts w:hint="eastAsia"/>
        </w:rPr>
        <w:t>топлива</w:t>
      </w:r>
    </w:p>
    <w:p w:rsidR="00F85E22" w:rsidRDefault="00F85E22" w:rsidP="00F85E22">
      <w:r>
        <w:t></w:t>
      </w:r>
      <w:r>
        <w:t></w:t>
      </w:r>
      <w:r>
        <w:t></w:t>
      </w:r>
      <w:r>
        <w:t></w:t>
      </w:r>
      <w:r>
        <w:t></w:t>
      </w:r>
      <w:r>
        <w:tab/>
      </w:r>
      <w:r>
        <w:rPr>
          <w:rFonts w:hint="eastAsia"/>
        </w:rPr>
        <w:t>л</w:t>
      </w:r>
      <w:r>
        <w:t></w:t>
      </w:r>
      <w:r>
        <w:t></w:t>
      </w:r>
      <w:r>
        <w:t></w:t>
      </w:r>
      <w:r>
        <w:t></w:t>
      </w:r>
      <w:r>
        <w:t></w:t>
      </w:r>
      <w:r>
        <w:rPr>
          <w:rFonts w:hint="eastAsia"/>
        </w:rPr>
        <w:t>км</w:t>
      </w:r>
      <w:r>
        <w:t></w:t>
      </w:r>
      <w:r>
        <w:t></w:t>
      </w:r>
      <w:r>
        <w:rPr>
          <w:rFonts w:hint="eastAsia"/>
        </w:rPr>
        <w:t>Произведен</w:t>
      </w:r>
      <w:r>
        <w:t></w:t>
      </w:r>
      <w:r>
        <w:rPr>
          <w:rFonts w:hint="eastAsia"/>
        </w:rPr>
        <w:t>сравнительный</w:t>
      </w:r>
      <w:r>
        <w:t></w:t>
      </w:r>
      <w:r>
        <w:rPr>
          <w:rFonts w:hint="eastAsia"/>
        </w:rPr>
        <w:t>анализ</w:t>
      </w:r>
      <w:r>
        <w:t></w:t>
      </w:r>
      <w:r>
        <w:rPr>
          <w:rFonts w:hint="eastAsia"/>
        </w:rPr>
        <w:t>и</w:t>
      </w:r>
      <w:r>
        <w:t></w:t>
      </w:r>
      <w:r>
        <w:rPr>
          <w:rFonts w:hint="eastAsia"/>
        </w:rPr>
        <w:t>получены</w:t>
      </w:r>
      <w:r>
        <w:t></w:t>
      </w:r>
      <w:r>
        <w:rPr>
          <w:rFonts w:hint="eastAsia"/>
        </w:rPr>
        <w:t>удовлетворитель</w:t>
      </w:r>
      <w:r>
        <w:t></w:t>
      </w:r>
      <w:r>
        <w:rPr>
          <w:rFonts w:hint="eastAsia"/>
        </w:rPr>
        <w:t>ные</w:t>
      </w:r>
      <w:r>
        <w:t></w:t>
      </w:r>
      <w:r>
        <w:rPr>
          <w:rFonts w:hint="eastAsia"/>
        </w:rPr>
        <w:t>результаты</w:t>
      </w:r>
      <w:r>
        <w:t></w:t>
      </w:r>
      <w:r>
        <w:rPr>
          <w:rFonts w:hint="eastAsia"/>
        </w:rPr>
        <w:t>сходимости</w:t>
      </w:r>
      <w:r>
        <w:t></w:t>
      </w:r>
      <w:r>
        <w:rPr>
          <w:rFonts w:hint="eastAsia"/>
        </w:rPr>
        <w:t>расчётных</w:t>
      </w:r>
      <w:r>
        <w:t></w:t>
      </w:r>
      <w:r>
        <w:rPr>
          <w:rFonts w:hint="eastAsia"/>
        </w:rPr>
        <w:t>и</w:t>
      </w:r>
      <w:r>
        <w:t></w:t>
      </w:r>
      <w:r>
        <w:rPr>
          <w:rFonts w:hint="eastAsia"/>
        </w:rPr>
        <w:t>фактических</w:t>
      </w:r>
      <w:r>
        <w:t></w:t>
      </w:r>
      <w:r>
        <w:rPr>
          <w:rFonts w:hint="eastAsia"/>
        </w:rPr>
        <w:t>значений</w:t>
      </w:r>
      <w:r>
        <w:t></w:t>
      </w:r>
      <w:r>
        <w:rPr>
          <w:rFonts w:hint="eastAsia"/>
        </w:rPr>
        <w:t>скоростей</w:t>
      </w:r>
      <w:r>
        <w:t></w:t>
      </w:r>
      <w:r>
        <w:rPr>
          <w:rFonts w:hint="eastAsia"/>
        </w:rPr>
        <w:t>движе</w:t>
      </w:r>
      <w:r>
        <w:t></w:t>
      </w:r>
      <w:r>
        <w:rPr>
          <w:rFonts w:hint="eastAsia"/>
        </w:rPr>
        <w:t>ния</w:t>
      </w:r>
      <w:r>
        <w:t></w:t>
      </w:r>
      <w:r>
        <w:rPr>
          <w:rFonts w:hint="eastAsia"/>
        </w:rPr>
        <w:t>и</w:t>
      </w:r>
      <w:r>
        <w:t></w:t>
      </w:r>
      <w:r>
        <w:rPr>
          <w:rFonts w:hint="eastAsia"/>
        </w:rPr>
        <w:t>расходов</w:t>
      </w:r>
      <w:r>
        <w:t></w:t>
      </w:r>
      <w:r>
        <w:rPr>
          <w:rFonts w:hint="eastAsia"/>
        </w:rPr>
        <w:t>топлива</w:t>
      </w:r>
      <w:r>
        <w:t></w:t>
      </w:r>
      <w:r>
        <w:t></w:t>
      </w:r>
      <w:r>
        <w:rPr>
          <w:rFonts w:hint="eastAsia"/>
        </w:rPr>
        <w:t>наблюдаемые</w:t>
      </w:r>
      <w:r>
        <w:t></w:t>
      </w:r>
      <w:r>
        <w:rPr>
          <w:rFonts w:hint="eastAsia"/>
        </w:rPr>
        <w:t>при</w:t>
      </w:r>
      <w:r>
        <w:t></w:t>
      </w:r>
      <w:r>
        <w:rPr>
          <w:rFonts w:hint="eastAsia"/>
        </w:rPr>
        <w:t>условиях</w:t>
      </w:r>
      <w:r>
        <w:t></w:t>
      </w:r>
      <w:r>
        <w:rPr>
          <w:rFonts w:hint="eastAsia"/>
        </w:rPr>
        <w:t>среднестатистической</w:t>
      </w:r>
      <w:r>
        <w:t></w:t>
      </w:r>
      <w:r>
        <w:rPr>
          <w:rFonts w:hint="eastAsia"/>
        </w:rPr>
        <w:t>запол</w:t>
      </w:r>
      <w:r>
        <w:t></w:t>
      </w:r>
      <w:r>
        <w:t></w:t>
      </w:r>
      <w:r>
        <w:rPr>
          <w:rFonts w:hint="eastAsia"/>
        </w:rPr>
        <w:t>няемости</w:t>
      </w:r>
      <w:r>
        <w:t></w:t>
      </w:r>
      <w:r>
        <w:rPr>
          <w:rFonts w:hint="eastAsia"/>
        </w:rPr>
        <w:t>салона</w:t>
      </w:r>
      <w:r>
        <w:t></w:t>
      </w:r>
      <w:r>
        <w:rPr>
          <w:rFonts w:hint="eastAsia"/>
        </w:rPr>
        <w:t>автобуса</w:t>
      </w:r>
      <w:r>
        <w:t></w:t>
      </w:r>
      <w:r>
        <w:rPr>
          <w:rFonts w:hint="eastAsia"/>
        </w:rPr>
        <w:t>пассажирами</w:t>
      </w:r>
      <w:r>
        <w:t></w:t>
      </w:r>
      <w:r>
        <w:rPr>
          <w:rFonts w:hint="eastAsia"/>
        </w:rPr>
        <w:t>до</w:t>
      </w:r>
      <w:r>
        <w:t></w:t>
      </w:r>
      <w:r>
        <w:t></w:t>
      </w:r>
      <w:r>
        <w:t></w:t>
      </w:r>
      <w:r>
        <w:t></w:t>
      </w:r>
      <w:r>
        <w:t></w:t>
      </w:r>
      <w:r>
        <w:rPr>
          <w:rFonts w:hint="eastAsia"/>
        </w:rPr>
        <w:t>от</w:t>
      </w:r>
      <w:r>
        <w:t></w:t>
      </w:r>
      <w:r>
        <w:rPr>
          <w:rFonts w:hint="eastAsia"/>
        </w:rPr>
        <w:t>номинальной</w:t>
      </w:r>
      <w:r>
        <w:t></w:t>
      </w:r>
      <w:r>
        <w:rPr>
          <w:rFonts w:hint="eastAsia"/>
        </w:rPr>
        <w:t>и</w:t>
      </w:r>
      <w:r>
        <w:t></w:t>
      </w:r>
      <w:r>
        <w:rPr>
          <w:rFonts w:hint="eastAsia"/>
        </w:rPr>
        <w:t>средней</w:t>
      </w:r>
      <w:r>
        <w:t></w:t>
      </w:r>
      <w:r>
        <w:rPr>
          <w:rFonts w:hint="eastAsia"/>
        </w:rPr>
        <w:t>скоро</w:t>
      </w:r>
      <w:r>
        <w:t></w:t>
      </w:r>
      <w:r>
        <w:rPr>
          <w:rFonts w:hint="eastAsia"/>
        </w:rPr>
        <w:t>сти</w:t>
      </w:r>
      <w:r>
        <w:t></w:t>
      </w:r>
      <w:r>
        <w:rPr>
          <w:rFonts w:hint="eastAsia"/>
        </w:rPr>
        <w:t>движения</w:t>
      </w:r>
      <w:r>
        <w:t></w:t>
      </w:r>
      <w:r>
        <w:rPr>
          <w:rFonts w:hint="eastAsia"/>
        </w:rPr>
        <w:t>выше</w:t>
      </w:r>
      <w:r>
        <w:t></w:t>
      </w:r>
      <w:r>
        <w:t></w:t>
      </w:r>
      <w:r>
        <w:t></w:t>
      </w:r>
      <w:r>
        <w:t></w:t>
      </w:r>
      <w:r>
        <w:rPr>
          <w:rFonts w:hint="eastAsia"/>
        </w:rPr>
        <w:t>км</w:t>
      </w:r>
      <w:r>
        <w:t></w:t>
      </w:r>
      <w:r>
        <w:rPr>
          <w:rFonts w:hint="eastAsia"/>
        </w:rPr>
        <w:t>ч</w:t>
      </w:r>
      <w:r>
        <w:t></w:t>
      </w:r>
      <w:r>
        <w:t></w:t>
      </w:r>
      <w:r>
        <w:rPr>
          <w:rFonts w:hint="eastAsia"/>
        </w:rPr>
        <w:t>На</w:t>
      </w:r>
      <w:r>
        <w:t></w:t>
      </w:r>
      <w:r>
        <w:rPr>
          <w:rFonts w:hint="eastAsia"/>
        </w:rPr>
        <w:t>основании</w:t>
      </w:r>
      <w:r>
        <w:t></w:t>
      </w:r>
      <w:r>
        <w:rPr>
          <w:rFonts w:hint="eastAsia"/>
        </w:rPr>
        <w:t>проведенного</w:t>
      </w:r>
      <w:r>
        <w:t></w:t>
      </w:r>
      <w:r>
        <w:rPr>
          <w:rFonts w:hint="eastAsia"/>
        </w:rPr>
        <w:t>анализа</w:t>
      </w:r>
      <w:r>
        <w:t></w:t>
      </w:r>
      <w:r>
        <w:rPr>
          <w:rFonts w:hint="eastAsia"/>
        </w:rPr>
        <w:t>предложены</w:t>
      </w:r>
      <w:r>
        <w:t></w:t>
      </w:r>
      <w:r>
        <w:rPr>
          <w:rFonts w:hint="eastAsia"/>
        </w:rPr>
        <w:t>ма</w:t>
      </w:r>
      <w:r>
        <w:t></w:t>
      </w:r>
      <w:r>
        <w:rPr>
          <w:rFonts w:hint="eastAsia"/>
        </w:rPr>
        <w:t>тематические</w:t>
      </w:r>
      <w:r>
        <w:t></w:t>
      </w:r>
      <w:r>
        <w:rPr>
          <w:rFonts w:hint="eastAsia"/>
        </w:rPr>
        <w:t>модели</w:t>
      </w:r>
      <w:r>
        <w:t></w:t>
      </w:r>
      <w:r>
        <w:rPr>
          <w:rFonts w:hint="eastAsia"/>
        </w:rPr>
        <w:t>скорости</w:t>
      </w:r>
      <w:r>
        <w:t></w:t>
      </w:r>
      <w:r>
        <w:rPr>
          <w:rFonts w:hint="eastAsia"/>
        </w:rPr>
        <w:t>и</w:t>
      </w:r>
      <w:r>
        <w:t></w:t>
      </w:r>
      <w:r>
        <w:rPr>
          <w:rFonts w:hint="eastAsia"/>
        </w:rPr>
        <w:t>ускорения</w:t>
      </w:r>
      <w:r>
        <w:t></w:t>
      </w:r>
      <w:r>
        <w:rPr>
          <w:rFonts w:hint="eastAsia"/>
        </w:rPr>
        <w:t>при</w:t>
      </w:r>
      <w:r>
        <w:t></w:t>
      </w:r>
      <w:r>
        <w:rPr>
          <w:rFonts w:hint="eastAsia"/>
        </w:rPr>
        <w:t>движении</w:t>
      </w:r>
      <w:r>
        <w:t></w:t>
      </w:r>
      <w:r>
        <w:rPr>
          <w:rFonts w:hint="eastAsia"/>
        </w:rPr>
        <w:t>автобусов</w:t>
      </w:r>
      <w:r>
        <w:t></w:t>
      </w:r>
    </w:p>
    <w:p w:rsidR="00F85E22" w:rsidRDefault="00F85E22" w:rsidP="00F85E22">
      <w:r>
        <w:t></w:t>
      </w:r>
      <w:r>
        <w:t></w:t>
      </w:r>
      <w:r>
        <w:tab/>
      </w:r>
      <w:r>
        <w:t></w:t>
      </w:r>
      <w:r>
        <w:rPr>
          <w:rFonts w:hint="eastAsia"/>
        </w:rPr>
        <w:t>На</w:t>
      </w:r>
      <w:r>
        <w:t></w:t>
      </w:r>
      <w:r>
        <w:rPr>
          <w:rFonts w:hint="eastAsia"/>
        </w:rPr>
        <w:t>основании</w:t>
      </w:r>
      <w:r>
        <w:t></w:t>
      </w:r>
      <w:r>
        <w:rPr>
          <w:rFonts w:hint="eastAsia"/>
        </w:rPr>
        <w:t>произведенной</w:t>
      </w:r>
      <w:r>
        <w:t></w:t>
      </w:r>
      <w:r>
        <w:rPr>
          <w:rFonts w:hint="eastAsia"/>
        </w:rPr>
        <w:t>оценки</w:t>
      </w:r>
      <w:r>
        <w:t></w:t>
      </w:r>
      <w:r>
        <w:rPr>
          <w:rFonts w:hint="eastAsia"/>
        </w:rPr>
        <w:t>сходимости</w:t>
      </w:r>
      <w:r>
        <w:t></w:t>
      </w:r>
      <w:r>
        <w:rPr>
          <w:rFonts w:hint="eastAsia"/>
        </w:rPr>
        <w:t>нормированных</w:t>
      </w:r>
      <w:r>
        <w:t></w:t>
      </w:r>
      <w:r>
        <w:t></w:t>
      </w:r>
      <w:r>
        <w:rPr>
          <w:rFonts w:hint="eastAsia"/>
        </w:rPr>
        <w:t>рас</w:t>
      </w:r>
      <w:r>
        <w:t></w:t>
      </w:r>
      <w:r>
        <w:rPr>
          <w:rFonts w:hint="eastAsia"/>
        </w:rPr>
        <w:t>четных</w:t>
      </w:r>
      <w:r>
        <w:t></w:t>
      </w:r>
      <w:r>
        <w:rPr>
          <w:rFonts w:hint="eastAsia"/>
        </w:rPr>
        <w:t>и</w:t>
      </w:r>
      <w:r>
        <w:t></w:t>
      </w:r>
      <w:r>
        <w:rPr>
          <w:rFonts w:hint="eastAsia"/>
        </w:rPr>
        <w:t>фактических</w:t>
      </w:r>
      <w:r>
        <w:t></w:t>
      </w:r>
      <w:r>
        <w:rPr>
          <w:rFonts w:hint="eastAsia"/>
        </w:rPr>
        <w:t>значений</w:t>
      </w:r>
      <w:r>
        <w:t></w:t>
      </w:r>
      <w:r>
        <w:rPr>
          <w:rFonts w:hint="eastAsia"/>
        </w:rPr>
        <w:t>предложена</w:t>
      </w:r>
      <w:r>
        <w:t></w:t>
      </w:r>
      <w:r>
        <w:rPr>
          <w:rFonts w:hint="eastAsia"/>
        </w:rPr>
        <w:t>последовательность</w:t>
      </w:r>
      <w:r>
        <w:t></w:t>
      </w:r>
      <w:r>
        <w:rPr>
          <w:rFonts w:hint="eastAsia"/>
        </w:rPr>
        <w:t>расчёта</w:t>
      </w:r>
      <w:r>
        <w:t></w:t>
      </w:r>
      <w:r>
        <w:rPr>
          <w:rFonts w:hint="eastAsia"/>
        </w:rPr>
        <w:t>среднего</w:t>
      </w:r>
      <w:r>
        <w:t></w:t>
      </w:r>
      <w:r>
        <w:rPr>
          <w:rFonts w:hint="eastAsia"/>
        </w:rPr>
        <w:t>линейного</w:t>
      </w:r>
      <w:r>
        <w:t></w:t>
      </w:r>
      <w:r>
        <w:rPr>
          <w:rFonts w:hint="eastAsia"/>
        </w:rPr>
        <w:t>расхода</w:t>
      </w:r>
      <w:r>
        <w:t></w:t>
      </w:r>
      <w:r>
        <w:rPr>
          <w:rFonts w:hint="eastAsia"/>
        </w:rPr>
        <w:t>топлива</w:t>
      </w:r>
      <w:r>
        <w:t></w:t>
      </w:r>
      <w:r>
        <w:rPr>
          <w:rFonts w:hint="eastAsia"/>
        </w:rPr>
        <w:t>городскими</w:t>
      </w:r>
      <w:r>
        <w:t></w:t>
      </w:r>
      <w:r>
        <w:rPr>
          <w:rFonts w:hint="eastAsia"/>
        </w:rPr>
        <w:t>автобусами</w:t>
      </w:r>
      <w:r>
        <w:t></w:t>
      </w:r>
      <w:r>
        <w:rPr>
          <w:rFonts w:hint="eastAsia"/>
        </w:rPr>
        <w:t>и</w:t>
      </w:r>
      <w:r>
        <w:t></w:t>
      </w:r>
      <w:r>
        <w:rPr>
          <w:rFonts w:hint="eastAsia"/>
        </w:rPr>
        <w:t>рекомендовано</w:t>
      </w:r>
      <w:r>
        <w:t></w:t>
      </w:r>
      <w:r>
        <w:rPr>
          <w:rFonts w:hint="eastAsia"/>
        </w:rPr>
        <w:t>снижение</w:t>
      </w:r>
      <w:r>
        <w:t></w:t>
      </w:r>
      <w:r>
        <w:rPr>
          <w:rFonts w:hint="eastAsia"/>
        </w:rPr>
        <w:t>корректирующего</w:t>
      </w:r>
      <w:r>
        <w:t></w:t>
      </w:r>
      <w:r>
        <w:rPr>
          <w:rFonts w:hint="eastAsia"/>
        </w:rPr>
        <w:t>коэффициента</w:t>
      </w:r>
      <w:r>
        <w:t></w:t>
      </w:r>
      <w:r>
        <w:t></w:t>
      </w:r>
      <w:r>
        <w:rPr>
          <w:rFonts w:hint="eastAsia"/>
        </w:rPr>
        <w:t>учитывающего</w:t>
      </w:r>
      <w:r>
        <w:t></w:t>
      </w:r>
      <w:r>
        <w:rPr>
          <w:rFonts w:hint="eastAsia"/>
        </w:rPr>
        <w:t>частые</w:t>
      </w:r>
      <w:r>
        <w:t></w:t>
      </w:r>
      <w:r>
        <w:rPr>
          <w:rFonts w:hint="eastAsia"/>
        </w:rPr>
        <w:t>технологические</w:t>
      </w:r>
      <w:r>
        <w:t></w:t>
      </w:r>
      <w:r>
        <w:rPr>
          <w:rFonts w:hint="eastAsia"/>
        </w:rPr>
        <w:t>оста</w:t>
      </w:r>
      <w:r>
        <w:t></w:t>
      </w:r>
      <w:r>
        <w:rPr>
          <w:rFonts w:hint="eastAsia"/>
        </w:rPr>
        <w:t>новки</w:t>
      </w:r>
      <w:r>
        <w:t></w:t>
      </w:r>
      <w:r>
        <w:rPr>
          <w:rFonts w:hint="eastAsia"/>
        </w:rPr>
        <w:t>городских</w:t>
      </w:r>
      <w:r>
        <w:t></w:t>
      </w:r>
      <w:r>
        <w:rPr>
          <w:rFonts w:hint="eastAsia"/>
        </w:rPr>
        <w:t>автобусов</w:t>
      </w:r>
      <w:r>
        <w:t></w:t>
      </w:r>
      <w:r>
        <w:t></w:t>
      </w:r>
      <w:r>
        <w:rPr>
          <w:rFonts w:hint="eastAsia"/>
        </w:rPr>
        <w:t>с</w:t>
      </w:r>
      <w:r>
        <w:t></w:t>
      </w:r>
      <w:r>
        <w:t></w:t>
      </w:r>
      <w:r>
        <w:rPr>
          <w:rFonts w:hint="eastAsia"/>
        </w:rPr>
        <w:t>до</w:t>
      </w:r>
      <w:r>
        <w:t></w:t>
      </w:r>
      <w:r>
        <w:t></w:t>
      </w:r>
      <w:r>
        <w:t></w:t>
      </w:r>
      <w:r>
        <w:t></w:t>
      </w:r>
      <w:r>
        <w:t></w:t>
      </w:r>
      <w:r>
        <w:t></w:t>
      </w:r>
      <w:r>
        <w:rPr>
          <w:rFonts w:hint="eastAsia"/>
        </w:rPr>
        <w:t>на</w:t>
      </w:r>
      <w:r>
        <w:t></w:t>
      </w:r>
      <w:r>
        <w:t></w:t>
      </w:r>
      <w:r>
        <w:rPr>
          <w:rFonts w:hint="eastAsia"/>
        </w:rPr>
        <w:t>до</w:t>
      </w:r>
      <w:r>
        <w:t></w:t>
      </w:r>
      <w:r>
        <w:t></w:t>
      </w:r>
      <w:r>
        <w:t></w:t>
      </w:r>
      <w:r>
        <w:t></w:t>
      </w:r>
      <w:r>
        <w:t></w:t>
      </w:r>
      <w:r>
        <w:t></w:t>
      </w:r>
      <w:r>
        <w:rPr>
          <w:rFonts w:hint="eastAsia"/>
        </w:rPr>
        <w:t>При</w:t>
      </w:r>
      <w:r>
        <w:t></w:t>
      </w:r>
      <w:r>
        <w:rPr>
          <w:rFonts w:hint="eastAsia"/>
        </w:rPr>
        <w:t>этом</w:t>
      </w:r>
      <w:r>
        <w:t></w:t>
      </w:r>
      <w:r>
        <w:rPr>
          <w:rFonts w:hint="eastAsia"/>
        </w:rPr>
        <w:t>необходимо</w:t>
      </w:r>
      <w:r>
        <w:t></w:t>
      </w:r>
      <w:r>
        <w:rPr>
          <w:rFonts w:hint="eastAsia"/>
        </w:rPr>
        <w:t>еже</w:t>
      </w:r>
      <w:r>
        <w:t></w:t>
      </w:r>
      <w:r>
        <w:rPr>
          <w:rFonts w:hint="eastAsia"/>
        </w:rPr>
        <w:t>годно</w:t>
      </w:r>
      <w:r>
        <w:t></w:t>
      </w:r>
      <w:r>
        <w:rPr>
          <w:rFonts w:hint="eastAsia"/>
        </w:rPr>
        <w:t>производить</w:t>
      </w:r>
      <w:r>
        <w:t></w:t>
      </w:r>
      <w:r>
        <w:rPr>
          <w:rFonts w:hint="eastAsia"/>
        </w:rPr>
        <w:t>мониторинг</w:t>
      </w:r>
      <w:r>
        <w:t></w:t>
      </w:r>
      <w:r>
        <w:rPr>
          <w:rFonts w:hint="eastAsia"/>
        </w:rPr>
        <w:t>скоростных</w:t>
      </w:r>
      <w:r>
        <w:t></w:t>
      </w:r>
      <w:r>
        <w:rPr>
          <w:rFonts w:hint="eastAsia"/>
        </w:rPr>
        <w:t>режимов</w:t>
      </w:r>
      <w:r>
        <w:t></w:t>
      </w:r>
      <w:r>
        <w:rPr>
          <w:rFonts w:hint="eastAsia"/>
        </w:rPr>
        <w:t>движения</w:t>
      </w:r>
      <w:r>
        <w:t></w:t>
      </w:r>
      <w:r>
        <w:rPr>
          <w:rFonts w:hint="eastAsia"/>
        </w:rPr>
        <w:t>городских</w:t>
      </w:r>
      <w:r>
        <w:t></w:t>
      </w:r>
      <w:r>
        <w:rPr>
          <w:rFonts w:hint="eastAsia"/>
        </w:rPr>
        <w:t>автобу</w:t>
      </w:r>
      <w:r>
        <w:t></w:t>
      </w:r>
    </w:p>
    <w:p w:rsidR="00F85E22" w:rsidRDefault="00F85E22" w:rsidP="00F85E22">
      <w:r>
        <w:t></w:t>
      </w:r>
    </w:p>
    <w:p w:rsidR="00F85E22" w:rsidRDefault="00F85E22" w:rsidP="00F85E22">
      <w:r>
        <w:t></w:t>
      </w:r>
      <w:r>
        <w:t></w:t>
      </w:r>
      <w:r>
        <w:t></w:t>
      </w:r>
    </w:p>
    <w:p w:rsidR="00F85E22" w:rsidRDefault="00F85E22" w:rsidP="00F85E22">
      <w:r>
        <w:rPr>
          <w:rFonts w:hint="eastAsia"/>
        </w:rPr>
        <w:t>сов</w:t>
      </w:r>
      <w:r>
        <w:t></w:t>
      </w:r>
      <w:r>
        <w:rPr>
          <w:rFonts w:hint="eastAsia"/>
        </w:rPr>
        <w:t>и</w:t>
      </w:r>
      <w:r>
        <w:t></w:t>
      </w:r>
      <w:r>
        <w:rPr>
          <w:rFonts w:hint="eastAsia"/>
        </w:rPr>
        <w:t>их</w:t>
      </w:r>
      <w:r>
        <w:t></w:t>
      </w:r>
      <w:r>
        <w:rPr>
          <w:rFonts w:hint="eastAsia"/>
        </w:rPr>
        <w:t>заполняемость</w:t>
      </w:r>
      <w:r>
        <w:t></w:t>
      </w:r>
      <w:r>
        <w:rPr>
          <w:rFonts w:hint="eastAsia"/>
        </w:rPr>
        <w:t>пассажирами</w:t>
      </w:r>
      <w:r>
        <w:t></w:t>
      </w:r>
      <w:r>
        <w:t></w:t>
      </w:r>
      <w:r>
        <w:rPr>
          <w:rFonts w:hint="eastAsia"/>
        </w:rPr>
        <w:t>на</w:t>
      </w:r>
      <w:r>
        <w:t></w:t>
      </w:r>
      <w:r>
        <w:rPr>
          <w:rFonts w:hint="eastAsia"/>
        </w:rPr>
        <w:t>основании</w:t>
      </w:r>
      <w:r>
        <w:t></w:t>
      </w:r>
      <w:r>
        <w:rPr>
          <w:rFonts w:hint="eastAsia"/>
        </w:rPr>
        <w:t>чего</w:t>
      </w:r>
      <w:r>
        <w:t></w:t>
      </w:r>
      <w:r>
        <w:rPr>
          <w:rFonts w:hint="eastAsia"/>
        </w:rPr>
        <w:t>корректировать</w:t>
      </w:r>
      <w:r>
        <w:t></w:t>
      </w:r>
      <w:r>
        <w:rPr>
          <w:rFonts w:hint="eastAsia"/>
        </w:rPr>
        <w:t>соответ</w:t>
      </w:r>
      <w:r>
        <w:t></w:t>
      </w:r>
      <w:r>
        <w:rPr>
          <w:rFonts w:hint="eastAsia"/>
        </w:rPr>
        <w:t>ствующее</w:t>
      </w:r>
      <w:r>
        <w:t></w:t>
      </w:r>
      <w:r>
        <w:rPr>
          <w:rFonts w:hint="eastAsia"/>
        </w:rPr>
        <w:t>значение</w:t>
      </w:r>
      <w:r>
        <w:t></w:t>
      </w:r>
      <w:r>
        <w:rPr>
          <w:rFonts w:hint="eastAsia"/>
        </w:rPr>
        <w:t>данного</w:t>
      </w:r>
      <w:r>
        <w:t></w:t>
      </w:r>
      <w:r>
        <w:rPr>
          <w:rFonts w:hint="eastAsia"/>
        </w:rPr>
        <w:t>коэффициента</w:t>
      </w:r>
      <w:r>
        <w:t></w:t>
      </w:r>
    </w:p>
    <w:p w:rsidR="00444996" w:rsidRPr="00444996" w:rsidRDefault="00F85E22" w:rsidP="00F85E22">
      <w:r>
        <w:rPr>
          <w:rFonts w:hint="eastAsia"/>
        </w:rPr>
        <w:t>Экономический</w:t>
      </w:r>
      <w:r>
        <w:t></w:t>
      </w:r>
      <w:r>
        <w:rPr>
          <w:rFonts w:hint="eastAsia"/>
        </w:rPr>
        <w:t>эффект</w:t>
      </w:r>
      <w:r>
        <w:t></w:t>
      </w:r>
      <w:r>
        <w:rPr>
          <w:rFonts w:hint="eastAsia"/>
        </w:rPr>
        <w:t>от</w:t>
      </w:r>
      <w:r>
        <w:t></w:t>
      </w:r>
      <w:r>
        <w:rPr>
          <w:rFonts w:hint="eastAsia"/>
        </w:rPr>
        <w:t>использования</w:t>
      </w:r>
      <w:r>
        <w:t></w:t>
      </w:r>
      <w:r>
        <w:rPr>
          <w:rFonts w:hint="eastAsia"/>
        </w:rPr>
        <w:t>разработанной</w:t>
      </w:r>
      <w:r>
        <w:t></w:t>
      </w:r>
      <w:r>
        <w:rPr>
          <w:rFonts w:hint="eastAsia"/>
        </w:rPr>
        <w:t>методики</w:t>
      </w:r>
      <w:r>
        <w:t></w:t>
      </w:r>
      <w:r>
        <w:rPr>
          <w:rFonts w:hint="eastAsia"/>
        </w:rPr>
        <w:t>выража</w:t>
      </w:r>
      <w:r>
        <w:t></w:t>
      </w:r>
      <w:r>
        <w:rPr>
          <w:rFonts w:hint="eastAsia"/>
        </w:rPr>
        <w:t>ется</w:t>
      </w:r>
      <w:r>
        <w:t></w:t>
      </w:r>
      <w:r>
        <w:rPr>
          <w:rFonts w:hint="eastAsia"/>
        </w:rPr>
        <w:t>в</w:t>
      </w:r>
      <w:r>
        <w:t></w:t>
      </w:r>
      <w:r>
        <w:rPr>
          <w:rFonts w:hint="eastAsia"/>
        </w:rPr>
        <w:t>разнице</w:t>
      </w:r>
      <w:r>
        <w:t></w:t>
      </w:r>
      <w:r>
        <w:rPr>
          <w:rFonts w:hint="eastAsia"/>
        </w:rPr>
        <w:t>списываемых</w:t>
      </w:r>
      <w:r>
        <w:t></w:t>
      </w:r>
      <w:r>
        <w:rPr>
          <w:rFonts w:hint="eastAsia"/>
        </w:rPr>
        <w:t>расходов</w:t>
      </w:r>
      <w:r>
        <w:t></w:t>
      </w:r>
      <w:r>
        <w:rPr>
          <w:rFonts w:hint="eastAsia"/>
        </w:rPr>
        <w:t>по</w:t>
      </w:r>
      <w:r>
        <w:t></w:t>
      </w:r>
      <w:r>
        <w:rPr>
          <w:rFonts w:hint="eastAsia"/>
        </w:rPr>
        <w:t>норме</w:t>
      </w:r>
      <w:r>
        <w:t></w:t>
      </w:r>
      <w:r>
        <w:rPr>
          <w:rFonts w:hint="eastAsia"/>
        </w:rPr>
        <w:t>и</w:t>
      </w:r>
      <w:r>
        <w:t></w:t>
      </w:r>
      <w:r>
        <w:rPr>
          <w:rFonts w:hint="eastAsia"/>
        </w:rPr>
        <w:t>по</w:t>
      </w:r>
      <w:r>
        <w:t></w:t>
      </w:r>
      <w:r>
        <w:rPr>
          <w:rFonts w:hint="eastAsia"/>
        </w:rPr>
        <w:t>фактическим</w:t>
      </w:r>
      <w:r>
        <w:t></w:t>
      </w:r>
      <w:r>
        <w:rPr>
          <w:rFonts w:hint="eastAsia"/>
        </w:rPr>
        <w:t>затратам</w:t>
      </w:r>
      <w:r>
        <w:t></w:t>
      </w:r>
      <w:r>
        <w:rPr>
          <w:rFonts w:hint="eastAsia"/>
        </w:rPr>
        <w:t>на</w:t>
      </w:r>
      <w:r>
        <w:t></w:t>
      </w:r>
      <w:r>
        <w:rPr>
          <w:rFonts w:hint="eastAsia"/>
        </w:rPr>
        <w:t>топливо</w:t>
      </w:r>
      <w:r>
        <w:t></w:t>
      </w:r>
      <w:r>
        <w:t></w:t>
      </w:r>
      <w:r>
        <w:rPr>
          <w:rFonts w:hint="eastAsia"/>
        </w:rPr>
        <w:t>которая</w:t>
      </w:r>
      <w:r>
        <w:t></w:t>
      </w:r>
      <w:r>
        <w:rPr>
          <w:rFonts w:hint="eastAsia"/>
        </w:rPr>
        <w:t>составляет</w:t>
      </w:r>
      <w:r>
        <w:t></w:t>
      </w:r>
      <w:r>
        <w:rPr>
          <w:rFonts w:hint="eastAsia"/>
        </w:rPr>
        <w:t>в</w:t>
      </w:r>
      <w:r>
        <w:t></w:t>
      </w:r>
      <w:r>
        <w:rPr>
          <w:rFonts w:hint="eastAsia"/>
        </w:rPr>
        <w:t>год</w:t>
      </w:r>
      <w:r>
        <w:t></w:t>
      </w:r>
      <w:r>
        <w:t></w:t>
      </w:r>
      <w:r>
        <w:t></w:t>
      </w:r>
      <w:r>
        <w:t></w:t>
      </w:r>
      <w:r>
        <w:t></w:t>
      </w:r>
      <w:r>
        <w:t></w:t>
      </w:r>
      <w:r>
        <w:t></w:t>
      </w:r>
      <w:r>
        <w:rPr>
          <w:rFonts w:hint="eastAsia"/>
        </w:rPr>
        <w:t>рублей</w:t>
      </w:r>
      <w:r>
        <w:t></w:t>
      </w:r>
      <w:r>
        <w:t></w:t>
      </w:r>
      <w:r>
        <w:rPr>
          <w:rFonts w:hint="eastAsia"/>
        </w:rPr>
        <w:t>что</w:t>
      </w:r>
      <w:r>
        <w:t></w:t>
      </w:r>
      <w:r>
        <w:rPr>
          <w:rFonts w:hint="eastAsia"/>
        </w:rPr>
        <w:t>выражается</w:t>
      </w:r>
      <w:r>
        <w:t></w:t>
      </w:r>
      <w:r>
        <w:rPr>
          <w:rFonts w:hint="eastAsia"/>
        </w:rPr>
        <w:t>недополученны</w:t>
      </w:r>
      <w:r>
        <w:t></w:t>
      </w:r>
      <w:r>
        <w:rPr>
          <w:rFonts w:hint="eastAsia"/>
        </w:rPr>
        <w:t>ми</w:t>
      </w:r>
      <w:r>
        <w:t></w:t>
      </w:r>
      <w:r>
        <w:rPr>
          <w:rFonts w:hint="eastAsia"/>
        </w:rPr>
        <w:t>налоговыми</w:t>
      </w:r>
      <w:r>
        <w:t></w:t>
      </w:r>
      <w:r>
        <w:rPr>
          <w:rFonts w:hint="eastAsia"/>
        </w:rPr>
        <w:t>поступлениями</w:t>
      </w:r>
      <w:r>
        <w:t></w:t>
      </w:r>
      <w:r>
        <w:rPr>
          <w:rFonts w:hint="eastAsia"/>
        </w:rPr>
        <w:t>в</w:t>
      </w:r>
      <w:r>
        <w:t></w:t>
      </w:r>
      <w:r>
        <w:rPr>
          <w:rFonts w:hint="eastAsia"/>
        </w:rPr>
        <w:t>размере</w:t>
      </w:r>
      <w:r>
        <w:t></w:t>
      </w:r>
      <w:r>
        <w:rPr>
          <w:rFonts w:hint="eastAsia"/>
        </w:rPr>
        <w:t>до</w:t>
      </w:r>
      <w:r>
        <w:t></w:t>
      </w:r>
      <w:r>
        <w:t></w:t>
      </w:r>
      <w:r>
        <w:t></w:t>
      </w:r>
      <w:r>
        <w:t></w:t>
      </w:r>
      <w:r>
        <w:t></w:t>
      </w:r>
      <w:r>
        <w:t></w:t>
      </w:r>
      <w:r>
        <w:t></w:t>
      </w:r>
      <w:r>
        <w:rPr>
          <w:rFonts w:hint="eastAsia"/>
        </w:rPr>
        <w:t>руб</w:t>
      </w:r>
      <w:r>
        <w:t></w:t>
      </w:r>
      <w:r>
        <w:t></w:t>
      </w:r>
      <w:r>
        <w:rPr>
          <w:rFonts w:hint="eastAsia"/>
        </w:rPr>
        <w:t>в</w:t>
      </w:r>
      <w:r>
        <w:t></w:t>
      </w:r>
      <w:r>
        <w:rPr>
          <w:rFonts w:hint="eastAsia"/>
        </w:rPr>
        <w:t>год</w:t>
      </w:r>
      <w:r>
        <w:t></w:t>
      </w:r>
      <w:r>
        <w:rPr>
          <w:rFonts w:hint="eastAsia"/>
        </w:rPr>
        <w:t>на</w:t>
      </w:r>
      <w:r>
        <w:t></w:t>
      </w:r>
      <w:r>
        <w:rPr>
          <w:rFonts w:hint="eastAsia"/>
        </w:rPr>
        <w:t>один</w:t>
      </w:r>
      <w:r>
        <w:t></w:t>
      </w:r>
      <w:r>
        <w:rPr>
          <w:rFonts w:hint="eastAsia"/>
        </w:rPr>
        <w:t>автобус</w:t>
      </w:r>
      <w:r>
        <w:t></w:t>
      </w:r>
      <w:r>
        <w:rPr>
          <w:rFonts w:hint="eastAsia"/>
        </w:rPr>
        <w:t>при</w:t>
      </w:r>
      <w:r>
        <w:t></w:t>
      </w:r>
      <w:r>
        <w:rPr>
          <w:rFonts w:hint="eastAsia"/>
        </w:rPr>
        <w:t>среднегодовом</w:t>
      </w:r>
      <w:r>
        <w:t></w:t>
      </w:r>
      <w:r>
        <w:rPr>
          <w:rFonts w:hint="eastAsia"/>
        </w:rPr>
        <w:t>пробеге</w:t>
      </w:r>
      <w:r>
        <w:t></w:t>
      </w:r>
      <w:r>
        <w:t></w:t>
      </w:r>
      <w:r>
        <w:t></w:t>
      </w:r>
      <w:r>
        <w:t></w:t>
      </w:r>
      <w:r>
        <w:rPr>
          <w:rFonts w:hint="eastAsia"/>
        </w:rPr>
        <w:t>тыс</w:t>
      </w:r>
      <w:r>
        <w:t></w:t>
      </w:r>
      <w:r>
        <w:t></w:t>
      </w:r>
      <w:r>
        <w:rPr>
          <w:rFonts w:hint="eastAsia"/>
        </w:rPr>
        <w:t>км</w:t>
      </w:r>
      <w:r>
        <w:t></w:t>
      </w:r>
      <w:bookmarkStart w:id="0" w:name="_GoBack"/>
      <w:bookmarkEnd w:id="0"/>
    </w:p>
    <w:sectPr w:rsidR="00444996" w:rsidRPr="0044499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D42" w:rsidRDefault="00A40D42">
      <w:pPr>
        <w:spacing w:after="0" w:line="240" w:lineRule="auto"/>
      </w:pPr>
      <w:r>
        <w:separator/>
      </w:r>
    </w:p>
  </w:endnote>
  <w:endnote w:type="continuationSeparator" w:id="0">
    <w:p w:rsidR="00A40D42" w:rsidRDefault="00A4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D42" w:rsidRDefault="00A40D42"/>
    <w:p w:rsidR="00A40D42" w:rsidRDefault="00A40D42"/>
    <w:p w:rsidR="00A40D42" w:rsidRDefault="00A40D42"/>
    <w:p w:rsidR="00A40D42" w:rsidRDefault="00A40D42"/>
    <w:p w:rsidR="00A40D42" w:rsidRDefault="00A40D42"/>
    <w:p w:rsidR="00A40D42" w:rsidRDefault="00A40D42"/>
    <w:p w:rsidR="00A40D42" w:rsidRDefault="00A40D4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D42" w:rsidRDefault="00A40D4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40D42" w:rsidRDefault="00A40D4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40D42" w:rsidRDefault="00A40D42"/>
    <w:p w:rsidR="00A40D42" w:rsidRDefault="00A40D42"/>
    <w:p w:rsidR="00A40D42" w:rsidRDefault="00A40D4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D42" w:rsidRDefault="00A40D42"/>
                          <w:p w:rsidR="00A40D42" w:rsidRDefault="00A40D4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40D42" w:rsidRDefault="00A40D42"/>
                    <w:p w:rsidR="00A40D42" w:rsidRDefault="00A40D4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40D42" w:rsidRDefault="00A40D42"/>
    <w:p w:rsidR="00A40D42" w:rsidRDefault="00A40D42">
      <w:pPr>
        <w:rPr>
          <w:sz w:val="2"/>
          <w:szCs w:val="2"/>
        </w:rPr>
      </w:pPr>
    </w:p>
    <w:p w:rsidR="00A40D42" w:rsidRDefault="00A40D42"/>
    <w:p w:rsidR="00A40D42" w:rsidRDefault="00A40D42">
      <w:pPr>
        <w:spacing w:after="0" w:line="240" w:lineRule="auto"/>
      </w:pPr>
    </w:p>
  </w:footnote>
  <w:footnote w:type="continuationSeparator" w:id="0">
    <w:p w:rsidR="00A40D42" w:rsidRDefault="00A4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42"/>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9A"/>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63811C"/>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35486-AA51-47E5-B86A-50B64727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20797</TotalTime>
  <Pages>4</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1320</cp:revision>
  <cp:lastPrinted>2009-02-06T05:36:00Z</cp:lastPrinted>
  <dcterms:created xsi:type="dcterms:W3CDTF">2023-09-07T12:38:00Z</dcterms:created>
  <dcterms:modified xsi:type="dcterms:W3CDTF">2023-11-30T12:04:00Z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