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885F69" w:rsidRDefault="00885F69" w:rsidP="00885F69">
      <w:r w:rsidRPr="00D858E0">
        <w:rPr>
          <w:rFonts w:ascii="Times New Roman" w:eastAsia="Times New Roman" w:hAnsi="Times New Roman" w:cs="Times New Roman"/>
          <w:b/>
          <w:sz w:val="24"/>
          <w:szCs w:val="24"/>
          <w:lang w:eastAsia="ru-RU"/>
        </w:rPr>
        <w:t xml:space="preserve">Плахтій Альона Миколаївна, </w:t>
      </w:r>
      <w:r w:rsidRPr="00D858E0">
        <w:rPr>
          <w:rFonts w:ascii="Times New Roman" w:eastAsia="Times New Roman" w:hAnsi="Times New Roman" w:cs="Times New Roman"/>
          <w:sz w:val="24"/>
          <w:szCs w:val="24"/>
          <w:lang w:eastAsia="ru-RU"/>
        </w:rPr>
        <w:t>методист вищої категорії навчального відділу, Київський національний університет культури і мистецтв. Назва дисертації: «Публічні бібліотеки в системі інформаційно-комунікаційного забезпечення електронного урядування в Україні». Шифр та назва спеціальності – 27.00.03 – книгознавство, бібліотекознавство, бібліографознавство. Спецрада К 26.807.04 Київського національного університету культури і мистецтв</w:t>
      </w:r>
    </w:p>
    <w:sectPr w:rsidR="00CD7D1F" w:rsidRPr="00885F69"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8B" w:rsidRDefault="0015378B">
      <w:pPr>
        <w:spacing w:after="0" w:line="240" w:lineRule="auto"/>
      </w:pPr>
      <w:r>
        <w:separator/>
      </w:r>
    </w:p>
  </w:endnote>
  <w:endnote w:type="continuationSeparator" w:id="0">
    <w:p w:rsidR="0015378B" w:rsidRDefault="0015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5378B" w:rsidRDefault="0015378B">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5378B" w:rsidRDefault="0015378B">
                <w:pPr>
                  <w:spacing w:line="240" w:lineRule="auto"/>
                </w:pPr>
                <w:fldSimple w:instr=" PAGE \* MERGEFORMAT ">
                  <w:r w:rsidR="00885F69" w:rsidRPr="00885F69">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8B" w:rsidRDefault="0015378B"/>
    <w:p w:rsidR="0015378B" w:rsidRDefault="0015378B"/>
    <w:p w:rsidR="0015378B" w:rsidRDefault="0015378B"/>
    <w:p w:rsidR="0015378B" w:rsidRDefault="0015378B"/>
    <w:p w:rsidR="0015378B" w:rsidRDefault="0015378B"/>
    <w:p w:rsidR="0015378B" w:rsidRDefault="0015378B"/>
    <w:p w:rsidR="0015378B" w:rsidRDefault="0015378B">
      <w:pPr>
        <w:rPr>
          <w:sz w:val="2"/>
          <w:szCs w:val="2"/>
        </w:rPr>
      </w:pPr>
      <w:r w:rsidRPr="0055584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5378B" w:rsidRDefault="0015378B">
                  <w:pPr>
                    <w:spacing w:line="240" w:lineRule="auto"/>
                  </w:pPr>
                  <w:fldSimple w:instr=" PAGE \* MERGEFORMAT ">
                    <w:r w:rsidRPr="005214BE">
                      <w:rPr>
                        <w:rStyle w:val="afffff9"/>
                        <w:b w:val="0"/>
                        <w:bCs w:val="0"/>
                        <w:noProof/>
                      </w:rPr>
                      <w:t>8</w:t>
                    </w:r>
                  </w:fldSimple>
                </w:p>
              </w:txbxContent>
            </v:textbox>
            <w10:wrap anchorx="page" anchory="page"/>
          </v:shape>
        </w:pict>
      </w:r>
    </w:p>
    <w:p w:rsidR="0015378B" w:rsidRDefault="0015378B"/>
    <w:p w:rsidR="0015378B" w:rsidRDefault="0015378B"/>
    <w:p w:rsidR="0015378B" w:rsidRDefault="0015378B">
      <w:pPr>
        <w:rPr>
          <w:sz w:val="2"/>
          <w:szCs w:val="2"/>
        </w:rPr>
      </w:pPr>
      <w:r w:rsidRPr="0055584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5378B" w:rsidRDefault="0015378B"/>
                <w:p w:rsidR="0015378B" w:rsidRDefault="0015378B">
                  <w:pPr>
                    <w:pStyle w:val="1ffffff7"/>
                    <w:spacing w:line="240" w:lineRule="auto"/>
                  </w:pPr>
                  <w:fldSimple w:instr=" PAGE \* MERGEFORMAT ">
                    <w:r w:rsidRPr="005214BE">
                      <w:rPr>
                        <w:rStyle w:val="3b"/>
                        <w:noProof/>
                      </w:rPr>
                      <w:t>8</w:t>
                    </w:r>
                  </w:fldSimple>
                </w:p>
              </w:txbxContent>
            </v:textbox>
            <w10:wrap anchorx="page" anchory="page"/>
          </v:shape>
        </w:pict>
      </w:r>
    </w:p>
    <w:p w:rsidR="0015378B" w:rsidRDefault="0015378B"/>
    <w:p w:rsidR="0015378B" w:rsidRDefault="0015378B">
      <w:pPr>
        <w:rPr>
          <w:sz w:val="2"/>
          <w:szCs w:val="2"/>
        </w:rPr>
      </w:pPr>
    </w:p>
    <w:p w:rsidR="0015378B" w:rsidRDefault="0015378B"/>
    <w:p w:rsidR="0015378B" w:rsidRDefault="0015378B">
      <w:pPr>
        <w:spacing w:after="0" w:line="240" w:lineRule="auto"/>
      </w:pPr>
    </w:p>
  </w:footnote>
  <w:footnote w:type="continuationSeparator" w:id="0">
    <w:p w:rsidR="0015378B" w:rsidRDefault="00153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 w:rsidR="0015378B" w:rsidRDefault="0015378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Pr="005856C0" w:rsidRDefault="0015378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8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56"/>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6E"/>
    <w:rsid w:val="001C0184"/>
    <w:rsid w:val="001C01F8"/>
    <w:rsid w:val="001C0295"/>
    <w:rsid w:val="001C0429"/>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11"/>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56"/>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E37"/>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3A1"/>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65"/>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87"/>
    <o:shapelayout v:ext="edit">
      <o:idmap v:ext="edit" data="1"/>
      <o:rules v:ext="edit">
        <o:r id="V:Rule1" type="connector" idref="#AutoShape 192"/>
        <o:r id="V:Rule2" type="connector" idref="#AutoShape 203"/>
        <o:r id="V:Rule3" type="connector" idref="#AutoShape 194"/>
        <o:r id="V:Rule4" type="connector" idref="#AutoShape 197"/>
        <o:r id="V:Rule5" type="connector" idref="#AutoShape 195"/>
        <o:r id="V:Rule6" type="connector" idref="#AutoShape 193"/>
        <o:r id="V:Rule7" type="connector" idref="#AutoShape 191"/>
        <o:r id="V:Rule8" type="connector" idref="#AutoShape 204"/>
        <o:r id="V:Rule9" type="connector" idref="#AutoShape 192"/>
        <o:r id="V:Rule10" type="connector" idref="#AutoShape 203"/>
        <o:r id="V:Rule11" type="connector" idref="#AutoShape 194"/>
        <o:r id="V:Rule12" type="connector" idref="#AutoShape 197"/>
        <o:r id="V:Rule13" type="connector" idref="#AutoShape 195"/>
        <o:r id="V:Rule14" type="connector" idref="#AutoShape 193"/>
        <o:r id="V:Rule15" type="connector" idref="#AutoShape 191"/>
        <o:r id="V:Rule16" type="connector" idref="#AutoShape 20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C63EA4-09F4-41F3-903F-8370B7048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1481</TotalTime>
  <Pages>1</Pages>
  <Words>64</Words>
  <Characters>368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264</cp:revision>
  <cp:lastPrinted>2009-02-06T05:36:00Z</cp:lastPrinted>
  <dcterms:created xsi:type="dcterms:W3CDTF">2021-08-08T21:04:00Z</dcterms:created>
  <dcterms:modified xsi:type="dcterms:W3CDTF">2021-08-12T19:15:00Z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