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56E" w:rsidRPr="00341B0D" w:rsidRDefault="00341B0D" w:rsidP="00341B0D">
      <w:r w:rsidRPr="001F1F75">
        <w:rPr>
          <w:rFonts w:ascii="Times New Roman" w:hAnsi="Times New Roman" w:cs="Times New Roman"/>
          <w:b/>
          <w:sz w:val="24"/>
          <w:szCs w:val="24"/>
        </w:rPr>
        <w:t xml:space="preserve">Матієнко-Сільницька Анна Валеріївна, </w:t>
      </w:r>
      <w:r w:rsidRPr="001F1F75">
        <w:rPr>
          <w:rFonts w:ascii="Times New Roman" w:hAnsi="Times New Roman" w:cs="Times New Roman"/>
          <w:sz w:val="24"/>
          <w:szCs w:val="24"/>
        </w:rPr>
        <w:t xml:space="preserve">викладач кафедри іноземних мов №1, Національного університету "Одеська юридична академія". Назва дисертації: </w:t>
      </w:r>
      <w:r w:rsidRPr="00EA79D1">
        <w:rPr>
          <w:rFonts w:ascii="Times New Roman" w:hAnsi="Times New Roman" w:cs="Times New Roman"/>
          <w:sz w:val="24"/>
          <w:szCs w:val="24"/>
        </w:rPr>
        <w:t>«Просодія переконування в усних англомовних судовому та релігійному дискурсах (інструментально-фонетичне дослідження)».</w:t>
      </w:r>
      <w:r w:rsidRPr="001F1F75">
        <w:rPr>
          <w:rFonts w:ascii="Times New Roman" w:hAnsi="Times New Roman" w:cs="Times New Roman"/>
          <w:b/>
          <w:i/>
          <w:sz w:val="24"/>
          <w:szCs w:val="24"/>
        </w:rPr>
        <w:t xml:space="preserve"> </w:t>
      </w:r>
      <w:r w:rsidRPr="001F1F75">
        <w:rPr>
          <w:rFonts w:ascii="Times New Roman" w:hAnsi="Times New Roman" w:cs="Times New Roman"/>
          <w:sz w:val="24"/>
          <w:szCs w:val="24"/>
        </w:rPr>
        <w:t>Шифр та назва спеціальності – 10.02.04 – германські мови. Спецрада Д 41.051.02 Одеського національного університету імені І. І. Мечникова</w:t>
      </w:r>
    </w:p>
    <w:sectPr w:rsidR="0064656E" w:rsidRPr="00341B0D" w:rsidSect="003B4622">
      <w:headerReference w:type="even" r:id="rId8"/>
      <w:headerReference w:type="default" r:id="rId9"/>
      <w:footerReference w:type="even" r:id="rId10"/>
      <w:footerReference w:type="default" r:id="rId11"/>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745B" w:rsidRDefault="0093745B">
      <w:pPr>
        <w:spacing w:after="0" w:line="240" w:lineRule="auto"/>
      </w:pPr>
      <w:r>
        <w:separator/>
      </w:r>
    </w:p>
  </w:endnote>
  <w:endnote w:type="continuationSeparator" w:id="0">
    <w:p w:rsidR="0093745B" w:rsidRDefault="009374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45B" w:rsidRDefault="007202CE">
    <w:pPr>
      <w:rPr>
        <w:sz w:val="2"/>
        <w:szCs w:val="2"/>
      </w:rPr>
    </w:pPr>
    <w:r w:rsidRPr="007202CE">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93745B" w:rsidRDefault="007202CE">
                <w:pPr>
                  <w:spacing w:line="240" w:lineRule="auto"/>
                </w:pPr>
                <w:fldSimple w:instr=" PAGE \* MERGEFORMAT ">
                  <w:r w:rsidR="0093745B">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45B" w:rsidRDefault="007202CE">
    <w:pPr>
      <w:rPr>
        <w:sz w:val="2"/>
        <w:szCs w:val="2"/>
      </w:rPr>
    </w:pPr>
    <w:r w:rsidRPr="007202CE">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93745B" w:rsidRDefault="007202CE">
                <w:pPr>
                  <w:spacing w:line="240" w:lineRule="auto"/>
                </w:pPr>
                <w:fldSimple w:instr=" PAGE \* MERGEFORMAT ">
                  <w:r w:rsidR="00341B0D" w:rsidRPr="00341B0D">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745B" w:rsidRDefault="0093745B"/>
    <w:p w:rsidR="0093745B" w:rsidRDefault="0093745B"/>
    <w:p w:rsidR="0093745B" w:rsidRDefault="0093745B"/>
    <w:p w:rsidR="0093745B" w:rsidRDefault="0093745B"/>
    <w:p w:rsidR="0093745B" w:rsidRDefault="0093745B"/>
    <w:p w:rsidR="0093745B" w:rsidRDefault="0093745B"/>
    <w:p w:rsidR="0093745B" w:rsidRDefault="007202CE">
      <w:pPr>
        <w:rPr>
          <w:sz w:val="2"/>
          <w:szCs w:val="2"/>
        </w:rPr>
      </w:pPr>
      <w:r w:rsidRPr="007202CE">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93745B" w:rsidRDefault="007202CE">
                  <w:pPr>
                    <w:spacing w:line="240" w:lineRule="auto"/>
                  </w:pPr>
                  <w:fldSimple w:instr=" PAGE \* MERGEFORMAT ">
                    <w:r w:rsidR="003A1290" w:rsidRPr="003A1290">
                      <w:rPr>
                        <w:rStyle w:val="afffff9"/>
                        <w:b w:val="0"/>
                        <w:bCs w:val="0"/>
                        <w:noProof/>
                      </w:rPr>
                      <w:t>1</w:t>
                    </w:r>
                  </w:fldSimple>
                </w:p>
              </w:txbxContent>
            </v:textbox>
            <w10:wrap anchorx="page" anchory="page"/>
          </v:shape>
        </w:pict>
      </w:r>
    </w:p>
    <w:p w:rsidR="0093745B" w:rsidRDefault="0093745B"/>
    <w:p w:rsidR="0093745B" w:rsidRDefault="0093745B"/>
    <w:p w:rsidR="0093745B" w:rsidRDefault="007202CE">
      <w:pPr>
        <w:rPr>
          <w:sz w:val="2"/>
          <w:szCs w:val="2"/>
        </w:rPr>
      </w:pPr>
      <w:r w:rsidRPr="007202CE">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93745B" w:rsidRDefault="0093745B"/>
              </w:txbxContent>
            </v:textbox>
            <w10:wrap anchorx="page" anchory="page"/>
          </v:shape>
        </w:pict>
      </w:r>
    </w:p>
    <w:p w:rsidR="0093745B" w:rsidRDefault="0093745B"/>
    <w:p w:rsidR="0093745B" w:rsidRDefault="0093745B">
      <w:pPr>
        <w:rPr>
          <w:sz w:val="2"/>
          <w:szCs w:val="2"/>
        </w:rPr>
      </w:pPr>
    </w:p>
    <w:p w:rsidR="0093745B" w:rsidRDefault="0093745B"/>
    <w:p w:rsidR="0093745B" w:rsidRDefault="0093745B">
      <w:pPr>
        <w:spacing w:after="0" w:line="240" w:lineRule="auto"/>
      </w:pPr>
    </w:p>
  </w:footnote>
  <w:footnote w:type="continuationSeparator" w:id="0">
    <w:p w:rsidR="0093745B" w:rsidRDefault="0093745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45B" w:rsidRDefault="0093745B"/>
  <w:p w:rsidR="0093745B" w:rsidRDefault="0093745B">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45B" w:rsidRPr="005856C0" w:rsidRDefault="0093745B"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69">
    <w:nsid w:val="026A4C45"/>
    <w:multiLevelType w:val="multilevel"/>
    <w:tmpl w:val="5176B6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1">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2">
    <w:nsid w:val="02DE38AF"/>
    <w:multiLevelType w:val="multilevel"/>
    <w:tmpl w:val="C57A6C1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4">
    <w:nsid w:val="04501E49"/>
    <w:multiLevelType w:val="multilevel"/>
    <w:tmpl w:val="FB50CAC8"/>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4723A08"/>
    <w:multiLevelType w:val="multilevel"/>
    <w:tmpl w:val="011CC93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7">
    <w:nsid w:val="05E4376D"/>
    <w:multiLevelType w:val="multilevel"/>
    <w:tmpl w:val="33C8F2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81">
    <w:nsid w:val="0CA7020C"/>
    <w:multiLevelType w:val="multilevel"/>
    <w:tmpl w:val="8D625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83">
    <w:nsid w:val="105118FE"/>
    <w:multiLevelType w:val="multilevel"/>
    <w:tmpl w:val="03F66BF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11871E77"/>
    <w:multiLevelType w:val="multilevel"/>
    <w:tmpl w:val="33A0122C"/>
    <w:name w:val="WW8Num198"/>
    <w:lvl w:ilvl="0">
      <w:start w:val="1"/>
      <w:numFmt w:val="bullet"/>
      <w:lvlText w:val="‒"/>
      <w:lvlJc w:val="left"/>
      <w:pPr>
        <w:ind w:left="1429" w:hanging="360"/>
      </w:pPr>
      <w:rPr>
        <w:rFonts w:ascii="Times New Roman" w:eastAsia="Arial Unicode MS"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85">
    <w:nsid w:val="11F509F3"/>
    <w:multiLevelType w:val="hybridMultilevel"/>
    <w:tmpl w:val="DB587926"/>
    <w:name w:val="WW8Num203"/>
    <w:lvl w:ilvl="0" w:tplc="7D1AE24C">
      <w:start w:val="1"/>
      <w:numFmt w:val="bullet"/>
      <w:lvlText w:val="‒"/>
      <w:lvlJc w:val="left"/>
      <w:pPr>
        <w:ind w:left="1375" w:hanging="360"/>
      </w:pPr>
      <w:rPr>
        <w:rFonts w:ascii="Times New Roman" w:eastAsia="Arial Unicode MS" w:hAnsi="Times New Roman" w:hint="default"/>
      </w:rPr>
    </w:lvl>
    <w:lvl w:ilvl="1" w:tplc="1C6A5CAC">
      <w:start w:val="1"/>
      <w:numFmt w:val="bullet"/>
      <w:lvlText w:val="o"/>
      <w:lvlJc w:val="left"/>
      <w:pPr>
        <w:ind w:left="2095" w:hanging="360"/>
      </w:pPr>
      <w:rPr>
        <w:rFonts w:ascii="Courier New" w:hAnsi="Courier New" w:hint="default"/>
      </w:rPr>
    </w:lvl>
    <w:lvl w:ilvl="2" w:tplc="AE3A8EC2">
      <w:start w:val="1"/>
      <w:numFmt w:val="bullet"/>
      <w:lvlText w:val=""/>
      <w:lvlJc w:val="left"/>
      <w:pPr>
        <w:ind w:left="2815" w:hanging="360"/>
      </w:pPr>
      <w:rPr>
        <w:rFonts w:ascii="Wingdings" w:hAnsi="Wingdings" w:hint="default"/>
      </w:rPr>
    </w:lvl>
    <w:lvl w:ilvl="3" w:tplc="113ED23A">
      <w:start w:val="1"/>
      <w:numFmt w:val="bullet"/>
      <w:lvlText w:val=""/>
      <w:lvlJc w:val="left"/>
      <w:pPr>
        <w:ind w:left="3535" w:hanging="360"/>
      </w:pPr>
      <w:rPr>
        <w:rFonts w:ascii="Symbol" w:hAnsi="Symbol" w:hint="default"/>
      </w:rPr>
    </w:lvl>
    <w:lvl w:ilvl="4" w:tplc="AABEEB18">
      <w:start w:val="1"/>
      <w:numFmt w:val="bullet"/>
      <w:lvlText w:val="o"/>
      <w:lvlJc w:val="left"/>
      <w:pPr>
        <w:ind w:left="4255" w:hanging="360"/>
      </w:pPr>
      <w:rPr>
        <w:rFonts w:ascii="Courier New" w:hAnsi="Courier New" w:hint="default"/>
      </w:rPr>
    </w:lvl>
    <w:lvl w:ilvl="5" w:tplc="9016182A">
      <w:start w:val="1"/>
      <w:numFmt w:val="bullet"/>
      <w:lvlText w:val=""/>
      <w:lvlJc w:val="left"/>
      <w:pPr>
        <w:ind w:left="4975" w:hanging="360"/>
      </w:pPr>
      <w:rPr>
        <w:rFonts w:ascii="Wingdings" w:hAnsi="Wingdings" w:hint="default"/>
      </w:rPr>
    </w:lvl>
    <w:lvl w:ilvl="6" w:tplc="79FC4B3E">
      <w:start w:val="1"/>
      <w:numFmt w:val="bullet"/>
      <w:lvlText w:val=""/>
      <w:lvlJc w:val="left"/>
      <w:pPr>
        <w:ind w:left="5695" w:hanging="360"/>
      </w:pPr>
      <w:rPr>
        <w:rFonts w:ascii="Symbol" w:hAnsi="Symbol" w:hint="default"/>
      </w:rPr>
    </w:lvl>
    <w:lvl w:ilvl="7" w:tplc="1D5802DE">
      <w:start w:val="1"/>
      <w:numFmt w:val="bullet"/>
      <w:lvlText w:val="o"/>
      <w:lvlJc w:val="left"/>
      <w:pPr>
        <w:ind w:left="6415" w:hanging="360"/>
      </w:pPr>
      <w:rPr>
        <w:rFonts w:ascii="Courier New" w:hAnsi="Courier New" w:hint="default"/>
      </w:rPr>
    </w:lvl>
    <w:lvl w:ilvl="8" w:tplc="81AAE9B6">
      <w:start w:val="1"/>
      <w:numFmt w:val="bullet"/>
      <w:lvlText w:val=""/>
      <w:lvlJc w:val="left"/>
      <w:pPr>
        <w:ind w:left="7135" w:hanging="360"/>
      </w:pPr>
      <w:rPr>
        <w:rFonts w:ascii="Wingdings" w:hAnsi="Wingdings" w:hint="default"/>
      </w:rPr>
    </w:lvl>
  </w:abstractNum>
  <w:abstractNum w:abstractNumId="86">
    <w:nsid w:val="12D518A9"/>
    <w:multiLevelType w:val="multilevel"/>
    <w:tmpl w:val="63BEC6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14AE1DE2"/>
    <w:multiLevelType w:val="hybridMultilevel"/>
    <w:tmpl w:val="49747C90"/>
    <w:name w:val="WW8Num205"/>
    <w:lvl w:ilvl="0" w:tplc="FAF2C79C">
      <w:start w:val="1"/>
      <w:numFmt w:val="bullet"/>
      <w:lvlText w:val=""/>
      <w:lvlJc w:val="left"/>
      <w:pPr>
        <w:ind w:left="1259" w:hanging="360"/>
      </w:pPr>
      <w:rPr>
        <w:rFonts w:ascii="Symbol" w:hAnsi="Symbol" w:hint="default"/>
      </w:rPr>
    </w:lvl>
    <w:lvl w:ilvl="1" w:tplc="22625F72" w:tentative="1">
      <w:start w:val="1"/>
      <w:numFmt w:val="bullet"/>
      <w:lvlText w:val="o"/>
      <w:lvlJc w:val="left"/>
      <w:pPr>
        <w:ind w:left="1979" w:hanging="360"/>
      </w:pPr>
      <w:rPr>
        <w:rFonts w:ascii="Courier New" w:hAnsi="Courier New" w:cs="Courier New" w:hint="default"/>
      </w:rPr>
    </w:lvl>
    <w:lvl w:ilvl="2" w:tplc="14E6396E" w:tentative="1">
      <w:start w:val="1"/>
      <w:numFmt w:val="bullet"/>
      <w:lvlText w:val=""/>
      <w:lvlJc w:val="left"/>
      <w:pPr>
        <w:ind w:left="2699" w:hanging="360"/>
      </w:pPr>
      <w:rPr>
        <w:rFonts w:ascii="Wingdings" w:hAnsi="Wingdings" w:hint="default"/>
      </w:rPr>
    </w:lvl>
    <w:lvl w:ilvl="3" w:tplc="7ABCF3C8" w:tentative="1">
      <w:start w:val="1"/>
      <w:numFmt w:val="bullet"/>
      <w:lvlText w:val=""/>
      <w:lvlJc w:val="left"/>
      <w:pPr>
        <w:ind w:left="3419" w:hanging="360"/>
      </w:pPr>
      <w:rPr>
        <w:rFonts w:ascii="Symbol" w:hAnsi="Symbol" w:hint="default"/>
      </w:rPr>
    </w:lvl>
    <w:lvl w:ilvl="4" w:tplc="F2DA5EE0" w:tentative="1">
      <w:start w:val="1"/>
      <w:numFmt w:val="bullet"/>
      <w:lvlText w:val="o"/>
      <w:lvlJc w:val="left"/>
      <w:pPr>
        <w:ind w:left="4139" w:hanging="360"/>
      </w:pPr>
      <w:rPr>
        <w:rFonts w:ascii="Courier New" w:hAnsi="Courier New" w:cs="Courier New" w:hint="default"/>
      </w:rPr>
    </w:lvl>
    <w:lvl w:ilvl="5" w:tplc="3300F672" w:tentative="1">
      <w:start w:val="1"/>
      <w:numFmt w:val="bullet"/>
      <w:lvlText w:val=""/>
      <w:lvlJc w:val="left"/>
      <w:pPr>
        <w:ind w:left="4859" w:hanging="360"/>
      </w:pPr>
      <w:rPr>
        <w:rFonts w:ascii="Wingdings" w:hAnsi="Wingdings" w:hint="default"/>
      </w:rPr>
    </w:lvl>
    <w:lvl w:ilvl="6" w:tplc="3E628546" w:tentative="1">
      <w:start w:val="1"/>
      <w:numFmt w:val="bullet"/>
      <w:lvlText w:val=""/>
      <w:lvlJc w:val="left"/>
      <w:pPr>
        <w:ind w:left="5579" w:hanging="360"/>
      </w:pPr>
      <w:rPr>
        <w:rFonts w:ascii="Symbol" w:hAnsi="Symbol" w:hint="default"/>
      </w:rPr>
    </w:lvl>
    <w:lvl w:ilvl="7" w:tplc="605E6E8C" w:tentative="1">
      <w:start w:val="1"/>
      <w:numFmt w:val="bullet"/>
      <w:lvlText w:val="o"/>
      <w:lvlJc w:val="left"/>
      <w:pPr>
        <w:ind w:left="6299" w:hanging="360"/>
      </w:pPr>
      <w:rPr>
        <w:rFonts w:ascii="Courier New" w:hAnsi="Courier New" w:cs="Courier New" w:hint="default"/>
      </w:rPr>
    </w:lvl>
    <w:lvl w:ilvl="8" w:tplc="80D4CB46" w:tentative="1">
      <w:start w:val="1"/>
      <w:numFmt w:val="bullet"/>
      <w:lvlText w:val=""/>
      <w:lvlJc w:val="left"/>
      <w:pPr>
        <w:ind w:left="7019" w:hanging="360"/>
      </w:pPr>
      <w:rPr>
        <w:rFonts w:ascii="Wingdings" w:hAnsi="Wingdings" w:hint="default"/>
      </w:rPr>
    </w:lvl>
  </w:abstractNum>
  <w:abstractNum w:abstractNumId="88">
    <w:nsid w:val="16347F19"/>
    <w:multiLevelType w:val="multilevel"/>
    <w:tmpl w:val="46B4E272"/>
    <w:lvl w:ilvl="0">
      <w:start w:val="2018"/>
      <w:numFmt w:val="decimal"/>
      <w:lvlText w:val="23.0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17467AC1"/>
    <w:multiLevelType w:val="multilevel"/>
    <w:tmpl w:val="FC60997C"/>
    <w:lvl w:ilvl="0">
      <w:start w:val="2019"/>
      <w:numFmt w:val="decimal"/>
      <w:lvlText w:val="20.0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21753899"/>
    <w:multiLevelType w:val="singleLevel"/>
    <w:tmpl w:val="2956467E"/>
    <w:name w:val="WW8Num42"/>
    <w:lvl w:ilvl="0">
      <w:start w:val="1"/>
      <w:numFmt w:val="decimal"/>
      <w:lvlText w:val="%1."/>
      <w:legacy w:legacy="1" w:legacySpace="0" w:legacyIndent="384"/>
      <w:lvlJc w:val="left"/>
      <w:rPr>
        <w:rFonts w:ascii="Times New Roman" w:hAnsi="Times New Roman" w:cs="Times New Roman" w:hint="default"/>
      </w:rPr>
    </w:lvl>
  </w:abstractNum>
  <w:abstractNum w:abstractNumId="91">
    <w:nsid w:val="24213B30"/>
    <w:multiLevelType w:val="multilevel"/>
    <w:tmpl w:val="AAC028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24C71BAB"/>
    <w:multiLevelType w:val="multilevel"/>
    <w:tmpl w:val="591E7048"/>
    <w:lvl w:ilvl="0">
      <w:start w:val="2018"/>
      <w:numFmt w:val="decimal"/>
      <w:lvlText w:val="17.0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2BE40D96"/>
    <w:multiLevelType w:val="multilevel"/>
    <w:tmpl w:val="EFCCEA38"/>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2D001C80"/>
    <w:multiLevelType w:val="multilevel"/>
    <w:tmpl w:val="3EF476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2D14251E"/>
    <w:multiLevelType w:val="multilevel"/>
    <w:tmpl w:val="2F0435AC"/>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3B3808D9"/>
    <w:multiLevelType w:val="hybridMultilevel"/>
    <w:tmpl w:val="2D1C1A26"/>
    <w:name w:val="WW8Num43"/>
    <w:lvl w:ilvl="0" w:tplc="2034EADC">
      <w:start w:val="1"/>
      <w:numFmt w:val="decimal"/>
      <w:lvlText w:val="%1."/>
      <w:lvlJc w:val="left"/>
      <w:pPr>
        <w:ind w:left="1210" w:hanging="360"/>
      </w:pPr>
      <w:rPr>
        <w:rFonts w:cs="Times New Roman"/>
      </w:rPr>
    </w:lvl>
    <w:lvl w:ilvl="1" w:tplc="8F226C9C">
      <w:start w:val="1"/>
      <w:numFmt w:val="lowerLetter"/>
      <w:lvlText w:val="%2."/>
      <w:lvlJc w:val="left"/>
      <w:pPr>
        <w:ind w:left="1080" w:hanging="360"/>
      </w:pPr>
      <w:rPr>
        <w:rFonts w:cs="Times New Roman"/>
      </w:rPr>
    </w:lvl>
    <w:lvl w:ilvl="2" w:tplc="15EC6ADA">
      <w:start w:val="1"/>
      <w:numFmt w:val="lowerRoman"/>
      <w:lvlText w:val="%3."/>
      <w:lvlJc w:val="right"/>
      <w:pPr>
        <w:ind w:left="1800" w:hanging="180"/>
      </w:pPr>
      <w:rPr>
        <w:rFonts w:cs="Times New Roman"/>
      </w:rPr>
    </w:lvl>
    <w:lvl w:ilvl="3" w:tplc="B7245EAE">
      <w:start w:val="1"/>
      <w:numFmt w:val="decimal"/>
      <w:lvlText w:val="%4."/>
      <w:lvlJc w:val="left"/>
      <w:pPr>
        <w:ind w:left="2520" w:hanging="360"/>
      </w:pPr>
      <w:rPr>
        <w:rFonts w:cs="Times New Roman"/>
      </w:rPr>
    </w:lvl>
    <w:lvl w:ilvl="4" w:tplc="BA1EA28E">
      <w:start w:val="1"/>
      <w:numFmt w:val="lowerLetter"/>
      <w:lvlText w:val="%5."/>
      <w:lvlJc w:val="left"/>
      <w:pPr>
        <w:ind w:left="3240" w:hanging="360"/>
      </w:pPr>
      <w:rPr>
        <w:rFonts w:cs="Times New Roman"/>
      </w:rPr>
    </w:lvl>
    <w:lvl w:ilvl="5" w:tplc="B95A1F8C">
      <w:start w:val="1"/>
      <w:numFmt w:val="lowerRoman"/>
      <w:lvlText w:val="%6."/>
      <w:lvlJc w:val="right"/>
      <w:pPr>
        <w:ind w:left="3960" w:hanging="180"/>
      </w:pPr>
      <w:rPr>
        <w:rFonts w:cs="Times New Roman"/>
      </w:rPr>
    </w:lvl>
    <w:lvl w:ilvl="6" w:tplc="9F6689BC">
      <w:start w:val="1"/>
      <w:numFmt w:val="decimal"/>
      <w:lvlText w:val="%7."/>
      <w:lvlJc w:val="left"/>
      <w:pPr>
        <w:ind w:left="4680" w:hanging="360"/>
      </w:pPr>
      <w:rPr>
        <w:rFonts w:cs="Times New Roman"/>
      </w:rPr>
    </w:lvl>
    <w:lvl w:ilvl="7" w:tplc="7B4C8E3E">
      <w:start w:val="1"/>
      <w:numFmt w:val="lowerLetter"/>
      <w:lvlText w:val="%8."/>
      <w:lvlJc w:val="left"/>
      <w:pPr>
        <w:ind w:left="5400" w:hanging="360"/>
      </w:pPr>
      <w:rPr>
        <w:rFonts w:cs="Times New Roman"/>
      </w:rPr>
    </w:lvl>
    <w:lvl w:ilvl="8" w:tplc="60449B08">
      <w:start w:val="1"/>
      <w:numFmt w:val="lowerRoman"/>
      <w:lvlText w:val="%9."/>
      <w:lvlJc w:val="right"/>
      <w:pPr>
        <w:ind w:left="6120" w:hanging="180"/>
      </w:pPr>
      <w:rPr>
        <w:rFonts w:cs="Times New Roman"/>
      </w:rPr>
    </w:lvl>
  </w:abstractNum>
  <w:abstractNum w:abstractNumId="97">
    <w:nsid w:val="3D6D3358"/>
    <w:multiLevelType w:val="multilevel"/>
    <w:tmpl w:val="E3AA7A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3D714D3A"/>
    <w:multiLevelType w:val="multilevel"/>
    <w:tmpl w:val="CEBCBDE8"/>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3D7158AD"/>
    <w:multiLevelType w:val="multilevel"/>
    <w:tmpl w:val="67B87AF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3EE529E8"/>
    <w:multiLevelType w:val="multilevel"/>
    <w:tmpl w:val="ADD0AB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46CD7916"/>
    <w:multiLevelType w:val="multilevel"/>
    <w:tmpl w:val="325EA0CC"/>
    <w:lvl w:ilvl="0">
      <w:start w:val="50"/>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484A05E5"/>
    <w:multiLevelType w:val="multilevel"/>
    <w:tmpl w:val="A280A7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533613A9"/>
    <w:multiLevelType w:val="multilevel"/>
    <w:tmpl w:val="C36CB3F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581A3212"/>
    <w:multiLevelType w:val="multilevel"/>
    <w:tmpl w:val="30DE02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5BBB56F3"/>
    <w:multiLevelType w:val="multilevel"/>
    <w:tmpl w:val="F87C4C8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5D71083B"/>
    <w:multiLevelType w:val="multilevel"/>
    <w:tmpl w:val="F82E9980"/>
    <w:lvl w:ilvl="0">
      <w:start w:val="2019"/>
      <w:numFmt w:val="decimal"/>
      <w:lvlText w:val="12.0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663956AB"/>
    <w:multiLevelType w:val="multilevel"/>
    <w:tmpl w:val="43D23D5C"/>
    <w:lvl w:ilvl="0">
      <w:start w:val="196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69F066DC"/>
    <w:multiLevelType w:val="multilevel"/>
    <w:tmpl w:val="CC289E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6B475382"/>
    <w:multiLevelType w:val="hybridMultilevel"/>
    <w:tmpl w:val="E5C8B4B8"/>
    <w:name w:val="WW8Num122"/>
    <w:lvl w:ilvl="0" w:tplc="90FA3FD8">
      <w:start w:val="1"/>
      <w:numFmt w:val="decimal"/>
      <w:lvlText w:val="%1."/>
      <w:lvlJc w:val="left"/>
      <w:pPr>
        <w:tabs>
          <w:tab w:val="num" w:pos="435"/>
        </w:tabs>
        <w:ind w:left="435" w:hanging="360"/>
      </w:pPr>
      <w:rPr>
        <w:rFonts w:hint="default"/>
      </w:rPr>
    </w:lvl>
    <w:lvl w:ilvl="1" w:tplc="98F67A52" w:tentative="1">
      <w:start w:val="1"/>
      <w:numFmt w:val="lowerLetter"/>
      <w:lvlText w:val="%2."/>
      <w:lvlJc w:val="left"/>
      <w:pPr>
        <w:tabs>
          <w:tab w:val="num" w:pos="1155"/>
        </w:tabs>
        <w:ind w:left="1155" w:hanging="360"/>
      </w:pPr>
    </w:lvl>
    <w:lvl w:ilvl="2" w:tplc="3DAA13E4" w:tentative="1">
      <w:start w:val="1"/>
      <w:numFmt w:val="lowerRoman"/>
      <w:lvlText w:val="%3."/>
      <w:lvlJc w:val="right"/>
      <w:pPr>
        <w:tabs>
          <w:tab w:val="num" w:pos="1875"/>
        </w:tabs>
        <w:ind w:left="1875" w:hanging="180"/>
      </w:pPr>
    </w:lvl>
    <w:lvl w:ilvl="3" w:tplc="7C0EA3A6" w:tentative="1">
      <w:start w:val="1"/>
      <w:numFmt w:val="decimal"/>
      <w:lvlText w:val="%4."/>
      <w:lvlJc w:val="left"/>
      <w:pPr>
        <w:tabs>
          <w:tab w:val="num" w:pos="2595"/>
        </w:tabs>
        <w:ind w:left="2595" w:hanging="360"/>
      </w:pPr>
    </w:lvl>
    <w:lvl w:ilvl="4" w:tplc="B830B102" w:tentative="1">
      <w:start w:val="1"/>
      <w:numFmt w:val="lowerLetter"/>
      <w:lvlText w:val="%5."/>
      <w:lvlJc w:val="left"/>
      <w:pPr>
        <w:tabs>
          <w:tab w:val="num" w:pos="3315"/>
        </w:tabs>
        <w:ind w:left="3315" w:hanging="360"/>
      </w:pPr>
    </w:lvl>
    <w:lvl w:ilvl="5" w:tplc="28886382" w:tentative="1">
      <w:start w:val="1"/>
      <w:numFmt w:val="lowerRoman"/>
      <w:lvlText w:val="%6."/>
      <w:lvlJc w:val="right"/>
      <w:pPr>
        <w:tabs>
          <w:tab w:val="num" w:pos="4035"/>
        </w:tabs>
        <w:ind w:left="4035" w:hanging="180"/>
      </w:pPr>
    </w:lvl>
    <w:lvl w:ilvl="6" w:tplc="EC02AA62" w:tentative="1">
      <w:start w:val="1"/>
      <w:numFmt w:val="decimal"/>
      <w:lvlText w:val="%7."/>
      <w:lvlJc w:val="left"/>
      <w:pPr>
        <w:tabs>
          <w:tab w:val="num" w:pos="4755"/>
        </w:tabs>
        <w:ind w:left="4755" w:hanging="360"/>
      </w:pPr>
    </w:lvl>
    <w:lvl w:ilvl="7" w:tplc="12CA2FD4" w:tentative="1">
      <w:start w:val="1"/>
      <w:numFmt w:val="lowerLetter"/>
      <w:lvlText w:val="%8."/>
      <w:lvlJc w:val="left"/>
      <w:pPr>
        <w:tabs>
          <w:tab w:val="num" w:pos="5475"/>
        </w:tabs>
        <w:ind w:left="5475" w:hanging="360"/>
      </w:pPr>
    </w:lvl>
    <w:lvl w:ilvl="8" w:tplc="30103860" w:tentative="1">
      <w:start w:val="1"/>
      <w:numFmt w:val="lowerRoman"/>
      <w:lvlText w:val="%9."/>
      <w:lvlJc w:val="right"/>
      <w:pPr>
        <w:tabs>
          <w:tab w:val="num" w:pos="6195"/>
        </w:tabs>
        <w:ind w:left="6195" w:hanging="180"/>
      </w:pPr>
    </w:lvl>
  </w:abstractNum>
  <w:abstractNum w:abstractNumId="110">
    <w:nsid w:val="7157657F"/>
    <w:multiLevelType w:val="multilevel"/>
    <w:tmpl w:val="14229C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74E706B0"/>
    <w:multiLevelType w:val="multilevel"/>
    <w:tmpl w:val="5FBC2C42"/>
    <w:lvl w:ilvl="0">
      <w:start w:val="2018"/>
      <w:numFmt w:val="decimal"/>
      <w:lvlText w:val="11.0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7A4B5588"/>
    <w:multiLevelType w:val="multilevel"/>
    <w:tmpl w:val="EE7CC852"/>
    <w:lvl w:ilvl="0">
      <w:start w:val="8"/>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7C1B7CF9"/>
    <w:multiLevelType w:val="multilevel"/>
    <w:tmpl w:val="66486DDE"/>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103"/>
  </w:num>
  <w:num w:numId="7">
    <w:abstractNumId w:val="105"/>
  </w:num>
  <w:num w:numId="8">
    <w:abstractNumId w:val="72"/>
  </w:num>
  <w:num w:numId="9">
    <w:abstractNumId w:val="92"/>
  </w:num>
  <w:num w:numId="10">
    <w:abstractNumId w:val="111"/>
  </w:num>
  <w:num w:numId="11">
    <w:abstractNumId w:val="88"/>
  </w:num>
  <w:num w:numId="12">
    <w:abstractNumId w:val="75"/>
  </w:num>
  <w:num w:numId="13">
    <w:abstractNumId w:val="86"/>
  </w:num>
  <w:num w:numId="14">
    <w:abstractNumId w:val="69"/>
  </w:num>
  <w:num w:numId="15">
    <w:abstractNumId w:val="77"/>
  </w:num>
  <w:num w:numId="16">
    <w:abstractNumId w:val="94"/>
  </w:num>
  <w:num w:numId="17">
    <w:abstractNumId w:val="102"/>
  </w:num>
  <w:num w:numId="18">
    <w:abstractNumId w:val="97"/>
  </w:num>
  <w:num w:numId="19">
    <w:abstractNumId w:val="93"/>
  </w:num>
  <w:num w:numId="20">
    <w:abstractNumId w:val="83"/>
  </w:num>
  <w:num w:numId="21">
    <w:abstractNumId w:val="100"/>
  </w:num>
  <w:num w:numId="22">
    <w:abstractNumId w:val="110"/>
  </w:num>
  <w:num w:numId="23">
    <w:abstractNumId w:val="113"/>
  </w:num>
  <w:num w:numId="24">
    <w:abstractNumId w:val="95"/>
  </w:num>
  <w:num w:numId="25">
    <w:abstractNumId w:val="101"/>
  </w:num>
  <w:num w:numId="26">
    <w:abstractNumId w:val="91"/>
  </w:num>
  <w:num w:numId="27">
    <w:abstractNumId w:val="98"/>
  </w:num>
  <w:num w:numId="28">
    <w:abstractNumId w:val="112"/>
  </w:num>
  <w:num w:numId="29">
    <w:abstractNumId w:val="104"/>
  </w:num>
  <w:num w:numId="30">
    <w:abstractNumId w:val="107"/>
  </w:num>
  <w:num w:numId="31">
    <w:abstractNumId w:val="99"/>
  </w:num>
  <w:num w:numId="32">
    <w:abstractNumId w:val="106"/>
  </w:num>
  <w:num w:numId="33">
    <w:abstractNumId w:val="89"/>
  </w:num>
  <w:num w:numId="34">
    <w:abstractNumId w:val="108"/>
  </w:num>
  <w:num w:numId="35">
    <w:abstractNumId w:val="74"/>
  </w:num>
  <w:num w:numId="36">
    <w:abstractNumId w:val="81"/>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589"/>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AAA"/>
    <w:rsid w:val="00000B24"/>
    <w:rsid w:val="00000B8A"/>
    <w:rsid w:val="00000BE5"/>
    <w:rsid w:val="00000C63"/>
    <w:rsid w:val="00000D08"/>
    <w:rsid w:val="00000D6C"/>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692"/>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22C"/>
    <w:rsid w:val="00003230"/>
    <w:rsid w:val="0000325A"/>
    <w:rsid w:val="00003304"/>
    <w:rsid w:val="0000336F"/>
    <w:rsid w:val="00003380"/>
    <w:rsid w:val="000033B9"/>
    <w:rsid w:val="00003464"/>
    <w:rsid w:val="000034DE"/>
    <w:rsid w:val="00003558"/>
    <w:rsid w:val="0000357C"/>
    <w:rsid w:val="00003584"/>
    <w:rsid w:val="00003598"/>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2F"/>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0A"/>
    <w:rsid w:val="0000601C"/>
    <w:rsid w:val="00006439"/>
    <w:rsid w:val="00006565"/>
    <w:rsid w:val="0000657B"/>
    <w:rsid w:val="000066F4"/>
    <w:rsid w:val="0000675C"/>
    <w:rsid w:val="000067DA"/>
    <w:rsid w:val="00006869"/>
    <w:rsid w:val="00006947"/>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EE5"/>
    <w:rsid w:val="00007F47"/>
    <w:rsid w:val="00007F7E"/>
    <w:rsid w:val="0001003C"/>
    <w:rsid w:val="000100FE"/>
    <w:rsid w:val="00010290"/>
    <w:rsid w:val="0001043D"/>
    <w:rsid w:val="00010769"/>
    <w:rsid w:val="0001077C"/>
    <w:rsid w:val="000107F1"/>
    <w:rsid w:val="0001084F"/>
    <w:rsid w:val="000109AB"/>
    <w:rsid w:val="000109D5"/>
    <w:rsid w:val="00010B0F"/>
    <w:rsid w:val="00010C3C"/>
    <w:rsid w:val="00010E4C"/>
    <w:rsid w:val="00010F22"/>
    <w:rsid w:val="00010FA1"/>
    <w:rsid w:val="00010FBD"/>
    <w:rsid w:val="00010FF2"/>
    <w:rsid w:val="00011047"/>
    <w:rsid w:val="00011261"/>
    <w:rsid w:val="0001128B"/>
    <w:rsid w:val="00011296"/>
    <w:rsid w:val="00011299"/>
    <w:rsid w:val="00011534"/>
    <w:rsid w:val="00011563"/>
    <w:rsid w:val="000115AE"/>
    <w:rsid w:val="00011621"/>
    <w:rsid w:val="00011643"/>
    <w:rsid w:val="0001168F"/>
    <w:rsid w:val="00011828"/>
    <w:rsid w:val="00011A28"/>
    <w:rsid w:val="00011B15"/>
    <w:rsid w:val="00011D02"/>
    <w:rsid w:val="00011DBC"/>
    <w:rsid w:val="00011E6B"/>
    <w:rsid w:val="00011E92"/>
    <w:rsid w:val="00011F50"/>
    <w:rsid w:val="00011F81"/>
    <w:rsid w:val="00011FCD"/>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A69"/>
    <w:rsid w:val="00012DC4"/>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980"/>
    <w:rsid w:val="00013A36"/>
    <w:rsid w:val="00013B5C"/>
    <w:rsid w:val="00013C25"/>
    <w:rsid w:val="00013CC9"/>
    <w:rsid w:val="000140B2"/>
    <w:rsid w:val="00014157"/>
    <w:rsid w:val="0001415F"/>
    <w:rsid w:val="000142DB"/>
    <w:rsid w:val="00014359"/>
    <w:rsid w:val="00014387"/>
    <w:rsid w:val="000143AB"/>
    <w:rsid w:val="00014560"/>
    <w:rsid w:val="000147CB"/>
    <w:rsid w:val="000147F0"/>
    <w:rsid w:val="00014936"/>
    <w:rsid w:val="00014959"/>
    <w:rsid w:val="00014B19"/>
    <w:rsid w:val="00014C00"/>
    <w:rsid w:val="00014C87"/>
    <w:rsid w:val="00014CB0"/>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E3"/>
    <w:rsid w:val="00015C44"/>
    <w:rsid w:val="00015DFA"/>
    <w:rsid w:val="00015E5A"/>
    <w:rsid w:val="00016082"/>
    <w:rsid w:val="00016177"/>
    <w:rsid w:val="0001622D"/>
    <w:rsid w:val="00016286"/>
    <w:rsid w:val="00016287"/>
    <w:rsid w:val="000162D4"/>
    <w:rsid w:val="00016347"/>
    <w:rsid w:val="000163F0"/>
    <w:rsid w:val="0001643F"/>
    <w:rsid w:val="000165D1"/>
    <w:rsid w:val="00016777"/>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45C"/>
    <w:rsid w:val="000204A6"/>
    <w:rsid w:val="00020568"/>
    <w:rsid w:val="00020575"/>
    <w:rsid w:val="0002074F"/>
    <w:rsid w:val="0002087B"/>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A4F"/>
    <w:rsid w:val="00022B31"/>
    <w:rsid w:val="00022C1B"/>
    <w:rsid w:val="00022C9A"/>
    <w:rsid w:val="00022CEA"/>
    <w:rsid w:val="00022F79"/>
    <w:rsid w:val="00022FDF"/>
    <w:rsid w:val="000230C1"/>
    <w:rsid w:val="000232DC"/>
    <w:rsid w:val="000233D5"/>
    <w:rsid w:val="00023440"/>
    <w:rsid w:val="000235D4"/>
    <w:rsid w:val="0002377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E2"/>
    <w:rsid w:val="000249C4"/>
    <w:rsid w:val="00024AC7"/>
    <w:rsid w:val="00024B24"/>
    <w:rsid w:val="00024B61"/>
    <w:rsid w:val="00024BDC"/>
    <w:rsid w:val="00024C7C"/>
    <w:rsid w:val="00024C9E"/>
    <w:rsid w:val="00024CB3"/>
    <w:rsid w:val="00024CF6"/>
    <w:rsid w:val="00024DAC"/>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8F"/>
    <w:rsid w:val="000269BF"/>
    <w:rsid w:val="00026B10"/>
    <w:rsid w:val="00026B6E"/>
    <w:rsid w:val="00026BF1"/>
    <w:rsid w:val="00026C56"/>
    <w:rsid w:val="00026C92"/>
    <w:rsid w:val="00026CF3"/>
    <w:rsid w:val="00026CF4"/>
    <w:rsid w:val="00026F73"/>
    <w:rsid w:val="00026FAD"/>
    <w:rsid w:val="000270E6"/>
    <w:rsid w:val="00027162"/>
    <w:rsid w:val="0002717D"/>
    <w:rsid w:val="0002719D"/>
    <w:rsid w:val="00027332"/>
    <w:rsid w:val="0002749C"/>
    <w:rsid w:val="00027522"/>
    <w:rsid w:val="00027646"/>
    <w:rsid w:val="00027754"/>
    <w:rsid w:val="000277CA"/>
    <w:rsid w:val="0002788E"/>
    <w:rsid w:val="00027933"/>
    <w:rsid w:val="00027A72"/>
    <w:rsid w:val="00027A85"/>
    <w:rsid w:val="00027AF9"/>
    <w:rsid w:val="00027B56"/>
    <w:rsid w:val="00027CCA"/>
    <w:rsid w:val="00027E44"/>
    <w:rsid w:val="00027ED6"/>
    <w:rsid w:val="00030019"/>
    <w:rsid w:val="0003004F"/>
    <w:rsid w:val="00030062"/>
    <w:rsid w:val="0003008F"/>
    <w:rsid w:val="0003009E"/>
    <w:rsid w:val="000300BB"/>
    <w:rsid w:val="000303AF"/>
    <w:rsid w:val="000303CF"/>
    <w:rsid w:val="00030446"/>
    <w:rsid w:val="0003051A"/>
    <w:rsid w:val="000306FF"/>
    <w:rsid w:val="0003071D"/>
    <w:rsid w:val="00030783"/>
    <w:rsid w:val="000307BF"/>
    <w:rsid w:val="00030998"/>
    <w:rsid w:val="0003099D"/>
    <w:rsid w:val="00030AD8"/>
    <w:rsid w:val="00030AF8"/>
    <w:rsid w:val="00030C3F"/>
    <w:rsid w:val="00030D03"/>
    <w:rsid w:val="00030FB3"/>
    <w:rsid w:val="00030FF5"/>
    <w:rsid w:val="00031303"/>
    <w:rsid w:val="000313E9"/>
    <w:rsid w:val="0003153B"/>
    <w:rsid w:val="00031561"/>
    <w:rsid w:val="000315B3"/>
    <w:rsid w:val="000316B2"/>
    <w:rsid w:val="00031721"/>
    <w:rsid w:val="00031781"/>
    <w:rsid w:val="00031818"/>
    <w:rsid w:val="0003190F"/>
    <w:rsid w:val="00031963"/>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BB1"/>
    <w:rsid w:val="00032CEF"/>
    <w:rsid w:val="00032EE2"/>
    <w:rsid w:val="00032FCB"/>
    <w:rsid w:val="000330BD"/>
    <w:rsid w:val="0003316D"/>
    <w:rsid w:val="0003322D"/>
    <w:rsid w:val="0003344F"/>
    <w:rsid w:val="00033540"/>
    <w:rsid w:val="00033618"/>
    <w:rsid w:val="00033642"/>
    <w:rsid w:val="00033719"/>
    <w:rsid w:val="00033862"/>
    <w:rsid w:val="00033880"/>
    <w:rsid w:val="0003392B"/>
    <w:rsid w:val="000339C2"/>
    <w:rsid w:val="000339D2"/>
    <w:rsid w:val="000339E5"/>
    <w:rsid w:val="00033B0D"/>
    <w:rsid w:val="00033BCB"/>
    <w:rsid w:val="00033D4E"/>
    <w:rsid w:val="00033D98"/>
    <w:rsid w:val="00033DCA"/>
    <w:rsid w:val="00033EF2"/>
    <w:rsid w:val="00034285"/>
    <w:rsid w:val="00034395"/>
    <w:rsid w:val="000343C4"/>
    <w:rsid w:val="00034400"/>
    <w:rsid w:val="00034416"/>
    <w:rsid w:val="00034498"/>
    <w:rsid w:val="000345D2"/>
    <w:rsid w:val="0003462B"/>
    <w:rsid w:val="0003465C"/>
    <w:rsid w:val="000347B3"/>
    <w:rsid w:val="00034A86"/>
    <w:rsid w:val="00034ACF"/>
    <w:rsid w:val="00034C70"/>
    <w:rsid w:val="00034E51"/>
    <w:rsid w:val="00035006"/>
    <w:rsid w:val="00035253"/>
    <w:rsid w:val="00035303"/>
    <w:rsid w:val="0003537D"/>
    <w:rsid w:val="00035382"/>
    <w:rsid w:val="00035414"/>
    <w:rsid w:val="00035476"/>
    <w:rsid w:val="00035687"/>
    <w:rsid w:val="000356A6"/>
    <w:rsid w:val="000356C4"/>
    <w:rsid w:val="00035904"/>
    <w:rsid w:val="00035980"/>
    <w:rsid w:val="00035B9E"/>
    <w:rsid w:val="00035BA3"/>
    <w:rsid w:val="00035D72"/>
    <w:rsid w:val="00035DB5"/>
    <w:rsid w:val="00035E4F"/>
    <w:rsid w:val="00036036"/>
    <w:rsid w:val="0003613F"/>
    <w:rsid w:val="00036140"/>
    <w:rsid w:val="000363A9"/>
    <w:rsid w:val="00036638"/>
    <w:rsid w:val="0003670F"/>
    <w:rsid w:val="00036799"/>
    <w:rsid w:val="000367A0"/>
    <w:rsid w:val="000367A1"/>
    <w:rsid w:val="0003685A"/>
    <w:rsid w:val="00036931"/>
    <w:rsid w:val="00036947"/>
    <w:rsid w:val="000369B8"/>
    <w:rsid w:val="00036A4A"/>
    <w:rsid w:val="00036D62"/>
    <w:rsid w:val="00036F31"/>
    <w:rsid w:val="000370A8"/>
    <w:rsid w:val="00037115"/>
    <w:rsid w:val="0003729A"/>
    <w:rsid w:val="000373DF"/>
    <w:rsid w:val="000375F8"/>
    <w:rsid w:val="00037646"/>
    <w:rsid w:val="000377C9"/>
    <w:rsid w:val="000377DC"/>
    <w:rsid w:val="0003794A"/>
    <w:rsid w:val="00037A7F"/>
    <w:rsid w:val="00037BA0"/>
    <w:rsid w:val="00037BD0"/>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8A8"/>
    <w:rsid w:val="000408E3"/>
    <w:rsid w:val="00040909"/>
    <w:rsid w:val="0004095B"/>
    <w:rsid w:val="00040976"/>
    <w:rsid w:val="00040A48"/>
    <w:rsid w:val="00040C1B"/>
    <w:rsid w:val="00040C60"/>
    <w:rsid w:val="00040C71"/>
    <w:rsid w:val="00040C83"/>
    <w:rsid w:val="00040D66"/>
    <w:rsid w:val="00040E19"/>
    <w:rsid w:val="00040E42"/>
    <w:rsid w:val="00040E9A"/>
    <w:rsid w:val="00040EA1"/>
    <w:rsid w:val="00040EE4"/>
    <w:rsid w:val="00040EE9"/>
    <w:rsid w:val="000410DC"/>
    <w:rsid w:val="00041154"/>
    <w:rsid w:val="000412BB"/>
    <w:rsid w:val="000413FE"/>
    <w:rsid w:val="0004144D"/>
    <w:rsid w:val="000415C4"/>
    <w:rsid w:val="00041651"/>
    <w:rsid w:val="00041C2B"/>
    <w:rsid w:val="00041C3D"/>
    <w:rsid w:val="00041C70"/>
    <w:rsid w:val="00041D62"/>
    <w:rsid w:val="00042033"/>
    <w:rsid w:val="000420AF"/>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3AF"/>
    <w:rsid w:val="000436FF"/>
    <w:rsid w:val="0004390A"/>
    <w:rsid w:val="00043A1B"/>
    <w:rsid w:val="00043C35"/>
    <w:rsid w:val="00043F18"/>
    <w:rsid w:val="00043F69"/>
    <w:rsid w:val="00044170"/>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3A9"/>
    <w:rsid w:val="0004545A"/>
    <w:rsid w:val="00045579"/>
    <w:rsid w:val="000455F1"/>
    <w:rsid w:val="0004566A"/>
    <w:rsid w:val="00045692"/>
    <w:rsid w:val="000457A0"/>
    <w:rsid w:val="0004592D"/>
    <w:rsid w:val="00045955"/>
    <w:rsid w:val="00045979"/>
    <w:rsid w:val="00045995"/>
    <w:rsid w:val="00045A13"/>
    <w:rsid w:val="00045A69"/>
    <w:rsid w:val="00045F6E"/>
    <w:rsid w:val="0004602F"/>
    <w:rsid w:val="00046053"/>
    <w:rsid w:val="00046126"/>
    <w:rsid w:val="00046157"/>
    <w:rsid w:val="00046224"/>
    <w:rsid w:val="00046288"/>
    <w:rsid w:val="000462CD"/>
    <w:rsid w:val="00046321"/>
    <w:rsid w:val="000463ED"/>
    <w:rsid w:val="00046444"/>
    <w:rsid w:val="00046472"/>
    <w:rsid w:val="000464F8"/>
    <w:rsid w:val="00046676"/>
    <w:rsid w:val="000466C2"/>
    <w:rsid w:val="000466F4"/>
    <w:rsid w:val="000467AF"/>
    <w:rsid w:val="00046865"/>
    <w:rsid w:val="0004686B"/>
    <w:rsid w:val="00046A05"/>
    <w:rsid w:val="00046A9D"/>
    <w:rsid w:val="00046AE8"/>
    <w:rsid w:val="00046AEC"/>
    <w:rsid w:val="00046BB2"/>
    <w:rsid w:val="00046BBA"/>
    <w:rsid w:val="00046C68"/>
    <w:rsid w:val="00046D04"/>
    <w:rsid w:val="00046D49"/>
    <w:rsid w:val="00046D4A"/>
    <w:rsid w:val="00046E1D"/>
    <w:rsid w:val="00046F1F"/>
    <w:rsid w:val="00046F5D"/>
    <w:rsid w:val="00046F7D"/>
    <w:rsid w:val="00047265"/>
    <w:rsid w:val="0004728B"/>
    <w:rsid w:val="000473F3"/>
    <w:rsid w:val="0004748C"/>
    <w:rsid w:val="000474A7"/>
    <w:rsid w:val="000475B1"/>
    <w:rsid w:val="000475BD"/>
    <w:rsid w:val="000475CF"/>
    <w:rsid w:val="00047613"/>
    <w:rsid w:val="0004766E"/>
    <w:rsid w:val="00047684"/>
    <w:rsid w:val="0004781E"/>
    <w:rsid w:val="000478B5"/>
    <w:rsid w:val="00047ADF"/>
    <w:rsid w:val="00047C57"/>
    <w:rsid w:val="00047DE3"/>
    <w:rsid w:val="00047F40"/>
    <w:rsid w:val="00047FE9"/>
    <w:rsid w:val="00050013"/>
    <w:rsid w:val="00050216"/>
    <w:rsid w:val="00050308"/>
    <w:rsid w:val="000503B0"/>
    <w:rsid w:val="00050540"/>
    <w:rsid w:val="0005056A"/>
    <w:rsid w:val="000505E9"/>
    <w:rsid w:val="0005062D"/>
    <w:rsid w:val="00050835"/>
    <w:rsid w:val="00050842"/>
    <w:rsid w:val="00050873"/>
    <w:rsid w:val="000508D5"/>
    <w:rsid w:val="00050AFB"/>
    <w:rsid w:val="00050BB3"/>
    <w:rsid w:val="00050C1A"/>
    <w:rsid w:val="00050CC4"/>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B4"/>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D33"/>
    <w:rsid w:val="00052D64"/>
    <w:rsid w:val="00052D9C"/>
    <w:rsid w:val="00052E46"/>
    <w:rsid w:val="00052E5D"/>
    <w:rsid w:val="00052E68"/>
    <w:rsid w:val="00052EC2"/>
    <w:rsid w:val="0005307D"/>
    <w:rsid w:val="000530F7"/>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14"/>
    <w:rsid w:val="00053D80"/>
    <w:rsid w:val="00053E63"/>
    <w:rsid w:val="00054168"/>
    <w:rsid w:val="0005433F"/>
    <w:rsid w:val="00054356"/>
    <w:rsid w:val="0005446A"/>
    <w:rsid w:val="000545B0"/>
    <w:rsid w:val="000545F3"/>
    <w:rsid w:val="000547AD"/>
    <w:rsid w:val="00054A32"/>
    <w:rsid w:val="00054B04"/>
    <w:rsid w:val="00054B15"/>
    <w:rsid w:val="00054B77"/>
    <w:rsid w:val="00054CEF"/>
    <w:rsid w:val="000550E8"/>
    <w:rsid w:val="00055217"/>
    <w:rsid w:val="000552D0"/>
    <w:rsid w:val="00055461"/>
    <w:rsid w:val="00055728"/>
    <w:rsid w:val="00055887"/>
    <w:rsid w:val="00055B7D"/>
    <w:rsid w:val="00055C21"/>
    <w:rsid w:val="00055E4B"/>
    <w:rsid w:val="00055EB1"/>
    <w:rsid w:val="00055EC5"/>
    <w:rsid w:val="00055F76"/>
    <w:rsid w:val="00055FE8"/>
    <w:rsid w:val="0005603F"/>
    <w:rsid w:val="00056148"/>
    <w:rsid w:val="00056287"/>
    <w:rsid w:val="000562FF"/>
    <w:rsid w:val="00056407"/>
    <w:rsid w:val="00056499"/>
    <w:rsid w:val="000565B6"/>
    <w:rsid w:val="00056658"/>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F31"/>
    <w:rsid w:val="00057F9C"/>
    <w:rsid w:val="00057FAA"/>
    <w:rsid w:val="00060067"/>
    <w:rsid w:val="00060155"/>
    <w:rsid w:val="000601A5"/>
    <w:rsid w:val="00060444"/>
    <w:rsid w:val="00060540"/>
    <w:rsid w:val="0006057F"/>
    <w:rsid w:val="000605F6"/>
    <w:rsid w:val="00060764"/>
    <w:rsid w:val="00060802"/>
    <w:rsid w:val="00060803"/>
    <w:rsid w:val="00060828"/>
    <w:rsid w:val="0006090C"/>
    <w:rsid w:val="00060967"/>
    <w:rsid w:val="00060BA1"/>
    <w:rsid w:val="00060CCA"/>
    <w:rsid w:val="00060E8F"/>
    <w:rsid w:val="00060EF2"/>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F6"/>
    <w:rsid w:val="000624C6"/>
    <w:rsid w:val="0006250F"/>
    <w:rsid w:val="000625A3"/>
    <w:rsid w:val="000625D1"/>
    <w:rsid w:val="00062958"/>
    <w:rsid w:val="00062A12"/>
    <w:rsid w:val="00062BDE"/>
    <w:rsid w:val="00062BE7"/>
    <w:rsid w:val="00062E26"/>
    <w:rsid w:val="00062E7B"/>
    <w:rsid w:val="00062EE2"/>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88"/>
    <w:rsid w:val="0006426B"/>
    <w:rsid w:val="000642B5"/>
    <w:rsid w:val="000642B9"/>
    <w:rsid w:val="000642E0"/>
    <w:rsid w:val="000643A0"/>
    <w:rsid w:val="000643FF"/>
    <w:rsid w:val="0006473D"/>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1BEE"/>
    <w:rsid w:val="00071D59"/>
    <w:rsid w:val="00072202"/>
    <w:rsid w:val="00072225"/>
    <w:rsid w:val="00072251"/>
    <w:rsid w:val="00072281"/>
    <w:rsid w:val="000723C3"/>
    <w:rsid w:val="000725F9"/>
    <w:rsid w:val="000726CC"/>
    <w:rsid w:val="000726F4"/>
    <w:rsid w:val="000727A2"/>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8E0"/>
    <w:rsid w:val="00074A46"/>
    <w:rsid w:val="00074B76"/>
    <w:rsid w:val="00074B93"/>
    <w:rsid w:val="00074BCE"/>
    <w:rsid w:val="00074CA4"/>
    <w:rsid w:val="00074EAF"/>
    <w:rsid w:val="0007505E"/>
    <w:rsid w:val="0007510F"/>
    <w:rsid w:val="00075154"/>
    <w:rsid w:val="00075159"/>
    <w:rsid w:val="00075209"/>
    <w:rsid w:val="00075270"/>
    <w:rsid w:val="00075437"/>
    <w:rsid w:val="00075440"/>
    <w:rsid w:val="000754CC"/>
    <w:rsid w:val="00075524"/>
    <w:rsid w:val="0007564F"/>
    <w:rsid w:val="000756DB"/>
    <w:rsid w:val="0007581E"/>
    <w:rsid w:val="00075885"/>
    <w:rsid w:val="000758BF"/>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E74"/>
    <w:rsid w:val="00077028"/>
    <w:rsid w:val="00077056"/>
    <w:rsid w:val="000770F4"/>
    <w:rsid w:val="0007718E"/>
    <w:rsid w:val="00077340"/>
    <w:rsid w:val="000773D3"/>
    <w:rsid w:val="00077491"/>
    <w:rsid w:val="000774BF"/>
    <w:rsid w:val="000775CA"/>
    <w:rsid w:val="00077772"/>
    <w:rsid w:val="00077805"/>
    <w:rsid w:val="0007793E"/>
    <w:rsid w:val="0007794C"/>
    <w:rsid w:val="000779EE"/>
    <w:rsid w:val="00077A21"/>
    <w:rsid w:val="00077B80"/>
    <w:rsid w:val="00077C81"/>
    <w:rsid w:val="00077D90"/>
    <w:rsid w:val="00077E3B"/>
    <w:rsid w:val="00077F61"/>
    <w:rsid w:val="000800FA"/>
    <w:rsid w:val="00080222"/>
    <w:rsid w:val="000803B9"/>
    <w:rsid w:val="000804DE"/>
    <w:rsid w:val="0008058A"/>
    <w:rsid w:val="0008061D"/>
    <w:rsid w:val="00080733"/>
    <w:rsid w:val="0008076C"/>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50E"/>
    <w:rsid w:val="00081753"/>
    <w:rsid w:val="0008181C"/>
    <w:rsid w:val="00081828"/>
    <w:rsid w:val="00081860"/>
    <w:rsid w:val="00081879"/>
    <w:rsid w:val="0008188F"/>
    <w:rsid w:val="000819E6"/>
    <w:rsid w:val="00081A51"/>
    <w:rsid w:val="00081B18"/>
    <w:rsid w:val="00081B2E"/>
    <w:rsid w:val="00081CA6"/>
    <w:rsid w:val="00081CC3"/>
    <w:rsid w:val="00081D8B"/>
    <w:rsid w:val="00081DF5"/>
    <w:rsid w:val="00081E05"/>
    <w:rsid w:val="00081E09"/>
    <w:rsid w:val="00081E8B"/>
    <w:rsid w:val="00082002"/>
    <w:rsid w:val="0008218D"/>
    <w:rsid w:val="00082246"/>
    <w:rsid w:val="00082286"/>
    <w:rsid w:val="00082287"/>
    <w:rsid w:val="000822DA"/>
    <w:rsid w:val="000822EB"/>
    <w:rsid w:val="00082393"/>
    <w:rsid w:val="000823B0"/>
    <w:rsid w:val="000823C0"/>
    <w:rsid w:val="000823E9"/>
    <w:rsid w:val="00082503"/>
    <w:rsid w:val="00082537"/>
    <w:rsid w:val="000825CF"/>
    <w:rsid w:val="00082672"/>
    <w:rsid w:val="0008288D"/>
    <w:rsid w:val="000828DC"/>
    <w:rsid w:val="000828EC"/>
    <w:rsid w:val="00082A37"/>
    <w:rsid w:val="00082AE5"/>
    <w:rsid w:val="00082CC9"/>
    <w:rsid w:val="00082D5A"/>
    <w:rsid w:val="00082DB8"/>
    <w:rsid w:val="00082E4F"/>
    <w:rsid w:val="00082F12"/>
    <w:rsid w:val="00083051"/>
    <w:rsid w:val="000830CE"/>
    <w:rsid w:val="0008310C"/>
    <w:rsid w:val="000831AE"/>
    <w:rsid w:val="00083378"/>
    <w:rsid w:val="000833B8"/>
    <w:rsid w:val="00083427"/>
    <w:rsid w:val="0008352A"/>
    <w:rsid w:val="000836B3"/>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A6"/>
    <w:rsid w:val="0008482E"/>
    <w:rsid w:val="000848A2"/>
    <w:rsid w:val="000848DF"/>
    <w:rsid w:val="000848F7"/>
    <w:rsid w:val="000849FF"/>
    <w:rsid w:val="00084A7A"/>
    <w:rsid w:val="00084CB3"/>
    <w:rsid w:val="00084F04"/>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23"/>
    <w:rsid w:val="00086533"/>
    <w:rsid w:val="000866E3"/>
    <w:rsid w:val="0008686A"/>
    <w:rsid w:val="000868AF"/>
    <w:rsid w:val="00086975"/>
    <w:rsid w:val="0008698A"/>
    <w:rsid w:val="00086A09"/>
    <w:rsid w:val="00086A9B"/>
    <w:rsid w:val="00086ADC"/>
    <w:rsid w:val="00086B9F"/>
    <w:rsid w:val="00086D61"/>
    <w:rsid w:val="00086DCA"/>
    <w:rsid w:val="00086E9B"/>
    <w:rsid w:val="00086EC6"/>
    <w:rsid w:val="00086FB3"/>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DC"/>
    <w:rsid w:val="00087D57"/>
    <w:rsid w:val="00087EFC"/>
    <w:rsid w:val="00087FED"/>
    <w:rsid w:val="0009008F"/>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E0E"/>
    <w:rsid w:val="00090E1B"/>
    <w:rsid w:val="000910FB"/>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3251"/>
    <w:rsid w:val="000932A6"/>
    <w:rsid w:val="000932FF"/>
    <w:rsid w:val="0009334F"/>
    <w:rsid w:val="000933D0"/>
    <w:rsid w:val="00093826"/>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5045"/>
    <w:rsid w:val="0009514A"/>
    <w:rsid w:val="0009537A"/>
    <w:rsid w:val="0009540B"/>
    <w:rsid w:val="00095438"/>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786"/>
    <w:rsid w:val="000977C7"/>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31"/>
    <w:rsid w:val="000A047A"/>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13"/>
    <w:rsid w:val="000A1D4B"/>
    <w:rsid w:val="000A1D67"/>
    <w:rsid w:val="000A1D9D"/>
    <w:rsid w:val="000A1DBA"/>
    <w:rsid w:val="000A1EC8"/>
    <w:rsid w:val="000A1ED3"/>
    <w:rsid w:val="000A2095"/>
    <w:rsid w:val="000A2370"/>
    <w:rsid w:val="000A2439"/>
    <w:rsid w:val="000A245B"/>
    <w:rsid w:val="000A24AA"/>
    <w:rsid w:val="000A2616"/>
    <w:rsid w:val="000A269C"/>
    <w:rsid w:val="000A2709"/>
    <w:rsid w:val="000A273D"/>
    <w:rsid w:val="000A27A0"/>
    <w:rsid w:val="000A282E"/>
    <w:rsid w:val="000A29D1"/>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A37"/>
    <w:rsid w:val="000A3AD7"/>
    <w:rsid w:val="000A3B95"/>
    <w:rsid w:val="000A3BD5"/>
    <w:rsid w:val="000A3BDD"/>
    <w:rsid w:val="000A3CF6"/>
    <w:rsid w:val="000A3EBA"/>
    <w:rsid w:val="000A3F18"/>
    <w:rsid w:val="000A4064"/>
    <w:rsid w:val="000A4147"/>
    <w:rsid w:val="000A4218"/>
    <w:rsid w:val="000A4328"/>
    <w:rsid w:val="000A43A6"/>
    <w:rsid w:val="000A44EC"/>
    <w:rsid w:val="000A455E"/>
    <w:rsid w:val="000A4576"/>
    <w:rsid w:val="000A47CF"/>
    <w:rsid w:val="000A47D9"/>
    <w:rsid w:val="000A49E8"/>
    <w:rsid w:val="000A4B28"/>
    <w:rsid w:val="000A4D14"/>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7A9"/>
    <w:rsid w:val="000A582E"/>
    <w:rsid w:val="000A5843"/>
    <w:rsid w:val="000A58A4"/>
    <w:rsid w:val="000A5CC9"/>
    <w:rsid w:val="000A5E02"/>
    <w:rsid w:val="000A5E14"/>
    <w:rsid w:val="000A5E37"/>
    <w:rsid w:val="000A5F03"/>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B63"/>
    <w:rsid w:val="000A6BB9"/>
    <w:rsid w:val="000A6BD6"/>
    <w:rsid w:val="000A6BDC"/>
    <w:rsid w:val="000A6C97"/>
    <w:rsid w:val="000A6C99"/>
    <w:rsid w:val="000A6CD5"/>
    <w:rsid w:val="000A6CF8"/>
    <w:rsid w:val="000A6DAB"/>
    <w:rsid w:val="000A6DF2"/>
    <w:rsid w:val="000A6DF3"/>
    <w:rsid w:val="000A6E3F"/>
    <w:rsid w:val="000A72C4"/>
    <w:rsid w:val="000A7304"/>
    <w:rsid w:val="000A7420"/>
    <w:rsid w:val="000A7498"/>
    <w:rsid w:val="000A7542"/>
    <w:rsid w:val="000A7562"/>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AC"/>
    <w:rsid w:val="000B0C87"/>
    <w:rsid w:val="000B0FCF"/>
    <w:rsid w:val="000B0FEE"/>
    <w:rsid w:val="000B1014"/>
    <w:rsid w:val="000B101F"/>
    <w:rsid w:val="000B108E"/>
    <w:rsid w:val="000B10E6"/>
    <w:rsid w:val="000B10E8"/>
    <w:rsid w:val="000B110C"/>
    <w:rsid w:val="000B111C"/>
    <w:rsid w:val="000B1182"/>
    <w:rsid w:val="000B12AE"/>
    <w:rsid w:val="000B161C"/>
    <w:rsid w:val="000B16D0"/>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2DA"/>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F1C"/>
    <w:rsid w:val="000B3F2C"/>
    <w:rsid w:val="000B3FFD"/>
    <w:rsid w:val="000B410B"/>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5003"/>
    <w:rsid w:val="000B53F4"/>
    <w:rsid w:val="000B558D"/>
    <w:rsid w:val="000B55AF"/>
    <w:rsid w:val="000B56F0"/>
    <w:rsid w:val="000B571C"/>
    <w:rsid w:val="000B5748"/>
    <w:rsid w:val="000B5793"/>
    <w:rsid w:val="000B57F1"/>
    <w:rsid w:val="000B58BB"/>
    <w:rsid w:val="000B5907"/>
    <w:rsid w:val="000B5925"/>
    <w:rsid w:val="000B59FE"/>
    <w:rsid w:val="000B5AE1"/>
    <w:rsid w:val="000B5B70"/>
    <w:rsid w:val="000B5B89"/>
    <w:rsid w:val="000B5BF4"/>
    <w:rsid w:val="000B5DD1"/>
    <w:rsid w:val="000B5E0D"/>
    <w:rsid w:val="000B5EFA"/>
    <w:rsid w:val="000B5F3B"/>
    <w:rsid w:val="000B60AB"/>
    <w:rsid w:val="000B60B4"/>
    <w:rsid w:val="000B612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E6"/>
    <w:rsid w:val="000B6C6B"/>
    <w:rsid w:val="000B6D52"/>
    <w:rsid w:val="000B6E0D"/>
    <w:rsid w:val="000B6F0D"/>
    <w:rsid w:val="000B7059"/>
    <w:rsid w:val="000B7075"/>
    <w:rsid w:val="000B70A0"/>
    <w:rsid w:val="000B71DB"/>
    <w:rsid w:val="000B723E"/>
    <w:rsid w:val="000B72E1"/>
    <w:rsid w:val="000B7397"/>
    <w:rsid w:val="000B771A"/>
    <w:rsid w:val="000B7788"/>
    <w:rsid w:val="000B7892"/>
    <w:rsid w:val="000B7995"/>
    <w:rsid w:val="000B7B13"/>
    <w:rsid w:val="000B7BC6"/>
    <w:rsid w:val="000B7BE1"/>
    <w:rsid w:val="000B7C38"/>
    <w:rsid w:val="000B7C62"/>
    <w:rsid w:val="000B7D92"/>
    <w:rsid w:val="000B7F2C"/>
    <w:rsid w:val="000B7F96"/>
    <w:rsid w:val="000C003B"/>
    <w:rsid w:val="000C00DE"/>
    <w:rsid w:val="000C022A"/>
    <w:rsid w:val="000C0463"/>
    <w:rsid w:val="000C0482"/>
    <w:rsid w:val="000C0483"/>
    <w:rsid w:val="000C04BC"/>
    <w:rsid w:val="000C0681"/>
    <w:rsid w:val="000C06AE"/>
    <w:rsid w:val="000C06F5"/>
    <w:rsid w:val="000C0870"/>
    <w:rsid w:val="000C0B4A"/>
    <w:rsid w:val="000C0B94"/>
    <w:rsid w:val="000C0CCE"/>
    <w:rsid w:val="000C0D63"/>
    <w:rsid w:val="000C0D6C"/>
    <w:rsid w:val="000C0ECE"/>
    <w:rsid w:val="000C0F70"/>
    <w:rsid w:val="000C0FCE"/>
    <w:rsid w:val="000C117A"/>
    <w:rsid w:val="000C11E1"/>
    <w:rsid w:val="000C1257"/>
    <w:rsid w:val="000C1315"/>
    <w:rsid w:val="000C147D"/>
    <w:rsid w:val="000C1596"/>
    <w:rsid w:val="000C159F"/>
    <w:rsid w:val="000C1709"/>
    <w:rsid w:val="000C181B"/>
    <w:rsid w:val="000C18E3"/>
    <w:rsid w:val="000C1904"/>
    <w:rsid w:val="000C1A25"/>
    <w:rsid w:val="000C1A3B"/>
    <w:rsid w:val="000C1B34"/>
    <w:rsid w:val="000C1CB3"/>
    <w:rsid w:val="000C1DD5"/>
    <w:rsid w:val="000C1DF7"/>
    <w:rsid w:val="000C1ED4"/>
    <w:rsid w:val="000C1F2D"/>
    <w:rsid w:val="000C1F4C"/>
    <w:rsid w:val="000C1F4D"/>
    <w:rsid w:val="000C201F"/>
    <w:rsid w:val="000C20E4"/>
    <w:rsid w:val="000C2190"/>
    <w:rsid w:val="000C22CB"/>
    <w:rsid w:val="000C2333"/>
    <w:rsid w:val="000C2352"/>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A44"/>
    <w:rsid w:val="000C4A80"/>
    <w:rsid w:val="000C4AC2"/>
    <w:rsid w:val="000C4AE5"/>
    <w:rsid w:val="000C4B97"/>
    <w:rsid w:val="000C4D7C"/>
    <w:rsid w:val="000C5080"/>
    <w:rsid w:val="000C5097"/>
    <w:rsid w:val="000C50A6"/>
    <w:rsid w:val="000C5109"/>
    <w:rsid w:val="000C51B6"/>
    <w:rsid w:val="000C5243"/>
    <w:rsid w:val="000C526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25B"/>
    <w:rsid w:val="000C6305"/>
    <w:rsid w:val="000C6321"/>
    <w:rsid w:val="000C642B"/>
    <w:rsid w:val="000C644C"/>
    <w:rsid w:val="000C6592"/>
    <w:rsid w:val="000C67AA"/>
    <w:rsid w:val="000C67C8"/>
    <w:rsid w:val="000C68CA"/>
    <w:rsid w:val="000C6A43"/>
    <w:rsid w:val="000C6ACF"/>
    <w:rsid w:val="000C6B5A"/>
    <w:rsid w:val="000C6BBA"/>
    <w:rsid w:val="000C6C57"/>
    <w:rsid w:val="000C6C64"/>
    <w:rsid w:val="000C6C67"/>
    <w:rsid w:val="000C6ED2"/>
    <w:rsid w:val="000C6EF5"/>
    <w:rsid w:val="000C6F38"/>
    <w:rsid w:val="000C703A"/>
    <w:rsid w:val="000C70EF"/>
    <w:rsid w:val="000C7111"/>
    <w:rsid w:val="000C7146"/>
    <w:rsid w:val="000C7454"/>
    <w:rsid w:val="000C7497"/>
    <w:rsid w:val="000C74D8"/>
    <w:rsid w:val="000C773E"/>
    <w:rsid w:val="000C789E"/>
    <w:rsid w:val="000C78A7"/>
    <w:rsid w:val="000C7AF4"/>
    <w:rsid w:val="000C7C80"/>
    <w:rsid w:val="000C7D59"/>
    <w:rsid w:val="000C7F70"/>
    <w:rsid w:val="000C7FDE"/>
    <w:rsid w:val="000D0091"/>
    <w:rsid w:val="000D00C4"/>
    <w:rsid w:val="000D00E2"/>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561"/>
    <w:rsid w:val="000D1594"/>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81"/>
    <w:rsid w:val="000D22D8"/>
    <w:rsid w:val="000D2303"/>
    <w:rsid w:val="000D24E7"/>
    <w:rsid w:val="000D25CD"/>
    <w:rsid w:val="000D263F"/>
    <w:rsid w:val="000D26AE"/>
    <w:rsid w:val="000D2785"/>
    <w:rsid w:val="000D27CB"/>
    <w:rsid w:val="000D27FC"/>
    <w:rsid w:val="000D2957"/>
    <w:rsid w:val="000D29FA"/>
    <w:rsid w:val="000D2A3E"/>
    <w:rsid w:val="000D2B66"/>
    <w:rsid w:val="000D2D2C"/>
    <w:rsid w:val="000D2D58"/>
    <w:rsid w:val="000D2DB8"/>
    <w:rsid w:val="000D3048"/>
    <w:rsid w:val="000D307D"/>
    <w:rsid w:val="000D309A"/>
    <w:rsid w:val="000D30D9"/>
    <w:rsid w:val="000D30FD"/>
    <w:rsid w:val="000D33B2"/>
    <w:rsid w:val="000D3473"/>
    <w:rsid w:val="000D35D3"/>
    <w:rsid w:val="000D3800"/>
    <w:rsid w:val="000D38F0"/>
    <w:rsid w:val="000D3992"/>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BE4"/>
    <w:rsid w:val="000D4C96"/>
    <w:rsid w:val="000D4EDD"/>
    <w:rsid w:val="000D51A3"/>
    <w:rsid w:val="000D5215"/>
    <w:rsid w:val="000D522C"/>
    <w:rsid w:val="000D52EF"/>
    <w:rsid w:val="000D5322"/>
    <w:rsid w:val="000D532D"/>
    <w:rsid w:val="000D53D8"/>
    <w:rsid w:val="000D558C"/>
    <w:rsid w:val="000D55B3"/>
    <w:rsid w:val="000D568D"/>
    <w:rsid w:val="000D5708"/>
    <w:rsid w:val="000D587B"/>
    <w:rsid w:val="000D5893"/>
    <w:rsid w:val="000D592E"/>
    <w:rsid w:val="000D5A69"/>
    <w:rsid w:val="000D5B3B"/>
    <w:rsid w:val="000D5BAE"/>
    <w:rsid w:val="000D5C56"/>
    <w:rsid w:val="000D5C67"/>
    <w:rsid w:val="000D5D0B"/>
    <w:rsid w:val="000D5DA0"/>
    <w:rsid w:val="000D5E82"/>
    <w:rsid w:val="000D5FC2"/>
    <w:rsid w:val="000D6035"/>
    <w:rsid w:val="000D631D"/>
    <w:rsid w:val="000D632C"/>
    <w:rsid w:val="000D6437"/>
    <w:rsid w:val="000D647B"/>
    <w:rsid w:val="000D652A"/>
    <w:rsid w:val="000D676A"/>
    <w:rsid w:val="000D6864"/>
    <w:rsid w:val="000D6B10"/>
    <w:rsid w:val="000D6B60"/>
    <w:rsid w:val="000D6B66"/>
    <w:rsid w:val="000D6BB5"/>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D80"/>
    <w:rsid w:val="000D7E63"/>
    <w:rsid w:val="000E001A"/>
    <w:rsid w:val="000E017B"/>
    <w:rsid w:val="000E01C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95"/>
    <w:rsid w:val="000E1F7B"/>
    <w:rsid w:val="000E2007"/>
    <w:rsid w:val="000E20AD"/>
    <w:rsid w:val="000E2103"/>
    <w:rsid w:val="000E211E"/>
    <w:rsid w:val="000E21F3"/>
    <w:rsid w:val="000E23E7"/>
    <w:rsid w:val="000E243F"/>
    <w:rsid w:val="000E25AD"/>
    <w:rsid w:val="000E25D8"/>
    <w:rsid w:val="000E2738"/>
    <w:rsid w:val="000E2754"/>
    <w:rsid w:val="000E28D6"/>
    <w:rsid w:val="000E2983"/>
    <w:rsid w:val="000E29B1"/>
    <w:rsid w:val="000E29BD"/>
    <w:rsid w:val="000E2AE4"/>
    <w:rsid w:val="000E2C86"/>
    <w:rsid w:val="000E2D95"/>
    <w:rsid w:val="000E2F9E"/>
    <w:rsid w:val="000E321A"/>
    <w:rsid w:val="000E3249"/>
    <w:rsid w:val="000E3318"/>
    <w:rsid w:val="000E335E"/>
    <w:rsid w:val="000E3412"/>
    <w:rsid w:val="000E34F8"/>
    <w:rsid w:val="000E3539"/>
    <w:rsid w:val="000E3583"/>
    <w:rsid w:val="000E358C"/>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4E"/>
    <w:rsid w:val="000E586C"/>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738"/>
    <w:rsid w:val="000E6775"/>
    <w:rsid w:val="000E681D"/>
    <w:rsid w:val="000E6821"/>
    <w:rsid w:val="000E68FE"/>
    <w:rsid w:val="000E6B0E"/>
    <w:rsid w:val="000E6C6C"/>
    <w:rsid w:val="000E6DCA"/>
    <w:rsid w:val="000E6E94"/>
    <w:rsid w:val="000E6ECD"/>
    <w:rsid w:val="000E6F89"/>
    <w:rsid w:val="000E7014"/>
    <w:rsid w:val="000E7055"/>
    <w:rsid w:val="000E7384"/>
    <w:rsid w:val="000E73A9"/>
    <w:rsid w:val="000E73AB"/>
    <w:rsid w:val="000E7508"/>
    <w:rsid w:val="000E7594"/>
    <w:rsid w:val="000E75EA"/>
    <w:rsid w:val="000E7610"/>
    <w:rsid w:val="000E76B6"/>
    <w:rsid w:val="000E76EC"/>
    <w:rsid w:val="000E777F"/>
    <w:rsid w:val="000E78D4"/>
    <w:rsid w:val="000E7AD7"/>
    <w:rsid w:val="000E7AF5"/>
    <w:rsid w:val="000E7B65"/>
    <w:rsid w:val="000E7C5B"/>
    <w:rsid w:val="000E7C7A"/>
    <w:rsid w:val="000E7C83"/>
    <w:rsid w:val="000E7C8C"/>
    <w:rsid w:val="000E7CAB"/>
    <w:rsid w:val="000E7CF3"/>
    <w:rsid w:val="000E7D9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F33"/>
    <w:rsid w:val="000F1F9E"/>
    <w:rsid w:val="000F208A"/>
    <w:rsid w:val="000F23F1"/>
    <w:rsid w:val="000F240B"/>
    <w:rsid w:val="000F249D"/>
    <w:rsid w:val="000F2542"/>
    <w:rsid w:val="000F25DA"/>
    <w:rsid w:val="000F25FA"/>
    <w:rsid w:val="000F264B"/>
    <w:rsid w:val="000F26E2"/>
    <w:rsid w:val="000F2714"/>
    <w:rsid w:val="000F2753"/>
    <w:rsid w:val="000F27DD"/>
    <w:rsid w:val="000F2862"/>
    <w:rsid w:val="000F2893"/>
    <w:rsid w:val="000F2919"/>
    <w:rsid w:val="000F2A5A"/>
    <w:rsid w:val="000F2AAD"/>
    <w:rsid w:val="000F2AF9"/>
    <w:rsid w:val="000F2C43"/>
    <w:rsid w:val="000F2C62"/>
    <w:rsid w:val="000F2DCB"/>
    <w:rsid w:val="000F2F36"/>
    <w:rsid w:val="000F30A3"/>
    <w:rsid w:val="000F31B0"/>
    <w:rsid w:val="000F31F9"/>
    <w:rsid w:val="000F3219"/>
    <w:rsid w:val="000F32DA"/>
    <w:rsid w:val="000F32E5"/>
    <w:rsid w:val="000F33FD"/>
    <w:rsid w:val="000F3447"/>
    <w:rsid w:val="000F354E"/>
    <w:rsid w:val="000F3691"/>
    <w:rsid w:val="000F3763"/>
    <w:rsid w:val="000F37AA"/>
    <w:rsid w:val="000F383B"/>
    <w:rsid w:val="000F386E"/>
    <w:rsid w:val="000F38F3"/>
    <w:rsid w:val="000F3CE3"/>
    <w:rsid w:val="000F3F12"/>
    <w:rsid w:val="000F40DD"/>
    <w:rsid w:val="000F4289"/>
    <w:rsid w:val="000F43BB"/>
    <w:rsid w:val="000F43C5"/>
    <w:rsid w:val="000F440B"/>
    <w:rsid w:val="000F4470"/>
    <w:rsid w:val="000F44DF"/>
    <w:rsid w:val="000F46EF"/>
    <w:rsid w:val="000F4731"/>
    <w:rsid w:val="000F4861"/>
    <w:rsid w:val="000F48FE"/>
    <w:rsid w:val="000F4914"/>
    <w:rsid w:val="000F49EA"/>
    <w:rsid w:val="000F4A38"/>
    <w:rsid w:val="000F4B9F"/>
    <w:rsid w:val="000F4CA2"/>
    <w:rsid w:val="000F4D06"/>
    <w:rsid w:val="000F4D6A"/>
    <w:rsid w:val="000F4D76"/>
    <w:rsid w:val="000F4DE5"/>
    <w:rsid w:val="000F4F85"/>
    <w:rsid w:val="000F51B1"/>
    <w:rsid w:val="000F5558"/>
    <w:rsid w:val="000F557A"/>
    <w:rsid w:val="000F564B"/>
    <w:rsid w:val="000F57D3"/>
    <w:rsid w:val="000F58CE"/>
    <w:rsid w:val="000F58EA"/>
    <w:rsid w:val="000F5A28"/>
    <w:rsid w:val="000F5B1B"/>
    <w:rsid w:val="000F5D3A"/>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BB"/>
    <w:rsid w:val="000F74CB"/>
    <w:rsid w:val="000F7522"/>
    <w:rsid w:val="000F759C"/>
    <w:rsid w:val="000F7608"/>
    <w:rsid w:val="000F7688"/>
    <w:rsid w:val="000F76B3"/>
    <w:rsid w:val="000F775C"/>
    <w:rsid w:val="000F7764"/>
    <w:rsid w:val="000F7769"/>
    <w:rsid w:val="000F778C"/>
    <w:rsid w:val="000F779C"/>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C91"/>
    <w:rsid w:val="00101D13"/>
    <w:rsid w:val="00101DC6"/>
    <w:rsid w:val="00101DF9"/>
    <w:rsid w:val="00101EC4"/>
    <w:rsid w:val="00101ED7"/>
    <w:rsid w:val="00101F41"/>
    <w:rsid w:val="00101F72"/>
    <w:rsid w:val="00101FFE"/>
    <w:rsid w:val="0010200F"/>
    <w:rsid w:val="00102061"/>
    <w:rsid w:val="001020DC"/>
    <w:rsid w:val="0010210A"/>
    <w:rsid w:val="00102122"/>
    <w:rsid w:val="0010229D"/>
    <w:rsid w:val="00102312"/>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EBE"/>
    <w:rsid w:val="00102F95"/>
    <w:rsid w:val="00102F98"/>
    <w:rsid w:val="00103057"/>
    <w:rsid w:val="0010307D"/>
    <w:rsid w:val="0010310A"/>
    <w:rsid w:val="001031C5"/>
    <w:rsid w:val="001031FC"/>
    <w:rsid w:val="00103252"/>
    <w:rsid w:val="00103661"/>
    <w:rsid w:val="00103664"/>
    <w:rsid w:val="001036DA"/>
    <w:rsid w:val="00103781"/>
    <w:rsid w:val="00103826"/>
    <w:rsid w:val="0010384F"/>
    <w:rsid w:val="00103A77"/>
    <w:rsid w:val="00103AAA"/>
    <w:rsid w:val="00103B0A"/>
    <w:rsid w:val="00103C55"/>
    <w:rsid w:val="00103C6B"/>
    <w:rsid w:val="00103D0D"/>
    <w:rsid w:val="00103D6E"/>
    <w:rsid w:val="00103E04"/>
    <w:rsid w:val="00103E4D"/>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CA"/>
    <w:rsid w:val="0010583D"/>
    <w:rsid w:val="0010597E"/>
    <w:rsid w:val="00105A4E"/>
    <w:rsid w:val="00105C13"/>
    <w:rsid w:val="00105C4C"/>
    <w:rsid w:val="00105D6D"/>
    <w:rsid w:val="00105E96"/>
    <w:rsid w:val="00105EB0"/>
    <w:rsid w:val="00105F67"/>
    <w:rsid w:val="00106138"/>
    <w:rsid w:val="001061BE"/>
    <w:rsid w:val="00106204"/>
    <w:rsid w:val="0010624A"/>
    <w:rsid w:val="0010627E"/>
    <w:rsid w:val="001062D4"/>
    <w:rsid w:val="0010646A"/>
    <w:rsid w:val="0010651A"/>
    <w:rsid w:val="00106527"/>
    <w:rsid w:val="0010657D"/>
    <w:rsid w:val="001065A4"/>
    <w:rsid w:val="00106604"/>
    <w:rsid w:val="0010670A"/>
    <w:rsid w:val="00106766"/>
    <w:rsid w:val="001067CD"/>
    <w:rsid w:val="00106828"/>
    <w:rsid w:val="0010686C"/>
    <w:rsid w:val="0010698B"/>
    <w:rsid w:val="00106C1F"/>
    <w:rsid w:val="00106D50"/>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AF"/>
    <w:rsid w:val="00110BBB"/>
    <w:rsid w:val="00110CAB"/>
    <w:rsid w:val="00110CD6"/>
    <w:rsid w:val="00110E7E"/>
    <w:rsid w:val="00110EDB"/>
    <w:rsid w:val="00110FF2"/>
    <w:rsid w:val="00111013"/>
    <w:rsid w:val="001111A8"/>
    <w:rsid w:val="00111233"/>
    <w:rsid w:val="0011126D"/>
    <w:rsid w:val="001112EE"/>
    <w:rsid w:val="001113FB"/>
    <w:rsid w:val="00111436"/>
    <w:rsid w:val="0011143F"/>
    <w:rsid w:val="0011152B"/>
    <w:rsid w:val="00111614"/>
    <w:rsid w:val="0011172D"/>
    <w:rsid w:val="001117C4"/>
    <w:rsid w:val="0011184D"/>
    <w:rsid w:val="001118EA"/>
    <w:rsid w:val="00111971"/>
    <w:rsid w:val="001119E2"/>
    <w:rsid w:val="00111A19"/>
    <w:rsid w:val="00111A4E"/>
    <w:rsid w:val="00111E3E"/>
    <w:rsid w:val="00111F85"/>
    <w:rsid w:val="0011216C"/>
    <w:rsid w:val="00112365"/>
    <w:rsid w:val="00112460"/>
    <w:rsid w:val="0011248A"/>
    <w:rsid w:val="001125BB"/>
    <w:rsid w:val="0011262E"/>
    <w:rsid w:val="00112642"/>
    <w:rsid w:val="0011268F"/>
    <w:rsid w:val="00112801"/>
    <w:rsid w:val="0011281D"/>
    <w:rsid w:val="001128C0"/>
    <w:rsid w:val="00112A74"/>
    <w:rsid w:val="00112A90"/>
    <w:rsid w:val="00112D02"/>
    <w:rsid w:val="00112D17"/>
    <w:rsid w:val="00112D52"/>
    <w:rsid w:val="00112E53"/>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55F"/>
    <w:rsid w:val="001145B1"/>
    <w:rsid w:val="001145C6"/>
    <w:rsid w:val="001145E4"/>
    <w:rsid w:val="00114601"/>
    <w:rsid w:val="00114622"/>
    <w:rsid w:val="00114725"/>
    <w:rsid w:val="00114758"/>
    <w:rsid w:val="00114859"/>
    <w:rsid w:val="001148BC"/>
    <w:rsid w:val="001149B3"/>
    <w:rsid w:val="001149BD"/>
    <w:rsid w:val="00114BD1"/>
    <w:rsid w:val="00114C17"/>
    <w:rsid w:val="00114C1F"/>
    <w:rsid w:val="00114C43"/>
    <w:rsid w:val="00114FF1"/>
    <w:rsid w:val="0011512A"/>
    <w:rsid w:val="001151D9"/>
    <w:rsid w:val="0011523C"/>
    <w:rsid w:val="00115245"/>
    <w:rsid w:val="0011528F"/>
    <w:rsid w:val="001152BC"/>
    <w:rsid w:val="00115308"/>
    <w:rsid w:val="00115366"/>
    <w:rsid w:val="0011536E"/>
    <w:rsid w:val="001157C9"/>
    <w:rsid w:val="001159D1"/>
    <w:rsid w:val="00115B4A"/>
    <w:rsid w:val="00115D27"/>
    <w:rsid w:val="00115D96"/>
    <w:rsid w:val="00115E90"/>
    <w:rsid w:val="00115E9B"/>
    <w:rsid w:val="00115EBF"/>
    <w:rsid w:val="00115F3C"/>
    <w:rsid w:val="00115FE4"/>
    <w:rsid w:val="00116120"/>
    <w:rsid w:val="001162D3"/>
    <w:rsid w:val="001162FD"/>
    <w:rsid w:val="0011637C"/>
    <w:rsid w:val="00116438"/>
    <w:rsid w:val="00116483"/>
    <w:rsid w:val="001164C0"/>
    <w:rsid w:val="001164D7"/>
    <w:rsid w:val="001165B0"/>
    <w:rsid w:val="00116711"/>
    <w:rsid w:val="00116889"/>
    <w:rsid w:val="00116A35"/>
    <w:rsid w:val="00116B0F"/>
    <w:rsid w:val="00116C5C"/>
    <w:rsid w:val="00116C61"/>
    <w:rsid w:val="00116CF9"/>
    <w:rsid w:val="00116E1E"/>
    <w:rsid w:val="00116E83"/>
    <w:rsid w:val="00116F82"/>
    <w:rsid w:val="00116FEF"/>
    <w:rsid w:val="0011704F"/>
    <w:rsid w:val="00117097"/>
    <w:rsid w:val="00117169"/>
    <w:rsid w:val="001171AC"/>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64A"/>
    <w:rsid w:val="00120671"/>
    <w:rsid w:val="0012068B"/>
    <w:rsid w:val="00120780"/>
    <w:rsid w:val="001208B5"/>
    <w:rsid w:val="00120972"/>
    <w:rsid w:val="0012099A"/>
    <w:rsid w:val="00120B04"/>
    <w:rsid w:val="00120C84"/>
    <w:rsid w:val="00120D35"/>
    <w:rsid w:val="00120D82"/>
    <w:rsid w:val="00120DDF"/>
    <w:rsid w:val="00120DE0"/>
    <w:rsid w:val="00120E13"/>
    <w:rsid w:val="00120FF2"/>
    <w:rsid w:val="0012108D"/>
    <w:rsid w:val="001210C0"/>
    <w:rsid w:val="001210E8"/>
    <w:rsid w:val="00121230"/>
    <w:rsid w:val="00121295"/>
    <w:rsid w:val="001212F4"/>
    <w:rsid w:val="001213B5"/>
    <w:rsid w:val="0012167C"/>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6B"/>
    <w:rsid w:val="00123584"/>
    <w:rsid w:val="00123669"/>
    <w:rsid w:val="001237B5"/>
    <w:rsid w:val="0012380A"/>
    <w:rsid w:val="0012385E"/>
    <w:rsid w:val="001238A6"/>
    <w:rsid w:val="0012398A"/>
    <w:rsid w:val="001239B7"/>
    <w:rsid w:val="00123A6B"/>
    <w:rsid w:val="00123A8F"/>
    <w:rsid w:val="00123A90"/>
    <w:rsid w:val="00123ADD"/>
    <w:rsid w:val="00123B8A"/>
    <w:rsid w:val="00123BD3"/>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B1"/>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F5"/>
    <w:rsid w:val="00125C28"/>
    <w:rsid w:val="00125C38"/>
    <w:rsid w:val="00125EAF"/>
    <w:rsid w:val="00125F47"/>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D58"/>
    <w:rsid w:val="00127E76"/>
    <w:rsid w:val="00127F62"/>
    <w:rsid w:val="00130168"/>
    <w:rsid w:val="0013030C"/>
    <w:rsid w:val="00130340"/>
    <w:rsid w:val="001303BF"/>
    <w:rsid w:val="001303FF"/>
    <w:rsid w:val="00130412"/>
    <w:rsid w:val="001304E8"/>
    <w:rsid w:val="00130579"/>
    <w:rsid w:val="0013066E"/>
    <w:rsid w:val="00130798"/>
    <w:rsid w:val="00130816"/>
    <w:rsid w:val="001308E1"/>
    <w:rsid w:val="00130984"/>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6A"/>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AC"/>
    <w:rsid w:val="00131D01"/>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8F"/>
    <w:rsid w:val="001347F4"/>
    <w:rsid w:val="00134806"/>
    <w:rsid w:val="00134888"/>
    <w:rsid w:val="00134B50"/>
    <w:rsid w:val="00134B7B"/>
    <w:rsid w:val="00134CE0"/>
    <w:rsid w:val="00134E0C"/>
    <w:rsid w:val="00134E54"/>
    <w:rsid w:val="00134EDB"/>
    <w:rsid w:val="00134F8B"/>
    <w:rsid w:val="00134F9E"/>
    <w:rsid w:val="00135091"/>
    <w:rsid w:val="00135280"/>
    <w:rsid w:val="001352D9"/>
    <w:rsid w:val="00135377"/>
    <w:rsid w:val="00135479"/>
    <w:rsid w:val="001354B9"/>
    <w:rsid w:val="001354C9"/>
    <w:rsid w:val="001355C0"/>
    <w:rsid w:val="001359C0"/>
    <w:rsid w:val="00135A24"/>
    <w:rsid w:val="00135A78"/>
    <w:rsid w:val="00135A8D"/>
    <w:rsid w:val="00135B93"/>
    <w:rsid w:val="00135B9A"/>
    <w:rsid w:val="00135C15"/>
    <w:rsid w:val="00135CB2"/>
    <w:rsid w:val="00135D73"/>
    <w:rsid w:val="00135E1E"/>
    <w:rsid w:val="00135E49"/>
    <w:rsid w:val="00135EE5"/>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B2B"/>
    <w:rsid w:val="00136B45"/>
    <w:rsid w:val="00136C25"/>
    <w:rsid w:val="00136CD5"/>
    <w:rsid w:val="00136D43"/>
    <w:rsid w:val="00136D64"/>
    <w:rsid w:val="00136FD8"/>
    <w:rsid w:val="00137100"/>
    <w:rsid w:val="00137252"/>
    <w:rsid w:val="001372B2"/>
    <w:rsid w:val="001373A0"/>
    <w:rsid w:val="00137478"/>
    <w:rsid w:val="001374D5"/>
    <w:rsid w:val="001375B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29"/>
    <w:rsid w:val="00140277"/>
    <w:rsid w:val="00140289"/>
    <w:rsid w:val="00140307"/>
    <w:rsid w:val="001403F6"/>
    <w:rsid w:val="00140466"/>
    <w:rsid w:val="001404B0"/>
    <w:rsid w:val="001404BE"/>
    <w:rsid w:val="00140595"/>
    <w:rsid w:val="001406C3"/>
    <w:rsid w:val="00140798"/>
    <w:rsid w:val="001407F0"/>
    <w:rsid w:val="00140871"/>
    <w:rsid w:val="00140896"/>
    <w:rsid w:val="001409E6"/>
    <w:rsid w:val="00140B8D"/>
    <w:rsid w:val="00140BB9"/>
    <w:rsid w:val="00140C19"/>
    <w:rsid w:val="00140C25"/>
    <w:rsid w:val="00140C5C"/>
    <w:rsid w:val="00140D28"/>
    <w:rsid w:val="00140FD8"/>
    <w:rsid w:val="0014108C"/>
    <w:rsid w:val="001410FF"/>
    <w:rsid w:val="001411EE"/>
    <w:rsid w:val="00141202"/>
    <w:rsid w:val="00141356"/>
    <w:rsid w:val="0014140D"/>
    <w:rsid w:val="0014156C"/>
    <w:rsid w:val="001415AB"/>
    <w:rsid w:val="00141654"/>
    <w:rsid w:val="00141703"/>
    <w:rsid w:val="00141731"/>
    <w:rsid w:val="001418CC"/>
    <w:rsid w:val="001418CD"/>
    <w:rsid w:val="001419CE"/>
    <w:rsid w:val="00141A27"/>
    <w:rsid w:val="00141ABF"/>
    <w:rsid w:val="00141B18"/>
    <w:rsid w:val="00141BE2"/>
    <w:rsid w:val="00141CFB"/>
    <w:rsid w:val="00141E4D"/>
    <w:rsid w:val="00141E7B"/>
    <w:rsid w:val="00141EBF"/>
    <w:rsid w:val="00141F28"/>
    <w:rsid w:val="0014202E"/>
    <w:rsid w:val="00142031"/>
    <w:rsid w:val="0014206B"/>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2F69"/>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C00"/>
    <w:rsid w:val="00143CE2"/>
    <w:rsid w:val="00143D0C"/>
    <w:rsid w:val="00143D83"/>
    <w:rsid w:val="00143DB6"/>
    <w:rsid w:val="00143DF1"/>
    <w:rsid w:val="00143FF0"/>
    <w:rsid w:val="00144054"/>
    <w:rsid w:val="0014410E"/>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77"/>
    <w:rsid w:val="00145BB3"/>
    <w:rsid w:val="00145E11"/>
    <w:rsid w:val="00145E5F"/>
    <w:rsid w:val="00145E68"/>
    <w:rsid w:val="00145E9E"/>
    <w:rsid w:val="00145F62"/>
    <w:rsid w:val="00145FE5"/>
    <w:rsid w:val="001461AB"/>
    <w:rsid w:val="001461AD"/>
    <w:rsid w:val="00146200"/>
    <w:rsid w:val="0014633A"/>
    <w:rsid w:val="00146380"/>
    <w:rsid w:val="001463C7"/>
    <w:rsid w:val="0014665D"/>
    <w:rsid w:val="001466DB"/>
    <w:rsid w:val="001466E0"/>
    <w:rsid w:val="0014677A"/>
    <w:rsid w:val="001467B6"/>
    <w:rsid w:val="0014688A"/>
    <w:rsid w:val="0014692E"/>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1C"/>
    <w:rsid w:val="00150D4C"/>
    <w:rsid w:val="00150D71"/>
    <w:rsid w:val="00150DBA"/>
    <w:rsid w:val="00150DCE"/>
    <w:rsid w:val="00150F07"/>
    <w:rsid w:val="00150F85"/>
    <w:rsid w:val="00150FA5"/>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A9"/>
    <w:rsid w:val="001522B5"/>
    <w:rsid w:val="001524DC"/>
    <w:rsid w:val="00152507"/>
    <w:rsid w:val="00152548"/>
    <w:rsid w:val="001525B8"/>
    <w:rsid w:val="001525F2"/>
    <w:rsid w:val="00152725"/>
    <w:rsid w:val="001528BF"/>
    <w:rsid w:val="001528ED"/>
    <w:rsid w:val="001529F1"/>
    <w:rsid w:val="00152AE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AB"/>
    <w:rsid w:val="001538FC"/>
    <w:rsid w:val="00153A4C"/>
    <w:rsid w:val="00153B8B"/>
    <w:rsid w:val="0015402E"/>
    <w:rsid w:val="0015407A"/>
    <w:rsid w:val="00154111"/>
    <w:rsid w:val="001541AC"/>
    <w:rsid w:val="001541AE"/>
    <w:rsid w:val="00154271"/>
    <w:rsid w:val="00154385"/>
    <w:rsid w:val="001543FC"/>
    <w:rsid w:val="00154498"/>
    <w:rsid w:val="001544DB"/>
    <w:rsid w:val="00154524"/>
    <w:rsid w:val="0015473B"/>
    <w:rsid w:val="0015473C"/>
    <w:rsid w:val="00154801"/>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D2"/>
    <w:rsid w:val="0015591A"/>
    <w:rsid w:val="00155A79"/>
    <w:rsid w:val="00155A9C"/>
    <w:rsid w:val="00155CBD"/>
    <w:rsid w:val="00155CEC"/>
    <w:rsid w:val="00155D09"/>
    <w:rsid w:val="00155D3A"/>
    <w:rsid w:val="00155DF9"/>
    <w:rsid w:val="00155EA5"/>
    <w:rsid w:val="00155F15"/>
    <w:rsid w:val="00156068"/>
    <w:rsid w:val="00156260"/>
    <w:rsid w:val="001563BC"/>
    <w:rsid w:val="00156501"/>
    <w:rsid w:val="001566CA"/>
    <w:rsid w:val="001567AD"/>
    <w:rsid w:val="00156A2C"/>
    <w:rsid w:val="00156A69"/>
    <w:rsid w:val="00156ADB"/>
    <w:rsid w:val="00156B03"/>
    <w:rsid w:val="00156B2A"/>
    <w:rsid w:val="00156E4C"/>
    <w:rsid w:val="00156EB4"/>
    <w:rsid w:val="00157006"/>
    <w:rsid w:val="0015716C"/>
    <w:rsid w:val="001571AE"/>
    <w:rsid w:val="00157273"/>
    <w:rsid w:val="001572AE"/>
    <w:rsid w:val="001572BB"/>
    <w:rsid w:val="00157652"/>
    <w:rsid w:val="001576C9"/>
    <w:rsid w:val="00157783"/>
    <w:rsid w:val="00157796"/>
    <w:rsid w:val="001577F0"/>
    <w:rsid w:val="00157A0F"/>
    <w:rsid w:val="00157ADB"/>
    <w:rsid w:val="00157BD6"/>
    <w:rsid w:val="00157BD9"/>
    <w:rsid w:val="00157C68"/>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7D3"/>
    <w:rsid w:val="00160882"/>
    <w:rsid w:val="00160895"/>
    <w:rsid w:val="001608CB"/>
    <w:rsid w:val="00160A63"/>
    <w:rsid w:val="00160ACE"/>
    <w:rsid w:val="00160B13"/>
    <w:rsid w:val="00160E7A"/>
    <w:rsid w:val="00160FD0"/>
    <w:rsid w:val="001610EE"/>
    <w:rsid w:val="0016127D"/>
    <w:rsid w:val="001614D9"/>
    <w:rsid w:val="00161624"/>
    <w:rsid w:val="001616A1"/>
    <w:rsid w:val="001616B0"/>
    <w:rsid w:val="001617D4"/>
    <w:rsid w:val="001617F2"/>
    <w:rsid w:val="00161882"/>
    <w:rsid w:val="00161888"/>
    <w:rsid w:val="0016197F"/>
    <w:rsid w:val="00161AED"/>
    <w:rsid w:val="00161B74"/>
    <w:rsid w:val="00161C2C"/>
    <w:rsid w:val="00162232"/>
    <w:rsid w:val="001622FA"/>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31"/>
    <w:rsid w:val="00163BF9"/>
    <w:rsid w:val="00163C94"/>
    <w:rsid w:val="00163DC6"/>
    <w:rsid w:val="00163E2A"/>
    <w:rsid w:val="00163E5F"/>
    <w:rsid w:val="00163EAD"/>
    <w:rsid w:val="00163EEB"/>
    <w:rsid w:val="00163F91"/>
    <w:rsid w:val="00164028"/>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C9C"/>
    <w:rsid w:val="00164D13"/>
    <w:rsid w:val="00164DBA"/>
    <w:rsid w:val="00164E0C"/>
    <w:rsid w:val="00164EAF"/>
    <w:rsid w:val="00164F1B"/>
    <w:rsid w:val="00164F63"/>
    <w:rsid w:val="00165046"/>
    <w:rsid w:val="00165054"/>
    <w:rsid w:val="001650EE"/>
    <w:rsid w:val="00165119"/>
    <w:rsid w:val="00165161"/>
    <w:rsid w:val="00165215"/>
    <w:rsid w:val="00165236"/>
    <w:rsid w:val="00165349"/>
    <w:rsid w:val="00165500"/>
    <w:rsid w:val="001655F6"/>
    <w:rsid w:val="001656A0"/>
    <w:rsid w:val="00165786"/>
    <w:rsid w:val="00165809"/>
    <w:rsid w:val="00165892"/>
    <w:rsid w:val="0016590C"/>
    <w:rsid w:val="001659A3"/>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A3"/>
    <w:rsid w:val="00167AF6"/>
    <w:rsid w:val="00167C0B"/>
    <w:rsid w:val="00167C7E"/>
    <w:rsid w:val="00167DDF"/>
    <w:rsid w:val="00167EB7"/>
    <w:rsid w:val="00167FF3"/>
    <w:rsid w:val="0017004B"/>
    <w:rsid w:val="00170222"/>
    <w:rsid w:val="001702CD"/>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296"/>
    <w:rsid w:val="0017133A"/>
    <w:rsid w:val="00171518"/>
    <w:rsid w:val="00171585"/>
    <w:rsid w:val="00171595"/>
    <w:rsid w:val="001715EB"/>
    <w:rsid w:val="00171838"/>
    <w:rsid w:val="0017192B"/>
    <w:rsid w:val="00171B63"/>
    <w:rsid w:val="00171C57"/>
    <w:rsid w:val="00171CAC"/>
    <w:rsid w:val="00171F04"/>
    <w:rsid w:val="00171F11"/>
    <w:rsid w:val="00171FC6"/>
    <w:rsid w:val="00171FF4"/>
    <w:rsid w:val="001720C4"/>
    <w:rsid w:val="001720E3"/>
    <w:rsid w:val="0017224A"/>
    <w:rsid w:val="00172342"/>
    <w:rsid w:val="001723A9"/>
    <w:rsid w:val="0017245B"/>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C1"/>
    <w:rsid w:val="00173BE0"/>
    <w:rsid w:val="00173BF8"/>
    <w:rsid w:val="00173CE0"/>
    <w:rsid w:val="00173E3A"/>
    <w:rsid w:val="00173F3E"/>
    <w:rsid w:val="00173F72"/>
    <w:rsid w:val="00174007"/>
    <w:rsid w:val="001741A2"/>
    <w:rsid w:val="0017427B"/>
    <w:rsid w:val="00174315"/>
    <w:rsid w:val="0017455F"/>
    <w:rsid w:val="001746C3"/>
    <w:rsid w:val="00174702"/>
    <w:rsid w:val="0017475F"/>
    <w:rsid w:val="00174832"/>
    <w:rsid w:val="00174914"/>
    <w:rsid w:val="0017495E"/>
    <w:rsid w:val="00174ADE"/>
    <w:rsid w:val="00174AE2"/>
    <w:rsid w:val="00174B22"/>
    <w:rsid w:val="00174CE0"/>
    <w:rsid w:val="00174D07"/>
    <w:rsid w:val="00174D2D"/>
    <w:rsid w:val="00174D9A"/>
    <w:rsid w:val="00174E34"/>
    <w:rsid w:val="00174E48"/>
    <w:rsid w:val="0017503B"/>
    <w:rsid w:val="0017524B"/>
    <w:rsid w:val="00175388"/>
    <w:rsid w:val="0017539B"/>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27"/>
    <w:rsid w:val="00176560"/>
    <w:rsid w:val="001765B8"/>
    <w:rsid w:val="0017662A"/>
    <w:rsid w:val="0017665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AE"/>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43D"/>
    <w:rsid w:val="00180700"/>
    <w:rsid w:val="00180702"/>
    <w:rsid w:val="0018077E"/>
    <w:rsid w:val="00180880"/>
    <w:rsid w:val="0018092F"/>
    <w:rsid w:val="0018097D"/>
    <w:rsid w:val="00180C05"/>
    <w:rsid w:val="00180CA1"/>
    <w:rsid w:val="00180EEF"/>
    <w:rsid w:val="00180EF4"/>
    <w:rsid w:val="00180FDA"/>
    <w:rsid w:val="00181008"/>
    <w:rsid w:val="00181018"/>
    <w:rsid w:val="0018104F"/>
    <w:rsid w:val="00181261"/>
    <w:rsid w:val="0018129B"/>
    <w:rsid w:val="001812B7"/>
    <w:rsid w:val="001813D0"/>
    <w:rsid w:val="0018141A"/>
    <w:rsid w:val="001815D9"/>
    <w:rsid w:val="0018170F"/>
    <w:rsid w:val="00181902"/>
    <w:rsid w:val="001819BF"/>
    <w:rsid w:val="001819F9"/>
    <w:rsid w:val="00181ACE"/>
    <w:rsid w:val="00181C12"/>
    <w:rsid w:val="00181D1C"/>
    <w:rsid w:val="00181D28"/>
    <w:rsid w:val="00181DC8"/>
    <w:rsid w:val="00181E70"/>
    <w:rsid w:val="00181E9F"/>
    <w:rsid w:val="00181F4E"/>
    <w:rsid w:val="00181FEA"/>
    <w:rsid w:val="00182002"/>
    <w:rsid w:val="0018200D"/>
    <w:rsid w:val="00182058"/>
    <w:rsid w:val="00182096"/>
    <w:rsid w:val="00182174"/>
    <w:rsid w:val="00182199"/>
    <w:rsid w:val="00182446"/>
    <w:rsid w:val="0018253B"/>
    <w:rsid w:val="001826D6"/>
    <w:rsid w:val="001826D8"/>
    <w:rsid w:val="00182903"/>
    <w:rsid w:val="0018294A"/>
    <w:rsid w:val="00182A14"/>
    <w:rsid w:val="00182A64"/>
    <w:rsid w:val="00182AE4"/>
    <w:rsid w:val="00182C4E"/>
    <w:rsid w:val="00182EA1"/>
    <w:rsid w:val="00182EB8"/>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07"/>
    <w:rsid w:val="001846BA"/>
    <w:rsid w:val="0018474C"/>
    <w:rsid w:val="001847BC"/>
    <w:rsid w:val="00184875"/>
    <w:rsid w:val="00184889"/>
    <w:rsid w:val="001849ED"/>
    <w:rsid w:val="00184A1D"/>
    <w:rsid w:val="00184B5E"/>
    <w:rsid w:val="00184DA3"/>
    <w:rsid w:val="00184EF9"/>
    <w:rsid w:val="00184F38"/>
    <w:rsid w:val="00184F64"/>
    <w:rsid w:val="00184FDC"/>
    <w:rsid w:val="00185015"/>
    <w:rsid w:val="001850DA"/>
    <w:rsid w:val="0018518C"/>
    <w:rsid w:val="001852A8"/>
    <w:rsid w:val="001853B3"/>
    <w:rsid w:val="001853E9"/>
    <w:rsid w:val="0018541C"/>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FF5"/>
    <w:rsid w:val="00187031"/>
    <w:rsid w:val="00187046"/>
    <w:rsid w:val="00187089"/>
    <w:rsid w:val="001870A9"/>
    <w:rsid w:val="001870E2"/>
    <w:rsid w:val="00187135"/>
    <w:rsid w:val="001871B9"/>
    <w:rsid w:val="001871F3"/>
    <w:rsid w:val="001872D4"/>
    <w:rsid w:val="001872EF"/>
    <w:rsid w:val="001873E2"/>
    <w:rsid w:val="001873FC"/>
    <w:rsid w:val="00187449"/>
    <w:rsid w:val="00187485"/>
    <w:rsid w:val="001874D4"/>
    <w:rsid w:val="001874E4"/>
    <w:rsid w:val="001875B1"/>
    <w:rsid w:val="0018765F"/>
    <w:rsid w:val="001877B6"/>
    <w:rsid w:val="00187986"/>
    <w:rsid w:val="00187A70"/>
    <w:rsid w:val="00187B04"/>
    <w:rsid w:val="00187B0C"/>
    <w:rsid w:val="00187B5D"/>
    <w:rsid w:val="00187BC6"/>
    <w:rsid w:val="00187CDA"/>
    <w:rsid w:val="00187D3A"/>
    <w:rsid w:val="00187DA1"/>
    <w:rsid w:val="00187E19"/>
    <w:rsid w:val="001902CD"/>
    <w:rsid w:val="001904E7"/>
    <w:rsid w:val="0019074C"/>
    <w:rsid w:val="00190783"/>
    <w:rsid w:val="001907C2"/>
    <w:rsid w:val="001907D6"/>
    <w:rsid w:val="00190896"/>
    <w:rsid w:val="001908D3"/>
    <w:rsid w:val="0019090E"/>
    <w:rsid w:val="00190932"/>
    <w:rsid w:val="00190BBA"/>
    <w:rsid w:val="00190C75"/>
    <w:rsid w:val="00190CB4"/>
    <w:rsid w:val="00190CF6"/>
    <w:rsid w:val="00190E1E"/>
    <w:rsid w:val="00190E6A"/>
    <w:rsid w:val="00191039"/>
    <w:rsid w:val="001910C9"/>
    <w:rsid w:val="0019116A"/>
    <w:rsid w:val="00191246"/>
    <w:rsid w:val="0019139E"/>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204"/>
    <w:rsid w:val="00192335"/>
    <w:rsid w:val="001923A1"/>
    <w:rsid w:val="001923B1"/>
    <w:rsid w:val="001925A6"/>
    <w:rsid w:val="001925EF"/>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6BB"/>
    <w:rsid w:val="0019471F"/>
    <w:rsid w:val="0019480F"/>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476"/>
    <w:rsid w:val="001964DE"/>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8C"/>
    <w:rsid w:val="00197377"/>
    <w:rsid w:val="001973FB"/>
    <w:rsid w:val="0019754A"/>
    <w:rsid w:val="00197652"/>
    <w:rsid w:val="00197663"/>
    <w:rsid w:val="001977E0"/>
    <w:rsid w:val="0019790A"/>
    <w:rsid w:val="0019790E"/>
    <w:rsid w:val="0019796F"/>
    <w:rsid w:val="00197C31"/>
    <w:rsid w:val="00197D5A"/>
    <w:rsid w:val="00197EFE"/>
    <w:rsid w:val="00197FAD"/>
    <w:rsid w:val="001A0054"/>
    <w:rsid w:val="001A00EF"/>
    <w:rsid w:val="001A010B"/>
    <w:rsid w:val="001A01EF"/>
    <w:rsid w:val="001A0299"/>
    <w:rsid w:val="001A02FD"/>
    <w:rsid w:val="001A035B"/>
    <w:rsid w:val="001A03F0"/>
    <w:rsid w:val="001A0414"/>
    <w:rsid w:val="001A0430"/>
    <w:rsid w:val="001A051E"/>
    <w:rsid w:val="001A05FF"/>
    <w:rsid w:val="001A0606"/>
    <w:rsid w:val="001A0640"/>
    <w:rsid w:val="001A0739"/>
    <w:rsid w:val="001A0992"/>
    <w:rsid w:val="001A0A3B"/>
    <w:rsid w:val="001A0ABB"/>
    <w:rsid w:val="001A0BD3"/>
    <w:rsid w:val="001A0C27"/>
    <w:rsid w:val="001A0C7C"/>
    <w:rsid w:val="001A0D22"/>
    <w:rsid w:val="001A0DF4"/>
    <w:rsid w:val="001A0E11"/>
    <w:rsid w:val="001A0EDE"/>
    <w:rsid w:val="001A0FBF"/>
    <w:rsid w:val="001A1103"/>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E8C"/>
    <w:rsid w:val="001A1F16"/>
    <w:rsid w:val="001A2039"/>
    <w:rsid w:val="001A2040"/>
    <w:rsid w:val="001A213F"/>
    <w:rsid w:val="001A21E3"/>
    <w:rsid w:val="001A2354"/>
    <w:rsid w:val="001A23CA"/>
    <w:rsid w:val="001A23DF"/>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9C"/>
    <w:rsid w:val="001A2EA5"/>
    <w:rsid w:val="001A2EE8"/>
    <w:rsid w:val="001A2EFA"/>
    <w:rsid w:val="001A2F10"/>
    <w:rsid w:val="001A2FBD"/>
    <w:rsid w:val="001A309D"/>
    <w:rsid w:val="001A314F"/>
    <w:rsid w:val="001A3204"/>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CF"/>
    <w:rsid w:val="001A3EED"/>
    <w:rsid w:val="001A3FEA"/>
    <w:rsid w:val="001A3FEB"/>
    <w:rsid w:val="001A4059"/>
    <w:rsid w:val="001A4110"/>
    <w:rsid w:val="001A4126"/>
    <w:rsid w:val="001A414E"/>
    <w:rsid w:val="001A41D3"/>
    <w:rsid w:val="001A4260"/>
    <w:rsid w:val="001A435F"/>
    <w:rsid w:val="001A4371"/>
    <w:rsid w:val="001A4649"/>
    <w:rsid w:val="001A469E"/>
    <w:rsid w:val="001A46B5"/>
    <w:rsid w:val="001A46CE"/>
    <w:rsid w:val="001A4886"/>
    <w:rsid w:val="001A49BC"/>
    <w:rsid w:val="001A4AF7"/>
    <w:rsid w:val="001A4B48"/>
    <w:rsid w:val="001A4BAE"/>
    <w:rsid w:val="001A4D08"/>
    <w:rsid w:val="001A4D55"/>
    <w:rsid w:val="001A4D7E"/>
    <w:rsid w:val="001A4E88"/>
    <w:rsid w:val="001A4F6D"/>
    <w:rsid w:val="001A502E"/>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5AD"/>
    <w:rsid w:val="001A664D"/>
    <w:rsid w:val="001A6664"/>
    <w:rsid w:val="001A6846"/>
    <w:rsid w:val="001A6874"/>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A4"/>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30"/>
    <w:rsid w:val="001B1D8D"/>
    <w:rsid w:val="001B1E0F"/>
    <w:rsid w:val="001B215A"/>
    <w:rsid w:val="001B21E5"/>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4D2"/>
    <w:rsid w:val="001B5569"/>
    <w:rsid w:val="001B560C"/>
    <w:rsid w:val="001B56FB"/>
    <w:rsid w:val="001B5762"/>
    <w:rsid w:val="001B58EB"/>
    <w:rsid w:val="001B5B4D"/>
    <w:rsid w:val="001B5B79"/>
    <w:rsid w:val="001B5C57"/>
    <w:rsid w:val="001B5C9A"/>
    <w:rsid w:val="001B5E4F"/>
    <w:rsid w:val="001B5F94"/>
    <w:rsid w:val="001B5FE4"/>
    <w:rsid w:val="001B6022"/>
    <w:rsid w:val="001B609E"/>
    <w:rsid w:val="001B60C4"/>
    <w:rsid w:val="001B60F5"/>
    <w:rsid w:val="001B627B"/>
    <w:rsid w:val="001B631C"/>
    <w:rsid w:val="001B6333"/>
    <w:rsid w:val="001B640B"/>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B8"/>
    <w:rsid w:val="001C0027"/>
    <w:rsid w:val="001C013E"/>
    <w:rsid w:val="001C0184"/>
    <w:rsid w:val="001C01F8"/>
    <w:rsid w:val="001C0295"/>
    <w:rsid w:val="001C0429"/>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7"/>
    <w:rsid w:val="001C218F"/>
    <w:rsid w:val="001C21C4"/>
    <w:rsid w:val="001C2236"/>
    <w:rsid w:val="001C22CA"/>
    <w:rsid w:val="001C2354"/>
    <w:rsid w:val="001C2440"/>
    <w:rsid w:val="001C2587"/>
    <w:rsid w:val="001C25BC"/>
    <w:rsid w:val="001C266A"/>
    <w:rsid w:val="001C26AD"/>
    <w:rsid w:val="001C26E5"/>
    <w:rsid w:val="001C2875"/>
    <w:rsid w:val="001C2A94"/>
    <w:rsid w:val="001C2B35"/>
    <w:rsid w:val="001C2B75"/>
    <w:rsid w:val="001C2C6C"/>
    <w:rsid w:val="001C2C8D"/>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6D3"/>
    <w:rsid w:val="001C372B"/>
    <w:rsid w:val="001C372C"/>
    <w:rsid w:val="001C3854"/>
    <w:rsid w:val="001C390C"/>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541"/>
    <w:rsid w:val="001C4666"/>
    <w:rsid w:val="001C4700"/>
    <w:rsid w:val="001C4731"/>
    <w:rsid w:val="001C47DD"/>
    <w:rsid w:val="001C4979"/>
    <w:rsid w:val="001C49E7"/>
    <w:rsid w:val="001C4A83"/>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C0"/>
    <w:rsid w:val="001C5638"/>
    <w:rsid w:val="001C567D"/>
    <w:rsid w:val="001C56A7"/>
    <w:rsid w:val="001C56EF"/>
    <w:rsid w:val="001C578F"/>
    <w:rsid w:val="001C57AB"/>
    <w:rsid w:val="001C57E7"/>
    <w:rsid w:val="001C580F"/>
    <w:rsid w:val="001C582D"/>
    <w:rsid w:val="001C58E1"/>
    <w:rsid w:val="001C5A52"/>
    <w:rsid w:val="001C5A55"/>
    <w:rsid w:val="001C5A7E"/>
    <w:rsid w:val="001C5CC7"/>
    <w:rsid w:val="001C5D54"/>
    <w:rsid w:val="001C5DC3"/>
    <w:rsid w:val="001C5E13"/>
    <w:rsid w:val="001C5FA7"/>
    <w:rsid w:val="001C5FE2"/>
    <w:rsid w:val="001C605F"/>
    <w:rsid w:val="001C6103"/>
    <w:rsid w:val="001C6279"/>
    <w:rsid w:val="001C6281"/>
    <w:rsid w:val="001C655A"/>
    <w:rsid w:val="001C655F"/>
    <w:rsid w:val="001C66A1"/>
    <w:rsid w:val="001C673E"/>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9DF"/>
    <w:rsid w:val="001D0A63"/>
    <w:rsid w:val="001D0BAD"/>
    <w:rsid w:val="001D0BB1"/>
    <w:rsid w:val="001D0D3D"/>
    <w:rsid w:val="001D0D5E"/>
    <w:rsid w:val="001D0DE3"/>
    <w:rsid w:val="001D0DF7"/>
    <w:rsid w:val="001D0E20"/>
    <w:rsid w:val="001D0F50"/>
    <w:rsid w:val="001D0F79"/>
    <w:rsid w:val="001D0F89"/>
    <w:rsid w:val="001D1249"/>
    <w:rsid w:val="001D12DB"/>
    <w:rsid w:val="001D12ED"/>
    <w:rsid w:val="001D1604"/>
    <w:rsid w:val="001D16F3"/>
    <w:rsid w:val="001D176E"/>
    <w:rsid w:val="001D1816"/>
    <w:rsid w:val="001D1939"/>
    <w:rsid w:val="001D197B"/>
    <w:rsid w:val="001D1B8D"/>
    <w:rsid w:val="001D1D24"/>
    <w:rsid w:val="001D1DA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E27"/>
    <w:rsid w:val="001D3E28"/>
    <w:rsid w:val="001D3EFD"/>
    <w:rsid w:val="001D3F7F"/>
    <w:rsid w:val="001D40F3"/>
    <w:rsid w:val="001D42EB"/>
    <w:rsid w:val="001D4310"/>
    <w:rsid w:val="001D431A"/>
    <w:rsid w:val="001D45ED"/>
    <w:rsid w:val="001D4600"/>
    <w:rsid w:val="001D467E"/>
    <w:rsid w:val="001D46B9"/>
    <w:rsid w:val="001D4756"/>
    <w:rsid w:val="001D484C"/>
    <w:rsid w:val="001D48D8"/>
    <w:rsid w:val="001D4927"/>
    <w:rsid w:val="001D4949"/>
    <w:rsid w:val="001D4997"/>
    <w:rsid w:val="001D4AD9"/>
    <w:rsid w:val="001D4AE5"/>
    <w:rsid w:val="001D4C73"/>
    <w:rsid w:val="001D4D95"/>
    <w:rsid w:val="001D4EAA"/>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47C"/>
    <w:rsid w:val="001D7592"/>
    <w:rsid w:val="001D769A"/>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2F2"/>
    <w:rsid w:val="001E034B"/>
    <w:rsid w:val="001E0371"/>
    <w:rsid w:val="001E04F5"/>
    <w:rsid w:val="001E060A"/>
    <w:rsid w:val="001E0625"/>
    <w:rsid w:val="001E0786"/>
    <w:rsid w:val="001E0802"/>
    <w:rsid w:val="001E087A"/>
    <w:rsid w:val="001E0892"/>
    <w:rsid w:val="001E0994"/>
    <w:rsid w:val="001E09D7"/>
    <w:rsid w:val="001E09D8"/>
    <w:rsid w:val="001E0A10"/>
    <w:rsid w:val="001E0A3D"/>
    <w:rsid w:val="001E0A99"/>
    <w:rsid w:val="001E0AFF"/>
    <w:rsid w:val="001E0C70"/>
    <w:rsid w:val="001E0CD1"/>
    <w:rsid w:val="001E0CF3"/>
    <w:rsid w:val="001E0D0A"/>
    <w:rsid w:val="001E0D3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B09"/>
    <w:rsid w:val="001E2BBC"/>
    <w:rsid w:val="001E2C20"/>
    <w:rsid w:val="001E2C46"/>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D2E"/>
    <w:rsid w:val="001E5D58"/>
    <w:rsid w:val="001E5D7F"/>
    <w:rsid w:val="001E5DA7"/>
    <w:rsid w:val="001E5F17"/>
    <w:rsid w:val="001E60C2"/>
    <w:rsid w:val="001E6221"/>
    <w:rsid w:val="001E633E"/>
    <w:rsid w:val="001E63CB"/>
    <w:rsid w:val="001E64C4"/>
    <w:rsid w:val="001E64C9"/>
    <w:rsid w:val="001E65FF"/>
    <w:rsid w:val="001E67C0"/>
    <w:rsid w:val="001E68DF"/>
    <w:rsid w:val="001E6943"/>
    <w:rsid w:val="001E69B1"/>
    <w:rsid w:val="001E6B62"/>
    <w:rsid w:val="001E6C31"/>
    <w:rsid w:val="001E6C41"/>
    <w:rsid w:val="001E6CC2"/>
    <w:rsid w:val="001E6CE2"/>
    <w:rsid w:val="001E6D64"/>
    <w:rsid w:val="001E6DDC"/>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A0"/>
    <w:rsid w:val="001E7DED"/>
    <w:rsid w:val="001E7F6A"/>
    <w:rsid w:val="001E7FA4"/>
    <w:rsid w:val="001E7FC9"/>
    <w:rsid w:val="001F0029"/>
    <w:rsid w:val="001F00A2"/>
    <w:rsid w:val="001F00CC"/>
    <w:rsid w:val="001F01F7"/>
    <w:rsid w:val="001F0233"/>
    <w:rsid w:val="001F023F"/>
    <w:rsid w:val="001F02BA"/>
    <w:rsid w:val="001F0375"/>
    <w:rsid w:val="001F04F0"/>
    <w:rsid w:val="001F051B"/>
    <w:rsid w:val="001F0686"/>
    <w:rsid w:val="001F073D"/>
    <w:rsid w:val="001F0916"/>
    <w:rsid w:val="001F0917"/>
    <w:rsid w:val="001F098C"/>
    <w:rsid w:val="001F0B0B"/>
    <w:rsid w:val="001F0B8D"/>
    <w:rsid w:val="001F0BF2"/>
    <w:rsid w:val="001F0C44"/>
    <w:rsid w:val="001F0CBC"/>
    <w:rsid w:val="001F0ED0"/>
    <w:rsid w:val="001F0F45"/>
    <w:rsid w:val="001F0F5A"/>
    <w:rsid w:val="001F1051"/>
    <w:rsid w:val="001F10AF"/>
    <w:rsid w:val="001F1172"/>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610"/>
    <w:rsid w:val="001F3662"/>
    <w:rsid w:val="001F3703"/>
    <w:rsid w:val="001F3742"/>
    <w:rsid w:val="001F37BA"/>
    <w:rsid w:val="001F3811"/>
    <w:rsid w:val="001F3824"/>
    <w:rsid w:val="001F388D"/>
    <w:rsid w:val="001F3957"/>
    <w:rsid w:val="001F3A8A"/>
    <w:rsid w:val="001F3BBF"/>
    <w:rsid w:val="001F3E2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0A"/>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6C"/>
    <w:rsid w:val="001F6B97"/>
    <w:rsid w:val="001F6BBD"/>
    <w:rsid w:val="001F6C12"/>
    <w:rsid w:val="001F6C88"/>
    <w:rsid w:val="001F6E50"/>
    <w:rsid w:val="001F6E75"/>
    <w:rsid w:val="001F6F59"/>
    <w:rsid w:val="001F6F63"/>
    <w:rsid w:val="001F6F8C"/>
    <w:rsid w:val="001F7190"/>
    <w:rsid w:val="001F71DB"/>
    <w:rsid w:val="001F7214"/>
    <w:rsid w:val="001F734D"/>
    <w:rsid w:val="001F73C7"/>
    <w:rsid w:val="001F7408"/>
    <w:rsid w:val="001F7427"/>
    <w:rsid w:val="001F762A"/>
    <w:rsid w:val="001F7764"/>
    <w:rsid w:val="001F7AFE"/>
    <w:rsid w:val="001F7B27"/>
    <w:rsid w:val="001F7B77"/>
    <w:rsid w:val="001F7B82"/>
    <w:rsid w:val="001F7B89"/>
    <w:rsid w:val="001F7CA9"/>
    <w:rsid w:val="001F7D93"/>
    <w:rsid w:val="001F7F7B"/>
    <w:rsid w:val="00200038"/>
    <w:rsid w:val="00200194"/>
    <w:rsid w:val="002001F6"/>
    <w:rsid w:val="002002C5"/>
    <w:rsid w:val="0020057E"/>
    <w:rsid w:val="002005AA"/>
    <w:rsid w:val="002005C2"/>
    <w:rsid w:val="0020060D"/>
    <w:rsid w:val="0020065E"/>
    <w:rsid w:val="00200661"/>
    <w:rsid w:val="00200720"/>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71C"/>
    <w:rsid w:val="002017B5"/>
    <w:rsid w:val="00201926"/>
    <w:rsid w:val="00201A39"/>
    <w:rsid w:val="00201ADD"/>
    <w:rsid w:val="00201B75"/>
    <w:rsid w:val="00201B8D"/>
    <w:rsid w:val="00201CC9"/>
    <w:rsid w:val="00201D28"/>
    <w:rsid w:val="00201D4C"/>
    <w:rsid w:val="00201EF6"/>
    <w:rsid w:val="00201F08"/>
    <w:rsid w:val="00201F30"/>
    <w:rsid w:val="002020D2"/>
    <w:rsid w:val="002021D8"/>
    <w:rsid w:val="002021F8"/>
    <w:rsid w:val="002021FD"/>
    <w:rsid w:val="00202374"/>
    <w:rsid w:val="002024AE"/>
    <w:rsid w:val="002024D2"/>
    <w:rsid w:val="00202543"/>
    <w:rsid w:val="0020254B"/>
    <w:rsid w:val="002025DD"/>
    <w:rsid w:val="002026AE"/>
    <w:rsid w:val="0020281E"/>
    <w:rsid w:val="002029A3"/>
    <w:rsid w:val="002029E8"/>
    <w:rsid w:val="00202A91"/>
    <w:rsid w:val="00202B2D"/>
    <w:rsid w:val="00202C6A"/>
    <w:rsid w:val="00202C6C"/>
    <w:rsid w:val="00202DA0"/>
    <w:rsid w:val="00202FCE"/>
    <w:rsid w:val="00202FD5"/>
    <w:rsid w:val="00203377"/>
    <w:rsid w:val="00203426"/>
    <w:rsid w:val="002034D3"/>
    <w:rsid w:val="00203540"/>
    <w:rsid w:val="00203830"/>
    <w:rsid w:val="00203911"/>
    <w:rsid w:val="00203AD7"/>
    <w:rsid w:val="00203BDF"/>
    <w:rsid w:val="00203CA3"/>
    <w:rsid w:val="00203CCB"/>
    <w:rsid w:val="00203E7D"/>
    <w:rsid w:val="00203FCA"/>
    <w:rsid w:val="002041AE"/>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562"/>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5A4"/>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191"/>
    <w:rsid w:val="002112AA"/>
    <w:rsid w:val="0021132D"/>
    <w:rsid w:val="0021132E"/>
    <w:rsid w:val="002114BD"/>
    <w:rsid w:val="00211541"/>
    <w:rsid w:val="002115C6"/>
    <w:rsid w:val="002115E4"/>
    <w:rsid w:val="0021173D"/>
    <w:rsid w:val="00211828"/>
    <w:rsid w:val="002119A9"/>
    <w:rsid w:val="002119F6"/>
    <w:rsid w:val="00211B51"/>
    <w:rsid w:val="00211B82"/>
    <w:rsid w:val="00211C40"/>
    <w:rsid w:val="00211C9A"/>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854"/>
    <w:rsid w:val="00213936"/>
    <w:rsid w:val="002139AA"/>
    <w:rsid w:val="002139DC"/>
    <w:rsid w:val="00213B71"/>
    <w:rsid w:val="00213BCA"/>
    <w:rsid w:val="00213C16"/>
    <w:rsid w:val="00213CE7"/>
    <w:rsid w:val="00213DCB"/>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CA"/>
    <w:rsid w:val="002148CB"/>
    <w:rsid w:val="00214A85"/>
    <w:rsid w:val="00214A97"/>
    <w:rsid w:val="00214BB0"/>
    <w:rsid w:val="00214D77"/>
    <w:rsid w:val="00214D90"/>
    <w:rsid w:val="002150AF"/>
    <w:rsid w:val="002152D1"/>
    <w:rsid w:val="00215450"/>
    <w:rsid w:val="002155E1"/>
    <w:rsid w:val="002156E0"/>
    <w:rsid w:val="0021582D"/>
    <w:rsid w:val="00215A3B"/>
    <w:rsid w:val="00215AD1"/>
    <w:rsid w:val="00215AF2"/>
    <w:rsid w:val="00215B0B"/>
    <w:rsid w:val="00215B42"/>
    <w:rsid w:val="00215C54"/>
    <w:rsid w:val="00215D71"/>
    <w:rsid w:val="00215DCD"/>
    <w:rsid w:val="00215ED6"/>
    <w:rsid w:val="00215F53"/>
    <w:rsid w:val="00216102"/>
    <w:rsid w:val="00216113"/>
    <w:rsid w:val="00216188"/>
    <w:rsid w:val="0021619A"/>
    <w:rsid w:val="002161A5"/>
    <w:rsid w:val="002162DB"/>
    <w:rsid w:val="00216306"/>
    <w:rsid w:val="0021630D"/>
    <w:rsid w:val="0021648E"/>
    <w:rsid w:val="002167B7"/>
    <w:rsid w:val="00216896"/>
    <w:rsid w:val="00216A47"/>
    <w:rsid w:val="00216B0D"/>
    <w:rsid w:val="00216BE9"/>
    <w:rsid w:val="00216FA3"/>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D1"/>
    <w:rsid w:val="00221547"/>
    <w:rsid w:val="002216F1"/>
    <w:rsid w:val="0022180D"/>
    <w:rsid w:val="00221936"/>
    <w:rsid w:val="002219F0"/>
    <w:rsid w:val="00221A2E"/>
    <w:rsid w:val="00221A3C"/>
    <w:rsid w:val="00221B7C"/>
    <w:rsid w:val="00221B8F"/>
    <w:rsid w:val="00221C41"/>
    <w:rsid w:val="00221CC5"/>
    <w:rsid w:val="00221DF9"/>
    <w:rsid w:val="00221EC6"/>
    <w:rsid w:val="00221EE8"/>
    <w:rsid w:val="002220ED"/>
    <w:rsid w:val="002221B0"/>
    <w:rsid w:val="002221B9"/>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2DB"/>
    <w:rsid w:val="00224333"/>
    <w:rsid w:val="002245FE"/>
    <w:rsid w:val="00224631"/>
    <w:rsid w:val="002247C3"/>
    <w:rsid w:val="00224841"/>
    <w:rsid w:val="00224842"/>
    <w:rsid w:val="002248F2"/>
    <w:rsid w:val="002249F2"/>
    <w:rsid w:val="00224A97"/>
    <w:rsid w:val="00224AB1"/>
    <w:rsid w:val="00224B1D"/>
    <w:rsid w:val="00224B72"/>
    <w:rsid w:val="00224D25"/>
    <w:rsid w:val="00224E5D"/>
    <w:rsid w:val="00224F69"/>
    <w:rsid w:val="002250CA"/>
    <w:rsid w:val="00225148"/>
    <w:rsid w:val="0022522C"/>
    <w:rsid w:val="00225428"/>
    <w:rsid w:val="002254A1"/>
    <w:rsid w:val="002254A3"/>
    <w:rsid w:val="002254CE"/>
    <w:rsid w:val="0022558D"/>
    <w:rsid w:val="0022562B"/>
    <w:rsid w:val="00225630"/>
    <w:rsid w:val="002256CA"/>
    <w:rsid w:val="00225750"/>
    <w:rsid w:val="00225768"/>
    <w:rsid w:val="0022583F"/>
    <w:rsid w:val="002259A6"/>
    <w:rsid w:val="00225A24"/>
    <w:rsid w:val="00225AB2"/>
    <w:rsid w:val="00225B2F"/>
    <w:rsid w:val="00225CF4"/>
    <w:rsid w:val="00225D01"/>
    <w:rsid w:val="00225F15"/>
    <w:rsid w:val="0022615D"/>
    <w:rsid w:val="0022621C"/>
    <w:rsid w:val="00226278"/>
    <w:rsid w:val="002262CC"/>
    <w:rsid w:val="00226387"/>
    <w:rsid w:val="00226407"/>
    <w:rsid w:val="00226461"/>
    <w:rsid w:val="002264EC"/>
    <w:rsid w:val="0022661A"/>
    <w:rsid w:val="002267E2"/>
    <w:rsid w:val="00226AF2"/>
    <w:rsid w:val="00226B1A"/>
    <w:rsid w:val="00226D03"/>
    <w:rsid w:val="00226D40"/>
    <w:rsid w:val="00226D4F"/>
    <w:rsid w:val="00226DCF"/>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168"/>
    <w:rsid w:val="002301F7"/>
    <w:rsid w:val="0023034D"/>
    <w:rsid w:val="00230595"/>
    <w:rsid w:val="002305C5"/>
    <w:rsid w:val="00230702"/>
    <w:rsid w:val="00230736"/>
    <w:rsid w:val="002307D7"/>
    <w:rsid w:val="0023090E"/>
    <w:rsid w:val="0023092C"/>
    <w:rsid w:val="00230B31"/>
    <w:rsid w:val="00230BFB"/>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847"/>
    <w:rsid w:val="00234920"/>
    <w:rsid w:val="002349E9"/>
    <w:rsid w:val="00234AFB"/>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69F"/>
    <w:rsid w:val="00236707"/>
    <w:rsid w:val="00236717"/>
    <w:rsid w:val="0023679D"/>
    <w:rsid w:val="00236861"/>
    <w:rsid w:val="00236A31"/>
    <w:rsid w:val="00236AAD"/>
    <w:rsid w:val="00236D3D"/>
    <w:rsid w:val="00236EA3"/>
    <w:rsid w:val="00236EDB"/>
    <w:rsid w:val="002371B2"/>
    <w:rsid w:val="0023729B"/>
    <w:rsid w:val="00237643"/>
    <w:rsid w:val="0023767A"/>
    <w:rsid w:val="0023769D"/>
    <w:rsid w:val="002376CF"/>
    <w:rsid w:val="00237835"/>
    <w:rsid w:val="00237840"/>
    <w:rsid w:val="00237878"/>
    <w:rsid w:val="002378AA"/>
    <w:rsid w:val="00237903"/>
    <w:rsid w:val="00237B05"/>
    <w:rsid w:val="00237C12"/>
    <w:rsid w:val="0024001F"/>
    <w:rsid w:val="0024005B"/>
    <w:rsid w:val="002400F5"/>
    <w:rsid w:val="0024014B"/>
    <w:rsid w:val="0024024B"/>
    <w:rsid w:val="0024030B"/>
    <w:rsid w:val="00240318"/>
    <w:rsid w:val="0024044F"/>
    <w:rsid w:val="0024048D"/>
    <w:rsid w:val="0024051B"/>
    <w:rsid w:val="0024059F"/>
    <w:rsid w:val="002406F9"/>
    <w:rsid w:val="00240A0F"/>
    <w:rsid w:val="00240A2A"/>
    <w:rsid w:val="00240A2D"/>
    <w:rsid w:val="00240BFA"/>
    <w:rsid w:val="00240C49"/>
    <w:rsid w:val="00240D60"/>
    <w:rsid w:val="00240E29"/>
    <w:rsid w:val="00240E51"/>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9"/>
    <w:rsid w:val="00241D12"/>
    <w:rsid w:val="00241D35"/>
    <w:rsid w:val="00241DCC"/>
    <w:rsid w:val="00241EA9"/>
    <w:rsid w:val="00241F85"/>
    <w:rsid w:val="00241FA3"/>
    <w:rsid w:val="00242077"/>
    <w:rsid w:val="002421ED"/>
    <w:rsid w:val="00242276"/>
    <w:rsid w:val="00242385"/>
    <w:rsid w:val="00242548"/>
    <w:rsid w:val="00242779"/>
    <w:rsid w:val="002427CD"/>
    <w:rsid w:val="0024281D"/>
    <w:rsid w:val="0024289A"/>
    <w:rsid w:val="00242974"/>
    <w:rsid w:val="00242A69"/>
    <w:rsid w:val="00242B21"/>
    <w:rsid w:val="00242BE9"/>
    <w:rsid w:val="00242CE4"/>
    <w:rsid w:val="00242CFE"/>
    <w:rsid w:val="00242E2C"/>
    <w:rsid w:val="00242E5C"/>
    <w:rsid w:val="00242E9B"/>
    <w:rsid w:val="00242EE3"/>
    <w:rsid w:val="00242F15"/>
    <w:rsid w:val="00242FD3"/>
    <w:rsid w:val="002430CC"/>
    <w:rsid w:val="002430E0"/>
    <w:rsid w:val="002432E2"/>
    <w:rsid w:val="002433DE"/>
    <w:rsid w:val="00243444"/>
    <w:rsid w:val="00243448"/>
    <w:rsid w:val="0024345F"/>
    <w:rsid w:val="00243491"/>
    <w:rsid w:val="00243508"/>
    <w:rsid w:val="002435B5"/>
    <w:rsid w:val="0024373D"/>
    <w:rsid w:val="0024384E"/>
    <w:rsid w:val="00243875"/>
    <w:rsid w:val="00243926"/>
    <w:rsid w:val="002439E1"/>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421"/>
    <w:rsid w:val="00244459"/>
    <w:rsid w:val="00244462"/>
    <w:rsid w:val="00244669"/>
    <w:rsid w:val="00244792"/>
    <w:rsid w:val="002448E1"/>
    <w:rsid w:val="0024491C"/>
    <w:rsid w:val="002449B7"/>
    <w:rsid w:val="00244AA9"/>
    <w:rsid w:val="00244CA4"/>
    <w:rsid w:val="00244E0A"/>
    <w:rsid w:val="00244F48"/>
    <w:rsid w:val="00244FD4"/>
    <w:rsid w:val="00245142"/>
    <w:rsid w:val="00245161"/>
    <w:rsid w:val="002451A6"/>
    <w:rsid w:val="0024520F"/>
    <w:rsid w:val="00245442"/>
    <w:rsid w:val="0024547E"/>
    <w:rsid w:val="00245593"/>
    <w:rsid w:val="002455F9"/>
    <w:rsid w:val="00245808"/>
    <w:rsid w:val="002458B5"/>
    <w:rsid w:val="00245933"/>
    <w:rsid w:val="002459E8"/>
    <w:rsid w:val="00245B4E"/>
    <w:rsid w:val="00245C37"/>
    <w:rsid w:val="00245E49"/>
    <w:rsid w:val="00245EA0"/>
    <w:rsid w:val="00245EB9"/>
    <w:rsid w:val="00245FCB"/>
    <w:rsid w:val="00245FEA"/>
    <w:rsid w:val="00246009"/>
    <w:rsid w:val="0024612C"/>
    <w:rsid w:val="0024616F"/>
    <w:rsid w:val="002461AF"/>
    <w:rsid w:val="002462AD"/>
    <w:rsid w:val="002463CE"/>
    <w:rsid w:val="0024647D"/>
    <w:rsid w:val="00246538"/>
    <w:rsid w:val="00246603"/>
    <w:rsid w:val="002466DC"/>
    <w:rsid w:val="0024672B"/>
    <w:rsid w:val="002467A4"/>
    <w:rsid w:val="00246820"/>
    <w:rsid w:val="00246920"/>
    <w:rsid w:val="00246A27"/>
    <w:rsid w:val="00246B37"/>
    <w:rsid w:val="00246BD4"/>
    <w:rsid w:val="00246C34"/>
    <w:rsid w:val="00246C3E"/>
    <w:rsid w:val="00246CD1"/>
    <w:rsid w:val="00246CD9"/>
    <w:rsid w:val="00246D6A"/>
    <w:rsid w:val="00246F05"/>
    <w:rsid w:val="0024714D"/>
    <w:rsid w:val="0024714F"/>
    <w:rsid w:val="00247220"/>
    <w:rsid w:val="002473AC"/>
    <w:rsid w:val="002473C1"/>
    <w:rsid w:val="0024740F"/>
    <w:rsid w:val="002474A1"/>
    <w:rsid w:val="00247539"/>
    <w:rsid w:val="002477E3"/>
    <w:rsid w:val="002477FB"/>
    <w:rsid w:val="00247827"/>
    <w:rsid w:val="002478DD"/>
    <w:rsid w:val="00247A36"/>
    <w:rsid w:val="00247A54"/>
    <w:rsid w:val="00247B9E"/>
    <w:rsid w:val="00247BE5"/>
    <w:rsid w:val="00247C00"/>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699"/>
    <w:rsid w:val="00250767"/>
    <w:rsid w:val="0025081F"/>
    <w:rsid w:val="002508C3"/>
    <w:rsid w:val="00250934"/>
    <w:rsid w:val="00250953"/>
    <w:rsid w:val="00250A15"/>
    <w:rsid w:val="00250A17"/>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C2"/>
    <w:rsid w:val="00251E88"/>
    <w:rsid w:val="00252009"/>
    <w:rsid w:val="0025207A"/>
    <w:rsid w:val="002520FE"/>
    <w:rsid w:val="002521B6"/>
    <w:rsid w:val="002521EE"/>
    <w:rsid w:val="002522E8"/>
    <w:rsid w:val="00252352"/>
    <w:rsid w:val="0025242A"/>
    <w:rsid w:val="00252456"/>
    <w:rsid w:val="002524E6"/>
    <w:rsid w:val="00252581"/>
    <w:rsid w:val="0025261F"/>
    <w:rsid w:val="0025266F"/>
    <w:rsid w:val="002527CD"/>
    <w:rsid w:val="00252A6F"/>
    <w:rsid w:val="00252AFF"/>
    <w:rsid w:val="00252B0E"/>
    <w:rsid w:val="00252C9F"/>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DF"/>
    <w:rsid w:val="00254AF6"/>
    <w:rsid w:val="00254B78"/>
    <w:rsid w:val="00254C7D"/>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64E"/>
    <w:rsid w:val="00257657"/>
    <w:rsid w:val="00257658"/>
    <w:rsid w:val="0025765D"/>
    <w:rsid w:val="00257677"/>
    <w:rsid w:val="002576B4"/>
    <w:rsid w:val="00257737"/>
    <w:rsid w:val="002577F0"/>
    <w:rsid w:val="0025784D"/>
    <w:rsid w:val="0025785D"/>
    <w:rsid w:val="002579B5"/>
    <w:rsid w:val="00257B7F"/>
    <w:rsid w:val="00257BB6"/>
    <w:rsid w:val="00257D38"/>
    <w:rsid w:val="00257D69"/>
    <w:rsid w:val="00257DE7"/>
    <w:rsid w:val="00257E6D"/>
    <w:rsid w:val="00257F96"/>
    <w:rsid w:val="00257F9A"/>
    <w:rsid w:val="00260034"/>
    <w:rsid w:val="00260046"/>
    <w:rsid w:val="00260047"/>
    <w:rsid w:val="0026009A"/>
    <w:rsid w:val="002601BC"/>
    <w:rsid w:val="0026027E"/>
    <w:rsid w:val="00260304"/>
    <w:rsid w:val="00260509"/>
    <w:rsid w:val="0026053C"/>
    <w:rsid w:val="002605EF"/>
    <w:rsid w:val="002608A0"/>
    <w:rsid w:val="00260955"/>
    <w:rsid w:val="00260B23"/>
    <w:rsid w:val="00260BC7"/>
    <w:rsid w:val="00260C95"/>
    <w:rsid w:val="00260CF3"/>
    <w:rsid w:val="00260D9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C6F"/>
    <w:rsid w:val="00261D88"/>
    <w:rsid w:val="00261E0B"/>
    <w:rsid w:val="00261E59"/>
    <w:rsid w:val="00261EED"/>
    <w:rsid w:val="00261EFB"/>
    <w:rsid w:val="00262043"/>
    <w:rsid w:val="002620B2"/>
    <w:rsid w:val="002621A3"/>
    <w:rsid w:val="002621C6"/>
    <w:rsid w:val="0026242C"/>
    <w:rsid w:val="002625B8"/>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146"/>
    <w:rsid w:val="0026426C"/>
    <w:rsid w:val="00264293"/>
    <w:rsid w:val="002642B2"/>
    <w:rsid w:val="00264321"/>
    <w:rsid w:val="00264362"/>
    <w:rsid w:val="00264369"/>
    <w:rsid w:val="00264394"/>
    <w:rsid w:val="002643BF"/>
    <w:rsid w:val="0026445E"/>
    <w:rsid w:val="002644F0"/>
    <w:rsid w:val="00264600"/>
    <w:rsid w:val="00264633"/>
    <w:rsid w:val="00264657"/>
    <w:rsid w:val="002646A2"/>
    <w:rsid w:val="002646F4"/>
    <w:rsid w:val="00264814"/>
    <w:rsid w:val="002648DF"/>
    <w:rsid w:val="00264903"/>
    <w:rsid w:val="00264ADD"/>
    <w:rsid w:val="00264B53"/>
    <w:rsid w:val="00264C1B"/>
    <w:rsid w:val="00264D64"/>
    <w:rsid w:val="00264D72"/>
    <w:rsid w:val="00264E66"/>
    <w:rsid w:val="00264FB5"/>
    <w:rsid w:val="002650D2"/>
    <w:rsid w:val="0026524D"/>
    <w:rsid w:val="002652D2"/>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70"/>
    <w:rsid w:val="00266ACB"/>
    <w:rsid w:val="00266ACE"/>
    <w:rsid w:val="00266AEE"/>
    <w:rsid w:val="00266B35"/>
    <w:rsid w:val="00266B9B"/>
    <w:rsid w:val="00266DF9"/>
    <w:rsid w:val="00266E28"/>
    <w:rsid w:val="00266F2B"/>
    <w:rsid w:val="00266F4C"/>
    <w:rsid w:val="0026701C"/>
    <w:rsid w:val="0026704A"/>
    <w:rsid w:val="00267194"/>
    <w:rsid w:val="002671E1"/>
    <w:rsid w:val="00267223"/>
    <w:rsid w:val="002672C5"/>
    <w:rsid w:val="002673A7"/>
    <w:rsid w:val="0026750D"/>
    <w:rsid w:val="00267540"/>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334"/>
    <w:rsid w:val="00270538"/>
    <w:rsid w:val="002705B5"/>
    <w:rsid w:val="002706A4"/>
    <w:rsid w:val="0027079F"/>
    <w:rsid w:val="002707B7"/>
    <w:rsid w:val="00270864"/>
    <w:rsid w:val="002708F8"/>
    <w:rsid w:val="00270A26"/>
    <w:rsid w:val="00270A42"/>
    <w:rsid w:val="00270B67"/>
    <w:rsid w:val="00270C57"/>
    <w:rsid w:val="00270DD4"/>
    <w:rsid w:val="00270EA0"/>
    <w:rsid w:val="00270F7A"/>
    <w:rsid w:val="0027103C"/>
    <w:rsid w:val="0027104C"/>
    <w:rsid w:val="002710A4"/>
    <w:rsid w:val="0027128A"/>
    <w:rsid w:val="002712B9"/>
    <w:rsid w:val="002713BF"/>
    <w:rsid w:val="00271400"/>
    <w:rsid w:val="0027140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80"/>
    <w:rsid w:val="00272C97"/>
    <w:rsid w:val="00272CBE"/>
    <w:rsid w:val="00272CD7"/>
    <w:rsid w:val="00272FD4"/>
    <w:rsid w:val="00273103"/>
    <w:rsid w:val="002731CE"/>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CC3"/>
    <w:rsid w:val="00273D00"/>
    <w:rsid w:val="00273D0F"/>
    <w:rsid w:val="00273DA3"/>
    <w:rsid w:val="00273DB7"/>
    <w:rsid w:val="00273E05"/>
    <w:rsid w:val="00273EE6"/>
    <w:rsid w:val="00273FE2"/>
    <w:rsid w:val="0027405E"/>
    <w:rsid w:val="00274105"/>
    <w:rsid w:val="00274191"/>
    <w:rsid w:val="0027420F"/>
    <w:rsid w:val="002742E1"/>
    <w:rsid w:val="00274375"/>
    <w:rsid w:val="00274515"/>
    <w:rsid w:val="00274555"/>
    <w:rsid w:val="002745BB"/>
    <w:rsid w:val="002745D3"/>
    <w:rsid w:val="002745EB"/>
    <w:rsid w:val="002746A7"/>
    <w:rsid w:val="00274700"/>
    <w:rsid w:val="00274736"/>
    <w:rsid w:val="00274791"/>
    <w:rsid w:val="002747A5"/>
    <w:rsid w:val="002747CC"/>
    <w:rsid w:val="00274ACA"/>
    <w:rsid w:val="00274CB2"/>
    <w:rsid w:val="00274E5E"/>
    <w:rsid w:val="00274FA8"/>
    <w:rsid w:val="00274FB7"/>
    <w:rsid w:val="00274FFA"/>
    <w:rsid w:val="0027504E"/>
    <w:rsid w:val="002750D6"/>
    <w:rsid w:val="0027513F"/>
    <w:rsid w:val="00275161"/>
    <w:rsid w:val="00275224"/>
    <w:rsid w:val="00275372"/>
    <w:rsid w:val="0027538C"/>
    <w:rsid w:val="002754AE"/>
    <w:rsid w:val="002754E0"/>
    <w:rsid w:val="0027557C"/>
    <w:rsid w:val="00275624"/>
    <w:rsid w:val="0027567E"/>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F9"/>
    <w:rsid w:val="00276487"/>
    <w:rsid w:val="00276535"/>
    <w:rsid w:val="002765DB"/>
    <w:rsid w:val="00276837"/>
    <w:rsid w:val="00276896"/>
    <w:rsid w:val="00276A11"/>
    <w:rsid w:val="00276A5D"/>
    <w:rsid w:val="00276A70"/>
    <w:rsid w:val="00276AA6"/>
    <w:rsid w:val="00276B08"/>
    <w:rsid w:val="00276BB9"/>
    <w:rsid w:val="00276C72"/>
    <w:rsid w:val="00276D5E"/>
    <w:rsid w:val="00276D78"/>
    <w:rsid w:val="00276EAE"/>
    <w:rsid w:val="00276EC4"/>
    <w:rsid w:val="00276EC6"/>
    <w:rsid w:val="00277059"/>
    <w:rsid w:val="00277071"/>
    <w:rsid w:val="00277114"/>
    <w:rsid w:val="002773E8"/>
    <w:rsid w:val="0027742A"/>
    <w:rsid w:val="00277435"/>
    <w:rsid w:val="0027748F"/>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7"/>
    <w:rsid w:val="00280266"/>
    <w:rsid w:val="0028027F"/>
    <w:rsid w:val="0028034E"/>
    <w:rsid w:val="00280468"/>
    <w:rsid w:val="00280563"/>
    <w:rsid w:val="0028077A"/>
    <w:rsid w:val="0028088C"/>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9B6"/>
    <w:rsid w:val="00282A37"/>
    <w:rsid w:val="00282A98"/>
    <w:rsid w:val="00282BFA"/>
    <w:rsid w:val="0028301C"/>
    <w:rsid w:val="0028320E"/>
    <w:rsid w:val="00283290"/>
    <w:rsid w:val="0028353F"/>
    <w:rsid w:val="00283581"/>
    <w:rsid w:val="002835FA"/>
    <w:rsid w:val="00283649"/>
    <w:rsid w:val="00283677"/>
    <w:rsid w:val="00283763"/>
    <w:rsid w:val="00283AF4"/>
    <w:rsid w:val="00283BDB"/>
    <w:rsid w:val="00283C8E"/>
    <w:rsid w:val="00283CA8"/>
    <w:rsid w:val="00283DDB"/>
    <w:rsid w:val="00283E11"/>
    <w:rsid w:val="00283EE6"/>
    <w:rsid w:val="00283F19"/>
    <w:rsid w:val="00283F5D"/>
    <w:rsid w:val="0028417F"/>
    <w:rsid w:val="00284190"/>
    <w:rsid w:val="002842E4"/>
    <w:rsid w:val="00284349"/>
    <w:rsid w:val="00284368"/>
    <w:rsid w:val="002844EA"/>
    <w:rsid w:val="0028473F"/>
    <w:rsid w:val="00284A21"/>
    <w:rsid w:val="00284A87"/>
    <w:rsid w:val="00284CE7"/>
    <w:rsid w:val="00284CF7"/>
    <w:rsid w:val="00284F58"/>
    <w:rsid w:val="00284F5A"/>
    <w:rsid w:val="002853CF"/>
    <w:rsid w:val="00285409"/>
    <w:rsid w:val="00285536"/>
    <w:rsid w:val="002855FE"/>
    <w:rsid w:val="002857C7"/>
    <w:rsid w:val="00285995"/>
    <w:rsid w:val="002859C9"/>
    <w:rsid w:val="00285ABC"/>
    <w:rsid w:val="00285B2C"/>
    <w:rsid w:val="00285BE2"/>
    <w:rsid w:val="00285C15"/>
    <w:rsid w:val="00285C42"/>
    <w:rsid w:val="00285C6F"/>
    <w:rsid w:val="00285CAC"/>
    <w:rsid w:val="00285D51"/>
    <w:rsid w:val="00285D53"/>
    <w:rsid w:val="00285DFC"/>
    <w:rsid w:val="00285EE0"/>
    <w:rsid w:val="00285EEC"/>
    <w:rsid w:val="00285FB3"/>
    <w:rsid w:val="00285FF3"/>
    <w:rsid w:val="00286101"/>
    <w:rsid w:val="0028611D"/>
    <w:rsid w:val="00286391"/>
    <w:rsid w:val="002863D6"/>
    <w:rsid w:val="0028644F"/>
    <w:rsid w:val="0028654A"/>
    <w:rsid w:val="002865DA"/>
    <w:rsid w:val="002866B9"/>
    <w:rsid w:val="002868CC"/>
    <w:rsid w:val="002869FE"/>
    <w:rsid w:val="00286B25"/>
    <w:rsid w:val="00286CB6"/>
    <w:rsid w:val="00286D2B"/>
    <w:rsid w:val="00287055"/>
    <w:rsid w:val="002870C3"/>
    <w:rsid w:val="00287118"/>
    <w:rsid w:val="00287246"/>
    <w:rsid w:val="002872A3"/>
    <w:rsid w:val="002873C4"/>
    <w:rsid w:val="002874F2"/>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27"/>
    <w:rsid w:val="00287DEA"/>
    <w:rsid w:val="00287E4C"/>
    <w:rsid w:val="00287E52"/>
    <w:rsid w:val="00287EE8"/>
    <w:rsid w:val="00290021"/>
    <w:rsid w:val="00290094"/>
    <w:rsid w:val="002900AA"/>
    <w:rsid w:val="002900C7"/>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B98"/>
    <w:rsid w:val="00290CC3"/>
    <w:rsid w:val="00290CCF"/>
    <w:rsid w:val="00290D42"/>
    <w:rsid w:val="00290D7E"/>
    <w:rsid w:val="00290DA5"/>
    <w:rsid w:val="00290F85"/>
    <w:rsid w:val="00290FCD"/>
    <w:rsid w:val="00291087"/>
    <w:rsid w:val="002912B5"/>
    <w:rsid w:val="00291383"/>
    <w:rsid w:val="002913E6"/>
    <w:rsid w:val="00291459"/>
    <w:rsid w:val="00291480"/>
    <w:rsid w:val="00291501"/>
    <w:rsid w:val="002915D0"/>
    <w:rsid w:val="002916E3"/>
    <w:rsid w:val="00291700"/>
    <w:rsid w:val="0029170C"/>
    <w:rsid w:val="00291784"/>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285"/>
    <w:rsid w:val="00292368"/>
    <w:rsid w:val="00292409"/>
    <w:rsid w:val="00292459"/>
    <w:rsid w:val="00292474"/>
    <w:rsid w:val="00292538"/>
    <w:rsid w:val="002925F1"/>
    <w:rsid w:val="00292641"/>
    <w:rsid w:val="0029264E"/>
    <w:rsid w:val="002926C7"/>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02D"/>
    <w:rsid w:val="0029312C"/>
    <w:rsid w:val="00293246"/>
    <w:rsid w:val="00293345"/>
    <w:rsid w:val="0029352D"/>
    <w:rsid w:val="0029353F"/>
    <w:rsid w:val="00293579"/>
    <w:rsid w:val="0029358A"/>
    <w:rsid w:val="002935E6"/>
    <w:rsid w:val="00293666"/>
    <w:rsid w:val="002936D5"/>
    <w:rsid w:val="002936EA"/>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175"/>
    <w:rsid w:val="0029419D"/>
    <w:rsid w:val="00294225"/>
    <w:rsid w:val="0029422F"/>
    <w:rsid w:val="002942DB"/>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66"/>
    <w:rsid w:val="002954C8"/>
    <w:rsid w:val="002955E8"/>
    <w:rsid w:val="002955F9"/>
    <w:rsid w:val="002955FC"/>
    <w:rsid w:val="0029561B"/>
    <w:rsid w:val="0029565B"/>
    <w:rsid w:val="00295694"/>
    <w:rsid w:val="002956C5"/>
    <w:rsid w:val="00295846"/>
    <w:rsid w:val="0029592E"/>
    <w:rsid w:val="002959A3"/>
    <w:rsid w:val="00295A34"/>
    <w:rsid w:val="00295A68"/>
    <w:rsid w:val="00295AB6"/>
    <w:rsid w:val="00295AEB"/>
    <w:rsid w:val="00295BE1"/>
    <w:rsid w:val="00295C43"/>
    <w:rsid w:val="00295F94"/>
    <w:rsid w:val="00295FE2"/>
    <w:rsid w:val="00296121"/>
    <w:rsid w:val="00296228"/>
    <w:rsid w:val="00296243"/>
    <w:rsid w:val="00296279"/>
    <w:rsid w:val="002962DD"/>
    <w:rsid w:val="00296424"/>
    <w:rsid w:val="00296526"/>
    <w:rsid w:val="00296543"/>
    <w:rsid w:val="002965D5"/>
    <w:rsid w:val="00296B41"/>
    <w:rsid w:val="00296BB3"/>
    <w:rsid w:val="00296CA3"/>
    <w:rsid w:val="00296EC6"/>
    <w:rsid w:val="00296FA0"/>
    <w:rsid w:val="00297137"/>
    <w:rsid w:val="0029725E"/>
    <w:rsid w:val="002973DB"/>
    <w:rsid w:val="0029753D"/>
    <w:rsid w:val="00297574"/>
    <w:rsid w:val="00297621"/>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6A9"/>
    <w:rsid w:val="002A0742"/>
    <w:rsid w:val="002A07EF"/>
    <w:rsid w:val="002A088A"/>
    <w:rsid w:val="002A08CE"/>
    <w:rsid w:val="002A090E"/>
    <w:rsid w:val="002A0A57"/>
    <w:rsid w:val="002A0A9F"/>
    <w:rsid w:val="002A0B3A"/>
    <w:rsid w:val="002A0B5F"/>
    <w:rsid w:val="002A0BBE"/>
    <w:rsid w:val="002A0C54"/>
    <w:rsid w:val="002A0DDA"/>
    <w:rsid w:val="002A0E21"/>
    <w:rsid w:val="002A0EC2"/>
    <w:rsid w:val="002A1108"/>
    <w:rsid w:val="002A12F5"/>
    <w:rsid w:val="002A13CB"/>
    <w:rsid w:val="002A1410"/>
    <w:rsid w:val="002A1483"/>
    <w:rsid w:val="002A14B4"/>
    <w:rsid w:val="002A14CD"/>
    <w:rsid w:val="002A153A"/>
    <w:rsid w:val="002A155D"/>
    <w:rsid w:val="002A175E"/>
    <w:rsid w:val="002A17BC"/>
    <w:rsid w:val="002A17CB"/>
    <w:rsid w:val="002A182F"/>
    <w:rsid w:val="002A1A11"/>
    <w:rsid w:val="002A1A3B"/>
    <w:rsid w:val="002A1A4D"/>
    <w:rsid w:val="002A1C21"/>
    <w:rsid w:val="002A1C3C"/>
    <w:rsid w:val="002A1D49"/>
    <w:rsid w:val="002A1DC7"/>
    <w:rsid w:val="002A1E08"/>
    <w:rsid w:val="002A1E8E"/>
    <w:rsid w:val="002A2087"/>
    <w:rsid w:val="002A209E"/>
    <w:rsid w:val="002A2168"/>
    <w:rsid w:val="002A24A3"/>
    <w:rsid w:val="002A24E9"/>
    <w:rsid w:val="002A2552"/>
    <w:rsid w:val="002A2566"/>
    <w:rsid w:val="002A26D9"/>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622"/>
    <w:rsid w:val="002A366F"/>
    <w:rsid w:val="002A36B3"/>
    <w:rsid w:val="002A3795"/>
    <w:rsid w:val="002A37DC"/>
    <w:rsid w:val="002A3866"/>
    <w:rsid w:val="002A386A"/>
    <w:rsid w:val="002A38E1"/>
    <w:rsid w:val="002A3AD7"/>
    <w:rsid w:val="002A3BE0"/>
    <w:rsid w:val="002A3BF6"/>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37"/>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5DA"/>
    <w:rsid w:val="002A7631"/>
    <w:rsid w:val="002A783A"/>
    <w:rsid w:val="002A7897"/>
    <w:rsid w:val="002A7910"/>
    <w:rsid w:val="002A7925"/>
    <w:rsid w:val="002A7A95"/>
    <w:rsid w:val="002A7B77"/>
    <w:rsid w:val="002A7BF0"/>
    <w:rsid w:val="002A7C95"/>
    <w:rsid w:val="002A7CD6"/>
    <w:rsid w:val="002A7E2F"/>
    <w:rsid w:val="002A7F03"/>
    <w:rsid w:val="002A7F1C"/>
    <w:rsid w:val="002A7F80"/>
    <w:rsid w:val="002B017C"/>
    <w:rsid w:val="002B0190"/>
    <w:rsid w:val="002B02E7"/>
    <w:rsid w:val="002B039A"/>
    <w:rsid w:val="002B03AE"/>
    <w:rsid w:val="002B04B2"/>
    <w:rsid w:val="002B053E"/>
    <w:rsid w:val="002B0632"/>
    <w:rsid w:val="002B0890"/>
    <w:rsid w:val="002B089E"/>
    <w:rsid w:val="002B08D0"/>
    <w:rsid w:val="002B08E0"/>
    <w:rsid w:val="002B0919"/>
    <w:rsid w:val="002B095C"/>
    <w:rsid w:val="002B0B22"/>
    <w:rsid w:val="002B0BC4"/>
    <w:rsid w:val="002B0DB1"/>
    <w:rsid w:val="002B0DB5"/>
    <w:rsid w:val="002B0E05"/>
    <w:rsid w:val="002B0E5A"/>
    <w:rsid w:val="002B0FFE"/>
    <w:rsid w:val="002B1005"/>
    <w:rsid w:val="002B118E"/>
    <w:rsid w:val="002B13E4"/>
    <w:rsid w:val="002B1402"/>
    <w:rsid w:val="002B1457"/>
    <w:rsid w:val="002B14D8"/>
    <w:rsid w:val="002B1576"/>
    <w:rsid w:val="002B15AA"/>
    <w:rsid w:val="002B17E9"/>
    <w:rsid w:val="002B1896"/>
    <w:rsid w:val="002B18F4"/>
    <w:rsid w:val="002B1B93"/>
    <w:rsid w:val="002B1EC8"/>
    <w:rsid w:val="002B1F53"/>
    <w:rsid w:val="002B1F5D"/>
    <w:rsid w:val="002B1FB6"/>
    <w:rsid w:val="002B2009"/>
    <w:rsid w:val="002B207B"/>
    <w:rsid w:val="002B21B8"/>
    <w:rsid w:val="002B21E0"/>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373"/>
    <w:rsid w:val="002B3539"/>
    <w:rsid w:val="002B356D"/>
    <w:rsid w:val="002B3672"/>
    <w:rsid w:val="002B38E1"/>
    <w:rsid w:val="002B3A38"/>
    <w:rsid w:val="002B3B49"/>
    <w:rsid w:val="002B3BD4"/>
    <w:rsid w:val="002B3C64"/>
    <w:rsid w:val="002B3CB1"/>
    <w:rsid w:val="002B3CFC"/>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528D"/>
    <w:rsid w:val="002B5466"/>
    <w:rsid w:val="002B54DE"/>
    <w:rsid w:val="002B554B"/>
    <w:rsid w:val="002B5556"/>
    <w:rsid w:val="002B55C2"/>
    <w:rsid w:val="002B5685"/>
    <w:rsid w:val="002B5794"/>
    <w:rsid w:val="002B59E5"/>
    <w:rsid w:val="002B5A0E"/>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E64"/>
    <w:rsid w:val="002B6FA8"/>
    <w:rsid w:val="002B6FCF"/>
    <w:rsid w:val="002B7069"/>
    <w:rsid w:val="002B715B"/>
    <w:rsid w:val="002B74C2"/>
    <w:rsid w:val="002B74EA"/>
    <w:rsid w:val="002B7583"/>
    <w:rsid w:val="002B76D4"/>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4AB"/>
    <w:rsid w:val="002C06A7"/>
    <w:rsid w:val="002C0762"/>
    <w:rsid w:val="002C08F7"/>
    <w:rsid w:val="002C0907"/>
    <w:rsid w:val="002C09E5"/>
    <w:rsid w:val="002C0A65"/>
    <w:rsid w:val="002C0CD8"/>
    <w:rsid w:val="002C0E36"/>
    <w:rsid w:val="002C0E37"/>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EDB"/>
    <w:rsid w:val="002C2F18"/>
    <w:rsid w:val="002C2FE9"/>
    <w:rsid w:val="002C2FF0"/>
    <w:rsid w:val="002C3234"/>
    <w:rsid w:val="002C33F7"/>
    <w:rsid w:val="002C3459"/>
    <w:rsid w:val="002C34B7"/>
    <w:rsid w:val="002C3518"/>
    <w:rsid w:val="002C3532"/>
    <w:rsid w:val="002C3570"/>
    <w:rsid w:val="002C359A"/>
    <w:rsid w:val="002C35EF"/>
    <w:rsid w:val="002C366D"/>
    <w:rsid w:val="002C36B7"/>
    <w:rsid w:val="002C36BF"/>
    <w:rsid w:val="002C3935"/>
    <w:rsid w:val="002C3A25"/>
    <w:rsid w:val="002C3B2A"/>
    <w:rsid w:val="002C3BF9"/>
    <w:rsid w:val="002C3C3F"/>
    <w:rsid w:val="002C3C77"/>
    <w:rsid w:val="002C3EA4"/>
    <w:rsid w:val="002C3EAD"/>
    <w:rsid w:val="002C3F1D"/>
    <w:rsid w:val="002C3F6B"/>
    <w:rsid w:val="002C3FB3"/>
    <w:rsid w:val="002C3FF9"/>
    <w:rsid w:val="002C40B4"/>
    <w:rsid w:val="002C40F1"/>
    <w:rsid w:val="002C41B6"/>
    <w:rsid w:val="002C42F0"/>
    <w:rsid w:val="002C42FA"/>
    <w:rsid w:val="002C435D"/>
    <w:rsid w:val="002C4406"/>
    <w:rsid w:val="002C4445"/>
    <w:rsid w:val="002C4907"/>
    <w:rsid w:val="002C49A8"/>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A5C"/>
    <w:rsid w:val="002C5BEC"/>
    <w:rsid w:val="002C5C18"/>
    <w:rsid w:val="002C5C26"/>
    <w:rsid w:val="002C5C8E"/>
    <w:rsid w:val="002C5EED"/>
    <w:rsid w:val="002C60D0"/>
    <w:rsid w:val="002C6374"/>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50"/>
    <w:rsid w:val="002D0C56"/>
    <w:rsid w:val="002D0D38"/>
    <w:rsid w:val="002D0D3F"/>
    <w:rsid w:val="002D0DD0"/>
    <w:rsid w:val="002D0E3C"/>
    <w:rsid w:val="002D0EB4"/>
    <w:rsid w:val="002D0F33"/>
    <w:rsid w:val="002D0F98"/>
    <w:rsid w:val="002D0FF1"/>
    <w:rsid w:val="002D10A6"/>
    <w:rsid w:val="002D11FE"/>
    <w:rsid w:val="002D1200"/>
    <w:rsid w:val="002D123D"/>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AE"/>
    <w:rsid w:val="002D2AB2"/>
    <w:rsid w:val="002D2C04"/>
    <w:rsid w:val="002D2C31"/>
    <w:rsid w:val="002D2D7C"/>
    <w:rsid w:val="002D2DBC"/>
    <w:rsid w:val="002D2DC5"/>
    <w:rsid w:val="002D2E39"/>
    <w:rsid w:val="002D2F6D"/>
    <w:rsid w:val="002D303D"/>
    <w:rsid w:val="002D305A"/>
    <w:rsid w:val="002D3204"/>
    <w:rsid w:val="002D3240"/>
    <w:rsid w:val="002D3300"/>
    <w:rsid w:val="002D3465"/>
    <w:rsid w:val="002D3475"/>
    <w:rsid w:val="002D3526"/>
    <w:rsid w:val="002D355B"/>
    <w:rsid w:val="002D355E"/>
    <w:rsid w:val="002D3699"/>
    <w:rsid w:val="002D36A2"/>
    <w:rsid w:val="002D3774"/>
    <w:rsid w:val="002D3782"/>
    <w:rsid w:val="002D382B"/>
    <w:rsid w:val="002D3958"/>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61A"/>
    <w:rsid w:val="002D5854"/>
    <w:rsid w:val="002D598F"/>
    <w:rsid w:val="002D5B68"/>
    <w:rsid w:val="002D5BE9"/>
    <w:rsid w:val="002D5C3D"/>
    <w:rsid w:val="002D5D0C"/>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A4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BE"/>
    <w:rsid w:val="002D7E3E"/>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385"/>
    <w:rsid w:val="002E13C3"/>
    <w:rsid w:val="002E15F8"/>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65"/>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E05"/>
    <w:rsid w:val="002E2E21"/>
    <w:rsid w:val="002E2E28"/>
    <w:rsid w:val="002E2EB4"/>
    <w:rsid w:val="002E305D"/>
    <w:rsid w:val="002E313F"/>
    <w:rsid w:val="002E3148"/>
    <w:rsid w:val="002E3152"/>
    <w:rsid w:val="002E3210"/>
    <w:rsid w:val="002E32F7"/>
    <w:rsid w:val="002E35D7"/>
    <w:rsid w:val="002E3697"/>
    <w:rsid w:val="002E36BA"/>
    <w:rsid w:val="002E36FB"/>
    <w:rsid w:val="002E3758"/>
    <w:rsid w:val="002E384F"/>
    <w:rsid w:val="002E3BB1"/>
    <w:rsid w:val="002E3F00"/>
    <w:rsid w:val="002E40A8"/>
    <w:rsid w:val="002E4167"/>
    <w:rsid w:val="002E4241"/>
    <w:rsid w:val="002E4307"/>
    <w:rsid w:val="002E4313"/>
    <w:rsid w:val="002E4407"/>
    <w:rsid w:val="002E4451"/>
    <w:rsid w:val="002E4467"/>
    <w:rsid w:val="002E449F"/>
    <w:rsid w:val="002E461B"/>
    <w:rsid w:val="002E473C"/>
    <w:rsid w:val="002E47FD"/>
    <w:rsid w:val="002E4850"/>
    <w:rsid w:val="002E4A82"/>
    <w:rsid w:val="002E4BCC"/>
    <w:rsid w:val="002E4C91"/>
    <w:rsid w:val="002E4D11"/>
    <w:rsid w:val="002E4DCB"/>
    <w:rsid w:val="002E4ED1"/>
    <w:rsid w:val="002E4F0B"/>
    <w:rsid w:val="002E4F5A"/>
    <w:rsid w:val="002E4FDB"/>
    <w:rsid w:val="002E50D3"/>
    <w:rsid w:val="002E5169"/>
    <w:rsid w:val="002E5181"/>
    <w:rsid w:val="002E5225"/>
    <w:rsid w:val="002E5243"/>
    <w:rsid w:val="002E5305"/>
    <w:rsid w:val="002E5516"/>
    <w:rsid w:val="002E5638"/>
    <w:rsid w:val="002E56C6"/>
    <w:rsid w:val="002E5817"/>
    <w:rsid w:val="002E589F"/>
    <w:rsid w:val="002E58BF"/>
    <w:rsid w:val="002E58CA"/>
    <w:rsid w:val="002E5B43"/>
    <w:rsid w:val="002E5BAC"/>
    <w:rsid w:val="002E5E1A"/>
    <w:rsid w:val="002E5EB8"/>
    <w:rsid w:val="002E5EF6"/>
    <w:rsid w:val="002E5F00"/>
    <w:rsid w:val="002E5F6B"/>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7F2"/>
    <w:rsid w:val="002E786C"/>
    <w:rsid w:val="002E792D"/>
    <w:rsid w:val="002E7962"/>
    <w:rsid w:val="002E7AB9"/>
    <w:rsid w:val="002E7ADC"/>
    <w:rsid w:val="002E7B68"/>
    <w:rsid w:val="002E7CFF"/>
    <w:rsid w:val="002E7E43"/>
    <w:rsid w:val="002E7E71"/>
    <w:rsid w:val="002F01DF"/>
    <w:rsid w:val="002F01E8"/>
    <w:rsid w:val="002F0282"/>
    <w:rsid w:val="002F0339"/>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CA"/>
    <w:rsid w:val="002F14E6"/>
    <w:rsid w:val="002F14EF"/>
    <w:rsid w:val="002F152A"/>
    <w:rsid w:val="002F15A4"/>
    <w:rsid w:val="002F1695"/>
    <w:rsid w:val="002F1722"/>
    <w:rsid w:val="002F17A1"/>
    <w:rsid w:val="002F18B0"/>
    <w:rsid w:val="002F1903"/>
    <w:rsid w:val="002F1923"/>
    <w:rsid w:val="002F192D"/>
    <w:rsid w:val="002F19DB"/>
    <w:rsid w:val="002F1AA8"/>
    <w:rsid w:val="002F1ABD"/>
    <w:rsid w:val="002F1ACE"/>
    <w:rsid w:val="002F1BCB"/>
    <w:rsid w:val="002F1C8E"/>
    <w:rsid w:val="002F1DB6"/>
    <w:rsid w:val="002F1EC2"/>
    <w:rsid w:val="002F222B"/>
    <w:rsid w:val="002F22AD"/>
    <w:rsid w:val="002F22F2"/>
    <w:rsid w:val="002F2416"/>
    <w:rsid w:val="002F242C"/>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E63"/>
    <w:rsid w:val="002F5E9B"/>
    <w:rsid w:val="002F5FB2"/>
    <w:rsid w:val="002F6072"/>
    <w:rsid w:val="002F6222"/>
    <w:rsid w:val="002F6223"/>
    <w:rsid w:val="002F63A4"/>
    <w:rsid w:val="002F63B8"/>
    <w:rsid w:val="002F64FA"/>
    <w:rsid w:val="002F6631"/>
    <w:rsid w:val="002F663D"/>
    <w:rsid w:val="002F66C8"/>
    <w:rsid w:val="002F67E7"/>
    <w:rsid w:val="002F68C4"/>
    <w:rsid w:val="002F695C"/>
    <w:rsid w:val="002F696F"/>
    <w:rsid w:val="002F6A01"/>
    <w:rsid w:val="002F6A17"/>
    <w:rsid w:val="002F6A2F"/>
    <w:rsid w:val="002F6C6E"/>
    <w:rsid w:val="002F6E0D"/>
    <w:rsid w:val="002F6FCE"/>
    <w:rsid w:val="002F7064"/>
    <w:rsid w:val="002F7090"/>
    <w:rsid w:val="002F71D1"/>
    <w:rsid w:val="002F742E"/>
    <w:rsid w:val="002F75CB"/>
    <w:rsid w:val="002F7643"/>
    <w:rsid w:val="002F786E"/>
    <w:rsid w:val="002F7986"/>
    <w:rsid w:val="002F7A0F"/>
    <w:rsid w:val="002F7A48"/>
    <w:rsid w:val="002F7A87"/>
    <w:rsid w:val="002F7B94"/>
    <w:rsid w:val="002F7D77"/>
    <w:rsid w:val="002F7D85"/>
    <w:rsid w:val="002F7DAD"/>
    <w:rsid w:val="002F7DF9"/>
    <w:rsid w:val="002F7F41"/>
    <w:rsid w:val="002F7F5C"/>
    <w:rsid w:val="002F7F74"/>
    <w:rsid w:val="002F7F78"/>
    <w:rsid w:val="003000C9"/>
    <w:rsid w:val="003001ED"/>
    <w:rsid w:val="003001F3"/>
    <w:rsid w:val="003002CA"/>
    <w:rsid w:val="003002DB"/>
    <w:rsid w:val="0030033C"/>
    <w:rsid w:val="00300399"/>
    <w:rsid w:val="003003A1"/>
    <w:rsid w:val="003003AE"/>
    <w:rsid w:val="0030059D"/>
    <w:rsid w:val="003006C8"/>
    <w:rsid w:val="00300758"/>
    <w:rsid w:val="003008B1"/>
    <w:rsid w:val="00300A50"/>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E09"/>
    <w:rsid w:val="00303E86"/>
    <w:rsid w:val="00303EB6"/>
    <w:rsid w:val="00303FD0"/>
    <w:rsid w:val="0030404D"/>
    <w:rsid w:val="00304052"/>
    <w:rsid w:val="003040BC"/>
    <w:rsid w:val="003041D5"/>
    <w:rsid w:val="003043F9"/>
    <w:rsid w:val="003046E6"/>
    <w:rsid w:val="00304918"/>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5F1"/>
    <w:rsid w:val="00305672"/>
    <w:rsid w:val="0030572B"/>
    <w:rsid w:val="003057A0"/>
    <w:rsid w:val="00305888"/>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A80"/>
    <w:rsid w:val="00307B52"/>
    <w:rsid w:val="00307BC2"/>
    <w:rsid w:val="00307C7E"/>
    <w:rsid w:val="00307DA9"/>
    <w:rsid w:val="00307DB4"/>
    <w:rsid w:val="00307DE7"/>
    <w:rsid w:val="00307E65"/>
    <w:rsid w:val="00307EA5"/>
    <w:rsid w:val="00307F0D"/>
    <w:rsid w:val="00307FF9"/>
    <w:rsid w:val="00307FFC"/>
    <w:rsid w:val="003101CB"/>
    <w:rsid w:val="0031026E"/>
    <w:rsid w:val="00310448"/>
    <w:rsid w:val="00310477"/>
    <w:rsid w:val="0031077C"/>
    <w:rsid w:val="003108B3"/>
    <w:rsid w:val="003109C4"/>
    <w:rsid w:val="00310A02"/>
    <w:rsid w:val="00310AD6"/>
    <w:rsid w:val="00310B29"/>
    <w:rsid w:val="00310BAE"/>
    <w:rsid w:val="00310BD9"/>
    <w:rsid w:val="00310C2C"/>
    <w:rsid w:val="00311080"/>
    <w:rsid w:val="00311106"/>
    <w:rsid w:val="00311172"/>
    <w:rsid w:val="003112A4"/>
    <w:rsid w:val="003113BE"/>
    <w:rsid w:val="0031152F"/>
    <w:rsid w:val="003115C6"/>
    <w:rsid w:val="00311656"/>
    <w:rsid w:val="003116D4"/>
    <w:rsid w:val="003116DD"/>
    <w:rsid w:val="003116E2"/>
    <w:rsid w:val="00311772"/>
    <w:rsid w:val="00311A6F"/>
    <w:rsid w:val="00311AB8"/>
    <w:rsid w:val="00311C10"/>
    <w:rsid w:val="00311CEC"/>
    <w:rsid w:val="00311D24"/>
    <w:rsid w:val="00311E05"/>
    <w:rsid w:val="00311FF2"/>
    <w:rsid w:val="00312010"/>
    <w:rsid w:val="00312011"/>
    <w:rsid w:val="0031214F"/>
    <w:rsid w:val="00312238"/>
    <w:rsid w:val="00312254"/>
    <w:rsid w:val="00312293"/>
    <w:rsid w:val="0031229A"/>
    <w:rsid w:val="0031237E"/>
    <w:rsid w:val="00312400"/>
    <w:rsid w:val="003124A1"/>
    <w:rsid w:val="0031269B"/>
    <w:rsid w:val="003126EE"/>
    <w:rsid w:val="00312856"/>
    <w:rsid w:val="00312871"/>
    <w:rsid w:val="00312880"/>
    <w:rsid w:val="0031293B"/>
    <w:rsid w:val="00312954"/>
    <w:rsid w:val="00312973"/>
    <w:rsid w:val="00312B21"/>
    <w:rsid w:val="00312BA8"/>
    <w:rsid w:val="00312CF5"/>
    <w:rsid w:val="00312D1E"/>
    <w:rsid w:val="00312D53"/>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8EA"/>
    <w:rsid w:val="00314977"/>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5F"/>
    <w:rsid w:val="003167C5"/>
    <w:rsid w:val="003167EC"/>
    <w:rsid w:val="003168AC"/>
    <w:rsid w:val="003169D5"/>
    <w:rsid w:val="003169E4"/>
    <w:rsid w:val="00316AD2"/>
    <w:rsid w:val="00316D86"/>
    <w:rsid w:val="00316DE4"/>
    <w:rsid w:val="00316E66"/>
    <w:rsid w:val="00317101"/>
    <w:rsid w:val="003171BD"/>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93E"/>
    <w:rsid w:val="00320993"/>
    <w:rsid w:val="00320BFF"/>
    <w:rsid w:val="00320C69"/>
    <w:rsid w:val="00320C8D"/>
    <w:rsid w:val="00320D0F"/>
    <w:rsid w:val="00320D10"/>
    <w:rsid w:val="00320DBB"/>
    <w:rsid w:val="00320DDF"/>
    <w:rsid w:val="00320DEB"/>
    <w:rsid w:val="00320F80"/>
    <w:rsid w:val="0032108C"/>
    <w:rsid w:val="0032109C"/>
    <w:rsid w:val="003214AA"/>
    <w:rsid w:val="003215C0"/>
    <w:rsid w:val="00321635"/>
    <w:rsid w:val="00321855"/>
    <w:rsid w:val="00321B5A"/>
    <w:rsid w:val="00321D41"/>
    <w:rsid w:val="00321EC2"/>
    <w:rsid w:val="00321F62"/>
    <w:rsid w:val="00321F64"/>
    <w:rsid w:val="00321FBC"/>
    <w:rsid w:val="0032229C"/>
    <w:rsid w:val="003222F9"/>
    <w:rsid w:val="00322323"/>
    <w:rsid w:val="00322402"/>
    <w:rsid w:val="003224EC"/>
    <w:rsid w:val="003224F2"/>
    <w:rsid w:val="0032260C"/>
    <w:rsid w:val="00322692"/>
    <w:rsid w:val="003226A9"/>
    <w:rsid w:val="003227E3"/>
    <w:rsid w:val="0032286A"/>
    <w:rsid w:val="0032289C"/>
    <w:rsid w:val="00322902"/>
    <w:rsid w:val="00322A30"/>
    <w:rsid w:val="00322AA9"/>
    <w:rsid w:val="00322BEF"/>
    <w:rsid w:val="00322C38"/>
    <w:rsid w:val="00322CCB"/>
    <w:rsid w:val="00322CCC"/>
    <w:rsid w:val="00322F2D"/>
    <w:rsid w:val="0032300E"/>
    <w:rsid w:val="0032302A"/>
    <w:rsid w:val="00323051"/>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21"/>
    <w:rsid w:val="00323FEB"/>
    <w:rsid w:val="0032400D"/>
    <w:rsid w:val="003240C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653"/>
    <w:rsid w:val="003258D5"/>
    <w:rsid w:val="00325992"/>
    <w:rsid w:val="00325A97"/>
    <w:rsid w:val="00325B72"/>
    <w:rsid w:val="00325CBE"/>
    <w:rsid w:val="00325CDD"/>
    <w:rsid w:val="00325E24"/>
    <w:rsid w:val="00325F4B"/>
    <w:rsid w:val="00325F84"/>
    <w:rsid w:val="00326026"/>
    <w:rsid w:val="0032604D"/>
    <w:rsid w:val="003261DA"/>
    <w:rsid w:val="0032621F"/>
    <w:rsid w:val="00326260"/>
    <w:rsid w:val="00326363"/>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B6"/>
    <w:rsid w:val="0032701C"/>
    <w:rsid w:val="0032704A"/>
    <w:rsid w:val="003270A1"/>
    <w:rsid w:val="00327219"/>
    <w:rsid w:val="00327287"/>
    <w:rsid w:val="003272C1"/>
    <w:rsid w:val="00327472"/>
    <w:rsid w:val="003276DB"/>
    <w:rsid w:val="003276F8"/>
    <w:rsid w:val="00327759"/>
    <w:rsid w:val="003277BE"/>
    <w:rsid w:val="003278AB"/>
    <w:rsid w:val="00327AB5"/>
    <w:rsid w:val="00327ADC"/>
    <w:rsid w:val="00327B76"/>
    <w:rsid w:val="00327C7A"/>
    <w:rsid w:val="00327D05"/>
    <w:rsid w:val="00327E8B"/>
    <w:rsid w:val="00327FCA"/>
    <w:rsid w:val="00330003"/>
    <w:rsid w:val="00330233"/>
    <w:rsid w:val="00330297"/>
    <w:rsid w:val="00330377"/>
    <w:rsid w:val="00330392"/>
    <w:rsid w:val="0033052E"/>
    <w:rsid w:val="00330532"/>
    <w:rsid w:val="003305F0"/>
    <w:rsid w:val="00330691"/>
    <w:rsid w:val="003306F1"/>
    <w:rsid w:val="003308E7"/>
    <w:rsid w:val="00330937"/>
    <w:rsid w:val="00330C81"/>
    <w:rsid w:val="00330C88"/>
    <w:rsid w:val="00330DFC"/>
    <w:rsid w:val="00330EB4"/>
    <w:rsid w:val="00331163"/>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52"/>
    <w:rsid w:val="00332066"/>
    <w:rsid w:val="003322D0"/>
    <w:rsid w:val="0033257E"/>
    <w:rsid w:val="0033289B"/>
    <w:rsid w:val="0033294A"/>
    <w:rsid w:val="00332973"/>
    <w:rsid w:val="00332A17"/>
    <w:rsid w:val="00332A3F"/>
    <w:rsid w:val="00332BE3"/>
    <w:rsid w:val="00332E62"/>
    <w:rsid w:val="003330E7"/>
    <w:rsid w:val="003330FA"/>
    <w:rsid w:val="00333284"/>
    <w:rsid w:val="003332F0"/>
    <w:rsid w:val="003333CC"/>
    <w:rsid w:val="00333604"/>
    <w:rsid w:val="00333611"/>
    <w:rsid w:val="0033362E"/>
    <w:rsid w:val="00333649"/>
    <w:rsid w:val="003336EA"/>
    <w:rsid w:val="003338F7"/>
    <w:rsid w:val="00333902"/>
    <w:rsid w:val="003339AD"/>
    <w:rsid w:val="003339B1"/>
    <w:rsid w:val="00333A92"/>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6E8"/>
    <w:rsid w:val="0033475F"/>
    <w:rsid w:val="0033480F"/>
    <w:rsid w:val="00334911"/>
    <w:rsid w:val="00334A04"/>
    <w:rsid w:val="00334B11"/>
    <w:rsid w:val="00334B93"/>
    <w:rsid w:val="00334BB5"/>
    <w:rsid w:val="00334C90"/>
    <w:rsid w:val="00334C94"/>
    <w:rsid w:val="00334CD2"/>
    <w:rsid w:val="00334CD5"/>
    <w:rsid w:val="00334D94"/>
    <w:rsid w:val="00334E46"/>
    <w:rsid w:val="00334EC1"/>
    <w:rsid w:val="00335034"/>
    <w:rsid w:val="00335051"/>
    <w:rsid w:val="003350D0"/>
    <w:rsid w:val="0033516B"/>
    <w:rsid w:val="003352F0"/>
    <w:rsid w:val="00335308"/>
    <w:rsid w:val="0033565D"/>
    <w:rsid w:val="00335795"/>
    <w:rsid w:val="003358CE"/>
    <w:rsid w:val="00335943"/>
    <w:rsid w:val="00335AD3"/>
    <w:rsid w:val="00335B44"/>
    <w:rsid w:val="00335BA8"/>
    <w:rsid w:val="00335CB9"/>
    <w:rsid w:val="00335D06"/>
    <w:rsid w:val="00335D25"/>
    <w:rsid w:val="00335E25"/>
    <w:rsid w:val="00335EEC"/>
    <w:rsid w:val="00336037"/>
    <w:rsid w:val="00336078"/>
    <w:rsid w:val="00336113"/>
    <w:rsid w:val="0033613D"/>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A46"/>
    <w:rsid w:val="00340AB0"/>
    <w:rsid w:val="00340ADF"/>
    <w:rsid w:val="00340B77"/>
    <w:rsid w:val="00340E5C"/>
    <w:rsid w:val="00340EDE"/>
    <w:rsid w:val="00340F05"/>
    <w:rsid w:val="00340F57"/>
    <w:rsid w:val="00340F7A"/>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440F"/>
    <w:rsid w:val="0034453C"/>
    <w:rsid w:val="003447A1"/>
    <w:rsid w:val="003447F3"/>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2"/>
    <w:rsid w:val="00345807"/>
    <w:rsid w:val="003458A0"/>
    <w:rsid w:val="00345985"/>
    <w:rsid w:val="003459BA"/>
    <w:rsid w:val="00345A78"/>
    <w:rsid w:val="00345B7E"/>
    <w:rsid w:val="00345BE1"/>
    <w:rsid w:val="00345EC2"/>
    <w:rsid w:val="00345EF4"/>
    <w:rsid w:val="00345F06"/>
    <w:rsid w:val="003460A9"/>
    <w:rsid w:val="00346171"/>
    <w:rsid w:val="00346199"/>
    <w:rsid w:val="0034622C"/>
    <w:rsid w:val="00346277"/>
    <w:rsid w:val="00346400"/>
    <w:rsid w:val="003464A4"/>
    <w:rsid w:val="003464B4"/>
    <w:rsid w:val="00346706"/>
    <w:rsid w:val="00346712"/>
    <w:rsid w:val="00346789"/>
    <w:rsid w:val="00346844"/>
    <w:rsid w:val="0034685B"/>
    <w:rsid w:val="0034688E"/>
    <w:rsid w:val="003468BE"/>
    <w:rsid w:val="003468CB"/>
    <w:rsid w:val="003468F7"/>
    <w:rsid w:val="00346922"/>
    <w:rsid w:val="00346AF7"/>
    <w:rsid w:val="00346CE5"/>
    <w:rsid w:val="00346CF0"/>
    <w:rsid w:val="00346E08"/>
    <w:rsid w:val="00346E22"/>
    <w:rsid w:val="00346E63"/>
    <w:rsid w:val="00346F3D"/>
    <w:rsid w:val="00346F69"/>
    <w:rsid w:val="00346FB3"/>
    <w:rsid w:val="00347117"/>
    <w:rsid w:val="00347147"/>
    <w:rsid w:val="0034720F"/>
    <w:rsid w:val="0034722A"/>
    <w:rsid w:val="0034730E"/>
    <w:rsid w:val="00347340"/>
    <w:rsid w:val="00347621"/>
    <w:rsid w:val="00347719"/>
    <w:rsid w:val="003477B5"/>
    <w:rsid w:val="003477C5"/>
    <w:rsid w:val="003478A7"/>
    <w:rsid w:val="003478B9"/>
    <w:rsid w:val="003478DD"/>
    <w:rsid w:val="0034792C"/>
    <w:rsid w:val="00347A48"/>
    <w:rsid w:val="00347B2B"/>
    <w:rsid w:val="00347B3E"/>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E7"/>
    <w:rsid w:val="00351F32"/>
    <w:rsid w:val="00351F90"/>
    <w:rsid w:val="00352291"/>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85"/>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97"/>
    <w:rsid w:val="003551F8"/>
    <w:rsid w:val="00355227"/>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606A"/>
    <w:rsid w:val="003560EA"/>
    <w:rsid w:val="0035611A"/>
    <w:rsid w:val="0035611F"/>
    <w:rsid w:val="0035623A"/>
    <w:rsid w:val="0035624C"/>
    <w:rsid w:val="0035628B"/>
    <w:rsid w:val="003562E7"/>
    <w:rsid w:val="00356308"/>
    <w:rsid w:val="0035645C"/>
    <w:rsid w:val="003564DF"/>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5F5"/>
    <w:rsid w:val="003576C3"/>
    <w:rsid w:val="003577AF"/>
    <w:rsid w:val="00357815"/>
    <w:rsid w:val="003578FC"/>
    <w:rsid w:val="00357AC6"/>
    <w:rsid w:val="00357B0B"/>
    <w:rsid w:val="00357B7C"/>
    <w:rsid w:val="00360156"/>
    <w:rsid w:val="00360204"/>
    <w:rsid w:val="0036051A"/>
    <w:rsid w:val="0036066A"/>
    <w:rsid w:val="003606D2"/>
    <w:rsid w:val="00360949"/>
    <w:rsid w:val="003609D5"/>
    <w:rsid w:val="00360A0E"/>
    <w:rsid w:val="00360D3E"/>
    <w:rsid w:val="00360EE5"/>
    <w:rsid w:val="00360F87"/>
    <w:rsid w:val="00361043"/>
    <w:rsid w:val="00361059"/>
    <w:rsid w:val="0036108C"/>
    <w:rsid w:val="003611D8"/>
    <w:rsid w:val="00361240"/>
    <w:rsid w:val="0036136A"/>
    <w:rsid w:val="0036136F"/>
    <w:rsid w:val="003613B3"/>
    <w:rsid w:val="00361466"/>
    <w:rsid w:val="00361478"/>
    <w:rsid w:val="00361564"/>
    <w:rsid w:val="003615A4"/>
    <w:rsid w:val="003615F4"/>
    <w:rsid w:val="00361661"/>
    <w:rsid w:val="00361670"/>
    <w:rsid w:val="003617CF"/>
    <w:rsid w:val="00361952"/>
    <w:rsid w:val="00361C83"/>
    <w:rsid w:val="00361CFF"/>
    <w:rsid w:val="00362123"/>
    <w:rsid w:val="00362154"/>
    <w:rsid w:val="0036226A"/>
    <w:rsid w:val="00362433"/>
    <w:rsid w:val="00362438"/>
    <w:rsid w:val="00362489"/>
    <w:rsid w:val="00362495"/>
    <w:rsid w:val="0036254C"/>
    <w:rsid w:val="003625C4"/>
    <w:rsid w:val="00362697"/>
    <w:rsid w:val="0036284A"/>
    <w:rsid w:val="00362926"/>
    <w:rsid w:val="003629E7"/>
    <w:rsid w:val="00362AA3"/>
    <w:rsid w:val="00362AE7"/>
    <w:rsid w:val="00362B36"/>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37B"/>
    <w:rsid w:val="0036437D"/>
    <w:rsid w:val="003643B8"/>
    <w:rsid w:val="00364401"/>
    <w:rsid w:val="00364415"/>
    <w:rsid w:val="00364422"/>
    <w:rsid w:val="003644C7"/>
    <w:rsid w:val="00364657"/>
    <w:rsid w:val="00364663"/>
    <w:rsid w:val="003647AD"/>
    <w:rsid w:val="0036480B"/>
    <w:rsid w:val="00364828"/>
    <w:rsid w:val="0036482B"/>
    <w:rsid w:val="00364969"/>
    <w:rsid w:val="00365061"/>
    <w:rsid w:val="003651D8"/>
    <w:rsid w:val="00365287"/>
    <w:rsid w:val="003652E5"/>
    <w:rsid w:val="0036534A"/>
    <w:rsid w:val="00365388"/>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2A4"/>
    <w:rsid w:val="00366354"/>
    <w:rsid w:val="0036635E"/>
    <w:rsid w:val="00366379"/>
    <w:rsid w:val="00366522"/>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7DB"/>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68"/>
    <w:rsid w:val="003736A4"/>
    <w:rsid w:val="00373709"/>
    <w:rsid w:val="00373798"/>
    <w:rsid w:val="00373980"/>
    <w:rsid w:val="00373AFE"/>
    <w:rsid w:val="00373B27"/>
    <w:rsid w:val="00373B3F"/>
    <w:rsid w:val="00373B58"/>
    <w:rsid w:val="00373BFA"/>
    <w:rsid w:val="00373C6D"/>
    <w:rsid w:val="00373C7B"/>
    <w:rsid w:val="00373D7D"/>
    <w:rsid w:val="00373D87"/>
    <w:rsid w:val="00373E03"/>
    <w:rsid w:val="00373E29"/>
    <w:rsid w:val="00373EED"/>
    <w:rsid w:val="00373FFC"/>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A6"/>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F"/>
    <w:rsid w:val="003813B1"/>
    <w:rsid w:val="003813B4"/>
    <w:rsid w:val="00381538"/>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3154"/>
    <w:rsid w:val="00383218"/>
    <w:rsid w:val="00383455"/>
    <w:rsid w:val="0038345B"/>
    <w:rsid w:val="00383472"/>
    <w:rsid w:val="0038347B"/>
    <w:rsid w:val="0038362C"/>
    <w:rsid w:val="00383632"/>
    <w:rsid w:val="00383638"/>
    <w:rsid w:val="003836BB"/>
    <w:rsid w:val="003837AB"/>
    <w:rsid w:val="00383820"/>
    <w:rsid w:val="0038395D"/>
    <w:rsid w:val="00383B0F"/>
    <w:rsid w:val="00383BA3"/>
    <w:rsid w:val="00383C7B"/>
    <w:rsid w:val="00383C88"/>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8E"/>
    <w:rsid w:val="003856A0"/>
    <w:rsid w:val="0038570B"/>
    <w:rsid w:val="0038575D"/>
    <w:rsid w:val="00385C42"/>
    <w:rsid w:val="00385E70"/>
    <w:rsid w:val="00385EC0"/>
    <w:rsid w:val="00385F66"/>
    <w:rsid w:val="003860BF"/>
    <w:rsid w:val="00386145"/>
    <w:rsid w:val="003862BB"/>
    <w:rsid w:val="00386355"/>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DAA"/>
    <w:rsid w:val="00387F9B"/>
    <w:rsid w:val="003901B5"/>
    <w:rsid w:val="003901F4"/>
    <w:rsid w:val="00390269"/>
    <w:rsid w:val="003902F3"/>
    <w:rsid w:val="003903A9"/>
    <w:rsid w:val="003903AD"/>
    <w:rsid w:val="0039042A"/>
    <w:rsid w:val="0039042E"/>
    <w:rsid w:val="003904A7"/>
    <w:rsid w:val="00390687"/>
    <w:rsid w:val="00390825"/>
    <w:rsid w:val="00390ADB"/>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74"/>
    <w:rsid w:val="00395AE6"/>
    <w:rsid w:val="00395CF3"/>
    <w:rsid w:val="00395DF5"/>
    <w:rsid w:val="00395E2F"/>
    <w:rsid w:val="00395FA9"/>
    <w:rsid w:val="00395FD6"/>
    <w:rsid w:val="00396146"/>
    <w:rsid w:val="0039614C"/>
    <w:rsid w:val="0039615D"/>
    <w:rsid w:val="003961B0"/>
    <w:rsid w:val="0039624D"/>
    <w:rsid w:val="0039636C"/>
    <w:rsid w:val="00396475"/>
    <w:rsid w:val="0039653A"/>
    <w:rsid w:val="00396550"/>
    <w:rsid w:val="0039662F"/>
    <w:rsid w:val="003966BB"/>
    <w:rsid w:val="003968A2"/>
    <w:rsid w:val="003968C8"/>
    <w:rsid w:val="00396914"/>
    <w:rsid w:val="00396932"/>
    <w:rsid w:val="00396A25"/>
    <w:rsid w:val="00396B00"/>
    <w:rsid w:val="00396BFB"/>
    <w:rsid w:val="00396C48"/>
    <w:rsid w:val="00396C52"/>
    <w:rsid w:val="00396E78"/>
    <w:rsid w:val="00396EB5"/>
    <w:rsid w:val="00396F7C"/>
    <w:rsid w:val="00396FF3"/>
    <w:rsid w:val="00397014"/>
    <w:rsid w:val="00397015"/>
    <w:rsid w:val="00397038"/>
    <w:rsid w:val="0039704E"/>
    <w:rsid w:val="00397079"/>
    <w:rsid w:val="003971FF"/>
    <w:rsid w:val="00397217"/>
    <w:rsid w:val="00397295"/>
    <w:rsid w:val="00397629"/>
    <w:rsid w:val="003976B9"/>
    <w:rsid w:val="003976BD"/>
    <w:rsid w:val="00397738"/>
    <w:rsid w:val="0039781D"/>
    <w:rsid w:val="00397837"/>
    <w:rsid w:val="003978BC"/>
    <w:rsid w:val="003979BC"/>
    <w:rsid w:val="00397C9E"/>
    <w:rsid w:val="00397CFC"/>
    <w:rsid w:val="00397D93"/>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90"/>
    <w:rsid w:val="003A12F4"/>
    <w:rsid w:val="003A132D"/>
    <w:rsid w:val="003A1394"/>
    <w:rsid w:val="003A13A3"/>
    <w:rsid w:val="003A162D"/>
    <w:rsid w:val="003A1882"/>
    <w:rsid w:val="003A1941"/>
    <w:rsid w:val="003A19FA"/>
    <w:rsid w:val="003A1A8A"/>
    <w:rsid w:val="003A1B46"/>
    <w:rsid w:val="003A1C21"/>
    <w:rsid w:val="003A1C43"/>
    <w:rsid w:val="003A1E0E"/>
    <w:rsid w:val="003A1E8B"/>
    <w:rsid w:val="003A1EB4"/>
    <w:rsid w:val="003A1F2A"/>
    <w:rsid w:val="003A1F91"/>
    <w:rsid w:val="003A2039"/>
    <w:rsid w:val="003A2130"/>
    <w:rsid w:val="003A2287"/>
    <w:rsid w:val="003A2297"/>
    <w:rsid w:val="003A23D0"/>
    <w:rsid w:val="003A2509"/>
    <w:rsid w:val="003A2645"/>
    <w:rsid w:val="003A26D9"/>
    <w:rsid w:val="003A28D3"/>
    <w:rsid w:val="003A28DD"/>
    <w:rsid w:val="003A28E8"/>
    <w:rsid w:val="003A2910"/>
    <w:rsid w:val="003A297E"/>
    <w:rsid w:val="003A2A18"/>
    <w:rsid w:val="003A2AE0"/>
    <w:rsid w:val="003A2AE5"/>
    <w:rsid w:val="003A2AFE"/>
    <w:rsid w:val="003A2B65"/>
    <w:rsid w:val="003A2BBF"/>
    <w:rsid w:val="003A2CA5"/>
    <w:rsid w:val="003A2CC5"/>
    <w:rsid w:val="003A2D23"/>
    <w:rsid w:val="003A2DDB"/>
    <w:rsid w:val="003A2DEE"/>
    <w:rsid w:val="003A2FBC"/>
    <w:rsid w:val="003A2FEE"/>
    <w:rsid w:val="003A3231"/>
    <w:rsid w:val="003A3334"/>
    <w:rsid w:val="003A34DA"/>
    <w:rsid w:val="003A3507"/>
    <w:rsid w:val="003A375F"/>
    <w:rsid w:val="003A37D0"/>
    <w:rsid w:val="003A380D"/>
    <w:rsid w:val="003A38B9"/>
    <w:rsid w:val="003A3991"/>
    <w:rsid w:val="003A39DD"/>
    <w:rsid w:val="003A3A0D"/>
    <w:rsid w:val="003A3ADC"/>
    <w:rsid w:val="003A3C0E"/>
    <w:rsid w:val="003A3D0B"/>
    <w:rsid w:val="003A3E0B"/>
    <w:rsid w:val="003A3EC0"/>
    <w:rsid w:val="003A3F0C"/>
    <w:rsid w:val="003A4043"/>
    <w:rsid w:val="003A40B6"/>
    <w:rsid w:val="003A4122"/>
    <w:rsid w:val="003A41BF"/>
    <w:rsid w:val="003A4315"/>
    <w:rsid w:val="003A4322"/>
    <w:rsid w:val="003A439A"/>
    <w:rsid w:val="003A44BB"/>
    <w:rsid w:val="003A44CE"/>
    <w:rsid w:val="003A4583"/>
    <w:rsid w:val="003A459A"/>
    <w:rsid w:val="003A479F"/>
    <w:rsid w:val="003A4937"/>
    <w:rsid w:val="003A49C9"/>
    <w:rsid w:val="003A4AEA"/>
    <w:rsid w:val="003A4B1F"/>
    <w:rsid w:val="003A4C6A"/>
    <w:rsid w:val="003A4CD4"/>
    <w:rsid w:val="003A4D68"/>
    <w:rsid w:val="003A4E2C"/>
    <w:rsid w:val="003A4EB2"/>
    <w:rsid w:val="003A4F5C"/>
    <w:rsid w:val="003A5062"/>
    <w:rsid w:val="003A50AA"/>
    <w:rsid w:val="003A5253"/>
    <w:rsid w:val="003A526A"/>
    <w:rsid w:val="003A52BD"/>
    <w:rsid w:val="003A54C4"/>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2BB"/>
    <w:rsid w:val="003A72E1"/>
    <w:rsid w:val="003A7322"/>
    <w:rsid w:val="003A7326"/>
    <w:rsid w:val="003A739D"/>
    <w:rsid w:val="003A78CB"/>
    <w:rsid w:val="003A7955"/>
    <w:rsid w:val="003A7973"/>
    <w:rsid w:val="003A79E0"/>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FA"/>
    <w:rsid w:val="003B11B9"/>
    <w:rsid w:val="003B12EC"/>
    <w:rsid w:val="003B1366"/>
    <w:rsid w:val="003B13C5"/>
    <w:rsid w:val="003B15CB"/>
    <w:rsid w:val="003B1641"/>
    <w:rsid w:val="003B17F4"/>
    <w:rsid w:val="003B183F"/>
    <w:rsid w:val="003B1880"/>
    <w:rsid w:val="003B19D8"/>
    <w:rsid w:val="003B1A07"/>
    <w:rsid w:val="003B1A6E"/>
    <w:rsid w:val="003B1A75"/>
    <w:rsid w:val="003B1A86"/>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F2"/>
    <w:rsid w:val="003B3811"/>
    <w:rsid w:val="003B39DC"/>
    <w:rsid w:val="003B3AB6"/>
    <w:rsid w:val="003B3AEC"/>
    <w:rsid w:val="003B3BCE"/>
    <w:rsid w:val="003B3C0B"/>
    <w:rsid w:val="003B3C9D"/>
    <w:rsid w:val="003B3CDF"/>
    <w:rsid w:val="003B3D81"/>
    <w:rsid w:val="003B3E87"/>
    <w:rsid w:val="003B3F95"/>
    <w:rsid w:val="003B3FA6"/>
    <w:rsid w:val="003B40C4"/>
    <w:rsid w:val="003B42F2"/>
    <w:rsid w:val="003B446F"/>
    <w:rsid w:val="003B4472"/>
    <w:rsid w:val="003B4567"/>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02"/>
    <w:rsid w:val="003B51A5"/>
    <w:rsid w:val="003B521E"/>
    <w:rsid w:val="003B5520"/>
    <w:rsid w:val="003B555A"/>
    <w:rsid w:val="003B56E5"/>
    <w:rsid w:val="003B58B4"/>
    <w:rsid w:val="003B58C5"/>
    <w:rsid w:val="003B59DA"/>
    <w:rsid w:val="003B5C47"/>
    <w:rsid w:val="003B5CF4"/>
    <w:rsid w:val="003B5DB3"/>
    <w:rsid w:val="003B5DB6"/>
    <w:rsid w:val="003B5DD7"/>
    <w:rsid w:val="003B5DE5"/>
    <w:rsid w:val="003B5DEA"/>
    <w:rsid w:val="003B5EA6"/>
    <w:rsid w:val="003B5EEF"/>
    <w:rsid w:val="003B5F03"/>
    <w:rsid w:val="003B5F08"/>
    <w:rsid w:val="003B5F2D"/>
    <w:rsid w:val="003B5F42"/>
    <w:rsid w:val="003B617A"/>
    <w:rsid w:val="003B628F"/>
    <w:rsid w:val="003B63E8"/>
    <w:rsid w:val="003B649B"/>
    <w:rsid w:val="003B66CC"/>
    <w:rsid w:val="003B6716"/>
    <w:rsid w:val="003B67EC"/>
    <w:rsid w:val="003B67F2"/>
    <w:rsid w:val="003B6824"/>
    <w:rsid w:val="003B6932"/>
    <w:rsid w:val="003B69AA"/>
    <w:rsid w:val="003B6A70"/>
    <w:rsid w:val="003B6AE3"/>
    <w:rsid w:val="003B6AF3"/>
    <w:rsid w:val="003B6B26"/>
    <w:rsid w:val="003B6C55"/>
    <w:rsid w:val="003B6DEF"/>
    <w:rsid w:val="003B701D"/>
    <w:rsid w:val="003B719C"/>
    <w:rsid w:val="003B73DB"/>
    <w:rsid w:val="003B7568"/>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1F"/>
    <w:rsid w:val="003C0593"/>
    <w:rsid w:val="003C077E"/>
    <w:rsid w:val="003C09A2"/>
    <w:rsid w:val="003C0A2A"/>
    <w:rsid w:val="003C0ACD"/>
    <w:rsid w:val="003C0C42"/>
    <w:rsid w:val="003C0CD1"/>
    <w:rsid w:val="003C0E9B"/>
    <w:rsid w:val="003C0EF3"/>
    <w:rsid w:val="003C0F35"/>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6B"/>
    <w:rsid w:val="003C20DC"/>
    <w:rsid w:val="003C23EC"/>
    <w:rsid w:val="003C23F0"/>
    <w:rsid w:val="003C241B"/>
    <w:rsid w:val="003C2448"/>
    <w:rsid w:val="003C25A3"/>
    <w:rsid w:val="003C26C4"/>
    <w:rsid w:val="003C27A3"/>
    <w:rsid w:val="003C2A5D"/>
    <w:rsid w:val="003C2B8D"/>
    <w:rsid w:val="003C2BAB"/>
    <w:rsid w:val="003C2BE8"/>
    <w:rsid w:val="003C2C63"/>
    <w:rsid w:val="003C2D8F"/>
    <w:rsid w:val="003C2E19"/>
    <w:rsid w:val="003C2EA9"/>
    <w:rsid w:val="003C2EE9"/>
    <w:rsid w:val="003C2F06"/>
    <w:rsid w:val="003C2FE4"/>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A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A"/>
    <w:rsid w:val="003C55DC"/>
    <w:rsid w:val="003C572F"/>
    <w:rsid w:val="003C5738"/>
    <w:rsid w:val="003C575E"/>
    <w:rsid w:val="003C5850"/>
    <w:rsid w:val="003C5870"/>
    <w:rsid w:val="003C5AC4"/>
    <w:rsid w:val="003C5AF1"/>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2C"/>
    <w:rsid w:val="003C775D"/>
    <w:rsid w:val="003C77D9"/>
    <w:rsid w:val="003C7875"/>
    <w:rsid w:val="003C7887"/>
    <w:rsid w:val="003C7968"/>
    <w:rsid w:val="003C7980"/>
    <w:rsid w:val="003C7A20"/>
    <w:rsid w:val="003C7A70"/>
    <w:rsid w:val="003C7B71"/>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C0C"/>
    <w:rsid w:val="003D1D04"/>
    <w:rsid w:val="003D1D82"/>
    <w:rsid w:val="003D1E90"/>
    <w:rsid w:val="003D1E9D"/>
    <w:rsid w:val="003D1EF8"/>
    <w:rsid w:val="003D1EFF"/>
    <w:rsid w:val="003D1F1A"/>
    <w:rsid w:val="003D2038"/>
    <w:rsid w:val="003D2151"/>
    <w:rsid w:val="003D21D6"/>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83"/>
    <w:rsid w:val="003D2E8A"/>
    <w:rsid w:val="003D312A"/>
    <w:rsid w:val="003D315F"/>
    <w:rsid w:val="003D3203"/>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56"/>
    <w:rsid w:val="003D5273"/>
    <w:rsid w:val="003D530C"/>
    <w:rsid w:val="003D53C9"/>
    <w:rsid w:val="003D549D"/>
    <w:rsid w:val="003D5529"/>
    <w:rsid w:val="003D5684"/>
    <w:rsid w:val="003D57B8"/>
    <w:rsid w:val="003D582B"/>
    <w:rsid w:val="003D595B"/>
    <w:rsid w:val="003D5A42"/>
    <w:rsid w:val="003D5C8E"/>
    <w:rsid w:val="003D5E01"/>
    <w:rsid w:val="003D5E8B"/>
    <w:rsid w:val="003D5EF8"/>
    <w:rsid w:val="003D5FAA"/>
    <w:rsid w:val="003D6008"/>
    <w:rsid w:val="003D60E1"/>
    <w:rsid w:val="003D615B"/>
    <w:rsid w:val="003D61CE"/>
    <w:rsid w:val="003D61F5"/>
    <w:rsid w:val="003D621C"/>
    <w:rsid w:val="003D623D"/>
    <w:rsid w:val="003D639C"/>
    <w:rsid w:val="003D63DE"/>
    <w:rsid w:val="003D657A"/>
    <w:rsid w:val="003D65FA"/>
    <w:rsid w:val="003D6607"/>
    <w:rsid w:val="003D660E"/>
    <w:rsid w:val="003D665C"/>
    <w:rsid w:val="003D6728"/>
    <w:rsid w:val="003D6729"/>
    <w:rsid w:val="003D6895"/>
    <w:rsid w:val="003D68C1"/>
    <w:rsid w:val="003D6DE4"/>
    <w:rsid w:val="003D6E12"/>
    <w:rsid w:val="003D6E24"/>
    <w:rsid w:val="003D6E88"/>
    <w:rsid w:val="003D6F6B"/>
    <w:rsid w:val="003D6F93"/>
    <w:rsid w:val="003D7088"/>
    <w:rsid w:val="003D7362"/>
    <w:rsid w:val="003D73EC"/>
    <w:rsid w:val="003D7410"/>
    <w:rsid w:val="003D744C"/>
    <w:rsid w:val="003D746A"/>
    <w:rsid w:val="003D74D6"/>
    <w:rsid w:val="003D74F8"/>
    <w:rsid w:val="003D7653"/>
    <w:rsid w:val="003D792E"/>
    <w:rsid w:val="003D79FF"/>
    <w:rsid w:val="003D7ABF"/>
    <w:rsid w:val="003D7AD0"/>
    <w:rsid w:val="003D7CB9"/>
    <w:rsid w:val="003D7D8F"/>
    <w:rsid w:val="003D7DBC"/>
    <w:rsid w:val="003D7E58"/>
    <w:rsid w:val="003D7EED"/>
    <w:rsid w:val="003E00F8"/>
    <w:rsid w:val="003E030B"/>
    <w:rsid w:val="003E0316"/>
    <w:rsid w:val="003E05DE"/>
    <w:rsid w:val="003E06F2"/>
    <w:rsid w:val="003E0776"/>
    <w:rsid w:val="003E0802"/>
    <w:rsid w:val="003E0924"/>
    <w:rsid w:val="003E0A79"/>
    <w:rsid w:val="003E0AB2"/>
    <w:rsid w:val="003E0AE4"/>
    <w:rsid w:val="003E0B78"/>
    <w:rsid w:val="003E0B8D"/>
    <w:rsid w:val="003E0BA1"/>
    <w:rsid w:val="003E0BC6"/>
    <w:rsid w:val="003E0BE7"/>
    <w:rsid w:val="003E0BE9"/>
    <w:rsid w:val="003E0CC0"/>
    <w:rsid w:val="003E0D17"/>
    <w:rsid w:val="003E0D1F"/>
    <w:rsid w:val="003E0DA4"/>
    <w:rsid w:val="003E0FA0"/>
    <w:rsid w:val="003E12E2"/>
    <w:rsid w:val="003E12F3"/>
    <w:rsid w:val="003E142C"/>
    <w:rsid w:val="003E1538"/>
    <w:rsid w:val="003E153E"/>
    <w:rsid w:val="003E15B9"/>
    <w:rsid w:val="003E1920"/>
    <w:rsid w:val="003E197D"/>
    <w:rsid w:val="003E198C"/>
    <w:rsid w:val="003E1A71"/>
    <w:rsid w:val="003E1B1D"/>
    <w:rsid w:val="003E1BD8"/>
    <w:rsid w:val="003E1BDA"/>
    <w:rsid w:val="003E1C61"/>
    <w:rsid w:val="003E1D8B"/>
    <w:rsid w:val="003E1DCE"/>
    <w:rsid w:val="003E1DF1"/>
    <w:rsid w:val="003E1ED7"/>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4A"/>
    <w:rsid w:val="003E3CEA"/>
    <w:rsid w:val="003E3D03"/>
    <w:rsid w:val="003E3F24"/>
    <w:rsid w:val="003E4039"/>
    <w:rsid w:val="003E4059"/>
    <w:rsid w:val="003E40DA"/>
    <w:rsid w:val="003E40E9"/>
    <w:rsid w:val="003E40FC"/>
    <w:rsid w:val="003E4198"/>
    <w:rsid w:val="003E42B6"/>
    <w:rsid w:val="003E442E"/>
    <w:rsid w:val="003E44E1"/>
    <w:rsid w:val="003E44E5"/>
    <w:rsid w:val="003E44F5"/>
    <w:rsid w:val="003E455D"/>
    <w:rsid w:val="003E467B"/>
    <w:rsid w:val="003E4850"/>
    <w:rsid w:val="003E491E"/>
    <w:rsid w:val="003E493F"/>
    <w:rsid w:val="003E49AF"/>
    <w:rsid w:val="003E4CA7"/>
    <w:rsid w:val="003E4D5E"/>
    <w:rsid w:val="003E4E1F"/>
    <w:rsid w:val="003E4EA7"/>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0A0"/>
    <w:rsid w:val="003E6142"/>
    <w:rsid w:val="003E6192"/>
    <w:rsid w:val="003E62A6"/>
    <w:rsid w:val="003E63A0"/>
    <w:rsid w:val="003E63CE"/>
    <w:rsid w:val="003E6449"/>
    <w:rsid w:val="003E6524"/>
    <w:rsid w:val="003E6864"/>
    <w:rsid w:val="003E68FC"/>
    <w:rsid w:val="003E69BC"/>
    <w:rsid w:val="003E6B76"/>
    <w:rsid w:val="003E6BA7"/>
    <w:rsid w:val="003E6BB4"/>
    <w:rsid w:val="003E6CCC"/>
    <w:rsid w:val="003E6D7B"/>
    <w:rsid w:val="003E6DFD"/>
    <w:rsid w:val="003E6E6D"/>
    <w:rsid w:val="003E6EF5"/>
    <w:rsid w:val="003E71BF"/>
    <w:rsid w:val="003E735C"/>
    <w:rsid w:val="003E7471"/>
    <w:rsid w:val="003E7587"/>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DA"/>
    <w:rsid w:val="003F010D"/>
    <w:rsid w:val="003F01B7"/>
    <w:rsid w:val="003F01C0"/>
    <w:rsid w:val="003F034E"/>
    <w:rsid w:val="003F0367"/>
    <w:rsid w:val="003F0554"/>
    <w:rsid w:val="003F056C"/>
    <w:rsid w:val="003F05F5"/>
    <w:rsid w:val="003F068B"/>
    <w:rsid w:val="003F06E6"/>
    <w:rsid w:val="003F0773"/>
    <w:rsid w:val="003F0898"/>
    <w:rsid w:val="003F08F2"/>
    <w:rsid w:val="003F096A"/>
    <w:rsid w:val="003F0AE9"/>
    <w:rsid w:val="003F0C90"/>
    <w:rsid w:val="003F0D97"/>
    <w:rsid w:val="003F1097"/>
    <w:rsid w:val="003F120C"/>
    <w:rsid w:val="003F13B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3CA"/>
    <w:rsid w:val="003F261D"/>
    <w:rsid w:val="003F2671"/>
    <w:rsid w:val="003F2677"/>
    <w:rsid w:val="003F277F"/>
    <w:rsid w:val="003F2A3E"/>
    <w:rsid w:val="003F2BF2"/>
    <w:rsid w:val="003F2C0B"/>
    <w:rsid w:val="003F2C4A"/>
    <w:rsid w:val="003F2E0A"/>
    <w:rsid w:val="003F2FDB"/>
    <w:rsid w:val="003F2FE5"/>
    <w:rsid w:val="003F30B6"/>
    <w:rsid w:val="003F3100"/>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1F"/>
    <w:rsid w:val="003F3E98"/>
    <w:rsid w:val="003F3F11"/>
    <w:rsid w:val="003F3FF0"/>
    <w:rsid w:val="003F4315"/>
    <w:rsid w:val="003F4340"/>
    <w:rsid w:val="003F43D0"/>
    <w:rsid w:val="003F4404"/>
    <w:rsid w:val="003F465D"/>
    <w:rsid w:val="003F4680"/>
    <w:rsid w:val="003F4859"/>
    <w:rsid w:val="003F4868"/>
    <w:rsid w:val="003F48D3"/>
    <w:rsid w:val="003F4993"/>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79D"/>
    <w:rsid w:val="003F6878"/>
    <w:rsid w:val="003F6887"/>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62"/>
    <w:rsid w:val="003F7B26"/>
    <w:rsid w:val="003F7B9B"/>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FE1"/>
    <w:rsid w:val="0040107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60F"/>
    <w:rsid w:val="004026E1"/>
    <w:rsid w:val="00402701"/>
    <w:rsid w:val="004027AB"/>
    <w:rsid w:val="00402864"/>
    <w:rsid w:val="0040287F"/>
    <w:rsid w:val="004028D5"/>
    <w:rsid w:val="00402A6B"/>
    <w:rsid w:val="00402A95"/>
    <w:rsid w:val="00402AA2"/>
    <w:rsid w:val="00402C66"/>
    <w:rsid w:val="00402C73"/>
    <w:rsid w:val="00402D92"/>
    <w:rsid w:val="00402E68"/>
    <w:rsid w:val="00402EED"/>
    <w:rsid w:val="0040302B"/>
    <w:rsid w:val="00403240"/>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E1"/>
    <w:rsid w:val="0040450F"/>
    <w:rsid w:val="00404592"/>
    <w:rsid w:val="004045F9"/>
    <w:rsid w:val="00404626"/>
    <w:rsid w:val="0040467B"/>
    <w:rsid w:val="004046C6"/>
    <w:rsid w:val="00404713"/>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8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27C"/>
    <w:rsid w:val="00407495"/>
    <w:rsid w:val="0040760E"/>
    <w:rsid w:val="00407714"/>
    <w:rsid w:val="00407767"/>
    <w:rsid w:val="0040783A"/>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790"/>
    <w:rsid w:val="0041094F"/>
    <w:rsid w:val="00410AEC"/>
    <w:rsid w:val="00410C1E"/>
    <w:rsid w:val="00410C6F"/>
    <w:rsid w:val="00410DF9"/>
    <w:rsid w:val="00410E14"/>
    <w:rsid w:val="00410EBD"/>
    <w:rsid w:val="004110FA"/>
    <w:rsid w:val="00411125"/>
    <w:rsid w:val="00411171"/>
    <w:rsid w:val="00411187"/>
    <w:rsid w:val="004111C7"/>
    <w:rsid w:val="004111E0"/>
    <w:rsid w:val="00411340"/>
    <w:rsid w:val="0041137D"/>
    <w:rsid w:val="00411391"/>
    <w:rsid w:val="0041148B"/>
    <w:rsid w:val="00411519"/>
    <w:rsid w:val="0041162B"/>
    <w:rsid w:val="00411686"/>
    <w:rsid w:val="00411725"/>
    <w:rsid w:val="004117E8"/>
    <w:rsid w:val="00411897"/>
    <w:rsid w:val="004118F5"/>
    <w:rsid w:val="004119D3"/>
    <w:rsid w:val="00411A02"/>
    <w:rsid w:val="00411AE2"/>
    <w:rsid w:val="00411AEF"/>
    <w:rsid w:val="00411B63"/>
    <w:rsid w:val="00411B9B"/>
    <w:rsid w:val="00411C96"/>
    <w:rsid w:val="00411D3A"/>
    <w:rsid w:val="00411D5F"/>
    <w:rsid w:val="0041205F"/>
    <w:rsid w:val="004120F2"/>
    <w:rsid w:val="0041217B"/>
    <w:rsid w:val="0041218C"/>
    <w:rsid w:val="0041223A"/>
    <w:rsid w:val="0041224D"/>
    <w:rsid w:val="00412279"/>
    <w:rsid w:val="0041227F"/>
    <w:rsid w:val="0041245B"/>
    <w:rsid w:val="004124A1"/>
    <w:rsid w:val="00412511"/>
    <w:rsid w:val="0041258F"/>
    <w:rsid w:val="004126B8"/>
    <w:rsid w:val="004127BF"/>
    <w:rsid w:val="004127D3"/>
    <w:rsid w:val="0041287F"/>
    <w:rsid w:val="00412C8E"/>
    <w:rsid w:val="00412CBA"/>
    <w:rsid w:val="00412EE5"/>
    <w:rsid w:val="00412F0E"/>
    <w:rsid w:val="00412F16"/>
    <w:rsid w:val="00413461"/>
    <w:rsid w:val="00413557"/>
    <w:rsid w:val="004135CC"/>
    <w:rsid w:val="00413631"/>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2D2"/>
    <w:rsid w:val="00414311"/>
    <w:rsid w:val="004143D7"/>
    <w:rsid w:val="00414476"/>
    <w:rsid w:val="004146CD"/>
    <w:rsid w:val="004146F8"/>
    <w:rsid w:val="00414722"/>
    <w:rsid w:val="00414746"/>
    <w:rsid w:val="004147EE"/>
    <w:rsid w:val="0041485F"/>
    <w:rsid w:val="00414885"/>
    <w:rsid w:val="00414944"/>
    <w:rsid w:val="00414967"/>
    <w:rsid w:val="00414994"/>
    <w:rsid w:val="004149B7"/>
    <w:rsid w:val="00414B2B"/>
    <w:rsid w:val="00414C4D"/>
    <w:rsid w:val="00414EC5"/>
    <w:rsid w:val="00414F4A"/>
    <w:rsid w:val="00415039"/>
    <w:rsid w:val="00415061"/>
    <w:rsid w:val="00415094"/>
    <w:rsid w:val="004151C1"/>
    <w:rsid w:val="004151EA"/>
    <w:rsid w:val="004155D1"/>
    <w:rsid w:val="00415644"/>
    <w:rsid w:val="004156A3"/>
    <w:rsid w:val="004156D0"/>
    <w:rsid w:val="00415744"/>
    <w:rsid w:val="004157B0"/>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1B"/>
    <w:rsid w:val="00416657"/>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A3F"/>
    <w:rsid w:val="00417ACA"/>
    <w:rsid w:val="00417AEE"/>
    <w:rsid w:val="00417AFB"/>
    <w:rsid w:val="00417C6F"/>
    <w:rsid w:val="00417D2E"/>
    <w:rsid w:val="00417ED4"/>
    <w:rsid w:val="00417F5D"/>
    <w:rsid w:val="00417F98"/>
    <w:rsid w:val="0042002F"/>
    <w:rsid w:val="00420105"/>
    <w:rsid w:val="004201D7"/>
    <w:rsid w:val="004206FB"/>
    <w:rsid w:val="0042095C"/>
    <w:rsid w:val="00420964"/>
    <w:rsid w:val="00420A4C"/>
    <w:rsid w:val="00420AB4"/>
    <w:rsid w:val="00420AC0"/>
    <w:rsid w:val="00420C10"/>
    <w:rsid w:val="00420C63"/>
    <w:rsid w:val="00420C82"/>
    <w:rsid w:val="00420CDC"/>
    <w:rsid w:val="00420CF9"/>
    <w:rsid w:val="00420D10"/>
    <w:rsid w:val="00420D1A"/>
    <w:rsid w:val="00420E84"/>
    <w:rsid w:val="00420FD1"/>
    <w:rsid w:val="00420FDB"/>
    <w:rsid w:val="004211D4"/>
    <w:rsid w:val="004211D9"/>
    <w:rsid w:val="00421396"/>
    <w:rsid w:val="00421560"/>
    <w:rsid w:val="0042158D"/>
    <w:rsid w:val="00421604"/>
    <w:rsid w:val="00421805"/>
    <w:rsid w:val="0042182D"/>
    <w:rsid w:val="0042198D"/>
    <w:rsid w:val="00421A1E"/>
    <w:rsid w:val="00421A26"/>
    <w:rsid w:val="00421BE7"/>
    <w:rsid w:val="00421CE1"/>
    <w:rsid w:val="00421D26"/>
    <w:rsid w:val="00421D78"/>
    <w:rsid w:val="00421E25"/>
    <w:rsid w:val="00421F7F"/>
    <w:rsid w:val="00421FB1"/>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64"/>
    <w:rsid w:val="004236CD"/>
    <w:rsid w:val="004236DE"/>
    <w:rsid w:val="004238A4"/>
    <w:rsid w:val="004239DB"/>
    <w:rsid w:val="00423A7A"/>
    <w:rsid w:val="00423ABF"/>
    <w:rsid w:val="00423B2B"/>
    <w:rsid w:val="00423C8D"/>
    <w:rsid w:val="00423CA8"/>
    <w:rsid w:val="00423D48"/>
    <w:rsid w:val="00423D79"/>
    <w:rsid w:val="00423E93"/>
    <w:rsid w:val="00423EF2"/>
    <w:rsid w:val="00423F75"/>
    <w:rsid w:val="00423F91"/>
    <w:rsid w:val="00423FE4"/>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4F22"/>
    <w:rsid w:val="0042508F"/>
    <w:rsid w:val="0042510F"/>
    <w:rsid w:val="0042516F"/>
    <w:rsid w:val="0042522C"/>
    <w:rsid w:val="00425268"/>
    <w:rsid w:val="004252F4"/>
    <w:rsid w:val="00425320"/>
    <w:rsid w:val="004253A1"/>
    <w:rsid w:val="004253C2"/>
    <w:rsid w:val="00425472"/>
    <w:rsid w:val="0042549E"/>
    <w:rsid w:val="0042554B"/>
    <w:rsid w:val="00425687"/>
    <w:rsid w:val="00425732"/>
    <w:rsid w:val="004258AF"/>
    <w:rsid w:val="00425961"/>
    <w:rsid w:val="004259CD"/>
    <w:rsid w:val="00425A11"/>
    <w:rsid w:val="00425A90"/>
    <w:rsid w:val="00425D42"/>
    <w:rsid w:val="00425DB9"/>
    <w:rsid w:val="00425E6D"/>
    <w:rsid w:val="00425EA7"/>
    <w:rsid w:val="00425F96"/>
    <w:rsid w:val="00426018"/>
    <w:rsid w:val="00426116"/>
    <w:rsid w:val="0042613F"/>
    <w:rsid w:val="004263B9"/>
    <w:rsid w:val="004263C4"/>
    <w:rsid w:val="00426492"/>
    <w:rsid w:val="0042649D"/>
    <w:rsid w:val="004264CE"/>
    <w:rsid w:val="004266B8"/>
    <w:rsid w:val="0042670D"/>
    <w:rsid w:val="00426745"/>
    <w:rsid w:val="00426782"/>
    <w:rsid w:val="004267DE"/>
    <w:rsid w:val="004268ED"/>
    <w:rsid w:val="00426A94"/>
    <w:rsid w:val="00426A9A"/>
    <w:rsid w:val="00426B57"/>
    <w:rsid w:val="00426BE0"/>
    <w:rsid w:val="00426D33"/>
    <w:rsid w:val="00426F0C"/>
    <w:rsid w:val="00426F13"/>
    <w:rsid w:val="00426FEF"/>
    <w:rsid w:val="004270E3"/>
    <w:rsid w:val="00427100"/>
    <w:rsid w:val="004271CD"/>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343"/>
    <w:rsid w:val="004325B3"/>
    <w:rsid w:val="004325FB"/>
    <w:rsid w:val="004326EF"/>
    <w:rsid w:val="00432707"/>
    <w:rsid w:val="004327B6"/>
    <w:rsid w:val="004327F8"/>
    <w:rsid w:val="00432817"/>
    <w:rsid w:val="00432A86"/>
    <w:rsid w:val="00432B03"/>
    <w:rsid w:val="00432B10"/>
    <w:rsid w:val="00432B95"/>
    <w:rsid w:val="00432BE0"/>
    <w:rsid w:val="00432C31"/>
    <w:rsid w:val="00432CA8"/>
    <w:rsid w:val="00432EB4"/>
    <w:rsid w:val="00432EC7"/>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0C2"/>
    <w:rsid w:val="0043411E"/>
    <w:rsid w:val="0043413B"/>
    <w:rsid w:val="004341BD"/>
    <w:rsid w:val="0043453F"/>
    <w:rsid w:val="00434578"/>
    <w:rsid w:val="004345DD"/>
    <w:rsid w:val="004348B4"/>
    <w:rsid w:val="00434ADF"/>
    <w:rsid w:val="00434BE1"/>
    <w:rsid w:val="00434C8C"/>
    <w:rsid w:val="00434D95"/>
    <w:rsid w:val="00435150"/>
    <w:rsid w:val="0043516E"/>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DA"/>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AD2"/>
    <w:rsid w:val="00441B69"/>
    <w:rsid w:val="00441D18"/>
    <w:rsid w:val="00441E40"/>
    <w:rsid w:val="00441E7B"/>
    <w:rsid w:val="00441FB6"/>
    <w:rsid w:val="00442020"/>
    <w:rsid w:val="00442035"/>
    <w:rsid w:val="00442046"/>
    <w:rsid w:val="00442076"/>
    <w:rsid w:val="004420A2"/>
    <w:rsid w:val="00442261"/>
    <w:rsid w:val="00442289"/>
    <w:rsid w:val="0044236D"/>
    <w:rsid w:val="00442371"/>
    <w:rsid w:val="00442450"/>
    <w:rsid w:val="00442451"/>
    <w:rsid w:val="00442467"/>
    <w:rsid w:val="004424A4"/>
    <w:rsid w:val="00442650"/>
    <w:rsid w:val="0044275A"/>
    <w:rsid w:val="0044276E"/>
    <w:rsid w:val="004428AB"/>
    <w:rsid w:val="004429CC"/>
    <w:rsid w:val="00442A2B"/>
    <w:rsid w:val="00442A55"/>
    <w:rsid w:val="00442AD4"/>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B1"/>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AD"/>
    <w:rsid w:val="004442D9"/>
    <w:rsid w:val="00444363"/>
    <w:rsid w:val="00444369"/>
    <w:rsid w:val="00444463"/>
    <w:rsid w:val="004444E0"/>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4D"/>
    <w:rsid w:val="00445986"/>
    <w:rsid w:val="004459A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4B3"/>
    <w:rsid w:val="00446597"/>
    <w:rsid w:val="004465E9"/>
    <w:rsid w:val="0044673C"/>
    <w:rsid w:val="004467C4"/>
    <w:rsid w:val="0044698E"/>
    <w:rsid w:val="00446A25"/>
    <w:rsid w:val="00446AB3"/>
    <w:rsid w:val="00446AB6"/>
    <w:rsid w:val="00446AC7"/>
    <w:rsid w:val="00446AF7"/>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B0F"/>
    <w:rsid w:val="00447B12"/>
    <w:rsid w:val="00447BDE"/>
    <w:rsid w:val="00447C2B"/>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9A8"/>
    <w:rsid w:val="00450AB9"/>
    <w:rsid w:val="00450BB1"/>
    <w:rsid w:val="00450C25"/>
    <w:rsid w:val="00450E37"/>
    <w:rsid w:val="00450F13"/>
    <w:rsid w:val="00450FB8"/>
    <w:rsid w:val="00450FF7"/>
    <w:rsid w:val="0045118C"/>
    <w:rsid w:val="004511C6"/>
    <w:rsid w:val="004512D0"/>
    <w:rsid w:val="00451375"/>
    <w:rsid w:val="004513C6"/>
    <w:rsid w:val="00451437"/>
    <w:rsid w:val="004514F0"/>
    <w:rsid w:val="00451566"/>
    <w:rsid w:val="00451693"/>
    <w:rsid w:val="0045170A"/>
    <w:rsid w:val="0045177A"/>
    <w:rsid w:val="00451780"/>
    <w:rsid w:val="00451878"/>
    <w:rsid w:val="00451925"/>
    <w:rsid w:val="00451C01"/>
    <w:rsid w:val="00451C7D"/>
    <w:rsid w:val="00451CEC"/>
    <w:rsid w:val="00451D3C"/>
    <w:rsid w:val="00451DEE"/>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B84"/>
    <w:rsid w:val="00452C16"/>
    <w:rsid w:val="00452F15"/>
    <w:rsid w:val="0045305D"/>
    <w:rsid w:val="00453144"/>
    <w:rsid w:val="004531DB"/>
    <w:rsid w:val="00453261"/>
    <w:rsid w:val="0045349B"/>
    <w:rsid w:val="004535EB"/>
    <w:rsid w:val="00453692"/>
    <w:rsid w:val="004537DD"/>
    <w:rsid w:val="004538FD"/>
    <w:rsid w:val="00453952"/>
    <w:rsid w:val="00453ADF"/>
    <w:rsid w:val="00453C32"/>
    <w:rsid w:val="00453D30"/>
    <w:rsid w:val="00453DA6"/>
    <w:rsid w:val="00453FF2"/>
    <w:rsid w:val="00454097"/>
    <w:rsid w:val="004540D2"/>
    <w:rsid w:val="004541EA"/>
    <w:rsid w:val="00454240"/>
    <w:rsid w:val="0045434F"/>
    <w:rsid w:val="0045436B"/>
    <w:rsid w:val="004543A9"/>
    <w:rsid w:val="00454471"/>
    <w:rsid w:val="0045457C"/>
    <w:rsid w:val="004545CA"/>
    <w:rsid w:val="004546AB"/>
    <w:rsid w:val="00454719"/>
    <w:rsid w:val="00454781"/>
    <w:rsid w:val="0045486D"/>
    <w:rsid w:val="00454A0F"/>
    <w:rsid w:val="00454A43"/>
    <w:rsid w:val="00454B01"/>
    <w:rsid w:val="00454C09"/>
    <w:rsid w:val="00454C16"/>
    <w:rsid w:val="00454CE5"/>
    <w:rsid w:val="00454D7D"/>
    <w:rsid w:val="00454D80"/>
    <w:rsid w:val="00454D83"/>
    <w:rsid w:val="00454DA1"/>
    <w:rsid w:val="00454E67"/>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88"/>
    <w:rsid w:val="00455BF2"/>
    <w:rsid w:val="00455C0F"/>
    <w:rsid w:val="00455C3D"/>
    <w:rsid w:val="00455C3E"/>
    <w:rsid w:val="00455E3D"/>
    <w:rsid w:val="00455F7C"/>
    <w:rsid w:val="0045600A"/>
    <w:rsid w:val="0045628C"/>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EF"/>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83"/>
    <w:rsid w:val="00461102"/>
    <w:rsid w:val="004611B7"/>
    <w:rsid w:val="004612FE"/>
    <w:rsid w:val="00461509"/>
    <w:rsid w:val="00461547"/>
    <w:rsid w:val="00461815"/>
    <w:rsid w:val="00461866"/>
    <w:rsid w:val="00461886"/>
    <w:rsid w:val="004619F4"/>
    <w:rsid w:val="00461A81"/>
    <w:rsid w:val="00461AA6"/>
    <w:rsid w:val="00461BCC"/>
    <w:rsid w:val="00461C45"/>
    <w:rsid w:val="00461CEE"/>
    <w:rsid w:val="00461D0A"/>
    <w:rsid w:val="00462064"/>
    <w:rsid w:val="004621B9"/>
    <w:rsid w:val="004621D8"/>
    <w:rsid w:val="004621EE"/>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17E"/>
    <w:rsid w:val="004631D3"/>
    <w:rsid w:val="0046321C"/>
    <w:rsid w:val="00463223"/>
    <w:rsid w:val="00463261"/>
    <w:rsid w:val="004632FA"/>
    <w:rsid w:val="00463418"/>
    <w:rsid w:val="00463441"/>
    <w:rsid w:val="00463446"/>
    <w:rsid w:val="0046356B"/>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6AA"/>
    <w:rsid w:val="00465740"/>
    <w:rsid w:val="00465755"/>
    <w:rsid w:val="00465C6C"/>
    <w:rsid w:val="00465C91"/>
    <w:rsid w:val="00465D3C"/>
    <w:rsid w:val="00465D50"/>
    <w:rsid w:val="00465D53"/>
    <w:rsid w:val="00465EF4"/>
    <w:rsid w:val="00465F49"/>
    <w:rsid w:val="00465FDE"/>
    <w:rsid w:val="00466119"/>
    <w:rsid w:val="00466377"/>
    <w:rsid w:val="00466429"/>
    <w:rsid w:val="0046645C"/>
    <w:rsid w:val="004664D1"/>
    <w:rsid w:val="004664F5"/>
    <w:rsid w:val="0046651A"/>
    <w:rsid w:val="0046654F"/>
    <w:rsid w:val="00466703"/>
    <w:rsid w:val="00466930"/>
    <w:rsid w:val="0046698C"/>
    <w:rsid w:val="004669F2"/>
    <w:rsid w:val="00466A31"/>
    <w:rsid w:val="00466A9A"/>
    <w:rsid w:val="00466AC7"/>
    <w:rsid w:val="00466AF7"/>
    <w:rsid w:val="00466D58"/>
    <w:rsid w:val="00466D82"/>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E9"/>
    <w:rsid w:val="0047007D"/>
    <w:rsid w:val="00470131"/>
    <w:rsid w:val="00470192"/>
    <w:rsid w:val="00470269"/>
    <w:rsid w:val="00470424"/>
    <w:rsid w:val="0047043B"/>
    <w:rsid w:val="0047062E"/>
    <w:rsid w:val="0047063B"/>
    <w:rsid w:val="0047076B"/>
    <w:rsid w:val="00470856"/>
    <w:rsid w:val="00470A4B"/>
    <w:rsid w:val="00470A6D"/>
    <w:rsid w:val="00470B92"/>
    <w:rsid w:val="00470BA9"/>
    <w:rsid w:val="00470BE0"/>
    <w:rsid w:val="00470ED3"/>
    <w:rsid w:val="004710AE"/>
    <w:rsid w:val="0047145B"/>
    <w:rsid w:val="00471640"/>
    <w:rsid w:val="004716CF"/>
    <w:rsid w:val="00471754"/>
    <w:rsid w:val="004719C3"/>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4F5"/>
    <w:rsid w:val="004725FF"/>
    <w:rsid w:val="0047262D"/>
    <w:rsid w:val="00472842"/>
    <w:rsid w:val="0047286E"/>
    <w:rsid w:val="00472896"/>
    <w:rsid w:val="00472A25"/>
    <w:rsid w:val="00472A3F"/>
    <w:rsid w:val="00472B16"/>
    <w:rsid w:val="00472BCE"/>
    <w:rsid w:val="00472CCA"/>
    <w:rsid w:val="00472CFB"/>
    <w:rsid w:val="00472DAE"/>
    <w:rsid w:val="00472DD2"/>
    <w:rsid w:val="00472FA9"/>
    <w:rsid w:val="00473463"/>
    <w:rsid w:val="00473512"/>
    <w:rsid w:val="004735A0"/>
    <w:rsid w:val="0047366D"/>
    <w:rsid w:val="00473701"/>
    <w:rsid w:val="00473893"/>
    <w:rsid w:val="004738EF"/>
    <w:rsid w:val="0047396C"/>
    <w:rsid w:val="0047399F"/>
    <w:rsid w:val="00473B69"/>
    <w:rsid w:val="00473CE7"/>
    <w:rsid w:val="00473E56"/>
    <w:rsid w:val="00473E68"/>
    <w:rsid w:val="0047404B"/>
    <w:rsid w:val="00474264"/>
    <w:rsid w:val="004742A1"/>
    <w:rsid w:val="004743A9"/>
    <w:rsid w:val="004743AC"/>
    <w:rsid w:val="0047451B"/>
    <w:rsid w:val="0047457F"/>
    <w:rsid w:val="00474742"/>
    <w:rsid w:val="004749B9"/>
    <w:rsid w:val="00474A67"/>
    <w:rsid w:val="00474AFD"/>
    <w:rsid w:val="00474BC2"/>
    <w:rsid w:val="00474C38"/>
    <w:rsid w:val="00474C66"/>
    <w:rsid w:val="00474CA3"/>
    <w:rsid w:val="00474D23"/>
    <w:rsid w:val="00474F81"/>
    <w:rsid w:val="0047500F"/>
    <w:rsid w:val="0047501D"/>
    <w:rsid w:val="004750AC"/>
    <w:rsid w:val="00475133"/>
    <w:rsid w:val="0047516A"/>
    <w:rsid w:val="00475199"/>
    <w:rsid w:val="0047522C"/>
    <w:rsid w:val="0047524A"/>
    <w:rsid w:val="0047530F"/>
    <w:rsid w:val="004753B3"/>
    <w:rsid w:val="004753D3"/>
    <w:rsid w:val="00475433"/>
    <w:rsid w:val="004755D7"/>
    <w:rsid w:val="004756B5"/>
    <w:rsid w:val="004756BB"/>
    <w:rsid w:val="00475824"/>
    <w:rsid w:val="004758C3"/>
    <w:rsid w:val="00475963"/>
    <w:rsid w:val="00475982"/>
    <w:rsid w:val="0047598B"/>
    <w:rsid w:val="00475C0D"/>
    <w:rsid w:val="00475E3E"/>
    <w:rsid w:val="00475F3A"/>
    <w:rsid w:val="0047604D"/>
    <w:rsid w:val="00476065"/>
    <w:rsid w:val="004760CC"/>
    <w:rsid w:val="00476119"/>
    <w:rsid w:val="004761E8"/>
    <w:rsid w:val="00476226"/>
    <w:rsid w:val="004763CB"/>
    <w:rsid w:val="0047643D"/>
    <w:rsid w:val="00476458"/>
    <w:rsid w:val="004764C8"/>
    <w:rsid w:val="00476581"/>
    <w:rsid w:val="004765B0"/>
    <w:rsid w:val="00476651"/>
    <w:rsid w:val="0047667B"/>
    <w:rsid w:val="00476755"/>
    <w:rsid w:val="00476767"/>
    <w:rsid w:val="004768BC"/>
    <w:rsid w:val="004768F5"/>
    <w:rsid w:val="00476959"/>
    <w:rsid w:val="00476B0F"/>
    <w:rsid w:val="00476BA6"/>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E4B"/>
    <w:rsid w:val="00477F4A"/>
    <w:rsid w:val="00477F62"/>
    <w:rsid w:val="00477F8B"/>
    <w:rsid w:val="00477F9A"/>
    <w:rsid w:val="004800CB"/>
    <w:rsid w:val="0048013E"/>
    <w:rsid w:val="004801C9"/>
    <w:rsid w:val="004801CF"/>
    <w:rsid w:val="004801E2"/>
    <w:rsid w:val="00480319"/>
    <w:rsid w:val="00480486"/>
    <w:rsid w:val="004805D0"/>
    <w:rsid w:val="00480634"/>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E4C"/>
    <w:rsid w:val="00482F0A"/>
    <w:rsid w:val="00482F71"/>
    <w:rsid w:val="0048313D"/>
    <w:rsid w:val="00483144"/>
    <w:rsid w:val="004831D6"/>
    <w:rsid w:val="00483210"/>
    <w:rsid w:val="00483330"/>
    <w:rsid w:val="0048338F"/>
    <w:rsid w:val="00483505"/>
    <w:rsid w:val="004835BB"/>
    <w:rsid w:val="004836D1"/>
    <w:rsid w:val="00483954"/>
    <w:rsid w:val="004839DF"/>
    <w:rsid w:val="00483A3D"/>
    <w:rsid w:val="00483A9C"/>
    <w:rsid w:val="00483AE9"/>
    <w:rsid w:val="00483BA4"/>
    <w:rsid w:val="00483C78"/>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37C"/>
    <w:rsid w:val="004853AE"/>
    <w:rsid w:val="004853E6"/>
    <w:rsid w:val="0048543C"/>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45"/>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3"/>
    <w:rsid w:val="004871B9"/>
    <w:rsid w:val="0048731D"/>
    <w:rsid w:val="0048735B"/>
    <w:rsid w:val="00487386"/>
    <w:rsid w:val="0048743C"/>
    <w:rsid w:val="004874BB"/>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367"/>
    <w:rsid w:val="00490596"/>
    <w:rsid w:val="0049060F"/>
    <w:rsid w:val="00490898"/>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BD6"/>
    <w:rsid w:val="00491CB4"/>
    <w:rsid w:val="00491DC2"/>
    <w:rsid w:val="00491E29"/>
    <w:rsid w:val="0049202F"/>
    <w:rsid w:val="00492115"/>
    <w:rsid w:val="0049213E"/>
    <w:rsid w:val="0049219C"/>
    <w:rsid w:val="0049225F"/>
    <w:rsid w:val="00492293"/>
    <w:rsid w:val="004923A5"/>
    <w:rsid w:val="004923C3"/>
    <w:rsid w:val="004924AD"/>
    <w:rsid w:val="004924B4"/>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4E7"/>
    <w:rsid w:val="00493566"/>
    <w:rsid w:val="004935DA"/>
    <w:rsid w:val="004935F8"/>
    <w:rsid w:val="00493692"/>
    <w:rsid w:val="00493863"/>
    <w:rsid w:val="00493914"/>
    <w:rsid w:val="00493A4D"/>
    <w:rsid w:val="00493AAD"/>
    <w:rsid w:val="00493AB1"/>
    <w:rsid w:val="00493C6C"/>
    <w:rsid w:val="00493DB8"/>
    <w:rsid w:val="00493DD6"/>
    <w:rsid w:val="00493E08"/>
    <w:rsid w:val="00493EE4"/>
    <w:rsid w:val="00493F42"/>
    <w:rsid w:val="00493F57"/>
    <w:rsid w:val="00493F9F"/>
    <w:rsid w:val="00494079"/>
    <w:rsid w:val="00494405"/>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EC"/>
    <w:rsid w:val="0049507F"/>
    <w:rsid w:val="004951DC"/>
    <w:rsid w:val="00495268"/>
    <w:rsid w:val="00495678"/>
    <w:rsid w:val="004956F1"/>
    <w:rsid w:val="00495855"/>
    <w:rsid w:val="004958E5"/>
    <w:rsid w:val="0049591A"/>
    <w:rsid w:val="00495990"/>
    <w:rsid w:val="004959FF"/>
    <w:rsid w:val="00495A24"/>
    <w:rsid w:val="00495AAE"/>
    <w:rsid w:val="00495AB4"/>
    <w:rsid w:val="00495B3A"/>
    <w:rsid w:val="00495C3E"/>
    <w:rsid w:val="00495D64"/>
    <w:rsid w:val="00495ED0"/>
    <w:rsid w:val="00495F57"/>
    <w:rsid w:val="0049602C"/>
    <w:rsid w:val="004960EE"/>
    <w:rsid w:val="0049610D"/>
    <w:rsid w:val="004961B4"/>
    <w:rsid w:val="0049625B"/>
    <w:rsid w:val="0049626C"/>
    <w:rsid w:val="00496297"/>
    <w:rsid w:val="0049639E"/>
    <w:rsid w:val="004963B7"/>
    <w:rsid w:val="00496442"/>
    <w:rsid w:val="00496466"/>
    <w:rsid w:val="004965AB"/>
    <w:rsid w:val="00496677"/>
    <w:rsid w:val="004966DE"/>
    <w:rsid w:val="004967A3"/>
    <w:rsid w:val="004967D3"/>
    <w:rsid w:val="004968D7"/>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1C5"/>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4DC"/>
    <w:rsid w:val="004A1532"/>
    <w:rsid w:val="004A1630"/>
    <w:rsid w:val="004A1636"/>
    <w:rsid w:val="004A18A1"/>
    <w:rsid w:val="004A18C1"/>
    <w:rsid w:val="004A192E"/>
    <w:rsid w:val="004A1936"/>
    <w:rsid w:val="004A19A6"/>
    <w:rsid w:val="004A1C14"/>
    <w:rsid w:val="004A1DD4"/>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579"/>
    <w:rsid w:val="004A3722"/>
    <w:rsid w:val="004A3840"/>
    <w:rsid w:val="004A3923"/>
    <w:rsid w:val="004A3930"/>
    <w:rsid w:val="004A398B"/>
    <w:rsid w:val="004A3AAF"/>
    <w:rsid w:val="004A3B88"/>
    <w:rsid w:val="004A3C17"/>
    <w:rsid w:val="004A3CCD"/>
    <w:rsid w:val="004A3D14"/>
    <w:rsid w:val="004A3DAE"/>
    <w:rsid w:val="004A3E3D"/>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7D"/>
    <w:rsid w:val="004A687F"/>
    <w:rsid w:val="004A6881"/>
    <w:rsid w:val="004A6943"/>
    <w:rsid w:val="004A69DA"/>
    <w:rsid w:val="004A6BB0"/>
    <w:rsid w:val="004A6D32"/>
    <w:rsid w:val="004A6D3B"/>
    <w:rsid w:val="004A7037"/>
    <w:rsid w:val="004A7054"/>
    <w:rsid w:val="004A71D4"/>
    <w:rsid w:val="004A724F"/>
    <w:rsid w:val="004A728E"/>
    <w:rsid w:val="004A745B"/>
    <w:rsid w:val="004A748C"/>
    <w:rsid w:val="004A74FF"/>
    <w:rsid w:val="004A7570"/>
    <w:rsid w:val="004A758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88"/>
    <w:rsid w:val="004B11DC"/>
    <w:rsid w:val="004B11E9"/>
    <w:rsid w:val="004B1210"/>
    <w:rsid w:val="004B1308"/>
    <w:rsid w:val="004B1319"/>
    <w:rsid w:val="004B137F"/>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D5"/>
    <w:rsid w:val="004B3054"/>
    <w:rsid w:val="004B30F2"/>
    <w:rsid w:val="004B31C6"/>
    <w:rsid w:val="004B33AB"/>
    <w:rsid w:val="004B3401"/>
    <w:rsid w:val="004B3424"/>
    <w:rsid w:val="004B34D4"/>
    <w:rsid w:val="004B35D8"/>
    <w:rsid w:val="004B36F9"/>
    <w:rsid w:val="004B373B"/>
    <w:rsid w:val="004B3850"/>
    <w:rsid w:val="004B3891"/>
    <w:rsid w:val="004B38A4"/>
    <w:rsid w:val="004B3975"/>
    <w:rsid w:val="004B3A28"/>
    <w:rsid w:val="004B3A29"/>
    <w:rsid w:val="004B3B78"/>
    <w:rsid w:val="004B3C99"/>
    <w:rsid w:val="004B4138"/>
    <w:rsid w:val="004B41BF"/>
    <w:rsid w:val="004B4344"/>
    <w:rsid w:val="004B43E2"/>
    <w:rsid w:val="004B466C"/>
    <w:rsid w:val="004B46DD"/>
    <w:rsid w:val="004B47D1"/>
    <w:rsid w:val="004B47EA"/>
    <w:rsid w:val="004B4999"/>
    <w:rsid w:val="004B49BF"/>
    <w:rsid w:val="004B4A32"/>
    <w:rsid w:val="004B4AD0"/>
    <w:rsid w:val="004B4BD0"/>
    <w:rsid w:val="004B4C29"/>
    <w:rsid w:val="004B4C67"/>
    <w:rsid w:val="004B4DB0"/>
    <w:rsid w:val="004B4E14"/>
    <w:rsid w:val="004B4E40"/>
    <w:rsid w:val="004B5056"/>
    <w:rsid w:val="004B50A7"/>
    <w:rsid w:val="004B50CF"/>
    <w:rsid w:val="004B5144"/>
    <w:rsid w:val="004B51FE"/>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A87"/>
    <w:rsid w:val="004B6C22"/>
    <w:rsid w:val="004B6CB7"/>
    <w:rsid w:val="004B6D2B"/>
    <w:rsid w:val="004B6D63"/>
    <w:rsid w:val="004B6DA2"/>
    <w:rsid w:val="004B6E9D"/>
    <w:rsid w:val="004B6EE8"/>
    <w:rsid w:val="004B6F32"/>
    <w:rsid w:val="004B6FF8"/>
    <w:rsid w:val="004B7000"/>
    <w:rsid w:val="004B703E"/>
    <w:rsid w:val="004B7238"/>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73C"/>
    <w:rsid w:val="004C17F7"/>
    <w:rsid w:val="004C18DA"/>
    <w:rsid w:val="004C194A"/>
    <w:rsid w:val="004C1AD7"/>
    <w:rsid w:val="004C1B1E"/>
    <w:rsid w:val="004C1B5E"/>
    <w:rsid w:val="004C1B8F"/>
    <w:rsid w:val="004C1BFE"/>
    <w:rsid w:val="004C1C83"/>
    <w:rsid w:val="004C1D04"/>
    <w:rsid w:val="004C1F17"/>
    <w:rsid w:val="004C1F49"/>
    <w:rsid w:val="004C1F68"/>
    <w:rsid w:val="004C2047"/>
    <w:rsid w:val="004C21A2"/>
    <w:rsid w:val="004C22D9"/>
    <w:rsid w:val="004C23AE"/>
    <w:rsid w:val="004C249F"/>
    <w:rsid w:val="004C24C3"/>
    <w:rsid w:val="004C24DF"/>
    <w:rsid w:val="004C259B"/>
    <w:rsid w:val="004C266F"/>
    <w:rsid w:val="004C2922"/>
    <w:rsid w:val="004C298F"/>
    <w:rsid w:val="004C29F1"/>
    <w:rsid w:val="004C2A3C"/>
    <w:rsid w:val="004C2ADE"/>
    <w:rsid w:val="004C2B2D"/>
    <w:rsid w:val="004C2B82"/>
    <w:rsid w:val="004C2BAB"/>
    <w:rsid w:val="004C2CEF"/>
    <w:rsid w:val="004C2EA5"/>
    <w:rsid w:val="004C2F7A"/>
    <w:rsid w:val="004C31DC"/>
    <w:rsid w:val="004C355C"/>
    <w:rsid w:val="004C3593"/>
    <w:rsid w:val="004C363B"/>
    <w:rsid w:val="004C3652"/>
    <w:rsid w:val="004C3724"/>
    <w:rsid w:val="004C3922"/>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A19"/>
    <w:rsid w:val="004C4A2B"/>
    <w:rsid w:val="004C4A38"/>
    <w:rsid w:val="004C4DB3"/>
    <w:rsid w:val="004C4EA5"/>
    <w:rsid w:val="004C5098"/>
    <w:rsid w:val="004C50FB"/>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C57"/>
    <w:rsid w:val="004D0D8A"/>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A17"/>
    <w:rsid w:val="004D1AE0"/>
    <w:rsid w:val="004D1B54"/>
    <w:rsid w:val="004D1B8E"/>
    <w:rsid w:val="004D1C17"/>
    <w:rsid w:val="004D1C89"/>
    <w:rsid w:val="004D1CDB"/>
    <w:rsid w:val="004D1D6A"/>
    <w:rsid w:val="004D1DCE"/>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844"/>
    <w:rsid w:val="004D3A56"/>
    <w:rsid w:val="004D3C3E"/>
    <w:rsid w:val="004D3DC5"/>
    <w:rsid w:val="004D3DF9"/>
    <w:rsid w:val="004D3E8E"/>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923"/>
    <w:rsid w:val="004D4A2A"/>
    <w:rsid w:val="004D4ADB"/>
    <w:rsid w:val="004D4B85"/>
    <w:rsid w:val="004D4C35"/>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E9"/>
    <w:rsid w:val="004D64F7"/>
    <w:rsid w:val="004D65CD"/>
    <w:rsid w:val="004D6603"/>
    <w:rsid w:val="004D6645"/>
    <w:rsid w:val="004D66F6"/>
    <w:rsid w:val="004D6757"/>
    <w:rsid w:val="004D681A"/>
    <w:rsid w:val="004D68EB"/>
    <w:rsid w:val="004D68F9"/>
    <w:rsid w:val="004D6A1F"/>
    <w:rsid w:val="004D6A3E"/>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87A"/>
    <w:rsid w:val="004D787E"/>
    <w:rsid w:val="004D797E"/>
    <w:rsid w:val="004D79AD"/>
    <w:rsid w:val="004D7B62"/>
    <w:rsid w:val="004D7BB0"/>
    <w:rsid w:val="004D7BCE"/>
    <w:rsid w:val="004D7CE9"/>
    <w:rsid w:val="004D7D67"/>
    <w:rsid w:val="004D7FE2"/>
    <w:rsid w:val="004E0085"/>
    <w:rsid w:val="004E00A3"/>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E12"/>
    <w:rsid w:val="004E0ECB"/>
    <w:rsid w:val="004E0FEF"/>
    <w:rsid w:val="004E1017"/>
    <w:rsid w:val="004E1022"/>
    <w:rsid w:val="004E10B8"/>
    <w:rsid w:val="004E13B1"/>
    <w:rsid w:val="004E143F"/>
    <w:rsid w:val="004E19A5"/>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CA"/>
    <w:rsid w:val="004E2845"/>
    <w:rsid w:val="004E2920"/>
    <w:rsid w:val="004E2939"/>
    <w:rsid w:val="004E29CB"/>
    <w:rsid w:val="004E2A1E"/>
    <w:rsid w:val="004E2A98"/>
    <w:rsid w:val="004E2AC2"/>
    <w:rsid w:val="004E2B71"/>
    <w:rsid w:val="004E2BBE"/>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3FB1"/>
    <w:rsid w:val="004E4115"/>
    <w:rsid w:val="004E421D"/>
    <w:rsid w:val="004E42DC"/>
    <w:rsid w:val="004E42FB"/>
    <w:rsid w:val="004E438C"/>
    <w:rsid w:val="004E4509"/>
    <w:rsid w:val="004E4586"/>
    <w:rsid w:val="004E45C4"/>
    <w:rsid w:val="004E4677"/>
    <w:rsid w:val="004E469E"/>
    <w:rsid w:val="004E46C5"/>
    <w:rsid w:val="004E4751"/>
    <w:rsid w:val="004E475D"/>
    <w:rsid w:val="004E47FB"/>
    <w:rsid w:val="004E4817"/>
    <w:rsid w:val="004E49C0"/>
    <w:rsid w:val="004E49DB"/>
    <w:rsid w:val="004E4D83"/>
    <w:rsid w:val="004E5326"/>
    <w:rsid w:val="004E53E0"/>
    <w:rsid w:val="004E5461"/>
    <w:rsid w:val="004E56EB"/>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239"/>
    <w:rsid w:val="004E73C2"/>
    <w:rsid w:val="004E7403"/>
    <w:rsid w:val="004E746F"/>
    <w:rsid w:val="004E7491"/>
    <w:rsid w:val="004E7584"/>
    <w:rsid w:val="004E764D"/>
    <w:rsid w:val="004E7674"/>
    <w:rsid w:val="004E76ED"/>
    <w:rsid w:val="004E76FD"/>
    <w:rsid w:val="004E7901"/>
    <w:rsid w:val="004E7993"/>
    <w:rsid w:val="004E7C43"/>
    <w:rsid w:val="004E7D42"/>
    <w:rsid w:val="004E7E0E"/>
    <w:rsid w:val="004E7FAD"/>
    <w:rsid w:val="004E7FAE"/>
    <w:rsid w:val="004F008F"/>
    <w:rsid w:val="004F00EA"/>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6DD"/>
    <w:rsid w:val="004F16E0"/>
    <w:rsid w:val="004F1704"/>
    <w:rsid w:val="004F1705"/>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0A2"/>
    <w:rsid w:val="004F31DF"/>
    <w:rsid w:val="004F33C2"/>
    <w:rsid w:val="004F344D"/>
    <w:rsid w:val="004F346E"/>
    <w:rsid w:val="004F34F5"/>
    <w:rsid w:val="004F356F"/>
    <w:rsid w:val="004F3587"/>
    <w:rsid w:val="004F3668"/>
    <w:rsid w:val="004F36DC"/>
    <w:rsid w:val="004F378A"/>
    <w:rsid w:val="004F38CD"/>
    <w:rsid w:val="004F3A97"/>
    <w:rsid w:val="004F3B75"/>
    <w:rsid w:val="004F3BEA"/>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1E0"/>
    <w:rsid w:val="004F5358"/>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7061"/>
    <w:rsid w:val="004F7069"/>
    <w:rsid w:val="004F7080"/>
    <w:rsid w:val="004F715A"/>
    <w:rsid w:val="004F7191"/>
    <w:rsid w:val="004F73FB"/>
    <w:rsid w:val="004F7410"/>
    <w:rsid w:val="004F74A6"/>
    <w:rsid w:val="004F7561"/>
    <w:rsid w:val="004F766E"/>
    <w:rsid w:val="004F76DB"/>
    <w:rsid w:val="004F77F4"/>
    <w:rsid w:val="004F780A"/>
    <w:rsid w:val="004F780C"/>
    <w:rsid w:val="004F7A07"/>
    <w:rsid w:val="004F7AAC"/>
    <w:rsid w:val="004F7AC2"/>
    <w:rsid w:val="004F7AED"/>
    <w:rsid w:val="004F7AF9"/>
    <w:rsid w:val="004F7BA4"/>
    <w:rsid w:val="004F7BB3"/>
    <w:rsid w:val="004F7BFA"/>
    <w:rsid w:val="004F7C5F"/>
    <w:rsid w:val="004F7D3A"/>
    <w:rsid w:val="004F7DB4"/>
    <w:rsid w:val="004F7DC6"/>
    <w:rsid w:val="004F7E77"/>
    <w:rsid w:val="004F7FED"/>
    <w:rsid w:val="00500087"/>
    <w:rsid w:val="00500120"/>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91F"/>
    <w:rsid w:val="00500978"/>
    <w:rsid w:val="00500A12"/>
    <w:rsid w:val="00500A23"/>
    <w:rsid w:val="00500BC8"/>
    <w:rsid w:val="00500CFB"/>
    <w:rsid w:val="00500D20"/>
    <w:rsid w:val="00500DA4"/>
    <w:rsid w:val="00500DD8"/>
    <w:rsid w:val="00500EC7"/>
    <w:rsid w:val="00500F1F"/>
    <w:rsid w:val="00500F38"/>
    <w:rsid w:val="005010B8"/>
    <w:rsid w:val="00501123"/>
    <w:rsid w:val="00501168"/>
    <w:rsid w:val="0050117D"/>
    <w:rsid w:val="005011DA"/>
    <w:rsid w:val="00501311"/>
    <w:rsid w:val="0050135E"/>
    <w:rsid w:val="005015E9"/>
    <w:rsid w:val="00501657"/>
    <w:rsid w:val="00501694"/>
    <w:rsid w:val="005016A1"/>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289"/>
    <w:rsid w:val="0050334D"/>
    <w:rsid w:val="005033AB"/>
    <w:rsid w:val="00503A65"/>
    <w:rsid w:val="00503B9B"/>
    <w:rsid w:val="00503D1F"/>
    <w:rsid w:val="00503D30"/>
    <w:rsid w:val="00503EFD"/>
    <w:rsid w:val="00503F6C"/>
    <w:rsid w:val="005041E5"/>
    <w:rsid w:val="00504243"/>
    <w:rsid w:val="005042C4"/>
    <w:rsid w:val="005042D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9F"/>
    <w:rsid w:val="005058CA"/>
    <w:rsid w:val="00505900"/>
    <w:rsid w:val="00505A21"/>
    <w:rsid w:val="00505BCB"/>
    <w:rsid w:val="00505CA0"/>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FA"/>
    <w:rsid w:val="00506C18"/>
    <w:rsid w:val="00506C6B"/>
    <w:rsid w:val="00506C7A"/>
    <w:rsid w:val="00506D53"/>
    <w:rsid w:val="00506FD0"/>
    <w:rsid w:val="00506FE0"/>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07EC1"/>
    <w:rsid w:val="00510016"/>
    <w:rsid w:val="0051018E"/>
    <w:rsid w:val="0051026D"/>
    <w:rsid w:val="005102EF"/>
    <w:rsid w:val="0051031A"/>
    <w:rsid w:val="005103B9"/>
    <w:rsid w:val="005103D5"/>
    <w:rsid w:val="005106C5"/>
    <w:rsid w:val="0051071B"/>
    <w:rsid w:val="005107A7"/>
    <w:rsid w:val="00510975"/>
    <w:rsid w:val="00510A3B"/>
    <w:rsid w:val="00510A54"/>
    <w:rsid w:val="00510B28"/>
    <w:rsid w:val="00510BF5"/>
    <w:rsid w:val="00510C7D"/>
    <w:rsid w:val="00510D26"/>
    <w:rsid w:val="00510E07"/>
    <w:rsid w:val="00510F05"/>
    <w:rsid w:val="00510F36"/>
    <w:rsid w:val="00511146"/>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E49"/>
    <w:rsid w:val="00511FD0"/>
    <w:rsid w:val="005121B0"/>
    <w:rsid w:val="005121FF"/>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F8"/>
    <w:rsid w:val="00513405"/>
    <w:rsid w:val="0051348F"/>
    <w:rsid w:val="005139A2"/>
    <w:rsid w:val="005139AF"/>
    <w:rsid w:val="005139EB"/>
    <w:rsid w:val="00513A7F"/>
    <w:rsid w:val="00513B2B"/>
    <w:rsid w:val="00513F5A"/>
    <w:rsid w:val="00513F5B"/>
    <w:rsid w:val="00513F78"/>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F"/>
    <w:rsid w:val="0051520E"/>
    <w:rsid w:val="005153E8"/>
    <w:rsid w:val="005153EB"/>
    <w:rsid w:val="0051550B"/>
    <w:rsid w:val="005155C6"/>
    <w:rsid w:val="005156BA"/>
    <w:rsid w:val="0051572A"/>
    <w:rsid w:val="00515751"/>
    <w:rsid w:val="0051575D"/>
    <w:rsid w:val="005157B3"/>
    <w:rsid w:val="005158F6"/>
    <w:rsid w:val="00515A20"/>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E11"/>
    <w:rsid w:val="00517F21"/>
    <w:rsid w:val="00517F47"/>
    <w:rsid w:val="00517FF9"/>
    <w:rsid w:val="00520004"/>
    <w:rsid w:val="00520054"/>
    <w:rsid w:val="00520153"/>
    <w:rsid w:val="005202E5"/>
    <w:rsid w:val="00520315"/>
    <w:rsid w:val="00520399"/>
    <w:rsid w:val="005203AF"/>
    <w:rsid w:val="0052046A"/>
    <w:rsid w:val="00520488"/>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66B"/>
    <w:rsid w:val="00522687"/>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B85"/>
    <w:rsid w:val="00523D01"/>
    <w:rsid w:val="00523D09"/>
    <w:rsid w:val="00523D94"/>
    <w:rsid w:val="0052404D"/>
    <w:rsid w:val="0052411A"/>
    <w:rsid w:val="005241D8"/>
    <w:rsid w:val="00524747"/>
    <w:rsid w:val="005248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3D9"/>
    <w:rsid w:val="005254C5"/>
    <w:rsid w:val="005257C0"/>
    <w:rsid w:val="005257D7"/>
    <w:rsid w:val="00525886"/>
    <w:rsid w:val="00525913"/>
    <w:rsid w:val="00525918"/>
    <w:rsid w:val="00525921"/>
    <w:rsid w:val="0052595A"/>
    <w:rsid w:val="0052599D"/>
    <w:rsid w:val="005259A3"/>
    <w:rsid w:val="005259F3"/>
    <w:rsid w:val="00525A4A"/>
    <w:rsid w:val="00525B91"/>
    <w:rsid w:val="00525BE6"/>
    <w:rsid w:val="00525C2E"/>
    <w:rsid w:val="00525C90"/>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222"/>
    <w:rsid w:val="00527261"/>
    <w:rsid w:val="005272CE"/>
    <w:rsid w:val="005272E8"/>
    <w:rsid w:val="00527442"/>
    <w:rsid w:val="00527554"/>
    <w:rsid w:val="0052766B"/>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26A"/>
    <w:rsid w:val="005302A7"/>
    <w:rsid w:val="0053043E"/>
    <w:rsid w:val="00530577"/>
    <w:rsid w:val="005305AC"/>
    <w:rsid w:val="005305E6"/>
    <w:rsid w:val="0053062C"/>
    <w:rsid w:val="00530637"/>
    <w:rsid w:val="005306FF"/>
    <w:rsid w:val="00530750"/>
    <w:rsid w:val="00530822"/>
    <w:rsid w:val="00530832"/>
    <w:rsid w:val="00530901"/>
    <w:rsid w:val="005309BA"/>
    <w:rsid w:val="00530A3D"/>
    <w:rsid w:val="00530A99"/>
    <w:rsid w:val="00530BD8"/>
    <w:rsid w:val="00530C56"/>
    <w:rsid w:val="00530CE2"/>
    <w:rsid w:val="00530E0E"/>
    <w:rsid w:val="00530F4F"/>
    <w:rsid w:val="00530F56"/>
    <w:rsid w:val="00530F60"/>
    <w:rsid w:val="00530FF8"/>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683"/>
    <w:rsid w:val="0053271C"/>
    <w:rsid w:val="00532771"/>
    <w:rsid w:val="005327EA"/>
    <w:rsid w:val="00532926"/>
    <w:rsid w:val="00532980"/>
    <w:rsid w:val="00532A12"/>
    <w:rsid w:val="00532AEE"/>
    <w:rsid w:val="00532AF9"/>
    <w:rsid w:val="00532B64"/>
    <w:rsid w:val="00532B99"/>
    <w:rsid w:val="00532CDB"/>
    <w:rsid w:val="00532D9D"/>
    <w:rsid w:val="00532E48"/>
    <w:rsid w:val="00532FA0"/>
    <w:rsid w:val="00532FB8"/>
    <w:rsid w:val="005330F2"/>
    <w:rsid w:val="005331C1"/>
    <w:rsid w:val="005332FE"/>
    <w:rsid w:val="00533385"/>
    <w:rsid w:val="005334E2"/>
    <w:rsid w:val="005335AE"/>
    <w:rsid w:val="0053361D"/>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4A0"/>
    <w:rsid w:val="0053460A"/>
    <w:rsid w:val="005346B5"/>
    <w:rsid w:val="005346C6"/>
    <w:rsid w:val="005346E7"/>
    <w:rsid w:val="005347B5"/>
    <w:rsid w:val="005347C2"/>
    <w:rsid w:val="005348A7"/>
    <w:rsid w:val="00534A56"/>
    <w:rsid w:val="00534AF1"/>
    <w:rsid w:val="00534BB3"/>
    <w:rsid w:val="00534C91"/>
    <w:rsid w:val="00534F58"/>
    <w:rsid w:val="00535059"/>
    <w:rsid w:val="00535061"/>
    <w:rsid w:val="00535092"/>
    <w:rsid w:val="00535271"/>
    <w:rsid w:val="0053534E"/>
    <w:rsid w:val="00535399"/>
    <w:rsid w:val="005353FD"/>
    <w:rsid w:val="00535579"/>
    <w:rsid w:val="005355AE"/>
    <w:rsid w:val="00535769"/>
    <w:rsid w:val="005359D9"/>
    <w:rsid w:val="00535AC9"/>
    <w:rsid w:val="00535B2B"/>
    <w:rsid w:val="00535B2D"/>
    <w:rsid w:val="00535C3F"/>
    <w:rsid w:val="00535C8B"/>
    <w:rsid w:val="00535CB1"/>
    <w:rsid w:val="00535D3D"/>
    <w:rsid w:val="00535F03"/>
    <w:rsid w:val="00536119"/>
    <w:rsid w:val="005361E8"/>
    <w:rsid w:val="0053624C"/>
    <w:rsid w:val="0053625A"/>
    <w:rsid w:val="00536273"/>
    <w:rsid w:val="005362BF"/>
    <w:rsid w:val="00536338"/>
    <w:rsid w:val="00536425"/>
    <w:rsid w:val="0053659B"/>
    <w:rsid w:val="005366E4"/>
    <w:rsid w:val="0053681B"/>
    <w:rsid w:val="00536905"/>
    <w:rsid w:val="00536A11"/>
    <w:rsid w:val="00536AFC"/>
    <w:rsid w:val="00536BBF"/>
    <w:rsid w:val="00536C5F"/>
    <w:rsid w:val="00536CE7"/>
    <w:rsid w:val="00536D18"/>
    <w:rsid w:val="00536D4B"/>
    <w:rsid w:val="00536D85"/>
    <w:rsid w:val="00536DC9"/>
    <w:rsid w:val="0053700E"/>
    <w:rsid w:val="00537119"/>
    <w:rsid w:val="0053715D"/>
    <w:rsid w:val="00537181"/>
    <w:rsid w:val="0053732C"/>
    <w:rsid w:val="00537555"/>
    <w:rsid w:val="005375DD"/>
    <w:rsid w:val="005377A8"/>
    <w:rsid w:val="005378C5"/>
    <w:rsid w:val="0053798E"/>
    <w:rsid w:val="00537B6B"/>
    <w:rsid w:val="00537BE0"/>
    <w:rsid w:val="00537C5F"/>
    <w:rsid w:val="00537CBD"/>
    <w:rsid w:val="00537D3E"/>
    <w:rsid w:val="00537DA2"/>
    <w:rsid w:val="00537EBE"/>
    <w:rsid w:val="00540092"/>
    <w:rsid w:val="005400D9"/>
    <w:rsid w:val="005401C3"/>
    <w:rsid w:val="005401E8"/>
    <w:rsid w:val="00540237"/>
    <w:rsid w:val="00540311"/>
    <w:rsid w:val="00540354"/>
    <w:rsid w:val="005403FD"/>
    <w:rsid w:val="0054044C"/>
    <w:rsid w:val="005404EF"/>
    <w:rsid w:val="0054053F"/>
    <w:rsid w:val="005405C9"/>
    <w:rsid w:val="00540637"/>
    <w:rsid w:val="0054072E"/>
    <w:rsid w:val="0054079C"/>
    <w:rsid w:val="005407F6"/>
    <w:rsid w:val="0054090F"/>
    <w:rsid w:val="00540937"/>
    <w:rsid w:val="005409AD"/>
    <w:rsid w:val="00540A8A"/>
    <w:rsid w:val="00540AF8"/>
    <w:rsid w:val="00540B2A"/>
    <w:rsid w:val="00540C6F"/>
    <w:rsid w:val="00540C7C"/>
    <w:rsid w:val="00540D31"/>
    <w:rsid w:val="00540D57"/>
    <w:rsid w:val="00540DD9"/>
    <w:rsid w:val="00540EC0"/>
    <w:rsid w:val="00540EDE"/>
    <w:rsid w:val="00540F55"/>
    <w:rsid w:val="00540F8C"/>
    <w:rsid w:val="00540F8F"/>
    <w:rsid w:val="005410F3"/>
    <w:rsid w:val="00541106"/>
    <w:rsid w:val="00541111"/>
    <w:rsid w:val="00541131"/>
    <w:rsid w:val="0054120B"/>
    <w:rsid w:val="00541234"/>
    <w:rsid w:val="00541247"/>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88"/>
    <w:rsid w:val="00542191"/>
    <w:rsid w:val="0054229A"/>
    <w:rsid w:val="005422BC"/>
    <w:rsid w:val="00542389"/>
    <w:rsid w:val="005423BD"/>
    <w:rsid w:val="00542425"/>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6D"/>
    <w:rsid w:val="00543A7B"/>
    <w:rsid w:val="00543B56"/>
    <w:rsid w:val="00543C37"/>
    <w:rsid w:val="00543F62"/>
    <w:rsid w:val="00544209"/>
    <w:rsid w:val="0054429D"/>
    <w:rsid w:val="0054433F"/>
    <w:rsid w:val="0054485A"/>
    <w:rsid w:val="00544930"/>
    <w:rsid w:val="0054495F"/>
    <w:rsid w:val="00544985"/>
    <w:rsid w:val="0054499B"/>
    <w:rsid w:val="005449D3"/>
    <w:rsid w:val="00544B4A"/>
    <w:rsid w:val="00544B96"/>
    <w:rsid w:val="00544BEE"/>
    <w:rsid w:val="00544C82"/>
    <w:rsid w:val="00544D8F"/>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E96"/>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B41"/>
    <w:rsid w:val="00546B65"/>
    <w:rsid w:val="00546B6A"/>
    <w:rsid w:val="00546D01"/>
    <w:rsid w:val="00546D23"/>
    <w:rsid w:val="00546D6A"/>
    <w:rsid w:val="00546DB7"/>
    <w:rsid w:val="00546EC6"/>
    <w:rsid w:val="00547014"/>
    <w:rsid w:val="005470B5"/>
    <w:rsid w:val="00547353"/>
    <w:rsid w:val="0054738B"/>
    <w:rsid w:val="005473BC"/>
    <w:rsid w:val="005473C5"/>
    <w:rsid w:val="00547468"/>
    <w:rsid w:val="00547512"/>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D3"/>
    <w:rsid w:val="00550552"/>
    <w:rsid w:val="00550752"/>
    <w:rsid w:val="0055094C"/>
    <w:rsid w:val="00550AA2"/>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60"/>
    <w:rsid w:val="00552DFE"/>
    <w:rsid w:val="00552E16"/>
    <w:rsid w:val="00552E45"/>
    <w:rsid w:val="005531D2"/>
    <w:rsid w:val="005531D9"/>
    <w:rsid w:val="00553314"/>
    <w:rsid w:val="005533F9"/>
    <w:rsid w:val="00553458"/>
    <w:rsid w:val="0055347B"/>
    <w:rsid w:val="005534A3"/>
    <w:rsid w:val="00553639"/>
    <w:rsid w:val="00553765"/>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60"/>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8"/>
    <w:rsid w:val="00555892"/>
    <w:rsid w:val="00555981"/>
    <w:rsid w:val="00555A7C"/>
    <w:rsid w:val="00555AF0"/>
    <w:rsid w:val="00555AF9"/>
    <w:rsid w:val="00555B8E"/>
    <w:rsid w:val="00555C25"/>
    <w:rsid w:val="00555E39"/>
    <w:rsid w:val="00555FAF"/>
    <w:rsid w:val="0055618F"/>
    <w:rsid w:val="005562A7"/>
    <w:rsid w:val="005562CB"/>
    <w:rsid w:val="00556301"/>
    <w:rsid w:val="00556392"/>
    <w:rsid w:val="00556457"/>
    <w:rsid w:val="0055664B"/>
    <w:rsid w:val="00556693"/>
    <w:rsid w:val="005567F6"/>
    <w:rsid w:val="00556860"/>
    <w:rsid w:val="005568F6"/>
    <w:rsid w:val="00556904"/>
    <w:rsid w:val="00556B0A"/>
    <w:rsid w:val="00556BAD"/>
    <w:rsid w:val="00556BEA"/>
    <w:rsid w:val="00556C49"/>
    <w:rsid w:val="00556C8A"/>
    <w:rsid w:val="00556E16"/>
    <w:rsid w:val="00556F97"/>
    <w:rsid w:val="00556F9E"/>
    <w:rsid w:val="00556FAA"/>
    <w:rsid w:val="0055714D"/>
    <w:rsid w:val="00557179"/>
    <w:rsid w:val="0055717D"/>
    <w:rsid w:val="00557429"/>
    <w:rsid w:val="005574A0"/>
    <w:rsid w:val="005574AB"/>
    <w:rsid w:val="005574D8"/>
    <w:rsid w:val="0055752D"/>
    <w:rsid w:val="005576D6"/>
    <w:rsid w:val="005576E1"/>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48"/>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8C1"/>
    <w:rsid w:val="00562912"/>
    <w:rsid w:val="00562937"/>
    <w:rsid w:val="00562A76"/>
    <w:rsid w:val="00562AA7"/>
    <w:rsid w:val="00562AAE"/>
    <w:rsid w:val="00562B30"/>
    <w:rsid w:val="00562C1C"/>
    <w:rsid w:val="00562D89"/>
    <w:rsid w:val="00562EAF"/>
    <w:rsid w:val="00562F3A"/>
    <w:rsid w:val="00562F4B"/>
    <w:rsid w:val="00562F6D"/>
    <w:rsid w:val="00562FF0"/>
    <w:rsid w:val="00563093"/>
    <w:rsid w:val="005630B7"/>
    <w:rsid w:val="005630C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44E"/>
    <w:rsid w:val="00564557"/>
    <w:rsid w:val="00564597"/>
    <w:rsid w:val="005645A9"/>
    <w:rsid w:val="005646F4"/>
    <w:rsid w:val="005648B2"/>
    <w:rsid w:val="00564943"/>
    <w:rsid w:val="00564A91"/>
    <w:rsid w:val="00564B2C"/>
    <w:rsid w:val="00564BCC"/>
    <w:rsid w:val="00564D52"/>
    <w:rsid w:val="00564D59"/>
    <w:rsid w:val="00564DE4"/>
    <w:rsid w:val="00564DFA"/>
    <w:rsid w:val="00564EDE"/>
    <w:rsid w:val="00564F76"/>
    <w:rsid w:val="00564FA9"/>
    <w:rsid w:val="00564FC4"/>
    <w:rsid w:val="005650C7"/>
    <w:rsid w:val="005651D4"/>
    <w:rsid w:val="00565466"/>
    <w:rsid w:val="00565484"/>
    <w:rsid w:val="005655A0"/>
    <w:rsid w:val="005655DA"/>
    <w:rsid w:val="005655EE"/>
    <w:rsid w:val="0056595F"/>
    <w:rsid w:val="00565A02"/>
    <w:rsid w:val="00565AC4"/>
    <w:rsid w:val="00565B9B"/>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1A"/>
    <w:rsid w:val="00567928"/>
    <w:rsid w:val="00567950"/>
    <w:rsid w:val="00567961"/>
    <w:rsid w:val="00567977"/>
    <w:rsid w:val="00567990"/>
    <w:rsid w:val="005679C5"/>
    <w:rsid w:val="00567A1B"/>
    <w:rsid w:val="00567A8D"/>
    <w:rsid w:val="00567AD3"/>
    <w:rsid w:val="00567ADF"/>
    <w:rsid w:val="00567B58"/>
    <w:rsid w:val="00567BA8"/>
    <w:rsid w:val="00567BB6"/>
    <w:rsid w:val="00567BF1"/>
    <w:rsid w:val="00567CC2"/>
    <w:rsid w:val="00567D26"/>
    <w:rsid w:val="00567D50"/>
    <w:rsid w:val="00567D7A"/>
    <w:rsid w:val="00567EE5"/>
    <w:rsid w:val="00567F30"/>
    <w:rsid w:val="00567F98"/>
    <w:rsid w:val="00570018"/>
    <w:rsid w:val="00570091"/>
    <w:rsid w:val="005700BE"/>
    <w:rsid w:val="005700E6"/>
    <w:rsid w:val="0057015A"/>
    <w:rsid w:val="00570195"/>
    <w:rsid w:val="00570259"/>
    <w:rsid w:val="005702B0"/>
    <w:rsid w:val="005702D0"/>
    <w:rsid w:val="00570321"/>
    <w:rsid w:val="0057048B"/>
    <w:rsid w:val="00570582"/>
    <w:rsid w:val="00570595"/>
    <w:rsid w:val="0057059E"/>
    <w:rsid w:val="005705CB"/>
    <w:rsid w:val="00570651"/>
    <w:rsid w:val="0057070C"/>
    <w:rsid w:val="00570825"/>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3E3"/>
    <w:rsid w:val="005713EE"/>
    <w:rsid w:val="0057146A"/>
    <w:rsid w:val="0057156E"/>
    <w:rsid w:val="00571700"/>
    <w:rsid w:val="0057182D"/>
    <w:rsid w:val="00571835"/>
    <w:rsid w:val="00571A5D"/>
    <w:rsid w:val="00571AE0"/>
    <w:rsid w:val="00571BF3"/>
    <w:rsid w:val="00571D8A"/>
    <w:rsid w:val="00571F19"/>
    <w:rsid w:val="00571FDA"/>
    <w:rsid w:val="0057208B"/>
    <w:rsid w:val="005722FA"/>
    <w:rsid w:val="00572311"/>
    <w:rsid w:val="00572422"/>
    <w:rsid w:val="00572455"/>
    <w:rsid w:val="00572602"/>
    <w:rsid w:val="005726D3"/>
    <w:rsid w:val="005726F7"/>
    <w:rsid w:val="0057285D"/>
    <w:rsid w:val="00572991"/>
    <w:rsid w:val="00572996"/>
    <w:rsid w:val="005729D9"/>
    <w:rsid w:val="00572A10"/>
    <w:rsid w:val="00572B3E"/>
    <w:rsid w:val="00572BCC"/>
    <w:rsid w:val="00572C4D"/>
    <w:rsid w:val="00572C89"/>
    <w:rsid w:val="00572EE8"/>
    <w:rsid w:val="00572F1F"/>
    <w:rsid w:val="00572F76"/>
    <w:rsid w:val="0057310A"/>
    <w:rsid w:val="00573121"/>
    <w:rsid w:val="005731A5"/>
    <w:rsid w:val="0057323A"/>
    <w:rsid w:val="0057344B"/>
    <w:rsid w:val="00573542"/>
    <w:rsid w:val="005735B3"/>
    <w:rsid w:val="00573893"/>
    <w:rsid w:val="005738E3"/>
    <w:rsid w:val="005739FF"/>
    <w:rsid w:val="00573A51"/>
    <w:rsid w:val="00573AD8"/>
    <w:rsid w:val="00573EAF"/>
    <w:rsid w:val="00573FC1"/>
    <w:rsid w:val="00574176"/>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78"/>
    <w:rsid w:val="0057519E"/>
    <w:rsid w:val="005751BA"/>
    <w:rsid w:val="005751C2"/>
    <w:rsid w:val="005751DE"/>
    <w:rsid w:val="005752AC"/>
    <w:rsid w:val="00575330"/>
    <w:rsid w:val="0057547B"/>
    <w:rsid w:val="005755BC"/>
    <w:rsid w:val="00575603"/>
    <w:rsid w:val="005756B8"/>
    <w:rsid w:val="005756E3"/>
    <w:rsid w:val="00575730"/>
    <w:rsid w:val="005757A2"/>
    <w:rsid w:val="005757DF"/>
    <w:rsid w:val="00575855"/>
    <w:rsid w:val="005758C6"/>
    <w:rsid w:val="005759E9"/>
    <w:rsid w:val="00575B13"/>
    <w:rsid w:val="00575B83"/>
    <w:rsid w:val="00575C28"/>
    <w:rsid w:val="00575CD8"/>
    <w:rsid w:val="00575E03"/>
    <w:rsid w:val="00575E7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67"/>
    <w:rsid w:val="00577E12"/>
    <w:rsid w:val="00577EB7"/>
    <w:rsid w:val="00577EEF"/>
    <w:rsid w:val="00577FCB"/>
    <w:rsid w:val="00580163"/>
    <w:rsid w:val="00580232"/>
    <w:rsid w:val="005803BA"/>
    <w:rsid w:val="00580424"/>
    <w:rsid w:val="0058045F"/>
    <w:rsid w:val="005805E6"/>
    <w:rsid w:val="00580740"/>
    <w:rsid w:val="005807E2"/>
    <w:rsid w:val="0058086B"/>
    <w:rsid w:val="00580953"/>
    <w:rsid w:val="00580C32"/>
    <w:rsid w:val="00580C8F"/>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B63"/>
    <w:rsid w:val="00582ED8"/>
    <w:rsid w:val="00582EED"/>
    <w:rsid w:val="00582F76"/>
    <w:rsid w:val="00583062"/>
    <w:rsid w:val="005830BC"/>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122"/>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40"/>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17"/>
    <w:rsid w:val="00587D1A"/>
    <w:rsid w:val="00587D90"/>
    <w:rsid w:val="00587E45"/>
    <w:rsid w:val="00587FB8"/>
    <w:rsid w:val="00587FFB"/>
    <w:rsid w:val="005900C5"/>
    <w:rsid w:val="005900D4"/>
    <w:rsid w:val="00590204"/>
    <w:rsid w:val="00590343"/>
    <w:rsid w:val="005903EC"/>
    <w:rsid w:val="0059044F"/>
    <w:rsid w:val="005904AF"/>
    <w:rsid w:val="005904D0"/>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EE"/>
    <w:rsid w:val="0059187E"/>
    <w:rsid w:val="00591939"/>
    <w:rsid w:val="0059196A"/>
    <w:rsid w:val="00591A5E"/>
    <w:rsid w:val="00591AB7"/>
    <w:rsid w:val="00591BBE"/>
    <w:rsid w:val="00591D68"/>
    <w:rsid w:val="00591DA1"/>
    <w:rsid w:val="00591DD6"/>
    <w:rsid w:val="00591FC1"/>
    <w:rsid w:val="005920F5"/>
    <w:rsid w:val="00592275"/>
    <w:rsid w:val="0059245D"/>
    <w:rsid w:val="0059247A"/>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64"/>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DAF"/>
    <w:rsid w:val="00593EC9"/>
    <w:rsid w:val="00593F55"/>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AD2"/>
    <w:rsid w:val="00595BB7"/>
    <w:rsid w:val="00595BD2"/>
    <w:rsid w:val="00595CCD"/>
    <w:rsid w:val="00595D28"/>
    <w:rsid w:val="00595D3E"/>
    <w:rsid w:val="00595E05"/>
    <w:rsid w:val="00595EC7"/>
    <w:rsid w:val="005963B2"/>
    <w:rsid w:val="00596406"/>
    <w:rsid w:val="00596451"/>
    <w:rsid w:val="005965C1"/>
    <w:rsid w:val="00596707"/>
    <w:rsid w:val="00596759"/>
    <w:rsid w:val="00596774"/>
    <w:rsid w:val="00596951"/>
    <w:rsid w:val="00596AE0"/>
    <w:rsid w:val="00596BF2"/>
    <w:rsid w:val="00596C3C"/>
    <w:rsid w:val="00596C5D"/>
    <w:rsid w:val="00596D86"/>
    <w:rsid w:val="00596DD3"/>
    <w:rsid w:val="00596F09"/>
    <w:rsid w:val="00597138"/>
    <w:rsid w:val="0059716D"/>
    <w:rsid w:val="005971FF"/>
    <w:rsid w:val="00597212"/>
    <w:rsid w:val="00597213"/>
    <w:rsid w:val="00597251"/>
    <w:rsid w:val="00597256"/>
    <w:rsid w:val="00597259"/>
    <w:rsid w:val="005973E5"/>
    <w:rsid w:val="00597400"/>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8D"/>
    <w:rsid w:val="005A02E8"/>
    <w:rsid w:val="005A032F"/>
    <w:rsid w:val="005A0374"/>
    <w:rsid w:val="005A045E"/>
    <w:rsid w:val="005A0508"/>
    <w:rsid w:val="005A062F"/>
    <w:rsid w:val="005A07E7"/>
    <w:rsid w:val="005A0924"/>
    <w:rsid w:val="005A0961"/>
    <w:rsid w:val="005A0AA7"/>
    <w:rsid w:val="005A0B68"/>
    <w:rsid w:val="005A0D6B"/>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EE"/>
    <w:rsid w:val="005A1CBB"/>
    <w:rsid w:val="005A1D09"/>
    <w:rsid w:val="005A1D49"/>
    <w:rsid w:val="005A1D78"/>
    <w:rsid w:val="005A1D94"/>
    <w:rsid w:val="005A1DA8"/>
    <w:rsid w:val="005A1E77"/>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BA"/>
    <w:rsid w:val="005A32A0"/>
    <w:rsid w:val="005A33E4"/>
    <w:rsid w:val="005A35F6"/>
    <w:rsid w:val="005A3651"/>
    <w:rsid w:val="005A379B"/>
    <w:rsid w:val="005A37BE"/>
    <w:rsid w:val="005A37F3"/>
    <w:rsid w:val="005A3863"/>
    <w:rsid w:val="005A3898"/>
    <w:rsid w:val="005A39A2"/>
    <w:rsid w:val="005A3B38"/>
    <w:rsid w:val="005A3BE8"/>
    <w:rsid w:val="005A3C11"/>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0E9"/>
    <w:rsid w:val="005A529A"/>
    <w:rsid w:val="005A52E1"/>
    <w:rsid w:val="005A536E"/>
    <w:rsid w:val="005A538B"/>
    <w:rsid w:val="005A549D"/>
    <w:rsid w:val="005A560B"/>
    <w:rsid w:val="005A5677"/>
    <w:rsid w:val="005A577F"/>
    <w:rsid w:val="005A581F"/>
    <w:rsid w:val="005A5885"/>
    <w:rsid w:val="005A5892"/>
    <w:rsid w:val="005A5993"/>
    <w:rsid w:val="005A5A86"/>
    <w:rsid w:val="005A5C16"/>
    <w:rsid w:val="005A5E2A"/>
    <w:rsid w:val="005A5E67"/>
    <w:rsid w:val="005A5F75"/>
    <w:rsid w:val="005A6071"/>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787"/>
    <w:rsid w:val="005A78E5"/>
    <w:rsid w:val="005A78E6"/>
    <w:rsid w:val="005A7AA6"/>
    <w:rsid w:val="005A7D14"/>
    <w:rsid w:val="005A7D54"/>
    <w:rsid w:val="005A7F05"/>
    <w:rsid w:val="005A7F2F"/>
    <w:rsid w:val="005A7F31"/>
    <w:rsid w:val="005A7F5B"/>
    <w:rsid w:val="005A7F79"/>
    <w:rsid w:val="005B0222"/>
    <w:rsid w:val="005B0242"/>
    <w:rsid w:val="005B0247"/>
    <w:rsid w:val="005B024E"/>
    <w:rsid w:val="005B02B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05"/>
    <w:rsid w:val="005B12CC"/>
    <w:rsid w:val="005B138D"/>
    <w:rsid w:val="005B1409"/>
    <w:rsid w:val="005B1412"/>
    <w:rsid w:val="005B14B1"/>
    <w:rsid w:val="005B14E5"/>
    <w:rsid w:val="005B1568"/>
    <w:rsid w:val="005B1615"/>
    <w:rsid w:val="005B1678"/>
    <w:rsid w:val="005B16AA"/>
    <w:rsid w:val="005B16CE"/>
    <w:rsid w:val="005B16FC"/>
    <w:rsid w:val="005B1958"/>
    <w:rsid w:val="005B1A0E"/>
    <w:rsid w:val="005B1B3C"/>
    <w:rsid w:val="005B1BB4"/>
    <w:rsid w:val="005B1C52"/>
    <w:rsid w:val="005B1CA8"/>
    <w:rsid w:val="005B1D1B"/>
    <w:rsid w:val="005B1FA0"/>
    <w:rsid w:val="005B20E0"/>
    <w:rsid w:val="005B2171"/>
    <w:rsid w:val="005B23ED"/>
    <w:rsid w:val="005B23F5"/>
    <w:rsid w:val="005B248D"/>
    <w:rsid w:val="005B2556"/>
    <w:rsid w:val="005B25D5"/>
    <w:rsid w:val="005B2644"/>
    <w:rsid w:val="005B2746"/>
    <w:rsid w:val="005B27FD"/>
    <w:rsid w:val="005B28F6"/>
    <w:rsid w:val="005B2906"/>
    <w:rsid w:val="005B2907"/>
    <w:rsid w:val="005B2A24"/>
    <w:rsid w:val="005B2A98"/>
    <w:rsid w:val="005B2B02"/>
    <w:rsid w:val="005B2B37"/>
    <w:rsid w:val="005B2D79"/>
    <w:rsid w:val="005B2DE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55"/>
    <w:rsid w:val="005B43AC"/>
    <w:rsid w:val="005B43FF"/>
    <w:rsid w:val="005B447C"/>
    <w:rsid w:val="005B44D2"/>
    <w:rsid w:val="005B454B"/>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C7"/>
    <w:rsid w:val="005B676E"/>
    <w:rsid w:val="005B6818"/>
    <w:rsid w:val="005B691D"/>
    <w:rsid w:val="005B6954"/>
    <w:rsid w:val="005B697E"/>
    <w:rsid w:val="005B6984"/>
    <w:rsid w:val="005B6C16"/>
    <w:rsid w:val="005B6CA8"/>
    <w:rsid w:val="005B6CE0"/>
    <w:rsid w:val="005B6F50"/>
    <w:rsid w:val="005B6F6C"/>
    <w:rsid w:val="005B7074"/>
    <w:rsid w:val="005B70C1"/>
    <w:rsid w:val="005B71A1"/>
    <w:rsid w:val="005B733D"/>
    <w:rsid w:val="005B7651"/>
    <w:rsid w:val="005B76CB"/>
    <w:rsid w:val="005B781A"/>
    <w:rsid w:val="005B7860"/>
    <w:rsid w:val="005B7874"/>
    <w:rsid w:val="005B78C9"/>
    <w:rsid w:val="005B78E8"/>
    <w:rsid w:val="005B798B"/>
    <w:rsid w:val="005B7BF4"/>
    <w:rsid w:val="005B7C2F"/>
    <w:rsid w:val="005B7D18"/>
    <w:rsid w:val="005B7D9F"/>
    <w:rsid w:val="005B7E74"/>
    <w:rsid w:val="005B7FD4"/>
    <w:rsid w:val="005B7FF0"/>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30D"/>
    <w:rsid w:val="005C2477"/>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7CF"/>
    <w:rsid w:val="005C57D0"/>
    <w:rsid w:val="005C5976"/>
    <w:rsid w:val="005C5C01"/>
    <w:rsid w:val="005C5C11"/>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E0C"/>
    <w:rsid w:val="005C6EB9"/>
    <w:rsid w:val="005C714F"/>
    <w:rsid w:val="005C7213"/>
    <w:rsid w:val="005C72BA"/>
    <w:rsid w:val="005C7366"/>
    <w:rsid w:val="005C737F"/>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7A"/>
    <w:rsid w:val="005D021C"/>
    <w:rsid w:val="005D04FB"/>
    <w:rsid w:val="005D065E"/>
    <w:rsid w:val="005D068F"/>
    <w:rsid w:val="005D06E7"/>
    <w:rsid w:val="005D0746"/>
    <w:rsid w:val="005D0830"/>
    <w:rsid w:val="005D0892"/>
    <w:rsid w:val="005D095C"/>
    <w:rsid w:val="005D09B4"/>
    <w:rsid w:val="005D09BB"/>
    <w:rsid w:val="005D0BC0"/>
    <w:rsid w:val="005D0C1C"/>
    <w:rsid w:val="005D0C85"/>
    <w:rsid w:val="005D0C86"/>
    <w:rsid w:val="005D0D95"/>
    <w:rsid w:val="005D1129"/>
    <w:rsid w:val="005D1184"/>
    <w:rsid w:val="005D11BB"/>
    <w:rsid w:val="005D1232"/>
    <w:rsid w:val="005D12FC"/>
    <w:rsid w:val="005D14E7"/>
    <w:rsid w:val="005D15F1"/>
    <w:rsid w:val="005D1653"/>
    <w:rsid w:val="005D17B8"/>
    <w:rsid w:val="005D181C"/>
    <w:rsid w:val="005D1B5F"/>
    <w:rsid w:val="005D1C73"/>
    <w:rsid w:val="005D1C9C"/>
    <w:rsid w:val="005D1D7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9D"/>
    <w:rsid w:val="005D2E8D"/>
    <w:rsid w:val="005D2E9C"/>
    <w:rsid w:val="005D30DD"/>
    <w:rsid w:val="005D3120"/>
    <w:rsid w:val="005D3322"/>
    <w:rsid w:val="005D3354"/>
    <w:rsid w:val="005D3453"/>
    <w:rsid w:val="005D347C"/>
    <w:rsid w:val="005D34D4"/>
    <w:rsid w:val="005D3641"/>
    <w:rsid w:val="005D36A5"/>
    <w:rsid w:val="005D3743"/>
    <w:rsid w:val="005D37F6"/>
    <w:rsid w:val="005D3918"/>
    <w:rsid w:val="005D3935"/>
    <w:rsid w:val="005D3BF7"/>
    <w:rsid w:val="005D3C13"/>
    <w:rsid w:val="005D3D7E"/>
    <w:rsid w:val="005D3DBB"/>
    <w:rsid w:val="005D3EE1"/>
    <w:rsid w:val="005D3F7E"/>
    <w:rsid w:val="005D3FF0"/>
    <w:rsid w:val="005D3FFF"/>
    <w:rsid w:val="005D407B"/>
    <w:rsid w:val="005D4108"/>
    <w:rsid w:val="005D41DC"/>
    <w:rsid w:val="005D4203"/>
    <w:rsid w:val="005D4278"/>
    <w:rsid w:val="005D4372"/>
    <w:rsid w:val="005D439F"/>
    <w:rsid w:val="005D43F5"/>
    <w:rsid w:val="005D4504"/>
    <w:rsid w:val="005D454C"/>
    <w:rsid w:val="005D4597"/>
    <w:rsid w:val="005D45AA"/>
    <w:rsid w:val="005D471B"/>
    <w:rsid w:val="005D496B"/>
    <w:rsid w:val="005D49C6"/>
    <w:rsid w:val="005D4A83"/>
    <w:rsid w:val="005D4BAC"/>
    <w:rsid w:val="005D4C1F"/>
    <w:rsid w:val="005D4C81"/>
    <w:rsid w:val="005D4D6A"/>
    <w:rsid w:val="005D4E4C"/>
    <w:rsid w:val="005D4E7A"/>
    <w:rsid w:val="005D4ECF"/>
    <w:rsid w:val="005D4F2B"/>
    <w:rsid w:val="005D4FA7"/>
    <w:rsid w:val="005D4FE0"/>
    <w:rsid w:val="005D5136"/>
    <w:rsid w:val="005D515D"/>
    <w:rsid w:val="005D51B2"/>
    <w:rsid w:val="005D51F4"/>
    <w:rsid w:val="005D538E"/>
    <w:rsid w:val="005D53AF"/>
    <w:rsid w:val="005D5412"/>
    <w:rsid w:val="005D55AF"/>
    <w:rsid w:val="005D55C9"/>
    <w:rsid w:val="005D5625"/>
    <w:rsid w:val="005D57C6"/>
    <w:rsid w:val="005D57DF"/>
    <w:rsid w:val="005D582D"/>
    <w:rsid w:val="005D585D"/>
    <w:rsid w:val="005D5BF0"/>
    <w:rsid w:val="005D5C5D"/>
    <w:rsid w:val="005D5D51"/>
    <w:rsid w:val="005D5E25"/>
    <w:rsid w:val="005D5E30"/>
    <w:rsid w:val="005D5F8E"/>
    <w:rsid w:val="005D6028"/>
    <w:rsid w:val="005D6065"/>
    <w:rsid w:val="005D6082"/>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21"/>
    <w:rsid w:val="005D7343"/>
    <w:rsid w:val="005D73F0"/>
    <w:rsid w:val="005D745F"/>
    <w:rsid w:val="005D74BB"/>
    <w:rsid w:val="005D7612"/>
    <w:rsid w:val="005D762C"/>
    <w:rsid w:val="005D7688"/>
    <w:rsid w:val="005D7706"/>
    <w:rsid w:val="005D784D"/>
    <w:rsid w:val="005D7867"/>
    <w:rsid w:val="005D7925"/>
    <w:rsid w:val="005D7985"/>
    <w:rsid w:val="005D7B91"/>
    <w:rsid w:val="005D7C54"/>
    <w:rsid w:val="005D7D47"/>
    <w:rsid w:val="005D7DA1"/>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A30"/>
    <w:rsid w:val="005E0A4C"/>
    <w:rsid w:val="005E0AFA"/>
    <w:rsid w:val="005E0B90"/>
    <w:rsid w:val="005E0C05"/>
    <w:rsid w:val="005E0C98"/>
    <w:rsid w:val="005E0DFB"/>
    <w:rsid w:val="005E0E8D"/>
    <w:rsid w:val="005E0ECF"/>
    <w:rsid w:val="005E0F49"/>
    <w:rsid w:val="005E0F55"/>
    <w:rsid w:val="005E0FE1"/>
    <w:rsid w:val="005E100A"/>
    <w:rsid w:val="005E101E"/>
    <w:rsid w:val="005E113A"/>
    <w:rsid w:val="005E1144"/>
    <w:rsid w:val="005E129E"/>
    <w:rsid w:val="005E12A5"/>
    <w:rsid w:val="005E1515"/>
    <w:rsid w:val="005E15B2"/>
    <w:rsid w:val="005E15C5"/>
    <w:rsid w:val="005E1843"/>
    <w:rsid w:val="005E186F"/>
    <w:rsid w:val="005E19CB"/>
    <w:rsid w:val="005E1B09"/>
    <w:rsid w:val="005E1D1A"/>
    <w:rsid w:val="005E1E4E"/>
    <w:rsid w:val="005E1F5D"/>
    <w:rsid w:val="005E1F87"/>
    <w:rsid w:val="005E1FAE"/>
    <w:rsid w:val="005E210D"/>
    <w:rsid w:val="005E215F"/>
    <w:rsid w:val="005E21C9"/>
    <w:rsid w:val="005E223B"/>
    <w:rsid w:val="005E22EA"/>
    <w:rsid w:val="005E2520"/>
    <w:rsid w:val="005E25DC"/>
    <w:rsid w:val="005E26D4"/>
    <w:rsid w:val="005E28F5"/>
    <w:rsid w:val="005E2A20"/>
    <w:rsid w:val="005E2AC7"/>
    <w:rsid w:val="005E2ACA"/>
    <w:rsid w:val="005E2BA5"/>
    <w:rsid w:val="005E2BE1"/>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C08"/>
    <w:rsid w:val="005E3CB6"/>
    <w:rsid w:val="005E3D2A"/>
    <w:rsid w:val="005E3ECB"/>
    <w:rsid w:val="005E3F08"/>
    <w:rsid w:val="005E3F91"/>
    <w:rsid w:val="005E413C"/>
    <w:rsid w:val="005E4176"/>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2A7"/>
    <w:rsid w:val="005E72FE"/>
    <w:rsid w:val="005E739A"/>
    <w:rsid w:val="005E7401"/>
    <w:rsid w:val="005E7454"/>
    <w:rsid w:val="005E7489"/>
    <w:rsid w:val="005E7499"/>
    <w:rsid w:val="005E7613"/>
    <w:rsid w:val="005E76C4"/>
    <w:rsid w:val="005E7710"/>
    <w:rsid w:val="005E7895"/>
    <w:rsid w:val="005E792C"/>
    <w:rsid w:val="005E7973"/>
    <w:rsid w:val="005E79EF"/>
    <w:rsid w:val="005E7AC6"/>
    <w:rsid w:val="005E7AFF"/>
    <w:rsid w:val="005E7D40"/>
    <w:rsid w:val="005F00C6"/>
    <w:rsid w:val="005F020F"/>
    <w:rsid w:val="005F02FF"/>
    <w:rsid w:val="005F0304"/>
    <w:rsid w:val="005F0353"/>
    <w:rsid w:val="005F03E9"/>
    <w:rsid w:val="005F0425"/>
    <w:rsid w:val="005F061E"/>
    <w:rsid w:val="005F06B9"/>
    <w:rsid w:val="005F0794"/>
    <w:rsid w:val="005F0814"/>
    <w:rsid w:val="005F0930"/>
    <w:rsid w:val="005F09AC"/>
    <w:rsid w:val="005F0B05"/>
    <w:rsid w:val="005F0CCB"/>
    <w:rsid w:val="005F0CF2"/>
    <w:rsid w:val="005F0D7A"/>
    <w:rsid w:val="005F0E7A"/>
    <w:rsid w:val="005F1022"/>
    <w:rsid w:val="005F111B"/>
    <w:rsid w:val="005F11FC"/>
    <w:rsid w:val="005F124B"/>
    <w:rsid w:val="005F1287"/>
    <w:rsid w:val="005F135A"/>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BD7"/>
    <w:rsid w:val="005F1D63"/>
    <w:rsid w:val="005F1FB0"/>
    <w:rsid w:val="005F2128"/>
    <w:rsid w:val="005F212D"/>
    <w:rsid w:val="005F2161"/>
    <w:rsid w:val="005F2164"/>
    <w:rsid w:val="005F2222"/>
    <w:rsid w:val="005F23AD"/>
    <w:rsid w:val="005F23EF"/>
    <w:rsid w:val="005F241E"/>
    <w:rsid w:val="005F256B"/>
    <w:rsid w:val="005F25AC"/>
    <w:rsid w:val="005F25ED"/>
    <w:rsid w:val="005F26B4"/>
    <w:rsid w:val="005F2787"/>
    <w:rsid w:val="005F27F1"/>
    <w:rsid w:val="005F2A2E"/>
    <w:rsid w:val="005F2BBA"/>
    <w:rsid w:val="005F2C41"/>
    <w:rsid w:val="005F2CAB"/>
    <w:rsid w:val="005F2D97"/>
    <w:rsid w:val="005F2F93"/>
    <w:rsid w:val="005F304D"/>
    <w:rsid w:val="005F30D0"/>
    <w:rsid w:val="005F3102"/>
    <w:rsid w:val="005F3244"/>
    <w:rsid w:val="005F341A"/>
    <w:rsid w:val="005F3453"/>
    <w:rsid w:val="005F350C"/>
    <w:rsid w:val="005F3569"/>
    <w:rsid w:val="005F3880"/>
    <w:rsid w:val="005F38D9"/>
    <w:rsid w:val="005F39AA"/>
    <w:rsid w:val="005F3A09"/>
    <w:rsid w:val="005F3A6E"/>
    <w:rsid w:val="005F3ABE"/>
    <w:rsid w:val="005F3B51"/>
    <w:rsid w:val="005F3BCD"/>
    <w:rsid w:val="005F3D46"/>
    <w:rsid w:val="005F3D60"/>
    <w:rsid w:val="005F3DAD"/>
    <w:rsid w:val="005F3DB6"/>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4A"/>
    <w:rsid w:val="005F4C7B"/>
    <w:rsid w:val="005F4C94"/>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9CB"/>
    <w:rsid w:val="005F6A49"/>
    <w:rsid w:val="005F6A87"/>
    <w:rsid w:val="005F6C1C"/>
    <w:rsid w:val="005F6D65"/>
    <w:rsid w:val="005F6DAC"/>
    <w:rsid w:val="005F6FB4"/>
    <w:rsid w:val="005F6FE0"/>
    <w:rsid w:val="005F706B"/>
    <w:rsid w:val="005F70BC"/>
    <w:rsid w:val="005F7156"/>
    <w:rsid w:val="005F71E0"/>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AA6"/>
    <w:rsid w:val="00600BE9"/>
    <w:rsid w:val="00600CB6"/>
    <w:rsid w:val="00600CBB"/>
    <w:rsid w:val="00600D60"/>
    <w:rsid w:val="00600DD1"/>
    <w:rsid w:val="00600E17"/>
    <w:rsid w:val="00600EB7"/>
    <w:rsid w:val="00600F43"/>
    <w:rsid w:val="00600FA9"/>
    <w:rsid w:val="00600FC8"/>
    <w:rsid w:val="00600FF8"/>
    <w:rsid w:val="006010AF"/>
    <w:rsid w:val="00601107"/>
    <w:rsid w:val="006012A1"/>
    <w:rsid w:val="0060172D"/>
    <w:rsid w:val="00601874"/>
    <w:rsid w:val="006018FA"/>
    <w:rsid w:val="00601920"/>
    <w:rsid w:val="00601C04"/>
    <w:rsid w:val="00601D22"/>
    <w:rsid w:val="00601D3B"/>
    <w:rsid w:val="00601E2A"/>
    <w:rsid w:val="00601E4E"/>
    <w:rsid w:val="00601EEC"/>
    <w:rsid w:val="00601F93"/>
    <w:rsid w:val="00601FCB"/>
    <w:rsid w:val="0060200F"/>
    <w:rsid w:val="00602068"/>
    <w:rsid w:val="006020CB"/>
    <w:rsid w:val="00602210"/>
    <w:rsid w:val="006022BC"/>
    <w:rsid w:val="006022EF"/>
    <w:rsid w:val="00602476"/>
    <w:rsid w:val="0060285E"/>
    <w:rsid w:val="0060289E"/>
    <w:rsid w:val="00602B18"/>
    <w:rsid w:val="00602B78"/>
    <w:rsid w:val="00602BAF"/>
    <w:rsid w:val="00602E99"/>
    <w:rsid w:val="00602EAD"/>
    <w:rsid w:val="00602F04"/>
    <w:rsid w:val="00602FA7"/>
    <w:rsid w:val="00602FEC"/>
    <w:rsid w:val="0060343A"/>
    <w:rsid w:val="00603445"/>
    <w:rsid w:val="00603586"/>
    <w:rsid w:val="0060364C"/>
    <w:rsid w:val="0060368B"/>
    <w:rsid w:val="006036F9"/>
    <w:rsid w:val="00603752"/>
    <w:rsid w:val="00603838"/>
    <w:rsid w:val="00603AE8"/>
    <w:rsid w:val="00603C21"/>
    <w:rsid w:val="00603DDE"/>
    <w:rsid w:val="00603E1F"/>
    <w:rsid w:val="00603F18"/>
    <w:rsid w:val="00603F8D"/>
    <w:rsid w:val="006040BD"/>
    <w:rsid w:val="006040CD"/>
    <w:rsid w:val="0060421A"/>
    <w:rsid w:val="0060425B"/>
    <w:rsid w:val="006042A3"/>
    <w:rsid w:val="006042DA"/>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D28"/>
    <w:rsid w:val="00604D34"/>
    <w:rsid w:val="00604D71"/>
    <w:rsid w:val="00604DF9"/>
    <w:rsid w:val="00604E0E"/>
    <w:rsid w:val="00604E56"/>
    <w:rsid w:val="00604E57"/>
    <w:rsid w:val="00604F40"/>
    <w:rsid w:val="00604FCA"/>
    <w:rsid w:val="00604FE4"/>
    <w:rsid w:val="006051D2"/>
    <w:rsid w:val="006051DE"/>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F5"/>
    <w:rsid w:val="00605E70"/>
    <w:rsid w:val="00605F56"/>
    <w:rsid w:val="00606016"/>
    <w:rsid w:val="00606025"/>
    <w:rsid w:val="00606118"/>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3C"/>
    <w:rsid w:val="006071C4"/>
    <w:rsid w:val="006071CF"/>
    <w:rsid w:val="0060720C"/>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3C"/>
    <w:rsid w:val="00607DC7"/>
    <w:rsid w:val="00607E9A"/>
    <w:rsid w:val="00607FCB"/>
    <w:rsid w:val="00610029"/>
    <w:rsid w:val="006100CB"/>
    <w:rsid w:val="00610107"/>
    <w:rsid w:val="00610160"/>
    <w:rsid w:val="0061028B"/>
    <w:rsid w:val="0061037E"/>
    <w:rsid w:val="0061040E"/>
    <w:rsid w:val="00610488"/>
    <w:rsid w:val="006104CE"/>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7BC"/>
    <w:rsid w:val="0061186E"/>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E12"/>
    <w:rsid w:val="00612F2F"/>
    <w:rsid w:val="00612FC1"/>
    <w:rsid w:val="00612FD5"/>
    <w:rsid w:val="00612FE4"/>
    <w:rsid w:val="0061307F"/>
    <w:rsid w:val="006130AF"/>
    <w:rsid w:val="0061314C"/>
    <w:rsid w:val="0061315B"/>
    <w:rsid w:val="00613455"/>
    <w:rsid w:val="0061357A"/>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88"/>
    <w:rsid w:val="00614793"/>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AD2"/>
    <w:rsid w:val="00616D1F"/>
    <w:rsid w:val="00616E05"/>
    <w:rsid w:val="00616E3E"/>
    <w:rsid w:val="00616F32"/>
    <w:rsid w:val="00616F39"/>
    <w:rsid w:val="00616F96"/>
    <w:rsid w:val="00617322"/>
    <w:rsid w:val="00617399"/>
    <w:rsid w:val="006173C4"/>
    <w:rsid w:val="00617443"/>
    <w:rsid w:val="006174D9"/>
    <w:rsid w:val="006175FA"/>
    <w:rsid w:val="006176D2"/>
    <w:rsid w:val="006176DF"/>
    <w:rsid w:val="00617C19"/>
    <w:rsid w:val="00617C4D"/>
    <w:rsid w:val="00617DE4"/>
    <w:rsid w:val="00617E21"/>
    <w:rsid w:val="00617EEE"/>
    <w:rsid w:val="00617EF7"/>
    <w:rsid w:val="00617F26"/>
    <w:rsid w:val="006201AB"/>
    <w:rsid w:val="006201B7"/>
    <w:rsid w:val="00620227"/>
    <w:rsid w:val="00620470"/>
    <w:rsid w:val="00620496"/>
    <w:rsid w:val="00620536"/>
    <w:rsid w:val="0062058B"/>
    <w:rsid w:val="0062059C"/>
    <w:rsid w:val="006205CD"/>
    <w:rsid w:val="006206AD"/>
    <w:rsid w:val="006207EE"/>
    <w:rsid w:val="0062087B"/>
    <w:rsid w:val="0062091C"/>
    <w:rsid w:val="00620927"/>
    <w:rsid w:val="00620ACD"/>
    <w:rsid w:val="00620C83"/>
    <w:rsid w:val="00620E85"/>
    <w:rsid w:val="00620EC5"/>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52B"/>
    <w:rsid w:val="00622565"/>
    <w:rsid w:val="006225A5"/>
    <w:rsid w:val="0062260D"/>
    <w:rsid w:val="00622615"/>
    <w:rsid w:val="006226A6"/>
    <w:rsid w:val="00622A53"/>
    <w:rsid w:val="00622C9B"/>
    <w:rsid w:val="00622CBE"/>
    <w:rsid w:val="00622D6B"/>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9C2"/>
    <w:rsid w:val="00625AF2"/>
    <w:rsid w:val="00625D72"/>
    <w:rsid w:val="00625ED9"/>
    <w:rsid w:val="00625F7C"/>
    <w:rsid w:val="0062601F"/>
    <w:rsid w:val="00626073"/>
    <w:rsid w:val="006260AC"/>
    <w:rsid w:val="0062610F"/>
    <w:rsid w:val="006261C8"/>
    <w:rsid w:val="00626245"/>
    <w:rsid w:val="00626287"/>
    <w:rsid w:val="006262D3"/>
    <w:rsid w:val="0062631F"/>
    <w:rsid w:val="00626360"/>
    <w:rsid w:val="00626368"/>
    <w:rsid w:val="0062644E"/>
    <w:rsid w:val="00626582"/>
    <w:rsid w:val="0062661D"/>
    <w:rsid w:val="00626690"/>
    <w:rsid w:val="006266F1"/>
    <w:rsid w:val="00626787"/>
    <w:rsid w:val="006267BC"/>
    <w:rsid w:val="00626870"/>
    <w:rsid w:val="006269AF"/>
    <w:rsid w:val="00626A03"/>
    <w:rsid w:val="00626A1D"/>
    <w:rsid w:val="00626B73"/>
    <w:rsid w:val="00626BA0"/>
    <w:rsid w:val="00626C49"/>
    <w:rsid w:val="00626C60"/>
    <w:rsid w:val="00626DB0"/>
    <w:rsid w:val="00626E6B"/>
    <w:rsid w:val="0062720E"/>
    <w:rsid w:val="00627274"/>
    <w:rsid w:val="006272C5"/>
    <w:rsid w:val="0062735C"/>
    <w:rsid w:val="006273DF"/>
    <w:rsid w:val="006275E7"/>
    <w:rsid w:val="006275F4"/>
    <w:rsid w:val="00627699"/>
    <w:rsid w:val="00627A90"/>
    <w:rsid w:val="00627C2D"/>
    <w:rsid w:val="00627C69"/>
    <w:rsid w:val="00627CE4"/>
    <w:rsid w:val="00627D70"/>
    <w:rsid w:val="00627D87"/>
    <w:rsid w:val="00627E85"/>
    <w:rsid w:val="00627F47"/>
    <w:rsid w:val="00627F57"/>
    <w:rsid w:val="00627F74"/>
    <w:rsid w:val="00627FDC"/>
    <w:rsid w:val="00630034"/>
    <w:rsid w:val="00630052"/>
    <w:rsid w:val="006300A4"/>
    <w:rsid w:val="006302E0"/>
    <w:rsid w:val="006303E9"/>
    <w:rsid w:val="006304C5"/>
    <w:rsid w:val="006306D1"/>
    <w:rsid w:val="0063076B"/>
    <w:rsid w:val="00630786"/>
    <w:rsid w:val="0063095B"/>
    <w:rsid w:val="00630993"/>
    <w:rsid w:val="006309B7"/>
    <w:rsid w:val="006309E4"/>
    <w:rsid w:val="00630A61"/>
    <w:rsid w:val="00630A6C"/>
    <w:rsid w:val="00630B41"/>
    <w:rsid w:val="00630B7D"/>
    <w:rsid w:val="00630CF9"/>
    <w:rsid w:val="00630D1A"/>
    <w:rsid w:val="00630DC3"/>
    <w:rsid w:val="00630EE3"/>
    <w:rsid w:val="00630F65"/>
    <w:rsid w:val="00630F6B"/>
    <w:rsid w:val="00631024"/>
    <w:rsid w:val="006312AA"/>
    <w:rsid w:val="0063136D"/>
    <w:rsid w:val="006315DE"/>
    <w:rsid w:val="006315FF"/>
    <w:rsid w:val="00631624"/>
    <w:rsid w:val="006318C9"/>
    <w:rsid w:val="00631A67"/>
    <w:rsid w:val="00631AB6"/>
    <w:rsid w:val="00631B4D"/>
    <w:rsid w:val="00631B74"/>
    <w:rsid w:val="00631CB0"/>
    <w:rsid w:val="00631CF1"/>
    <w:rsid w:val="0063218F"/>
    <w:rsid w:val="00632229"/>
    <w:rsid w:val="00632364"/>
    <w:rsid w:val="006323C7"/>
    <w:rsid w:val="006324D9"/>
    <w:rsid w:val="00632551"/>
    <w:rsid w:val="006325FB"/>
    <w:rsid w:val="0063263D"/>
    <w:rsid w:val="00632693"/>
    <w:rsid w:val="00632720"/>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5E0"/>
    <w:rsid w:val="00633664"/>
    <w:rsid w:val="00633690"/>
    <w:rsid w:val="006336A7"/>
    <w:rsid w:val="006337F7"/>
    <w:rsid w:val="0063387E"/>
    <w:rsid w:val="00633926"/>
    <w:rsid w:val="00633998"/>
    <w:rsid w:val="00633AC0"/>
    <w:rsid w:val="00633AE3"/>
    <w:rsid w:val="00633DC5"/>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ABA"/>
    <w:rsid w:val="00635AF0"/>
    <w:rsid w:val="00635B7D"/>
    <w:rsid w:val="00635BE8"/>
    <w:rsid w:val="00635C9B"/>
    <w:rsid w:val="00635CB4"/>
    <w:rsid w:val="00635CC9"/>
    <w:rsid w:val="006360A5"/>
    <w:rsid w:val="00636230"/>
    <w:rsid w:val="0063626A"/>
    <w:rsid w:val="0063634C"/>
    <w:rsid w:val="006364D0"/>
    <w:rsid w:val="0063651D"/>
    <w:rsid w:val="00636619"/>
    <w:rsid w:val="00636674"/>
    <w:rsid w:val="0063673E"/>
    <w:rsid w:val="00636831"/>
    <w:rsid w:val="006368DD"/>
    <w:rsid w:val="00636A01"/>
    <w:rsid w:val="00636CD3"/>
    <w:rsid w:val="00636D05"/>
    <w:rsid w:val="00636DAD"/>
    <w:rsid w:val="00636DB2"/>
    <w:rsid w:val="00636E19"/>
    <w:rsid w:val="00636E86"/>
    <w:rsid w:val="00636EE0"/>
    <w:rsid w:val="00636FFD"/>
    <w:rsid w:val="0063701F"/>
    <w:rsid w:val="0063706B"/>
    <w:rsid w:val="0063718F"/>
    <w:rsid w:val="006372EC"/>
    <w:rsid w:val="00637443"/>
    <w:rsid w:val="00637791"/>
    <w:rsid w:val="006378E8"/>
    <w:rsid w:val="00637A68"/>
    <w:rsid w:val="00637A91"/>
    <w:rsid w:val="00637A9B"/>
    <w:rsid w:val="00637AE0"/>
    <w:rsid w:val="00637CE9"/>
    <w:rsid w:val="00637D85"/>
    <w:rsid w:val="00637DCB"/>
    <w:rsid w:val="00637DFB"/>
    <w:rsid w:val="00637ED2"/>
    <w:rsid w:val="00640067"/>
    <w:rsid w:val="00640364"/>
    <w:rsid w:val="006403B4"/>
    <w:rsid w:val="006403F7"/>
    <w:rsid w:val="006404EF"/>
    <w:rsid w:val="00640537"/>
    <w:rsid w:val="0064055F"/>
    <w:rsid w:val="0064058A"/>
    <w:rsid w:val="00640657"/>
    <w:rsid w:val="0064068E"/>
    <w:rsid w:val="00640775"/>
    <w:rsid w:val="00640947"/>
    <w:rsid w:val="00640A3C"/>
    <w:rsid w:val="00640AC5"/>
    <w:rsid w:val="00640BA0"/>
    <w:rsid w:val="00640C29"/>
    <w:rsid w:val="00640CB6"/>
    <w:rsid w:val="00640D82"/>
    <w:rsid w:val="00640E0A"/>
    <w:rsid w:val="00640F47"/>
    <w:rsid w:val="00641087"/>
    <w:rsid w:val="0064122B"/>
    <w:rsid w:val="006412EB"/>
    <w:rsid w:val="0064138D"/>
    <w:rsid w:val="006413C8"/>
    <w:rsid w:val="00641414"/>
    <w:rsid w:val="00641457"/>
    <w:rsid w:val="006415E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3044"/>
    <w:rsid w:val="00643065"/>
    <w:rsid w:val="006430FA"/>
    <w:rsid w:val="006431CD"/>
    <w:rsid w:val="0064320D"/>
    <w:rsid w:val="0064376A"/>
    <w:rsid w:val="006437D9"/>
    <w:rsid w:val="006438A1"/>
    <w:rsid w:val="006438B4"/>
    <w:rsid w:val="006439BB"/>
    <w:rsid w:val="00643ADB"/>
    <w:rsid w:val="00643B22"/>
    <w:rsid w:val="00643B5D"/>
    <w:rsid w:val="00643BF8"/>
    <w:rsid w:val="00643D7B"/>
    <w:rsid w:val="00643DB5"/>
    <w:rsid w:val="00643FDB"/>
    <w:rsid w:val="006440E4"/>
    <w:rsid w:val="0064413A"/>
    <w:rsid w:val="0064431D"/>
    <w:rsid w:val="00644426"/>
    <w:rsid w:val="006444C3"/>
    <w:rsid w:val="00644724"/>
    <w:rsid w:val="00644793"/>
    <w:rsid w:val="006447AA"/>
    <w:rsid w:val="006447FD"/>
    <w:rsid w:val="006449B4"/>
    <w:rsid w:val="00644A41"/>
    <w:rsid w:val="00644AD0"/>
    <w:rsid w:val="00644B0E"/>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8A2"/>
    <w:rsid w:val="00645949"/>
    <w:rsid w:val="00645B0E"/>
    <w:rsid w:val="00645B8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6E"/>
    <w:rsid w:val="006465C5"/>
    <w:rsid w:val="0064663A"/>
    <w:rsid w:val="0064669B"/>
    <w:rsid w:val="0064674E"/>
    <w:rsid w:val="006467AD"/>
    <w:rsid w:val="00646923"/>
    <w:rsid w:val="0064693B"/>
    <w:rsid w:val="0064699B"/>
    <w:rsid w:val="00646A59"/>
    <w:rsid w:val="00646AC9"/>
    <w:rsid w:val="00646B04"/>
    <w:rsid w:val="00646BF7"/>
    <w:rsid w:val="00646C6D"/>
    <w:rsid w:val="00646C78"/>
    <w:rsid w:val="00646D45"/>
    <w:rsid w:val="00646D4E"/>
    <w:rsid w:val="00646DEB"/>
    <w:rsid w:val="00646DF4"/>
    <w:rsid w:val="00646E16"/>
    <w:rsid w:val="00646E84"/>
    <w:rsid w:val="00646ED6"/>
    <w:rsid w:val="00646F10"/>
    <w:rsid w:val="00647146"/>
    <w:rsid w:val="006471BA"/>
    <w:rsid w:val="00647274"/>
    <w:rsid w:val="006472E2"/>
    <w:rsid w:val="006473B0"/>
    <w:rsid w:val="006473D2"/>
    <w:rsid w:val="0064740E"/>
    <w:rsid w:val="00647436"/>
    <w:rsid w:val="00647542"/>
    <w:rsid w:val="006476C1"/>
    <w:rsid w:val="00647744"/>
    <w:rsid w:val="00647811"/>
    <w:rsid w:val="00647956"/>
    <w:rsid w:val="00647A5A"/>
    <w:rsid w:val="00647A92"/>
    <w:rsid w:val="00647AA6"/>
    <w:rsid w:val="00647ADD"/>
    <w:rsid w:val="00647C64"/>
    <w:rsid w:val="00647C7D"/>
    <w:rsid w:val="00647F1E"/>
    <w:rsid w:val="00647F22"/>
    <w:rsid w:val="00647F70"/>
    <w:rsid w:val="0065036C"/>
    <w:rsid w:val="006508D0"/>
    <w:rsid w:val="006509DB"/>
    <w:rsid w:val="00650A81"/>
    <w:rsid w:val="00650A8B"/>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F0"/>
    <w:rsid w:val="00653A20"/>
    <w:rsid w:val="00653B47"/>
    <w:rsid w:val="00653B99"/>
    <w:rsid w:val="00653BBF"/>
    <w:rsid w:val="00653C2E"/>
    <w:rsid w:val="00653CB6"/>
    <w:rsid w:val="00653CCA"/>
    <w:rsid w:val="006541FE"/>
    <w:rsid w:val="00654343"/>
    <w:rsid w:val="006543E4"/>
    <w:rsid w:val="00654653"/>
    <w:rsid w:val="0065468D"/>
    <w:rsid w:val="006546D7"/>
    <w:rsid w:val="006548A7"/>
    <w:rsid w:val="006548C0"/>
    <w:rsid w:val="00654926"/>
    <w:rsid w:val="006549B3"/>
    <w:rsid w:val="00654A32"/>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ECB"/>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AA"/>
    <w:rsid w:val="006568AD"/>
    <w:rsid w:val="006568EE"/>
    <w:rsid w:val="0065693F"/>
    <w:rsid w:val="00656976"/>
    <w:rsid w:val="00656A83"/>
    <w:rsid w:val="00656AC7"/>
    <w:rsid w:val="00656BAD"/>
    <w:rsid w:val="00656BC3"/>
    <w:rsid w:val="00656DE0"/>
    <w:rsid w:val="00656F93"/>
    <w:rsid w:val="00657010"/>
    <w:rsid w:val="00657024"/>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1019"/>
    <w:rsid w:val="00661040"/>
    <w:rsid w:val="00661176"/>
    <w:rsid w:val="006612A2"/>
    <w:rsid w:val="006612AA"/>
    <w:rsid w:val="00661333"/>
    <w:rsid w:val="00661407"/>
    <w:rsid w:val="0066145E"/>
    <w:rsid w:val="006614C7"/>
    <w:rsid w:val="00661524"/>
    <w:rsid w:val="00661599"/>
    <w:rsid w:val="006615E5"/>
    <w:rsid w:val="0066161F"/>
    <w:rsid w:val="006617DC"/>
    <w:rsid w:val="0066182B"/>
    <w:rsid w:val="006618CF"/>
    <w:rsid w:val="006618EE"/>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A9"/>
    <w:rsid w:val="00662631"/>
    <w:rsid w:val="0066264E"/>
    <w:rsid w:val="00662675"/>
    <w:rsid w:val="006627CE"/>
    <w:rsid w:val="006629B6"/>
    <w:rsid w:val="006629FF"/>
    <w:rsid w:val="00662A55"/>
    <w:rsid w:val="00662ACA"/>
    <w:rsid w:val="00662BAE"/>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B2"/>
    <w:rsid w:val="00663995"/>
    <w:rsid w:val="00663A05"/>
    <w:rsid w:val="00663A3E"/>
    <w:rsid w:val="00663B53"/>
    <w:rsid w:val="00663C91"/>
    <w:rsid w:val="00663EA6"/>
    <w:rsid w:val="0066404A"/>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60BE"/>
    <w:rsid w:val="006660C7"/>
    <w:rsid w:val="0066613D"/>
    <w:rsid w:val="0066628D"/>
    <w:rsid w:val="00666339"/>
    <w:rsid w:val="00666362"/>
    <w:rsid w:val="0066661D"/>
    <w:rsid w:val="00666720"/>
    <w:rsid w:val="00666805"/>
    <w:rsid w:val="00666973"/>
    <w:rsid w:val="0066698F"/>
    <w:rsid w:val="00666B23"/>
    <w:rsid w:val="00666B56"/>
    <w:rsid w:val="00666B90"/>
    <w:rsid w:val="00666BDF"/>
    <w:rsid w:val="00666CC0"/>
    <w:rsid w:val="00666CCE"/>
    <w:rsid w:val="00666DA2"/>
    <w:rsid w:val="00666E43"/>
    <w:rsid w:val="00666E6C"/>
    <w:rsid w:val="00666EDD"/>
    <w:rsid w:val="00666FC3"/>
    <w:rsid w:val="0066707B"/>
    <w:rsid w:val="00667107"/>
    <w:rsid w:val="006671AE"/>
    <w:rsid w:val="006671E6"/>
    <w:rsid w:val="0066734B"/>
    <w:rsid w:val="0066738A"/>
    <w:rsid w:val="00667583"/>
    <w:rsid w:val="006675FE"/>
    <w:rsid w:val="00667700"/>
    <w:rsid w:val="0066770A"/>
    <w:rsid w:val="00667741"/>
    <w:rsid w:val="0066782E"/>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247"/>
    <w:rsid w:val="0067230C"/>
    <w:rsid w:val="00672329"/>
    <w:rsid w:val="006724F1"/>
    <w:rsid w:val="0067250C"/>
    <w:rsid w:val="006725B2"/>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56"/>
    <w:rsid w:val="0067586C"/>
    <w:rsid w:val="00675A85"/>
    <w:rsid w:val="00675D1C"/>
    <w:rsid w:val="00675D80"/>
    <w:rsid w:val="00675D95"/>
    <w:rsid w:val="00675DAC"/>
    <w:rsid w:val="00675DD6"/>
    <w:rsid w:val="00675E45"/>
    <w:rsid w:val="00675FFF"/>
    <w:rsid w:val="0067600D"/>
    <w:rsid w:val="00676031"/>
    <w:rsid w:val="0067603F"/>
    <w:rsid w:val="00676076"/>
    <w:rsid w:val="006760C6"/>
    <w:rsid w:val="00676107"/>
    <w:rsid w:val="0067614E"/>
    <w:rsid w:val="006761A8"/>
    <w:rsid w:val="006762DA"/>
    <w:rsid w:val="00676322"/>
    <w:rsid w:val="00676417"/>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C9"/>
    <w:rsid w:val="00682130"/>
    <w:rsid w:val="006821EA"/>
    <w:rsid w:val="006822FE"/>
    <w:rsid w:val="00682355"/>
    <w:rsid w:val="0068236F"/>
    <w:rsid w:val="0068250D"/>
    <w:rsid w:val="0068260D"/>
    <w:rsid w:val="0068262F"/>
    <w:rsid w:val="00682638"/>
    <w:rsid w:val="0068263C"/>
    <w:rsid w:val="006826C7"/>
    <w:rsid w:val="00682773"/>
    <w:rsid w:val="00682BD3"/>
    <w:rsid w:val="00682CDD"/>
    <w:rsid w:val="00682DAD"/>
    <w:rsid w:val="00682E45"/>
    <w:rsid w:val="00682E5C"/>
    <w:rsid w:val="00682EA2"/>
    <w:rsid w:val="00682EFC"/>
    <w:rsid w:val="00682F28"/>
    <w:rsid w:val="00682FD3"/>
    <w:rsid w:val="006830AC"/>
    <w:rsid w:val="00683148"/>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417C"/>
    <w:rsid w:val="006841D8"/>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96A"/>
    <w:rsid w:val="00685CBD"/>
    <w:rsid w:val="00685DB6"/>
    <w:rsid w:val="00685EF8"/>
    <w:rsid w:val="00686110"/>
    <w:rsid w:val="00686196"/>
    <w:rsid w:val="006861D7"/>
    <w:rsid w:val="006861F9"/>
    <w:rsid w:val="006864CE"/>
    <w:rsid w:val="006864FC"/>
    <w:rsid w:val="0068654B"/>
    <w:rsid w:val="00686633"/>
    <w:rsid w:val="006867EB"/>
    <w:rsid w:val="00686832"/>
    <w:rsid w:val="006868DE"/>
    <w:rsid w:val="006868FE"/>
    <w:rsid w:val="00686944"/>
    <w:rsid w:val="00686D21"/>
    <w:rsid w:val="00686D2E"/>
    <w:rsid w:val="00686EDF"/>
    <w:rsid w:val="00686F5A"/>
    <w:rsid w:val="00686FE2"/>
    <w:rsid w:val="0068713B"/>
    <w:rsid w:val="00687167"/>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210"/>
    <w:rsid w:val="0069034C"/>
    <w:rsid w:val="00690407"/>
    <w:rsid w:val="00690556"/>
    <w:rsid w:val="00690665"/>
    <w:rsid w:val="00690668"/>
    <w:rsid w:val="00690779"/>
    <w:rsid w:val="006907A8"/>
    <w:rsid w:val="00690897"/>
    <w:rsid w:val="006908D4"/>
    <w:rsid w:val="00690BA8"/>
    <w:rsid w:val="00690DD5"/>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92F"/>
    <w:rsid w:val="00693988"/>
    <w:rsid w:val="00693B4F"/>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8AD"/>
    <w:rsid w:val="00694A8D"/>
    <w:rsid w:val="00694E74"/>
    <w:rsid w:val="00694FA5"/>
    <w:rsid w:val="00694FD2"/>
    <w:rsid w:val="0069514B"/>
    <w:rsid w:val="0069514E"/>
    <w:rsid w:val="00695157"/>
    <w:rsid w:val="00695395"/>
    <w:rsid w:val="006953EB"/>
    <w:rsid w:val="00695466"/>
    <w:rsid w:val="006954E9"/>
    <w:rsid w:val="00695589"/>
    <w:rsid w:val="00695596"/>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A87"/>
    <w:rsid w:val="00696ADF"/>
    <w:rsid w:val="00696B77"/>
    <w:rsid w:val="00696BE6"/>
    <w:rsid w:val="00696C0C"/>
    <w:rsid w:val="00696D7F"/>
    <w:rsid w:val="00696E49"/>
    <w:rsid w:val="00696E7E"/>
    <w:rsid w:val="00697224"/>
    <w:rsid w:val="006972E6"/>
    <w:rsid w:val="006973A8"/>
    <w:rsid w:val="00697867"/>
    <w:rsid w:val="006979AE"/>
    <w:rsid w:val="00697A7E"/>
    <w:rsid w:val="00697A84"/>
    <w:rsid w:val="00697B79"/>
    <w:rsid w:val="00697BB3"/>
    <w:rsid w:val="00697BC9"/>
    <w:rsid w:val="00697E1D"/>
    <w:rsid w:val="00697E5B"/>
    <w:rsid w:val="00697E7A"/>
    <w:rsid w:val="00697EB9"/>
    <w:rsid w:val="00697EE3"/>
    <w:rsid w:val="00697FE0"/>
    <w:rsid w:val="006A00B7"/>
    <w:rsid w:val="006A0138"/>
    <w:rsid w:val="006A0372"/>
    <w:rsid w:val="006A04D2"/>
    <w:rsid w:val="006A0540"/>
    <w:rsid w:val="006A0555"/>
    <w:rsid w:val="006A09AF"/>
    <w:rsid w:val="006A0AD8"/>
    <w:rsid w:val="006A0BC7"/>
    <w:rsid w:val="006A0BEC"/>
    <w:rsid w:val="006A0C08"/>
    <w:rsid w:val="006A0C57"/>
    <w:rsid w:val="006A0CB5"/>
    <w:rsid w:val="006A0D00"/>
    <w:rsid w:val="006A0D57"/>
    <w:rsid w:val="006A0DBD"/>
    <w:rsid w:val="006A1010"/>
    <w:rsid w:val="006A1121"/>
    <w:rsid w:val="006A11F0"/>
    <w:rsid w:val="006A1229"/>
    <w:rsid w:val="006A1254"/>
    <w:rsid w:val="006A1385"/>
    <w:rsid w:val="006A13D8"/>
    <w:rsid w:val="006A1435"/>
    <w:rsid w:val="006A1442"/>
    <w:rsid w:val="006A1488"/>
    <w:rsid w:val="006A148F"/>
    <w:rsid w:val="006A1513"/>
    <w:rsid w:val="006A1523"/>
    <w:rsid w:val="006A1850"/>
    <w:rsid w:val="006A1891"/>
    <w:rsid w:val="006A1892"/>
    <w:rsid w:val="006A1956"/>
    <w:rsid w:val="006A19C8"/>
    <w:rsid w:val="006A1CED"/>
    <w:rsid w:val="006A1D05"/>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A17"/>
    <w:rsid w:val="006A2C1C"/>
    <w:rsid w:val="006A2C91"/>
    <w:rsid w:val="006A2CE6"/>
    <w:rsid w:val="006A2D4F"/>
    <w:rsid w:val="006A2E21"/>
    <w:rsid w:val="006A3079"/>
    <w:rsid w:val="006A3259"/>
    <w:rsid w:val="006A3290"/>
    <w:rsid w:val="006A331A"/>
    <w:rsid w:val="006A3486"/>
    <w:rsid w:val="006A34A2"/>
    <w:rsid w:val="006A35BF"/>
    <w:rsid w:val="006A3608"/>
    <w:rsid w:val="006A36CD"/>
    <w:rsid w:val="006A36DB"/>
    <w:rsid w:val="006A39A2"/>
    <w:rsid w:val="006A39FD"/>
    <w:rsid w:val="006A3BD6"/>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93"/>
    <w:rsid w:val="006A4DCC"/>
    <w:rsid w:val="006A4DD8"/>
    <w:rsid w:val="006A4EE5"/>
    <w:rsid w:val="006A4F0B"/>
    <w:rsid w:val="006A504A"/>
    <w:rsid w:val="006A514B"/>
    <w:rsid w:val="006A5254"/>
    <w:rsid w:val="006A52F7"/>
    <w:rsid w:val="006A5416"/>
    <w:rsid w:val="006A549F"/>
    <w:rsid w:val="006A54C9"/>
    <w:rsid w:val="006A5623"/>
    <w:rsid w:val="006A5633"/>
    <w:rsid w:val="006A56E6"/>
    <w:rsid w:val="006A56EE"/>
    <w:rsid w:val="006A57D4"/>
    <w:rsid w:val="006A58C4"/>
    <w:rsid w:val="006A58EF"/>
    <w:rsid w:val="006A5B21"/>
    <w:rsid w:val="006A5B55"/>
    <w:rsid w:val="006A5CE0"/>
    <w:rsid w:val="006A605B"/>
    <w:rsid w:val="006A607E"/>
    <w:rsid w:val="006A60AE"/>
    <w:rsid w:val="006A6348"/>
    <w:rsid w:val="006A63D1"/>
    <w:rsid w:val="006A656B"/>
    <w:rsid w:val="006A67AA"/>
    <w:rsid w:val="006A6812"/>
    <w:rsid w:val="006A6943"/>
    <w:rsid w:val="006A6947"/>
    <w:rsid w:val="006A695A"/>
    <w:rsid w:val="006A69AD"/>
    <w:rsid w:val="006A6BBC"/>
    <w:rsid w:val="006A6CF4"/>
    <w:rsid w:val="006A6F3F"/>
    <w:rsid w:val="006A6F6C"/>
    <w:rsid w:val="006A6F74"/>
    <w:rsid w:val="006A6FBD"/>
    <w:rsid w:val="006A7132"/>
    <w:rsid w:val="006A71C7"/>
    <w:rsid w:val="006A7295"/>
    <w:rsid w:val="006A7542"/>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62"/>
    <w:rsid w:val="006B17A5"/>
    <w:rsid w:val="006B18F8"/>
    <w:rsid w:val="006B1C68"/>
    <w:rsid w:val="006B1C80"/>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E31"/>
    <w:rsid w:val="006B6E4C"/>
    <w:rsid w:val="006B6EB5"/>
    <w:rsid w:val="006B6F5B"/>
    <w:rsid w:val="006B709B"/>
    <w:rsid w:val="006B7198"/>
    <w:rsid w:val="006B719F"/>
    <w:rsid w:val="006B72BA"/>
    <w:rsid w:val="006B740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EB"/>
    <w:rsid w:val="006C0068"/>
    <w:rsid w:val="006C009D"/>
    <w:rsid w:val="006C00CA"/>
    <w:rsid w:val="006C00E9"/>
    <w:rsid w:val="006C01C1"/>
    <w:rsid w:val="006C0301"/>
    <w:rsid w:val="006C0395"/>
    <w:rsid w:val="006C057D"/>
    <w:rsid w:val="006C0635"/>
    <w:rsid w:val="006C0643"/>
    <w:rsid w:val="006C0654"/>
    <w:rsid w:val="006C09A5"/>
    <w:rsid w:val="006C09E5"/>
    <w:rsid w:val="006C0A13"/>
    <w:rsid w:val="006C0A4B"/>
    <w:rsid w:val="006C0AB4"/>
    <w:rsid w:val="006C0B2A"/>
    <w:rsid w:val="006C0C1D"/>
    <w:rsid w:val="006C0CAA"/>
    <w:rsid w:val="006C0CD0"/>
    <w:rsid w:val="006C0DB9"/>
    <w:rsid w:val="006C0F26"/>
    <w:rsid w:val="006C0FB6"/>
    <w:rsid w:val="006C10EF"/>
    <w:rsid w:val="006C131D"/>
    <w:rsid w:val="006C136B"/>
    <w:rsid w:val="006C149D"/>
    <w:rsid w:val="006C14B8"/>
    <w:rsid w:val="006C1509"/>
    <w:rsid w:val="006C1620"/>
    <w:rsid w:val="006C164C"/>
    <w:rsid w:val="006C17DD"/>
    <w:rsid w:val="006C180A"/>
    <w:rsid w:val="006C18D1"/>
    <w:rsid w:val="006C1A35"/>
    <w:rsid w:val="006C1AE5"/>
    <w:rsid w:val="006C1AFD"/>
    <w:rsid w:val="006C1B4E"/>
    <w:rsid w:val="006C1B65"/>
    <w:rsid w:val="006C1CA0"/>
    <w:rsid w:val="006C1DAE"/>
    <w:rsid w:val="006C1E01"/>
    <w:rsid w:val="006C1E7F"/>
    <w:rsid w:val="006C1F27"/>
    <w:rsid w:val="006C203E"/>
    <w:rsid w:val="006C216C"/>
    <w:rsid w:val="006C21D1"/>
    <w:rsid w:val="006C2336"/>
    <w:rsid w:val="006C2365"/>
    <w:rsid w:val="006C2383"/>
    <w:rsid w:val="006C253A"/>
    <w:rsid w:val="006C263E"/>
    <w:rsid w:val="006C2763"/>
    <w:rsid w:val="006C278C"/>
    <w:rsid w:val="006C27CA"/>
    <w:rsid w:val="006C2954"/>
    <w:rsid w:val="006C2A5E"/>
    <w:rsid w:val="006C2A85"/>
    <w:rsid w:val="006C2B41"/>
    <w:rsid w:val="006C2BB2"/>
    <w:rsid w:val="006C2C02"/>
    <w:rsid w:val="006C2C68"/>
    <w:rsid w:val="006C2E51"/>
    <w:rsid w:val="006C312D"/>
    <w:rsid w:val="006C3384"/>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584"/>
    <w:rsid w:val="006C67E0"/>
    <w:rsid w:val="006C6839"/>
    <w:rsid w:val="006C6A16"/>
    <w:rsid w:val="006C6A3F"/>
    <w:rsid w:val="006C6ADB"/>
    <w:rsid w:val="006C6B81"/>
    <w:rsid w:val="006C6DB7"/>
    <w:rsid w:val="006C6E73"/>
    <w:rsid w:val="006C7531"/>
    <w:rsid w:val="006C757B"/>
    <w:rsid w:val="006C7583"/>
    <w:rsid w:val="006C75CA"/>
    <w:rsid w:val="006C75FC"/>
    <w:rsid w:val="006C76A0"/>
    <w:rsid w:val="006C7805"/>
    <w:rsid w:val="006C7815"/>
    <w:rsid w:val="006C7855"/>
    <w:rsid w:val="006C788A"/>
    <w:rsid w:val="006C7918"/>
    <w:rsid w:val="006C7A09"/>
    <w:rsid w:val="006C7A0A"/>
    <w:rsid w:val="006C7A23"/>
    <w:rsid w:val="006C7A74"/>
    <w:rsid w:val="006C7B4D"/>
    <w:rsid w:val="006C7B5F"/>
    <w:rsid w:val="006C7D2E"/>
    <w:rsid w:val="006C7EE2"/>
    <w:rsid w:val="006C7F1F"/>
    <w:rsid w:val="006C7F63"/>
    <w:rsid w:val="006C7FC5"/>
    <w:rsid w:val="006D0027"/>
    <w:rsid w:val="006D0068"/>
    <w:rsid w:val="006D0169"/>
    <w:rsid w:val="006D024C"/>
    <w:rsid w:val="006D026D"/>
    <w:rsid w:val="006D02C2"/>
    <w:rsid w:val="006D0395"/>
    <w:rsid w:val="006D03B2"/>
    <w:rsid w:val="006D040E"/>
    <w:rsid w:val="006D0419"/>
    <w:rsid w:val="006D04C3"/>
    <w:rsid w:val="006D07B2"/>
    <w:rsid w:val="006D07CF"/>
    <w:rsid w:val="006D086A"/>
    <w:rsid w:val="006D08DF"/>
    <w:rsid w:val="006D09C3"/>
    <w:rsid w:val="006D0B4D"/>
    <w:rsid w:val="006D0C0C"/>
    <w:rsid w:val="006D0CC0"/>
    <w:rsid w:val="006D0CED"/>
    <w:rsid w:val="006D0D48"/>
    <w:rsid w:val="006D0EA0"/>
    <w:rsid w:val="006D0EBB"/>
    <w:rsid w:val="006D0F3C"/>
    <w:rsid w:val="006D10A5"/>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D93"/>
    <w:rsid w:val="006D1DAA"/>
    <w:rsid w:val="006D1E99"/>
    <w:rsid w:val="006D1ECB"/>
    <w:rsid w:val="006D1F20"/>
    <w:rsid w:val="006D210B"/>
    <w:rsid w:val="006D2201"/>
    <w:rsid w:val="006D2203"/>
    <w:rsid w:val="006D2207"/>
    <w:rsid w:val="006D2269"/>
    <w:rsid w:val="006D2292"/>
    <w:rsid w:val="006D22FA"/>
    <w:rsid w:val="006D23A8"/>
    <w:rsid w:val="006D2473"/>
    <w:rsid w:val="006D25B0"/>
    <w:rsid w:val="006D25D8"/>
    <w:rsid w:val="006D2680"/>
    <w:rsid w:val="006D2AED"/>
    <w:rsid w:val="006D2BD9"/>
    <w:rsid w:val="006D2CB4"/>
    <w:rsid w:val="006D2CB8"/>
    <w:rsid w:val="006D2DD0"/>
    <w:rsid w:val="006D2E6C"/>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2C"/>
    <w:rsid w:val="006D4BB3"/>
    <w:rsid w:val="006D4E98"/>
    <w:rsid w:val="006D4FA9"/>
    <w:rsid w:val="006D5067"/>
    <w:rsid w:val="006D516A"/>
    <w:rsid w:val="006D518A"/>
    <w:rsid w:val="006D51DE"/>
    <w:rsid w:val="006D5216"/>
    <w:rsid w:val="006D5324"/>
    <w:rsid w:val="006D5906"/>
    <w:rsid w:val="006D59D3"/>
    <w:rsid w:val="006D5A62"/>
    <w:rsid w:val="006D5A7A"/>
    <w:rsid w:val="006D5B61"/>
    <w:rsid w:val="006D5B6F"/>
    <w:rsid w:val="006D5C2C"/>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9F"/>
    <w:rsid w:val="006D741B"/>
    <w:rsid w:val="006D74A1"/>
    <w:rsid w:val="006D75F4"/>
    <w:rsid w:val="006D7610"/>
    <w:rsid w:val="006D772C"/>
    <w:rsid w:val="006D77C6"/>
    <w:rsid w:val="006D7807"/>
    <w:rsid w:val="006D789B"/>
    <w:rsid w:val="006D7919"/>
    <w:rsid w:val="006D79E4"/>
    <w:rsid w:val="006D7AB2"/>
    <w:rsid w:val="006D7E45"/>
    <w:rsid w:val="006D7E62"/>
    <w:rsid w:val="006D7E7F"/>
    <w:rsid w:val="006D7F13"/>
    <w:rsid w:val="006D7F67"/>
    <w:rsid w:val="006D7FCE"/>
    <w:rsid w:val="006E000C"/>
    <w:rsid w:val="006E0026"/>
    <w:rsid w:val="006E0133"/>
    <w:rsid w:val="006E01C8"/>
    <w:rsid w:val="006E0245"/>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81"/>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E4A"/>
    <w:rsid w:val="006E2F48"/>
    <w:rsid w:val="006E2F4D"/>
    <w:rsid w:val="006E2F90"/>
    <w:rsid w:val="006E3022"/>
    <w:rsid w:val="006E3156"/>
    <w:rsid w:val="006E31D2"/>
    <w:rsid w:val="006E32E9"/>
    <w:rsid w:val="006E330D"/>
    <w:rsid w:val="006E3366"/>
    <w:rsid w:val="006E3374"/>
    <w:rsid w:val="006E34A7"/>
    <w:rsid w:val="006E35D3"/>
    <w:rsid w:val="006E3697"/>
    <w:rsid w:val="006E3747"/>
    <w:rsid w:val="006E392E"/>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3C6"/>
    <w:rsid w:val="006E5498"/>
    <w:rsid w:val="006E54BB"/>
    <w:rsid w:val="006E5522"/>
    <w:rsid w:val="006E560E"/>
    <w:rsid w:val="006E5639"/>
    <w:rsid w:val="006E56B7"/>
    <w:rsid w:val="006E5900"/>
    <w:rsid w:val="006E5A37"/>
    <w:rsid w:val="006E5A57"/>
    <w:rsid w:val="006E5B86"/>
    <w:rsid w:val="006E5BAD"/>
    <w:rsid w:val="006E5C05"/>
    <w:rsid w:val="006E5CE3"/>
    <w:rsid w:val="006E5D39"/>
    <w:rsid w:val="006E5D3E"/>
    <w:rsid w:val="006E5DAE"/>
    <w:rsid w:val="006E5E40"/>
    <w:rsid w:val="006E5F36"/>
    <w:rsid w:val="006E6049"/>
    <w:rsid w:val="006E60D7"/>
    <w:rsid w:val="006E6200"/>
    <w:rsid w:val="006E63F9"/>
    <w:rsid w:val="006E6415"/>
    <w:rsid w:val="006E652B"/>
    <w:rsid w:val="006E681D"/>
    <w:rsid w:val="006E6895"/>
    <w:rsid w:val="006E68A5"/>
    <w:rsid w:val="006E6930"/>
    <w:rsid w:val="006E6940"/>
    <w:rsid w:val="006E69AB"/>
    <w:rsid w:val="006E69B2"/>
    <w:rsid w:val="006E6A2B"/>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5C7"/>
    <w:rsid w:val="006F25E2"/>
    <w:rsid w:val="006F2687"/>
    <w:rsid w:val="006F26F9"/>
    <w:rsid w:val="006F271B"/>
    <w:rsid w:val="006F274C"/>
    <w:rsid w:val="006F298F"/>
    <w:rsid w:val="006F29D5"/>
    <w:rsid w:val="006F2ADE"/>
    <w:rsid w:val="006F2B29"/>
    <w:rsid w:val="006F2B8C"/>
    <w:rsid w:val="006F2C3E"/>
    <w:rsid w:val="006F2FA3"/>
    <w:rsid w:val="006F308F"/>
    <w:rsid w:val="006F30C3"/>
    <w:rsid w:val="006F3132"/>
    <w:rsid w:val="006F3160"/>
    <w:rsid w:val="006F31B9"/>
    <w:rsid w:val="006F32E5"/>
    <w:rsid w:val="006F3311"/>
    <w:rsid w:val="006F3334"/>
    <w:rsid w:val="006F33A2"/>
    <w:rsid w:val="006F344E"/>
    <w:rsid w:val="006F3493"/>
    <w:rsid w:val="006F3623"/>
    <w:rsid w:val="006F3629"/>
    <w:rsid w:val="006F372D"/>
    <w:rsid w:val="006F3749"/>
    <w:rsid w:val="006F37D1"/>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B2"/>
    <w:rsid w:val="006F5194"/>
    <w:rsid w:val="006F523A"/>
    <w:rsid w:val="006F5385"/>
    <w:rsid w:val="006F551A"/>
    <w:rsid w:val="006F5532"/>
    <w:rsid w:val="006F557A"/>
    <w:rsid w:val="006F55BA"/>
    <w:rsid w:val="006F568C"/>
    <w:rsid w:val="006F5798"/>
    <w:rsid w:val="006F59BE"/>
    <w:rsid w:val="006F5A69"/>
    <w:rsid w:val="006F5CBF"/>
    <w:rsid w:val="006F5CE0"/>
    <w:rsid w:val="006F5D82"/>
    <w:rsid w:val="006F5DC6"/>
    <w:rsid w:val="006F5DE4"/>
    <w:rsid w:val="006F5E5F"/>
    <w:rsid w:val="006F5FD8"/>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7A"/>
    <w:rsid w:val="007018E6"/>
    <w:rsid w:val="00701A5B"/>
    <w:rsid w:val="00701C37"/>
    <w:rsid w:val="00701C54"/>
    <w:rsid w:val="00701C85"/>
    <w:rsid w:val="00701D48"/>
    <w:rsid w:val="00701DA5"/>
    <w:rsid w:val="00701F70"/>
    <w:rsid w:val="00701FD4"/>
    <w:rsid w:val="00702064"/>
    <w:rsid w:val="00702202"/>
    <w:rsid w:val="007022DE"/>
    <w:rsid w:val="00702430"/>
    <w:rsid w:val="00702451"/>
    <w:rsid w:val="00702452"/>
    <w:rsid w:val="0070248F"/>
    <w:rsid w:val="007024B4"/>
    <w:rsid w:val="007025CB"/>
    <w:rsid w:val="007025CF"/>
    <w:rsid w:val="00702677"/>
    <w:rsid w:val="007026CE"/>
    <w:rsid w:val="007026D7"/>
    <w:rsid w:val="00702816"/>
    <w:rsid w:val="00702916"/>
    <w:rsid w:val="00702ABC"/>
    <w:rsid w:val="00702AF8"/>
    <w:rsid w:val="00702BE3"/>
    <w:rsid w:val="00702BF1"/>
    <w:rsid w:val="00702C19"/>
    <w:rsid w:val="00702C67"/>
    <w:rsid w:val="00702CD2"/>
    <w:rsid w:val="00702DC1"/>
    <w:rsid w:val="00703068"/>
    <w:rsid w:val="00703091"/>
    <w:rsid w:val="00703155"/>
    <w:rsid w:val="0070315D"/>
    <w:rsid w:val="0070319A"/>
    <w:rsid w:val="00703217"/>
    <w:rsid w:val="00703289"/>
    <w:rsid w:val="007034D2"/>
    <w:rsid w:val="00703602"/>
    <w:rsid w:val="00703729"/>
    <w:rsid w:val="0070372A"/>
    <w:rsid w:val="00703767"/>
    <w:rsid w:val="0070383B"/>
    <w:rsid w:val="007038F3"/>
    <w:rsid w:val="00703969"/>
    <w:rsid w:val="00703A35"/>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5008"/>
    <w:rsid w:val="0070511B"/>
    <w:rsid w:val="00705123"/>
    <w:rsid w:val="0070519C"/>
    <w:rsid w:val="007054BC"/>
    <w:rsid w:val="00705563"/>
    <w:rsid w:val="007055AC"/>
    <w:rsid w:val="0070560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936"/>
    <w:rsid w:val="00706A04"/>
    <w:rsid w:val="00706A6B"/>
    <w:rsid w:val="00706F1F"/>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00"/>
    <w:rsid w:val="00707F4B"/>
    <w:rsid w:val="00707F8E"/>
    <w:rsid w:val="00710010"/>
    <w:rsid w:val="007100BE"/>
    <w:rsid w:val="0071016B"/>
    <w:rsid w:val="007101AE"/>
    <w:rsid w:val="00710273"/>
    <w:rsid w:val="00710351"/>
    <w:rsid w:val="007103F7"/>
    <w:rsid w:val="00710510"/>
    <w:rsid w:val="007105D9"/>
    <w:rsid w:val="0071060F"/>
    <w:rsid w:val="0071064D"/>
    <w:rsid w:val="0071067A"/>
    <w:rsid w:val="007107A9"/>
    <w:rsid w:val="007107EF"/>
    <w:rsid w:val="00710873"/>
    <w:rsid w:val="007109D5"/>
    <w:rsid w:val="00710AD3"/>
    <w:rsid w:val="00710E8C"/>
    <w:rsid w:val="0071110E"/>
    <w:rsid w:val="0071119E"/>
    <w:rsid w:val="007111A4"/>
    <w:rsid w:val="007111D8"/>
    <w:rsid w:val="007111EA"/>
    <w:rsid w:val="0071126E"/>
    <w:rsid w:val="0071127E"/>
    <w:rsid w:val="00711334"/>
    <w:rsid w:val="007113CB"/>
    <w:rsid w:val="007114D9"/>
    <w:rsid w:val="007115B3"/>
    <w:rsid w:val="007115DD"/>
    <w:rsid w:val="00711661"/>
    <w:rsid w:val="007116C1"/>
    <w:rsid w:val="007116EF"/>
    <w:rsid w:val="0071172E"/>
    <w:rsid w:val="0071198B"/>
    <w:rsid w:val="00711A0E"/>
    <w:rsid w:val="00711ADD"/>
    <w:rsid w:val="00711B67"/>
    <w:rsid w:val="00711BCF"/>
    <w:rsid w:val="00711D31"/>
    <w:rsid w:val="00711E55"/>
    <w:rsid w:val="00711E6F"/>
    <w:rsid w:val="00711FA1"/>
    <w:rsid w:val="00711FAF"/>
    <w:rsid w:val="00711FF8"/>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721"/>
    <w:rsid w:val="00714781"/>
    <w:rsid w:val="0071481B"/>
    <w:rsid w:val="007148DF"/>
    <w:rsid w:val="007149C1"/>
    <w:rsid w:val="00714A90"/>
    <w:rsid w:val="00714C29"/>
    <w:rsid w:val="00714C75"/>
    <w:rsid w:val="00714CED"/>
    <w:rsid w:val="00714D8D"/>
    <w:rsid w:val="00714E89"/>
    <w:rsid w:val="00714FB9"/>
    <w:rsid w:val="0071500A"/>
    <w:rsid w:val="007150C6"/>
    <w:rsid w:val="00715272"/>
    <w:rsid w:val="007153CC"/>
    <w:rsid w:val="0071548E"/>
    <w:rsid w:val="007154CD"/>
    <w:rsid w:val="007154F1"/>
    <w:rsid w:val="007155CF"/>
    <w:rsid w:val="007155EE"/>
    <w:rsid w:val="007156D7"/>
    <w:rsid w:val="007157D4"/>
    <w:rsid w:val="0071587D"/>
    <w:rsid w:val="007158FA"/>
    <w:rsid w:val="00715AB5"/>
    <w:rsid w:val="00715B10"/>
    <w:rsid w:val="00715B49"/>
    <w:rsid w:val="00715BDC"/>
    <w:rsid w:val="00715CFE"/>
    <w:rsid w:val="00715E18"/>
    <w:rsid w:val="00715EAF"/>
    <w:rsid w:val="00715F6A"/>
    <w:rsid w:val="00715F8D"/>
    <w:rsid w:val="00715FF5"/>
    <w:rsid w:val="00716218"/>
    <w:rsid w:val="00716274"/>
    <w:rsid w:val="007162BD"/>
    <w:rsid w:val="007163D7"/>
    <w:rsid w:val="0071648F"/>
    <w:rsid w:val="0071650D"/>
    <w:rsid w:val="0071656A"/>
    <w:rsid w:val="0071668B"/>
    <w:rsid w:val="007166D2"/>
    <w:rsid w:val="007167E7"/>
    <w:rsid w:val="007167F7"/>
    <w:rsid w:val="00716904"/>
    <w:rsid w:val="00716952"/>
    <w:rsid w:val="00716A64"/>
    <w:rsid w:val="00716AAE"/>
    <w:rsid w:val="00716D07"/>
    <w:rsid w:val="00716F0A"/>
    <w:rsid w:val="00716F76"/>
    <w:rsid w:val="00717027"/>
    <w:rsid w:val="00717395"/>
    <w:rsid w:val="007173E5"/>
    <w:rsid w:val="00717411"/>
    <w:rsid w:val="0071752C"/>
    <w:rsid w:val="00717656"/>
    <w:rsid w:val="007176FA"/>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CE"/>
    <w:rsid w:val="0072034F"/>
    <w:rsid w:val="007203D9"/>
    <w:rsid w:val="007203E6"/>
    <w:rsid w:val="00720413"/>
    <w:rsid w:val="0072064F"/>
    <w:rsid w:val="007206D4"/>
    <w:rsid w:val="00720793"/>
    <w:rsid w:val="00720837"/>
    <w:rsid w:val="0072090E"/>
    <w:rsid w:val="00720914"/>
    <w:rsid w:val="007209E3"/>
    <w:rsid w:val="00720AA1"/>
    <w:rsid w:val="00720ABC"/>
    <w:rsid w:val="00720AD7"/>
    <w:rsid w:val="00720AE0"/>
    <w:rsid w:val="00720B1D"/>
    <w:rsid w:val="00720CB2"/>
    <w:rsid w:val="00720E78"/>
    <w:rsid w:val="00721296"/>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ED"/>
    <w:rsid w:val="007233C9"/>
    <w:rsid w:val="007234E4"/>
    <w:rsid w:val="00723501"/>
    <w:rsid w:val="007236BB"/>
    <w:rsid w:val="00723828"/>
    <w:rsid w:val="00723877"/>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250"/>
    <w:rsid w:val="00724256"/>
    <w:rsid w:val="00724277"/>
    <w:rsid w:val="007242D5"/>
    <w:rsid w:val="007243A3"/>
    <w:rsid w:val="00724401"/>
    <w:rsid w:val="00724442"/>
    <w:rsid w:val="00724597"/>
    <w:rsid w:val="0072471F"/>
    <w:rsid w:val="007247A0"/>
    <w:rsid w:val="007247ED"/>
    <w:rsid w:val="00724826"/>
    <w:rsid w:val="00724892"/>
    <w:rsid w:val="007248B8"/>
    <w:rsid w:val="00724AF6"/>
    <w:rsid w:val="00724C06"/>
    <w:rsid w:val="00724C9A"/>
    <w:rsid w:val="00724CC2"/>
    <w:rsid w:val="00724D63"/>
    <w:rsid w:val="00724E1F"/>
    <w:rsid w:val="00724ED5"/>
    <w:rsid w:val="00724F14"/>
    <w:rsid w:val="00724F5C"/>
    <w:rsid w:val="00724F60"/>
    <w:rsid w:val="00724FC8"/>
    <w:rsid w:val="0072505C"/>
    <w:rsid w:val="00725077"/>
    <w:rsid w:val="00725086"/>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6FB"/>
    <w:rsid w:val="00726715"/>
    <w:rsid w:val="00726775"/>
    <w:rsid w:val="007267AA"/>
    <w:rsid w:val="007267E9"/>
    <w:rsid w:val="0072694E"/>
    <w:rsid w:val="00726C7B"/>
    <w:rsid w:val="00726CD2"/>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3F"/>
    <w:rsid w:val="00730768"/>
    <w:rsid w:val="007307F1"/>
    <w:rsid w:val="0073086E"/>
    <w:rsid w:val="00730933"/>
    <w:rsid w:val="007309F3"/>
    <w:rsid w:val="00730AE1"/>
    <w:rsid w:val="00730B5A"/>
    <w:rsid w:val="00730C06"/>
    <w:rsid w:val="00730C89"/>
    <w:rsid w:val="00730E77"/>
    <w:rsid w:val="00730EAD"/>
    <w:rsid w:val="00731157"/>
    <w:rsid w:val="007312E3"/>
    <w:rsid w:val="007313AB"/>
    <w:rsid w:val="00731446"/>
    <w:rsid w:val="00731562"/>
    <w:rsid w:val="00731602"/>
    <w:rsid w:val="00731754"/>
    <w:rsid w:val="007317C3"/>
    <w:rsid w:val="00731850"/>
    <w:rsid w:val="00731865"/>
    <w:rsid w:val="00731A04"/>
    <w:rsid w:val="00731CDC"/>
    <w:rsid w:val="00731CDE"/>
    <w:rsid w:val="00732021"/>
    <w:rsid w:val="00732159"/>
    <w:rsid w:val="0073221D"/>
    <w:rsid w:val="00732286"/>
    <w:rsid w:val="0073230B"/>
    <w:rsid w:val="0073241A"/>
    <w:rsid w:val="00732800"/>
    <w:rsid w:val="00732824"/>
    <w:rsid w:val="00732833"/>
    <w:rsid w:val="0073297B"/>
    <w:rsid w:val="0073297C"/>
    <w:rsid w:val="007329D9"/>
    <w:rsid w:val="00732AC7"/>
    <w:rsid w:val="00732B40"/>
    <w:rsid w:val="00732BA1"/>
    <w:rsid w:val="00732BC8"/>
    <w:rsid w:val="00732BD2"/>
    <w:rsid w:val="00732D2C"/>
    <w:rsid w:val="00732EBE"/>
    <w:rsid w:val="00732EE1"/>
    <w:rsid w:val="00732EE6"/>
    <w:rsid w:val="0073312B"/>
    <w:rsid w:val="0073318A"/>
    <w:rsid w:val="007331E5"/>
    <w:rsid w:val="007331EC"/>
    <w:rsid w:val="007332DF"/>
    <w:rsid w:val="00733312"/>
    <w:rsid w:val="00733409"/>
    <w:rsid w:val="0073350D"/>
    <w:rsid w:val="0073366E"/>
    <w:rsid w:val="007336E5"/>
    <w:rsid w:val="007337A9"/>
    <w:rsid w:val="007337C7"/>
    <w:rsid w:val="00733952"/>
    <w:rsid w:val="00733B0A"/>
    <w:rsid w:val="00733B5E"/>
    <w:rsid w:val="00733E36"/>
    <w:rsid w:val="00733E51"/>
    <w:rsid w:val="0073415A"/>
    <w:rsid w:val="00734268"/>
    <w:rsid w:val="0073444B"/>
    <w:rsid w:val="0073482D"/>
    <w:rsid w:val="00734864"/>
    <w:rsid w:val="00734889"/>
    <w:rsid w:val="0073495E"/>
    <w:rsid w:val="00734BA4"/>
    <w:rsid w:val="00734D12"/>
    <w:rsid w:val="00734DF0"/>
    <w:rsid w:val="00734EFB"/>
    <w:rsid w:val="00734F66"/>
    <w:rsid w:val="00735045"/>
    <w:rsid w:val="0073512F"/>
    <w:rsid w:val="007355E3"/>
    <w:rsid w:val="0073567F"/>
    <w:rsid w:val="00735814"/>
    <w:rsid w:val="007358D3"/>
    <w:rsid w:val="0073594C"/>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395"/>
    <w:rsid w:val="007423C5"/>
    <w:rsid w:val="0074252A"/>
    <w:rsid w:val="00742533"/>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6AB"/>
    <w:rsid w:val="007449ED"/>
    <w:rsid w:val="00744BD6"/>
    <w:rsid w:val="00744C07"/>
    <w:rsid w:val="007450EA"/>
    <w:rsid w:val="007450F9"/>
    <w:rsid w:val="00745140"/>
    <w:rsid w:val="00745206"/>
    <w:rsid w:val="0074529A"/>
    <w:rsid w:val="00745311"/>
    <w:rsid w:val="0074548C"/>
    <w:rsid w:val="00745533"/>
    <w:rsid w:val="0074559F"/>
    <w:rsid w:val="007455DC"/>
    <w:rsid w:val="00745672"/>
    <w:rsid w:val="007456AE"/>
    <w:rsid w:val="007456CF"/>
    <w:rsid w:val="00745946"/>
    <w:rsid w:val="00745A72"/>
    <w:rsid w:val="00745B08"/>
    <w:rsid w:val="00745C53"/>
    <w:rsid w:val="00745C77"/>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6"/>
    <w:rsid w:val="0074672D"/>
    <w:rsid w:val="00746B85"/>
    <w:rsid w:val="00746C3A"/>
    <w:rsid w:val="00746D08"/>
    <w:rsid w:val="00746D1C"/>
    <w:rsid w:val="00746FDD"/>
    <w:rsid w:val="0074704E"/>
    <w:rsid w:val="007470CC"/>
    <w:rsid w:val="00747136"/>
    <w:rsid w:val="0074738A"/>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F1A"/>
    <w:rsid w:val="00747F42"/>
    <w:rsid w:val="007500BD"/>
    <w:rsid w:val="007500C5"/>
    <w:rsid w:val="0075014C"/>
    <w:rsid w:val="00750176"/>
    <w:rsid w:val="007504DA"/>
    <w:rsid w:val="00750887"/>
    <w:rsid w:val="007508AD"/>
    <w:rsid w:val="00750A1B"/>
    <w:rsid w:val="00750A70"/>
    <w:rsid w:val="00750AEB"/>
    <w:rsid w:val="00750B03"/>
    <w:rsid w:val="00750CCD"/>
    <w:rsid w:val="00750D91"/>
    <w:rsid w:val="00750DFA"/>
    <w:rsid w:val="00750F1E"/>
    <w:rsid w:val="007511BF"/>
    <w:rsid w:val="007513FE"/>
    <w:rsid w:val="0075157C"/>
    <w:rsid w:val="007516F0"/>
    <w:rsid w:val="00751902"/>
    <w:rsid w:val="00751B21"/>
    <w:rsid w:val="00751D5B"/>
    <w:rsid w:val="00751E41"/>
    <w:rsid w:val="00751EFB"/>
    <w:rsid w:val="00751FEF"/>
    <w:rsid w:val="00752075"/>
    <w:rsid w:val="007520AE"/>
    <w:rsid w:val="00752165"/>
    <w:rsid w:val="0075230C"/>
    <w:rsid w:val="00752313"/>
    <w:rsid w:val="0075233C"/>
    <w:rsid w:val="007523A3"/>
    <w:rsid w:val="0075254E"/>
    <w:rsid w:val="0075255D"/>
    <w:rsid w:val="00752650"/>
    <w:rsid w:val="007526D1"/>
    <w:rsid w:val="00752857"/>
    <w:rsid w:val="007528B1"/>
    <w:rsid w:val="00752A5F"/>
    <w:rsid w:val="00752A81"/>
    <w:rsid w:val="00752AE0"/>
    <w:rsid w:val="00752BBC"/>
    <w:rsid w:val="00752D4B"/>
    <w:rsid w:val="00752DA9"/>
    <w:rsid w:val="00752F47"/>
    <w:rsid w:val="00752F50"/>
    <w:rsid w:val="007530A0"/>
    <w:rsid w:val="00753102"/>
    <w:rsid w:val="00753218"/>
    <w:rsid w:val="0075321D"/>
    <w:rsid w:val="007532C8"/>
    <w:rsid w:val="00753357"/>
    <w:rsid w:val="007533BA"/>
    <w:rsid w:val="007534B8"/>
    <w:rsid w:val="007534CD"/>
    <w:rsid w:val="00753619"/>
    <w:rsid w:val="00753911"/>
    <w:rsid w:val="00753A2F"/>
    <w:rsid w:val="00753A5A"/>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151"/>
    <w:rsid w:val="0075534A"/>
    <w:rsid w:val="00755352"/>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D8"/>
    <w:rsid w:val="007566FA"/>
    <w:rsid w:val="0075685E"/>
    <w:rsid w:val="007568C4"/>
    <w:rsid w:val="007568DD"/>
    <w:rsid w:val="007569E6"/>
    <w:rsid w:val="00756A82"/>
    <w:rsid w:val="00756AF9"/>
    <w:rsid w:val="00756D60"/>
    <w:rsid w:val="00756D68"/>
    <w:rsid w:val="00756D78"/>
    <w:rsid w:val="00756DC5"/>
    <w:rsid w:val="00756DDC"/>
    <w:rsid w:val="007570F0"/>
    <w:rsid w:val="0075710A"/>
    <w:rsid w:val="0075718B"/>
    <w:rsid w:val="00757227"/>
    <w:rsid w:val="0075748A"/>
    <w:rsid w:val="00757578"/>
    <w:rsid w:val="007576B1"/>
    <w:rsid w:val="007578AA"/>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07"/>
    <w:rsid w:val="007608A7"/>
    <w:rsid w:val="00760931"/>
    <w:rsid w:val="00760DA7"/>
    <w:rsid w:val="00760E0C"/>
    <w:rsid w:val="00760EC8"/>
    <w:rsid w:val="00760F9D"/>
    <w:rsid w:val="00761108"/>
    <w:rsid w:val="00761499"/>
    <w:rsid w:val="00761559"/>
    <w:rsid w:val="007617C9"/>
    <w:rsid w:val="00761987"/>
    <w:rsid w:val="0076199D"/>
    <w:rsid w:val="00761A19"/>
    <w:rsid w:val="00761BAB"/>
    <w:rsid w:val="00761C22"/>
    <w:rsid w:val="00761CB2"/>
    <w:rsid w:val="00761D9D"/>
    <w:rsid w:val="00761E21"/>
    <w:rsid w:val="00761E39"/>
    <w:rsid w:val="00761E94"/>
    <w:rsid w:val="00761F0D"/>
    <w:rsid w:val="00761F29"/>
    <w:rsid w:val="00761F44"/>
    <w:rsid w:val="00761F4C"/>
    <w:rsid w:val="00761F97"/>
    <w:rsid w:val="0076206D"/>
    <w:rsid w:val="007622B4"/>
    <w:rsid w:val="00762301"/>
    <w:rsid w:val="00762353"/>
    <w:rsid w:val="00762557"/>
    <w:rsid w:val="007625E1"/>
    <w:rsid w:val="0076270C"/>
    <w:rsid w:val="0076292B"/>
    <w:rsid w:val="007629F8"/>
    <w:rsid w:val="00762A1A"/>
    <w:rsid w:val="00762A27"/>
    <w:rsid w:val="00762B50"/>
    <w:rsid w:val="00762BDA"/>
    <w:rsid w:val="00762CCA"/>
    <w:rsid w:val="00762D4D"/>
    <w:rsid w:val="00762D74"/>
    <w:rsid w:val="00762E82"/>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122"/>
    <w:rsid w:val="00766314"/>
    <w:rsid w:val="00766383"/>
    <w:rsid w:val="00766467"/>
    <w:rsid w:val="00766572"/>
    <w:rsid w:val="0076657B"/>
    <w:rsid w:val="00766671"/>
    <w:rsid w:val="007666C3"/>
    <w:rsid w:val="007667E1"/>
    <w:rsid w:val="00766876"/>
    <w:rsid w:val="007669E3"/>
    <w:rsid w:val="00766A2D"/>
    <w:rsid w:val="00766A4C"/>
    <w:rsid w:val="00766AEC"/>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5D"/>
    <w:rsid w:val="007703B2"/>
    <w:rsid w:val="0077051A"/>
    <w:rsid w:val="00770525"/>
    <w:rsid w:val="00770599"/>
    <w:rsid w:val="00770923"/>
    <w:rsid w:val="00770A0E"/>
    <w:rsid w:val="00770C0E"/>
    <w:rsid w:val="00770C76"/>
    <w:rsid w:val="00770CAA"/>
    <w:rsid w:val="00770D51"/>
    <w:rsid w:val="00770E6D"/>
    <w:rsid w:val="00770ECE"/>
    <w:rsid w:val="0077102B"/>
    <w:rsid w:val="00771074"/>
    <w:rsid w:val="007711E6"/>
    <w:rsid w:val="0077127C"/>
    <w:rsid w:val="00771296"/>
    <w:rsid w:val="00771340"/>
    <w:rsid w:val="007714B9"/>
    <w:rsid w:val="007715C1"/>
    <w:rsid w:val="00771760"/>
    <w:rsid w:val="00771888"/>
    <w:rsid w:val="00771A6F"/>
    <w:rsid w:val="00771C0B"/>
    <w:rsid w:val="00771E03"/>
    <w:rsid w:val="00771E56"/>
    <w:rsid w:val="00771F3A"/>
    <w:rsid w:val="00771FFB"/>
    <w:rsid w:val="0077238F"/>
    <w:rsid w:val="007723A2"/>
    <w:rsid w:val="007724E5"/>
    <w:rsid w:val="0077254F"/>
    <w:rsid w:val="00772593"/>
    <w:rsid w:val="007725A3"/>
    <w:rsid w:val="00772683"/>
    <w:rsid w:val="007727BE"/>
    <w:rsid w:val="0077295F"/>
    <w:rsid w:val="00772970"/>
    <w:rsid w:val="00772A15"/>
    <w:rsid w:val="00772C15"/>
    <w:rsid w:val="00772DC1"/>
    <w:rsid w:val="00772E0C"/>
    <w:rsid w:val="0077305F"/>
    <w:rsid w:val="007730C0"/>
    <w:rsid w:val="007732E6"/>
    <w:rsid w:val="0077335E"/>
    <w:rsid w:val="0077335F"/>
    <w:rsid w:val="00773383"/>
    <w:rsid w:val="007733E6"/>
    <w:rsid w:val="00773408"/>
    <w:rsid w:val="007734EE"/>
    <w:rsid w:val="007735FF"/>
    <w:rsid w:val="00773604"/>
    <w:rsid w:val="0077361E"/>
    <w:rsid w:val="007736BD"/>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7A"/>
    <w:rsid w:val="007749A5"/>
    <w:rsid w:val="00774A0B"/>
    <w:rsid w:val="00774B06"/>
    <w:rsid w:val="00774BDE"/>
    <w:rsid w:val="00774BDF"/>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87E"/>
    <w:rsid w:val="00777941"/>
    <w:rsid w:val="00777A03"/>
    <w:rsid w:val="00777A36"/>
    <w:rsid w:val="00777B62"/>
    <w:rsid w:val="00777BD8"/>
    <w:rsid w:val="00777C7D"/>
    <w:rsid w:val="00777C98"/>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D"/>
    <w:rsid w:val="00780F6F"/>
    <w:rsid w:val="00781007"/>
    <w:rsid w:val="00781108"/>
    <w:rsid w:val="0078127E"/>
    <w:rsid w:val="007813B4"/>
    <w:rsid w:val="007813D8"/>
    <w:rsid w:val="00781444"/>
    <w:rsid w:val="00781552"/>
    <w:rsid w:val="0078168C"/>
    <w:rsid w:val="007816F7"/>
    <w:rsid w:val="00781710"/>
    <w:rsid w:val="0078174F"/>
    <w:rsid w:val="007817FF"/>
    <w:rsid w:val="0078185F"/>
    <w:rsid w:val="00781984"/>
    <w:rsid w:val="00781985"/>
    <w:rsid w:val="007819A3"/>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691"/>
    <w:rsid w:val="00782739"/>
    <w:rsid w:val="00782760"/>
    <w:rsid w:val="0078278C"/>
    <w:rsid w:val="007829E0"/>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45"/>
    <w:rsid w:val="00785B03"/>
    <w:rsid w:val="00785B9D"/>
    <w:rsid w:val="00785BD1"/>
    <w:rsid w:val="00785D02"/>
    <w:rsid w:val="00785D80"/>
    <w:rsid w:val="00785DF0"/>
    <w:rsid w:val="00785E18"/>
    <w:rsid w:val="00785F58"/>
    <w:rsid w:val="007860CB"/>
    <w:rsid w:val="007860F3"/>
    <w:rsid w:val="00786228"/>
    <w:rsid w:val="007862A1"/>
    <w:rsid w:val="0078642A"/>
    <w:rsid w:val="00786655"/>
    <w:rsid w:val="007866DF"/>
    <w:rsid w:val="00786831"/>
    <w:rsid w:val="00786893"/>
    <w:rsid w:val="00786911"/>
    <w:rsid w:val="007869FA"/>
    <w:rsid w:val="00786A04"/>
    <w:rsid w:val="00786A67"/>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39D"/>
    <w:rsid w:val="007903B4"/>
    <w:rsid w:val="00790468"/>
    <w:rsid w:val="007904F4"/>
    <w:rsid w:val="00790510"/>
    <w:rsid w:val="00790520"/>
    <w:rsid w:val="00790638"/>
    <w:rsid w:val="007906F0"/>
    <w:rsid w:val="007909B9"/>
    <w:rsid w:val="00790B79"/>
    <w:rsid w:val="00790CC5"/>
    <w:rsid w:val="00790D54"/>
    <w:rsid w:val="00790F25"/>
    <w:rsid w:val="00790F4A"/>
    <w:rsid w:val="00791066"/>
    <w:rsid w:val="0079121F"/>
    <w:rsid w:val="00791239"/>
    <w:rsid w:val="00791383"/>
    <w:rsid w:val="0079153C"/>
    <w:rsid w:val="00791587"/>
    <w:rsid w:val="00791686"/>
    <w:rsid w:val="007918FD"/>
    <w:rsid w:val="007919B9"/>
    <w:rsid w:val="00791A93"/>
    <w:rsid w:val="00791AC2"/>
    <w:rsid w:val="00791C06"/>
    <w:rsid w:val="00791D17"/>
    <w:rsid w:val="00791DB3"/>
    <w:rsid w:val="00791EB1"/>
    <w:rsid w:val="00791F18"/>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BC3"/>
    <w:rsid w:val="00792CEA"/>
    <w:rsid w:val="00792D1A"/>
    <w:rsid w:val="00792E2E"/>
    <w:rsid w:val="00792E54"/>
    <w:rsid w:val="00792E6C"/>
    <w:rsid w:val="00792E73"/>
    <w:rsid w:val="0079301E"/>
    <w:rsid w:val="0079309E"/>
    <w:rsid w:val="007930D5"/>
    <w:rsid w:val="00793374"/>
    <w:rsid w:val="00793379"/>
    <w:rsid w:val="007933D2"/>
    <w:rsid w:val="00793507"/>
    <w:rsid w:val="0079357F"/>
    <w:rsid w:val="007935F6"/>
    <w:rsid w:val="00793629"/>
    <w:rsid w:val="00793708"/>
    <w:rsid w:val="00793745"/>
    <w:rsid w:val="00793798"/>
    <w:rsid w:val="007937B1"/>
    <w:rsid w:val="00793800"/>
    <w:rsid w:val="00793801"/>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AA"/>
    <w:rsid w:val="00794789"/>
    <w:rsid w:val="00794949"/>
    <w:rsid w:val="00794A20"/>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883"/>
    <w:rsid w:val="00797924"/>
    <w:rsid w:val="007979F1"/>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BE8"/>
    <w:rsid w:val="007A0C77"/>
    <w:rsid w:val="007A0D05"/>
    <w:rsid w:val="007A0DB1"/>
    <w:rsid w:val="007A0DC3"/>
    <w:rsid w:val="007A0DEB"/>
    <w:rsid w:val="007A0E35"/>
    <w:rsid w:val="007A0E9C"/>
    <w:rsid w:val="007A0EAC"/>
    <w:rsid w:val="007A0F6E"/>
    <w:rsid w:val="007A0F70"/>
    <w:rsid w:val="007A0FD0"/>
    <w:rsid w:val="007A10C9"/>
    <w:rsid w:val="007A10CC"/>
    <w:rsid w:val="007A1123"/>
    <w:rsid w:val="007A12CD"/>
    <w:rsid w:val="007A140C"/>
    <w:rsid w:val="007A1499"/>
    <w:rsid w:val="007A14FC"/>
    <w:rsid w:val="007A1595"/>
    <w:rsid w:val="007A172F"/>
    <w:rsid w:val="007A187A"/>
    <w:rsid w:val="007A19D0"/>
    <w:rsid w:val="007A1A69"/>
    <w:rsid w:val="007A1AFE"/>
    <w:rsid w:val="007A1B98"/>
    <w:rsid w:val="007A1C5B"/>
    <w:rsid w:val="007A1C78"/>
    <w:rsid w:val="007A1CCC"/>
    <w:rsid w:val="007A1D30"/>
    <w:rsid w:val="007A1E7C"/>
    <w:rsid w:val="007A1EC7"/>
    <w:rsid w:val="007A1F32"/>
    <w:rsid w:val="007A209C"/>
    <w:rsid w:val="007A20EA"/>
    <w:rsid w:val="007A2105"/>
    <w:rsid w:val="007A225A"/>
    <w:rsid w:val="007A2331"/>
    <w:rsid w:val="007A2580"/>
    <w:rsid w:val="007A25F6"/>
    <w:rsid w:val="007A27CC"/>
    <w:rsid w:val="007A292B"/>
    <w:rsid w:val="007A2A48"/>
    <w:rsid w:val="007A2B6F"/>
    <w:rsid w:val="007A2D85"/>
    <w:rsid w:val="007A2E20"/>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E5"/>
    <w:rsid w:val="007A3F16"/>
    <w:rsid w:val="007A3F6B"/>
    <w:rsid w:val="007A40EA"/>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EE"/>
    <w:rsid w:val="007A51C4"/>
    <w:rsid w:val="007A5211"/>
    <w:rsid w:val="007A52E5"/>
    <w:rsid w:val="007A54C6"/>
    <w:rsid w:val="007A54D2"/>
    <w:rsid w:val="007A57AE"/>
    <w:rsid w:val="007A596B"/>
    <w:rsid w:val="007A599A"/>
    <w:rsid w:val="007A59AD"/>
    <w:rsid w:val="007A5AB3"/>
    <w:rsid w:val="007A5B7B"/>
    <w:rsid w:val="007A5C81"/>
    <w:rsid w:val="007A5CDF"/>
    <w:rsid w:val="007A5D39"/>
    <w:rsid w:val="007A5DE4"/>
    <w:rsid w:val="007A5FC4"/>
    <w:rsid w:val="007A606F"/>
    <w:rsid w:val="007A60D5"/>
    <w:rsid w:val="007A6176"/>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D4"/>
    <w:rsid w:val="007A6907"/>
    <w:rsid w:val="007A6B16"/>
    <w:rsid w:val="007A6BA4"/>
    <w:rsid w:val="007A6CAE"/>
    <w:rsid w:val="007A6DB5"/>
    <w:rsid w:val="007A6E4D"/>
    <w:rsid w:val="007A6FEC"/>
    <w:rsid w:val="007A7084"/>
    <w:rsid w:val="007A7210"/>
    <w:rsid w:val="007A74C5"/>
    <w:rsid w:val="007A7622"/>
    <w:rsid w:val="007A7636"/>
    <w:rsid w:val="007A768B"/>
    <w:rsid w:val="007A76A6"/>
    <w:rsid w:val="007A76F2"/>
    <w:rsid w:val="007A77F2"/>
    <w:rsid w:val="007A7973"/>
    <w:rsid w:val="007A7A30"/>
    <w:rsid w:val="007A7B40"/>
    <w:rsid w:val="007A7B4C"/>
    <w:rsid w:val="007A7C08"/>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C2D"/>
    <w:rsid w:val="007B1CD1"/>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AD"/>
    <w:rsid w:val="007B4519"/>
    <w:rsid w:val="007B4553"/>
    <w:rsid w:val="007B46F9"/>
    <w:rsid w:val="007B4757"/>
    <w:rsid w:val="007B4761"/>
    <w:rsid w:val="007B4A07"/>
    <w:rsid w:val="007B4A2C"/>
    <w:rsid w:val="007B4AF5"/>
    <w:rsid w:val="007B4B0F"/>
    <w:rsid w:val="007B4B6C"/>
    <w:rsid w:val="007B4B6E"/>
    <w:rsid w:val="007B4CCC"/>
    <w:rsid w:val="007B4CF9"/>
    <w:rsid w:val="007B4DCB"/>
    <w:rsid w:val="007B4FA3"/>
    <w:rsid w:val="007B516A"/>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22B"/>
    <w:rsid w:val="007B7273"/>
    <w:rsid w:val="007B72E0"/>
    <w:rsid w:val="007B72EA"/>
    <w:rsid w:val="007B74D7"/>
    <w:rsid w:val="007B7602"/>
    <w:rsid w:val="007B7621"/>
    <w:rsid w:val="007B7661"/>
    <w:rsid w:val="007B784E"/>
    <w:rsid w:val="007B78F4"/>
    <w:rsid w:val="007B797A"/>
    <w:rsid w:val="007B799D"/>
    <w:rsid w:val="007B7AEE"/>
    <w:rsid w:val="007B7B65"/>
    <w:rsid w:val="007B7BB3"/>
    <w:rsid w:val="007B7C07"/>
    <w:rsid w:val="007B7CB5"/>
    <w:rsid w:val="007B7CC6"/>
    <w:rsid w:val="007B7D4D"/>
    <w:rsid w:val="007B7D91"/>
    <w:rsid w:val="007B7F41"/>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C27"/>
    <w:rsid w:val="007C0E8E"/>
    <w:rsid w:val="007C101E"/>
    <w:rsid w:val="007C1152"/>
    <w:rsid w:val="007C132F"/>
    <w:rsid w:val="007C1484"/>
    <w:rsid w:val="007C14AD"/>
    <w:rsid w:val="007C14C2"/>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88"/>
    <w:rsid w:val="007C26DB"/>
    <w:rsid w:val="007C27DD"/>
    <w:rsid w:val="007C27F3"/>
    <w:rsid w:val="007C2807"/>
    <w:rsid w:val="007C293A"/>
    <w:rsid w:val="007C2958"/>
    <w:rsid w:val="007C2B2E"/>
    <w:rsid w:val="007C2C22"/>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9E3"/>
    <w:rsid w:val="007C3C1D"/>
    <w:rsid w:val="007C3C92"/>
    <w:rsid w:val="007C3C9C"/>
    <w:rsid w:val="007C3E47"/>
    <w:rsid w:val="007C3EA4"/>
    <w:rsid w:val="007C40F9"/>
    <w:rsid w:val="007C4140"/>
    <w:rsid w:val="007C429B"/>
    <w:rsid w:val="007C432A"/>
    <w:rsid w:val="007C4379"/>
    <w:rsid w:val="007C43EA"/>
    <w:rsid w:val="007C440D"/>
    <w:rsid w:val="007C448F"/>
    <w:rsid w:val="007C454E"/>
    <w:rsid w:val="007C4590"/>
    <w:rsid w:val="007C464B"/>
    <w:rsid w:val="007C46DA"/>
    <w:rsid w:val="007C47A7"/>
    <w:rsid w:val="007C4828"/>
    <w:rsid w:val="007C4A68"/>
    <w:rsid w:val="007C4C07"/>
    <w:rsid w:val="007C4F48"/>
    <w:rsid w:val="007C507E"/>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186"/>
    <w:rsid w:val="007C6312"/>
    <w:rsid w:val="007C65E8"/>
    <w:rsid w:val="007C66D9"/>
    <w:rsid w:val="007C66EF"/>
    <w:rsid w:val="007C6A90"/>
    <w:rsid w:val="007C6B20"/>
    <w:rsid w:val="007C6B5D"/>
    <w:rsid w:val="007C6B87"/>
    <w:rsid w:val="007C6C4F"/>
    <w:rsid w:val="007C6D1F"/>
    <w:rsid w:val="007C6D35"/>
    <w:rsid w:val="007C6DD4"/>
    <w:rsid w:val="007C6DF2"/>
    <w:rsid w:val="007C6E6A"/>
    <w:rsid w:val="007C6FD7"/>
    <w:rsid w:val="007C7024"/>
    <w:rsid w:val="007C70A1"/>
    <w:rsid w:val="007C70B1"/>
    <w:rsid w:val="007C71D6"/>
    <w:rsid w:val="007C734B"/>
    <w:rsid w:val="007C7495"/>
    <w:rsid w:val="007C75E3"/>
    <w:rsid w:val="007C7656"/>
    <w:rsid w:val="007C76E9"/>
    <w:rsid w:val="007C787D"/>
    <w:rsid w:val="007C78DF"/>
    <w:rsid w:val="007C7A0B"/>
    <w:rsid w:val="007C7A94"/>
    <w:rsid w:val="007C7B11"/>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62"/>
    <w:rsid w:val="007D0C24"/>
    <w:rsid w:val="007D0C31"/>
    <w:rsid w:val="007D0C8D"/>
    <w:rsid w:val="007D0C8E"/>
    <w:rsid w:val="007D0CBC"/>
    <w:rsid w:val="007D0E04"/>
    <w:rsid w:val="007D0E71"/>
    <w:rsid w:val="007D0E9F"/>
    <w:rsid w:val="007D101F"/>
    <w:rsid w:val="007D107A"/>
    <w:rsid w:val="007D1250"/>
    <w:rsid w:val="007D1293"/>
    <w:rsid w:val="007D12B5"/>
    <w:rsid w:val="007D137E"/>
    <w:rsid w:val="007D1578"/>
    <w:rsid w:val="007D16D8"/>
    <w:rsid w:val="007D17A6"/>
    <w:rsid w:val="007D196A"/>
    <w:rsid w:val="007D198A"/>
    <w:rsid w:val="007D1B15"/>
    <w:rsid w:val="007D1B4F"/>
    <w:rsid w:val="007D1B7E"/>
    <w:rsid w:val="007D1CE7"/>
    <w:rsid w:val="007D1D1E"/>
    <w:rsid w:val="007D1D45"/>
    <w:rsid w:val="007D2039"/>
    <w:rsid w:val="007D229A"/>
    <w:rsid w:val="007D22C4"/>
    <w:rsid w:val="007D23F7"/>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A77"/>
    <w:rsid w:val="007D5ABE"/>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1E"/>
    <w:rsid w:val="007D7176"/>
    <w:rsid w:val="007D7244"/>
    <w:rsid w:val="007D7339"/>
    <w:rsid w:val="007D745E"/>
    <w:rsid w:val="007D7464"/>
    <w:rsid w:val="007D7486"/>
    <w:rsid w:val="007D77DF"/>
    <w:rsid w:val="007D7990"/>
    <w:rsid w:val="007D7AB0"/>
    <w:rsid w:val="007D7AF0"/>
    <w:rsid w:val="007D7C25"/>
    <w:rsid w:val="007D7C6C"/>
    <w:rsid w:val="007D7CAD"/>
    <w:rsid w:val="007D7DA3"/>
    <w:rsid w:val="007D7E12"/>
    <w:rsid w:val="007D7F10"/>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8E"/>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A3"/>
    <w:rsid w:val="007E3ADE"/>
    <w:rsid w:val="007E3BA2"/>
    <w:rsid w:val="007E3BFE"/>
    <w:rsid w:val="007E3CA7"/>
    <w:rsid w:val="007E3CC5"/>
    <w:rsid w:val="007E3D38"/>
    <w:rsid w:val="007E3DDD"/>
    <w:rsid w:val="007E3E61"/>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DC"/>
    <w:rsid w:val="007E5032"/>
    <w:rsid w:val="007E504B"/>
    <w:rsid w:val="007E519A"/>
    <w:rsid w:val="007E519D"/>
    <w:rsid w:val="007E528A"/>
    <w:rsid w:val="007E528B"/>
    <w:rsid w:val="007E5318"/>
    <w:rsid w:val="007E53CD"/>
    <w:rsid w:val="007E5494"/>
    <w:rsid w:val="007E5677"/>
    <w:rsid w:val="007E5798"/>
    <w:rsid w:val="007E58C3"/>
    <w:rsid w:val="007E5938"/>
    <w:rsid w:val="007E595D"/>
    <w:rsid w:val="007E597B"/>
    <w:rsid w:val="007E59C7"/>
    <w:rsid w:val="007E59D8"/>
    <w:rsid w:val="007E5AFF"/>
    <w:rsid w:val="007E5B77"/>
    <w:rsid w:val="007E5BE7"/>
    <w:rsid w:val="007E5CA2"/>
    <w:rsid w:val="007E5DA0"/>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645"/>
    <w:rsid w:val="007E7714"/>
    <w:rsid w:val="007E7789"/>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C19"/>
    <w:rsid w:val="007F0C4F"/>
    <w:rsid w:val="007F0D21"/>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1F3F"/>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53B"/>
    <w:rsid w:val="007F4681"/>
    <w:rsid w:val="007F4706"/>
    <w:rsid w:val="007F4716"/>
    <w:rsid w:val="007F47A3"/>
    <w:rsid w:val="007F483B"/>
    <w:rsid w:val="007F4856"/>
    <w:rsid w:val="007F485F"/>
    <w:rsid w:val="007F4AB1"/>
    <w:rsid w:val="007F4ACD"/>
    <w:rsid w:val="007F4BE3"/>
    <w:rsid w:val="007F4EEC"/>
    <w:rsid w:val="007F4F0B"/>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63"/>
    <w:rsid w:val="007F6453"/>
    <w:rsid w:val="007F663C"/>
    <w:rsid w:val="007F675F"/>
    <w:rsid w:val="007F6907"/>
    <w:rsid w:val="007F69B8"/>
    <w:rsid w:val="007F6A65"/>
    <w:rsid w:val="007F6CCB"/>
    <w:rsid w:val="007F6F3B"/>
    <w:rsid w:val="007F6F8C"/>
    <w:rsid w:val="007F7458"/>
    <w:rsid w:val="007F74A7"/>
    <w:rsid w:val="007F75E0"/>
    <w:rsid w:val="007F7602"/>
    <w:rsid w:val="007F76BE"/>
    <w:rsid w:val="007F7981"/>
    <w:rsid w:val="007F7A59"/>
    <w:rsid w:val="007F7D49"/>
    <w:rsid w:val="007F7DA6"/>
    <w:rsid w:val="007F7E63"/>
    <w:rsid w:val="007F7E89"/>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8C"/>
    <w:rsid w:val="00800CD5"/>
    <w:rsid w:val="00800DDF"/>
    <w:rsid w:val="00800F14"/>
    <w:rsid w:val="0080100D"/>
    <w:rsid w:val="0080115F"/>
    <w:rsid w:val="00801297"/>
    <w:rsid w:val="008012E3"/>
    <w:rsid w:val="00801456"/>
    <w:rsid w:val="0080147D"/>
    <w:rsid w:val="0080147F"/>
    <w:rsid w:val="008014E5"/>
    <w:rsid w:val="008015BC"/>
    <w:rsid w:val="008017E3"/>
    <w:rsid w:val="008018B1"/>
    <w:rsid w:val="008019FF"/>
    <w:rsid w:val="00801A42"/>
    <w:rsid w:val="00801B01"/>
    <w:rsid w:val="00801BD1"/>
    <w:rsid w:val="00801BE3"/>
    <w:rsid w:val="00801C04"/>
    <w:rsid w:val="00801C8B"/>
    <w:rsid w:val="00801D25"/>
    <w:rsid w:val="00801DDA"/>
    <w:rsid w:val="00801E5E"/>
    <w:rsid w:val="00801E7E"/>
    <w:rsid w:val="00801F9C"/>
    <w:rsid w:val="008022D2"/>
    <w:rsid w:val="008023C3"/>
    <w:rsid w:val="008023D2"/>
    <w:rsid w:val="008023F3"/>
    <w:rsid w:val="00802493"/>
    <w:rsid w:val="0080256C"/>
    <w:rsid w:val="008025C2"/>
    <w:rsid w:val="008027A3"/>
    <w:rsid w:val="00802874"/>
    <w:rsid w:val="00802971"/>
    <w:rsid w:val="00802A95"/>
    <w:rsid w:val="00802B01"/>
    <w:rsid w:val="00802D54"/>
    <w:rsid w:val="00802E24"/>
    <w:rsid w:val="00802E3F"/>
    <w:rsid w:val="00802E8D"/>
    <w:rsid w:val="00802EC7"/>
    <w:rsid w:val="00802F99"/>
    <w:rsid w:val="0080307A"/>
    <w:rsid w:val="008030F8"/>
    <w:rsid w:val="008032BB"/>
    <w:rsid w:val="00803441"/>
    <w:rsid w:val="00803491"/>
    <w:rsid w:val="00803520"/>
    <w:rsid w:val="00803815"/>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B3E"/>
    <w:rsid w:val="00804C4E"/>
    <w:rsid w:val="00804CA1"/>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1B"/>
    <w:rsid w:val="00807552"/>
    <w:rsid w:val="00807777"/>
    <w:rsid w:val="008077FE"/>
    <w:rsid w:val="0080795C"/>
    <w:rsid w:val="008079A1"/>
    <w:rsid w:val="008079CF"/>
    <w:rsid w:val="00807A10"/>
    <w:rsid w:val="00807A14"/>
    <w:rsid w:val="00807A8C"/>
    <w:rsid w:val="00807AE9"/>
    <w:rsid w:val="00807B27"/>
    <w:rsid w:val="00807B9C"/>
    <w:rsid w:val="00807B9D"/>
    <w:rsid w:val="00807BAB"/>
    <w:rsid w:val="00807FA7"/>
    <w:rsid w:val="00807FD5"/>
    <w:rsid w:val="00807FFA"/>
    <w:rsid w:val="00810046"/>
    <w:rsid w:val="0081014C"/>
    <w:rsid w:val="00810200"/>
    <w:rsid w:val="00810256"/>
    <w:rsid w:val="008103A6"/>
    <w:rsid w:val="00810474"/>
    <w:rsid w:val="0081055F"/>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B1E"/>
    <w:rsid w:val="00812C25"/>
    <w:rsid w:val="00812CBC"/>
    <w:rsid w:val="00812D69"/>
    <w:rsid w:val="00812DB3"/>
    <w:rsid w:val="00812E26"/>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669"/>
    <w:rsid w:val="0081368B"/>
    <w:rsid w:val="0081376C"/>
    <w:rsid w:val="00813833"/>
    <w:rsid w:val="00813854"/>
    <w:rsid w:val="0081385C"/>
    <w:rsid w:val="0081390C"/>
    <w:rsid w:val="00813A3E"/>
    <w:rsid w:val="00813A80"/>
    <w:rsid w:val="00813D1F"/>
    <w:rsid w:val="00813D78"/>
    <w:rsid w:val="00813EF1"/>
    <w:rsid w:val="00813F12"/>
    <w:rsid w:val="00813F3E"/>
    <w:rsid w:val="00814169"/>
    <w:rsid w:val="00814356"/>
    <w:rsid w:val="0081440C"/>
    <w:rsid w:val="00814498"/>
    <w:rsid w:val="008144CA"/>
    <w:rsid w:val="00814650"/>
    <w:rsid w:val="00814651"/>
    <w:rsid w:val="008147F6"/>
    <w:rsid w:val="00814835"/>
    <w:rsid w:val="00814922"/>
    <w:rsid w:val="0081495A"/>
    <w:rsid w:val="008149A1"/>
    <w:rsid w:val="00814BAC"/>
    <w:rsid w:val="00814BCB"/>
    <w:rsid w:val="00814C00"/>
    <w:rsid w:val="00814C27"/>
    <w:rsid w:val="00814CE1"/>
    <w:rsid w:val="00814D42"/>
    <w:rsid w:val="00814DBD"/>
    <w:rsid w:val="00814EE3"/>
    <w:rsid w:val="00814F7C"/>
    <w:rsid w:val="00814F91"/>
    <w:rsid w:val="0081502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E8B"/>
    <w:rsid w:val="00815FB6"/>
    <w:rsid w:val="008161FD"/>
    <w:rsid w:val="00816282"/>
    <w:rsid w:val="008163B0"/>
    <w:rsid w:val="0081644E"/>
    <w:rsid w:val="008166D5"/>
    <w:rsid w:val="0081676A"/>
    <w:rsid w:val="008167CC"/>
    <w:rsid w:val="008168D6"/>
    <w:rsid w:val="008168F0"/>
    <w:rsid w:val="00816979"/>
    <w:rsid w:val="00816A22"/>
    <w:rsid w:val="00816A7D"/>
    <w:rsid w:val="00816B93"/>
    <w:rsid w:val="00816D0F"/>
    <w:rsid w:val="00816DCA"/>
    <w:rsid w:val="00816DDA"/>
    <w:rsid w:val="00816F14"/>
    <w:rsid w:val="00816F43"/>
    <w:rsid w:val="0081710E"/>
    <w:rsid w:val="00817180"/>
    <w:rsid w:val="008171AA"/>
    <w:rsid w:val="008171E0"/>
    <w:rsid w:val="00817356"/>
    <w:rsid w:val="00817366"/>
    <w:rsid w:val="00817402"/>
    <w:rsid w:val="00817719"/>
    <w:rsid w:val="0081775D"/>
    <w:rsid w:val="008177EB"/>
    <w:rsid w:val="00817850"/>
    <w:rsid w:val="008178B9"/>
    <w:rsid w:val="008178DF"/>
    <w:rsid w:val="008179B1"/>
    <w:rsid w:val="00817A09"/>
    <w:rsid w:val="00817B51"/>
    <w:rsid w:val="00817B78"/>
    <w:rsid w:val="00817B8E"/>
    <w:rsid w:val="00817D93"/>
    <w:rsid w:val="00820040"/>
    <w:rsid w:val="0082021B"/>
    <w:rsid w:val="00820282"/>
    <w:rsid w:val="00820435"/>
    <w:rsid w:val="00820451"/>
    <w:rsid w:val="0082056D"/>
    <w:rsid w:val="00820707"/>
    <w:rsid w:val="00820738"/>
    <w:rsid w:val="008207D0"/>
    <w:rsid w:val="00820884"/>
    <w:rsid w:val="00820A2E"/>
    <w:rsid w:val="00820A3A"/>
    <w:rsid w:val="00820AF0"/>
    <w:rsid w:val="00820BD2"/>
    <w:rsid w:val="00820D87"/>
    <w:rsid w:val="00820D8B"/>
    <w:rsid w:val="00820F05"/>
    <w:rsid w:val="00820F5C"/>
    <w:rsid w:val="00821005"/>
    <w:rsid w:val="008210F9"/>
    <w:rsid w:val="008211A6"/>
    <w:rsid w:val="008211E2"/>
    <w:rsid w:val="0082127F"/>
    <w:rsid w:val="0082134F"/>
    <w:rsid w:val="00821409"/>
    <w:rsid w:val="008214DF"/>
    <w:rsid w:val="00821587"/>
    <w:rsid w:val="008215B9"/>
    <w:rsid w:val="008216C4"/>
    <w:rsid w:val="00821718"/>
    <w:rsid w:val="00821796"/>
    <w:rsid w:val="00821821"/>
    <w:rsid w:val="00821923"/>
    <w:rsid w:val="008219F5"/>
    <w:rsid w:val="00821A8E"/>
    <w:rsid w:val="00821AE4"/>
    <w:rsid w:val="00821B5C"/>
    <w:rsid w:val="00821D7D"/>
    <w:rsid w:val="00821E3F"/>
    <w:rsid w:val="00821EDC"/>
    <w:rsid w:val="00822030"/>
    <w:rsid w:val="0082205F"/>
    <w:rsid w:val="008220E5"/>
    <w:rsid w:val="0082228A"/>
    <w:rsid w:val="008223EE"/>
    <w:rsid w:val="00822497"/>
    <w:rsid w:val="008224D9"/>
    <w:rsid w:val="008224F7"/>
    <w:rsid w:val="00822533"/>
    <w:rsid w:val="00822540"/>
    <w:rsid w:val="00822745"/>
    <w:rsid w:val="00822781"/>
    <w:rsid w:val="00822821"/>
    <w:rsid w:val="008228C2"/>
    <w:rsid w:val="00822920"/>
    <w:rsid w:val="008229D4"/>
    <w:rsid w:val="00822BF8"/>
    <w:rsid w:val="00822CA4"/>
    <w:rsid w:val="00822DA0"/>
    <w:rsid w:val="00822EAF"/>
    <w:rsid w:val="008230DA"/>
    <w:rsid w:val="0082321A"/>
    <w:rsid w:val="008232BE"/>
    <w:rsid w:val="008233F7"/>
    <w:rsid w:val="00823656"/>
    <w:rsid w:val="0082375A"/>
    <w:rsid w:val="008238B5"/>
    <w:rsid w:val="0082394B"/>
    <w:rsid w:val="008239A9"/>
    <w:rsid w:val="00823AB2"/>
    <w:rsid w:val="00823B56"/>
    <w:rsid w:val="00823C8C"/>
    <w:rsid w:val="00823F7F"/>
    <w:rsid w:val="00823FCA"/>
    <w:rsid w:val="00824010"/>
    <w:rsid w:val="00824177"/>
    <w:rsid w:val="00824224"/>
    <w:rsid w:val="00824270"/>
    <w:rsid w:val="008242B4"/>
    <w:rsid w:val="0082437F"/>
    <w:rsid w:val="0082438E"/>
    <w:rsid w:val="0082439E"/>
    <w:rsid w:val="008243A2"/>
    <w:rsid w:val="00824414"/>
    <w:rsid w:val="0082444F"/>
    <w:rsid w:val="00824490"/>
    <w:rsid w:val="008245EC"/>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A02"/>
    <w:rsid w:val="00825A70"/>
    <w:rsid w:val="00825CCB"/>
    <w:rsid w:val="00825CFC"/>
    <w:rsid w:val="00825D09"/>
    <w:rsid w:val="00825D41"/>
    <w:rsid w:val="00825DDB"/>
    <w:rsid w:val="00825FCF"/>
    <w:rsid w:val="00826000"/>
    <w:rsid w:val="00826188"/>
    <w:rsid w:val="008261BC"/>
    <w:rsid w:val="00826283"/>
    <w:rsid w:val="0082629A"/>
    <w:rsid w:val="00826307"/>
    <w:rsid w:val="008265B8"/>
    <w:rsid w:val="00826625"/>
    <w:rsid w:val="008267FB"/>
    <w:rsid w:val="00826986"/>
    <w:rsid w:val="00826A94"/>
    <w:rsid w:val="00826B99"/>
    <w:rsid w:val="00826C28"/>
    <w:rsid w:val="00826C40"/>
    <w:rsid w:val="00826E9F"/>
    <w:rsid w:val="00826F3E"/>
    <w:rsid w:val="00826FDC"/>
    <w:rsid w:val="00827057"/>
    <w:rsid w:val="00827117"/>
    <w:rsid w:val="00827132"/>
    <w:rsid w:val="00827181"/>
    <w:rsid w:val="008271BD"/>
    <w:rsid w:val="0082724C"/>
    <w:rsid w:val="00827306"/>
    <w:rsid w:val="008273E7"/>
    <w:rsid w:val="00827470"/>
    <w:rsid w:val="008275B0"/>
    <w:rsid w:val="00827646"/>
    <w:rsid w:val="00827977"/>
    <w:rsid w:val="00827AAD"/>
    <w:rsid w:val="00827AB3"/>
    <w:rsid w:val="00827B1F"/>
    <w:rsid w:val="00827B8B"/>
    <w:rsid w:val="00827C42"/>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08"/>
    <w:rsid w:val="00830D85"/>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19"/>
    <w:rsid w:val="00831F2A"/>
    <w:rsid w:val="00831FE3"/>
    <w:rsid w:val="00832094"/>
    <w:rsid w:val="008322D5"/>
    <w:rsid w:val="0083244F"/>
    <w:rsid w:val="00832452"/>
    <w:rsid w:val="0083249C"/>
    <w:rsid w:val="00832543"/>
    <w:rsid w:val="00832588"/>
    <w:rsid w:val="008325D3"/>
    <w:rsid w:val="0083265D"/>
    <w:rsid w:val="00832685"/>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DA9"/>
    <w:rsid w:val="00833E01"/>
    <w:rsid w:val="00833E1F"/>
    <w:rsid w:val="00833E8C"/>
    <w:rsid w:val="00833EE0"/>
    <w:rsid w:val="00834024"/>
    <w:rsid w:val="0083406A"/>
    <w:rsid w:val="008340D7"/>
    <w:rsid w:val="008342A0"/>
    <w:rsid w:val="0083430F"/>
    <w:rsid w:val="00834318"/>
    <w:rsid w:val="008343CE"/>
    <w:rsid w:val="00834444"/>
    <w:rsid w:val="00834465"/>
    <w:rsid w:val="008344C3"/>
    <w:rsid w:val="008344D2"/>
    <w:rsid w:val="00834813"/>
    <w:rsid w:val="008349AE"/>
    <w:rsid w:val="00834A78"/>
    <w:rsid w:val="00834A9A"/>
    <w:rsid w:val="00834B68"/>
    <w:rsid w:val="00834B7A"/>
    <w:rsid w:val="00834B7E"/>
    <w:rsid w:val="00834C53"/>
    <w:rsid w:val="00834E16"/>
    <w:rsid w:val="00834EC0"/>
    <w:rsid w:val="00834EE8"/>
    <w:rsid w:val="00834F7B"/>
    <w:rsid w:val="0083504D"/>
    <w:rsid w:val="00835183"/>
    <w:rsid w:val="008352BF"/>
    <w:rsid w:val="0083538C"/>
    <w:rsid w:val="00835478"/>
    <w:rsid w:val="008354C1"/>
    <w:rsid w:val="00835533"/>
    <w:rsid w:val="00835537"/>
    <w:rsid w:val="0083556E"/>
    <w:rsid w:val="00835844"/>
    <w:rsid w:val="0083598C"/>
    <w:rsid w:val="00835A7A"/>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C7B"/>
    <w:rsid w:val="00836C8E"/>
    <w:rsid w:val="00836DD2"/>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37EBC"/>
    <w:rsid w:val="00840080"/>
    <w:rsid w:val="008400E6"/>
    <w:rsid w:val="00840102"/>
    <w:rsid w:val="008401A5"/>
    <w:rsid w:val="00840330"/>
    <w:rsid w:val="008403D7"/>
    <w:rsid w:val="00840425"/>
    <w:rsid w:val="0084046A"/>
    <w:rsid w:val="00840601"/>
    <w:rsid w:val="00840661"/>
    <w:rsid w:val="0084069D"/>
    <w:rsid w:val="008406AE"/>
    <w:rsid w:val="00840736"/>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BA"/>
    <w:rsid w:val="0084175E"/>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F8"/>
    <w:rsid w:val="00842AB2"/>
    <w:rsid w:val="00842B70"/>
    <w:rsid w:val="00842BC5"/>
    <w:rsid w:val="00842C4C"/>
    <w:rsid w:val="00842CB6"/>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EE"/>
    <w:rsid w:val="008439C8"/>
    <w:rsid w:val="00843AAB"/>
    <w:rsid w:val="00843AB4"/>
    <w:rsid w:val="00843AEB"/>
    <w:rsid w:val="00843B46"/>
    <w:rsid w:val="00843C8C"/>
    <w:rsid w:val="00843C92"/>
    <w:rsid w:val="00843E5C"/>
    <w:rsid w:val="00843F42"/>
    <w:rsid w:val="008443AB"/>
    <w:rsid w:val="008444B1"/>
    <w:rsid w:val="0084456D"/>
    <w:rsid w:val="00844614"/>
    <w:rsid w:val="00844654"/>
    <w:rsid w:val="0084475F"/>
    <w:rsid w:val="00844876"/>
    <w:rsid w:val="008449FA"/>
    <w:rsid w:val="00844A06"/>
    <w:rsid w:val="00844B83"/>
    <w:rsid w:val="00844BB1"/>
    <w:rsid w:val="00844DCD"/>
    <w:rsid w:val="00844E21"/>
    <w:rsid w:val="00844E6F"/>
    <w:rsid w:val="00844F3E"/>
    <w:rsid w:val="008450F7"/>
    <w:rsid w:val="0084515D"/>
    <w:rsid w:val="008451E8"/>
    <w:rsid w:val="00845285"/>
    <w:rsid w:val="008454E5"/>
    <w:rsid w:val="00845571"/>
    <w:rsid w:val="00845724"/>
    <w:rsid w:val="008457C2"/>
    <w:rsid w:val="0084582D"/>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53"/>
    <w:rsid w:val="00847CB1"/>
    <w:rsid w:val="00847D1A"/>
    <w:rsid w:val="00847D4B"/>
    <w:rsid w:val="00847E3A"/>
    <w:rsid w:val="00847E5D"/>
    <w:rsid w:val="00847E98"/>
    <w:rsid w:val="00847F8F"/>
    <w:rsid w:val="008500D4"/>
    <w:rsid w:val="008500DF"/>
    <w:rsid w:val="008501B0"/>
    <w:rsid w:val="008501C0"/>
    <w:rsid w:val="00850549"/>
    <w:rsid w:val="008506BB"/>
    <w:rsid w:val="008506D7"/>
    <w:rsid w:val="00850744"/>
    <w:rsid w:val="00850763"/>
    <w:rsid w:val="00850865"/>
    <w:rsid w:val="008509D1"/>
    <w:rsid w:val="00850ADE"/>
    <w:rsid w:val="00850B41"/>
    <w:rsid w:val="00850BA7"/>
    <w:rsid w:val="00850BC1"/>
    <w:rsid w:val="00850C0F"/>
    <w:rsid w:val="00850CB1"/>
    <w:rsid w:val="00850D2E"/>
    <w:rsid w:val="00850D8C"/>
    <w:rsid w:val="00850EDB"/>
    <w:rsid w:val="0085106A"/>
    <w:rsid w:val="008511A6"/>
    <w:rsid w:val="00851299"/>
    <w:rsid w:val="008513F2"/>
    <w:rsid w:val="0085151A"/>
    <w:rsid w:val="0085164A"/>
    <w:rsid w:val="00851839"/>
    <w:rsid w:val="00851874"/>
    <w:rsid w:val="0085198E"/>
    <w:rsid w:val="008519A0"/>
    <w:rsid w:val="008519CD"/>
    <w:rsid w:val="008519E9"/>
    <w:rsid w:val="00851A89"/>
    <w:rsid w:val="00851B0F"/>
    <w:rsid w:val="00851B60"/>
    <w:rsid w:val="00851BE4"/>
    <w:rsid w:val="00851CFF"/>
    <w:rsid w:val="00851D70"/>
    <w:rsid w:val="00851DF6"/>
    <w:rsid w:val="00851F1C"/>
    <w:rsid w:val="00851FD8"/>
    <w:rsid w:val="008520A1"/>
    <w:rsid w:val="008521F7"/>
    <w:rsid w:val="008522F6"/>
    <w:rsid w:val="008523C9"/>
    <w:rsid w:val="008525C5"/>
    <w:rsid w:val="00852A12"/>
    <w:rsid w:val="00852AB9"/>
    <w:rsid w:val="00852B67"/>
    <w:rsid w:val="00852BBE"/>
    <w:rsid w:val="00852D0E"/>
    <w:rsid w:val="00852E21"/>
    <w:rsid w:val="00852F3C"/>
    <w:rsid w:val="00852FA1"/>
    <w:rsid w:val="00852FE5"/>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22C"/>
    <w:rsid w:val="00854235"/>
    <w:rsid w:val="008542FE"/>
    <w:rsid w:val="00854358"/>
    <w:rsid w:val="008544BB"/>
    <w:rsid w:val="00854525"/>
    <w:rsid w:val="00854564"/>
    <w:rsid w:val="008545B5"/>
    <w:rsid w:val="008546D9"/>
    <w:rsid w:val="008546E5"/>
    <w:rsid w:val="00854731"/>
    <w:rsid w:val="008548D5"/>
    <w:rsid w:val="00854941"/>
    <w:rsid w:val="008549C0"/>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D49"/>
    <w:rsid w:val="00857112"/>
    <w:rsid w:val="00857313"/>
    <w:rsid w:val="008573BE"/>
    <w:rsid w:val="008574CD"/>
    <w:rsid w:val="008575CB"/>
    <w:rsid w:val="00857638"/>
    <w:rsid w:val="00857676"/>
    <w:rsid w:val="008576DF"/>
    <w:rsid w:val="00857BFD"/>
    <w:rsid w:val="00857C22"/>
    <w:rsid w:val="00857C6A"/>
    <w:rsid w:val="00857D8D"/>
    <w:rsid w:val="00857F59"/>
    <w:rsid w:val="00857FF6"/>
    <w:rsid w:val="00857FF9"/>
    <w:rsid w:val="008600CF"/>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A6"/>
    <w:rsid w:val="00860A8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C87"/>
    <w:rsid w:val="00862DEF"/>
    <w:rsid w:val="00862F1F"/>
    <w:rsid w:val="00863318"/>
    <w:rsid w:val="0086345E"/>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F6"/>
    <w:rsid w:val="00864AD6"/>
    <w:rsid w:val="00864B2A"/>
    <w:rsid w:val="00864DFC"/>
    <w:rsid w:val="00864EA9"/>
    <w:rsid w:val="00864F00"/>
    <w:rsid w:val="0086506B"/>
    <w:rsid w:val="008650C4"/>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A"/>
    <w:rsid w:val="0086655A"/>
    <w:rsid w:val="00866641"/>
    <w:rsid w:val="00866647"/>
    <w:rsid w:val="0086672E"/>
    <w:rsid w:val="00866871"/>
    <w:rsid w:val="0086688C"/>
    <w:rsid w:val="00866899"/>
    <w:rsid w:val="008668CE"/>
    <w:rsid w:val="00866B1C"/>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70E"/>
    <w:rsid w:val="00870753"/>
    <w:rsid w:val="00870849"/>
    <w:rsid w:val="0087087E"/>
    <w:rsid w:val="00870A31"/>
    <w:rsid w:val="00870A5F"/>
    <w:rsid w:val="00870BA0"/>
    <w:rsid w:val="00870BF5"/>
    <w:rsid w:val="00870C67"/>
    <w:rsid w:val="00870C8C"/>
    <w:rsid w:val="00870CAC"/>
    <w:rsid w:val="00870CE8"/>
    <w:rsid w:val="00870EC6"/>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C5"/>
    <w:rsid w:val="00871ACF"/>
    <w:rsid w:val="00871CFA"/>
    <w:rsid w:val="00871D46"/>
    <w:rsid w:val="00871E00"/>
    <w:rsid w:val="00871E9C"/>
    <w:rsid w:val="0087204A"/>
    <w:rsid w:val="00872107"/>
    <w:rsid w:val="00872213"/>
    <w:rsid w:val="0087222A"/>
    <w:rsid w:val="0087227E"/>
    <w:rsid w:val="008722B0"/>
    <w:rsid w:val="00872391"/>
    <w:rsid w:val="00872516"/>
    <w:rsid w:val="00872563"/>
    <w:rsid w:val="008725A3"/>
    <w:rsid w:val="008725D6"/>
    <w:rsid w:val="008725DE"/>
    <w:rsid w:val="00872672"/>
    <w:rsid w:val="00872683"/>
    <w:rsid w:val="008726B9"/>
    <w:rsid w:val="008727EF"/>
    <w:rsid w:val="00872969"/>
    <w:rsid w:val="008729FE"/>
    <w:rsid w:val="00872CCA"/>
    <w:rsid w:val="00872D08"/>
    <w:rsid w:val="00872D1E"/>
    <w:rsid w:val="00872D64"/>
    <w:rsid w:val="00872D88"/>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10"/>
    <w:rsid w:val="008744A4"/>
    <w:rsid w:val="00874913"/>
    <w:rsid w:val="00874986"/>
    <w:rsid w:val="00874A9F"/>
    <w:rsid w:val="00874BB5"/>
    <w:rsid w:val="00874BC7"/>
    <w:rsid w:val="00874BE3"/>
    <w:rsid w:val="00874CAC"/>
    <w:rsid w:val="00874CED"/>
    <w:rsid w:val="00874D23"/>
    <w:rsid w:val="00874D68"/>
    <w:rsid w:val="00874E02"/>
    <w:rsid w:val="00874E44"/>
    <w:rsid w:val="00874E75"/>
    <w:rsid w:val="00875046"/>
    <w:rsid w:val="0087509D"/>
    <w:rsid w:val="008751EB"/>
    <w:rsid w:val="008752A5"/>
    <w:rsid w:val="008752C6"/>
    <w:rsid w:val="008752EA"/>
    <w:rsid w:val="00875354"/>
    <w:rsid w:val="008754B2"/>
    <w:rsid w:val="0087557C"/>
    <w:rsid w:val="008756D7"/>
    <w:rsid w:val="008756FE"/>
    <w:rsid w:val="00875727"/>
    <w:rsid w:val="008758DF"/>
    <w:rsid w:val="008758E5"/>
    <w:rsid w:val="00875924"/>
    <w:rsid w:val="00875A76"/>
    <w:rsid w:val="00875B08"/>
    <w:rsid w:val="00875C2C"/>
    <w:rsid w:val="00875CE2"/>
    <w:rsid w:val="00875D18"/>
    <w:rsid w:val="00875E72"/>
    <w:rsid w:val="00875E73"/>
    <w:rsid w:val="00875E91"/>
    <w:rsid w:val="00875F1C"/>
    <w:rsid w:val="00875F21"/>
    <w:rsid w:val="00875F4A"/>
    <w:rsid w:val="00876010"/>
    <w:rsid w:val="00876058"/>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B2"/>
    <w:rsid w:val="008771BC"/>
    <w:rsid w:val="0087738F"/>
    <w:rsid w:val="008777A2"/>
    <w:rsid w:val="008777B6"/>
    <w:rsid w:val="0087787B"/>
    <w:rsid w:val="008778D9"/>
    <w:rsid w:val="0087790F"/>
    <w:rsid w:val="00877B67"/>
    <w:rsid w:val="00877BBC"/>
    <w:rsid w:val="00877D39"/>
    <w:rsid w:val="00877D97"/>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F3"/>
    <w:rsid w:val="00880914"/>
    <w:rsid w:val="00880BF5"/>
    <w:rsid w:val="00880BF8"/>
    <w:rsid w:val="00880D1E"/>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D61"/>
    <w:rsid w:val="00881E0D"/>
    <w:rsid w:val="00881E67"/>
    <w:rsid w:val="00881F3A"/>
    <w:rsid w:val="00881F9E"/>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0F"/>
    <w:rsid w:val="00883632"/>
    <w:rsid w:val="008836B6"/>
    <w:rsid w:val="00883848"/>
    <w:rsid w:val="00883DA2"/>
    <w:rsid w:val="00883E8C"/>
    <w:rsid w:val="00883F47"/>
    <w:rsid w:val="008840F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272"/>
    <w:rsid w:val="008852A1"/>
    <w:rsid w:val="008852B8"/>
    <w:rsid w:val="008852DA"/>
    <w:rsid w:val="008852FC"/>
    <w:rsid w:val="00885374"/>
    <w:rsid w:val="008853AC"/>
    <w:rsid w:val="008853C2"/>
    <w:rsid w:val="008854AF"/>
    <w:rsid w:val="0088559D"/>
    <w:rsid w:val="008855FD"/>
    <w:rsid w:val="00885759"/>
    <w:rsid w:val="00885772"/>
    <w:rsid w:val="008857A4"/>
    <w:rsid w:val="008858C5"/>
    <w:rsid w:val="0088591B"/>
    <w:rsid w:val="00885A5D"/>
    <w:rsid w:val="00885A85"/>
    <w:rsid w:val="00885ADB"/>
    <w:rsid w:val="00885AF0"/>
    <w:rsid w:val="00885B3F"/>
    <w:rsid w:val="00885BD1"/>
    <w:rsid w:val="00885C0B"/>
    <w:rsid w:val="00885CD9"/>
    <w:rsid w:val="00885E34"/>
    <w:rsid w:val="00885E50"/>
    <w:rsid w:val="00885EB3"/>
    <w:rsid w:val="0088605C"/>
    <w:rsid w:val="008860D4"/>
    <w:rsid w:val="00886252"/>
    <w:rsid w:val="008864EF"/>
    <w:rsid w:val="008864FC"/>
    <w:rsid w:val="0088650F"/>
    <w:rsid w:val="008865D9"/>
    <w:rsid w:val="00886711"/>
    <w:rsid w:val="008867D8"/>
    <w:rsid w:val="00886826"/>
    <w:rsid w:val="00886841"/>
    <w:rsid w:val="008868D5"/>
    <w:rsid w:val="00886971"/>
    <w:rsid w:val="00886A91"/>
    <w:rsid w:val="00886B65"/>
    <w:rsid w:val="00886BA0"/>
    <w:rsid w:val="00886BB0"/>
    <w:rsid w:val="00886BE6"/>
    <w:rsid w:val="00886D2C"/>
    <w:rsid w:val="00886DB5"/>
    <w:rsid w:val="00886DE0"/>
    <w:rsid w:val="00886E09"/>
    <w:rsid w:val="00886F15"/>
    <w:rsid w:val="0088705F"/>
    <w:rsid w:val="008871E7"/>
    <w:rsid w:val="008872FC"/>
    <w:rsid w:val="00887329"/>
    <w:rsid w:val="00887338"/>
    <w:rsid w:val="008873EA"/>
    <w:rsid w:val="00887472"/>
    <w:rsid w:val="00887618"/>
    <w:rsid w:val="0088770A"/>
    <w:rsid w:val="00887865"/>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45"/>
    <w:rsid w:val="008903B2"/>
    <w:rsid w:val="0089050B"/>
    <w:rsid w:val="00890614"/>
    <w:rsid w:val="00890680"/>
    <w:rsid w:val="00890921"/>
    <w:rsid w:val="00890A62"/>
    <w:rsid w:val="00890A6E"/>
    <w:rsid w:val="00890A8A"/>
    <w:rsid w:val="00890B86"/>
    <w:rsid w:val="00890B92"/>
    <w:rsid w:val="00890C74"/>
    <w:rsid w:val="00890F64"/>
    <w:rsid w:val="00890F6D"/>
    <w:rsid w:val="00891071"/>
    <w:rsid w:val="00891089"/>
    <w:rsid w:val="00891165"/>
    <w:rsid w:val="008912CC"/>
    <w:rsid w:val="0089138B"/>
    <w:rsid w:val="00891481"/>
    <w:rsid w:val="008914D0"/>
    <w:rsid w:val="00891542"/>
    <w:rsid w:val="008915A7"/>
    <w:rsid w:val="00891718"/>
    <w:rsid w:val="0089175E"/>
    <w:rsid w:val="008917FB"/>
    <w:rsid w:val="0089187F"/>
    <w:rsid w:val="008918FF"/>
    <w:rsid w:val="00891A29"/>
    <w:rsid w:val="00891A2E"/>
    <w:rsid w:val="00891A7E"/>
    <w:rsid w:val="00891B35"/>
    <w:rsid w:val="00891BF3"/>
    <w:rsid w:val="00891FD6"/>
    <w:rsid w:val="008920E8"/>
    <w:rsid w:val="0089216C"/>
    <w:rsid w:val="0089239A"/>
    <w:rsid w:val="008924E4"/>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2F1"/>
    <w:rsid w:val="00893365"/>
    <w:rsid w:val="00893394"/>
    <w:rsid w:val="008933EC"/>
    <w:rsid w:val="00893416"/>
    <w:rsid w:val="008934D7"/>
    <w:rsid w:val="008935C2"/>
    <w:rsid w:val="008935F7"/>
    <w:rsid w:val="0089368C"/>
    <w:rsid w:val="00893836"/>
    <w:rsid w:val="00893994"/>
    <w:rsid w:val="008939C2"/>
    <w:rsid w:val="00893A67"/>
    <w:rsid w:val="00893E77"/>
    <w:rsid w:val="00893F8A"/>
    <w:rsid w:val="0089407D"/>
    <w:rsid w:val="00894128"/>
    <w:rsid w:val="0089412F"/>
    <w:rsid w:val="008941A5"/>
    <w:rsid w:val="0089422C"/>
    <w:rsid w:val="008942DE"/>
    <w:rsid w:val="0089433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6068"/>
    <w:rsid w:val="00896075"/>
    <w:rsid w:val="008960F9"/>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F2"/>
    <w:rsid w:val="00896F29"/>
    <w:rsid w:val="008970FF"/>
    <w:rsid w:val="0089717E"/>
    <w:rsid w:val="00897345"/>
    <w:rsid w:val="008974A5"/>
    <w:rsid w:val="0089752B"/>
    <w:rsid w:val="008976A1"/>
    <w:rsid w:val="00897778"/>
    <w:rsid w:val="0089780F"/>
    <w:rsid w:val="008978FF"/>
    <w:rsid w:val="008979E5"/>
    <w:rsid w:val="00897A00"/>
    <w:rsid w:val="00897A5B"/>
    <w:rsid w:val="00897BEE"/>
    <w:rsid w:val="00897D1D"/>
    <w:rsid w:val="00897DFB"/>
    <w:rsid w:val="00897E00"/>
    <w:rsid w:val="00897F0D"/>
    <w:rsid w:val="008A000E"/>
    <w:rsid w:val="008A0070"/>
    <w:rsid w:val="008A00B1"/>
    <w:rsid w:val="008A011F"/>
    <w:rsid w:val="008A0170"/>
    <w:rsid w:val="008A01AC"/>
    <w:rsid w:val="008A01D8"/>
    <w:rsid w:val="008A029E"/>
    <w:rsid w:val="008A02B9"/>
    <w:rsid w:val="008A02BD"/>
    <w:rsid w:val="008A0425"/>
    <w:rsid w:val="008A04FF"/>
    <w:rsid w:val="008A075C"/>
    <w:rsid w:val="008A0772"/>
    <w:rsid w:val="008A089C"/>
    <w:rsid w:val="008A08B1"/>
    <w:rsid w:val="008A08B7"/>
    <w:rsid w:val="008A0907"/>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673"/>
    <w:rsid w:val="008A1760"/>
    <w:rsid w:val="008A18AF"/>
    <w:rsid w:val="008A1938"/>
    <w:rsid w:val="008A193B"/>
    <w:rsid w:val="008A196E"/>
    <w:rsid w:val="008A1ADD"/>
    <w:rsid w:val="008A1B12"/>
    <w:rsid w:val="008A1B8D"/>
    <w:rsid w:val="008A1C09"/>
    <w:rsid w:val="008A1CD5"/>
    <w:rsid w:val="008A1D38"/>
    <w:rsid w:val="008A1DAB"/>
    <w:rsid w:val="008A1E1C"/>
    <w:rsid w:val="008A1E27"/>
    <w:rsid w:val="008A1F1B"/>
    <w:rsid w:val="008A1FD5"/>
    <w:rsid w:val="008A20F8"/>
    <w:rsid w:val="008A213B"/>
    <w:rsid w:val="008A2146"/>
    <w:rsid w:val="008A2202"/>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D13"/>
    <w:rsid w:val="008A2EAE"/>
    <w:rsid w:val="008A306D"/>
    <w:rsid w:val="008A309F"/>
    <w:rsid w:val="008A325E"/>
    <w:rsid w:val="008A32AE"/>
    <w:rsid w:val="008A35A9"/>
    <w:rsid w:val="008A35BC"/>
    <w:rsid w:val="008A3660"/>
    <w:rsid w:val="008A3715"/>
    <w:rsid w:val="008A374C"/>
    <w:rsid w:val="008A37EC"/>
    <w:rsid w:val="008A380A"/>
    <w:rsid w:val="008A39A8"/>
    <w:rsid w:val="008A39BC"/>
    <w:rsid w:val="008A3A00"/>
    <w:rsid w:val="008A3A06"/>
    <w:rsid w:val="008A3AF3"/>
    <w:rsid w:val="008A3B61"/>
    <w:rsid w:val="008A3C1B"/>
    <w:rsid w:val="008A3C8A"/>
    <w:rsid w:val="008A3DC2"/>
    <w:rsid w:val="008A4050"/>
    <w:rsid w:val="008A40A2"/>
    <w:rsid w:val="008A4150"/>
    <w:rsid w:val="008A4242"/>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CA"/>
    <w:rsid w:val="008A5431"/>
    <w:rsid w:val="008A548D"/>
    <w:rsid w:val="008A553D"/>
    <w:rsid w:val="008A5594"/>
    <w:rsid w:val="008A56D7"/>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D3F"/>
    <w:rsid w:val="008A72F4"/>
    <w:rsid w:val="008A73D9"/>
    <w:rsid w:val="008A73F1"/>
    <w:rsid w:val="008A74ED"/>
    <w:rsid w:val="008A761C"/>
    <w:rsid w:val="008A766E"/>
    <w:rsid w:val="008A76F6"/>
    <w:rsid w:val="008A77C7"/>
    <w:rsid w:val="008A7838"/>
    <w:rsid w:val="008A789E"/>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A5"/>
    <w:rsid w:val="008B2EE0"/>
    <w:rsid w:val="008B2F1B"/>
    <w:rsid w:val="008B311D"/>
    <w:rsid w:val="008B3383"/>
    <w:rsid w:val="008B348E"/>
    <w:rsid w:val="008B35B0"/>
    <w:rsid w:val="008B3691"/>
    <w:rsid w:val="008B3931"/>
    <w:rsid w:val="008B39C4"/>
    <w:rsid w:val="008B3A28"/>
    <w:rsid w:val="008B3B34"/>
    <w:rsid w:val="008B3D83"/>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A9"/>
    <w:rsid w:val="008B52BE"/>
    <w:rsid w:val="008B53CA"/>
    <w:rsid w:val="008B5438"/>
    <w:rsid w:val="008B5454"/>
    <w:rsid w:val="008B5460"/>
    <w:rsid w:val="008B54C9"/>
    <w:rsid w:val="008B562B"/>
    <w:rsid w:val="008B5730"/>
    <w:rsid w:val="008B5870"/>
    <w:rsid w:val="008B59B4"/>
    <w:rsid w:val="008B5ABF"/>
    <w:rsid w:val="008B5AD9"/>
    <w:rsid w:val="008B5CED"/>
    <w:rsid w:val="008B5D18"/>
    <w:rsid w:val="008B602C"/>
    <w:rsid w:val="008B6220"/>
    <w:rsid w:val="008B628B"/>
    <w:rsid w:val="008B62C5"/>
    <w:rsid w:val="008B6375"/>
    <w:rsid w:val="008B64DB"/>
    <w:rsid w:val="008B64E5"/>
    <w:rsid w:val="008B6556"/>
    <w:rsid w:val="008B6595"/>
    <w:rsid w:val="008B65B7"/>
    <w:rsid w:val="008B66C6"/>
    <w:rsid w:val="008B6796"/>
    <w:rsid w:val="008B6AC8"/>
    <w:rsid w:val="008B6BDC"/>
    <w:rsid w:val="008B6C6B"/>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E"/>
    <w:rsid w:val="008C0108"/>
    <w:rsid w:val="008C0189"/>
    <w:rsid w:val="008C0467"/>
    <w:rsid w:val="008C0499"/>
    <w:rsid w:val="008C0862"/>
    <w:rsid w:val="008C0889"/>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BC"/>
    <w:rsid w:val="008C1D91"/>
    <w:rsid w:val="008C1DAB"/>
    <w:rsid w:val="008C1DF1"/>
    <w:rsid w:val="008C1E69"/>
    <w:rsid w:val="008C1EC9"/>
    <w:rsid w:val="008C1EF2"/>
    <w:rsid w:val="008C1F01"/>
    <w:rsid w:val="008C1F4B"/>
    <w:rsid w:val="008C1F80"/>
    <w:rsid w:val="008C2067"/>
    <w:rsid w:val="008C2179"/>
    <w:rsid w:val="008C2187"/>
    <w:rsid w:val="008C221E"/>
    <w:rsid w:val="008C2247"/>
    <w:rsid w:val="008C2320"/>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DA"/>
    <w:rsid w:val="008C42E8"/>
    <w:rsid w:val="008C4472"/>
    <w:rsid w:val="008C44B1"/>
    <w:rsid w:val="008C4565"/>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5BAE"/>
    <w:rsid w:val="008C5D52"/>
    <w:rsid w:val="008C6109"/>
    <w:rsid w:val="008C6160"/>
    <w:rsid w:val="008C6183"/>
    <w:rsid w:val="008C6205"/>
    <w:rsid w:val="008C636F"/>
    <w:rsid w:val="008C6472"/>
    <w:rsid w:val="008C647E"/>
    <w:rsid w:val="008C64A6"/>
    <w:rsid w:val="008C651F"/>
    <w:rsid w:val="008C67D7"/>
    <w:rsid w:val="008C69F1"/>
    <w:rsid w:val="008C6A36"/>
    <w:rsid w:val="008C6C93"/>
    <w:rsid w:val="008C6D2C"/>
    <w:rsid w:val="008C6E7C"/>
    <w:rsid w:val="008C6EBC"/>
    <w:rsid w:val="008C6EC1"/>
    <w:rsid w:val="008C6ECF"/>
    <w:rsid w:val="008C6F06"/>
    <w:rsid w:val="008C6F35"/>
    <w:rsid w:val="008C6FC6"/>
    <w:rsid w:val="008C70C5"/>
    <w:rsid w:val="008C7165"/>
    <w:rsid w:val="008C71C2"/>
    <w:rsid w:val="008C71C6"/>
    <w:rsid w:val="008C722D"/>
    <w:rsid w:val="008C734E"/>
    <w:rsid w:val="008C7396"/>
    <w:rsid w:val="008C73CA"/>
    <w:rsid w:val="008C741F"/>
    <w:rsid w:val="008C747E"/>
    <w:rsid w:val="008C7637"/>
    <w:rsid w:val="008C76F8"/>
    <w:rsid w:val="008C77AF"/>
    <w:rsid w:val="008C7890"/>
    <w:rsid w:val="008C79A5"/>
    <w:rsid w:val="008C7A47"/>
    <w:rsid w:val="008C7BFD"/>
    <w:rsid w:val="008C7C23"/>
    <w:rsid w:val="008C7D9C"/>
    <w:rsid w:val="008C7EFB"/>
    <w:rsid w:val="008C7F31"/>
    <w:rsid w:val="008C7F85"/>
    <w:rsid w:val="008D00A5"/>
    <w:rsid w:val="008D02CB"/>
    <w:rsid w:val="008D03B1"/>
    <w:rsid w:val="008D0425"/>
    <w:rsid w:val="008D04D5"/>
    <w:rsid w:val="008D0632"/>
    <w:rsid w:val="008D0649"/>
    <w:rsid w:val="008D0838"/>
    <w:rsid w:val="008D086D"/>
    <w:rsid w:val="008D08CB"/>
    <w:rsid w:val="008D0975"/>
    <w:rsid w:val="008D0AC7"/>
    <w:rsid w:val="008D0DC2"/>
    <w:rsid w:val="008D0F54"/>
    <w:rsid w:val="008D0F91"/>
    <w:rsid w:val="008D0FEB"/>
    <w:rsid w:val="008D1155"/>
    <w:rsid w:val="008D1166"/>
    <w:rsid w:val="008D1377"/>
    <w:rsid w:val="008D13A0"/>
    <w:rsid w:val="008D13C7"/>
    <w:rsid w:val="008D14FE"/>
    <w:rsid w:val="008D182B"/>
    <w:rsid w:val="008D18F0"/>
    <w:rsid w:val="008D19FE"/>
    <w:rsid w:val="008D1A57"/>
    <w:rsid w:val="008D1C32"/>
    <w:rsid w:val="008D1C7E"/>
    <w:rsid w:val="008D1CB3"/>
    <w:rsid w:val="008D1D90"/>
    <w:rsid w:val="008D1FF7"/>
    <w:rsid w:val="008D210A"/>
    <w:rsid w:val="008D21EE"/>
    <w:rsid w:val="008D22AF"/>
    <w:rsid w:val="008D2381"/>
    <w:rsid w:val="008D23D3"/>
    <w:rsid w:val="008D2681"/>
    <w:rsid w:val="008D26A4"/>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B33"/>
    <w:rsid w:val="008D3C81"/>
    <w:rsid w:val="008D3CB2"/>
    <w:rsid w:val="008D3CF9"/>
    <w:rsid w:val="008D3D1E"/>
    <w:rsid w:val="008D3DB6"/>
    <w:rsid w:val="008D3DEE"/>
    <w:rsid w:val="008D3E50"/>
    <w:rsid w:val="008D3EDB"/>
    <w:rsid w:val="008D3EFB"/>
    <w:rsid w:val="008D3F09"/>
    <w:rsid w:val="008D40B2"/>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D9"/>
    <w:rsid w:val="008D55DD"/>
    <w:rsid w:val="008D5909"/>
    <w:rsid w:val="008D59B2"/>
    <w:rsid w:val="008D5A09"/>
    <w:rsid w:val="008D5A68"/>
    <w:rsid w:val="008D5A6E"/>
    <w:rsid w:val="008D5C30"/>
    <w:rsid w:val="008D5CB7"/>
    <w:rsid w:val="008D5D35"/>
    <w:rsid w:val="008D5D52"/>
    <w:rsid w:val="008D5D84"/>
    <w:rsid w:val="008D5ECF"/>
    <w:rsid w:val="008D5F6D"/>
    <w:rsid w:val="008D5FC1"/>
    <w:rsid w:val="008D61FA"/>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BA6"/>
    <w:rsid w:val="008D6C0F"/>
    <w:rsid w:val="008D70AD"/>
    <w:rsid w:val="008D7102"/>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C99"/>
    <w:rsid w:val="008D7E1F"/>
    <w:rsid w:val="008D7FE7"/>
    <w:rsid w:val="008E0081"/>
    <w:rsid w:val="008E00EC"/>
    <w:rsid w:val="008E019D"/>
    <w:rsid w:val="008E02F9"/>
    <w:rsid w:val="008E0339"/>
    <w:rsid w:val="008E0572"/>
    <w:rsid w:val="008E05D0"/>
    <w:rsid w:val="008E06B4"/>
    <w:rsid w:val="008E0798"/>
    <w:rsid w:val="008E09F0"/>
    <w:rsid w:val="008E09FD"/>
    <w:rsid w:val="008E0C18"/>
    <w:rsid w:val="008E0C2A"/>
    <w:rsid w:val="008E0C7E"/>
    <w:rsid w:val="008E0CA4"/>
    <w:rsid w:val="008E0F08"/>
    <w:rsid w:val="008E0F99"/>
    <w:rsid w:val="008E115D"/>
    <w:rsid w:val="008E1163"/>
    <w:rsid w:val="008E11DC"/>
    <w:rsid w:val="008E1322"/>
    <w:rsid w:val="008E139C"/>
    <w:rsid w:val="008E13E3"/>
    <w:rsid w:val="008E1484"/>
    <w:rsid w:val="008E149B"/>
    <w:rsid w:val="008E1648"/>
    <w:rsid w:val="008E174A"/>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38"/>
    <w:rsid w:val="008E2D91"/>
    <w:rsid w:val="008E2E61"/>
    <w:rsid w:val="008E2F1E"/>
    <w:rsid w:val="008E2F2A"/>
    <w:rsid w:val="008E2F57"/>
    <w:rsid w:val="008E3074"/>
    <w:rsid w:val="008E30C5"/>
    <w:rsid w:val="008E3154"/>
    <w:rsid w:val="008E33FE"/>
    <w:rsid w:val="008E345E"/>
    <w:rsid w:val="008E347F"/>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96"/>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1A"/>
    <w:rsid w:val="008E62FA"/>
    <w:rsid w:val="008E640B"/>
    <w:rsid w:val="008E6528"/>
    <w:rsid w:val="008E662A"/>
    <w:rsid w:val="008E662F"/>
    <w:rsid w:val="008E6686"/>
    <w:rsid w:val="008E66C5"/>
    <w:rsid w:val="008E6B9B"/>
    <w:rsid w:val="008E6C37"/>
    <w:rsid w:val="008E6EB2"/>
    <w:rsid w:val="008E6F0D"/>
    <w:rsid w:val="008E700D"/>
    <w:rsid w:val="008E7090"/>
    <w:rsid w:val="008E70EF"/>
    <w:rsid w:val="008E7110"/>
    <w:rsid w:val="008E7129"/>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622"/>
    <w:rsid w:val="008E7672"/>
    <w:rsid w:val="008E7697"/>
    <w:rsid w:val="008E76F3"/>
    <w:rsid w:val="008E7727"/>
    <w:rsid w:val="008E77A4"/>
    <w:rsid w:val="008E790F"/>
    <w:rsid w:val="008E7945"/>
    <w:rsid w:val="008E7A6A"/>
    <w:rsid w:val="008E7B0F"/>
    <w:rsid w:val="008E7BA6"/>
    <w:rsid w:val="008E7C04"/>
    <w:rsid w:val="008E7E43"/>
    <w:rsid w:val="008E7E53"/>
    <w:rsid w:val="008E7E7B"/>
    <w:rsid w:val="008E7EA7"/>
    <w:rsid w:val="008E7F40"/>
    <w:rsid w:val="008E7F5B"/>
    <w:rsid w:val="008E7FEA"/>
    <w:rsid w:val="008F0105"/>
    <w:rsid w:val="008F01B3"/>
    <w:rsid w:val="008F029C"/>
    <w:rsid w:val="008F062C"/>
    <w:rsid w:val="008F0676"/>
    <w:rsid w:val="008F0709"/>
    <w:rsid w:val="008F085D"/>
    <w:rsid w:val="008F0B31"/>
    <w:rsid w:val="008F0B4D"/>
    <w:rsid w:val="008F0C14"/>
    <w:rsid w:val="008F0CE1"/>
    <w:rsid w:val="008F0D6B"/>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5DD"/>
    <w:rsid w:val="008F3683"/>
    <w:rsid w:val="008F3690"/>
    <w:rsid w:val="008F382C"/>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70F"/>
    <w:rsid w:val="008F47C1"/>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1D"/>
    <w:rsid w:val="008F5754"/>
    <w:rsid w:val="008F5841"/>
    <w:rsid w:val="008F58D3"/>
    <w:rsid w:val="008F5921"/>
    <w:rsid w:val="008F5AA9"/>
    <w:rsid w:val="008F5B44"/>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A1"/>
    <w:rsid w:val="009002E2"/>
    <w:rsid w:val="0090036D"/>
    <w:rsid w:val="0090050E"/>
    <w:rsid w:val="0090052E"/>
    <w:rsid w:val="00900624"/>
    <w:rsid w:val="009006DA"/>
    <w:rsid w:val="009006FD"/>
    <w:rsid w:val="00900812"/>
    <w:rsid w:val="0090089D"/>
    <w:rsid w:val="009008B9"/>
    <w:rsid w:val="0090091B"/>
    <w:rsid w:val="00900951"/>
    <w:rsid w:val="009009BF"/>
    <w:rsid w:val="009009C2"/>
    <w:rsid w:val="009009EE"/>
    <w:rsid w:val="00900A4C"/>
    <w:rsid w:val="00900BCD"/>
    <w:rsid w:val="00900D68"/>
    <w:rsid w:val="00900DF5"/>
    <w:rsid w:val="00900F0F"/>
    <w:rsid w:val="00900FF9"/>
    <w:rsid w:val="0090112E"/>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302"/>
    <w:rsid w:val="00903451"/>
    <w:rsid w:val="009035A3"/>
    <w:rsid w:val="0090362F"/>
    <w:rsid w:val="00903732"/>
    <w:rsid w:val="009037A4"/>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610"/>
    <w:rsid w:val="0090480D"/>
    <w:rsid w:val="00904842"/>
    <w:rsid w:val="0090484C"/>
    <w:rsid w:val="00904BF7"/>
    <w:rsid w:val="00904C77"/>
    <w:rsid w:val="00904D66"/>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97B"/>
    <w:rsid w:val="00905BBD"/>
    <w:rsid w:val="00905C7D"/>
    <w:rsid w:val="00905D4D"/>
    <w:rsid w:val="00905DCF"/>
    <w:rsid w:val="00905E15"/>
    <w:rsid w:val="00905E26"/>
    <w:rsid w:val="00905F0D"/>
    <w:rsid w:val="00905F37"/>
    <w:rsid w:val="00905F70"/>
    <w:rsid w:val="009060A5"/>
    <w:rsid w:val="00906397"/>
    <w:rsid w:val="00906443"/>
    <w:rsid w:val="00906486"/>
    <w:rsid w:val="0090648C"/>
    <w:rsid w:val="0090650A"/>
    <w:rsid w:val="0090656E"/>
    <w:rsid w:val="00906643"/>
    <w:rsid w:val="0090665B"/>
    <w:rsid w:val="009066DF"/>
    <w:rsid w:val="00906915"/>
    <w:rsid w:val="00906AFC"/>
    <w:rsid w:val="00906BD9"/>
    <w:rsid w:val="00906C58"/>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EC"/>
    <w:rsid w:val="00910036"/>
    <w:rsid w:val="0091024A"/>
    <w:rsid w:val="009102E9"/>
    <w:rsid w:val="00910345"/>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8C7"/>
    <w:rsid w:val="00911956"/>
    <w:rsid w:val="00911974"/>
    <w:rsid w:val="009119BC"/>
    <w:rsid w:val="00911A2C"/>
    <w:rsid w:val="00911C98"/>
    <w:rsid w:val="00911CAC"/>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3B5"/>
    <w:rsid w:val="0091440F"/>
    <w:rsid w:val="009144C5"/>
    <w:rsid w:val="0091452E"/>
    <w:rsid w:val="00914816"/>
    <w:rsid w:val="0091497A"/>
    <w:rsid w:val="00914A03"/>
    <w:rsid w:val="00914A07"/>
    <w:rsid w:val="00914AF4"/>
    <w:rsid w:val="00914B05"/>
    <w:rsid w:val="00914B36"/>
    <w:rsid w:val="00914B6C"/>
    <w:rsid w:val="00914D09"/>
    <w:rsid w:val="00914EF2"/>
    <w:rsid w:val="00914F4D"/>
    <w:rsid w:val="009150CA"/>
    <w:rsid w:val="00915110"/>
    <w:rsid w:val="0091517A"/>
    <w:rsid w:val="0091528A"/>
    <w:rsid w:val="009152FF"/>
    <w:rsid w:val="0091539A"/>
    <w:rsid w:val="0091548A"/>
    <w:rsid w:val="00915697"/>
    <w:rsid w:val="00915731"/>
    <w:rsid w:val="00915768"/>
    <w:rsid w:val="009157F7"/>
    <w:rsid w:val="0091587D"/>
    <w:rsid w:val="0091589F"/>
    <w:rsid w:val="009158CE"/>
    <w:rsid w:val="009158F2"/>
    <w:rsid w:val="00915A26"/>
    <w:rsid w:val="00915A27"/>
    <w:rsid w:val="00915AB3"/>
    <w:rsid w:val="00915AD6"/>
    <w:rsid w:val="00915C2D"/>
    <w:rsid w:val="00915CE5"/>
    <w:rsid w:val="00915CF5"/>
    <w:rsid w:val="00915D6F"/>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DB2"/>
    <w:rsid w:val="00916E7C"/>
    <w:rsid w:val="00916EBA"/>
    <w:rsid w:val="00916ECA"/>
    <w:rsid w:val="00916EDA"/>
    <w:rsid w:val="00916F49"/>
    <w:rsid w:val="00916FA2"/>
    <w:rsid w:val="009170AD"/>
    <w:rsid w:val="009170F2"/>
    <w:rsid w:val="00917259"/>
    <w:rsid w:val="0091732E"/>
    <w:rsid w:val="00917490"/>
    <w:rsid w:val="00917495"/>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44"/>
    <w:rsid w:val="009206EB"/>
    <w:rsid w:val="0092086D"/>
    <w:rsid w:val="0092088F"/>
    <w:rsid w:val="009208A6"/>
    <w:rsid w:val="009208CF"/>
    <w:rsid w:val="00920AAC"/>
    <w:rsid w:val="00920D46"/>
    <w:rsid w:val="00920DE6"/>
    <w:rsid w:val="00920E0F"/>
    <w:rsid w:val="00920E81"/>
    <w:rsid w:val="00920F6C"/>
    <w:rsid w:val="00920FA0"/>
    <w:rsid w:val="00921120"/>
    <w:rsid w:val="0092128E"/>
    <w:rsid w:val="009212BD"/>
    <w:rsid w:val="00921309"/>
    <w:rsid w:val="00921391"/>
    <w:rsid w:val="0092150D"/>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274"/>
    <w:rsid w:val="009223BB"/>
    <w:rsid w:val="009226D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78C"/>
    <w:rsid w:val="009238E1"/>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C4"/>
    <w:rsid w:val="009249CF"/>
    <w:rsid w:val="00924A9D"/>
    <w:rsid w:val="00924BA2"/>
    <w:rsid w:val="00924D83"/>
    <w:rsid w:val="00924DA6"/>
    <w:rsid w:val="00924E34"/>
    <w:rsid w:val="00924E5E"/>
    <w:rsid w:val="00924EF5"/>
    <w:rsid w:val="00925040"/>
    <w:rsid w:val="00925111"/>
    <w:rsid w:val="0092514D"/>
    <w:rsid w:val="009251E6"/>
    <w:rsid w:val="009251F3"/>
    <w:rsid w:val="0092521C"/>
    <w:rsid w:val="0092521F"/>
    <w:rsid w:val="00925231"/>
    <w:rsid w:val="0092530B"/>
    <w:rsid w:val="00925363"/>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FA7"/>
    <w:rsid w:val="00925FD7"/>
    <w:rsid w:val="00926018"/>
    <w:rsid w:val="00926076"/>
    <w:rsid w:val="0092610E"/>
    <w:rsid w:val="009261B3"/>
    <w:rsid w:val="009262F4"/>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68D"/>
    <w:rsid w:val="009277D6"/>
    <w:rsid w:val="0092783B"/>
    <w:rsid w:val="009278D2"/>
    <w:rsid w:val="00927A25"/>
    <w:rsid w:val="00927B6D"/>
    <w:rsid w:val="00927C97"/>
    <w:rsid w:val="00927DE5"/>
    <w:rsid w:val="00927E2D"/>
    <w:rsid w:val="00927F8B"/>
    <w:rsid w:val="00927FCF"/>
    <w:rsid w:val="00930031"/>
    <w:rsid w:val="0093008C"/>
    <w:rsid w:val="00930191"/>
    <w:rsid w:val="00930328"/>
    <w:rsid w:val="009303F1"/>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469"/>
    <w:rsid w:val="0093160B"/>
    <w:rsid w:val="009316F3"/>
    <w:rsid w:val="00931791"/>
    <w:rsid w:val="009317F4"/>
    <w:rsid w:val="009318D0"/>
    <w:rsid w:val="0093195D"/>
    <w:rsid w:val="00931A84"/>
    <w:rsid w:val="00931AD9"/>
    <w:rsid w:val="00931C3C"/>
    <w:rsid w:val="00931F64"/>
    <w:rsid w:val="009320A6"/>
    <w:rsid w:val="00932174"/>
    <w:rsid w:val="00932286"/>
    <w:rsid w:val="009322FC"/>
    <w:rsid w:val="00932317"/>
    <w:rsid w:val="0093231B"/>
    <w:rsid w:val="00932393"/>
    <w:rsid w:val="00932548"/>
    <w:rsid w:val="009326DD"/>
    <w:rsid w:val="00932899"/>
    <w:rsid w:val="00932908"/>
    <w:rsid w:val="009329ED"/>
    <w:rsid w:val="00932A78"/>
    <w:rsid w:val="00932C15"/>
    <w:rsid w:val="00932D7A"/>
    <w:rsid w:val="00932E8F"/>
    <w:rsid w:val="00932FF4"/>
    <w:rsid w:val="00933040"/>
    <w:rsid w:val="009331CB"/>
    <w:rsid w:val="009332A1"/>
    <w:rsid w:val="009335E1"/>
    <w:rsid w:val="009336C1"/>
    <w:rsid w:val="0093386E"/>
    <w:rsid w:val="00933939"/>
    <w:rsid w:val="009339EC"/>
    <w:rsid w:val="00933B9F"/>
    <w:rsid w:val="00933BD1"/>
    <w:rsid w:val="00933BE3"/>
    <w:rsid w:val="00933C2E"/>
    <w:rsid w:val="00933D0E"/>
    <w:rsid w:val="00933D46"/>
    <w:rsid w:val="00933D94"/>
    <w:rsid w:val="00933E3A"/>
    <w:rsid w:val="00933F7A"/>
    <w:rsid w:val="00934015"/>
    <w:rsid w:val="0093416C"/>
    <w:rsid w:val="00934193"/>
    <w:rsid w:val="009341F2"/>
    <w:rsid w:val="00934354"/>
    <w:rsid w:val="00934403"/>
    <w:rsid w:val="0093441E"/>
    <w:rsid w:val="00934429"/>
    <w:rsid w:val="0093451A"/>
    <w:rsid w:val="0093456A"/>
    <w:rsid w:val="00934594"/>
    <w:rsid w:val="00934748"/>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5B9"/>
    <w:rsid w:val="00936770"/>
    <w:rsid w:val="00936778"/>
    <w:rsid w:val="0093681C"/>
    <w:rsid w:val="009368F2"/>
    <w:rsid w:val="009369A8"/>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5B"/>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9B8"/>
    <w:rsid w:val="00940A17"/>
    <w:rsid w:val="00940A5F"/>
    <w:rsid w:val="00940A85"/>
    <w:rsid w:val="00940AAD"/>
    <w:rsid w:val="00940B39"/>
    <w:rsid w:val="00940B62"/>
    <w:rsid w:val="00940B99"/>
    <w:rsid w:val="00940CD6"/>
    <w:rsid w:val="00940D3D"/>
    <w:rsid w:val="00940DB4"/>
    <w:rsid w:val="00940DD2"/>
    <w:rsid w:val="00940DEB"/>
    <w:rsid w:val="0094104A"/>
    <w:rsid w:val="00941120"/>
    <w:rsid w:val="009411DF"/>
    <w:rsid w:val="00941251"/>
    <w:rsid w:val="009412B1"/>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31"/>
    <w:rsid w:val="00942742"/>
    <w:rsid w:val="0094274A"/>
    <w:rsid w:val="009427B1"/>
    <w:rsid w:val="009427CE"/>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900"/>
    <w:rsid w:val="00943994"/>
    <w:rsid w:val="009439CB"/>
    <w:rsid w:val="00943A28"/>
    <w:rsid w:val="00943AE6"/>
    <w:rsid w:val="00943B4E"/>
    <w:rsid w:val="00943C0C"/>
    <w:rsid w:val="00943CF3"/>
    <w:rsid w:val="00943E91"/>
    <w:rsid w:val="00943EC7"/>
    <w:rsid w:val="00943ED2"/>
    <w:rsid w:val="00943EDB"/>
    <w:rsid w:val="0094405B"/>
    <w:rsid w:val="009440AF"/>
    <w:rsid w:val="00944114"/>
    <w:rsid w:val="0094420C"/>
    <w:rsid w:val="00944313"/>
    <w:rsid w:val="009444C5"/>
    <w:rsid w:val="009444E9"/>
    <w:rsid w:val="00944582"/>
    <w:rsid w:val="00944591"/>
    <w:rsid w:val="00944689"/>
    <w:rsid w:val="00944698"/>
    <w:rsid w:val="009446A4"/>
    <w:rsid w:val="00944830"/>
    <w:rsid w:val="00944833"/>
    <w:rsid w:val="00944B93"/>
    <w:rsid w:val="00944BE7"/>
    <w:rsid w:val="00944D91"/>
    <w:rsid w:val="00944F09"/>
    <w:rsid w:val="00944F95"/>
    <w:rsid w:val="00945002"/>
    <w:rsid w:val="00945057"/>
    <w:rsid w:val="009451CF"/>
    <w:rsid w:val="0094523F"/>
    <w:rsid w:val="009452B8"/>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E"/>
    <w:rsid w:val="00946D2B"/>
    <w:rsid w:val="00946D63"/>
    <w:rsid w:val="00946DA7"/>
    <w:rsid w:val="00946DBB"/>
    <w:rsid w:val="00946DEC"/>
    <w:rsid w:val="00946DFC"/>
    <w:rsid w:val="00946E5B"/>
    <w:rsid w:val="00946EA1"/>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A5B"/>
    <w:rsid w:val="00951A6A"/>
    <w:rsid w:val="00951AE7"/>
    <w:rsid w:val="00951BA2"/>
    <w:rsid w:val="00951BD1"/>
    <w:rsid w:val="00951DDA"/>
    <w:rsid w:val="00951E4E"/>
    <w:rsid w:val="00952116"/>
    <w:rsid w:val="00952121"/>
    <w:rsid w:val="0095213B"/>
    <w:rsid w:val="009521E9"/>
    <w:rsid w:val="00952249"/>
    <w:rsid w:val="00952349"/>
    <w:rsid w:val="00952382"/>
    <w:rsid w:val="009523B4"/>
    <w:rsid w:val="009523FF"/>
    <w:rsid w:val="0095246A"/>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F0"/>
    <w:rsid w:val="00954A07"/>
    <w:rsid w:val="00954ABF"/>
    <w:rsid w:val="00954B98"/>
    <w:rsid w:val="00954C51"/>
    <w:rsid w:val="00954CE4"/>
    <w:rsid w:val="00954DED"/>
    <w:rsid w:val="00954E56"/>
    <w:rsid w:val="00954FBD"/>
    <w:rsid w:val="00955097"/>
    <w:rsid w:val="00955104"/>
    <w:rsid w:val="00955185"/>
    <w:rsid w:val="009551DA"/>
    <w:rsid w:val="00955222"/>
    <w:rsid w:val="00955256"/>
    <w:rsid w:val="00955389"/>
    <w:rsid w:val="0095554E"/>
    <w:rsid w:val="00955580"/>
    <w:rsid w:val="009555A6"/>
    <w:rsid w:val="009555D1"/>
    <w:rsid w:val="009555E6"/>
    <w:rsid w:val="009556B4"/>
    <w:rsid w:val="0095577F"/>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3B"/>
    <w:rsid w:val="00956348"/>
    <w:rsid w:val="009563BD"/>
    <w:rsid w:val="00956431"/>
    <w:rsid w:val="00956573"/>
    <w:rsid w:val="009566F2"/>
    <w:rsid w:val="0095673A"/>
    <w:rsid w:val="00956863"/>
    <w:rsid w:val="00956ABC"/>
    <w:rsid w:val="00956BEE"/>
    <w:rsid w:val="00956C00"/>
    <w:rsid w:val="00956CF4"/>
    <w:rsid w:val="00956F48"/>
    <w:rsid w:val="00956FF7"/>
    <w:rsid w:val="00956FFD"/>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43C"/>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21B"/>
    <w:rsid w:val="0096226D"/>
    <w:rsid w:val="009622B6"/>
    <w:rsid w:val="009623CC"/>
    <w:rsid w:val="009623DE"/>
    <w:rsid w:val="00962472"/>
    <w:rsid w:val="0096259B"/>
    <w:rsid w:val="00962621"/>
    <w:rsid w:val="00962639"/>
    <w:rsid w:val="0096293A"/>
    <w:rsid w:val="00962A2A"/>
    <w:rsid w:val="00962AA4"/>
    <w:rsid w:val="00962B92"/>
    <w:rsid w:val="00962C07"/>
    <w:rsid w:val="00962C0C"/>
    <w:rsid w:val="00962C97"/>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BA4"/>
    <w:rsid w:val="00965C68"/>
    <w:rsid w:val="00965C92"/>
    <w:rsid w:val="00965EED"/>
    <w:rsid w:val="00965FFA"/>
    <w:rsid w:val="0096601D"/>
    <w:rsid w:val="00966057"/>
    <w:rsid w:val="009662E1"/>
    <w:rsid w:val="0096644E"/>
    <w:rsid w:val="009664EE"/>
    <w:rsid w:val="00966571"/>
    <w:rsid w:val="00966651"/>
    <w:rsid w:val="0096674B"/>
    <w:rsid w:val="009668D1"/>
    <w:rsid w:val="009669A7"/>
    <w:rsid w:val="009669D5"/>
    <w:rsid w:val="00966A50"/>
    <w:rsid w:val="00966B37"/>
    <w:rsid w:val="00966B54"/>
    <w:rsid w:val="00966BA5"/>
    <w:rsid w:val="00966D68"/>
    <w:rsid w:val="00966F76"/>
    <w:rsid w:val="00967088"/>
    <w:rsid w:val="009670B8"/>
    <w:rsid w:val="009670E3"/>
    <w:rsid w:val="00967287"/>
    <w:rsid w:val="00967421"/>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21B1"/>
    <w:rsid w:val="00972232"/>
    <w:rsid w:val="0097226C"/>
    <w:rsid w:val="0097232F"/>
    <w:rsid w:val="00972454"/>
    <w:rsid w:val="00972458"/>
    <w:rsid w:val="009724F7"/>
    <w:rsid w:val="00972656"/>
    <w:rsid w:val="0097273A"/>
    <w:rsid w:val="0097278B"/>
    <w:rsid w:val="00972888"/>
    <w:rsid w:val="00972999"/>
    <w:rsid w:val="009729B8"/>
    <w:rsid w:val="00972A82"/>
    <w:rsid w:val="00972AB0"/>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20E"/>
    <w:rsid w:val="0097435A"/>
    <w:rsid w:val="009743F8"/>
    <w:rsid w:val="0097446B"/>
    <w:rsid w:val="009745D5"/>
    <w:rsid w:val="00974660"/>
    <w:rsid w:val="009747E0"/>
    <w:rsid w:val="0097483B"/>
    <w:rsid w:val="00974B00"/>
    <w:rsid w:val="00974B52"/>
    <w:rsid w:val="00974CE1"/>
    <w:rsid w:val="00974E1D"/>
    <w:rsid w:val="00974E55"/>
    <w:rsid w:val="00974E96"/>
    <w:rsid w:val="00974ED6"/>
    <w:rsid w:val="00974EE4"/>
    <w:rsid w:val="009750B1"/>
    <w:rsid w:val="009750EE"/>
    <w:rsid w:val="009751F4"/>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765"/>
    <w:rsid w:val="009778BF"/>
    <w:rsid w:val="0097794D"/>
    <w:rsid w:val="009779DA"/>
    <w:rsid w:val="00977A57"/>
    <w:rsid w:val="00977AA8"/>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C0"/>
    <w:rsid w:val="00982310"/>
    <w:rsid w:val="009824F9"/>
    <w:rsid w:val="0098254D"/>
    <w:rsid w:val="0098265A"/>
    <w:rsid w:val="00982949"/>
    <w:rsid w:val="00982C67"/>
    <w:rsid w:val="00982CA9"/>
    <w:rsid w:val="00982D80"/>
    <w:rsid w:val="00982DBC"/>
    <w:rsid w:val="00982DC7"/>
    <w:rsid w:val="00982E24"/>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DD"/>
    <w:rsid w:val="00984A04"/>
    <w:rsid w:val="00984D12"/>
    <w:rsid w:val="00984D27"/>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77"/>
    <w:rsid w:val="00985F14"/>
    <w:rsid w:val="00985F32"/>
    <w:rsid w:val="00985F49"/>
    <w:rsid w:val="00985FA6"/>
    <w:rsid w:val="00986050"/>
    <w:rsid w:val="0098608C"/>
    <w:rsid w:val="009860A1"/>
    <w:rsid w:val="00986106"/>
    <w:rsid w:val="00986115"/>
    <w:rsid w:val="00986250"/>
    <w:rsid w:val="00986260"/>
    <w:rsid w:val="00986329"/>
    <w:rsid w:val="0098632C"/>
    <w:rsid w:val="009864B9"/>
    <w:rsid w:val="0098667B"/>
    <w:rsid w:val="009866F0"/>
    <w:rsid w:val="009867E9"/>
    <w:rsid w:val="009868DD"/>
    <w:rsid w:val="00986966"/>
    <w:rsid w:val="00986969"/>
    <w:rsid w:val="009869B5"/>
    <w:rsid w:val="00986AC0"/>
    <w:rsid w:val="00986AD6"/>
    <w:rsid w:val="00986AE2"/>
    <w:rsid w:val="00986B27"/>
    <w:rsid w:val="00986C9E"/>
    <w:rsid w:val="00986CF2"/>
    <w:rsid w:val="00986D7D"/>
    <w:rsid w:val="00986DDC"/>
    <w:rsid w:val="00986E0B"/>
    <w:rsid w:val="00987044"/>
    <w:rsid w:val="009870EE"/>
    <w:rsid w:val="009872FD"/>
    <w:rsid w:val="00987362"/>
    <w:rsid w:val="009874B6"/>
    <w:rsid w:val="009875E5"/>
    <w:rsid w:val="00987622"/>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FC"/>
    <w:rsid w:val="0099051E"/>
    <w:rsid w:val="0099051F"/>
    <w:rsid w:val="0099057D"/>
    <w:rsid w:val="009905B5"/>
    <w:rsid w:val="009906A6"/>
    <w:rsid w:val="0099076F"/>
    <w:rsid w:val="00990842"/>
    <w:rsid w:val="00990916"/>
    <w:rsid w:val="00990990"/>
    <w:rsid w:val="00990A97"/>
    <w:rsid w:val="00990B8F"/>
    <w:rsid w:val="00990C8A"/>
    <w:rsid w:val="00990D38"/>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A9"/>
    <w:rsid w:val="009958B9"/>
    <w:rsid w:val="00995ADB"/>
    <w:rsid w:val="00995B5A"/>
    <w:rsid w:val="00995B5E"/>
    <w:rsid w:val="00995DA2"/>
    <w:rsid w:val="00995E4B"/>
    <w:rsid w:val="00995EB1"/>
    <w:rsid w:val="00995ECB"/>
    <w:rsid w:val="00995EF3"/>
    <w:rsid w:val="00995F67"/>
    <w:rsid w:val="00995F94"/>
    <w:rsid w:val="00995FFB"/>
    <w:rsid w:val="00996163"/>
    <w:rsid w:val="00996180"/>
    <w:rsid w:val="00996238"/>
    <w:rsid w:val="0099633D"/>
    <w:rsid w:val="00996544"/>
    <w:rsid w:val="00996548"/>
    <w:rsid w:val="00996650"/>
    <w:rsid w:val="0099672D"/>
    <w:rsid w:val="00996791"/>
    <w:rsid w:val="0099679B"/>
    <w:rsid w:val="009967EB"/>
    <w:rsid w:val="0099680F"/>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35"/>
    <w:rsid w:val="0099727A"/>
    <w:rsid w:val="009972B5"/>
    <w:rsid w:val="009977B1"/>
    <w:rsid w:val="009978E6"/>
    <w:rsid w:val="009979A9"/>
    <w:rsid w:val="00997B66"/>
    <w:rsid w:val="00997CFB"/>
    <w:rsid w:val="00997D08"/>
    <w:rsid w:val="00997DEE"/>
    <w:rsid w:val="00997ECE"/>
    <w:rsid w:val="009A009B"/>
    <w:rsid w:val="009A00CD"/>
    <w:rsid w:val="009A00E9"/>
    <w:rsid w:val="009A0192"/>
    <w:rsid w:val="009A0219"/>
    <w:rsid w:val="009A0287"/>
    <w:rsid w:val="009A02AA"/>
    <w:rsid w:val="009A0332"/>
    <w:rsid w:val="009A036E"/>
    <w:rsid w:val="009A05D6"/>
    <w:rsid w:val="009A05E0"/>
    <w:rsid w:val="009A069B"/>
    <w:rsid w:val="009A06C6"/>
    <w:rsid w:val="009A0831"/>
    <w:rsid w:val="009A087E"/>
    <w:rsid w:val="009A094C"/>
    <w:rsid w:val="009A09B5"/>
    <w:rsid w:val="009A09CD"/>
    <w:rsid w:val="009A0A98"/>
    <w:rsid w:val="009A0C3A"/>
    <w:rsid w:val="009A0C77"/>
    <w:rsid w:val="009A0D26"/>
    <w:rsid w:val="009A0E27"/>
    <w:rsid w:val="009A0E88"/>
    <w:rsid w:val="009A0EF7"/>
    <w:rsid w:val="009A0F1B"/>
    <w:rsid w:val="009A0F3F"/>
    <w:rsid w:val="009A1032"/>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350"/>
    <w:rsid w:val="009A24B3"/>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C8A"/>
    <w:rsid w:val="009A3DC3"/>
    <w:rsid w:val="009A3DCA"/>
    <w:rsid w:val="009A3DE9"/>
    <w:rsid w:val="009A3DFA"/>
    <w:rsid w:val="009A3E7A"/>
    <w:rsid w:val="009A40FF"/>
    <w:rsid w:val="009A41C7"/>
    <w:rsid w:val="009A4388"/>
    <w:rsid w:val="009A4461"/>
    <w:rsid w:val="009A45AB"/>
    <w:rsid w:val="009A4675"/>
    <w:rsid w:val="009A468C"/>
    <w:rsid w:val="009A46F4"/>
    <w:rsid w:val="009A4702"/>
    <w:rsid w:val="009A4767"/>
    <w:rsid w:val="009A485A"/>
    <w:rsid w:val="009A495E"/>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AD8"/>
    <w:rsid w:val="009A5B36"/>
    <w:rsid w:val="009A5B6B"/>
    <w:rsid w:val="009A5CB6"/>
    <w:rsid w:val="009A5CF9"/>
    <w:rsid w:val="009A5EED"/>
    <w:rsid w:val="009A5F3E"/>
    <w:rsid w:val="009A5F8D"/>
    <w:rsid w:val="009A602C"/>
    <w:rsid w:val="009A60FB"/>
    <w:rsid w:val="009A6134"/>
    <w:rsid w:val="009A6309"/>
    <w:rsid w:val="009A6465"/>
    <w:rsid w:val="009A6529"/>
    <w:rsid w:val="009A655F"/>
    <w:rsid w:val="009A65D1"/>
    <w:rsid w:val="009A6686"/>
    <w:rsid w:val="009A6709"/>
    <w:rsid w:val="009A6A22"/>
    <w:rsid w:val="009A6A85"/>
    <w:rsid w:val="009A6B72"/>
    <w:rsid w:val="009A6B73"/>
    <w:rsid w:val="009A6BF3"/>
    <w:rsid w:val="009A6C33"/>
    <w:rsid w:val="009A6CDE"/>
    <w:rsid w:val="009A6D48"/>
    <w:rsid w:val="009A6D4F"/>
    <w:rsid w:val="009A6EB5"/>
    <w:rsid w:val="009A6F0F"/>
    <w:rsid w:val="009A6F74"/>
    <w:rsid w:val="009A708F"/>
    <w:rsid w:val="009A7107"/>
    <w:rsid w:val="009A713D"/>
    <w:rsid w:val="009A7370"/>
    <w:rsid w:val="009A738B"/>
    <w:rsid w:val="009A745F"/>
    <w:rsid w:val="009A748B"/>
    <w:rsid w:val="009A75AC"/>
    <w:rsid w:val="009A75ED"/>
    <w:rsid w:val="009A7619"/>
    <w:rsid w:val="009A76E0"/>
    <w:rsid w:val="009A7703"/>
    <w:rsid w:val="009A772F"/>
    <w:rsid w:val="009A79A6"/>
    <w:rsid w:val="009A79CF"/>
    <w:rsid w:val="009A79FF"/>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A5"/>
    <w:rsid w:val="009B1114"/>
    <w:rsid w:val="009B11A8"/>
    <w:rsid w:val="009B11C6"/>
    <w:rsid w:val="009B123D"/>
    <w:rsid w:val="009B1289"/>
    <w:rsid w:val="009B1431"/>
    <w:rsid w:val="009B14CE"/>
    <w:rsid w:val="009B1627"/>
    <w:rsid w:val="009B16DF"/>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37C"/>
    <w:rsid w:val="009B33B4"/>
    <w:rsid w:val="009B33E6"/>
    <w:rsid w:val="009B3408"/>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D9C"/>
    <w:rsid w:val="009B5E24"/>
    <w:rsid w:val="009B5ECF"/>
    <w:rsid w:val="009B5F61"/>
    <w:rsid w:val="009B6150"/>
    <w:rsid w:val="009B62D0"/>
    <w:rsid w:val="009B6338"/>
    <w:rsid w:val="009B633A"/>
    <w:rsid w:val="009B63E5"/>
    <w:rsid w:val="009B6591"/>
    <w:rsid w:val="009B65A2"/>
    <w:rsid w:val="009B660B"/>
    <w:rsid w:val="009B66C3"/>
    <w:rsid w:val="009B6779"/>
    <w:rsid w:val="009B67E4"/>
    <w:rsid w:val="009B6822"/>
    <w:rsid w:val="009B68B6"/>
    <w:rsid w:val="009B6AC2"/>
    <w:rsid w:val="009B6B00"/>
    <w:rsid w:val="009B6CA2"/>
    <w:rsid w:val="009B6CC7"/>
    <w:rsid w:val="009B6D3B"/>
    <w:rsid w:val="009B6DD2"/>
    <w:rsid w:val="009B6E08"/>
    <w:rsid w:val="009B6E7E"/>
    <w:rsid w:val="009B6ED3"/>
    <w:rsid w:val="009B6F1A"/>
    <w:rsid w:val="009B6F46"/>
    <w:rsid w:val="009B707B"/>
    <w:rsid w:val="009B70A1"/>
    <w:rsid w:val="009B7240"/>
    <w:rsid w:val="009B729F"/>
    <w:rsid w:val="009B753C"/>
    <w:rsid w:val="009B7843"/>
    <w:rsid w:val="009B7980"/>
    <w:rsid w:val="009B7996"/>
    <w:rsid w:val="009B79CA"/>
    <w:rsid w:val="009B7A7E"/>
    <w:rsid w:val="009B7A8D"/>
    <w:rsid w:val="009B7B84"/>
    <w:rsid w:val="009B7C42"/>
    <w:rsid w:val="009B7C81"/>
    <w:rsid w:val="009B7E83"/>
    <w:rsid w:val="009B7E99"/>
    <w:rsid w:val="009B7F65"/>
    <w:rsid w:val="009B7F72"/>
    <w:rsid w:val="009C00E8"/>
    <w:rsid w:val="009C01BC"/>
    <w:rsid w:val="009C02B7"/>
    <w:rsid w:val="009C04A9"/>
    <w:rsid w:val="009C053E"/>
    <w:rsid w:val="009C05D4"/>
    <w:rsid w:val="009C0883"/>
    <w:rsid w:val="009C0962"/>
    <w:rsid w:val="009C0999"/>
    <w:rsid w:val="009C09C9"/>
    <w:rsid w:val="009C0A0C"/>
    <w:rsid w:val="009C0BF9"/>
    <w:rsid w:val="009C0D2A"/>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3B9"/>
    <w:rsid w:val="009C4493"/>
    <w:rsid w:val="009C44A5"/>
    <w:rsid w:val="009C454D"/>
    <w:rsid w:val="009C456D"/>
    <w:rsid w:val="009C4603"/>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D"/>
    <w:rsid w:val="009C5CA8"/>
    <w:rsid w:val="009C5D42"/>
    <w:rsid w:val="009C5E00"/>
    <w:rsid w:val="009C5E30"/>
    <w:rsid w:val="009C5ED5"/>
    <w:rsid w:val="009C5EFD"/>
    <w:rsid w:val="009C5F5E"/>
    <w:rsid w:val="009C5F64"/>
    <w:rsid w:val="009C60A4"/>
    <w:rsid w:val="009C60CA"/>
    <w:rsid w:val="009C6133"/>
    <w:rsid w:val="009C63F0"/>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43"/>
    <w:rsid w:val="009D0294"/>
    <w:rsid w:val="009D02B4"/>
    <w:rsid w:val="009D02B5"/>
    <w:rsid w:val="009D03AB"/>
    <w:rsid w:val="009D03D3"/>
    <w:rsid w:val="009D04CC"/>
    <w:rsid w:val="009D06DC"/>
    <w:rsid w:val="009D0703"/>
    <w:rsid w:val="009D0781"/>
    <w:rsid w:val="009D07FC"/>
    <w:rsid w:val="009D0837"/>
    <w:rsid w:val="009D08AE"/>
    <w:rsid w:val="009D0919"/>
    <w:rsid w:val="009D09C6"/>
    <w:rsid w:val="009D0B04"/>
    <w:rsid w:val="009D0B84"/>
    <w:rsid w:val="009D0D15"/>
    <w:rsid w:val="009D0D98"/>
    <w:rsid w:val="009D0D9C"/>
    <w:rsid w:val="009D0E12"/>
    <w:rsid w:val="009D0EC9"/>
    <w:rsid w:val="009D0F06"/>
    <w:rsid w:val="009D0F33"/>
    <w:rsid w:val="009D0FE4"/>
    <w:rsid w:val="009D11F8"/>
    <w:rsid w:val="009D126B"/>
    <w:rsid w:val="009D13EF"/>
    <w:rsid w:val="009D1413"/>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52A"/>
    <w:rsid w:val="009D2582"/>
    <w:rsid w:val="009D25B2"/>
    <w:rsid w:val="009D267D"/>
    <w:rsid w:val="009D26BE"/>
    <w:rsid w:val="009D287C"/>
    <w:rsid w:val="009D2904"/>
    <w:rsid w:val="009D2C43"/>
    <w:rsid w:val="009D2C4A"/>
    <w:rsid w:val="009D2FFF"/>
    <w:rsid w:val="009D3032"/>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3EA"/>
    <w:rsid w:val="009D5541"/>
    <w:rsid w:val="009D583E"/>
    <w:rsid w:val="009D58F3"/>
    <w:rsid w:val="009D5951"/>
    <w:rsid w:val="009D595D"/>
    <w:rsid w:val="009D5962"/>
    <w:rsid w:val="009D5A9E"/>
    <w:rsid w:val="009D5AF0"/>
    <w:rsid w:val="009D5B46"/>
    <w:rsid w:val="009D5C72"/>
    <w:rsid w:val="009D5D3F"/>
    <w:rsid w:val="009D5D42"/>
    <w:rsid w:val="009D5DFF"/>
    <w:rsid w:val="009D5E55"/>
    <w:rsid w:val="009D5E86"/>
    <w:rsid w:val="009D5F45"/>
    <w:rsid w:val="009D5F8F"/>
    <w:rsid w:val="009D6002"/>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2B"/>
    <w:rsid w:val="009D7C92"/>
    <w:rsid w:val="009D7DB5"/>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545"/>
    <w:rsid w:val="009E1571"/>
    <w:rsid w:val="009E15E3"/>
    <w:rsid w:val="009E16D8"/>
    <w:rsid w:val="009E17B8"/>
    <w:rsid w:val="009E181B"/>
    <w:rsid w:val="009E1897"/>
    <w:rsid w:val="009E18A6"/>
    <w:rsid w:val="009E1995"/>
    <w:rsid w:val="009E1B2B"/>
    <w:rsid w:val="009E1B39"/>
    <w:rsid w:val="009E1B50"/>
    <w:rsid w:val="009E1C22"/>
    <w:rsid w:val="009E1CFE"/>
    <w:rsid w:val="009E1D96"/>
    <w:rsid w:val="009E1E8D"/>
    <w:rsid w:val="009E20CD"/>
    <w:rsid w:val="009E229D"/>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69"/>
    <w:rsid w:val="009E38CD"/>
    <w:rsid w:val="009E3A27"/>
    <w:rsid w:val="009E3AA8"/>
    <w:rsid w:val="009E3B52"/>
    <w:rsid w:val="009E3C12"/>
    <w:rsid w:val="009E3C90"/>
    <w:rsid w:val="009E3E40"/>
    <w:rsid w:val="009E3FEE"/>
    <w:rsid w:val="009E4106"/>
    <w:rsid w:val="009E4159"/>
    <w:rsid w:val="009E4349"/>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137"/>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C4"/>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75"/>
    <w:rsid w:val="009E78EF"/>
    <w:rsid w:val="009E790F"/>
    <w:rsid w:val="009E79B5"/>
    <w:rsid w:val="009E7AD3"/>
    <w:rsid w:val="009E7CB4"/>
    <w:rsid w:val="009E7CD1"/>
    <w:rsid w:val="009E7D68"/>
    <w:rsid w:val="009E7DBA"/>
    <w:rsid w:val="009E7DC8"/>
    <w:rsid w:val="009E7DE7"/>
    <w:rsid w:val="009E7EF7"/>
    <w:rsid w:val="009E7F27"/>
    <w:rsid w:val="009E7F7E"/>
    <w:rsid w:val="009E7FB6"/>
    <w:rsid w:val="009F01A3"/>
    <w:rsid w:val="009F052F"/>
    <w:rsid w:val="009F05B2"/>
    <w:rsid w:val="009F0693"/>
    <w:rsid w:val="009F07C2"/>
    <w:rsid w:val="009F09E0"/>
    <w:rsid w:val="009F0A8E"/>
    <w:rsid w:val="009F0C79"/>
    <w:rsid w:val="009F0CC7"/>
    <w:rsid w:val="009F0DF3"/>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22"/>
    <w:rsid w:val="009F278D"/>
    <w:rsid w:val="009F27FF"/>
    <w:rsid w:val="009F287A"/>
    <w:rsid w:val="009F28CC"/>
    <w:rsid w:val="009F29E6"/>
    <w:rsid w:val="009F2A20"/>
    <w:rsid w:val="009F2AD4"/>
    <w:rsid w:val="009F2AFA"/>
    <w:rsid w:val="009F2C8E"/>
    <w:rsid w:val="009F2D4F"/>
    <w:rsid w:val="009F2DB3"/>
    <w:rsid w:val="009F2DFB"/>
    <w:rsid w:val="009F2E1E"/>
    <w:rsid w:val="009F2F41"/>
    <w:rsid w:val="009F2FC7"/>
    <w:rsid w:val="009F3131"/>
    <w:rsid w:val="009F31C7"/>
    <w:rsid w:val="009F3213"/>
    <w:rsid w:val="009F324A"/>
    <w:rsid w:val="009F331C"/>
    <w:rsid w:val="009F3375"/>
    <w:rsid w:val="009F3417"/>
    <w:rsid w:val="009F3484"/>
    <w:rsid w:val="009F365D"/>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309"/>
    <w:rsid w:val="009F5444"/>
    <w:rsid w:val="009F5488"/>
    <w:rsid w:val="009F5640"/>
    <w:rsid w:val="009F5917"/>
    <w:rsid w:val="009F5991"/>
    <w:rsid w:val="009F5AA2"/>
    <w:rsid w:val="009F5B44"/>
    <w:rsid w:val="009F5CEB"/>
    <w:rsid w:val="009F5D38"/>
    <w:rsid w:val="009F5DD3"/>
    <w:rsid w:val="009F5DF2"/>
    <w:rsid w:val="009F5E02"/>
    <w:rsid w:val="009F5F75"/>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7E"/>
    <w:rsid w:val="009F7D73"/>
    <w:rsid w:val="009F7E4D"/>
    <w:rsid w:val="009F7EBE"/>
    <w:rsid w:val="009F7F5F"/>
    <w:rsid w:val="009F7FD3"/>
    <w:rsid w:val="009F7FDA"/>
    <w:rsid w:val="00A00244"/>
    <w:rsid w:val="00A00353"/>
    <w:rsid w:val="00A004DF"/>
    <w:rsid w:val="00A004F6"/>
    <w:rsid w:val="00A00509"/>
    <w:rsid w:val="00A005F3"/>
    <w:rsid w:val="00A006C8"/>
    <w:rsid w:val="00A00984"/>
    <w:rsid w:val="00A009DE"/>
    <w:rsid w:val="00A00A59"/>
    <w:rsid w:val="00A00A96"/>
    <w:rsid w:val="00A00B4A"/>
    <w:rsid w:val="00A00C62"/>
    <w:rsid w:val="00A00CF6"/>
    <w:rsid w:val="00A00E2F"/>
    <w:rsid w:val="00A00E93"/>
    <w:rsid w:val="00A00F81"/>
    <w:rsid w:val="00A01047"/>
    <w:rsid w:val="00A012AE"/>
    <w:rsid w:val="00A012CC"/>
    <w:rsid w:val="00A013E2"/>
    <w:rsid w:val="00A014DF"/>
    <w:rsid w:val="00A0159C"/>
    <w:rsid w:val="00A01630"/>
    <w:rsid w:val="00A01651"/>
    <w:rsid w:val="00A01728"/>
    <w:rsid w:val="00A01815"/>
    <w:rsid w:val="00A01974"/>
    <w:rsid w:val="00A01982"/>
    <w:rsid w:val="00A019FF"/>
    <w:rsid w:val="00A01A35"/>
    <w:rsid w:val="00A01A45"/>
    <w:rsid w:val="00A01AD9"/>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82"/>
    <w:rsid w:val="00A027AD"/>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904"/>
    <w:rsid w:val="00A04983"/>
    <w:rsid w:val="00A049B7"/>
    <w:rsid w:val="00A04A2F"/>
    <w:rsid w:val="00A04A56"/>
    <w:rsid w:val="00A04B12"/>
    <w:rsid w:val="00A04BA2"/>
    <w:rsid w:val="00A04E13"/>
    <w:rsid w:val="00A04E50"/>
    <w:rsid w:val="00A04F5D"/>
    <w:rsid w:val="00A05082"/>
    <w:rsid w:val="00A050A3"/>
    <w:rsid w:val="00A05195"/>
    <w:rsid w:val="00A05355"/>
    <w:rsid w:val="00A05432"/>
    <w:rsid w:val="00A05474"/>
    <w:rsid w:val="00A054C6"/>
    <w:rsid w:val="00A05626"/>
    <w:rsid w:val="00A0577A"/>
    <w:rsid w:val="00A0577E"/>
    <w:rsid w:val="00A05885"/>
    <w:rsid w:val="00A05A73"/>
    <w:rsid w:val="00A05B17"/>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61F"/>
    <w:rsid w:val="00A066CD"/>
    <w:rsid w:val="00A06994"/>
    <w:rsid w:val="00A069D3"/>
    <w:rsid w:val="00A06A12"/>
    <w:rsid w:val="00A06A38"/>
    <w:rsid w:val="00A06AD3"/>
    <w:rsid w:val="00A06BE4"/>
    <w:rsid w:val="00A06C61"/>
    <w:rsid w:val="00A06CFA"/>
    <w:rsid w:val="00A06D3A"/>
    <w:rsid w:val="00A06E9D"/>
    <w:rsid w:val="00A0711C"/>
    <w:rsid w:val="00A0721C"/>
    <w:rsid w:val="00A073DA"/>
    <w:rsid w:val="00A073E0"/>
    <w:rsid w:val="00A0742D"/>
    <w:rsid w:val="00A0745B"/>
    <w:rsid w:val="00A07468"/>
    <w:rsid w:val="00A07601"/>
    <w:rsid w:val="00A076E1"/>
    <w:rsid w:val="00A076EA"/>
    <w:rsid w:val="00A07724"/>
    <w:rsid w:val="00A07752"/>
    <w:rsid w:val="00A078E7"/>
    <w:rsid w:val="00A07925"/>
    <w:rsid w:val="00A07A59"/>
    <w:rsid w:val="00A07C78"/>
    <w:rsid w:val="00A07D5B"/>
    <w:rsid w:val="00A07D99"/>
    <w:rsid w:val="00A07D9D"/>
    <w:rsid w:val="00A07E02"/>
    <w:rsid w:val="00A07EE4"/>
    <w:rsid w:val="00A07FAB"/>
    <w:rsid w:val="00A1009D"/>
    <w:rsid w:val="00A100A6"/>
    <w:rsid w:val="00A1038E"/>
    <w:rsid w:val="00A1046F"/>
    <w:rsid w:val="00A104B6"/>
    <w:rsid w:val="00A10535"/>
    <w:rsid w:val="00A1065B"/>
    <w:rsid w:val="00A1070F"/>
    <w:rsid w:val="00A10747"/>
    <w:rsid w:val="00A10844"/>
    <w:rsid w:val="00A10A73"/>
    <w:rsid w:val="00A10B13"/>
    <w:rsid w:val="00A10B76"/>
    <w:rsid w:val="00A10B83"/>
    <w:rsid w:val="00A10C9E"/>
    <w:rsid w:val="00A10CD0"/>
    <w:rsid w:val="00A10D95"/>
    <w:rsid w:val="00A10EEA"/>
    <w:rsid w:val="00A10FC0"/>
    <w:rsid w:val="00A110FD"/>
    <w:rsid w:val="00A11351"/>
    <w:rsid w:val="00A11438"/>
    <w:rsid w:val="00A114BA"/>
    <w:rsid w:val="00A115B5"/>
    <w:rsid w:val="00A1186A"/>
    <w:rsid w:val="00A1199A"/>
    <w:rsid w:val="00A11ACB"/>
    <w:rsid w:val="00A11B32"/>
    <w:rsid w:val="00A11C1E"/>
    <w:rsid w:val="00A11E44"/>
    <w:rsid w:val="00A11E48"/>
    <w:rsid w:val="00A11E55"/>
    <w:rsid w:val="00A11F35"/>
    <w:rsid w:val="00A11F68"/>
    <w:rsid w:val="00A11FDB"/>
    <w:rsid w:val="00A12204"/>
    <w:rsid w:val="00A12210"/>
    <w:rsid w:val="00A1228E"/>
    <w:rsid w:val="00A12380"/>
    <w:rsid w:val="00A12523"/>
    <w:rsid w:val="00A1257E"/>
    <w:rsid w:val="00A126A9"/>
    <w:rsid w:val="00A1273D"/>
    <w:rsid w:val="00A128D2"/>
    <w:rsid w:val="00A12949"/>
    <w:rsid w:val="00A12AD8"/>
    <w:rsid w:val="00A12B77"/>
    <w:rsid w:val="00A12BAC"/>
    <w:rsid w:val="00A12BB9"/>
    <w:rsid w:val="00A12C88"/>
    <w:rsid w:val="00A12C8D"/>
    <w:rsid w:val="00A12F37"/>
    <w:rsid w:val="00A12F84"/>
    <w:rsid w:val="00A13071"/>
    <w:rsid w:val="00A1309D"/>
    <w:rsid w:val="00A133E3"/>
    <w:rsid w:val="00A13454"/>
    <w:rsid w:val="00A13460"/>
    <w:rsid w:val="00A13557"/>
    <w:rsid w:val="00A136A0"/>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97E"/>
    <w:rsid w:val="00A159AB"/>
    <w:rsid w:val="00A15A3C"/>
    <w:rsid w:val="00A15BC7"/>
    <w:rsid w:val="00A15BF6"/>
    <w:rsid w:val="00A15D1B"/>
    <w:rsid w:val="00A15E39"/>
    <w:rsid w:val="00A15F08"/>
    <w:rsid w:val="00A15FCF"/>
    <w:rsid w:val="00A16013"/>
    <w:rsid w:val="00A1602F"/>
    <w:rsid w:val="00A16220"/>
    <w:rsid w:val="00A16229"/>
    <w:rsid w:val="00A162C0"/>
    <w:rsid w:val="00A16321"/>
    <w:rsid w:val="00A1664C"/>
    <w:rsid w:val="00A16663"/>
    <w:rsid w:val="00A167DF"/>
    <w:rsid w:val="00A16959"/>
    <w:rsid w:val="00A16C44"/>
    <w:rsid w:val="00A16C52"/>
    <w:rsid w:val="00A16CAD"/>
    <w:rsid w:val="00A16D2A"/>
    <w:rsid w:val="00A16E43"/>
    <w:rsid w:val="00A16F58"/>
    <w:rsid w:val="00A16FAA"/>
    <w:rsid w:val="00A1708D"/>
    <w:rsid w:val="00A1720F"/>
    <w:rsid w:val="00A1722E"/>
    <w:rsid w:val="00A1726B"/>
    <w:rsid w:val="00A17496"/>
    <w:rsid w:val="00A1752E"/>
    <w:rsid w:val="00A175A2"/>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21"/>
    <w:rsid w:val="00A20379"/>
    <w:rsid w:val="00A203D0"/>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1"/>
    <w:rsid w:val="00A210EA"/>
    <w:rsid w:val="00A211CA"/>
    <w:rsid w:val="00A21217"/>
    <w:rsid w:val="00A21333"/>
    <w:rsid w:val="00A21346"/>
    <w:rsid w:val="00A213E2"/>
    <w:rsid w:val="00A2151A"/>
    <w:rsid w:val="00A215FC"/>
    <w:rsid w:val="00A216ED"/>
    <w:rsid w:val="00A21865"/>
    <w:rsid w:val="00A21892"/>
    <w:rsid w:val="00A21A5C"/>
    <w:rsid w:val="00A21A73"/>
    <w:rsid w:val="00A21AEF"/>
    <w:rsid w:val="00A21C47"/>
    <w:rsid w:val="00A21CBC"/>
    <w:rsid w:val="00A21DAC"/>
    <w:rsid w:val="00A21DCB"/>
    <w:rsid w:val="00A21E26"/>
    <w:rsid w:val="00A21E2C"/>
    <w:rsid w:val="00A21EC4"/>
    <w:rsid w:val="00A21FB1"/>
    <w:rsid w:val="00A21FF6"/>
    <w:rsid w:val="00A220AD"/>
    <w:rsid w:val="00A220DE"/>
    <w:rsid w:val="00A221AF"/>
    <w:rsid w:val="00A22270"/>
    <w:rsid w:val="00A222DF"/>
    <w:rsid w:val="00A225B8"/>
    <w:rsid w:val="00A2272D"/>
    <w:rsid w:val="00A22860"/>
    <w:rsid w:val="00A22887"/>
    <w:rsid w:val="00A22B33"/>
    <w:rsid w:val="00A22B59"/>
    <w:rsid w:val="00A22C41"/>
    <w:rsid w:val="00A22CB7"/>
    <w:rsid w:val="00A22E5B"/>
    <w:rsid w:val="00A22F0A"/>
    <w:rsid w:val="00A23065"/>
    <w:rsid w:val="00A2307A"/>
    <w:rsid w:val="00A231A2"/>
    <w:rsid w:val="00A2329A"/>
    <w:rsid w:val="00A2339B"/>
    <w:rsid w:val="00A233B8"/>
    <w:rsid w:val="00A236B6"/>
    <w:rsid w:val="00A2378C"/>
    <w:rsid w:val="00A2379B"/>
    <w:rsid w:val="00A23A79"/>
    <w:rsid w:val="00A23AAB"/>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12"/>
    <w:rsid w:val="00A2472D"/>
    <w:rsid w:val="00A24737"/>
    <w:rsid w:val="00A24833"/>
    <w:rsid w:val="00A2483B"/>
    <w:rsid w:val="00A2490B"/>
    <w:rsid w:val="00A2491E"/>
    <w:rsid w:val="00A24990"/>
    <w:rsid w:val="00A24AE5"/>
    <w:rsid w:val="00A24B13"/>
    <w:rsid w:val="00A24D19"/>
    <w:rsid w:val="00A24D52"/>
    <w:rsid w:val="00A24DE7"/>
    <w:rsid w:val="00A24EEF"/>
    <w:rsid w:val="00A24FB9"/>
    <w:rsid w:val="00A25004"/>
    <w:rsid w:val="00A2509D"/>
    <w:rsid w:val="00A251F8"/>
    <w:rsid w:val="00A2529A"/>
    <w:rsid w:val="00A2529D"/>
    <w:rsid w:val="00A25394"/>
    <w:rsid w:val="00A253D0"/>
    <w:rsid w:val="00A25546"/>
    <w:rsid w:val="00A25587"/>
    <w:rsid w:val="00A25665"/>
    <w:rsid w:val="00A256D7"/>
    <w:rsid w:val="00A25825"/>
    <w:rsid w:val="00A25AF5"/>
    <w:rsid w:val="00A25CBF"/>
    <w:rsid w:val="00A25D66"/>
    <w:rsid w:val="00A25D8E"/>
    <w:rsid w:val="00A25D92"/>
    <w:rsid w:val="00A25F3B"/>
    <w:rsid w:val="00A25F56"/>
    <w:rsid w:val="00A25F92"/>
    <w:rsid w:val="00A260B1"/>
    <w:rsid w:val="00A26127"/>
    <w:rsid w:val="00A2612F"/>
    <w:rsid w:val="00A261DA"/>
    <w:rsid w:val="00A262C1"/>
    <w:rsid w:val="00A262D0"/>
    <w:rsid w:val="00A262DC"/>
    <w:rsid w:val="00A2636D"/>
    <w:rsid w:val="00A2640C"/>
    <w:rsid w:val="00A2641E"/>
    <w:rsid w:val="00A264A2"/>
    <w:rsid w:val="00A264D6"/>
    <w:rsid w:val="00A26516"/>
    <w:rsid w:val="00A26570"/>
    <w:rsid w:val="00A26681"/>
    <w:rsid w:val="00A266D0"/>
    <w:rsid w:val="00A26731"/>
    <w:rsid w:val="00A268A1"/>
    <w:rsid w:val="00A2694E"/>
    <w:rsid w:val="00A26A09"/>
    <w:rsid w:val="00A26A11"/>
    <w:rsid w:val="00A26A30"/>
    <w:rsid w:val="00A26D5F"/>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5"/>
    <w:rsid w:val="00A3025A"/>
    <w:rsid w:val="00A30294"/>
    <w:rsid w:val="00A302BE"/>
    <w:rsid w:val="00A30391"/>
    <w:rsid w:val="00A3042F"/>
    <w:rsid w:val="00A30483"/>
    <w:rsid w:val="00A304B2"/>
    <w:rsid w:val="00A305CF"/>
    <w:rsid w:val="00A305E1"/>
    <w:rsid w:val="00A307A7"/>
    <w:rsid w:val="00A30815"/>
    <w:rsid w:val="00A308C5"/>
    <w:rsid w:val="00A308C8"/>
    <w:rsid w:val="00A30B11"/>
    <w:rsid w:val="00A30CD8"/>
    <w:rsid w:val="00A30F9D"/>
    <w:rsid w:val="00A30FF9"/>
    <w:rsid w:val="00A31106"/>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9B9"/>
    <w:rsid w:val="00A32A78"/>
    <w:rsid w:val="00A32C63"/>
    <w:rsid w:val="00A32CBB"/>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B1"/>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59E"/>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175"/>
    <w:rsid w:val="00A37181"/>
    <w:rsid w:val="00A371D5"/>
    <w:rsid w:val="00A3739F"/>
    <w:rsid w:val="00A374C9"/>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DB"/>
    <w:rsid w:val="00A40336"/>
    <w:rsid w:val="00A4037D"/>
    <w:rsid w:val="00A404B1"/>
    <w:rsid w:val="00A4050D"/>
    <w:rsid w:val="00A406AD"/>
    <w:rsid w:val="00A40741"/>
    <w:rsid w:val="00A4091C"/>
    <w:rsid w:val="00A409A2"/>
    <w:rsid w:val="00A40A0F"/>
    <w:rsid w:val="00A40AAD"/>
    <w:rsid w:val="00A40B60"/>
    <w:rsid w:val="00A40B7F"/>
    <w:rsid w:val="00A40CD1"/>
    <w:rsid w:val="00A40D38"/>
    <w:rsid w:val="00A40D87"/>
    <w:rsid w:val="00A40DE5"/>
    <w:rsid w:val="00A40E26"/>
    <w:rsid w:val="00A40E2E"/>
    <w:rsid w:val="00A40E81"/>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4D"/>
    <w:rsid w:val="00A41FE4"/>
    <w:rsid w:val="00A42390"/>
    <w:rsid w:val="00A424A2"/>
    <w:rsid w:val="00A4275F"/>
    <w:rsid w:val="00A427EB"/>
    <w:rsid w:val="00A42928"/>
    <w:rsid w:val="00A429F9"/>
    <w:rsid w:val="00A42A7D"/>
    <w:rsid w:val="00A42AF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1D2"/>
    <w:rsid w:val="00A45575"/>
    <w:rsid w:val="00A4574A"/>
    <w:rsid w:val="00A4584B"/>
    <w:rsid w:val="00A45987"/>
    <w:rsid w:val="00A45A50"/>
    <w:rsid w:val="00A45B0E"/>
    <w:rsid w:val="00A45BC3"/>
    <w:rsid w:val="00A45C56"/>
    <w:rsid w:val="00A45CCE"/>
    <w:rsid w:val="00A45D49"/>
    <w:rsid w:val="00A45DD2"/>
    <w:rsid w:val="00A45DE8"/>
    <w:rsid w:val="00A460A9"/>
    <w:rsid w:val="00A46179"/>
    <w:rsid w:val="00A4635B"/>
    <w:rsid w:val="00A463D3"/>
    <w:rsid w:val="00A46426"/>
    <w:rsid w:val="00A46430"/>
    <w:rsid w:val="00A46490"/>
    <w:rsid w:val="00A4665D"/>
    <w:rsid w:val="00A466CE"/>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E7"/>
    <w:rsid w:val="00A50236"/>
    <w:rsid w:val="00A50284"/>
    <w:rsid w:val="00A502B0"/>
    <w:rsid w:val="00A5031A"/>
    <w:rsid w:val="00A5038F"/>
    <w:rsid w:val="00A504DD"/>
    <w:rsid w:val="00A5054A"/>
    <w:rsid w:val="00A5067C"/>
    <w:rsid w:val="00A50AC3"/>
    <w:rsid w:val="00A50AD6"/>
    <w:rsid w:val="00A50AF2"/>
    <w:rsid w:val="00A50B3E"/>
    <w:rsid w:val="00A50BAC"/>
    <w:rsid w:val="00A50C0C"/>
    <w:rsid w:val="00A50DFC"/>
    <w:rsid w:val="00A50F02"/>
    <w:rsid w:val="00A51083"/>
    <w:rsid w:val="00A51089"/>
    <w:rsid w:val="00A510BC"/>
    <w:rsid w:val="00A512B5"/>
    <w:rsid w:val="00A512F5"/>
    <w:rsid w:val="00A512FD"/>
    <w:rsid w:val="00A5131E"/>
    <w:rsid w:val="00A5154D"/>
    <w:rsid w:val="00A516CD"/>
    <w:rsid w:val="00A51719"/>
    <w:rsid w:val="00A5184C"/>
    <w:rsid w:val="00A51971"/>
    <w:rsid w:val="00A519BC"/>
    <w:rsid w:val="00A51C9A"/>
    <w:rsid w:val="00A51F7F"/>
    <w:rsid w:val="00A5217B"/>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F6C"/>
    <w:rsid w:val="00A52FFA"/>
    <w:rsid w:val="00A5300F"/>
    <w:rsid w:val="00A53025"/>
    <w:rsid w:val="00A53069"/>
    <w:rsid w:val="00A53176"/>
    <w:rsid w:val="00A5339B"/>
    <w:rsid w:val="00A534AE"/>
    <w:rsid w:val="00A53503"/>
    <w:rsid w:val="00A535EF"/>
    <w:rsid w:val="00A53603"/>
    <w:rsid w:val="00A53656"/>
    <w:rsid w:val="00A537E4"/>
    <w:rsid w:val="00A5380D"/>
    <w:rsid w:val="00A53893"/>
    <w:rsid w:val="00A53895"/>
    <w:rsid w:val="00A538B8"/>
    <w:rsid w:val="00A538BC"/>
    <w:rsid w:val="00A53A62"/>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74E"/>
    <w:rsid w:val="00A557F4"/>
    <w:rsid w:val="00A55833"/>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41C"/>
    <w:rsid w:val="00A56441"/>
    <w:rsid w:val="00A56485"/>
    <w:rsid w:val="00A5663D"/>
    <w:rsid w:val="00A5669E"/>
    <w:rsid w:val="00A566AF"/>
    <w:rsid w:val="00A56834"/>
    <w:rsid w:val="00A568AD"/>
    <w:rsid w:val="00A56B29"/>
    <w:rsid w:val="00A56C09"/>
    <w:rsid w:val="00A56EAA"/>
    <w:rsid w:val="00A56F42"/>
    <w:rsid w:val="00A56F68"/>
    <w:rsid w:val="00A572C9"/>
    <w:rsid w:val="00A57355"/>
    <w:rsid w:val="00A57365"/>
    <w:rsid w:val="00A574CE"/>
    <w:rsid w:val="00A574E6"/>
    <w:rsid w:val="00A57573"/>
    <w:rsid w:val="00A5758D"/>
    <w:rsid w:val="00A57797"/>
    <w:rsid w:val="00A57832"/>
    <w:rsid w:val="00A57849"/>
    <w:rsid w:val="00A57880"/>
    <w:rsid w:val="00A57900"/>
    <w:rsid w:val="00A57915"/>
    <w:rsid w:val="00A57A16"/>
    <w:rsid w:val="00A57AEC"/>
    <w:rsid w:val="00A57AEE"/>
    <w:rsid w:val="00A57B8B"/>
    <w:rsid w:val="00A57B9D"/>
    <w:rsid w:val="00A57BC4"/>
    <w:rsid w:val="00A57FD0"/>
    <w:rsid w:val="00A57FEB"/>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83B"/>
    <w:rsid w:val="00A618DD"/>
    <w:rsid w:val="00A619EF"/>
    <w:rsid w:val="00A61A7E"/>
    <w:rsid w:val="00A61C44"/>
    <w:rsid w:val="00A61DE4"/>
    <w:rsid w:val="00A61EC4"/>
    <w:rsid w:val="00A6206A"/>
    <w:rsid w:val="00A6219E"/>
    <w:rsid w:val="00A621FF"/>
    <w:rsid w:val="00A62290"/>
    <w:rsid w:val="00A6229C"/>
    <w:rsid w:val="00A622B0"/>
    <w:rsid w:val="00A6237A"/>
    <w:rsid w:val="00A6239F"/>
    <w:rsid w:val="00A623A7"/>
    <w:rsid w:val="00A623E9"/>
    <w:rsid w:val="00A6258D"/>
    <w:rsid w:val="00A6277D"/>
    <w:rsid w:val="00A627B6"/>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281"/>
    <w:rsid w:val="00A64374"/>
    <w:rsid w:val="00A64477"/>
    <w:rsid w:val="00A6469F"/>
    <w:rsid w:val="00A64710"/>
    <w:rsid w:val="00A64796"/>
    <w:rsid w:val="00A649EE"/>
    <w:rsid w:val="00A64A5F"/>
    <w:rsid w:val="00A64A71"/>
    <w:rsid w:val="00A64BC1"/>
    <w:rsid w:val="00A64BDB"/>
    <w:rsid w:val="00A64BF9"/>
    <w:rsid w:val="00A64DA9"/>
    <w:rsid w:val="00A64FA6"/>
    <w:rsid w:val="00A650A2"/>
    <w:rsid w:val="00A650A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889"/>
    <w:rsid w:val="00A72955"/>
    <w:rsid w:val="00A72A6A"/>
    <w:rsid w:val="00A72B4F"/>
    <w:rsid w:val="00A72BED"/>
    <w:rsid w:val="00A72BFC"/>
    <w:rsid w:val="00A72C1F"/>
    <w:rsid w:val="00A72C8A"/>
    <w:rsid w:val="00A72C9E"/>
    <w:rsid w:val="00A7306F"/>
    <w:rsid w:val="00A73199"/>
    <w:rsid w:val="00A731C5"/>
    <w:rsid w:val="00A7324A"/>
    <w:rsid w:val="00A73269"/>
    <w:rsid w:val="00A7332F"/>
    <w:rsid w:val="00A7335C"/>
    <w:rsid w:val="00A734B8"/>
    <w:rsid w:val="00A73508"/>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928"/>
    <w:rsid w:val="00A749F5"/>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63"/>
    <w:rsid w:val="00A7569E"/>
    <w:rsid w:val="00A75769"/>
    <w:rsid w:val="00A7581C"/>
    <w:rsid w:val="00A759F8"/>
    <w:rsid w:val="00A75BC4"/>
    <w:rsid w:val="00A75C0E"/>
    <w:rsid w:val="00A75C14"/>
    <w:rsid w:val="00A75C1E"/>
    <w:rsid w:val="00A75C4B"/>
    <w:rsid w:val="00A75D71"/>
    <w:rsid w:val="00A75EB0"/>
    <w:rsid w:val="00A75FCF"/>
    <w:rsid w:val="00A7604E"/>
    <w:rsid w:val="00A76165"/>
    <w:rsid w:val="00A761EE"/>
    <w:rsid w:val="00A763A5"/>
    <w:rsid w:val="00A76442"/>
    <w:rsid w:val="00A765F4"/>
    <w:rsid w:val="00A76662"/>
    <w:rsid w:val="00A7675E"/>
    <w:rsid w:val="00A7684D"/>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C1"/>
    <w:rsid w:val="00A77D3B"/>
    <w:rsid w:val="00A77DE9"/>
    <w:rsid w:val="00A77EE3"/>
    <w:rsid w:val="00A77F41"/>
    <w:rsid w:val="00A77F86"/>
    <w:rsid w:val="00A77FA2"/>
    <w:rsid w:val="00A77FA8"/>
    <w:rsid w:val="00A80139"/>
    <w:rsid w:val="00A802DC"/>
    <w:rsid w:val="00A802DE"/>
    <w:rsid w:val="00A80333"/>
    <w:rsid w:val="00A8033C"/>
    <w:rsid w:val="00A80416"/>
    <w:rsid w:val="00A80574"/>
    <w:rsid w:val="00A80667"/>
    <w:rsid w:val="00A80723"/>
    <w:rsid w:val="00A8073B"/>
    <w:rsid w:val="00A808C6"/>
    <w:rsid w:val="00A80915"/>
    <w:rsid w:val="00A80BBB"/>
    <w:rsid w:val="00A80C3B"/>
    <w:rsid w:val="00A80C5F"/>
    <w:rsid w:val="00A80C8F"/>
    <w:rsid w:val="00A80E2E"/>
    <w:rsid w:val="00A8104F"/>
    <w:rsid w:val="00A81154"/>
    <w:rsid w:val="00A81161"/>
    <w:rsid w:val="00A812BA"/>
    <w:rsid w:val="00A813DE"/>
    <w:rsid w:val="00A813F0"/>
    <w:rsid w:val="00A815C5"/>
    <w:rsid w:val="00A81681"/>
    <w:rsid w:val="00A816EA"/>
    <w:rsid w:val="00A8172E"/>
    <w:rsid w:val="00A818BE"/>
    <w:rsid w:val="00A81959"/>
    <w:rsid w:val="00A81A28"/>
    <w:rsid w:val="00A81A4D"/>
    <w:rsid w:val="00A81AA6"/>
    <w:rsid w:val="00A81ACF"/>
    <w:rsid w:val="00A81B70"/>
    <w:rsid w:val="00A81D33"/>
    <w:rsid w:val="00A81D7A"/>
    <w:rsid w:val="00A81DE0"/>
    <w:rsid w:val="00A81DEA"/>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33"/>
    <w:rsid w:val="00A83FAD"/>
    <w:rsid w:val="00A841E8"/>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6A"/>
    <w:rsid w:val="00A85A37"/>
    <w:rsid w:val="00A85B6D"/>
    <w:rsid w:val="00A85BE9"/>
    <w:rsid w:val="00A85C84"/>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74"/>
    <w:rsid w:val="00A908EC"/>
    <w:rsid w:val="00A909CB"/>
    <w:rsid w:val="00A90C1D"/>
    <w:rsid w:val="00A90CF4"/>
    <w:rsid w:val="00A90D39"/>
    <w:rsid w:val="00A90D4F"/>
    <w:rsid w:val="00A90E12"/>
    <w:rsid w:val="00A90E19"/>
    <w:rsid w:val="00A90EC9"/>
    <w:rsid w:val="00A90F93"/>
    <w:rsid w:val="00A90FF7"/>
    <w:rsid w:val="00A91107"/>
    <w:rsid w:val="00A911EC"/>
    <w:rsid w:val="00A91577"/>
    <w:rsid w:val="00A915E3"/>
    <w:rsid w:val="00A916DB"/>
    <w:rsid w:val="00A91714"/>
    <w:rsid w:val="00A917C0"/>
    <w:rsid w:val="00A9191E"/>
    <w:rsid w:val="00A91AC0"/>
    <w:rsid w:val="00A91B4B"/>
    <w:rsid w:val="00A91BB5"/>
    <w:rsid w:val="00A91BFF"/>
    <w:rsid w:val="00A91CAB"/>
    <w:rsid w:val="00A91D07"/>
    <w:rsid w:val="00A91D28"/>
    <w:rsid w:val="00A91DEA"/>
    <w:rsid w:val="00A91E9D"/>
    <w:rsid w:val="00A91EBF"/>
    <w:rsid w:val="00A91EEB"/>
    <w:rsid w:val="00A91F50"/>
    <w:rsid w:val="00A92058"/>
    <w:rsid w:val="00A92086"/>
    <w:rsid w:val="00A920B9"/>
    <w:rsid w:val="00A92173"/>
    <w:rsid w:val="00A922E5"/>
    <w:rsid w:val="00A92313"/>
    <w:rsid w:val="00A923E7"/>
    <w:rsid w:val="00A9243D"/>
    <w:rsid w:val="00A92531"/>
    <w:rsid w:val="00A9257B"/>
    <w:rsid w:val="00A925D9"/>
    <w:rsid w:val="00A925DA"/>
    <w:rsid w:val="00A926E0"/>
    <w:rsid w:val="00A926F8"/>
    <w:rsid w:val="00A92763"/>
    <w:rsid w:val="00A92A09"/>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5114"/>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FD"/>
    <w:rsid w:val="00A96336"/>
    <w:rsid w:val="00A963C3"/>
    <w:rsid w:val="00A9646C"/>
    <w:rsid w:val="00A964C9"/>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1E5"/>
    <w:rsid w:val="00A97423"/>
    <w:rsid w:val="00A97438"/>
    <w:rsid w:val="00A9745E"/>
    <w:rsid w:val="00A9746F"/>
    <w:rsid w:val="00A97579"/>
    <w:rsid w:val="00A9769D"/>
    <w:rsid w:val="00A976F3"/>
    <w:rsid w:val="00A9776D"/>
    <w:rsid w:val="00A97952"/>
    <w:rsid w:val="00A97B59"/>
    <w:rsid w:val="00A97E09"/>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92D"/>
    <w:rsid w:val="00AA0C50"/>
    <w:rsid w:val="00AA0D95"/>
    <w:rsid w:val="00AA0F54"/>
    <w:rsid w:val="00AA10A3"/>
    <w:rsid w:val="00AA132C"/>
    <w:rsid w:val="00AA14BB"/>
    <w:rsid w:val="00AA14D0"/>
    <w:rsid w:val="00AA1591"/>
    <w:rsid w:val="00AA15B2"/>
    <w:rsid w:val="00AA15E0"/>
    <w:rsid w:val="00AA1967"/>
    <w:rsid w:val="00AA1D7A"/>
    <w:rsid w:val="00AA1E0F"/>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14"/>
    <w:rsid w:val="00AA353C"/>
    <w:rsid w:val="00AA356A"/>
    <w:rsid w:val="00AA3774"/>
    <w:rsid w:val="00AA386F"/>
    <w:rsid w:val="00AA3972"/>
    <w:rsid w:val="00AA39F9"/>
    <w:rsid w:val="00AA3A39"/>
    <w:rsid w:val="00AA3AF6"/>
    <w:rsid w:val="00AA3C39"/>
    <w:rsid w:val="00AA3E2F"/>
    <w:rsid w:val="00AA3E69"/>
    <w:rsid w:val="00AA3F1B"/>
    <w:rsid w:val="00AA4069"/>
    <w:rsid w:val="00AA4122"/>
    <w:rsid w:val="00AA416A"/>
    <w:rsid w:val="00AA4183"/>
    <w:rsid w:val="00AA41CA"/>
    <w:rsid w:val="00AA4252"/>
    <w:rsid w:val="00AA4481"/>
    <w:rsid w:val="00AA44B5"/>
    <w:rsid w:val="00AA4536"/>
    <w:rsid w:val="00AA45C8"/>
    <w:rsid w:val="00AA475E"/>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3EF"/>
    <w:rsid w:val="00AA55D2"/>
    <w:rsid w:val="00AA5727"/>
    <w:rsid w:val="00AA5765"/>
    <w:rsid w:val="00AA5A09"/>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A47"/>
    <w:rsid w:val="00AA7A4C"/>
    <w:rsid w:val="00AA7A4D"/>
    <w:rsid w:val="00AA7C20"/>
    <w:rsid w:val="00AA7D1E"/>
    <w:rsid w:val="00AA7F4C"/>
    <w:rsid w:val="00AA7FAD"/>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89"/>
    <w:rsid w:val="00AB0ADA"/>
    <w:rsid w:val="00AB0AED"/>
    <w:rsid w:val="00AB0B21"/>
    <w:rsid w:val="00AB0B6E"/>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D14"/>
    <w:rsid w:val="00AB2F76"/>
    <w:rsid w:val="00AB2FA7"/>
    <w:rsid w:val="00AB2FE2"/>
    <w:rsid w:val="00AB304B"/>
    <w:rsid w:val="00AB32BF"/>
    <w:rsid w:val="00AB341E"/>
    <w:rsid w:val="00AB352A"/>
    <w:rsid w:val="00AB35A3"/>
    <w:rsid w:val="00AB36EF"/>
    <w:rsid w:val="00AB377C"/>
    <w:rsid w:val="00AB37E6"/>
    <w:rsid w:val="00AB38AC"/>
    <w:rsid w:val="00AB3917"/>
    <w:rsid w:val="00AB3A6E"/>
    <w:rsid w:val="00AB3B8A"/>
    <w:rsid w:val="00AB3CEC"/>
    <w:rsid w:val="00AB4135"/>
    <w:rsid w:val="00AB4224"/>
    <w:rsid w:val="00AB43BE"/>
    <w:rsid w:val="00AB44CB"/>
    <w:rsid w:val="00AB44E8"/>
    <w:rsid w:val="00AB453C"/>
    <w:rsid w:val="00AB4601"/>
    <w:rsid w:val="00AB46BE"/>
    <w:rsid w:val="00AB46C6"/>
    <w:rsid w:val="00AB472D"/>
    <w:rsid w:val="00AB476E"/>
    <w:rsid w:val="00AB4819"/>
    <w:rsid w:val="00AB49B5"/>
    <w:rsid w:val="00AB49F0"/>
    <w:rsid w:val="00AB4B57"/>
    <w:rsid w:val="00AB4B61"/>
    <w:rsid w:val="00AB4C09"/>
    <w:rsid w:val="00AB4C53"/>
    <w:rsid w:val="00AB4D2E"/>
    <w:rsid w:val="00AB4D90"/>
    <w:rsid w:val="00AB4D9D"/>
    <w:rsid w:val="00AB4F51"/>
    <w:rsid w:val="00AB4FB7"/>
    <w:rsid w:val="00AB4FED"/>
    <w:rsid w:val="00AB508F"/>
    <w:rsid w:val="00AB50AA"/>
    <w:rsid w:val="00AB51BC"/>
    <w:rsid w:val="00AB527F"/>
    <w:rsid w:val="00AB52FD"/>
    <w:rsid w:val="00AB5300"/>
    <w:rsid w:val="00AB5352"/>
    <w:rsid w:val="00AB5396"/>
    <w:rsid w:val="00AB55C0"/>
    <w:rsid w:val="00AB55D6"/>
    <w:rsid w:val="00AB5607"/>
    <w:rsid w:val="00AB5670"/>
    <w:rsid w:val="00AB57F3"/>
    <w:rsid w:val="00AB5844"/>
    <w:rsid w:val="00AB585F"/>
    <w:rsid w:val="00AB59BD"/>
    <w:rsid w:val="00AB5AD6"/>
    <w:rsid w:val="00AB5BCE"/>
    <w:rsid w:val="00AB5CA6"/>
    <w:rsid w:val="00AB5CD5"/>
    <w:rsid w:val="00AB5D26"/>
    <w:rsid w:val="00AB5D6C"/>
    <w:rsid w:val="00AB5D72"/>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55"/>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CFB"/>
    <w:rsid w:val="00AC0D1E"/>
    <w:rsid w:val="00AC0F41"/>
    <w:rsid w:val="00AC0F60"/>
    <w:rsid w:val="00AC104C"/>
    <w:rsid w:val="00AC1306"/>
    <w:rsid w:val="00AC1385"/>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181"/>
    <w:rsid w:val="00AC3276"/>
    <w:rsid w:val="00AC34B4"/>
    <w:rsid w:val="00AC34BB"/>
    <w:rsid w:val="00AC3504"/>
    <w:rsid w:val="00AC3509"/>
    <w:rsid w:val="00AC3609"/>
    <w:rsid w:val="00AC37A4"/>
    <w:rsid w:val="00AC3813"/>
    <w:rsid w:val="00AC38CB"/>
    <w:rsid w:val="00AC38FC"/>
    <w:rsid w:val="00AC397F"/>
    <w:rsid w:val="00AC39C2"/>
    <w:rsid w:val="00AC39E6"/>
    <w:rsid w:val="00AC3AE9"/>
    <w:rsid w:val="00AC3B56"/>
    <w:rsid w:val="00AC3BD1"/>
    <w:rsid w:val="00AC3BF6"/>
    <w:rsid w:val="00AC3D8A"/>
    <w:rsid w:val="00AC3DB8"/>
    <w:rsid w:val="00AC3F09"/>
    <w:rsid w:val="00AC3F1E"/>
    <w:rsid w:val="00AC3F1F"/>
    <w:rsid w:val="00AC403D"/>
    <w:rsid w:val="00AC411A"/>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E0"/>
    <w:rsid w:val="00AC5AF7"/>
    <w:rsid w:val="00AC5B89"/>
    <w:rsid w:val="00AC5CEB"/>
    <w:rsid w:val="00AC5DC0"/>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CB0"/>
    <w:rsid w:val="00AC6CF4"/>
    <w:rsid w:val="00AC6D04"/>
    <w:rsid w:val="00AC6D1D"/>
    <w:rsid w:val="00AC6DEB"/>
    <w:rsid w:val="00AC6EB2"/>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F91"/>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2E"/>
    <w:rsid w:val="00AD0C6B"/>
    <w:rsid w:val="00AD0CDD"/>
    <w:rsid w:val="00AD0CFD"/>
    <w:rsid w:val="00AD0D9C"/>
    <w:rsid w:val="00AD0DD4"/>
    <w:rsid w:val="00AD0E4D"/>
    <w:rsid w:val="00AD104A"/>
    <w:rsid w:val="00AD114E"/>
    <w:rsid w:val="00AD1383"/>
    <w:rsid w:val="00AD13EF"/>
    <w:rsid w:val="00AD1514"/>
    <w:rsid w:val="00AD164E"/>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EAF"/>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58A"/>
    <w:rsid w:val="00AD67C6"/>
    <w:rsid w:val="00AD6866"/>
    <w:rsid w:val="00AD695F"/>
    <w:rsid w:val="00AD69A6"/>
    <w:rsid w:val="00AD6D23"/>
    <w:rsid w:val="00AD6D57"/>
    <w:rsid w:val="00AD6DA3"/>
    <w:rsid w:val="00AD6DCA"/>
    <w:rsid w:val="00AD6DDA"/>
    <w:rsid w:val="00AD6EFF"/>
    <w:rsid w:val="00AD6F22"/>
    <w:rsid w:val="00AD7352"/>
    <w:rsid w:val="00AD73D0"/>
    <w:rsid w:val="00AD7407"/>
    <w:rsid w:val="00AD742A"/>
    <w:rsid w:val="00AD745A"/>
    <w:rsid w:val="00AD748E"/>
    <w:rsid w:val="00AD74B6"/>
    <w:rsid w:val="00AD74C4"/>
    <w:rsid w:val="00AD753E"/>
    <w:rsid w:val="00AD75C3"/>
    <w:rsid w:val="00AD761D"/>
    <w:rsid w:val="00AD7691"/>
    <w:rsid w:val="00AD78A4"/>
    <w:rsid w:val="00AD78DF"/>
    <w:rsid w:val="00AD79BB"/>
    <w:rsid w:val="00AD7A24"/>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7C8"/>
    <w:rsid w:val="00AE180D"/>
    <w:rsid w:val="00AE1876"/>
    <w:rsid w:val="00AE1958"/>
    <w:rsid w:val="00AE199D"/>
    <w:rsid w:val="00AE19AF"/>
    <w:rsid w:val="00AE19DF"/>
    <w:rsid w:val="00AE1A12"/>
    <w:rsid w:val="00AE1A26"/>
    <w:rsid w:val="00AE1B95"/>
    <w:rsid w:val="00AE1C2F"/>
    <w:rsid w:val="00AE1CC7"/>
    <w:rsid w:val="00AE1DD2"/>
    <w:rsid w:val="00AE1E1D"/>
    <w:rsid w:val="00AE1E79"/>
    <w:rsid w:val="00AE1F9C"/>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DF9"/>
    <w:rsid w:val="00AE2E72"/>
    <w:rsid w:val="00AE30B8"/>
    <w:rsid w:val="00AE3107"/>
    <w:rsid w:val="00AE313E"/>
    <w:rsid w:val="00AE31E4"/>
    <w:rsid w:val="00AE3226"/>
    <w:rsid w:val="00AE32AC"/>
    <w:rsid w:val="00AE32DB"/>
    <w:rsid w:val="00AE32E8"/>
    <w:rsid w:val="00AE3318"/>
    <w:rsid w:val="00AE33BA"/>
    <w:rsid w:val="00AE3411"/>
    <w:rsid w:val="00AE3453"/>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94"/>
    <w:rsid w:val="00AE43E8"/>
    <w:rsid w:val="00AE4409"/>
    <w:rsid w:val="00AE44DD"/>
    <w:rsid w:val="00AE47C3"/>
    <w:rsid w:val="00AE4985"/>
    <w:rsid w:val="00AE4A18"/>
    <w:rsid w:val="00AE4B26"/>
    <w:rsid w:val="00AE4C5B"/>
    <w:rsid w:val="00AE4CC5"/>
    <w:rsid w:val="00AE4CD3"/>
    <w:rsid w:val="00AE4D29"/>
    <w:rsid w:val="00AE4D9E"/>
    <w:rsid w:val="00AE4E42"/>
    <w:rsid w:val="00AE4E6A"/>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BB"/>
    <w:rsid w:val="00AE6939"/>
    <w:rsid w:val="00AE693A"/>
    <w:rsid w:val="00AE6A94"/>
    <w:rsid w:val="00AE6B38"/>
    <w:rsid w:val="00AE6D26"/>
    <w:rsid w:val="00AE6D7E"/>
    <w:rsid w:val="00AE6D8A"/>
    <w:rsid w:val="00AE6F0D"/>
    <w:rsid w:val="00AE6FE2"/>
    <w:rsid w:val="00AE72AD"/>
    <w:rsid w:val="00AE72C1"/>
    <w:rsid w:val="00AE7486"/>
    <w:rsid w:val="00AE7513"/>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0FCF"/>
    <w:rsid w:val="00AF10AA"/>
    <w:rsid w:val="00AF111D"/>
    <w:rsid w:val="00AF1158"/>
    <w:rsid w:val="00AF119A"/>
    <w:rsid w:val="00AF1270"/>
    <w:rsid w:val="00AF1335"/>
    <w:rsid w:val="00AF149B"/>
    <w:rsid w:val="00AF157C"/>
    <w:rsid w:val="00AF1722"/>
    <w:rsid w:val="00AF1778"/>
    <w:rsid w:val="00AF18FE"/>
    <w:rsid w:val="00AF19D4"/>
    <w:rsid w:val="00AF1A02"/>
    <w:rsid w:val="00AF1AC0"/>
    <w:rsid w:val="00AF1B20"/>
    <w:rsid w:val="00AF1BBA"/>
    <w:rsid w:val="00AF1D6A"/>
    <w:rsid w:val="00AF1E85"/>
    <w:rsid w:val="00AF1EE3"/>
    <w:rsid w:val="00AF1F78"/>
    <w:rsid w:val="00AF20A2"/>
    <w:rsid w:val="00AF21DD"/>
    <w:rsid w:val="00AF227F"/>
    <w:rsid w:val="00AF22D8"/>
    <w:rsid w:val="00AF236F"/>
    <w:rsid w:val="00AF2726"/>
    <w:rsid w:val="00AF2805"/>
    <w:rsid w:val="00AF2812"/>
    <w:rsid w:val="00AF28D0"/>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4D0"/>
    <w:rsid w:val="00AF3596"/>
    <w:rsid w:val="00AF35A6"/>
    <w:rsid w:val="00AF37B9"/>
    <w:rsid w:val="00AF3801"/>
    <w:rsid w:val="00AF3994"/>
    <w:rsid w:val="00AF399B"/>
    <w:rsid w:val="00AF3A09"/>
    <w:rsid w:val="00AF3A35"/>
    <w:rsid w:val="00AF3BD6"/>
    <w:rsid w:val="00AF3BE3"/>
    <w:rsid w:val="00AF3BE7"/>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7A8"/>
    <w:rsid w:val="00AF6829"/>
    <w:rsid w:val="00AF6839"/>
    <w:rsid w:val="00AF6850"/>
    <w:rsid w:val="00AF6997"/>
    <w:rsid w:val="00AF69D5"/>
    <w:rsid w:val="00AF69EE"/>
    <w:rsid w:val="00AF6A91"/>
    <w:rsid w:val="00AF6B4D"/>
    <w:rsid w:val="00AF6DDA"/>
    <w:rsid w:val="00AF6E89"/>
    <w:rsid w:val="00AF6EDB"/>
    <w:rsid w:val="00AF707D"/>
    <w:rsid w:val="00AF709E"/>
    <w:rsid w:val="00AF70D5"/>
    <w:rsid w:val="00AF7149"/>
    <w:rsid w:val="00AF717A"/>
    <w:rsid w:val="00AF71F4"/>
    <w:rsid w:val="00AF722F"/>
    <w:rsid w:val="00AF73A3"/>
    <w:rsid w:val="00AF73F9"/>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768"/>
    <w:rsid w:val="00B00808"/>
    <w:rsid w:val="00B0083C"/>
    <w:rsid w:val="00B00A37"/>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21"/>
    <w:rsid w:val="00B01D03"/>
    <w:rsid w:val="00B01D9E"/>
    <w:rsid w:val="00B01DB8"/>
    <w:rsid w:val="00B01F62"/>
    <w:rsid w:val="00B01F63"/>
    <w:rsid w:val="00B0211A"/>
    <w:rsid w:val="00B02164"/>
    <w:rsid w:val="00B02169"/>
    <w:rsid w:val="00B022B6"/>
    <w:rsid w:val="00B025E2"/>
    <w:rsid w:val="00B02634"/>
    <w:rsid w:val="00B02923"/>
    <w:rsid w:val="00B029DD"/>
    <w:rsid w:val="00B02B69"/>
    <w:rsid w:val="00B02B7F"/>
    <w:rsid w:val="00B02E20"/>
    <w:rsid w:val="00B02EF9"/>
    <w:rsid w:val="00B0315F"/>
    <w:rsid w:val="00B0321D"/>
    <w:rsid w:val="00B03249"/>
    <w:rsid w:val="00B033EF"/>
    <w:rsid w:val="00B0354E"/>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0C9"/>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79"/>
    <w:rsid w:val="00B05DD9"/>
    <w:rsid w:val="00B05E2C"/>
    <w:rsid w:val="00B05E4B"/>
    <w:rsid w:val="00B06119"/>
    <w:rsid w:val="00B06150"/>
    <w:rsid w:val="00B061CF"/>
    <w:rsid w:val="00B0652B"/>
    <w:rsid w:val="00B06551"/>
    <w:rsid w:val="00B0656C"/>
    <w:rsid w:val="00B0659D"/>
    <w:rsid w:val="00B06621"/>
    <w:rsid w:val="00B0664A"/>
    <w:rsid w:val="00B0671E"/>
    <w:rsid w:val="00B0679F"/>
    <w:rsid w:val="00B06882"/>
    <w:rsid w:val="00B06907"/>
    <w:rsid w:val="00B0699E"/>
    <w:rsid w:val="00B06A4B"/>
    <w:rsid w:val="00B06A97"/>
    <w:rsid w:val="00B06B6C"/>
    <w:rsid w:val="00B06BDE"/>
    <w:rsid w:val="00B06C9C"/>
    <w:rsid w:val="00B06E7F"/>
    <w:rsid w:val="00B06E9A"/>
    <w:rsid w:val="00B06F8D"/>
    <w:rsid w:val="00B07008"/>
    <w:rsid w:val="00B07014"/>
    <w:rsid w:val="00B0705F"/>
    <w:rsid w:val="00B07080"/>
    <w:rsid w:val="00B0708C"/>
    <w:rsid w:val="00B07161"/>
    <w:rsid w:val="00B071CD"/>
    <w:rsid w:val="00B071DD"/>
    <w:rsid w:val="00B07222"/>
    <w:rsid w:val="00B072AE"/>
    <w:rsid w:val="00B0756E"/>
    <w:rsid w:val="00B07739"/>
    <w:rsid w:val="00B0778C"/>
    <w:rsid w:val="00B0787F"/>
    <w:rsid w:val="00B07A6A"/>
    <w:rsid w:val="00B07B63"/>
    <w:rsid w:val="00B07B7F"/>
    <w:rsid w:val="00B07D1E"/>
    <w:rsid w:val="00B07D7B"/>
    <w:rsid w:val="00B07D8C"/>
    <w:rsid w:val="00B07DDC"/>
    <w:rsid w:val="00B07DEC"/>
    <w:rsid w:val="00B07F63"/>
    <w:rsid w:val="00B10063"/>
    <w:rsid w:val="00B10136"/>
    <w:rsid w:val="00B1016B"/>
    <w:rsid w:val="00B101D6"/>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47B"/>
    <w:rsid w:val="00B11669"/>
    <w:rsid w:val="00B11775"/>
    <w:rsid w:val="00B119BF"/>
    <w:rsid w:val="00B119FB"/>
    <w:rsid w:val="00B11C33"/>
    <w:rsid w:val="00B11D78"/>
    <w:rsid w:val="00B11DEF"/>
    <w:rsid w:val="00B11DF0"/>
    <w:rsid w:val="00B11E17"/>
    <w:rsid w:val="00B11E6D"/>
    <w:rsid w:val="00B12034"/>
    <w:rsid w:val="00B120B9"/>
    <w:rsid w:val="00B12141"/>
    <w:rsid w:val="00B1215D"/>
    <w:rsid w:val="00B122D3"/>
    <w:rsid w:val="00B12361"/>
    <w:rsid w:val="00B12409"/>
    <w:rsid w:val="00B126D4"/>
    <w:rsid w:val="00B128F5"/>
    <w:rsid w:val="00B12D60"/>
    <w:rsid w:val="00B12D98"/>
    <w:rsid w:val="00B12EB6"/>
    <w:rsid w:val="00B12FA4"/>
    <w:rsid w:val="00B1304A"/>
    <w:rsid w:val="00B1307C"/>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27B"/>
    <w:rsid w:val="00B1536A"/>
    <w:rsid w:val="00B154F2"/>
    <w:rsid w:val="00B15626"/>
    <w:rsid w:val="00B156A7"/>
    <w:rsid w:val="00B156CF"/>
    <w:rsid w:val="00B156DA"/>
    <w:rsid w:val="00B156FF"/>
    <w:rsid w:val="00B157A9"/>
    <w:rsid w:val="00B158A5"/>
    <w:rsid w:val="00B15948"/>
    <w:rsid w:val="00B15C79"/>
    <w:rsid w:val="00B15D1A"/>
    <w:rsid w:val="00B15D5D"/>
    <w:rsid w:val="00B16001"/>
    <w:rsid w:val="00B16099"/>
    <w:rsid w:val="00B160AE"/>
    <w:rsid w:val="00B1611B"/>
    <w:rsid w:val="00B16153"/>
    <w:rsid w:val="00B162B0"/>
    <w:rsid w:val="00B16379"/>
    <w:rsid w:val="00B163EB"/>
    <w:rsid w:val="00B1649A"/>
    <w:rsid w:val="00B166A3"/>
    <w:rsid w:val="00B16786"/>
    <w:rsid w:val="00B167AF"/>
    <w:rsid w:val="00B169A4"/>
    <w:rsid w:val="00B16B08"/>
    <w:rsid w:val="00B16B79"/>
    <w:rsid w:val="00B16BB5"/>
    <w:rsid w:val="00B16C21"/>
    <w:rsid w:val="00B16CD6"/>
    <w:rsid w:val="00B16D31"/>
    <w:rsid w:val="00B16E1B"/>
    <w:rsid w:val="00B16F75"/>
    <w:rsid w:val="00B16F7A"/>
    <w:rsid w:val="00B17200"/>
    <w:rsid w:val="00B17302"/>
    <w:rsid w:val="00B17321"/>
    <w:rsid w:val="00B17357"/>
    <w:rsid w:val="00B17375"/>
    <w:rsid w:val="00B17705"/>
    <w:rsid w:val="00B177EB"/>
    <w:rsid w:val="00B1783E"/>
    <w:rsid w:val="00B17935"/>
    <w:rsid w:val="00B17952"/>
    <w:rsid w:val="00B17AA5"/>
    <w:rsid w:val="00B17B33"/>
    <w:rsid w:val="00B17B45"/>
    <w:rsid w:val="00B17B5B"/>
    <w:rsid w:val="00B17DF6"/>
    <w:rsid w:val="00B17EEA"/>
    <w:rsid w:val="00B17F0C"/>
    <w:rsid w:val="00B17FA0"/>
    <w:rsid w:val="00B2000F"/>
    <w:rsid w:val="00B200CF"/>
    <w:rsid w:val="00B2028A"/>
    <w:rsid w:val="00B203B4"/>
    <w:rsid w:val="00B20483"/>
    <w:rsid w:val="00B20495"/>
    <w:rsid w:val="00B20562"/>
    <w:rsid w:val="00B20829"/>
    <w:rsid w:val="00B2091B"/>
    <w:rsid w:val="00B20AE5"/>
    <w:rsid w:val="00B20B4D"/>
    <w:rsid w:val="00B20BEF"/>
    <w:rsid w:val="00B20C31"/>
    <w:rsid w:val="00B20C5C"/>
    <w:rsid w:val="00B20C81"/>
    <w:rsid w:val="00B20D22"/>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2CC"/>
    <w:rsid w:val="00B22333"/>
    <w:rsid w:val="00B22567"/>
    <w:rsid w:val="00B225A0"/>
    <w:rsid w:val="00B226B3"/>
    <w:rsid w:val="00B22701"/>
    <w:rsid w:val="00B2276D"/>
    <w:rsid w:val="00B22795"/>
    <w:rsid w:val="00B22834"/>
    <w:rsid w:val="00B22867"/>
    <w:rsid w:val="00B229B9"/>
    <w:rsid w:val="00B229CA"/>
    <w:rsid w:val="00B22A23"/>
    <w:rsid w:val="00B22A93"/>
    <w:rsid w:val="00B22E55"/>
    <w:rsid w:val="00B22E69"/>
    <w:rsid w:val="00B23015"/>
    <w:rsid w:val="00B2309A"/>
    <w:rsid w:val="00B231A2"/>
    <w:rsid w:val="00B231BF"/>
    <w:rsid w:val="00B23201"/>
    <w:rsid w:val="00B23342"/>
    <w:rsid w:val="00B233D1"/>
    <w:rsid w:val="00B23432"/>
    <w:rsid w:val="00B2346D"/>
    <w:rsid w:val="00B234EA"/>
    <w:rsid w:val="00B23514"/>
    <w:rsid w:val="00B23563"/>
    <w:rsid w:val="00B2363F"/>
    <w:rsid w:val="00B236DB"/>
    <w:rsid w:val="00B237DB"/>
    <w:rsid w:val="00B2388D"/>
    <w:rsid w:val="00B2390E"/>
    <w:rsid w:val="00B2394C"/>
    <w:rsid w:val="00B23984"/>
    <w:rsid w:val="00B23B53"/>
    <w:rsid w:val="00B23B7F"/>
    <w:rsid w:val="00B23C7A"/>
    <w:rsid w:val="00B23C94"/>
    <w:rsid w:val="00B23DC6"/>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F3F"/>
    <w:rsid w:val="00B2603A"/>
    <w:rsid w:val="00B2604F"/>
    <w:rsid w:val="00B26206"/>
    <w:rsid w:val="00B26308"/>
    <w:rsid w:val="00B264B8"/>
    <w:rsid w:val="00B264E2"/>
    <w:rsid w:val="00B26537"/>
    <w:rsid w:val="00B26540"/>
    <w:rsid w:val="00B265B3"/>
    <w:rsid w:val="00B26A94"/>
    <w:rsid w:val="00B26AAB"/>
    <w:rsid w:val="00B26DA1"/>
    <w:rsid w:val="00B26EDE"/>
    <w:rsid w:val="00B270B3"/>
    <w:rsid w:val="00B27102"/>
    <w:rsid w:val="00B27135"/>
    <w:rsid w:val="00B271B2"/>
    <w:rsid w:val="00B271B9"/>
    <w:rsid w:val="00B272A7"/>
    <w:rsid w:val="00B27362"/>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5D"/>
    <w:rsid w:val="00B27BFA"/>
    <w:rsid w:val="00B27CB1"/>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9D"/>
    <w:rsid w:val="00B327AD"/>
    <w:rsid w:val="00B3284F"/>
    <w:rsid w:val="00B329DA"/>
    <w:rsid w:val="00B32A2B"/>
    <w:rsid w:val="00B32C21"/>
    <w:rsid w:val="00B32C3A"/>
    <w:rsid w:val="00B32C7C"/>
    <w:rsid w:val="00B32CF3"/>
    <w:rsid w:val="00B32D9A"/>
    <w:rsid w:val="00B32D9B"/>
    <w:rsid w:val="00B32DA2"/>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2D"/>
    <w:rsid w:val="00B3447D"/>
    <w:rsid w:val="00B344D9"/>
    <w:rsid w:val="00B34500"/>
    <w:rsid w:val="00B345C4"/>
    <w:rsid w:val="00B345FB"/>
    <w:rsid w:val="00B34667"/>
    <w:rsid w:val="00B346F2"/>
    <w:rsid w:val="00B348B9"/>
    <w:rsid w:val="00B348BA"/>
    <w:rsid w:val="00B349D1"/>
    <w:rsid w:val="00B34A3B"/>
    <w:rsid w:val="00B34B4C"/>
    <w:rsid w:val="00B34BEE"/>
    <w:rsid w:val="00B34D1C"/>
    <w:rsid w:val="00B34E59"/>
    <w:rsid w:val="00B34EF8"/>
    <w:rsid w:val="00B34F24"/>
    <w:rsid w:val="00B34FC2"/>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92"/>
    <w:rsid w:val="00B360C7"/>
    <w:rsid w:val="00B360F7"/>
    <w:rsid w:val="00B361D1"/>
    <w:rsid w:val="00B361F7"/>
    <w:rsid w:val="00B36339"/>
    <w:rsid w:val="00B363EB"/>
    <w:rsid w:val="00B3640B"/>
    <w:rsid w:val="00B36476"/>
    <w:rsid w:val="00B3649F"/>
    <w:rsid w:val="00B3650A"/>
    <w:rsid w:val="00B36736"/>
    <w:rsid w:val="00B36902"/>
    <w:rsid w:val="00B36914"/>
    <w:rsid w:val="00B36A90"/>
    <w:rsid w:val="00B36B41"/>
    <w:rsid w:val="00B36C03"/>
    <w:rsid w:val="00B36CE3"/>
    <w:rsid w:val="00B36D98"/>
    <w:rsid w:val="00B36DE6"/>
    <w:rsid w:val="00B36E33"/>
    <w:rsid w:val="00B36F6D"/>
    <w:rsid w:val="00B36F8C"/>
    <w:rsid w:val="00B37115"/>
    <w:rsid w:val="00B37149"/>
    <w:rsid w:val="00B3722A"/>
    <w:rsid w:val="00B37341"/>
    <w:rsid w:val="00B3744F"/>
    <w:rsid w:val="00B374C2"/>
    <w:rsid w:val="00B37510"/>
    <w:rsid w:val="00B37742"/>
    <w:rsid w:val="00B3779E"/>
    <w:rsid w:val="00B377A0"/>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345"/>
    <w:rsid w:val="00B40418"/>
    <w:rsid w:val="00B404FB"/>
    <w:rsid w:val="00B40556"/>
    <w:rsid w:val="00B4056D"/>
    <w:rsid w:val="00B40582"/>
    <w:rsid w:val="00B40656"/>
    <w:rsid w:val="00B4069B"/>
    <w:rsid w:val="00B406E3"/>
    <w:rsid w:val="00B4085F"/>
    <w:rsid w:val="00B40AFB"/>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D5"/>
    <w:rsid w:val="00B413D2"/>
    <w:rsid w:val="00B41489"/>
    <w:rsid w:val="00B41550"/>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87"/>
    <w:rsid w:val="00B41FD3"/>
    <w:rsid w:val="00B422BF"/>
    <w:rsid w:val="00B42342"/>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657"/>
    <w:rsid w:val="00B43669"/>
    <w:rsid w:val="00B4377D"/>
    <w:rsid w:val="00B43839"/>
    <w:rsid w:val="00B438B2"/>
    <w:rsid w:val="00B438DE"/>
    <w:rsid w:val="00B439A9"/>
    <w:rsid w:val="00B439BC"/>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AA"/>
    <w:rsid w:val="00B4456D"/>
    <w:rsid w:val="00B4465E"/>
    <w:rsid w:val="00B446A6"/>
    <w:rsid w:val="00B44865"/>
    <w:rsid w:val="00B448E7"/>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605E"/>
    <w:rsid w:val="00B46081"/>
    <w:rsid w:val="00B460C0"/>
    <w:rsid w:val="00B46106"/>
    <w:rsid w:val="00B46231"/>
    <w:rsid w:val="00B462D7"/>
    <w:rsid w:val="00B46335"/>
    <w:rsid w:val="00B463BE"/>
    <w:rsid w:val="00B46509"/>
    <w:rsid w:val="00B46784"/>
    <w:rsid w:val="00B46789"/>
    <w:rsid w:val="00B46871"/>
    <w:rsid w:val="00B468E0"/>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29"/>
    <w:rsid w:val="00B5059B"/>
    <w:rsid w:val="00B505CE"/>
    <w:rsid w:val="00B505D0"/>
    <w:rsid w:val="00B5066F"/>
    <w:rsid w:val="00B506A5"/>
    <w:rsid w:val="00B50747"/>
    <w:rsid w:val="00B50753"/>
    <w:rsid w:val="00B508C0"/>
    <w:rsid w:val="00B50A1D"/>
    <w:rsid w:val="00B50A7D"/>
    <w:rsid w:val="00B50AFE"/>
    <w:rsid w:val="00B50C3F"/>
    <w:rsid w:val="00B50C96"/>
    <w:rsid w:val="00B50CCF"/>
    <w:rsid w:val="00B50CD4"/>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DB1"/>
    <w:rsid w:val="00B51E19"/>
    <w:rsid w:val="00B51E48"/>
    <w:rsid w:val="00B51E68"/>
    <w:rsid w:val="00B51ED1"/>
    <w:rsid w:val="00B52077"/>
    <w:rsid w:val="00B5240D"/>
    <w:rsid w:val="00B52513"/>
    <w:rsid w:val="00B52532"/>
    <w:rsid w:val="00B5258B"/>
    <w:rsid w:val="00B5264F"/>
    <w:rsid w:val="00B527A9"/>
    <w:rsid w:val="00B52961"/>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20"/>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BFA"/>
    <w:rsid w:val="00B55CBA"/>
    <w:rsid w:val="00B55D40"/>
    <w:rsid w:val="00B55D70"/>
    <w:rsid w:val="00B55E56"/>
    <w:rsid w:val="00B56096"/>
    <w:rsid w:val="00B5617D"/>
    <w:rsid w:val="00B561E1"/>
    <w:rsid w:val="00B562AE"/>
    <w:rsid w:val="00B5633A"/>
    <w:rsid w:val="00B56378"/>
    <w:rsid w:val="00B563AB"/>
    <w:rsid w:val="00B56628"/>
    <w:rsid w:val="00B5670E"/>
    <w:rsid w:val="00B5675E"/>
    <w:rsid w:val="00B56930"/>
    <w:rsid w:val="00B56AD5"/>
    <w:rsid w:val="00B56ADB"/>
    <w:rsid w:val="00B56B18"/>
    <w:rsid w:val="00B56CF1"/>
    <w:rsid w:val="00B56E24"/>
    <w:rsid w:val="00B56EA1"/>
    <w:rsid w:val="00B57008"/>
    <w:rsid w:val="00B57263"/>
    <w:rsid w:val="00B5730B"/>
    <w:rsid w:val="00B573A3"/>
    <w:rsid w:val="00B573C7"/>
    <w:rsid w:val="00B573E7"/>
    <w:rsid w:val="00B57441"/>
    <w:rsid w:val="00B575EA"/>
    <w:rsid w:val="00B575F3"/>
    <w:rsid w:val="00B57605"/>
    <w:rsid w:val="00B577CA"/>
    <w:rsid w:val="00B5786C"/>
    <w:rsid w:val="00B578B2"/>
    <w:rsid w:val="00B57B7C"/>
    <w:rsid w:val="00B57E7D"/>
    <w:rsid w:val="00B57FF0"/>
    <w:rsid w:val="00B60096"/>
    <w:rsid w:val="00B600E0"/>
    <w:rsid w:val="00B60167"/>
    <w:rsid w:val="00B601F6"/>
    <w:rsid w:val="00B6027A"/>
    <w:rsid w:val="00B603A5"/>
    <w:rsid w:val="00B604B1"/>
    <w:rsid w:val="00B60700"/>
    <w:rsid w:val="00B608EE"/>
    <w:rsid w:val="00B60985"/>
    <w:rsid w:val="00B609D0"/>
    <w:rsid w:val="00B609F9"/>
    <w:rsid w:val="00B60B10"/>
    <w:rsid w:val="00B60C47"/>
    <w:rsid w:val="00B60CCE"/>
    <w:rsid w:val="00B60D51"/>
    <w:rsid w:val="00B60DFE"/>
    <w:rsid w:val="00B60E5A"/>
    <w:rsid w:val="00B60E90"/>
    <w:rsid w:val="00B60F2C"/>
    <w:rsid w:val="00B60FD5"/>
    <w:rsid w:val="00B61106"/>
    <w:rsid w:val="00B61124"/>
    <w:rsid w:val="00B61219"/>
    <w:rsid w:val="00B61323"/>
    <w:rsid w:val="00B61334"/>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74"/>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ECB"/>
    <w:rsid w:val="00B62F9D"/>
    <w:rsid w:val="00B63224"/>
    <w:rsid w:val="00B6327F"/>
    <w:rsid w:val="00B632C8"/>
    <w:rsid w:val="00B63372"/>
    <w:rsid w:val="00B6349C"/>
    <w:rsid w:val="00B63563"/>
    <w:rsid w:val="00B63645"/>
    <w:rsid w:val="00B63689"/>
    <w:rsid w:val="00B636CC"/>
    <w:rsid w:val="00B637EC"/>
    <w:rsid w:val="00B63A15"/>
    <w:rsid w:val="00B63A20"/>
    <w:rsid w:val="00B63B07"/>
    <w:rsid w:val="00B63B61"/>
    <w:rsid w:val="00B63BCD"/>
    <w:rsid w:val="00B63C27"/>
    <w:rsid w:val="00B63C74"/>
    <w:rsid w:val="00B63D2D"/>
    <w:rsid w:val="00B63E3B"/>
    <w:rsid w:val="00B63E63"/>
    <w:rsid w:val="00B64061"/>
    <w:rsid w:val="00B64077"/>
    <w:rsid w:val="00B640B6"/>
    <w:rsid w:val="00B64269"/>
    <w:rsid w:val="00B64364"/>
    <w:rsid w:val="00B6437B"/>
    <w:rsid w:val="00B643E4"/>
    <w:rsid w:val="00B643FA"/>
    <w:rsid w:val="00B64475"/>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B5F"/>
    <w:rsid w:val="00B65C2B"/>
    <w:rsid w:val="00B65C8E"/>
    <w:rsid w:val="00B65CE2"/>
    <w:rsid w:val="00B65CF1"/>
    <w:rsid w:val="00B65D0A"/>
    <w:rsid w:val="00B65D24"/>
    <w:rsid w:val="00B66056"/>
    <w:rsid w:val="00B6605D"/>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E5"/>
    <w:rsid w:val="00B671D2"/>
    <w:rsid w:val="00B671F3"/>
    <w:rsid w:val="00B672AA"/>
    <w:rsid w:val="00B6739B"/>
    <w:rsid w:val="00B67403"/>
    <w:rsid w:val="00B674DA"/>
    <w:rsid w:val="00B67554"/>
    <w:rsid w:val="00B67BC7"/>
    <w:rsid w:val="00B67F28"/>
    <w:rsid w:val="00B70031"/>
    <w:rsid w:val="00B70137"/>
    <w:rsid w:val="00B7016C"/>
    <w:rsid w:val="00B7025A"/>
    <w:rsid w:val="00B70285"/>
    <w:rsid w:val="00B70288"/>
    <w:rsid w:val="00B702AC"/>
    <w:rsid w:val="00B70367"/>
    <w:rsid w:val="00B703B8"/>
    <w:rsid w:val="00B7040A"/>
    <w:rsid w:val="00B70563"/>
    <w:rsid w:val="00B70589"/>
    <w:rsid w:val="00B7059D"/>
    <w:rsid w:val="00B7078F"/>
    <w:rsid w:val="00B70871"/>
    <w:rsid w:val="00B70A00"/>
    <w:rsid w:val="00B70AED"/>
    <w:rsid w:val="00B70B64"/>
    <w:rsid w:val="00B70BC1"/>
    <w:rsid w:val="00B70C3A"/>
    <w:rsid w:val="00B70C9F"/>
    <w:rsid w:val="00B70DA1"/>
    <w:rsid w:val="00B70E60"/>
    <w:rsid w:val="00B70E73"/>
    <w:rsid w:val="00B70FCF"/>
    <w:rsid w:val="00B711CE"/>
    <w:rsid w:val="00B71336"/>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0"/>
    <w:rsid w:val="00B7265A"/>
    <w:rsid w:val="00B72759"/>
    <w:rsid w:val="00B727E2"/>
    <w:rsid w:val="00B7293D"/>
    <w:rsid w:val="00B729FB"/>
    <w:rsid w:val="00B72A67"/>
    <w:rsid w:val="00B72B90"/>
    <w:rsid w:val="00B72CBA"/>
    <w:rsid w:val="00B72CC6"/>
    <w:rsid w:val="00B72EC8"/>
    <w:rsid w:val="00B72ECD"/>
    <w:rsid w:val="00B72EEC"/>
    <w:rsid w:val="00B72FE2"/>
    <w:rsid w:val="00B73145"/>
    <w:rsid w:val="00B733D7"/>
    <w:rsid w:val="00B73531"/>
    <w:rsid w:val="00B736CF"/>
    <w:rsid w:val="00B73750"/>
    <w:rsid w:val="00B7378B"/>
    <w:rsid w:val="00B737FC"/>
    <w:rsid w:val="00B73917"/>
    <w:rsid w:val="00B7399B"/>
    <w:rsid w:val="00B73BA1"/>
    <w:rsid w:val="00B73CE7"/>
    <w:rsid w:val="00B73E40"/>
    <w:rsid w:val="00B73ED9"/>
    <w:rsid w:val="00B73FFC"/>
    <w:rsid w:val="00B742C9"/>
    <w:rsid w:val="00B74422"/>
    <w:rsid w:val="00B7446A"/>
    <w:rsid w:val="00B7446C"/>
    <w:rsid w:val="00B74497"/>
    <w:rsid w:val="00B744BC"/>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97C"/>
    <w:rsid w:val="00B75B0C"/>
    <w:rsid w:val="00B75B28"/>
    <w:rsid w:val="00B75BBD"/>
    <w:rsid w:val="00B75D4C"/>
    <w:rsid w:val="00B75DDC"/>
    <w:rsid w:val="00B75E0E"/>
    <w:rsid w:val="00B75E14"/>
    <w:rsid w:val="00B75FBD"/>
    <w:rsid w:val="00B762C6"/>
    <w:rsid w:val="00B76326"/>
    <w:rsid w:val="00B76347"/>
    <w:rsid w:val="00B766F1"/>
    <w:rsid w:val="00B7674E"/>
    <w:rsid w:val="00B76884"/>
    <w:rsid w:val="00B76B93"/>
    <w:rsid w:val="00B76BD3"/>
    <w:rsid w:val="00B76C71"/>
    <w:rsid w:val="00B76D27"/>
    <w:rsid w:val="00B76D41"/>
    <w:rsid w:val="00B76D5E"/>
    <w:rsid w:val="00B76EAD"/>
    <w:rsid w:val="00B770FD"/>
    <w:rsid w:val="00B7724A"/>
    <w:rsid w:val="00B77273"/>
    <w:rsid w:val="00B7736C"/>
    <w:rsid w:val="00B773A9"/>
    <w:rsid w:val="00B774EA"/>
    <w:rsid w:val="00B776A4"/>
    <w:rsid w:val="00B776B4"/>
    <w:rsid w:val="00B77784"/>
    <w:rsid w:val="00B77811"/>
    <w:rsid w:val="00B77834"/>
    <w:rsid w:val="00B77888"/>
    <w:rsid w:val="00B77A19"/>
    <w:rsid w:val="00B77A38"/>
    <w:rsid w:val="00B77B4F"/>
    <w:rsid w:val="00B77BDA"/>
    <w:rsid w:val="00B77EB9"/>
    <w:rsid w:val="00B77F10"/>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A7"/>
    <w:rsid w:val="00B814A9"/>
    <w:rsid w:val="00B815A4"/>
    <w:rsid w:val="00B815E4"/>
    <w:rsid w:val="00B815FE"/>
    <w:rsid w:val="00B81651"/>
    <w:rsid w:val="00B81735"/>
    <w:rsid w:val="00B81AAF"/>
    <w:rsid w:val="00B81C33"/>
    <w:rsid w:val="00B81C8C"/>
    <w:rsid w:val="00B81D0E"/>
    <w:rsid w:val="00B81D5C"/>
    <w:rsid w:val="00B81DB2"/>
    <w:rsid w:val="00B81E5C"/>
    <w:rsid w:val="00B81E64"/>
    <w:rsid w:val="00B81F1B"/>
    <w:rsid w:val="00B81FBE"/>
    <w:rsid w:val="00B8212B"/>
    <w:rsid w:val="00B821C5"/>
    <w:rsid w:val="00B821C9"/>
    <w:rsid w:val="00B82223"/>
    <w:rsid w:val="00B82271"/>
    <w:rsid w:val="00B82299"/>
    <w:rsid w:val="00B822D1"/>
    <w:rsid w:val="00B822E0"/>
    <w:rsid w:val="00B8234E"/>
    <w:rsid w:val="00B825BF"/>
    <w:rsid w:val="00B826A5"/>
    <w:rsid w:val="00B82732"/>
    <w:rsid w:val="00B827A5"/>
    <w:rsid w:val="00B827D2"/>
    <w:rsid w:val="00B82C96"/>
    <w:rsid w:val="00B82E09"/>
    <w:rsid w:val="00B82E1C"/>
    <w:rsid w:val="00B82EB8"/>
    <w:rsid w:val="00B82EDB"/>
    <w:rsid w:val="00B82EFD"/>
    <w:rsid w:val="00B82F00"/>
    <w:rsid w:val="00B830A1"/>
    <w:rsid w:val="00B83249"/>
    <w:rsid w:val="00B833A2"/>
    <w:rsid w:val="00B833A8"/>
    <w:rsid w:val="00B833EA"/>
    <w:rsid w:val="00B83408"/>
    <w:rsid w:val="00B83420"/>
    <w:rsid w:val="00B83520"/>
    <w:rsid w:val="00B8356E"/>
    <w:rsid w:val="00B8362E"/>
    <w:rsid w:val="00B83656"/>
    <w:rsid w:val="00B837DD"/>
    <w:rsid w:val="00B83876"/>
    <w:rsid w:val="00B839DA"/>
    <w:rsid w:val="00B83A69"/>
    <w:rsid w:val="00B83B7F"/>
    <w:rsid w:val="00B83CDD"/>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EC"/>
    <w:rsid w:val="00B850E4"/>
    <w:rsid w:val="00B85148"/>
    <w:rsid w:val="00B85237"/>
    <w:rsid w:val="00B8527E"/>
    <w:rsid w:val="00B852BF"/>
    <w:rsid w:val="00B852E8"/>
    <w:rsid w:val="00B8532F"/>
    <w:rsid w:val="00B8539A"/>
    <w:rsid w:val="00B854FF"/>
    <w:rsid w:val="00B85572"/>
    <w:rsid w:val="00B855C5"/>
    <w:rsid w:val="00B85744"/>
    <w:rsid w:val="00B85752"/>
    <w:rsid w:val="00B85811"/>
    <w:rsid w:val="00B859A3"/>
    <w:rsid w:val="00B85AA6"/>
    <w:rsid w:val="00B85C4B"/>
    <w:rsid w:val="00B85CE3"/>
    <w:rsid w:val="00B85F43"/>
    <w:rsid w:val="00B85FE0"/>
    <w:rsid w:val="00B85FE2"/>
    <w:rsid w:val="00B8613D"/>
    <w:rsid w:val="00B86491"/>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D6"/>
    <w:rsid w:val="00B87219"/>
    <w:rsid w:val="00B8738C"/>
    <w:rsid w:val="00B8749F"/>
    <w:rsid w:val="00B877AE"/>
    <w:rsid w:val="00B877BF"/>
    <w:rsid w:val="00B878FC"/>
    <w:rsid w:val="00B87918"/>
    <w:rsid w:val="00B87B45"/>
    <w:rsid w:val="00B87B7D"/>
    <w:rsid w:val="00B87BE4"/>
    <w:rsid w:val="00B87E88"/>
    <w:rsid w:val="00B90237"/>
    <w:rsid w:val="00B90335"/>
    <w:rsid w:val="00B903E7"/>
    <w:rsid w:val="00B90412"/>
    <w:rsid w:val="00B90705"/>
    <w:rsid w:val="00B9074C"/>
    <w:rsid w:val="00B90883"/>
    <w:rsid w:val="00B909A2"/>
    <w:rsid w:val="00B90A0E"/>
    <w:rsid w:val="00B90A47"/>
    <w:rsid w:val="00B90A4F"/>
    <w:rsid w:val="00B90AF9"/>
    <w:rsid w:val="00B90ED0"/>
    <w:rsid w:val="00B90F35"/>
    <w:rsid w:val="00B90FF4"/>
    <w:rsid w:val="00B91085"/>
    <w:rsid w:val="00B910F3"/>
    <w:rsid w:val="00B91107"/>
    <w:rsid w:val="00B9113F"/>
    <w:rsid w:val="00B91278"/>
    <w:rsid w:val="00B91329"/>
    <w:rsid w:val="00B9132D"/>
    <w:rsid w:val="00B91424"/>
    <w:rsid w:val="00B914D3"/>
    <w:rsid w:val="00B9157C"/>
    <w:rsid w:val="00B915A2"/>
    <w:rsid w:val="00B916B2"/>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C28"/>
    <w:rsid w:val="00B92E16"/>
    <w:rsid w:val="00B92E26"/>
    <w:rsid w:val="00B92FBE"/>
    <w:rsid w:val="00B92FC6"/>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6F"/>
    <w:rsid w:val="00B9436B"/>
    <w:rsid w:val="00B943FD"/>
    <w:rsid w:val="00B9450D"/>
    <w:rsid w:val="00B94528"/>
    <w:rsid w:val="00B9477C"/>
    <w:rsid w:val="00B94796"/>
    <w:rsid w:val="00B9480D"/>
    <w:rsid w:val="00B948C1"/>
    <w:rsid w:val="00B9495F"/>
    <w:rsid w:val="00B94B2C"/>
    <w:rsid w:val="00B94B6F"/>
    <w:rsid w:val="00B94BCB"/>
    <w:rsid w:val="00B94BE8"/>
    <w:rsid w:val="00B94C9C"/>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05"/>
    <w:rsid w:val="00B95A97"/>
    <w:rsid w:val="00B95BEC"/>
    <w:rsid w:val="00B95BFB"/>
    <w:rsid w:val="00B95D44"/>
    <w:rsid w:val="00B95DA4"/>
    <w:rsid w:val="00B95E02"/>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E18"/>
    <w:rsid w:val="00B96ECB"/>
    <w:rsid w:val="00B97015"/>
    <w:rsid w:val="00B97042"/>
    <w:rsid w:val="00B97083"/>
    <w:rsid w:val="00B97127"/>
    <w:rsid w:val="00B972E9"/>
    <w:rsid w:val="00B97312"/>
    <w:rsid w:val="00B973CE"/>
    <w:rsid w:val="00B97445"/>
    <w:rsid w:val="00B97726"/>
    <w:rsid w:val="00B9776C"/>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63D"/>
    <w:rsid w:val="00BA17BA"/>
    <w:rsid w:val="00BA17C4"/>
    <w:rsid w:val="00BA1834"/>
    <w:rsid w:val="00BA18EE"/>
    <w:rsid w:val="00BA19C5"/>
    <w:rsid w:val="00BA19DB"/>
    <w:rsid w:val="00BA19F9"/>
    <w:rsid w:val="00BA1A48"/>
    <w:rsid w:val="00BA1CC6"/>
    <w:rsid w:val="00BA1CCB"/>
    <w:rsid w:val="00BA1CD9"/>
    <w:rsid w:val="00BA1CF9"/>
    <w:rsid w:val="00BA1E44"/>
    <w:rsid w:val="00BA2181"/>
    <w:rsid w:val="00BA21AD"/>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52"/>
    <w:rsid w:val="00BA40D8"/>
    <w:rsid w:val="00BA4276"/>
    <w:rsid w:val="00BA42A5"/>
    <w:rsid w:val="00BA431A"/>
    <w:rsid w:val="00BA4740"/>
    <w:rsid w:val="00BA47B7"/>
    <w:rsid w:val="00BA4BF9"/>
    <w:rsid w:val="00BA4DB2"/>
    <w:rsid w:val="00BA50C6"/>
    <w:rsid w:val="00BA50F5"/>
    <w:rsid w:val="00BA512C"/>
    <w:rsid w:val="00BA51CE"/>
    <w:rsid w:val="00BA527C"/>
    <w:rsid w:val="00BA5297"/>
    <w:rsid w:val="00BA53A8"/>
    <w:rsid w:val="00BA53BA"/>
    <w:rsid w:val="00BA5444"/>
    <w:rsid w:val="00BA550A"/>
    <w:rsid w:val="00BA57CD"/>
    <w:rsid w:val="00BA5A1D"/>
    <w:rsid w:val="00BA5AD6"/>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D19"/>
    <w:rsid w:val="00BA6EA1"/>
    <w:rsid w:val="00BA6FE6"/>
    <w:rsid w:val="00BA7254"/>
    <w:rsid w:val="00BA725F"/>
    <w:rsid w:val="00BA72D7"/>
    <w:rsid w:val="00BA736B"/>
    <w:rsid w:val="00BA7418"/>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E5"/>
    <w:rsid w:val="00BB0448"/>
    <w:rsid w:val="00BB04BC"/>
    <w:rsid w:val="00BB04EB"/>
    <w:rsid w:val="00BB0711"/>
    <w:rsid w:val="00BB07C9"/>
    <w:rsid w:val="00BB08A1"/>
    <w:rsid w:val="00BB0A5E"/>
    <w:rsid w:val="00BB0B61"/>
    <w:rsid w:val="00BB0BC7"/>
    <w:rsid w:val="00BB0BFD"/>
    <w:rsid w:val="00BB0C5E"/>
    <w:rsid w:val="00BB0C7D"/>
    <w:rsid w:val="00BB0CBD"/>
    <w:rsid w:val="00BB0E63"/>
    <w:rsid w:val="00BB0EE0"/>
    <w:rsid w:val="00BB0EE8"/>
    <w:rsid w:val="00BB1088"/>
    <w:rsid w:val="00BB10CA"/>
    <w:rsid w:val="00BB1117"/>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E7D"/>
    <w:rsid w:val="00BB1EA6"/>
    <w:rsid w:val="00BB1F71"/>
    <w:rsid w:val="00BB1FBF"/>
    <w:rsid w:val="00BB218B"/>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637"/>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787"/>
    <w:rsid w:val="00BB69C2"/>
    <w:rsid w:val="00BB6A0B"/>
    <w:rsid w:val="00BB6AB6"/>
    <w:rsid w:val="00BB6B8D"/>
    <w:rsid w:val="00BB6BEB"/>
    <w:rsid w:val="00BB6D7E"/>
    <w:rsid w:val="00BB6D9C"/>
    <w:rsid w:val="00BB6DBC"/>
    <w:rsid w:val="00BB6EC9"/>
    <w:rsid w:val="00BB6F06"/>
    <w:rsid w:val="00BB6FB0"/>
    <w:rsid w:val="00BB7003"/>
    <w:rsid w:val="00BB7277"/>
    <w:rsid w:val="00BB73E2"/>
    <w:rsid w:val="00BB7583"/>
    <w:rsid w:val="00BB7641"/>
    <w:rsid w:val="00BB780E"/>
    <w:rsid w:val="00BB7928"/>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F74"/>
    <w:rsid w:val="00BC1057"/>
    <w:rsid w:val="00BC11B1"/>
    <w:rsid w:val="00BC11CA"/>
    <w:rsid w:val="00BC141B"/>
    <w:rsid w:val="00BC1455"/>
    <w:rsid w:val="00BC15F4"/>
    <w:rsid w:val="00BC164B"/>
    <w:rsid w:val="00BC1686"/>
    <w:rsid w:val="00BC1A63"/>
    <w:rsid w:val="00BC1A95"/>
    <w:rsid w:val="00BC1B38"/>
    <w:rsid w:val="00BC1B3A"/>
    <w:rsid w:val="00BC1C12"/>
    <w:rsid w:val="00BC1C83"/>
    <w:rsid w:val="00BC1D92"/>
    <w:rsid w:val="00BC1E33"/>
    <w:rsid w:val="00BC1F15"/>
    <w:rsid w:val="00BC2109"/>
    <w:rsid w:val="00BC2225"/>
    <w:rsid w:val="00BC223E"/>
    <w:rsid w:val="00BC229A"/>
    <w:rsid w:val="00BC2391"/>
    <w:rsid w:val="00BC245E"/>
    <w:rsid w:val="00BC2563"/>
    <w:rsid w:val="00BC25A4"/>
    <w:rsid w:val="00BC25C8"/>
    <w:rsid w:val="00BC2828"/>
    <w:rsid w:val="00BC283C"/>
    <w:rsid w:val="00BC2858"/>
    <w:rsid w:val="00BC2916"/>
    <w:rsid w:val="00BC2AA8"/>
    <w:rsid w:val="00BC2AFA"/>
    <w:rsid w:val="00BC2B49"/>
    <w:rsid w:val="00BC2BA5"/>
    <w:rsid w:val="00BC2BB8"/>
    <w:rsid w:val="00BC2C0E"/>
    <w:rsid w:val="00BC2E7E"/>
    <w:rsid w:val="00BC2EA6"/>
    <w:rsid w:val="00BC30C4"/>
    <w:rsid w:val="00BC314B"/>
    <w:rsid w:val="00BC3234"/>
    <w:rsid w:val="00BC32FD"/>
    <w:rsid w:val="00BC3398"/>
    <w:rsid w:val="00BC33FF"/>
    <w:rsid w:val="00BC340C"/>
    <w:rsid w:val="00BC345F"/>
    <w:rsid w:val="00BC355B"/>
    <w:rsid w:val="00BC3657"/>
    <w:rsid w:val="00BC365C"/>
    <w:rsid w:val="00BC3834"/>
    <w:rsid w:val="00BC389B"/>
    <w:rsid w:val="00BC38BA"/>
    <w:rsid w:val="00BC390A"/>
    <w:rsid w:val="00BC3AFB"/>
    <w:rsid w:val="00BC3CFF"/>
    <w:rsid w:val="00BC3DD5"/>
    <w:rsid w:val="00BC3EF6"/>
    <w:rsid w:val="00BC3F7C"/>
    <w:rsid w:val="00BC3F9C"/>
    <w:rsid w:val="00BC3FEA"/>
    <w:rsid w:val="00BC410F"/>
    <w:rsid w:val="00BC4187"/>
    <w:rsid w:val="00BC428A"/>
    <w:rsid w:val="00BC4473"/>
    <w:rsid w:val="00BC4498"/>
    <w:rsid w:val="00BC44C6"/>
    <w:rsid w:val="00BC44EF"/>
    <w:rsid w:val="00BC4561"/>
    <w:rsid w:val="00BC46FF"/>
    <w:rsid w:val="00BC4838"/>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BE"/>
    <w:rsid w:val="00BC54DF"/>
    <w:rsid w:val="00BC577D"/>
    <w:rsid w:val="00BC5825"/>
    <w:rsid w:val="00BC5A21"/>
    <w:rsid w:val="00BC5A93"/>
    <w:rsid w:val="00BC5B25"/>
    <w:rsid w:val="00BC5F42"/>
    <w:rsid w:val="00BC5F78"/>
    <w:rsid w:val="00BC5FB1"/>
    <w:rsid w:val="00BC60DD"/>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EF"/>
    <w:rsid w:val="00BC762D"/>
    <w:rsid w:val="00BC765B"/>
    <w:rsid w:val="00BC778F"/>
    <w:rsid w:val="00BC77AC"/>
    <w:rsid w:val="00BC7907"/>
    <w:rsid w:val="00BC79DD"/>
    <w:rsid w:val="00BC7A29"/>
    <w:rsid w:val="00BC7AF0"/>
    <w:rsid w:val="00BC7BC2"/>
    <w:rsid w:val="00BC7BC5"/>
    <w:rsid w:val="00BC7CF9"/>
    <w:rsid w:val="00BC7D1D"/>
    <w:rsid w:val="00BC7DB2"/>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5B"/>
    <w:rsid w:val="00BD0F86"/>
    <w:rsid w:val="00BD1072"/>
    <w:rsid w:val="00BD1145"/>
    <w:rsid w:val="00BD1261"/>
    <w:rsid w:val="00BD129F"/>
    <w:rsid w:val="00BD14C5"/>
    <w:rsid w:val="00BD166B"/>
    <w:rsid w:val="00BD16D1"/>
    <w:rsid w:val="00BD1775"/>
    <w:rsid w:val="00BD18E1"/>
    <w:rsid w:val="00BD1995"/>
    <w:rsid w:val="00BD1A29"/>
    <w:rsid w:val="00BD1ADE"/>
    <w:rsid w:val="00BD1AEF"/>
    <w:rsid w:val="00BD1B29"/>
    <w:rsid w:val="00BD1C56"/>
    <w:rsid w:val="00BD1CB2"/>
    <w:rsid w:val="00BD1DEF"/>
    <w:rsid w:val="00BD1EA6"/>
    <w:rsid w:val="00BD1EF6"/>
    <w:rsid w:val="00BD1F3B"/>
    <w:rsid w:val="00BD1F52"/>
    <w:rsid w:val="00BD1F97"/>
    <w:rsid w:val="00BD1FC6"/>
    <w:rsid w:val="00BD2072"/>
    <w:rsid w:val="00BD20C3"/>
    <w:rsid w:val="00BD212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A1F"/>
    <w:rsid w:val="00BD2BD7"/>
    <w:rsid w:val="00BD2C2F"/>
    <w:rsid w:val="00BD2C63"/>
    <w:rsid w:val="00BD2CA0"/>
    <w:rsid w:val="00BD2D56"/>
    <w:rsid w:val="00BD2D64"/>
    <w:rsid w:val="00BD2D8C"/>
    <w:rsid w:val="00BD2E01"/>
    <w:rsid w:val="00BD2E3B"/>
    <w:rsid w:val="00BD2EA9"/>
    <w:rsid w:val="00BD2F9A"/>
    <w:rsid w:val="00BD2FEC"/>
    <w:rsid w:val="00BD3112"/>
    <w:rsid w:val="00BD3156"/>
    <w:rsid w:val="00BD33F2"/>
    <w:rsid w:val="00BD343C"/>
    <w:rsid w:val="00BD34EA"/>
    <w:rsid w:val="00BD3596"/>
    <w:rsid w:val="00BD35BB"/>
    <w:rsid w:val="00BD3675"/>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47F"/>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143"/>
    <w:rsid w:val="00BD727E"/>
    <w:rsid w:val="00BD72F3"/>
    <w:rsid w:val="00BD7389"/>
    <w:rsid w:val="00BD7391"/>
    <w:rsid w:val="00BD73B6"/>
    <w:rsid w:val="00BD73D6"/>
    <w:rsid w:val="00BD765A"/>
    <w:rsid w:val="00BD78F6"/>
    <w:rsid w:val="00BD7906"/>
    <w:rsid w:val="00BD7B13"/>
    <w:rsid w:val="00BD7B27"/>
    <w:rsid w:val="00BD7B53"/>
    <w:rsid w:val="00BD7BCB"/>
    <w:rsid w:val="00BD7C5F"/>
    <w:rsid w:val="00BD7CB2"/>
    <w:rsid w:val="00BD7CED"/>
    <w:rsid w:val="00BD7D17"/>
    <w:rsid w:val="00BD7F92"/>
    <w:rsid w:val="00BD7FE3"/>
    <w:rsid w:val="00BE0025"/>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D2"/>
    <w:rsid w:val="00BE1396"/>
    <w:rsid w:val="00BE146E"/>
    <w:rsid w:val="00BE14D6"/>
    <w:rsid w:val="00BE1616"/>
    <w:rsid w:val="00BE165B"/>
    <w:rsid w:val="00BE1860"/>
    <w:rsid w:val="00BE1B01"/>
    <w:rsid w:val="00BE1BFD"/>
    <w:rsid w:val="00BE1C05"/>
    <w:rsid w:val="00BE1D01"/>
    <w:rsid w:val="00BE1D4F"/>
    <w:rsid w:val="00BE1DCA"/>
    <w:rsid w:val="00BE1F74"/>
    <w:rsid w:val="00BE204F"/>
    <w:rsid w:val="00BE205C"/>
    <w:rsid w:val="00BE2098"/>
    <w:rsid w:val="00BE20E5"/>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23F"/>
    <w:rsid w:val="00BE327F"/>
    <w:rsid w:val="00BE329A"/>
    <w:rsid w:val="00BE32B8"/>
    <w:rsid w:val="00BE32D7"/>
    <w:rsid w:val="00BE3384"/>
    <w:rsid w:val="00BE33A7"/>
    <w:rsid w:val="00BE3460"/>
    <w:rsid w:val="00BE34C4"/>
    <w:rsid w:val="00BE350A"/>
    <w:rsid w:val="00BE358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086"/>
    <w:rsid w:val="00BE41C7"/>
    <w:rsid w:val="00BE41CE"/>
    <w:rsid w:val="00BE421D"/>
    <w:rsid w:val="00BE43A5"/>
    <w:rsid w:val="00BE43D8"/>
    <w:rsid w:val="00BE4444"/>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B7"/>
    <w:rsid w:val="00BE5D5D"/>
    <w:rsid w:val="00BE5DA5"/>
    <w:rsid w:val="00BE5DEB"/>
    <w:rsid w:val="00BE5E6E"/>
    <w:rsid w:val="00BE5EDE"/>
    <w:rsid w:val="00BE5EFC"/>
    <w:rsid w:val="00BE5F58"/>
    <w:rsid w:val="00BE5FAB"/>
    <w:rsid w:val="00BE60D4"/>
    <w:rsid w:val="00BE60E6"/>
    <w:rsid w:val="00BE6200"/>
    <w:rsid w:val="00BE6511"/>
    <w:rsid w:val="00BE651B"/>
    <w:rsid w:val="00BE655C"/>
    <w:rsid w:val="00BE66FE"/>
    <w:rsid w:val="00BE6745"/>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9A"/>
    <w:rsid w:val="00BE75BA"/>
    <w:rsid w:val="00BE76FA"/>
    <w:rsid w:val="00BE7700"/>
    <w:rsid w:val="00BE7799"/>
    <w:rsid w:val="00BE7835"/>
    <w:rsid w:val="00BE786F"/>
    <w:rsid w:val="00BE7BD6"/>
    <w:rsid w:val="00BE7D03"/>
    <w:rsid w:val="00BE7DD8"/>
    <w:rsid w:val="00BE7F6E"/>
    <w:rsid w:val="00BE7FED"/>
    <w:rsid w:val="00BE7FFD"/>
    <w:rsid w:val="00BF02C9"/>
    <w:rsid w:val="00BF04D9"/>
    <w:rsid w:val="00BF04F0"/>
    <w:rsid w:val="00BF05BA"/>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0FFB"/>
    <w:rsid w:val="00BF10C3"/>
    <w:rsid w:val="00BF1190"/>
    <w:rsid w:val="00BF11A7"/>
    <w:rsid w:val="00BF126E"/>
    <w:rsid w:val="00BF1271"/>
    <w:rsid w:val="00BF14F6"/>
    <w:rsid w:val="00BF1532"/>
    <w:rsid w:val="00BF1547"/>
    <w:rsid w:val="00BF164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F3"/>
    <w:rsid w:val="00BF2737"/>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9F"/>
    <w:rsid w:val="00BF47FF"/>
    <w:rsid w:val="00BF4921"/>
    <w:rsid w:val="00BF4ABB"/>
    <w:rsid w:val="00BF4ADC"/>
    <w:rsid w:val="00BF4B71"/>
    <w:rsid w:val="00BF4DE6"/>
    <w:rsid w:val="00BF4DEF"/>
    <w:rsid w:val="00BF4FA0"/>
    <w:rsid w:val="00BF50A5"/>
    <w:rsid w:val="00BF50DA"/>
    <w:rsid w:val="00BF52BC"/>
    <w:rsid w:val="00BF539F"/>
    <w:rsid w:val="00BF541C"/>
    <w:rsid w:val="00BF551A"/>
    <w:rsid w:val="00BF56E9"/>
    <w:rsid w:val="00BF5784"/>
    <w:rsid w:val="00BF5875"/>
    <w:rsid w:val="00BF589A"/>
    <w:rsid w:val="00BF5924"/>
    <w:rsid w:val="00BF5B0E"/>
    <w:rsid w:val="00BF5B1B"/>
    <w:rsid w:val="00BF5B23"/>
    <w:rsid w:val="00BF5B58"/>
    <w:rsid w:val="00BF5C96"/>
    <w:rsid w:val="00BF5FDE"/>
    <w:rsid w:val="00BF6056"/>
    <w:rsid w:val="00BF652E"/>
    <w:rsid w:val="00BF676B"/>
    <w:rsid w:val="00BF678B"/>
    <w:rsid w:val="00BF680B"/>
    <w:rsid w:val="00BF68C9"/>
    <w:rsid w:val="00BF6A92"/>
    <w:rsid w:val="00BF6E0C"/>
    <w:rsid w:val="00BF6E59"/>
    <w:rsid w:val="00BF7068"/>
    <w:rsid w:val="00BF7135"/>
    <w:rsid w:val="00BF7169"/>
    <w:rsid w:val="00BF7266"/>
    <w:rsid w:val="00BF7281"/>
    <w:rsid w:val="00BF73CF"/>
    <w:rsid w:val="00BF74DD"/>
    <w:rsid w:val="00BF74ED"/>
    <w:rsid w:val="00BF751D"/>
    <w:rsid w:val="00BF7666"/>
    <w:rsid w:val="00BF76C7"/>
    <w:rsid w:val="00BF7741"/>
    <w:rsid w:val="00BF7863"/>
    <w:rsid w:val="00BF7A8C"/>
    <w:rsid w:val="00BF7AB6"/>
    <w:rsid w:val="00BF7AC4"/>
    <w:rsid w:val="00BF7B13"/>
    <w:rsid w:val="00BF7C6A"/>
    <w:rsid w:val="00BF7D08"/>
    <w:rsid w:val="00BF7D45"/>
    <w:rsid w:val="00BF7DF3"/>
    <w:rsid w:val="00BF7ECC"/>
    <w:rsid w:val="00BF7FB7"/>
    <w:rsid w:val="00C000C4"/>
    <w:rsid w:val="00C00226"/>
    <w:rsid w:val="00C00297"/>
    <w:rsid w:val="00C0037B"/>
    <w:rsid w:val="00C004D7"/>
    <w:rsid w:val="00C00531"/>
    <w:rsid w:val="00C00536"/>
    <w:rsid w:val="00C00552"/>
    <w:rsid w:val="00C00572"/>
    <w:rsid w:val="00C0057B"/>
    <w:rsid w:val="00C006AC"/>
    <w:rsid w:val="00C00806"/>
    <w:rsid w:val="00C0091D"/>
    <w:rsid w:val="00C00A54"/>
    <w:rsid w:val="00C00B62"/>
    <w:rsid w:val="00C00B8B"/>
    <w:rsid w:val="00C00BAE"/>
    <w:rsid w:val="00C00CE2"/>
    <w:rsid w:val="00C00D27"/>
    <w:rsid w:val="00C00E01"/>
    <w:rsid w:val="00C00F09"/>
    <w:rsid w:val="00C00FAD"/>
    <w:rsid w:val="00C00FC0"/>
    <w:rsid w:val="00C00FEB"/>
    <w:rsid w:val="00C0103E"/>
    <w:rsid w:val="00C010EB"/>
    <w:rsid w:val="00C010EC"/>
    <w:rsid w:val="00C011AB"/>
    <w:rsid w:val="00C0121E"/>
    <w:rsid w:val="00C012AC"/>
    <w:rsid w:val="00C0141B"/>
    <w:rsid w:val="00C014C6"/>
    <w:rsid w:val="00C01506"/>
    <w:rsid w:val="00C015D0"/>
    <w:rsid w:val="00C0172F"/>
    <w:rsid w:val="00C01753"/>
    <w:rsid w:val="00C0177E"/>
    <w:rsid w:val="00C017FC"/>
    <w:rsid w:val="00C019EA"/>
    <w:rsid w:val="00C01E04"/>
    <w:rsid w:val="00C01EC7"/>
    <w:rsid w:val="00C01F37"/>
    <w:rsid w:val="00C01F89"/>
    <w:rsid w:val="00C021A1"/>
    <w:rsid w:val="00C022A3"/>
    <w:rsid w:val="00C02308"/>
    <w:rsid w:val="00C023BC"/>
    <w:rsid w:val="00C02497"/>
    <w:rsid w:val="00C02563"/>
    <w:rsid w:val="00C02587"/>
    <w:rsid w:val="00C025B2"/>
    <w:rsid w:val="00C0281C"/>
    <w:rsid w:val="00C028C0"/>
    <w:rsid w:val="00C028D1"/>
    <w:rsid w:val="00C02911"/>
    <w:rsid w:val="00C0292C"/>
    <w:rsid w:val="00C02E3B"/>
    <w:rsid w:val="00C03040"/>
    <w:rsid w:val="00C03075"/>
    <w:rsid w:val="00C030BB"/>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4025"/>
    <w:rsid w:val="00C0421A"/>
    <w:rsid w:val="00C0433E"/>
    <w:rsid w:val="00C04398"/>
    <w:rsid w:val="00C04433"/>
    <w:rsid w:val="00C0448B"/>
    <w:rsid w:val="00C045DF"/>
    <w:rsid w:val="00C04680"/>
    <w:rsid w:val="00C046BA"/>
    <w:rsid w:val="00C04705"/>
    <w:rsid w:val="00C0473C"/>
    <w:rsid w:val="00C047D6"/>
    <w:rsid w:val="00C04889"/>
    <w:rsid w:val="00C048E8"/>
    <w:rsid w:val="00C04A52"/>
    <w:rsid w:val="00C04C36"/>
    <w:rsid w:val="00C04CBB"/>
    <w:rsid w:val="00C04CF7"/>
    <w:rsid w:val="00C04E83"/>
    <w:rsid w:val="00C04EAA"/>
    <w:rsid w:val="00C04F07"/>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2D2"/>
    <w:rsid w:val="00C06390"/>
    <w:rsid w:val="00C0645B"/>
    <w:rsid w:val="00C0645C"/>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AD"/>
    <w:rsid w:val="00C0725F"/>
    <w:rsid w:val="00C07401"/>
    <w:rsid w:val="00C0750D"/>
    <w:rsid w:val="00C07625"/>
    <w:rsid w:val="00C0774F"/>
    <w:rsid w:val="00C07774"/>
    <w:rsid w:val="00C077D3"/>
    <w:rsid w:val="00C077F1"/>
    <w:rsid w:val="00C078C8"/>
    <w:rsid w:val="00C078D7"/>
    <w:rsid w:val="00C078E5"/>
    <w:rsid w:val="00C07991"/>
    <w:rsid w:val="00C079F0"/>
    <w:rsid w:val="00C079FE"/>
    <w:rsid w:val="00C07A7D"/>
    <w:rsid w:val="00C07AB3"/>
    <w:rsid w:val="00C07B1D"/>
    <w:rsid w:val="00C07C0A"/>
    <w:rsid w:val="00C07C8C"/>
    <w:rsid w:val="00C07CA0"/>
    <w:rsid w:val="00C07CDB"/>
    <w:rsid w:val="00C07D20"/>
    <w:rsid w:val="00C07D6B"/>
    <w:rsid w:val="00C07D9F"/>
    <w:rsid w:val="00C07E35"/>
    <w:rsid w:val="00C10151"/>
    <w:rsid w:val="00C101ED"/>
    <w:rsid w:val="00C1026E"/>
    <w:rsid w:val="00C10510"/>
    <w:rsid w:val="00C105B7"/>
    <w:rsid w:val="00C1073F"/>
    <w:rsid w:val="00C10852"/>
    <w:rsid w:val="00C10A75"/>
    <w:rsid w:val="00C10C96"/>
    <w:rsid w:val="00C10D99"/>
    <w:rsid w:val="00C10DB8"/>
    <w:rsid w:val="00C10E87"/>
    <w:rsid w:val="00C10EFF"/>
    <w:rsid w:val="00C110D6"/>
    <w:rsid w:val="00C1115D"/>
    <w:rsid w:val="00C111AF"/>
    <w:rsid w:val="00C111BB"/>
    <w:rsid w:val="00C112DF"/>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958"/>
    <w:rsid w:val="00C13A45"/>
    <w:rsid w:val="00C13AC9"/>
    <w:rsid w:val="00C13ACD"/>
    <w:rsid w:val="00C13C2C"/>
    <w:rsid w:val="00C13CAD"/>
    <w:rsid w:val="00C13EDD"/>
    <w:rsid w:val="00C1409E"/>
    <w:rsid w:val="00C14198"/>
    <w:rsid w:val="00C1419A"/>
    <w:rsid w:val="00C141E3"/>
    <w:rsid w:val="00C1437E"/>
    <w:rsid w:val="00C143E0"/>
    <w:rsid w:val="00C14483"/>
    <w:rsid w:val="00C145D8"/>
    <w:rsid w:val="00C14617"/>
    <w:rsid w:val="00C14782"/>
    <w:rsid w:val="00C147D4"/>
    <w:rsid w:val="00C14860"/>
    <w:rsid w:val="00C1487F"/>
    <w:rsid w:val="00C148F5"/>
    <w:rsid w:val="00C14A2A"/>
    <w:rsid w:val="00C14AE5"/>
    <w:rsid w:val="00C14B4C"/>
    <w:rsid w:val="00C14BF1"/>
    <w:rsid w:val="00C14C99"/>
    <w:rsid w:val="00C14D90"/>
    <w:rsid w:val="00C14DD7"/>
    <w:rsid w:val="00C14E06"/>
    <w:rsid w:val="00C14EFF"/>
    <w:rsid w:val="00C15021"/>
    <w:rsid w:val="00C15134"/>
    <w:rsid w:val="00C1519E"/>
    <w:rsid w:val="00C15232"/>
    <w:rsid w:val="00C15274"/>
    <w:rsid w:val="00C15341"/>
    <w:rsid w:val="00C1538A"/>
    <w:rsid w:val="00C153BE"/>
    <w:rsid w:val="00C153D7"/>
    <w:rsid w:val="00C15406"/>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578"/>
    <w:rsid w:val="00C20586"/>
    <w:rsid w:val="00C20702"/>
    <w:rsid w:val="00C20839"/>
    <w:rsid w:val="00C2092B"/>
    <w:rsid w:val="00C20976"/>
    <w:rsid w:val="00C20A42"/>
    <w:rsid w:val="00C20B7D"/>
    <w:rsid w:val="00C20BFA"/>
    <w:rsid w:val="00C20C6E"/>
    <w:rsid w:val="00C20DE6"/>
    <w:rsid w:val="00C20F84"/>
    <w:rsid w:val="00C21082"/>
    <w:rsid w:val="00C2111A"/>
    <w:rsid w:val="00C2117E"/>
    <w:rsid w:val="00C211D7"/>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4014"/>
    <w:rsid w:val="00C24072"/>
    <w:rsid w:val="00C240EB"/>
    <w:rsid w:val="00C240EE"/>
    <w:rsid w:val="00C24106"/>
    <w:rsid w:val="00C2412E"/>
    <w:rsid w:val="00C24189"/>
    <w:rsid w:val="00C243EC"/>
    <w:rsid w:val="00C243F5"/>
    <w:rsid w:val="00C24461"/>
    <w:rsid w:val="00C244B9"/>
    <w:rsid w:val="00C24531"/>
    <w:rsid w:val="00C245C1"/>
    <w:rsid w:val="00C246EE"/>
    <w:rsid w:val="00C247CC"/>
    <w:rsid w:val="00C2482E"/>
    <w:rsid w:val="00C24A08"/>
    <w:rsid w:val="00C24B24"/>
    <w:rsid w:val="00C24C99"/>
    <w:rsid w:val="00C24CF3"/>
    <w:rsid w:val="00C24D80"/>
    <w:rsid w:val="00C24F02"/>
    <w:rsid w:val="00C24F9A"/>
    <w:rsid w:val="00C24FB6"/>
    <w:rsid w:val="00C24FC6"/>
    <w:rsid w:val="00C250DE"/>
    <w:rsid w:val="00C25103"/>
    <w:rsid w:val="00C2533A"/>
    <w:rsid w:val="00C2538A"/>
    <w:rsid w:val="00C25468"/>
    <w:rsid w:val="00C25526"/>
    <w:rsid w:val="00C25559"/>
    <w:rsid w:val="00C255A5"/>
    <w:rsid w:val="00C2562D"/>
    <w:rsid w:val="00C256E7"/>
    <w:rsid w:val="00C2572F"/>
    <w:rsid w:val="00C257E1"/>
    <w:rsid w:val="00C259FD"/>
    <w:rsid w:val="00C25A07"/>
    <w:rsid w:val="00C25BCC"/>
    <w:rsid w:val="00C25BCE"/>
    <w:rsid w:val="00C25C6D"/>
    <w:rsid w:val="00C25CDD"/>
    <w:rsid w:val="00C25E8B"/>
    <w:rsid w:val="00C25EE9"/>
    <w:rsid w:val="00C25F16"/>
    <w:rsid w:val="00C25FEB"/>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092"/>
    <w:rsid w:val="00C271A6"/>
    <w:rsid w:val="00C271EE"/>
    <w:rsid w:val="00C27282"/>
    <w:rsid w:val="00C27319"/>
    <w:rsid w:val="00C2731B"/>
    <w:rsid w:val="00C27500"/>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16"/>
    <w:rsid w:val="00C301E0"/>
    <w:rsid w:val="00C30295"/>
    <w:rsid w:val="00C302E7"/>
    <w:rsid w:val="00C30508"/>
    <w:rsid w:val="00C306AF"/>
    <w:rsid w:val="00C3076C"/>
    <w:rsid w:val="00C307FC"/>
    <w:rsid w:val="00C3085B"/>
    <w:rsid w:val="00C30A1A"/>
    <w:rsid w:val="00C30B3E"/>
    <w:rsid w:val="00C30CD8"/>
    <w:rsid w:val="00C3106D"/>
    <w:rsid w:val="00C31140"/>
    <w:rsid w:val="00C3119F"/>
    <w:rsid w:val="00C31211"/>
    <w:rsid w:val="00C313A5"/>
    <w:rsid w:val="00C3153A"/>
    <w:rsid w:val="00C3169A"/>
    <w:rsid w:val="00C316DD"/>
    <w:rsid w:val="00C3174F"/>
    <w:rsid w:val="00C3175D"/>
    <w:rsid w:val="00C3179F"/>
    <w:rsid w:val="00C31B5F"/>
    <w:rsid w:val="00C31C0D"/>
    <w:rsid w:val="00C31CD0"/>
    <w:rsid w:val="00C32027"/>
    <w:rsid w:val="00C32077"/>
    <w:rsid w:val="00C3209A"/>
    <w:rsid w:val="00C320A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B2"/>
    <w:rsid w:val="00C330DC"/>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AB"/>
    <w:rsid w:val="00C34423"/>
    <w:rsid w:val="00C34472"/>
    <w:rsid w:val="00C344C1"/>
    <w:rsid w:val="00C3450B"/>
    <w:rsid w:val="00C34598"/>
    <w:rsid w:val="00C346F1"/>
    <w:rsid w:val="00C346FC"/>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8"/>
    <w:rsid w:val="00C35B07"/>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821"/>
    <w:rsid w:val="00C42883"/>
    <w:rsid w:val="00C428DF"/>
    <w:rsid w:val="00C42930"/>
    <w:rsid w:val="00C42947"/>
    <w:rsid w:val="00C42A5A"/>
    <w:rsid w:val="00C42C77"/>
    <w:rsid w:val="00C42CED"/>
    <w:rsid w:val="00C42E26"/>
    <w:rsid w:val="00C42EEA"/>
    <w:rsid w:val="00C42FEE"/>
    <w:rsid w:val="00C432E8"/>
    <w:rsid w:val="00C4334D"/>
    <w:rsid w:val="00C43422"/>
    <w:rsid w:val="00C434C1"/>
    <w:rsid w:val="00C4361A"/>
    <w:rsid w:val="00C4375F"/>
    <w:rsid w:val="00C437F2"/>
    <w:rsid w:val="00C4380D"/>
    <w:rsid w:val="00C4381D"/>
    <w:rsid w:val="00C43C1A"/>
    <w:rsid w:val="00C43C3A"/>
    <w:rsid w:val="00C43CED"/>
    <w:rsid w:val="00C43D37"/>
    <w:rsid w:val="00C43EC4"/>
    <w:rsid w:val="00C43F1F"/>
    <w:rsid w:val="00C43F20"/>
    <w:rsid w:val="00C43F7C"/>
    <w:rsid w:val="00C43F7E"/>
    <w:rsid w:val="00C440EA"/>
    <w:rsid w:val="00C442E3"/>
    <w:rsid w:val="00C4454F"/>
    <w:rsid w:val="00C4459D"/>
    <w:rsid w:val="00C445F9"/>
    <w:rsid w:val="00C4462D"/>
    <w:rsid w:val="00C4466D"/>
    <w:rsid w:val="00C44729"/>
    <w:rsid w:val="00C44808"/>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37D"/>
    <w:rsid w:val="00C4558D"/>
    <w:rsid w:val="00C4579A"/>
    <w:rsid w:val="00C459B7"/>
    <w:rsid w:val="00C459EB"/>
    <w:rsid w:val="00C45A5F"/>
    <w:rsid w:val="00C45ACC"/>
    <w:rsid w:val="00C45AD0"/>
    <w:rsid w:val="00C45BFC"/>
    <w:rsid w:val="00C45D87"/>
    <w:rsid w:val="00C45E86"/>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55"/>
    <w:rsid w:val="00C4701D"/>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0ED8"/>
    <w:rsid w:val="00C50F56"/>
    <w:rsid w:val="00C50F61"/>
    <w:rsid w:val="00C51012"/>
    <w:rsid w:val="00C51212"/>
    <w:rsid w:val="00C513A1"/>
    <w:rsid w:val="00C51463"/>
    <w:rsid w:val="00C515A3"/>
    <w:rsid w:val="00C51884"/>
    <w:rsid w:val="00C5190B"/>
    <w:rsid w:val="00C51930"/>
    <w:rsid w:val="00C519B1"/>
    <w:rsid w:val="00C51CFE"/>
    <w:rsid w:val="00C51D16"/>
    <w:rsid w:val="00C51E18"/>
    <w:rsid w:val="00C51EBC"/>
    <w:rsid w:val="00C52071"/>
    <w:rsid w:val="00C52103"/>
    <w:rsid w:val="00C5224C"/>
    <w:rsid w:val="00C522CE"/>
    <w:rsid w:val="00C52350"/>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58"/>
    <w:rsid w:val="00C549C0"/>
    <w:rsid w:val="00C54AFF"/>
    <w:rsid w:val="00C54B83"/>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2DB"/>
    <w:rsid w:val="00C57518"/>
    <w:rsid w:val="00C57527"/>
    <w:rsid w:val="00C5760D"/>
    <w:rsid w:val="00C5770D"/>
    <w:rsid w:val="00C577D1"/>
    <w:rsid w:val="00C577F2"/>
    <w:rsid w:val="00C57826"/>
    <w:rsid w:val="00C578AF"/>
    <w:rsid w:val="00C57AAA"/>
    <w:rsid w:val="00C57AC4"/>
    <w:rsid w:val="00C57BD7"/>
    <w:rsid w:val="00C57BE7"/>
    <w:rsid w:val="00C57D6C"/>
    <w:rsid w:val="00C57E41"/>
    <w:rsid w:val="00C57F33"/>
    <w:rsid w:val="00C57FF5"/>
    <w:rsid w:val="00C6004B"/>
    <w:rsid w:val="00C60066"/>
    <w:rsid w:val="00C600B9"/>
    <w:rsid w:val="00C6013E"/>
    <w:rsid w:val="00C601AB"/>
    <w:rsid w:val="00C60228"/>
    <w:rsid w:val="00C6023D"/>
    <w:rsid w:val="00C603CE"/>
    <w:rsid w:val="00C603F3"/>
    <w:rsid w:val="00C603FC"/>
    <w:rsid w:val="00C60486"/>
    <w:rsid w:val="00C604F0"/>
    <w:rsid w:val="00C605DE"/>
    <w:rsid w:val="00C6069F"/>
    <w:rsid w:val="00C60784"/>
    <w:rsid w:val="00C608A8"/>
    <w:rsid w:val="00C60961"/>
    <w:rsid w:val="00C60A4E"/>
    <w:rsid w:val="00C60BCF"/>
    <w:rsid w:val="00C60C18"/>
    <w:rsid w:val="00C60FAE"/>
    <w:rsid w:val="00C60FD6"/>
    <w:rsid w:val="00C6107F"/>
    <w:rsid w:val="00C611ED"/>
    <w:rsid w:val="00C61393"/>
    <w:rsid w:val="00C613BB"/>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5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B66"/>
    <w:rsid w:val="00C62C51"/>
    <w:rsid w:val="00C62C5E"/>
    <w:rsid w:val="00C62C82"/>
    <w:rsid w:val="00C62F83"/>
    <w:rsid w:val="00C62FC7"/>
    <w:rsid w:val="00C630F3"/>
    <w:rsid w:val="00C631BD"/>
    <w:rsid w:val="00C63326"/>
    <w:rsid w:val="00C6338F"/>
    <w:rsid w:val="00C6347F"/>
    <w:rsid w:val="00C635D3"/>
    <w:rsid w:val="00C63675"/>
    <w:rsid w:val="00C636B3"/>
    <w:rsid w:val="00C636EA"/>
    <w:rsid w:val="00C637A2"/>
    <w:rsid w:val="00C638A9"/>
    <w:rsid w:val="00C63949"/>
    <w:rsid w:val="00C639B1"/>
    <w:rsid w:val="00C63A5C"/>
    <w:rsid w:val="00C63A8C"/>
    <w:rsid w:val="00C63B0F"/>
    <w:rsid w:val="00C63B26"/>
    <w:rsid w:val="00C63C17"/>
    <w:rsid w:val="00C63C2F"/>
    <w:rsid w:val="00C63D03"/>
    <w:rsid w:val="00C63D69"/>
    <w:rsid w:val="00C63DA2"/>
    <w:rsid w:val="00C63EB5"/>
    <w:rsid w:val="00C63F99"/>
    <w:rsid w:val="00C64025"/>
    <w:rsid w:val="00C6413C"/>
    <w:rsid w:val="00C6414A"/>
    <w:rsid w:val="00C6435B"/>
    <w:rsid w:val="00C643B8"/>
    <w:rsid w:val="00C64530"/>
    <w:rsid w:val="00C64586"/>
    <w:rsid w:val="00C64631"/>
    <w:rsid w:val="00C64638"/>
    <w:rsid w:val="00C64652"/>
    <w:rsid w:val="00C646C0"/>
    <w:rsid w:val="00C64788"/>
    <w:rsid w:val="00C64806"/>
    <w:rsid w:val="00C64995"/>
    <w:rsid w:val="00C649EB"/>
    <w:rsid w:val="00C64D57"/>
    <w:rsid w:val="00C64DA6"/>
    <w:rsid w:val="00C64DCB"/>
    <w:rsid w:val="00C64DE7"/>
    <w:rsid w:val="00C64E72"/>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EAF"/>
    <w:rsid w:val="00C66FB6"/>
    <w:rsid w:val="00C67146"/>
    <w:rsid w:val="00C672E6"/>
    <w:rsid w:val="00C67460"/>
    <w:rsid w:val="00C67541"/>
    <w:rsid w:val="00C6759D"/>
    <w:rsid w:val="00C67639"/>
    <w:rsid w:val="00C676CF"/>
    <w:rsid w:val="00C677CD"/>
    <w:rsid w:val="00C679F8"/>
    <w:rsid w:val="00C67AD0"/>
    <w:rsid w:val="00C67CDE"/>
    <w:rsid w:val="00C67DB8"/>
    <w:rsid w:val="00C67E39"/>
    <w:rsid w:val="00C7005C"/>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60"/>
    <w:rsid w:val="00C70CE7"/>
    <w:rsid w:val="00C70F2E"/>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A6E"/>
    <w:rsid w:val="00C72A73"/>
    <w:rsid w:val="00C72BCE"/>
    <w:rsid w:val="00C72C62"/>
    <w:rsid w:val="00C72C64"/>
    <w:rsid w:val="00C72E57"/>
    <w:rsid w:val="00C72F33"/>
    <w:rsid w:val="00C730D9"/>
    <w:rsid w:val="00C7310A"/>
    <w:rsid w:val="00C73150"/>
    <w:rsid w:val="00C73246"/>
    <w:rsid w:val="00C73322"/>
    <w:rsid w:val="00C73382"/>
    <w:rsid w:val="00C733BD"/>
    <w:rsid w:val="00C73490"/>
    <w:rsid w:val="00C734CA"/>
    <w:rsid w:val="00C73650"/>
    <w:rsid w:val="00C7377D"/>
    <w:rsid w:val="00C737AF"/>
    <w:rsid w:val="00C73842"/>
    <w:rsid w:val="00C73851"/>
    <w:rsid w:val="00C73B9C"/>
    <w:rsid w:val="00C73E28"/>
    <w:rsid w:val="00C73EFE"/>
    <w:rsid w:val="00C74037"/>
    <w:rsid w:val="00C7416A"/>
    <w:rsid w:val="00C741DB"/>
    <w:rsid w:val="00C74438"/>
    <w:rsid w:val="00C7446A"/>
    <w:rsid w:val="00C744D4"/>
    <w:rsid w:val="00C74543"/>
    <w:rsid w:val="00C74594"/>
    <w:rsid w:val="00C745B1"/>
    <w:rsid w:val="00C74675"/>
    <w:rsid w:val="00C747A7"/>
    <w:rsid w:val="00C7481A"/>
    <w:rsid w:val="00C748CF"/>
    <w:rsid w:val="00C748F8"/>
    <w:rsid w:val="00C748FF"/>
    <w:rsid w:val="00C7496B"/>
    <w:rsid w:val="00C74AA9"/>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49"/>
    <w:rsid w:val="00C7688D"/>
    <w:rsid w:val="00C768D9"/>
    <w:rsid w:val="00C768DA"/>
    <w:rsid w:val="00C76923"/>
    <w:rsid w:val="00C769B5"/>
    <w:rsid w:val="00C76B2B"/>
    <w:rsid w:val="00C76BBD"/>
    <w:rsid w:val="00C76D63"/>
    <w:rsid w:val="00C76EB4"/>
    <w:rsid w:val="00C77034"/>
    <w:rsid w:val="00C770D2"/>
    <w:rsid w:val="00C7710F"/>
    <w:rsid w:val="00C77171"/>
    <w:rsid w:val="00C77243"/>
    <w:rsid w:val="00C773E9"/>
    <w:rsid w:val="00C7746F"/>
    <w:rsid w:val="00C77542"/>
    <w:rsid w:val="00C775AA"/>
    <w:rsid w:val="00C775DB"/>
    <w:rsid w:val="00C7760F"/>
    <w:rsid w:val="00C776B6"/>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14F"/>
    <w:rsid w:val="00C80165"/>
    <w:rsid w:val="00C80170"/>
    <w:rsid w:val="00C80207"/>
    <w:rsid w:val="00C8036B"/>
    <w:rsid w:val="00C80374"/>
    <w:rsid w:val="00C8040A"/>
    <w:rsid w:val="00C805A0"/>
    <w:rsid w:val="00C806EE"/>
    <w:rsid w:val="00C8072D"/>
    <w:rsid w:val="00C807E8"/>
    <w:rsid w:val="00C8081D"/>
    <w:rsid w:val="00C80993"/>
    <w:rsid w:val="00C80A86"/>
    <w:rsid w:val="00C80A9E"/>
    <w:rsid w:val="00C80AB8"/>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82"/>
    <w:rsid w:val="00C821F9"/>
    <w:rsid w:val="00C82372"/>
    <w:rsid w:val="00C823A7"/>
    <w:rsid w:val="00C823EF"/>
    <w:rsid w:val="00C82492"/>
    <w:rsid w:val="00C8251B"/>
    <w:rsid w:val="00C825E9"/>
    <w:rsid w:val="00C8265C"/>
    <w:rsid w:val="00C8266E"/>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710"/>
    <w:rsid w:val="00C83A66"/>
    <w:rsid w:val="00C83A67"/>
    <w:rsid w:val="00C83AD7"/>
    <w:rsid w:val="00C83C6A"/>
    <w:rsid w:val="00C83D0C"/>
    <w:rsid w:val="00C83E22"/>
    <w:rsid w:val="00C83E7D"/>
    <w:rsid w:val="00C83EFF"/>
    <w:rsid w:val="00C84054"/>
    <w:rsid w:val="00C8408B"/>
    <w:rsid w:val="00C840C8"/>
    <w:rsid w:val="00C841C8"/>
    <w:rsid w:val="00C8423F"/>
    <w:rsid w:val="00C84244"/>
    <w:rsid w:val="00C842CE"/>
    <w:rsid w:val="00C842FA"/>
    <w:rsid w:val="00C843CE"/>
    <w:rsid w:val="00C845D3"/>
    <w:rsid w:val="00C84872"/>
    <w:rsid w:val="00C84896"/>
    <w:rsid w:val="00C848C5"/>
    <w:rsid w:val="00C84A75"/>
    <w:rsid w:val="00C84B00"/>
    <w:rsid w:val="00C84BC2"/>
    <w:rsid w:val="00C84C2E"/>
    <w:rsid w:val="00C84C4B"/>
    <w:rsid w:val="00C84C50"/>
    <w:rsid w:val="00C84C82"/>
    <w:rsid w:val="00C84CF6"/>
    <w:rsid w:val="00C84D82"/>
    <w:rsid w:val="00C84E27"/>
    <w:rsid w:val="00C84E6A"/>
    <w:rsid w:val="00C84ECB"/>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85B"/>
    <w:rsid w:val="00C87991"/>
    <w:rsid w:val="00C87BC3"/>
    <w:rsid w:val="00C87CA7"/>
    <w:rsid w:val="00C87DC9"/>
    <w:rsid w:val="00C87E28"/>
    <w:rsid w:val="00C87EA7"/>
    <w:rsid w:val="00C87F93"/>
    <w:rsid w:val="00C90010"/>
    <w:rsid w:val="00C900B3"/>
    <w:rsid w:val="00C900FE"/>
    <w:rsid w:val="00C901DA"/>
    <w:rsid w:val="00C9025D"/>
    <w:rsid w:val="00C903CA"/>
    <w:rsid w:val="00C90432"/>
    <w:rsid w:val="00C90516"/>
    <w:rsid w:val="00C906A9"/>
    <w:rsid w:val="00C90792"/>
    <w:rsid w:val="00C9079C"/>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7BC"/>
    <w:rsid w:val="00C92835"/>
    <w:rsid w:val="00C92A74"/>
    <w:rsid w:val="00C92B12"/>
    <w:rsid w:val="00C92CCF"/>
    <w:rsid w:val="00C92CDE"/>
    <w:rsid w:val="00C92D02"/>
    <w:rsid w:val="00C92D70"/>
    <w:rsid w:val="00C93045"/>
    <w:rsid w:val="00C93213"/>
    <w:rsid w:val="00C93222"/>
    <w:rsid w:val="00C9340F"/>
    <w:rsid w:val="00C934D0"/>
    <w:rsid w:val="00C93592"/>
    <w:rsid w:val="00C935D8"/>
    <w:rsid w:val="00C93623"/>
    <w:rsid w:val="00C93665"/>
    <w:rsid w:val="00C93693"/>
    <w:rsid w:val="00C93696"/>
    <w:rsid w:val="00C93701"/>
    <w:rsid w:val="00C93748"/>
    <w:rsid w:val="00C93776"/>
    <w:rsid w:val="00C9379A"/>
    <w:rsid w:val="00C937B5"/>
    <w:rsid w:val="00C93904"/>
    <w:rsid w:val="00C939E6"/>
    <w:rsid w:val="00C93B7D"/>
    <w:rsid w:val="00C93BF8"/>
    <w:rsid w:val="00C93C83"/>
    <w:rsid w:val="00C93D83"/>
    <w:rsid w:val="00C93F00"/>
    <w:rsid w:val="00C93F41"/>
    <w:rsid w:val="00C93F96"/>
    <w:rsid w:val="00C940C3"/>
    <w:rsid w:val="00C941F7"/>
    <w:rsid w:val="00C9431C"/>
    <w:rsid w:val="00C94338"/>
    <w:rsid w:val="00C944CB"/>
    <w:rsid w:val="00C9459F"/>
    <w:rsid w:val="00C9460F"/>
    <w:rsid w:val="00C94649"/>
    <w:rsid w:val="00C94681"/>
    <w:rsid w:val="00C946BD"/>
    <w:rsid w:val="00C94731"/>
    <w:rsid w:val="00C9484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958"/>
    <w:rsid w:val="00C95AC0"/>
    <w:rsid w:val="00C95C31"/>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E3D"/>
    <w:rsid w:val="00C96EC7"/>
    <w:rsid w:val="00C96F4D"/>
    <w:rsid w:val="00C972CD"/>
    <w:rsid w:val="00C97309"/>
    <w:rsid w:val="00C9735C"/>
    <w:rsid w:val="00C973F5"/>
    <w:rsid w:val="00C97478"/>
    <w:rsid w:val="00C97556"/>
    <w:rsid w:val="00C9780D"/>
    <w:rsid w:val="00C97881"/>
    <w:rsid w:val="00C978BE"/>
    <w:rsid w:val="00C979C4"/>
    <w:rsid w:val="00C97C2E"/>
    <w:rsid w:val="00C97E08"/>
    <w:rsid w:val="00C97E2E"/>
    <w:rsid w:val="00C97EA1"/>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E6"/>
    <w:rsid w:val="00CA0B4E"/>
    <w:rsid w:val="00CA0B81"/>
    <w:rsid w:val="00CA0CFF"/>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676"/>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2F8"/>
    <w:rsid w:val="00CA337D"/>
    <w:rsid w:val="00CA33F8"/>
    <w:rsid w:val="00CA353F"/>
    <w:rsid w:val="00CA371E"/>
    <w:rsid w:val="00CA3978"/>
    <w:rsid w:val="00CA398C"/>
    <w:rsid w:val="00CA39F4"/>
    <w:rsid w:val="00CA39FF"/>
    <w:rsid w:val="00CA3B40"/>
    <w:rsid w:val="00CA3B83"/>
    <w:rsid w:val="00CA3BDA"/>
    <w:rsid w:val="00CA3C3A"/>
    <w:rsid w:val="00CA3C67"/>
    <w:rsid w:val="00CA3D43"/>
    <w:rsid w:val="00CA3D56"/>
    <w:rsid w:val="00CA3DD1"/>
    <w:rsid w:val="00CA3E1A"/>
    <w:rsid w:val="00CA3ED2"/>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1D8"/>
    <w:rsid w:val="00CA541D"/>
    <w:rsid w:val="00CA5625"/>
    <w:rsid w:val="00CA5664"/>
    <w:rsid w:val="00CA5804"/>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AF"/>
    <w:rsid w:val="00CA6471"/>
    <w:rsid w:val="00CA647E"/>
    <w:rsid w:val="00CA64F2"/>
    <w:rsid w:val="00CA651E"/>
    <w:rsid w:val="00CA6758"/>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2F"/>
    <w:rsid w:val="00CA760D"/>
    <w:rsid w:val="00CA76A5"/>
    <w:rsid w:val="00CA7780"/>
    <w:rsid w:val="00CA7833"/>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E"/>
    <w:rsid w:val="00CB035B"/>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4A2"/>
    <w:rsid w:val="00CB25C4"/>
    <w:rsid w:val="00CB25CA"/>
    <w:rsid w:val="00CB2646"/>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56"/>
    <w:rsid w:val="00CB3363"/>
    <w:rsid w:val="00CB33FE"/>
    <w:rsid w:val="00CB35C7"/>
    <w:rsid w:val="00CB367F"/>
    <w:rsid w:val="00CB37D7"/>
    <w:rsid w:val="00CB38A7"/>
    <w:rsid w:val="00CB3B7B"/>
    <w:rsid w:val="00CB3D27"/>
    <w:rsid w:val="00CB3EB6"/>
    <w:rsid w:val="00CB4111"/>
    <w:rsid w:val="00CB43BC"/>
    <w:rsid w:val="00CB45F9"/>
    <w:rsid w:val="00CB461D"/>
    <w:rsid w:val="00CB4677"/>
    <w:rsid w:val="00CB4876"/>
    <w:rsid w:val="00CB4907"/>
    <w:rsid w:val="00CB4A19"/>
    <w:rsid w:val="00CB4A31"/>
    <w:rsid w:val="00CB4AA1"/>
    <w:rsid w:val="00CB4B52"/>
    <w:rsid w:val="00CB4C66"/>
    <w:rsid w:val="00CB4F0A"/>
    <w:rsid w:val="00CB503C"/>
    <w:rsid w:val="00CB51A4"/>
    <w:rsid w:val="00CB53BB"/>
    <w:rsid w:val="00CB5499"/>
    <w:rsid w:val="00CB54F8"/>
    <w:rsid w:val="00CB568D"/>
    <w:rsid w:val="00CB56E6"/>
    <w:rsid w:val="00CB5739"/>
    <w:rsid w:val="00CB5784"/>
    <w:rsid w:val="00CB5960"/>
    <w:rsid w:val="00CB59A8"/>
    <w:rsid w:val="00CB59DA"/>
    <w:rsid w:val="00CB5A2E"/>
    <w:rsid w:val="00CB5AEE"/>
    <w:rsid w:val="00CB5C71"/>
    <w:rsid w:val="00CB5CDC"/>
    <w:rsid w:val="00CB5CE4"/>
    <w:rsid w:val="00CB5D8B"/>
    <w:rsid w:val="00CB5D91"/>
    <w:rsid w:val="00CB5D93"/>
    <w:rsid w:val="00CB5E53"/>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CB"/>
    <w:rsid w:val="00CB78DD"/>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21E"/>
    <w:rsid w:val="00CC24C3"/>
    <w:rsid w:val="00CC2575"/>
    <w:rsid w:val="00CC258A"/>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978"/>
    <w:rsid w:val="00CC4D9E"/>
    <w:rsid w:val="00CC4DE9"/>
    <w:rsid w:val="00CC4FB6"/>
    <w:rsid w:val="00CC52DC"/>
    <w:rsid w:val="00CC5402"/>
    <w:rsid w:val="00CC5405"/>
    <w:rsid w:val="00CC543B"/>
    <w:rsid w:val="00CC545A"/>
    <w:rsid w:val="00CC55E5"/>
    <w:rsid w:val="00CC55F1"/>
    <w:rsid w:val="00CC57A0"/>
    <w:rsid w:val="00CC58E5"/>
    <w:rsid w:val="00CC59D6"/>
    <w:rsid w:val="00CC59F8"/>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D3E"/>
    <w:rsid w:val="00CC6F7D"/>
    <w:rsid w:val="00CC7064"/>
    <w:rsid w:val="00CC7072"/>
    <w:rsid w:val="00CC70AC"/>
    <w:rsid w:val="00CC7106"/>
    <w:rsid w:val="00CC7207"/>
    <w:rsid w:val="00CC738B"/>
    <w:rsid w:val="00CC7419"/>
    <w:rsid w:val="00CC7482"/>
    <w:rsid w:val="00CC757A"/>
    <w:rsid w:val="00CC7A2F"/>
    <w:rsid w:val="00CC7AC4"/>
    <w:rsid w:val="00CC7C42"/>
    <w:rsid w:val="00CC7C89"/>
    <w:rsid w:val="00CC7CA5"/>
    <w:rsid w:val="00CC7CC5"/>
    <w:rsid w:val="00CC7CE0"/>
    <w:rsid w:val="00CC7D11"/>
    <w:rsid w:val="00CC7FCE"/>
    <w:rsid w:val="00CD0004"/>
    <w:rsid w:val="00CD012F"/>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CD0"/>
    <w:rsid w:val="00CD1D14"/>
    <w:rsid w:val="00CD1D55"/>
    <w:rsid w:val="00CD1D98"/>
    <w:rsid w:val="00CD1DA4"/>
    <w:rsid w:val="00CD1FD7"/>
    <w:rsid w:val="00CD216D"/>
    <w:rsid w:val="00CD21A8"/>
    <w:rsid w:val="00CD2303"/>
    <w:rsid w:val="00CD2322"/>
    <w:rsid w:val="00CD23E4"/>
    <w:rsid w:val="00CD24B8"/>
    <w:rsid w:val="00CD25A0"/>
    <w:rsid w:val="00CD26DA"/>
    <w:rsid w:val="00CD27A4"/>
    <w:rsid w:val="00CD2A53"/>
    <w:rsid w:val="00CD2A70"/>
    <w:rsid w:val="00CD2B96"/>
    <w:rsid w:val="00CD2BF8"/>
    <w:rsid w:val="00CD2F81"/>
    <w:rsid w:val="00CD3000"/>
    <w:rsid w:val="00CD307A"/>
    <w:rsid w:val="00CD30E1"/>
    <w:rsid w:val="00CD3245"/>
    <w:rsid w:val="00CD32DB"/>
    <w:rsid w:val="00CD33B0"/>
    <w:rsid w:val="00CD33ED"/>
    <w:rsid w:val="00CD3411"/>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34D"/>
    <w:rsid w:val="00CD44C6"/>
    <w:rsid w:val="00CD4503"/>
    <w:rsid w:val="00CD4619"/>
    <w:rsid w:val="00CD4A3C"/>
    <w:rsid w:val="00CD4AFD"/>
    <w:rsid w:val="00CD4C97"/>
    <w:rsid w:val="00CD4CB2"/>
    <w:rsid w:val="00CD4CD0"/>
    <w:rsid w:val="00CD4CEB"/>
    <w:rsid w:val="00CD4EF9"/>
    <w:rsid w:val="00CD5091"/>
    <w:rsid w:val="00CD5301"/>
    <w:rsid w:val="00CD549F"/>
    <w:rsid w:val="00CD55BC"/>
    <w:rsid w:val="00CD567A"/>
    <w:rsid w:val="00CD56D9"/>
    <w:rsid w:val="00CD56DB"/>
    <w:rsid w:val="00CD5727"/>
    <w:rsid w:val="00CD581F"/>
    <w:rsid w:val="00CD5866"/>
    <w:rsid w:val="00CD586A"/>
    <w:rsid w:val="00CD58CA"/>
    <w:rsid w:val="00CD5905"/>
    <w:rsid w:val="00CD598A"/>
    <w:rsid w:val="00CD5A37"/>
    <w:rsid w:val="00CD5B9D"/>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98B"/>
    <w:rsid w:val="00CD7AA0"/>
    <w:rsid w:val="00CD7B11"/>
    <w:rsid w:val="00CD7BA0"/>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7D5"/>
    <w:rsid w:val="00CE0837"/>
    <w:rsid w:val="00CE084A"/>
    <w:rsid w:val="00CE0866"/>
    <w:rsid w:val="00CE089A"/>
    <w:rsid w:val="00CE08D6"/>
    <w:rsid w:val="00CE0907"/>
    <w:rsid w:val="00CE0B69"/>
    <w:rsid w:val="00CE0B85"/>
    <w:rsid w:val="00CE0CBA"/>
    <w:rsid w:val="00CE0D58"/>
    <w:rsid w:val="00CE0ECD"/>
    <w:rsid w:val="00CE1010"/>
    <w:rsid w:val="00CE1028"/>
    <w:rsid w:val="00CE1075"/>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8B"/>
    <w:rsid w:val="00CE2D66"/>
    <w:rsid w:val="00CE2E6F"/>
    <w:rsid w:val="00CE2FDA"/>
    <w:rsid w:val="00CE305E"/>
    <w:rsid w:val="00CE315E"/>
    <w:rsid w:val="00CE32A0"/>
    <w:rsid w:val="00CE342A"/>
    <w:rsid w:val="00CE34B1"/>
    <w:rsid w:val="00CE3691"/>
    <w:rsid w:val="00CE36A4"/>
    <w:rsid w:val="00CE36A8"/>
    <w:rsid w:val="00CE38B1"/>
    <w:rsid w:val="00CE38BF"/>
    <w:rsid w:val="00CE3CF3"/>
    <w:rsid w:val="00CE3E01"/>
    <w:rsid w:val="00CE4106"/>
    <w:rsid w:val="00CE4142"/>
    <w:rsid w:val="00CE41F7"/>
    <w:rsid w:val="00CE4229"/>
    <w:rsid w:val="00CE42B8"/>
    <w:rsid w:val="00CE43AE"/>
    <w:rsid w:val="00CE4414"/>
    <w:rsid w:val="00CE44E8"/>
    <w:rsid w:val="00CE45D7"/>
    <w:rsid w:val="00CE4623"/>
    <w:rsid w:val="00CE46AB"/>
    <w:rsid w:val="00CE46D2"/>
    <w:rsid w:val="00CE46E2"/>
    <w:rsid w:val="00CE46F7"/>
    <w:rsid w:val="00CE4932"/>
    <w:rsid w:val="00CE49BF"/>
    <w:rsid w:val="00CE4A84"/>
    <w:rsid w:val="00CE4BFD"/>
    <w:rsid w:val="00CE4C60"/>
    <w:rsid w:val="00CE4CF9"/>
    <w:rsid w:val="00CE4DEE"/>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02B"/>
    <w:rsid w:val="00CE6200"/>
    <w:rsid w:val="00CE6255"/>
    <w:rsid w:val="00CE633E"/>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301"/>
    <w:rsid w:val="00CE7376"/>
    <w:rsid w:val="00CE73A1"/>
    <w:rsid w:val="00CE750B"/>
    <w:rsid w:val="00CE7532"/>
    <w:rsid w:val="00CE75C3"/>
    <w:rsid w:val="00CE75C4"/>
    <w:rsid w:val="00CE764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0FB3"/>
    <w:rsid w:val="00CF1044"/>
    <w:rsid w:val="00CF1082"/>
    <w:rsid w:val="00CF10C5"/>
    <w:rsid w:val="00CF1181"/>
    <w:rsid w:val="00CF120A"/>
    <w:rsid w:val="00CF1253"/>
    <w:rsid w:val="00CF12C7"/>
    <w:rsid w:val="00CF1403"/>
    <w:rsid w:val="00CF152C"/>
    <w:rsid w:val="00CF166E"/>
    <w:rsid w:val="00CF17F0"/>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CA"/>
    <w:rsid w:val="00CF2F80"/>
    <w:rsid w:val="00CF3037"/>
    <w:rsid w:val="00CF30B8"/>
    <w:rsid w:val="00CF30F5"/>
    <w:rsid w:val="00CF3171"/>
    <w:rsid w:val="00CF333F"/>
    <w:rsid w:val="00CF33DF"/>
    <w:rsid w:val="00CF3530"/>
    <w:rsid w:val="00CF355F"/>
    <w:rsid w:val="00CF358C"/>
    <w:rsid w:val="00CF35BA"/>
    <w:rsid w:val="00CF375A"/>
    <w:rsid w:val="00CF37B6"/>
    <w:rsid w:val="00CF37BD"/>
    <w:rsid w:val="00CF3826"/>
    <w:rsid w:val="00CF3853"/>
    <w:rsid w:val="00CF3950"/>
    <w:rsid w:val="00CF3A09"/>
    <w:rsid w:val="00CF3A32"/>
    <w:rsid w:val="00CF3AC6"/>
    <w:rsid w:val="00CF3CE8"/>
    <w:rsid w:val="00CF3CEA"/>
    <w:rsid w:val="00CF3E0F"/>
    <w:rsid w:val="00CF3E27"/>
    <w:rsid w:val="00CF3FCB"/>
    <w:rsid w:val="00CF4018"/>
    <w:rsid w:val="00CF41C1"/>
    <w:rsid w:val="00CF42EA"/>
    <w:rsid w:val="00CF43BC"/>
    <w:rsid w:val="00CF43D1"/>
    <w:rsid w:val="00CF4426"/>
    <w:rsid w:val="00CF44DE"/>
    <w:rsid w:val="00CF451C"/>
    <w:rsid w:val="00CF460D"/>
    <w:rsid w:val="00CF4688"/>
    <w:rsid w:val="00CF4741"/>
    <w:rsid w:val="00CF47D9"/>
    <w:rsid w:val="00CF48F4"/>
    <w:rsid w:val="00CF49C4"/>
    <w:rsid w:val="00CF4A56"/>
    <w:rsid w:val="00CF4B45"/>
    <w:rsid w:val="00CF4B48"/>
    <w:rsid w:val="00CF4BC3"/>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407"/>
    <w:rsid w:val="00CF648B"/>
    <w:rsid w:val="00CF64EE"/>
    <w:rsid w:val="00CF65C7"/>
    <w:rsid w:val="00CF65D5"/>
    <w:rsid w:val="00CF65E9"/>
    <w:rsid w:val="00CF6677"/>
    <w:rsid w:val="00CF66B5"/>
    <w:rsid w:val="00CF66C7"/>
    <w:rsid w:val="00CF68A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A62"/>
    <w:rsid w:val="00CF7B09"/>
    <w:rsid w:val="00CF7C3E"/>
    <w:rsid w:val="00CF7E06"/>
    <w:rsid w:val="00CF7EF7"/>
    <w:rsid w:val="00CF7F49"/>
    <w:rsid w:val="00CF7F59"/>
    <w:rsid w:val="00CF7FC7"/>
    <w:rsid w:val="00D00411"/>
    <w:rsid w:val="00D00540"/>
    <w:rsid w:val="00D005E4"/>
    <w:rsid w:val="00D005F8"/>
    <w:rsid w:val="00D00618"/>
    <w:rsid w:val="00D0062E"/>
    <w:rsid w:val="00D007AF"/>
    <w:rsid w:val="00D009C3"/>
    <w:rsid w:val="00D009F1"/>
    <w:rsid w:val="00D00CC9"/>
    <w:rsid w:val="00D00E76"/>
    <w:rsid w:val="00D00ED1"/>
    <w:rsid w:val="00D00EE4"/>
    <w:rsid w:val="00D00FD9"/>
    <w:rsid w:val="00D011AC"/>
    <w:rsid w:val="00D011BF"/>
    <w:rsid w:val="00D013A5"/>
    <w:rsid w:val="00D013A8"/>
    <w:rsid w:val="00D013B6"/>
    <w:rsid w:val="00D01401"/>
    <w:rsid w:val="00D014A4"/>
    <w:rsid w:val="00D01668"/>
    <w:rsid w:val="00D0194E"/>
    <w:rsid w:val="00D01969"/>
    <w:rsid w:val="00D01A10"/>
    <w:rsid w:val="00D01A81"/>
    <w:rsid w:val="00D01AC2"/>
    <w:rsid w:val="00D01AF5"/>
    <w:rsid w:val="00D01B0C"/>
    <w:rsid w:val="00D01BA4"/>
    <w:rsid w:val="00D01C85"/>
    <w:rsid w:val="00D01D61"/>
    <w:rsid w:val="00D01DC8"/>
    <w:rsid w:val="00D01E66"/>
    <w:rsid w:val="00D01F45"/>
    <w:rsid w:val="00D02158"/>
    <w:rsid w:val="00D02287"/>
    <w:rsid w:val="00D023C1"/>
    <w:rsid w:val="00D023CA"/>
    <w:rsid w:val="00D023D4"/>
    <w:rsid w:val="00D0247D"/>
    <w:rsid w:val="00D02592"/>
    <w:rsid w:val="00D02617"/>
    <w:rsid w:val="00D02678"/>
    <w:rsid w:val="00D02771"/>
    <w:rsid w:val="00D02799"/>
    <w:rsid w:val="00D029A4"/>
    <w:rsid w:val="00D029DB"/>
    <w:rsid w:val="00D02A65"/>
    <w:rsid w:val="00D02B16"/>
    <w:rsid w:val="00D02BCB"/>
    <w:rsid w:val="00D02DB9"/>
    <w:rsid w:val="00D02E36"/>
    <w:rsid w:val="00D02F7A"/>
    <w:rsid w:val="00D02FAD"/>
    <w:rsid w:val="00D0317B"/>
    <w:rsid w:val="00D033DB"/>
    <w:rsid w:val="00D03434"/>
    <w:rsid w:val="00D034C8"/>
    <w:rsid w:val="00D034DF"/>
    <w:rsid w:val="00D03669"/>
    <w:rsid w:val="00D036B5"/>
    <w:rsid w:val="00D036B7"/>
    <w:rsid w:val="00D0387E"/>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D78"/>
    <w:rsid w:val="00D05E5F"/>
    <w:rsid w:val="00D05E95"/>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43B"/>
    <w:rsid w:val="00D07505"/>
    <w:rsid w:val="00D075BC"/>
    <w:rsid w:val="00D075DD"/>
    <w:rsid w:val="00D07803"/>
    <w:rsid w:val="00D07A21"/>
    <w:rsid w:val="00D07A68"/>
    <w:rsid w:val="00D07ACC"/>
    <w:rsid w:val="00D07B44"/>
    <w:rsid w:val="00D07BE2"/>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3E5"/>
    <w:rsid w:val="00D145C2"/>
    <w:rsid w:val="00D14669"/>
    <w:rsid w:val="00D1466C"/>
    <w:rsid w:val="00D14785"/>
    <w:rsid w:val="00D147CA"/>
    <w:rsid w:val="00D1497D"/>
    <w:rsid w:val="00D14A67"/>
    <w:rsid w:val="00D14A76"/>
    <w:rsid w:val="00D14B28"/>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B7A"/>
    <w:rsid w:val="00D17E61"/>
    <w:rsid w:val="00D17F86"/>
    <w:rsid w:val="00D20098"/>
    <w:rsid w:val="00D2027A"/>
    <w:rsid w:val="00D20292"/>
    <w:rsid w:val="00D203BB"/>
    <w:rsid w:val="00D20443"/>
    <w:rsid w:val="00D20550"/>
    <w:rsid w:val="00D20669"/>
    <w:rsid w:val="00D206AF"/>
    <w:rsid w:val="00D2078D"/>
    <w:rsid w:val="00D207AE"/>
    <w:rsid w:val="00D207C6"/>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85A"/>
    <w:rsid w:val="00D218AF"/>
    <w:rsid w:val="00D218E1"/>
    <w:rsid w:val="00D21922"/>
    <w:rsid w:val="00D21A32"/>
    <w:rsid w:val="00D21A63"/>
    <w:rsid w:val="00D21B40"/>
    <w:rsid w:val="00D21B84"/>
    <w:rsid w:val="00D21EFB"/>
    <w:rsid w:val="00D21F47"/>
    <w:rsid w:val="00D2200C"/>
    <w:rsid w:val="00D22097"/>
    <w:rsid w:val="00D22149"/>
    <w:rsid w:val="00D222D9"/>
    <w:rsid w:val="00D222EC"/>
    <w:rsid w:val="00D2238E"/>
    <w:rsid w:val="00D22493"/>
    <w:rsid w:val="00D224FC"/>
    <w:rsid w:val="00D226AB"/>
    <w:rsid w:val="00D2286B"/>
    <w:rsid w:val="00D2287C"/>
    <w:rsid w:val="00D228B8"/>
    <w:rsid w:val="00D228C7"/>
    <w:rsid w:val="00D228D5"/>
    <w:rsid w:val="00D22A07"/>
    <w:rsid w:val="00D22ABB"/>
    <w:rsid w:val="00D22CB8"/>
    <w:rsid w:val="00D22CDB"/>
    <w:rsid w:val="00D22DED"/>
    <w:rsid w:val="00D22E8C"/>
    <w:rsid w:val="00D22F67"/>
    <w:rsid w:val="00D230F5"/>
    <w:rsid w:val="00D23124"/>
    <w:rsid w:val="00D23132"/>
    <w:rsid w:val="00D231C0"/>
    <w:rsid w:val="00D23279"/>
    <w:rsid w:val="00D2334C"/>
    <w:rsid w:val="00D2345B"/>
    <w:rsid w:val="00D2348F"/>
    <w:rsid w:val="00D234DE"/>
    <w:rsid w:val="00D234E4"/>
    <w:rsid w:val="00D2357B"/>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A2"/>
    <w:rsid w:val="00D24BE0"/>
    <w:rsid w:val="00D25030"/>
    <w:rsid w:val="00D2503D"/>
    <w:rsid w:val="00D25041"/>
    <w:rsid w:val="00D251D8"/>
    <w:rsid w:val="00D25304"/>
    <w:rsid w:val="00D25389"/>
    <w:rsid w:val="00D253B0"/>
    <w:rsid w:val="00D253B1"/>
    <w:rsid w:val="00D25450"/>
    <w:rsid w:val="00D25576"/>
    <w:rsid w:val="00D2564E"/>
    <w:rsid w:val="00D25699"/>
    <w:rsid w:val="00D257EE"/>
    <w:rsid w:val="00D25872"/>
    <w:rsid w:val="00D258F6"/>
    <w:rsid w:val="00D259E2"/>
    <w:rsid w:val="00D25A71"/>
    <w:rsid w:val="00D25AB9"/>
    <w:rsid w:val="00D25C7D"/>
    <w:rsid w:val="00D25CEF"/>
    <w:rsid w:val="00D25D26"/>
    <w:rsid w:val="00D26023"/>
    <w:rsid w:val="00D26167"/>
    <w:rsid w:val="00D261A5"/>
    <w:rsid w:val="00D26421"/>
    <w:rsid w:val="00D264DE"/>
    <w:rsid w:val="00D264E6"/>
    <w:rsid w:val="00D2657E"/>
    <w:rsid w:val="00D26586"/>
    <w:rsid w:val="00D2672F"/>
    <w:rsid w:val="00D26774"/>
    <w:rsid w:val="00D2687C"/>
    <w:rsid w:val="00D2689A"/>
    <w:rsid w:val="00D26902"/>
    <w:rsid w:val="00D269B4"/>
    <w:rsid w:val="00D26A56"/>
    <w:rsid w:val="00D26AB4"/>
    <w:rsid w:val="00D26BFC"/>
    <w:rsid w:val="00D26E32"/>
    <w:rsid w:val="00D26F3A"/>
    <w:rsid w:val="00D2705F"/>
    <w:rsid w:val="00D27060"/>
    <w:rsid w:val="00D2706B"/>
    <w:rsid w:val="00D2709A"/>
    <w:rsid w:val="00D271C8"/>
    <w:rsid w:val="00D27293"/>
    <w:rsid w:val="00D27416"/>
    <w:rsid w:val="00D27509"/>
    <w:rsid w:val="00D27580"/>
    <w:rsid w:val="00D27600"/>
    <w:rsid w:val="00D2767A"/>
    <w:rsid w:val="00D276BA"/>
    <w:rsid w:val="00D27819"/>
    <w:rsid w:val="00D27857"/>
    <w:rsid w:val="00D27910"/>
    <w:rsid w:val="00D27920"/>
    <w:rsid w:val="00D27AB9"/>
    <w:rsid w:val="00D27B87"/>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CC"/>
    <w:rsid w:val="00D31A0A"/>
    <w:rsid w:val="00D31AD2"/>
    <w:rsid w:val="00D31B30"/>
    <w:rsid w:val="00D31B68"/>
    <w:rsid w:val="00D31D17"/>
    <w:rsid w:val="00D31D42"/>
    <w:rsid w:val="00D31D75"/>
    <w:rsid w:val="00D31E94"/>
    <w:rsid w:val="00D31F64"/>
    <w:rsid w:val="00D31F8E"/>
    <w:rsid w:val="00D31FD4"/>
    <w:rsid w:val="00D31FE2"/>
    <w:rsid w:val="00D32091"/>
    <w:rsid w:val="00D3209E"/>
    <w:rsid w:val="00D3228B"/>
    <w:rsid w:val="00D3238C"/>
    <w:rsid w:val="00D324D3"/>
    <w:rsid w:val="00D3254A"/>
    <w:rsid w:val="00D3284A"/>
    <w:rsid w:val="00D3285D"/>
    <w:rsid w:val="00D32888"/>
    <w:rsid w:val="00D328E1"/>
    <w:rsid w:val="00D32940"/>
    <w:rsid w:val="00D3297B"/>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64"/>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C48"/>
    <w:rsid w:val="00D35E16"/>
    <w:rsid w:val="00D35E51"/>
    <w:rsid w:val="00D35E89"/>
    <w:rsid w:val="00D35F29"/>
    <w:rsid w:val="00D35F47"/>
    <w:rsid w:val="00D36104"/>
    <w:rsid w:val="00D36149"/>
    <w:rsid w:val="00D3618D"/>
    <w:rsid w:val="00D3637C"/>
    <w:rsid w:val="00D363CE"/>
    <w:rsid w:val="00D36410"/>
    <w:rsid w:val="00D36459"/>
    <w:rsid w:val="00D364D5"/>
    <w:rsid w:val="00D364E0"/>
    <w:rsid w:val="00D364E4"/>
    <w:rsid w:val="00D364EE"/>
    <w:rsid w:val="00D36542"/>
    <w:rsid w:val="00D36562"/>
    <w:rsid w:val="00D368B5"/>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C3"/>
    <w:rsid w:val="00D37BD8"/>
    <w:rsid w:val="00D37BF2"/>
    <w:rsid w:val="00D37E02"/>
    <w:rsid w:val="00D4018B"/>
    <w:rsid w:val="00D401FC"/>
    <w:rsid w:val="00D402E6"/>
    <w:rsid w:val="00D40357"/>
    <w:rsid w:val="00D40382"/>
    <w:rsid w:val="00D4056F"/>
    <w:rsid w:val="00D40638"/>
    <w:rsid w:val="00D4073D"/>
    <w:rsid w:val="00D4077F"/>
    <w:rsid w:val="00D407CF"/>
    <w:rsid w:val="00D408BC"/>
    <w:rsid w:val="00D408CE"/>
    <w:rsid w:val="00D409B3"/>
    <w:rsid w:val="00D40A21"/>
    <w:rsid w:val="00D40C48"/>
    <w:rsid w:val="00D40C5A"/>
    <w:rsid w:val="00D40E0A"/>
    <w:rsid w:val="00D40FDE"/>
    <w:rsid w:val="00D4108F"/>
    <w:rsid w:val="00D4128B"/>
    <w:rsid w:val="00D41640"/>
    <w:rsid w:val="00D418C9"/>
    <w:rsid w:val="00D41A3A"/>
    <w:rsid w:val="00D41C13"/>
    <w:rsid w:val="00D41D34"/>
    <w:rsid w:val="00D41DE1"/>
    <w:rsid w:val="00D41FB4"/>
    <w:rsid w:val="00D4201D"/>
    <w:rsid w:val="00D42044"/>
    <w:rsid w:val="00D4209F"/>
    <w:rsid w:val="00D420FA"/>
    <w:rsid w:val="00D42120"/>
    <w:rsid w:val="00D42179"/>
    <w:rsid w:val="00D421C1"/>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F06"/>
    <w:rsid w:val="00D47042"/>
    <w:rsid w:val="00D470E8"/>
    <w:rsid w:val="00D4711A"/>
    <w:rsid w:val="00D47235"/>
    <w:rsid w:val="00D4742A"/>
    <w:rsid w:val="00D474C2"/>
    <w:rsid w:val="00D47587"/>
    <w:rsid w:val="00D4767A"/>
    <w:rsid w:val="00D47A22"/>
    <w:rsid w:val="00D47A63"/>
    <w:rsid w:val="00D47B4D"/>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70D"/>
    <w:rsid w:val="00D517A9"/>
    <w:rsid w:val="00D517EC"/>
    <w:rsid w:val="00D519F6"/>
    <w:rsid w:val="00D51BAF"/>
    <w:rsid w:val="00D51C1C"/>
    <w:rsid w:val="00D51F1B"/>
    <w:rsid w:val="00D51F4A"/>
    <w:rsid w:val="00D51F70"/>
    <w:rsid w:val="00D5225F"/>
    <w:rsid w:val="00D5231D"/>
    <w:rsid w:val="00D5232B"/>
    <w:rsid w:val="00D52343"/>
    <w:rsid w:val="00D5243A"/>
    <w:rsid w:val="00D5245E"/>
    <w:rsid w:val="00D524D4"/>
    <w:rsid w:val="00D52527"/>
    <w:rsid w:val="00D52776"/>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F0D"/>
    <w:rsid w:val="00D54031"/>
    <w:rsid w:val="00D54078"/>
    <w:rsid w:val="00D541A9"/>
    <w:rsid w:val="00D54234"/>
    <w:rsid w:val="00D54281"/>
    <w:rsid w:val="00D5431F"/>
    <w:rsid w:val="00D543DE"/>
    <w:rsid w:val="00D54434"/>
    <w:rsid w:val="00D544F9"/>
    <w:rsid w:val="00D545CB"/>
    <w:rsid w:val="00D546B4"/>
    <w:rsid w:val="00D546EB"/>
    <w:rsid w:val="00D54757"/>
    <w:rsid w:val="00D548D7"/>
    <w:rsid w:val="00D548DF"/>
    <w:rsid w:val="00D549EF"/>
    <w:rsid w:val="00D54A2B"/>
    <w:rsid w:val="00D54A5C"/>
    <w:rsid w:val="00D54C29"/>
    <w:rsid w:val="00D54F83"/>
    <w:rsid w:val="00D55039"/>
    <w:rsid w:val="00D5504C"/>
    <w:rsid w:val="00D5506A"/>
    <w:rsid w:val="00D55182"/>
    <w:rsid w:val="00D552B0"/>
    <w:rsid w:val="00D5549D"/>
    <w:rsid w:val="00D555E1"/>
    <w:rsid w:val="00D55751"/>
    <w:rsid w:val="00D5577B"/>
    <w:rsid w:val="00D5590E"/>
    <w:rsid w:val="00D55937"/>
    <w:rsid w:val="00D559C0"/>
    <w:rsid w:val="00D55A06"/>
    <w:rsid w:val="00D55A3E"/>
    <w:rsid w:val="00D55AB5"/>
    <w:rsid w:val="00D55DDC"/>
    <w:rsid w:val="00D55DE0"/>
    <w:rsid w:val="00D55E55"/>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12"/>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C4"/>
    <w:rsid w:val="00D60BE7"/>
    <w:rsid w:val="00D60C33"/>
    <w:rsid w:val="00D60D25"/>
    <w:rsid w:val="00D60ECC"/>
    <w:rsid w:val="00D60EF5"/>
    <w:rsid w:val="00D6131A"/>
    <w:rsid w:val="00D6145A"/>
    <w:rsid w:val="00D61605"/>
    <w:rsid w:val="00D61645"/>
    <w:rsid w:val="00D61740"/>
    <w:rsid w:val="00D61971"/>
    <w:rsid w:val="00D61A78"/>
    <w:rsid w:val="00D61C65"/>
    <w:rsid w:val="00D61CD0"/>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74F"/>
    <w:rsid w:val="00D6279C"/>
    <w:rsid w:val="00D627C7"/>
    <w:rsid w:val="00D629BB"/>
    <w:rsid w:val="00D62BA9"/>
    <w:rsid w:val="00D62C05"/>
    <w:rsid w:val="00D62F8F"/>
    <w:rsid w:val="00D63000"/>
    <w:rsid w:val="00D63061"/>
    <w:rsid w:val="00D630A4"/>
    <w:rsid w:val="00D631D1"/>
    <w:rsid w:val="00D6335B"/>
    <w:rsid w:val="00D633C6"/>
    <w:rsid w:val="00D633DF"/>
    <w:rsid w:val="00D633F7"/>
    <w:rsid w:val="00D634A4"/>
    <w:rsid w:val="00D635E4"/>
    <w:rsid w:val="00D636AC"/>
    <w:rsid w:val="00D636D6"/>
    <w:rsid w:val="00D63742"/>
    <w:rsid w:val="00D637BE"/>
    <w:rsid w:val="00D63B27"/>
    <w:rsid w:val="00D63BE8"/>
    <w:rsid w:val="00D63C0A"/>
    <w:rsid w:val="00D63CC4"/>
    <w:rsid w:val="00D63D0C"/>
    <w:rsid w:val="00D63E43"/>
    <w:rsid w:val="00D63E97"/>
    <w:rsid w:val="00D63F02"/>
    <w:rsid w:val="00D63F3F"/>
    <w:rsid w:val="00D64024"/>
    <w:rsid w:val="00D6407A"/>
    <w:rsid w:val="00D64197"/>
    <w:rsid w:val="00D642B3"/>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50F9"/>
    <w:rsid w:val="00D65153"/>
    <w:rsid w:val="00D65178"/>
    <w:rsid w:val="00D6529C"/>
    <w:rsid w:val="00D652BD"/>
    <w:rsid w:val="00D653A0"/>
    <w:rsid w:val="00D65415"/>
    <w:rsid w:val="00D65496"/>
    <w:rsid w:val="00D6550C"/>
    <w:rsid w:val="00D65515"/>
    <w:rsid w:val="00D656E4"/>
    <w:rsid w:val="00D6571C"/>
    <w:rsid w:val="00D65779"/>
    <w:rsid w:val="00D657C9"/>
    <w:rsid w:val="00D657FC"/>
    <w:rsid w:val="00D65805"/>
    <w:rsid w:val="00D6591F"/>
    <w:rsid w:val="00D65A36"/>
    <w:rsid w:val="00D65B79"/>
    <w:rsid w:val="00D65D58"/>
    <w:rsid w:val="00D65DB9"/>
    <w:rsid w:val="00D65F36"/>
    <w:rsid w:val="00D66007"/>
    <w:rsid w:val="00D6605E"/>
    <w:rsid w:val="00D66087"/>
    <w:rsid w:val="00D66157"/>
    <w:rsid w:val="00D66187"/>
    <w:rsid w:val="00D66256"/>
    <w:rsid w:val="00D662EE"/>
    <w:rsid w:val="00D662FE"/>
    <w:rsid w:val="00D66412"/>
    <w:rsid w:val="00D66485"/>
    <w:rsid w:val="00D664A8"/>
    <w:rsid w:val="00D66629"/>
    <w:rsid w:val="00D666C0"/>
    <w:rsid w:val="00D66811"/>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608"/>
    <w:rsid w:val="00D67733"/>
    <w:rsid w:val="00D6779F"/>
    <w:rsid w:val="00D6781D"/>
    <w:rsid w:val="00D67827"/>
    <w:rsid w:val="00D67A27"/>
    <w:rsid w:val="00D67AB9"/>
    <w:rsid w:val="00D67C0C"/>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B1"/>
    <w:rsid w:val="00D709C8"/>
    <w:rsid w:val="00D70CAF"/>
    <w:rsid w:val="00D70D86"/>
    <w:rsid w:val="00D70E26"/>
    <w:rsid w:val="00D70E9F"/>
    <w:rsid w:val="00D70F23"/>
    <w:rsid w:val="00D70F72"/>
    <w:rsid w:val="00D710D3"/>
    <w:rsid w:val="00D71145"/>
    <w:rsid w:val="00D7115D"/>
    <w:rsid w:val="00D7123B"/>
    <w:rsid w:val="00D712EB"/>
    <w:rsid w:val="00D714E5"/>
    <w:rsid w:val="00D714FF"/>
    <w:rsid w:val="00D71536"/>
    <w:rsid w:val="00D715FC"/>
    <w:rsid w:val="00D71657"/>
    <w:rsid w:val="00D71664"/>
    <w:rsid w:val="00D717BD"/>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294"/>
    <w:rsid w:val="00D74362"/>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4EA"/>
    <w:rsid w:val="00D7671D"/>
    <w:rsid w:val="00D767C1"/>
    <w:rsid w:val="00D76848"/>
    <w:rsid w:val="00D7693D"/>
    <w:rsid w:val="00D76A14"/>
    <w:rsid w:val="00D76A52"/>
    <w:rsid w:val="00D76B3E"/>
    <w:rsid w:val="00D76B6D"/>
    <w:rsid w:val="00D76CD5"/>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C"/>
    <w:rsid w:val="00D77AED"/>
    <w:rsid w:val="00D77B1B"/>
    <w:rsid w:val="00D77D36"/>
    <w:rsid w:val="00D77D58"/>
    <w:rsid w:val="00D77F5A"/>
    <w:rsid w:val="00D8003D"/>
    <w:rsid w:val="00D800B6"/>
    <w:rsid w:val="00D800CB"/>
    <w:rsid w:val="00D80134"/>
    <w:rsid w:val="00D8016C"/>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BE6"/>
    <w:rsid w:val="00D80C20"/>
    <w:rsid w:val="00D80C4C"/>
    <w:rsid w:val="00D80CF2"/>
    <w:rsid w:val="00D80CFA"/>
    <w:rsid w:val="00D80F09"/>
    <w:rsid w:val="00D80F51"/>
    <w:rsid w:val="00D80F65"/>
    <w:rsid w:val="00D813E7"/>
    <w:rsid w:val="00D81412"/>
    <w:rsid w:val="00D8144E"/>
    <w:rsid w:val="00D81463"/>
    <w:rsid w:val="00D81492"/>
    <w:rsid w:val="00D81499"/>
    <w:rsid w:val="00D814DE"/>
    <w:rsid w:val="00D81581"/>
    <w:rsid w:val="00D815BC"/>
    <w:rsid w:val="00D8166A"/>
    <w:rsid w:val="00D81683"/>
    <w:rsid w:val="00D816AA"/>
    <w:rsid w:val="00D81735"/>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628"/>
    <w:rsid w:val="00D82686"/>
    <w:rsid w:val="00D826EB"/>
    <w:rsid w:val="00D82783"/>
    <w:rsid w:val="00D828AC"/>
    <w:rsid w:val="00D8297B"/>
    <w:rsid w:val="00D82A5C"/>
    <w:rsid w:val="00D82A65"/>
    <w:rsid w:val="00D82BC7"/>
    <w:rsid w:val="00D82C34"/>
    <w:rsid w:val="00D82ECE"/>
    <w:rsid w:val="00D830EA"/>
    <w:rsid w:val="00D83276"/>
    <w:rsid w:val="00D83350"/>
    <w:rsid w:val="00D833F3"/>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49"/>
    <w:rsid w:val="00D87175"/>
    <w:rsid w:val="00D87216"/>
    <w:rsid w:val="00D87238"/>
    <w:rsid w:val="00D872CF"/>
    <w:rsid w:val="00D873B3"/>
    <w:rsid w:val="00D87452"/>
    <w:rsid w:val="00D87501"/>
    <w:rsid w:val="00D87649"/>
    <w:rsid w:val="00D8784D"/>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751"/>
    <w:rsid w:val="00D9076C"/>
    <w:rsid w:val="00D9082C"/>
    <w:rsid w:val="00D90860"/>
    <w:rsid w:val="00D90911"/>
    <w:rsid w:val="00D9092E"/>
    <w:rsid w:val="00D9094B"/>
    <w:rsid w:val="00D909A0"/>
    <w:rsid w:val="00D909C2"/>
    <w:rsid w:val="00D90B0F"/>
    <w:rsid w:val="00D90BDE"/>
    <w:rsid w:val="00D90D54"/>
    <w:rsid w:val="00D90F6E"/>
    <w:rsid w:val="00D910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46"/>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CFC"/>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9AD"/>
    <w:rsid w:val="00D95B56"/>
    <w:rsid w:val="00D95D4B"/>
    <w:rsid w:val="00D95D98"/>
    <w:rsid w:val="00D95ECB"/>
    <w:rsid w:val="00D95FB4"/>
    <w:rsid w:val="00D9604D"/>
    <w:rsid w:val="00D96091"/>
    <w:rsid w:val="00D96138"/>
    <w:rsid w:val="00D96170"/>
    <w:rsid w:val="00D961D7"/>
    <w:rsid w:val="00D961F7"/>
    <w:rsid w:val="00D962F8"/>
    <w:rsid w:val="00D966A6"/>
    <w:rsid w:val="00D96752"/>
    <w:rsid w:val="00D9677D"/>
    <w:rsid w:val="00D96866"/>
    <w:rsid w:val="00D968F2"/>
    <w:rsid w:val="00D968FE"/>
    <w:rsid w:val="00D96A68"/>
    <w:rsid w:val="00D96A89"/>
    <w:rsid w:val="00D96ABC"/>
    <w:rsid w:val="00D96AC6"/>
    <w:rsid w:val="00D96B84"/>
    <w:rsid w:val="00D96C3E"/>
    <w:rsid w:val="00D96C48"/>
    <w:rsid w:val="00D96DA5"/>
    <w:rsid w:val="00D97224"/>
    <w:rsid w:val="00D97349"/>
    <w:rsid w:val="00D973E1"/>
    <w:rsid w:val="00D97487"/>
    <w:rsid w:val="00D974AA"/>
    <w:rsid w:val="00D97685"/>
    <w:rsid w:val="00D9776D"/>
    <w:rsid w:val="00D9782A"/>
    <w:rsid w:val="00D979D8"/>
    <w:rsid w:val="00D97A64"/>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D7D"/>
    <w:rsid w:val="00DA0E7A"/>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2053"/>
    <w:rsid w:val="00DA2223"/>
    <w:rsid w:val="00DA225A"/>
    <w:rsid w:val="00DA22E6"/>
    <w:rsid w:val="00DA2359"/>
    <w:rsid w:val="00DA2555"/>
    <w:rsid w:val="00DA275D"/>
    <w:rsid w:val="00DA2909"/>
    <w:rsid w:val="00DA29EC"/>
    <w:rsid w:val="00DA2A76"/>
    <w:rsid w:val="00DA2C8D"/>
    <w:rsid w:val="00DA2EBB"/>
    <w:rsid w:val="00DA2F92"/>
    <w:rsid w:val="00DA3064"/>
    <w:rsid w:val="00DA309A"/>
    <w:rsid w:val="00DA32BB"/>
    <w:rsid w:val="00DA3513"/>
    <w:rsid w:val="00DA3580"/>
    <w:rsid w:val="00DA360C"/>
    <w:rsid w:val="00DA37E3"/>
    <w:rsid w:val="00DA38FB"/>
    <w:rsid w:val="00DA399B"/>
    <w:rsid w:val="00DA3AB8"/>
    <w:rsid w:val="00DA3B3C"/>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D60"/>
    <w:rsid w:val="00DB00D8"/>
    <w:rsid w:val="00DB04CD"/>
    <w:rsid w:val="00DB06BA"/>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2E28"/>
    <w:rsid w:val="00DB2E2A"/>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A99"/>
    <w:rsid w:val="00DB4B84"/>
    <w:rsid w:val="00DB4C47"/>
    <w:rsid w:val="00DB4D53"/>
    <w:rsid w:val="00DB4D88"/>
    <w:rsid w:val="00DB5039"/>
    <w:rsid w:val="00DB50AA"/>
    <w:rsid w:val="00DB50C2"/>
    <w:rsid w:val="00DB50F4"/>
    <w:rsid w:val="00DB5104"/>
    <w:rsid w:val="00DB512F"/>
    <w:rsid w:val="00DB51EF"/>
    <w:rsid w:val="00DB52CE"/>
    <w:rsid w:val="00DB52FD"/>
    <w:rsid w:val="00DB53A4"/>
    <w:rsid w:val="00DB556D"/>
    <w:rsid w:val="00DB55DD"/>
    <w:rsid w:val="00DB56AD"/>
    <w:rsid w:val="00DB56D0"/>
    <w:rsid w:val="00DB57D3"/>
    <w:rsid w:val="00DB5893"/>
    <w:rsid w:val="00DB58C4"/>
    <w:rsid w:val="00DB595A"/>
    <w:rsid w:val="00DB5AE3"/>
    <w:rsid w:val="00DB5B4F"/>
    <w:rsid w:val="00DB5BA3"/>
    <w:rsid w:val="00DB5CAC"/>
    <w:rsid w:val="00DB5DD1"/>
    <w:rsid w:val="00DB5DF1"/>
    <w:rsid w:val="00DB5E26"/>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84"/>
    <w:rsid w:val="00DB742A"/>
    <w:rsid w:val="00DB753A"/>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4BA"/>
    <w:rsid w:val="00DC05C2"/>
    <w:rsid w:val="00DC0693"/>
    <w:rsid w:val="00DC071B"/>
    <w:rsid w:val="00DC07CB"/>
    <w:rsid w:val="00DC07E7"/>
    <w:rsid w:val="00DC0841"/>
    <w:rsid w:val="00DC0883"/>
    <w:rsid w:val="00DC08DE"/>
    <w:rsid w:val="00DC0988"/>
    <w:rsid w:val="00DC09F0"/>
    <w:rsid w:val="00DC0A1E"/>
    <w:rsid w:val="00DC0AA4"/>
    <w:rsid w:val="00DC0BEB"/>
    <w:rsid w:val="00DC0C17"/>
    <w:rsid w:val="00DC0C89"/>
    <w:rsid w:val="00DC0CDE"/>
    <w:rsid w:val="00DC0E20"/>
    <w:rsid w:val="00DC0E7B"/>
    <w:rsid w:val="00DC0E82"/>
    <w:rsid w:val="00DC0F4D"/>
    <w:rsid w:val="00DC0F78"/>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C61"/>
    <w:rsid w:val="00DC4CB6"/>
    <w:rsid w:val="00DC4CCA"/>
    <w:rsid w:val="00DC4D78"/>
    <w:rsid w:val="00DC4E07"/>
    <w:rsid w:val="00DC4EDC"/>
    <w:rsid w:val="00DC4F09"/>
    <w:rsid w:val="00DC4FA9"/>
    <w:rsid w:val="00DC5165"/>
    <w:rsid w:val="00DC5175"/>
    <w:rsid w:val="00DC524E"/>
    <w:rsid w:val="00DC52B9"/>
    <w:rsid w:val="00DC5424"/>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ED"/>
    <w:rsid w:val="00DC5E06"/>
    <w:rsid w:val="00DC5E6B"/>
    <w:rsid w:val="00DC5EFD"/>
    <w:rsid w:val="00DC633B"/>
    <w:rsid w:val="00DC63C6"/>
    <w:rsid w:val="00DC6464"/>
    <w:rsid w:val="00DC64A1"/>
    <w:rsid w:val="00DC663A"/>
    <w:rsid w:val="00DC665F"/>
    <w:rsid w:val="00DC6701"/>
    <w:rsid w:val="00DC6777"/>
    <w:rsid w:val="00DC67EA"/>
    <w:rsid w:val="00DC68EB"/>
    <w:rsid w:val="00DC697D"/>
    <w:rsid w:val="00DC6A78"/>
    <w:rsid w:val="00DC6D00"/>
    <w:rsid w:val="00DC6DAF"/>
    <w:rsid w:val="00DC6E46"/>
    <w:rsid w:val="00DC6E74"/>
    <w:rsid w:val="00DC6E87"/>
    <w:rsid w:val="00DC6F4C"/>
    <w:rsid w:val="00DC70A1"/>
    <w:rsid w:val="00DC7104"/>
    <w:rsid w:val="00DC7322"/>
    <w:rsid w:val="00DC73E0"/>
    <w:rsid w:val="00DC742B"/>
    <w:rsid w:val="00DC74B7"/>
    <w:rsid w:val="00DC74D6"/>
    <w:rsid w:val="00DC751C"/>
    <w:rsid w:val="00DC75C8"/>
    <w:rsid w:val="00DC7604"/>
    <w:rsid w:val="00DC7814"/>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921"/>
    <w:rsid w:val="00DD194B"/>
    <w:rsid w:val="00DD1B3F"/>
    <w:rsid w:val="00DD1BF1"/>
    <w:rsid w:val="00DD1D1F"/>
    <w:rsid w:val="00DD1EAA"/>
    <w:rsid w:val="00DD2028"/>
    <w:rsid w:val="00DD2155"/>
    <w:rsid w:val="00DD2197"/>
    <w:rsid w:val="00DD2332"/>
    <w:rsid w:val="00DD248D"/>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24C"/>
    <w:rsid w:val="00DD32E3"/>
    <w:rsid w:val="00DD343B"/>
    <w:rsid w:val="00DD36A8"/>
    <w:rsid w:val="00DD3700"/>
    <w:rsid w:val="00DD3780"/>
    <w:rsid w:val="00DD3793"/>
    <w:rsid w:val="00DD37D6"/>
    <w:rsid w:val="00DD381C"/>
    <w:rsid w:val="00DD38DC"/>
    <w:rsid w:val="00DD392E"/>
    <w:rsid w:val="00DD3984"/>
    <w:rsid w:val="00DD3B11"/>
    <w:rsid w:val="00DD3BA3"/>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30B"/>
    <w:rsid w:val="00DD5507"/>
    <w:rsid w:val="00DD5518"/>
    <w:rsid w:val="00DD5522"/>
    <w:rsid w:val="00DD55F9"/>
    <w:rsid w:val="00DD5ABB"/>
    <w:rsid w:val="00DD5B39"/>
    <w:rsid w:val="00DD5B3D"/>
    <w:rsid w:val="00DD5B91"/>
    <w:rsid w:val="00DD5C26"/>
    <w:rsid w:val="00DD5D2F"/>
    <w:rsid w:val="00DD5E59"/>
    <w:rsid w:val="00DD5E5E"/>
    <w:rsid w:val="00DD5F7D"/>
    <w:rsid w:val="00DD6094"/>
    <w:rsid w:val="00DD6147"/>
    <w:rsid w:val="00DD6160"/>
    <w:rsid w:val="00DD63A6"/>
    <w:rsid w:val="00DD6553"/>
    <w:rsid w:val="00DD6561"/>
    <w:rsid w:val="00DD65E7"/>
    <w:rsid w:val="00DD67BC"/>
    <w:rsid w:val="00DD6823"/>
    <w:rsid w:val="00DD6956"/>
    <w:rsid w:val="00DD69B2"/>
    <w:rsid w:val="00DD6A7F"/>
    <w:rsid w:val="00DD6AA9"/>
    <w:rsid w:val="00DD6AD0"/>
    <w:rsid w:val="00DD6BAB"/>
    <w:rsid w:val="00DD6C9D"/>
    <w:rsid w:val="00DD6CA3"/>
    <w:rsid w:val="00DD6CE8"/>
    <w:rsid w:val="00DD6CFB"/>
    <w:rsid w:val="00DD6D34"/>
    <w:rsid w:val="00DD6EEB"/>
    <w:rsid w:val="00DD6F04"/>
    <w:rsid w:val="00DD7026"/>
    <w:rsid w:val="00DD7126"/>
    <w:rsid w:val="00DD7162"/>
    <w:rsid w:val="00DD72B4"/>
    <w:rsid w:val="00DD7369"/>
    <w:rsid w:val="00DD7433"/>
    <w:rsid w:val="00DD7519"/>
    <w:rsid w:val="00DD774A"/>
    <w:rsid w:val="00DD7821"/>
    <w:rsid w:val="00DD78BA"/>
    <w:rsid w:val="00DD79BC"/>
    <w:rsid w:val="00DD7A73"/>
    <w:rsid w:val="00DD7C06"/>
    <w:rsid w:val="00DD7CC1"/>
    <w:rsid w:val="00DD7D30"/>
    <w:rsid w:val="00DD7EAD"/>
    <w:rsid w:val="00DD7ED2"/>
    <w:rsid w:val="00DD7F0C"/>
    <w:rsid w:val="00DD7F2E"/>
    <w:rsid w:val="00DE0059"/>
    <w:rsid w:val="00DE0078"/>
    <w:rsid w:val="00DE009A"/>
    <w:rsid w:val="00DE00BB"/>
    <w:rsid w:val="00DE00F0"/>
    <w:rsid w:val="00DE03E5"/>
    <w:rsid w:val="00DE042E"/>
    <w:rsid w:val="00DE05C5"/>
    <w:rsid w:val="00DE05C7"/>
    <w:rsid w:val="00DE0624"/>
    <w:rsid w:val="00DE06D9"/>
    <w:rsid w:val="00DE08C1"/>
    <w:rsid w:val="00DE0993"/>
    <w:rsid w:val="00DE0A37"/>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4C"/>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5A"/>
    <w:rsid w:val="00DE3D24"/>
    <w:rsid w:val="00DE4019"/>
    <w:rsid w:val="00DE410E"/>
    <w:rsid w:val="00DE4196"/>
    <w:rsid w:val="00DE4211"/>
    <w:rsid w:val="00DE4323"/>
    <w:rsid w:val="00DE44A0"/>
    <w:rsid w:val="00DE44E2"/>
    <w:rsid w:val="00DE4538"/>
    <w:rsid w:val="00DE46FB"/>
    <w:rsid w:val="00DE480A"/>
    <w:rsid w:val="00DE487C"/>
    <w:rsid w:val="00DE49F8"/>
    <w:rsid w:val="00DE4A49"/>
    <w:rsid w:val="00DE4AFB"/>
    <w:rsid w:val="00DE4BC9"/>
    <w:rsid w:val="00DE4BF8"/>
    <w:rsid w:val="00DE4BFC"/>
    <w:rsid w:val="00DE4C55"/>
    <w:rsid w:val="00DE4CD5"/>
    <w:rsid w:val="00DE4D78"/>
    <w:rsid w:val="00DE4DB4"/>
    <w:rsid w:val="00DE4DC3"/>
    <w:rsid w:val="00DE50DB"/>
    <w:rsid w:val="00DE5220"/>
    <w:rsid w:val="00DE52CC"/>
    <w:rsid w:val="00DE547B"/>
    <w:rsid w:val="00DE54B5"/>
    <w:rsid w:val="00DE54DD"/>
    <w:rsid w:val="00DE5742"/>
    <w:rsid w:val="00DE575D"/>
    <w:rsid w:val="00DE58F2"/>
    <w:rsid w:val="00DE5A47"/>
    <w:rsid w:val="00DE5BDA"/>
    <w:rsid w:val="00DE5C45"/>
    <w:rsid w:val="00DE5E77"/>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91C"/>
    <w:rsid w:val="00DE69BE"/>
    <w:rsid w:val="00DE6B81"/>
    <w:rsid w:val="00DE6E8B"/>
    <w:rsid w:val="00DE6E9C"/>
    <w:rsid w:val="00DE7166"/>
    <w:rsid w:val="00DE716A"/>
    <w:rsid w:val="00DE7300"/>
    <w:rsid w:val="00DE7369"/>
    <w:rsid w:val="00DE737B"/>
    <w:rsid w:val="00DE7385"/>
    <w:rsid w:val="00DE757E"/>
    <w:rsid w:val="00DE75BE"/>
    <w:rsid w:val="00DE76A7"/>
    <w:rsid w:val="00DE7716"/>
    <w:rsid w:val="00DE7812"/>
    <w:rsid w:val="00DE7A01"/>
    <w:rsid w:val="00DE7B19"/>
    <w:rsid w:val="00DE7C7D"/>
    <w:rsid w:val="00DE7D18"/>
    <w:rsid w:val="00DE7D42"/>
    <w:rsid w:val="00DE7DAE"/>
    <w:rsid w:val="00DE7F7E"/>
    <w:rsid w:val="00DF001D"/>
    <w:rsid w:val="00DF013D"/>
    <w:rsid w:val="00DF04E5"/>
    <w:rsid w:val="00DF0711"/>
    <w:rsid w:val="00DF0834"/>
    <w:rsid w:val="00DF0954"/>
    <w:rsid w:val="00DF0B42"/>
    <w:rsid w:val="00DF0BF9"/>
    <w:rsid w:val="00DF0CCE"/>
    <w:rsid w:val="00DF0D96"/>
    <w:rsid w:val="00DF0F9E"/>
    <w:rsid w:val="00DF11FD"/>
    <w:rsid w:val="00DF1288"/>
    <w:rsid w:val="00DF1416"/>
    <w:rsid w:val="00DF1486"/>
    <w:rsid w:val="00DF1506"/>
    <w:rsid w:val="00DF15F6"/>
    <w:rsid w:val="00DF1666"/>
    <w:rsid w:val="00DF1813"/>
    <w:rsid w:val="00DF18A3"/>
    <w:rsid w:val="00DF1A5F"/>
    <w:rsid w:val="00DF1B08"/>
    <w:rsid w:val="00DF1B64"/>
    <w:rsid w:val="00DF1B86"/>
    <w:rsid w:val="00DF1BFC"/>
    <w:rsid w:val="00DF1C3D"/>
    <w:rsid w:val="00DF1CD9"/>
    <w:rsid w:val="00DF1D8F"/>
    <w:rsid w:val="00DF1F25"/>
    <w:rsid w:val="00DF20A6"/>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979"/>
    <w:rsid w:val="00DF59BC"/>
    <w:rsid w:val="00DF5A49"/>
    <w:rsid w:val="00DF5A80"/>
    <w:rsid w:val="00DF5B98"/>
    <w:rsid w:val="00DF5CAB"/>
    <w:rsid w:val="00DF5CD0"/>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407"/>
    <w:rsid w:val="00E0045E"/>
    <w:rsid w:val="00E005AA"/>
    <w:rsid w:val="00E005CF"/>
    <w:rsid w:val="00E00702"/>
    <w:rsid w:val="00E00726"/>
    <w:rsid w:val="00E00775"/>
    <w:rsid w:val="00E0077E"/>
    <w:rsid w:val="00E0087B"/>
    <w:rsid w:val="00E00919"/>
    <w:rsid w:val="00E009F8"/>
    <w:rsid w:val="00E00B07"/>
    <w:rsid w:val="00E00C65"/>
    <w:rsid w:val="00E00CC6"/>
    <w:rsid w:val="00E00D18"/>
    <w:rsid w:val="00E00D86"/>
    <w:rsid w:val="00E00F55"/>
    <w:rsid w:val="00E00F61"/>
    <w:rsid w:val="00E00FEB"/>
    <w:rsid w:val="00E0101B"/>
    <w:rsid w:val="00E010BF"/>
    <w:rsid w:val="00E01138"/>
    <w:rsid w:val="00E01187"/>
    <w:rsid w:val="00E011BA"/>
    <w:rsid w:val="00E012A0"/>
    <w:rsid w:val="00E012EB"/>
    <w:rsid w:val="00E0130F"/>
    <w:rsid w:val="00E01396"/>
    <w:rsid w:val="00E017E1"/>
    <w:rsid w:val="00E019AA"/>
    <w:rsid w:val="00E01A95"/>
    <w:rsid w:val="00E01C25"/>
    <w:rsid w:val="00E01D06"/>
    <w:rsid w:val="00E01DDA"/>
    <w:rsid w:val="00E01E31"/>
    <w:rsid w:val="00E01E3D"/>
    <w:rsid w:val="00E01E81"/>
    <w:rsid w:val="00E020BD"/>
    <w:rsid w:val="00E020E8"/>
    <w:rsid w:val="00E0224B"/>
    <w:rsid w:val="00E02343"/>
    <w:rsid w:val="00E023BA"/>
    <w:rsid w:val="00E02463"/>
    <w:rsid w:val="00E0249B"/>
    <w:rsid w:val="00E026EB"/>
    <w:rsid w:val="00E0285B"/>
    <w:rsid w:val="00E02913"/>
    <w:rsid w:val="00E02917"/>
    <w:rsid w:val="00E02A57"/>
    <w:rsid w:val="00E02CB0"/>
    <w:rsid w:val="00E02CB7"/>
    <w:rsid w:val="00E02CE4"/>
    <w:rsid w:val="00E02DD0"/>
    <w:rsid w:val="00E02EC3"/>
    <w:rsid w:val="00E02ED7"/>
    <w:rsid w:val="00E02F8E"/>
    <w:rsid w:val="00E02FA1"/>
    <w:rsid w:val="00E03041"/>
    <w:rsid w:val="00E03174"/>
    <w:rsid w:val="00E0321C"/>
    <w:rsid w:val="00E03274"/>
    <w:rsid w:val="00E032C3"/>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966"/>
    <w:rsid w:val="00E04BFD"/>
    <w:rsid w:val="00E04ED0"/>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07F9B"/>
    <w:rsid w:val="00E10024"/>
    <w:rsid w:val="00E10077"/>
    <w:rsid w:val="00E101B4"/>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F34"/>
    <w:rsid w:val="00E10FAD"/>
    <w:rsid w:val="00E10FDD"/>
    <w:rsid w:val="00E110B2"/>
    <w:rsid w:val="00E1121F"/>
    <w:rsid w:val="00E11327"/>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A"/>
    <w:rsid w:val="00E11D80"/>
    <w:rsid w:val="00E11DB2"/>
    <w:rsid w:val="00E11E45"/>
    <w:rsid w:val="00E11E89"/>
    <w:rsid w:val="00E11EDE"/>
    <w:rsid w:val="00E120BA"/>
    <w:rsid w:val="00E12110"/>
    <w:rsid w:val="00E12277"/>
    <w:rsid w:val="00E122E4"/>
    <w:rsid w:val="00E12372"/>
    <w:rsid w:val="00E12546"/>
    <w:rsid w:val="00E12623"/>
    <w:rsid w:val="00E12674"/>
    <w:rsid w:val="00E12681"/>
    <w:rsid w:val="00E1270C"/>
    <w:rsid w:val="00E1271A"/>
    <w:rsid w:val="00E127D5"/>
    <w:rsid w:val="00E1280B"/>
    <w:rsid w:val="00E12849"/>
    <w:rsid w:val="00E12949"/>
    <w:rsid w:val="00E12A74"/>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4DA"/>
    <w:rsid w:val="00E136F2"/>
    <w:rsid w:val="00E1371A"/>
    <w:rsid w:val="00E13729"/>
    <w:rsid w:val="00E13874"/>
    <w:rsid w:val="00E139DC"/>
    <w:rsid w:val="00E139F0"/>
    <w:rsid w:val="00E13D9D"/>
    <w:rsid w:val="00E13E5B"/>
    <w:rsid w:val="00E13EA0"/>
    <w:rsid w:val="00E13F4E"/>
    <w:rsid w:val="00E13FD1"/>
    <w:rsid w:val="00E1406B"/>
    <w:rsid w:val="00E140F2"/>
    <w:rsid w:val="00E1421D"/>
    <w:rsid w:val="00E144D7"/>
    <w:rsid w:val="00E144E6"/>
    <w:rsid w:val="00E14510"/>
    <w:rsid w:val="00E14559"/>
    <w:rsid w:val="00E14674"/>
    <w:rsid w:val="00E146D0"/>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F8D"/>
    <w:rsid w:val="00E17072"/>
    <w:rsid w:val="00E1715C"/>
    <w:rsid w:val="00E17275"/>
    <w:rsid w:val="00E17390"/>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23"/>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D00"/>
    <w:rsid w:val="00E20D8C"/>
    <w:rsid w:val="00E20DA2"/>
    <w:rsid w:val="00E20DCA"/>
    <w:rsid w:val="00E20DE0"/>
    <w:rsid w:val="00E20F14"/>
    <w:rsid w:val="00E20FC9"/>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5"/>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3093"/>
    <w:rsid w:val="00E230C9"/>
    <w:rsid w:val="00E230E7"/>
    <w:rsid w:val="00E232D1"/>
    <w:rsid w:val="00E232FC"/>
    <w:rsid w:val="00E23383"/>
    <w:rsid w:val="00E233AD"/>
    <w:rsid w:val="00E233BB"/>
    <w:rsid w:val="00E237A1"/>
    <w:rsid w:val="00E2389F"/>
    <w:rsid w:val="00E23ABF"/>
    <w:rsid w:val="00E23B2D"/>
    <w:rsid w:val="00E23C2E"/>
    <w:rsid w:val="00E23D52"/>
    <w:rsid w:val="00E23D86"/>
    <w:rsid w:val="00E23FD4"/>
    <w:rsid w:val="00E24238"/>
    <w:rsid w:val="00E24466"/>
    <w:rsid w:val="00E2451B"/>
    <w:rsid w:val="00E24578"/>
    <w:rsid w:val="00E2465C"/>
    <w:rsid w:val="00E24691"/>
    <w:rsid w:val="00E2487C"/>
    <w:rsid w:val="00E24930"/>
    <w:rsid w:val="00E24946"/>
    <w:rsid w:val="00E2495A"/>
    <w:rsid w:val="00E24AC4"/>
    <w:rsid w:val="00E24C8E"/>
    <w:rsid w:val="00E24D5F"/>
    <w:rsid w:val="00E24E18"/>
    <w:rsid w:val="00E24FBC"/>
    <w:rsid w:val="00E2507C"/>
    <w:rsid w:val="00E25099"/>
    <w:rsid w:val="00E250D0"/>
    <w:rsid w:val="00E251D0"/>
    <w:rsid w:val="00E25226"/>
    <w:rsid w:val="00E2530F"/>
    <w:rsid w:val="00E25421"/>
    <w:rsid w:val="00E255BE"/>
    <w:rsid w:val="00E2562B"/>
    <w:rsid w:val="00E2562C"/>
    <w:rsid w:val="00E256AB"/>
    <w:rsid w:val="00E25820"/>
    <w:rsid w:val="00E25874"/>
    <w:rsid w:val="00E258C2"/>
    <w:rsid w:val="00E258E1"/>
    <w:rsid w:val="00E25994"/>
    <w:rsid w:val="00E25A57"/>
    <w:rsid w:val="00E25C18"/>
    <w:rsid w:val="00E25D83"/>
    <w:rsid w:val="00E25E59"/>
    <w:rsid w:val="00E25EDB"/>
    <w:rsid w:val="00E25F0C"/>
    <w:rsid w:val="00E25F62"/>
    <w:rsid w:val="00E25FF6"/>
    <w:rsid w:val="00E26073"/>
    <w:rsid w:val="00E26237"/>
    <w:rsid w:val="00E2638D"/>
    <w:rsid w:val="00E265E6"/>
    <w:rsid w:val="00E2662A"/>
    <w:rsid w:val="00E2666A"/>
    <w:rsid w:val="00E26912"/>
    <w:rsid w:val="00E26A11"/>
    <w:rsid w:val="00E26B27"/>
    <w:rsid w:val="00E26CBF"/>
    <w:rsid w:val="00E26E8C"/>
    <w:rsid w:val="00E26F3C"/>
    <w:rsid w:val="00E270F3"/>
    <w:rsid w:val="00E271AE"/>
    <w:rsid w:val="00E27281"/>
    <w:rsid w:val="00E2737A"/>
    <w:rsid w:val="00E273C4"/>
    <w:rsid w:val="00E274F1"/>
    <w:rsid w:val="00E2758B"/>
    <w:rsid w:val="00E2764A"/>
    <w:rsid w:val="00E276D6"/>
    <w:rsid w:val="00E27742"/>
    <w:rsid w:val="00E27959"/>
    <w:rsid w:val="00E27ACF"/>
    <w:rsid w:val="00E27B17"/>
    <w:rsid w:val="00E30067"/>
    <w:rsid w:val="00E3012B"/>
    <w:rsid w:val="00E3022C"/>
    <w:rsid w:val="00E30287"/>
    <w:rsid w:val="00E304B1"/>
    <w:rsid w:val="00E305D9"/>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C51"/>
    <w:rsid w:val="00E31D8D"/>
    <w:rsid w:val="00E31DE6"/>
    <w:rsid w:val="00E3216A"/>
    <w:rsid w:val="00E3238C"/>
    <w:rsid w:val="00E32494"/>
    <w:rsid w:val="00E32526"/>
    <w:rsid w:val="00E32554"/>
    <w:rsid w:val="00E3278F"/>
    <w:rsid w:val="00E327C0"/>
    <w:rsid w:val="00E327D2"/>
    <w:rsid w:val="00E32820"/>
    <w:rsid w:val="00E32932"/>
    <w:rsid w:val="00E329C8"/>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E3"/>
    <w:rsid w:val="00E33A1E"/>
    <w:rsid w:val="00E33AB9"/>
    <w:rsid w:val="00E33DBA"/>
    <w:rsid w:val="00E33DDA"/>
    <w:rsid w:val="00E33E24"/>
    <w:rsid w:val="00E34157"/>
    <w:rsid w:val="00E341A5"/>
    <w:rsid w:val="00E34222"/>
    <w:rsid w:val="00E343F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6C"/>
    <w:rsid w:val="00E36A30"/>
    <w:rsid w:val="00E36AAE"/>
    <w:rsid w:val="00E36B04"/>
    <w:rsid w:val="00E36B3A"/>
    <w:rsid w:val="00E36DDB"/>
    <w:rsid w:val="00E370C2"/>
    <w:rsid w:val="00E370CA"/>
    <w:rsid w:val="00E3731D"/>
    <w:rsid w:val="00E3733D"/>
    <w:rsid w:val="00E37472"/>
    <w:rsid w:val="00E374EE"/>
    <w:rsid w:val="00E375A4"/>
    <w:rsid w:val="00E375B5"/>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A1"/>
    <w:rsid w:val="00E41DD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0E"/>
    <w:rsid w:val="00E430BF"/>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3F9A"/>
    <w:rsid w:val="00E440E8"/>
    <w:rsid w:val="00E44347"/>
    <w:rsid w:val="00E444D8"/>
    <w:rsid w:val="00E445FF"/>
    <w:rsid w:val="00E446A3"/>
    <w:rsid w:val="00E446EE"/>
    <w:rsid w:val="00E44722"/>
    <w:rsid w:val="00E44811"/>
    <w:rsid w:val="00E448A4"/>
    <w:rsid w:val="00E448C5"/>
    <w:rsid w:val="00E44B2A"/>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A5"/>
    <w:rsid w:val="00E50D11"/>
    <w:rsid w:val="00E50E16"/>
    <w:rsid w:val="00E50E48"/>
    <w:rsid w:val="00E5104D"/>
    <w:rsid w:val="00E510FA"/>
    <w:rsid w:val="00E51109"/>
    <w:rsid w:val="00E5117B"/>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2063"/>
    <w:rsid w:val="00E520FD"/>
    <w:rsid w:val="00E52155"/>
    <w:rsid w:val="00E52172"/>
    <w:rsid w:val="00E521AA"/>
    <w:rsid w:val="00E52341"/>
    <w:rsid w:val="00E523D5"/>
    <w:rsid w:val="00E523DE"/>
    <w:rsid w:val="00E52604"/>
    <w:rsid w:val="00E52621"/>
    <w:rsid w:val="00E528C8"/>
    <w:rsid w:val="00E5297A"/>
    <w:rsid w:val="00E52B0D"/>
    <w:rsid w:val="00E52C2C"/>
    <w:rsid w:val="00E52C93"/>
    <w:rsid w:val="00E52CAC"/>
    <w:rsid w:val="00E52CB1"/>
    <w:rsid w:val="00E52CD9"/>
    <w:rsid w:val="00E52D3D"/>
    <w:rsid w:val="00E52EBA"/>
    <w:rsid w:val="00E52F16"/>
    <w:rsid w:val="00E53030"/>
    <w:rsid w:val="00E53195"/>
    <w:rsid w:val="00E531B4"/>
    <w:rsid w:val="00E533E7"/>
    <w:rsid w:val="00E53454"/>
    <w:rsid w:val="00E53532"/>
    <w:rsid w:val="00E53583"/>
    <w:rsid w:val="00E535FA"/>
    <w:rsid w:val="00E53681"/>
    <w:rsid w:val="00E53737"/>
    <w:rsid w:val="00E53756"/>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39"/>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8A3"/>
    <w:rsid w:val="00E5797E"/>
    <w:rsid w:val="00E57B56"/>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CB"/>
    <w:rsid w:val="00E625D3"/>
    <w:rsid w:val="00E62690"/>
    <w:rsid w:val="00E627C4"/>
    <w:rsid w:val="00E6288B"/>
    <w:rsid w:val="00E62ACC"/>
    <w:rsid w:val="00E62B9D"/>
    <w:rsid w:val="00E62C4E"/>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9D1"/>
    <w:rsid w:val="00E63A47"/>
    <w:rsid w:val="00E63A78"/>
    <w:rsid w:val="00E63C13"/>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EAB"/>
    <w:rsid w:val="00E64F36"/>
    <w:rsid w:val="00E6511B"/>
    <w:rsid w:val="00E65209"/>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B70"/>
    <w:rsid w:val="00E65BDF"/>
    <w:rsid w:val="00E65C93"/>
    <w:rsid w:val="00E65CC6"/>
    <w:rsid w:val="00E65D52"/>
    <w:rsid w:val="00E65DEB"/>
    <w:rsid w:val="00E65F5C"/>
    <w:rsid w:val="00E65F7F"/>
    <w:rsid w:val="00E65FA8"/>
    <w:rsid w:val="00E660C8"/>
    <w:rsid w:val="00E661BC"/>
    <w:rsid w:val="00E66244"/>
    <w:rsid w:val="00E66256"/>
    <w:rsid w:val="00E6649D"/>
    <w:rsid w:val="00E66501"/>
    <w:rsid w:val="00E666D1"/>
    <w:rsid w:val="00E667DA"/>
    <w:rsid w:val="00E66949"/>
    <w:rsid w:val="00E669AE"/>
    <w:rsid w:val="00E66A95"/>
    <w:rsid w:val="00E66C6B"/>
    <w:rsid w:val="00E66CD3"/>
    <w:rsid w:val="00E66CFC"/>
    <w:rsid w:val="00E66D5F"/>
    <w:rsid w:val="00E670F5"/>
    <w:rsid w:val="00E673DE"/>
    <w:rsid w:val="00E67403"/>
    <w:rsid w:val="00E6756F"/>
    <w:rsid w:val="00E6759E"/>
    <w:rsid w:val="00E67668"/>
    <w:rsid w:val="00E6792E"/>
    <w:rsid w:val="00E67A9D"/>
    <w:rsid w:val="00E67BB5"/>
    <w:rsid w:val="00E67C8B"/>
    <w:rsid w:val="00E67F1C"/>
    <w:rsid w:val="00E7011B"/>
    <w:rsid w:val="00E702B3"/>
    <w:rsid w:val="00E702FC"/>
    <w:rsid w:val="00E70458"/>
    <w:rsid w:val="00E704C5"/>
    <w:rsid w:val="00E704CC"/>
    <w:rsid w:val="00E7058E"/>
    <w:rsid w:val="00E70597"/>
    <w:rsid w:val="00E70857"/>
    <w:rsid w:val="00E7088F"/>
    <w:rsid w:val="00E708D3"/>
    <w:rsid w:val="00E708DD"/>
    <w:rsid w:val="00E709F1"/>
    <w:rsid w:val="00E709FB"/>
    <w:rsid w:val="00E70C52"/>
    <w:rsid w:val="00E70C61"/>
    <w:rsid w:val="00E70EC1"/>
    <w:rsid w:val="00E70FD6"/>
    <w:rsid w:val="00E71281"/>
    <w:rsid w:val="00E71282"/>
    <w:rsid w:val="00E712C7"/>
    <w:rsid w:val="00E712CB"/>
    <w:rsid w:val="00E713BF"/>
    <w:rsid w:val="00E714EA"/>
    <w:rsid w:val="00E714F9"/>
    <w:rsid w:val="00E71907"/>
    <w:rsid w:val="00E71977"/>
    <w:rsid w:val="00E719E9"/>
    <w:rsid w:val="00E719F3"/>
    <w:rsid w:val="00E71AFA"/>
    <w:rsid w:val="00E71B6B"/>
    <w:rsid w:val="00E71C20"/>
    <w:rsid w:val="00E71D3C"/>
    <w:rsid w:val="00E71D84"/>
    <w:rsid w:val="00E71DAC"/>
    <w:rsid w:val="00E71F87"/>
    <w:rsid w:val="00E71FF0"/>
    <w:rsid w:val="00E7203B"/>
    <w:rsid w:val="00E72333"/>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65"/>
    <w:rsid w:val="00E731AA"/>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CF"/>
    <w:rsid w:val="00E744F7"/>
    <w:rsid w:val="00E74523"/>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5D"/>
    <w:rsid w:val="00E765AC"/>
    <w:rsid w:val="00E7663E"/>
    <w:rsid w:val="00E76737"/>
    <w:rsid w:val="00E76764"/>
    <w:rsid w:val="00E7686E"/>
    <w:rsid w:val="00E76893"/>
    <w:rsid w:val="00E76895"/>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F88"/>
    <w:rsid w:val="00E77F9A"/>
    <w:rsid w:val="00E77FD0"/>
    <w:rsid w:val="00E8008E"/>
    <w:rsid w:val="00E80235"/>
    <w:rsid w:val="00E8031C"/>
    <w:rsid w:val="00E803B3"/>
    <w:rsid w:val="00E8041C"/>
    <w:rsid w:val="00E8052A"/>
    <w:rsid w:val="00E80545"/>
    <w:rsid w:val="00E805EF"/>
    <w:rsid w:val="00E806C1"/>
    <w:rsid w:val="00E806C6"/>
    <w:rsid w:val="00E807F0"/>
    <w:rsid w:val="00E80865"/>
    <w:rsid w:val="00E8088F"/>
    <w:rsid w:val="00E8098B"/>
    <w:rsid w:val="00E80992"/>
    <w:rsid w:val="00E809F9"/>
    <w:rsid w:val="00E80CFD"/>
    <w:rsid w:val="00E80D5D"/>
    <w:rsid w:val="00E80DAA"/>
    <w:rsid w:val="00E80F71"/>
    <w:rsid w:val="00E811FC"/>
    <w:rsid w:val="00E812E0"/>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4E"/>
    <w:rsid w:val="00E81E62"/>
    <w:rsid w:val="00E81FF8"/>
    <w:rsid w:val="00E82016"/>
    <w:rsid w:val="00E82156"/>
    <w:rsid w:val="00E821D5"/>
    <w:rsid w:val="00E822F6"/>
    <w:rsid w:val="00E82302"/>
    <w:rsid w:val="00E8234C"/>
    <w:rsid w:val="00E823E3"/>
    <w:rsid w:val="00E8245C"/>
    <w:rsid w:val="00E8259F"/>
    <w:rsid w:val="00E825CD"/>
    <w:rsid w:val="00E825F4"/>
    <w:rsid w:val="00E82622"/>
    <w:rsid w:val="00E827B3"/>
    <w:rsid w:val="00E828C4"/>
    <w:rsid w:val="00E8291C"/>
    <w:rsid w:val="00E8297F"/>
    <w:rsid w:val="00E82A89"/>
    <w:rsid w:val="00E82B8D"/>
    <w:rsid w:val="00E82C91"/>
    <w:rsid w:val="00E82CAE"/>
    <w:rsid w:val="00E82D66"/>
    <w:rsid w:val="00E82D83"/>
    <w:rsid w:val="00E82E8F"/>
    <w:rsid w:val="00E82EC4"/>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1DA"/>
    <w:rsid w:val="00E8434F"/>
    <w:rsid w:val="00E8443A"/>
    <w:rsid w:val="00E8448A"/>
    <w:rsid w:val="00E844D5"/>
    <w:rsid w:val="00E8451E"/>
    <w:rsid w:val="00E84648"/>
    <w:rsid w:val="00E84653"/>
    <w:rsid w:val="00E846BA"/>
    <w:rsid w:val="00E846D2"/>
    <w:rsid w:val="00E84715"/>
    <w:rsid w:val="00E84908"/>
    <w:rsid w:val="00E8497F"/>
    <w:rsid w:val="00E84A26"/>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B6"/>
    <w:rsid w:val="00E861B2"/>
    <w:rsid w:val="00E8624D"/>
    <w:rsid w:val="00E8634B"/>
    <w:rsid w:val="00E86377"/>
    <w:rsid w:val="00E863E4"/>
    <w:rsid w:val="00E8655A"/>
    <w:rsid w:val="00E865F2"/>
    <w:rsid w:val="00E86696"/>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10E9"/>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E"/>
    <w:rsid w:val="00E930A5"/>
    <w:rsid w:val="00E9321E"/>
    <w:rsid w:val="00E9334D"/>
    <w:rsid w:val="00E9340A"/>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E7"/>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6F24"/>
    <w:rsid w:val="00E96F2F"/>
    <w:rsid w:val="00E971E0"/>
    <w:rsid w:val="00E97221"/>
    <w:rsid w:val="00E97261"/>
    <w:rsid w:val="00E972D5"/>
    <w:rsid w:val="00E97338"/>
    <w:rsid w:val="00E97373"/>
    <w:rsid w:val="00E973DC"/>
    <w:rsid w:val="00E973E3"/>
    <w:rsid w:val="00E9740A"/>
    <w:rsid w:val="00E974A0"/>
    <w:rsid w:val="00E975CF"/>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DA"/>
    <w:rsid w:val="00EA04E6"/>
    <w:rsid w:val="00EA04FF"/>
    <w:rsid w:val="00EA05BC"/>
    <w:rsid w:val="00EA06A8"/>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555"/>
    <w:rsid w:val="00EA559B"/>
    <w:rsid w:val="00EA576A"/>
    <w:rsid w:val="00EA58CF"/>
    <w:rsid w:val="00EA590C"/>
    <w:rsid w:val="00EA591F"/>
    <w:rsid w:val="00EA598D"/>
    <w:rsid w:val="00EA5AFE"/>
    <w:rsid w:val="00EA5B32"/>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C5F"/>
    <w:rsid w:val="00EA6CE6"/>
    <w:rsid w:val="00EA6E5B"/>
    <w:rsid w:val="00EA6F30"/>
    <w:rsid w:val="00EA6FE7"/>
    <w:rsid w:val="00EA7044"/>
    <w:rsid w:val="00EA705D"/>
    <w:rsid w:val="00EA7128"/>
    <w:rsid w:val="00EA71C4"/>
    <w:rsid w:val="00EA7244"/>
    <w:rsid w:val="00EA7258"/>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78F"/>
    <w:rsid w:val="00EB088C"/>
    <w:rsid w:val="00EB088E"/>
    <w:rsid w:val="00EB0BA0"/>
    <w:rsid w:val="00EB0C8B"/>
    <w:rsid w:val="00EB0D80"/>
    <w:rsid w:val="00EB0D87"/>
    <w:rsid w:val="00EB0E49"/>
    <w:rsid w:val="00EB0F63"/>
    <w:rsid w:val="00EB1058"/>
    <w:rsid w:val="00EB10B5"/>
    <w:rsid w:val="00EB11E2"/>
    <w:rsid w:val="00EB1338"/>
    <w:rsid w:val="00EB13EB"/>
    <w:rsid w:val="00EB1481"/>
    <w:rsid w:val="00EB1489"/>
    <w:rsid w:val="00EB14E0"/>
    <w:rsid w:val="00EB1619"/>
    <w:rsid w:val="00EB171E"/>
    <w:rsid w:val="00EB17EF"/>
    <w:rsid w:val="00EB1866"/>
    <w:rsid w:val="00EB186A"/>
    <w:rsid w:val="00EB18DC"/>
    <w:rsid w:val="00EB1928"/>
    <w:rsid w:val="00EB1979"/>
    <w:rsid w:val="00EB1AB0"/>
    <w:rsid w:val="00EB1B4E"/>
    <w:rsid w:val="00EB1B88"/>
    <w:rsid w:val="00EB1C38"/>
    <w:rsid w:val="00EB1C6C"/>
    <w:rsid w:val="00EB1D7E"/>
    <w:rsid w:val="00EB1E87"/>
    <w:rsid w:val="00EB20D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F03"/>
    <w:rsid w:val="00EB3017"/>
    <w:rsid w:val="00EB30A5"/>
    <w:rsid w:val="00EB31A7"/>
    <w:rsid w:val="00EB32D0"/>
    <w:rsid w:val="00EB3365"/>
    <w:rsid w:val="00EB34F2"/>
    <w:rsid w:val="00EB353C"/>
    <w:rsid w:val="00EB3562"/>
    <w:rsid w:val="00EB356F"/>
    <w:rsid w:val="00EB3708"/>
    <w:rsid w:val="00EB382D"/>
    <w:rsid w:val="00EB386D"/>
    <w:rsid w:val="00EB38E3"/>
    <w:rsid w:val="00EB3942"/>
    <w:rsid w:val="00EB395D"/>
    <w:rsid w:val="00EB397A"/>
    <w:rsid w:val="00EB3B4A"/>
    <w:rsid w:val="00EB3C6D"/>
    <w:rsid w:val="00EB3CF2"/>
    <w:rsid w:val="00EB3DD6"/>
    <w:rsid w:val="00EB3E44"/>
    <w:rsid w:val="00EB3E5C"/>
    <w:rsid w:val="00EB3F32"/>
    <w:rsid w:val="00EB3F94"/>
    <w:rsid w:val="00EB409E"/>
    <w:rsid w:val="00EB40F8"/>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46F"/>
    <w:rsid w:val="00EB64C5"/>
    <w:rsid w:val="00EB64CC"/>
    <w:rsid w:val="00EB6509"/>
    <w:rsid w:val="00EB655D"/>
    <w:rsid w:val="00EB6596"/>
    <w:rsid w:val="00EB6A4A"/>
    <w:rsid w:val="00EB6AE7"/>
    <w:rsid w:val="00EB6B2F"/>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ABA"/>
    <w:rsid w:val="00EB7C18"/>
    <w:rsid w:val="00EB7CDD"/>
    <w:rsid w:val="00EB7D4F"/>
    <w:rsid w:val="00EB7D6D"/>
    <w:rsid w:val="00EB7D93"/>
    <w:rsid w:val="00EB7E0A"/>
    <w:rsid w:val="00EB7E86"/>
    <w:rsid w:val="00EB7EAD"/>
    <w:rsid w:val="00EB7F67"/>
    <w:rsid w:val="00EC036A"/>
    <w:rsid w:val="00EC064B"/>
    <w:rsid w:val="00EC08A6"/>
    <w:rsid w:val="00EC08DB"/>
    <w:rsid w:val="00EC095B"/>
    <w:rsid w:val="00EC0B0C"/>
    <w:rsid w:val="00EC0B45"/>
    <w:rsid w:val="00EC0B54"/>
    <w:rsid w:val="00EC0B5B"/>
    <w:rsid w:val="00EC0C37"/>
    <w:rsid w:val="00EC0C78"/>
    <w:rsid w:val="00EC0D00"/>
    <w:rsid w:val="00EC0DB4"/>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64"/>
    <w:rsid w:val="00EC35F6"/>
    <w:rsid w:val="00EC3877"/>
    <w:rsid w:val="00EC3C87"/>
    <w:rsid w:val="00EC3CAD"/>
    <w:rsid w:val="00EC3D31"/>
    <w:rsid w:val="00EC3D8F"/>
    <w:rsid w:val="00EC3DFF"/>
    <w:rsid w:val="00EC3F52"/>
    <w:rsid w:val="00EC40D2"/>
    <w:rsid w:val="00EC4214"/>
    <w:rsid w:val="00EC4262"/>
    <w:rsid w:val="00EC42B7"/>
    <w:rsid w:val="00EC43F7"/>
    <w:rsid w:val="00EC443A"/>
    <w:rsid w:val="00EC4455"/>
    <w:rsid w:val="00EC44D6"/>
    <w:rsid w:val="00EC4519"/>
    <w:rsid w:val="00EC4593"/>
    <w:rsid w:val="00EC4623"/>
    <w:rsid w:val="00EC47FE"/>
    <w:rsid w:val="00EC4822"/>
    <w:rsid w:val="00EC484F"/>
    <w:rsid w:val="00EC48C0"/>
    <w:rsid w:val="00EC49FB"/>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5F5D"/>
    <w:rsid w:val="00EC62BD"/>
    <w:rsid w:val="00EC62EE"/>
    <w:rsid w:val="00EC64C0"/>
    <w:rsid w:val="00EC6501"/>
    <w:rsid w:val="00EC65BD"/>
    <w:rsid w:val="00EC66C5"/>
    <w:rsid w:val="00EC675F"/>
    <w:rsid w:val="00EC686B"/>
    <w:rsid w:val="00EC68A7"/>
    <w:rsid w:val="00EC68C7"/>
    <w:rsid w:val="00EC6A3E"/>
    <w:rsid w:val="00EC6C01"/>
    <w:rsid w:val="00EC6C93"/>
    <w:rsid w:val="00EC6CC7"/>
    <w:rsid w:val="00EC6E1E"/>
    <w:rsid w:val="00EC6E52"/>
    <w:rsid w:val="00EC6ECB"/>
    <w:rsid w:val="00EC6FB2"/>
    <w:rsid w:val="00EC7019"/>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8F4"/>
    <w:rsid w:val="00ED19CF"/>
    <w:rsid w:val="00ED1B8E"/>
    <w:rsid w:val="00ED1B9B"/>
    <w:rsid w:val="00ED1CA1"/>
    <w:rsid w:val="00ED1CCB"/>
    <w:rsid w:val="00ED1E16"/>
    <w:rsid w:val="00ED1E7A"/>
    <w:rsid w:val="00ED2002"/>
    <w:rsid w:val="00ED20D5"/>
    <w:rsid w:val="00ED210D"/>
    <w:rsid w:val="00ED23B8"/>
    <w:rsid w:val="00ED240F"/>
    <w:rsid w:val="00ED2466"/>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E05"/>
    <w:rsid w:val="00ED3E3E"/>
    <w:rsid w:val="00ED4220"/>
    <w:rsid w:val="00ED42AB"/>
    <w:rsid w:val="00ED42B2"/>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62E"/>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D80"/>
    <w:rsid w:val="00ED6E91"/>
    <w:rsid w:val="00ED7052"/>
    <w:rsid w:val="00ED71E0"/>
    <w:rsid w:val="00ED737C"/>
    <w:rsid w:val="00ED7804"/>
    <w:rsid w:val="00ED78EC"/>
    <w:rsid w:val="00ED7A8F"/>
    <w:rsid w:val="00ED7DAC"/>
    <w:rsid w:val="00ED7E3C"/>
    <w:rsid w:val="00EE008F"/>
    <w:rsid w:val="00EE00F7"/>
    <w:rsid w:val="00EE0119"/>
    <w:rsid w:val="00EE0277"/>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D1"/>
    <w:rsid w:val="00EE32E8"/>
    <w:rsid w:val="00EE3301"/>
    <w:rsid w:val="00EE3309"/>
    <w:rsid w:val="00EE334B"/>
    <w:rsid w:val="00EE335D"/>
    <w:rsid w:val="00EE33CE"/>
    <w:rsid w:val="00EE33F4"/>
    <w:rsid w:val="00EE3401"/>
    <w:rsid w:val="00EE349F"/>
    <w:rsid w:val="00EE3771"/>
    <w:rsid w:val="00EE3885"/>
    <w:rsid w:val="00EE3909"/>
    <w:rsid w:val="00EE39F5"/>
    <w:rsid w:val="00EE3A58"/>
    <w:rsid w:val="00EE3AFA"/>
    <w:rsid w:val="00EE3BA1"/>
    <w:rsid w:val="00EE3D4E"/>
    <w:rsid w:val="00EE3E5C"/>
    <w:rsid w:val="00EE3EDC"/>
    <w:rsid w:val="00EE3EF2"/>
    <w:rsid w:val="00EE4159"/>
    <w:rsid w:val="00EE41B1"/>
    <w:rsid w:val="00EE420B"/>
    <w:rsid w:val="00EE4287"/>
    <w:rsid w:val="00EE432B"/>
    <w:rsid w:val="00EE4419"/>
    <w:rsid w:val="00EE4505"/>
    <w:rsid w:val="00EE4630"/>
    <w:rsid w:val="00EE463E"/>
    <w:rsid w:val="00EE4644"/>
    <w:rsid w:val="00EE46E7"/>
    <w:rsid w:val="00EE4718"/>
    <w:rsid w:val="00EE47C3"/>
    <w:rsid w:val="00EE4AE1"/>
    <w:rsid w:val="00EE4B34"/>
    <w:rsid w:val="00EE4CEB"/>
    <w:rsid w:val="00EE4EF8"/>
    <w:rsid w:val="00EE4F68"/>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C36"/>
    <w:rsid w:val="00EE5C52"/>
    <w:rsid w:val="00EE5C89"/>
    <w:rsid w:val="00EE612F"/>
    <w:rsid w:val="00EE613A"/>
    <w:rsid w:val="00EE6177"/>
    <w:rsid w:val="00EE61DA"/>
    <w:rsid w:val="00EE620C"/>
    <w:rsid w:val="00EE6323"/>
    <w:rsid w:val="00EE64CB"/>
    <w:rsid w:val="00EE64D2"/>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937"/>
    <w:rsid w:val="00EE7A3D"/>
    <w:rsid w:val="00EE7A4E"/>
    <w:rsid w:val="00EE7A9A"/>
    <w:rsid w:val="00EE7C0A"/>
    <w:rsid w:val="00EE7CA8"/>
    <w:rsid w:val="00EE7CE2"/>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A3B"/>
    <w:rsid w:val="00EF1A6C"/>
    <w:rsid w:val="00EF1BFA"/>
    <w:rsid w:val="00EF1C7D"/>
    <w:rsid w:val="00EF1C89"/>
    <w:rsid w:val="00EF1D01"/>
    <w:rsid w:val="00EF1E82"/>
    <w:rsid w:val="00EF2032"/>
    <w:rsid w:val="00EF20AE"/>
    <w:rsid w:val="00EF21FB"/>
    <w:rsid w:val="00EF2267"/>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E42"/>
    <w:rsid w:val="00EF2E81"/>
    <w:rsid w:val="00EF3088"/>
    <w:rsid w:val="00EF30A0"/>
    <w:rsid w:val="00EF321A"/>
    <w:rsid w:val="00EF3302"/>
    <w:rsid w:val="00EF33F1"/>
    <w:rsid w:val="00EF3400"/>
    <w:rsid w:val="00EF3437"/>
    <w:rsid w:val="00EF360A"/>
    <w:rsid w:val="00EF3646"/>
    <w:rsid w:val="00EF36F1"/>
    <w:rsid w:val="00EF372D"/>
    <w:rsid w:val="00EF3807"/>
    <w:rsid w:val="00EF3858"/>
    <w:rsid w:val="00EF3906"/>
    <w:rsid w:val="00EF39D0"/>
    <w:rsid w:val="00EF3A6C"/>
    <w:rsid w:val="00EF3ABB"/>
    <w:rsid w:val="00EF3ADD"/>
    <w:rsid w:val="00EF3EAE"/>
    <w:rsid w:val="00EF3EB6"/>
    <w:rsid w:val="00EF3FD1"/>
    <w:rsid w:val="00EF4073"/>
    <w:rsid w:val="00EF408E"/>
    <w:rsid w:val="00EF4355"/>
    <w:rsid w:val="00EF43DD"/>
    <w:rsid w:val="00EF44F6"/>
    <w:rsid w:val="00EF45F6"/>
    <w:rsid w:val="00EF46A3"/>
    <w:rsid w:val="00EF4770"/>
    <w:rsid w:val="00EF47B5"/>
    <w:rsid w:val="00EF4BBB"/>
    <w:rsid w:val="00EF4BCF"/>
    <w:rsid w:val="00EF4C70"/>
    <w:rsid w:val="00EF5196"/>
    <w:rsid w:val="00EF52BD"/>
    <w:rsid w:val="00EF52C0"/>
    <w:rsid w:val="00EF5341"/>
    <w:rsid w:val="00EF53AD"/>
    <w:rsid w:val="00EF541F"/>
    <w:rsid w:val="00EF5427"/>
    <w:rsid w:val="00EF54B5"/>
    <w:rsid w:val="00EF54B6"/>
    <w:rsid w:val="00EF54B9"/>
    <w:rsid w:val="00EF5517"/>
    <w:rsid w:val="00EF5610"/>
    <w:rsid w:val="00EF5654"/>
    <w:rsid w:val="00EF56DA"/>
    <w:rsid w:val="00EF57B1"/>
    <w:rsid w:val="00EF58F0"/>
    <w:rsid w:val="00EF5BEE"/>
    <w:rsid w:val="00EF5C25"/>
    <w:rsid w:val="00EF5ED1"/>
    <w:rsid w:val="00EF60B3"/>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78"/>
    <w:rsid w:val="00EF6D61"/>
    <w:rsid w:val="00EF6D89"/>
    <w:rsid w:val="00EF6E2E"/>
    <w:rsid w:val="00EF6E44"/>
    <w:rsid w:val="00EF6EC6"/>
    <w:rsid w:val="00EF70A1"/>
    <w:rsid w:val="00EF70DB"/>
    <w:rsid w:val="00EF710A"/>
    <w:rsid w:val="00EF711F"/>
    <w:rsid w:val="00EF7132"/>
    <w:rsid w:val="00EF73E4"/>
    <w:rsid w:val="00EF7565"/>
    <w:rsid w:val="00EF756A"/>
    <w:rsid w:val="00EF762A"/>
    <w:rsid w:val="00EF7675"/>
    <w:rsid w:val="00EF76AE"/>
    <w:rsid w:val="00EF78FB"/>
    <w:rsid w:val="00EF7A39"/>
    <w:rsid w:val="00EF7A83"/>
    <w:rsid w:val="00EF7C72"/>
    <w:rsid w:val="00EF7C86"/>
    <w:rsid w:val="00EF7CBF"/>
    <w:rsid w:val="00EF7CCD"/>
    <w:rsid w:val="00EF7D30"/>
    <w:rsid w:val="00EF7E93"/>
    <w:rsid w:val="00EF7F77"/>
    <w:rsid w:val="00EF7F78"/>
    <w:rsid w:val="00F000E5"/>
    <w:rsid w:val="00F00126"/>
    <w:rsid w:val="00F00138"/>
    <w:rsid w:val="00F0015B"/>
    <w:rsid w:val="00F002DD"/>
    <w:rsid w:val="00F0043E"/>
    <w:rsid w:val="00F00489"/>
    <w:rsid w:val="00F00629"/>
    <w:rsid w:val="00F00658"/>
    <w:rsid w:val="00F0073D"/>
    <w:rsid w:val="00F00794"/>
    <w:rsid w:val="00F00912"/>
    <w:rsid w:val="00F0094E"/>
    <w:rsid w:val="00F00A94"/>
    <w:rsid w:val="00F00B42"/>
    <w:rsid w:val="00F00B8F"/>
    <w:rsid w:val="00F00BD8"/>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690"/>
    <w:rsid w:val="00F036BC"/>
    <w:rsid w:val="00F038AC"/>
    <w:rsid w:val="00F038BC"/>
    <w:rsid w:val="00F0393C"/>
    <w:rsid w:val="00F03A11"/>
    <w:rsid w:val="00F03B4A"/>
    <w:rsid w:val="00F03BA6"/>
    <w:rsid w:val="00F03BBF"/>
    <w:rsid w:val="00F03C08"/>
    <w:rsid w:val="00F03CEF"/>
    <w:rsid w:val="00F03D7D"/>
    <w:rsid w:val="00F03E85"/>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C55"/>
    <w:rsid w:val="00F06C62"/>
    <w:rsid w:val="00F06ECC"/>
    <w:rsid w:val="00F06F7D"/>
    <w:rsid w:val="00F07007"/>
    <w:rsid w:val="00F07220"/>
    <w:rsid w:val="00F07371"/>
    <w:rsid w:val="00F07383"/>
    <w:rsid w:val="00F073A6"/>
    <w:rsid w:val="00F073AA"/>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55"/>
    <w:rsid w:val="00F10734"/>
    <w:rsid w:val="00F10903"/>
    <w:rsid w:val="00F1090C"/>
    <w:rsid w:val="00F10912"/>
    <w:rsid w:val="00F10926"/>
    <w:rsid w:val="00F1092C"/>
    <w:rsid w:val="00F109DB"/>
    <w:rsid w:val="00F10A57"/>
    <w:rsid w:val="00F10AB7"/>
    <w:rsid w:val="00F10B12"/>
    <w:rsid w:val="00F10DA1"/>
    <w:rsid w:val="00F10E65"/>
    <w:rsid w:val="00F1104C"/>
    <w:rsid w:val="00F111AE"/>
    <w:rsid w:val="00F111D1"/>
    <w:rsid w:val="00F111D5"/>
    <w:rsid w:val="00F11349"/>
    <w:rsid w:val="00F1139B"/>
    <w:rsid w:val="00F113B7"/>
    <w:rsid w:val="00F114FD"/>
    <w:rsid w:val="00F115BC"/>
    <w:rsid w:val="00F1172D"/>
    <w:rsid w:val="00F1180A"/>
    <w:rsid w:val="00F1181A"/>
    <w:rsid w:val="00F11862"/>
    <w:rsid w:val="00F11865"/>
    <w:rsid w:val="00F118AE"/>
    <w:rsid w:val="00F11943"/>
    <w:rsid w:val="00F11A94"/>
    <w:rsid w:val="00F11C93"/>
    <w:rsid w:val="00F11CD4"/>
    <w:rsid w:val="00F11D79"/>
    <w:rsid w:val="00F11EB8"/>
    <w:rsid w:val="00F11F34"/>
    <w:rsid w:val="00F12117"/>
    <w:rsid w:val="00F1211F"/>
    <w:rsid w:val="00F12225"/>
    <w:rsid w:val="00F1229E"/>
    <w:rsid w:val="00F123B5"/>
    <w:rsid w:val="00F123E6"/>
    <w:rsid w:val="00F124AC"/>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24B"/>
    <w:rsid w:val="00F13341"/>
    <w:rsid w:val="00F1343C"/>
    <w:rsid w:val="00F1355A"/>
    <w:rsid w:val="00F135AF"/>
    <w:rsid w:val="00F13624"/>
    <w:rsid w:val="00F1363C"/>
    <w:rsid w:val="00F13982"/>
    <w:rsid w:val="00F13B2E"/>
    <w:rsid w:val="00F13B34"/>
    <w:rsid w:val="00F13B69"/>
    <w:rsid w:val="00F13D0F"/>
    <w:rsid w:val="00F13DCD"/>
    <w:rsid w:val="00F13E2B"/>
    <w:rsid w:val="00F13F93"/>
    <w:rsid w:val="00F142D4"/>
    <w:rsid w:val="00F1441A"/>
    <w:rsid w:val="00F1449D"/>
    <w:rsid w:val="00F1470B"/>
    <w:rsid w:val="00F147EE"/>
    <w:rsid w:val="00F1484C"/>
    <w:rsid w:val="00F1488A"/>
    <w:rsid w:val="00F148B8"/>
    <w:rsid w:val="00F149BC"/>
    <w:rsid w:val="00F14A72"/>
    <w:rsid w:val="00F14B25"/>
    <w:rsid w:val="00F14B5A"/>
    <w:rsid w:val="00F14B68"/>
    <w:rsid w:val="00F14BF3"/>
    <w:rsid w:val="00F14D55"/>
    <w:rsid w:val="00F14E10"/>
    <w:rsid w:val="00F14E1F"/>
    <w:rsid w:val="00F14E6F"/>
    <w:rsid w:val="00F14EE0"/>
    <w:rsid w:val="00F14F63"/>
    <w:rsid w:val="00F14FC0"/>
    <w:rsid w:val="00F15040"/>
    <w:rsid w:val="00F15215"/>
    <w:rsid w:val="00F1534C"/>
    <w:rsid w:val="00F153FE"/>
    <w:rsid w:val="00F154BE"/>
    <w:rsid w:val="00F156CB"/>
    <w:rsid w:val="00F15756"/>
    <w:rsid w:val="00F15838"/>
    <w:rsid w:val="00F158B9"/>
    <w:rsid w:val="00F159B5"/>
    <w:rsid w:val="00F15A1A"/>
    <w:rsid w:val="00F15AF9"/>
    <w:rsid w:val="00F15B31"/>
    <w:rsid w:val="00F15C40"/>
    <w:rsid w:val="00F15C63"/>
    <w:rsid w:val="00F15CA0"/>
    <w:rsid w:val="00F15DD4"/>
    <w:rsid w:val="00F15EC8"/>
    <w:rsid w:val="00F160FD"/>
    <w:rsid w:val="00F162FA"/>
    <w:rsid w:val="00F163CE"/>
    <w:rsid w:val="00F16416"/>
    <w:rsid w:val="00F16424"/>
    <w:rsid w:val="00F16459"/>
    <w:rsid w:val="00F1654F"/>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2F6"/>
    <w:rsid w:val="00F2033D"/>
    <w:rsid w:val="00F20391"/>
    <w:rsid w:val="00F2039D"/>
    <w:rsid w:val="00F204C4"/>
    <w:rsid w:val="00F20691"/>
    <w:rsid w:val="00F206BB"/>
    <w:rsid w:val="00F206E2"/>
    <w:rsid w:val="00F20743"/>
    <w:rsid w:val="00F2076A"/>
    <w:rsid w:val="00F208FD"/>
    <w:rsid w:val="00F20929"/>
    <w:rsid w:val="00F209E2"/>
    <w:rsid w:val="00F20A2D"/>
    <w:rsid w:val="00F20A50"/>
    <w:rsid w:val="00F20AC8"/>
    <w:rsid w:val="00F20AD3"/>
    <w:rsid w:val="00F20C41"/>
    <w:rsid w:val="00F20CC7"/>
    <w:rsid w:val="00F20E1F"/>
    <w:rsid w:val="00F20E98"/>
    <w:rsid w:val="00F20ECA"/>
    <w:rsid w:val="00F20F56"/>
    <w:rsid w:val="00F2119D"/>
    <w:rsid w:val="00F211C1"/>
    <w:rsid w:val="00F21371"/>
    <w:rsid w:val="00F213B4"/>
    <w:rsid w:val="00F21470"/>
    <w:rsid w:val="00F2147E"/>
    <w:rsid w:val="00F21519"/>
    <w:rsid w:val="00F2154D"/>
    <w:rsid w:val="00F21799"/>
    <w:rsid w:val="00F21826"/>
    <w:rsid w:val="00F21995"/>
    <w:rsid w:val="00F21999"/>
    <w:rsid w:val="00F21A6D"/>
    <w:rsid w:val="00F21A9D"/>
    <w:rsid w:val="00F21BEB"/>
    <w:rsid w:val="00F21C0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D4B"/>
    <w:rsid w:val="00F23DA9"/>
    <w:rsid w:val="00F23DBF"/>
    <w:rsid w:val="00F23E21"/>
    <w:rsid w:val="00F23F1E"/>
    <w:rsid w:val="00F23F58"/>
    <w:rsid w:val="00F240E4"/>
    <w:rsid w:val="00F24105"/>
    <w:rsid w:val="00F24124"/>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31"/>
    <w:rsid w:val="00F25CC4"/>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A0"/>
    <w:rsid w:val="00F26EE7"/>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62"/>
    <w:rsid w:val="00F30EC9"/>
    <w:rsid w:val="00F30F85"/>
    <w:rsid w:val="00F31113"/>
    <w:rsid w:val="00F31215"/>
    <w:rsid w:val="00F31259"/>
    <w:rsid w:val="00F31264"/>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81"/>
    <w:rsid w:val="00F3226E"/>
    <w:rsid w:val="00F322E7"/>
    <w:rsid w:val="00F322EC"/>
    <w:rsid w:val="00F324D4"/>
    <w:rsid w:val="00F325AD"/>
    <w:rsid w:val="00F32752"/>
    <w:rsid w:val="00F3289D"/>
    <w:rsid w:val="00F3295C"/>
    <w:rsid w:val="00F3295F"/>
    <w:rsid w:val="00F32A70"/>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F7"/>
    <w:rsid w:val="00F33C16"/>
    <w:rsid w:val="00F33C1C"/>
    <w:rsid w:val="00F33D5A"/>
    <w:rsid w:val="00F33D82"/>
    <w:rsid w:val="00F33EF7"/>
    <w:rsid w:val="00F33F39"/>
    <w:rsid w:val="00F33F9C"/>
    <w:rsid w:val="00F34072"/>
    <w:rsid w:val="00F340D1"/>
    <w:rsid w:val="00F340EE"/>
    <w:rsid w:val="00F34166"/>
    <w:rsid w:val="00F34223"/>
    <w:rsid w:val="00F3428F"/>
    <w:rsid w:val="00F342C8"/>
    <w:rsid w:val="00F34475"/>
    <w:rsid w:val="00F34485"/>
    <w:rsid w:val="00F344EB"/>
    <w:rsid w:val="00F345A8"/>
    <w:rsid w:val="00F345FF"/>
    <w:rsid w:val="00F3466B"/>
    <w:rsid w:val="00F346AC"/>
    <w:rsid w:val="00F346B9"/>
    <w:rsid w:val="00F346D5"/>
    <w:rsid w:val="00F348AA"/>
    <w:rsid w:val="00F34DCD"/>
    <w:rsid w:val="00F34F26"/>
    <w:rsid w:val="00F34FA4"/>
    <w:rsid w:val="00F3512B"/>
    <w:rsid w:val="00F3525F"/>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260"/>
    <w:rsid w:val="00F3631A"/>
    <w:rsid w:val="00F3633F"/>
    <w:rsid w:val="00F36590"/>
    <w:rsid w:val="00F3662E"/>
    <w:rsid w:val="00F36667"/>
    <w:rsid w:val="00F366C7"/>
    <w:rsid w:val="00F366E0"/>
    <w:rsid w:val="00F36761"/>
    <w:rsid w:val="00F36801"/>
    <w:rsid w:val="00F36834"/>
    <w:rsid w:val="00F36998"/>
    <w:rsid w:val="00F36AA7"/>
    <w:rsid w:val="00F36B93"/>
    <w:rsid w:val="00F36BC6"/>
    <w:rsid w:val="00F36BEF"/>
    <w:rsid w:val="00F36CF1"/>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E9"/>
    <w:rsid w:val="00F3793C"/>
    <w:rsid w:val="00F37A20"/>
    <w:rsid w:val="00F37AE4"/>
    <w:rsid w:val="00F37AEA"/>
    <w:rsid w:val="00F37D53"/>
    <w:rsid w:val="00F37D91"/>
    <w:rsid w:val="00F37DAA"/>
    <w:rsid w:val="00F37E84"/>
    <w:rsid w:val="00F37F2D"/>
    <w:rsid w:val="00F40032"/>
    <w:rsid w:val="00F401A0"/>
    <w:rsid w:val="00F4036D"/>
    <w:rsid w:val="00F403CF"/>
    <w:rsid w:val="00F4060F"/>
    <w:rsid w:val="00F406DD"/>
    <w:rsid w:val="00F406F6"/>
    <w:rsid w:val="00F407FE"/>
    <w:rsid w:val="00F40960"/>
    <w:rsid w:val="00F409D8"/>
    <w:rsid w:val="00F40A8C"/>
    <w:rsid w:val="00F40B50"/>
    <w:rsid w:val="00F40BAC"/>
    <w:rsid w:val="00F40BAF"/>
    <w:rsid w:val="00F40BB2"/>
    <w:rsid w:val="00F40BD0"/>
    <w:rsid w:val="00F40D26"/>
    <w:rsid w:val="00F40D88"/>
    <w:rsid w:val="00F40E67"/>
    <w:rsid w:val="00F40E7A"/>
    <w:rsid w:val="00F40F97"/>
    <w:rsid w:val="00F41054"/>
    <w:rsid w:val="00F411E8"/>
    <w:rsid w:val="00F4146D"/>
    <w:rsid w:val="00F41573"/>
    <w:rsid w:val="00F41577"/>
    <w:rsid w:val="00F41644"/>
    <w:rsid w:val="00F41647"/>
    <w:rsid w:val="00F41685"/>
    <w:rsid w:val="00F4169B"/>
    <w:rsid w:val="00F416CE"/>
    <w:rsid w:val="00F417B7"/>
    <w:rsid w:val="00F4188E"/>
    <w:rsid w:val="00F41897"/>
    <w:rsid w:val="00F418BD"/>
    <w:rsid w:val="00F418C7"/>
    <w:rsid w:val="00F418E5"/>
    <w:rsid w:val="00F41A78"/>
    <w:rsid w:val="00F41B8B"/>
    <w:rsid w:val="00F41CAB"/>
    <w:rsid w:val="00F41CBB"/>
    <w:rsid w:val="00F41F8F"/>
    <w:rsid w:val="00F4202F"/>
    <w:rsid w:val="00F42030"/>
    <w:rsid w:val="00F42057"/>
    <w:rsid w:val="00F42171"/>
    <w:rsid w:val="00F421B9"/>
    <w:rsid w:val="00F421DB"/>
    <w:rsid w:val="00F4221D"/>
    <w:rsid w:val="00F422AD"/>
    <w:rsid w:val="00F42448"/>
    <w:rsid w:val="00F4245C"/>
    <w:rsid w:val="00F424D8"/>
    <w:rsid w:val="00F425E0"/>
    <w:rsid w:val="00F42618"/>
    <w:rsid w:val="00F428D5"/>
    <w:rsid w:val="00F428EC"/>
    <w:rsid w:val="00F42A1D"/>
    <w:rsid w:val="00F42A7E"/>
    <w:rsid w:val="00F42AC3"/>
    <w:rsid w:val="00F42ADA"/>
    <w:rsid w:val="00F42CC7"/>
    <w:rsid w:val="00F42E5D"/>
    <w:rsid w:val="00F42EDF"/>
    <w:rsid w:val="00F42FAE"/>
    <w:rsid w:val="00F42FC4"/>
    <w:rsid w:val="00F42FDC"/>
    <w:rsid w:val="00F430C4"/>
    <w:rsid w:val="00F43136"/>
    <w:rsid w:val="00F43162"/>
    <w:rsid w:val="00F433B8"/>
    <w:rsid w:val="00F4357F"/>
    <w:rsid w:val="00F43586"/>
    <w:rsid w:val="00F4366C"/>
    <w:rsid w:val="00F43923"/>
    <w:rsid w:val="00F43A34"/>
    <w:rsid w:val="00F43C70"/>
    <w:rsid w:val="00F43D2F"/>
    <w:rsid w:val="00F43E31"/>
    <w:rsid w:val="00F43E8A"/>
    <w:rsid w:val="00F43EA4"/>
    <w:rsid w:val="00F43F18"/>
    <w:rsid w:val="00F43F42"/>
    <w:rsid w:val="00F44180"/>
    <w:rsid w:val="00F4419D"/>
    <w:rsid w:val="00F441B9"/>
    <w:rsid w:val="00F441CB"/>
    <w:rsid w:val="00F4427C"/>
    <w:rsid w:val="00F442CB"/>
    <w:rsid w:val="00F442EE"/>
    <w:rsid w:val="00F44388"/>
    <w:rsid w:val="00F44408"/>
    <w:rsid w:val="00F4442E"/>
    <w:rsid w:val="00F44550"/>
    <w:rsid w:val="00F44581"/>
    <w:rsid w:val="00F445E7"/>
    <w:rsid w:val="00F44600"/>
    <w:rsid w:val="00F44642"/>
    <w:rsid w:val="00F44A42"/>
    <w:rsid w:val="00F44A76"/>
    <w:rsid w:val="00F44AD2"/>
    <w:rsid w:val="00F44B80"/>
    <w:rsid w:val="00F44BBB"/>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545"/>
    <w:rsid w:val="00F50599"/>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73"/>
    <w:rsid w:val="00F538FB"/>
    <w:rsid w:val="00F53A0B"/>
    <w:rsid w:val="00F53A7C"/>
    <w:rsid w:val="00F53AA2"/>
    <w:rsid w:val="00F53AD9"/>
    <w:rsid w:val="00F53B61"/>
    <w:rsid w:val="00F53C23"/>
    <w:rsid w:val="00F53C89"/>
    <w:rsid w:val="00F53D68"/>
    <w:rsid w:val="00F53D8D"/>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953"/>
    <w:rsid w:val="00F5496F"/>
    <w:rsid w:val="00F54971"/>
    <w:rsid w:val="00F54984"/>
    <w:rsid w:val="00F549E2"/>
    <w:rsid w:val="00F54AED"/>
    <w:rsid w:val="00F54DDB"/>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C93"/>
    <w:rsid w:val="00F55CE7"/>
    <w:rsid w:val="00F55DBF"/>
    <w:rsid w:val="00F55E0F"/>
    <w:rsid w:val="00F55E82"/>
    <w:rsid w:val="00F55EDC"/>
    <w:rsid w:val="00F55F59"/>
    <w:rsid w:val="00F55F68"/>
    <w:rsid w:val="00F56009"/>
    <w:rsid w:val="00F56056"/>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E51"/>
    <w:rsid w:val="00F56E85"/>
    <w:rsid w:val="00F56EB0"/>
    <w:rsid w:val="00F56F07"/>
    <w:rsid w:val="00F56F3B"/>
    <w:rsid w:val="00F56F68"/>
    <w:rsid w:val="00F56FF6"/>
    <w:rsid w:val="00F56FFE"/>
    <w:rsid w:val="00F5704C"/>
    <w:rsid w:val="00F57065"/>
    <w:rsid w:val="00F573DC"/>
    <w:rsid w:val="00F5745C"/>
    <w:rsid w:val="00F5769B"/>
    <w:rsid w:val="00F577AF"/>
    <w:rsid w:val="00F577B5"/>
    <w:rsid w:val="00F577C3"/>
    <w:rsid w:val="00F57838"/>
    <w:rsid w:val="00F5785F"/>
    <w:rsid w:val="00F578DB"/>
    <w:rsid w:val="00F57975"/>
    <w:rsid w:val="00F579EB"/>
    <w:rsid w:val="00F57A2E"/>
    <w:rsid w:val="00F57BE9"/>
    <w:rsid w:val="00F57C3B"/>
    <w:rsid w:val="00F57C6B"/>
    <w:rsid w:val="00F57CC5"/>
    <w:rsid w:val="00F57CE1"/>
    <w:rsid w:val="00F57CE4"/>
    <w:rsid w:val="00F57D9B"/>
    <w:rsid w:val="00F57DBC"/>
    <w:rsid w:val="00F57F6D"/>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40CF"/>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5018"/>
    <w:rsid w:val="00F6503A"/>
    <w:rsid w:val="00F6503C"/>
    <w:rsid w:val="00F65060"/>
    <w:rsid w:val="00F65095"/>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E7B"/>
    <w:rsid w:val="00F66E95"/>
    <w:rsid w:val="00F66FAC"/>
    <w:rsid w:val="00F66FCB"/>
    <w:rsid w:val="00F66FCC"/>
    <w:rsid w:val="00F6702F"/>
    <w:rsid w:val="00F67143"/>
    <w:rsid w:val="00F67179"/>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3C"/>
    <w:rsid w:val="00F7196F"/>
    <w:rsid w:val="00F71976"/>
    <w:rsid w:val="00F71C86"/>
    <w:rsid w:val="00F71D7D"/>
    <w:rsid w:val="00F71DD1"/>
    <w:rsid w:val="00F71F1A"/>
    <w:rsid w:val="00F71F1C"/>
    <w:rsid w:val="00F72003"/>
    <w:rsid w:val="00F721AD"/>
    <w:rsid w:val="00F72491"/>
    <w:rsid w:val="00F7249C"/>
    <w:rsid w:val="00F724F0"/>
    <w:rsid w:val="00F72671"/>
    <w:rsid w:val="00F7269B"/>
    <w:rsid w:val="00F726AF"/>
    <w:rsid w:val="00F72836"/>
    <w:rsid w:val="00F728A8"/>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93"/>
    <w:rsid w:val="00F733C2"/>
    <w:rsid w:val="00F734E0"/>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7C7"/>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438"/>
    <w:rsid w:val="00F76473"/>
    <w:rsid w:val="00F764A0"/>
    <w:rsid w:val="00F765CD"/>
    <w:rsid w:val="00F76901"/>
    <w:rsid w:val="00F76932"/>
    <w:rsid w:val="00F769A2"/>
    <w:rsid w:val="00F769F3"/>
    <w:rsid w:val="00F76A9A"/>
    <w:rsid w:val="00F76B0D"/>
    <w:rsid w:val="00F76CEF"/>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99"/>
    <w:rsid w:val="00F77BC1"/>
    <w:rsid w:val="00F77CBE"/>
    <w:rsid w:val="00F77CEE"/>
    <w:rsid w:val="00F77D8C"/>
    <w:rsid w:val="00F77DC7"/>
    <w:rsid w:val="00F77DF1"/>
    <w:rsid w:val="00F77E61"/>
    <w:rsid w:val="00F77E6E"/>
    <w:rsid w:val="00F77F17"/>
    <w:rsid w:val="00F77FA3"/>
    <w:rsid w:val="00F77FEB"/>
    <w:rsid w:val="00F80046"/>
    <w:rsid w:val="00F80095"/>
    <w:rsid w:val="00F800E5"/>
    <w:rsid w:val="00F801AC"/>
    <w:rsid w:val="00F801D4"/>
    <w:rsid w:val="00F8029D"/>
    <w:rsid w:val="00F80428"/>
    <w:rsid w:val="00F804A4"/>
    <w:rsid w:val="00F805DD"/>
    <w:rsid w:val="00F805DE"/>
    <w:rsid w:val="00F806FF"/>
    <w:rsid w:val="00F80701"/>
    <w:rsid w:val="00F80759"/>
    <w:rsid w:val="00F80901"/>
    <w:rsid w:val="00F80B62"/>
    <w:rsid w:val="00F80B6F"/>
    <w:rsid w:val="00F80BA3"/>
    <w:rsid w:val="00F80D19"/>
    <w:rsid w:val="00F80D43"/>
    <w:rsid w:val="00F80E58"/>
    <w:rsid w:val="00F80EED"/>
    <w:rsid w:val="00F80EFC"/>
    <w:rsid w:val="00F80FC0"/>
    <w:rsid w:val="00F81030"/>
    <w:rsid w:val="00F8140C"/>
    <w:rsid w:val="00F81483"/>
    <w:rsid w:val="00F81515"/>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F1A"/>
    <w:rsid w:val="00F82F48"/>
    <w:rsid w:val="00F82FA8"/>
    <w:rsid w:val="00F82FBB"/>
    <w:rsid w:val="00F83038"/>
    <w:rsid w:val="00F83157"/>
    <w:rsid w:val="00F8321B"/>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84"/>
    <w:rsid w:val="00F83F8A"/>
    <w:rsid w:val="00F83FD9"/>
    <w:rsid w:val="00F840EA"/>
    <w:rsid w:val="00F8416F"/>
    <w:rsid w:val="00F841A9"/>
    <w:rsid w:val="00F841C9"/>
    <w:rsid w:val="00F8427B"/>
    <w:rsid w:val="00F84308"/>
    <w:rsid w:val="00F8433C"/>
    <w:rsid w:val="00F84384"/>
    <w:rsid w:val="00F84406"/>
    <w:rsid w:val="00F84443"/>
    <w:rsid w:val="00F84444"/>
    <w:rsid w:val="00F8448C"/>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542"/>
    <w:rsid w:val="00F86668"/>
    <w:rsid w:val="00F866C2"/>
    <w:rsid w:val="00F86797"/>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953"/>
    <w:rsid w:val="00F87A67"/>
    <w:rsid w:val="00F87AD3"/>
    <w:rsid w:val="00F87BD7"/>
    <w:rsid w:val="00F87C79"/>
    <w:rsid w:val="00F87CB9"/>
    <w:rsid w:val="00F87DE1"/>
    <w:rsid w:val="00F87EAD"/>
    <w:rsid w:val="00F87F8D"/>
    <w:rsid w:val="00F900BB"/>
    <w:rsid w:val="00F9010D"/>
    <w:rsid w:val="00F9018B"/>
    <w:rsid w:val="00F903E0"/>
    <w:rsid w:val="00F90493"/>
    <w:rsid w:val="00F905F1"/>
    <w:rsid w:val="00F9061F"/>
    <w:rsid w:val="00F90633"/>
    <w:rsid w:val="00F9077D"/>
    <w:rsid w:val="00F9084E"/>
    <w:rsid w:val="00F90893"/>
    <w:rsid w:val="00F90A44"/>
    <w:rsid w:val="00F90A80"/>
    <w:rsid w:val="00F90A94"/>
    <w:rsid w:val="00F90B37"/>
    <w:rsid w:val="00F90B89"/>
    <w:rsid w:val="00F90BC5"/>
    <w:rsid w:val="00F90BE5"/>
    <w:rsid w:val="00F90EE8"/>
    <w:rsid w:val="00F90F94"/>
    <w:rsid w:val="00F912FD"/>
    <w:rsid w:val="00F912FF"/>
    <w:rsid w:val="00F91383"/>
    <w:rsid w:val="00F913AD"/>
    <w:rsid w:val="00F913D7"/>
    <w:rsid w:val="00F913F2"/>
    <w:rsid w:val="00F91461"/>
    <w:rsid w:val="00F914BC"/>
    <w:rsid w:val="00F9159E"/>
    <w:rsid w:val="00F9159F"/>
    <w:rsid w:val="00F916B3"/>
    <w:rsid w:val="00F91751"/>
    <w:rsid w:val="00F91767"/>
    <w:rsid w:val="00F91873"/>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4A8"/>
    <w:rsid w:val="00F93819"/>
    <w:rsid w:val="00F93842"/>
    <w:rsid w:val="00F93907"/>
    <w:rsid w:val="00F93A5F"/>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DD1"/>
    <w:rsid w:val="00F95EE0"/>
    <w:rsid w:val="00F95EEC"/>
    <w:rsid w:val="00F9602A"/>
    <w:rsid w:val="00F96143"/>
    <w:rsid w:val="00F96199"/>
    <w:rsid w:val="00F962E4"/>
    <w:rsid w:val="00F96385"/>
    <w:rsid w:val="00F963B5"/>
    <w:rsid w:val="00F9646B"/>
    <w:rsid w:val="00F964DA"/>
    <w:rsid w:val="00F965A5"/>
    <w:rsid w:val="00F965A7"/>
    <w:rsid w:val="00F965B5"/>
    <w:rsid w:val="00F9670E"/>
    <w:rsid w:val="00F9674B"/>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171"/>
    <w:rsid w:val="00FA01CB"/>
    <w:rsid w:val="00FA0210"/>
    <w:rsid w:val="00FA02EE"/>
    <w:rsid w:val="00FA0415"/>
    <w:rsid w:val="00FA081C"/>
    <w:rsid w:val="00FA08AB"/>
    <w:rsid w:val="00FA099A"/>
    <w:rsid w:val="00FA0BCE"/>
    <w:rsid w:val="00FA0D07"/>
    <w:rsid w:val="00FA0D18"/>
    <w:rsid w:val="00FA0E6D"/>
    <w:rsid w:val="00FA0F76"/>
    <w:rsid w:val="00FA0FC0"/>
    <w:rsid w:val="00FA1025"/>
    <w:rsid w:val="00FA1039"/>
    <w:rsid w:val="00FA1085"/>
    <w:rsid w:val="00FA11A5"/>
    <w:rsid w:val="00FA1248"/>
    <w:rsid w:val="00FA12EB"/>
    <w:rsid w:val="00FA12F8"/>
    <w:rsid w:val="00FA14A9"/>
    <w:rsid w:val="00FA14E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4D"/>
    <w:rsid w:val="00FA31E6"/>
    <w:rsid w:val="00FA324A"/>
    <w:rsid w:val="00FA32A7"/>
    <w:rsid w:val="00FA32C9"/>
    <w:rsid w:val="00FA33D8"/>
    <w:rsid w:val="00FA33DB"/>
    <w:rsid w:val="00FA33F2"/>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58"/>
    <w:rsid w:val="00FA5813"/>
    <w:rsid w:val="00FA583B"/>
    <w:rsid w:val="00FA58BB"/>
    <w:rsid w:val="00FA59A1"/>
    <w:rsid w:val="00FA59BB"/>
    <w:rsid w:val="00FA5AB6"/>
    <w:rsid w:val="00FA5C0F"/>
    <w:rsid w:val="00FA5C1C"/>
    <w:rsid w:val="00FA5CB6"/>
    <w:rsid w:val="00FA5D11"/>
    <w:rsid w:val="00FA5DC1"/>
    <w:rsid w:val="00FA603C"/>
    <w:rsid w:val="00FA610F"/>
    <w:rsid w:val="00FA611E"/>
    <w:rsid w:val="00FA61A1"/>
    <w:rsid w:val="00FA61B0"/>
    <w:rsid w:val="00FA6445"/>
    <w:rsid w:val="00FA6517"/>
    <w:rsid w:val="00FA65BC"/>
    <w:rsid w:val="00FA664F"/>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278"/>
    <w:rsid w:val="00FA7286"/>
    <w:rsid w:val="00FA72D3"/>
    <w:rsid w:val="00FA72D5"/>
    <w:rsid w:val="00FA7415"/>
    <w:rsid w:val="00FA74C9"/>
    <w:rsid w:val="00FA754F"/>
    <w:rsid w:val="00FA7686"/>
    <w:rsid w:val="00FA7706"/>
    <w:rsid w:val="00FA7777"/>
    <w:rsid w:val="00FA78F5"/>
    <w:rsid w:val="00FA796E"/>
    <w:rsid w:val="00FA7975"/>
    <w:rsid w:val="00FA7989"/>
    <w:rsid w:val="00FA79A2"/>
    <w:rsid w:val="00FA7C15"/>
    <w:rsid w:val="00FA7CA7"/>
    <w:rsid w:val="00FA7CAA"/>
    <w:rsid w:val="00FA7EB8"/>
    <w:rsid w:val="00FA7F63"/>
    <w:rsid w:val="00FA7FF1"/>
    <w:rsid w:val="00FB00E0"/>
    <w:rsid w:val="00FB02A5"/>
    <w:rsid w:val="00FB02F6"/>
    <w:rsid w:val="00FB041B"/>
    <w:rsid w:val="00FB0506"/>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386"/>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A75"/>
    <w:rsid w:val="00FB2B66"/>
    <w:rsid w:val="00FB2FA6"/>
    <w:rsid w:val="00FB3129"/>
    <w:rsid w:val="00FB3139"/>
    <w:rsid w:val="00FB3160"/>
    <w:rsid w:val="00FB3161"/>
    <w:rsid w:val="00FB31F8"/>
    <w:rsid w:val="00FB3277"/>
    <w:rsid w:val="00FB327C"/>
    <w:rsid w:val="00FB333D"/>
    <w:rsid w:val="00FB34DA"/>
    <w:rsid w:val="00FB3528"/>
    <w:rsid w:val="00FB3596"/>
    <w:rsid w:val="00FB36A1"/>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DDE"/>
    <w:rsid w:val="00FB4F28"/>
    <w:rsid w:val="00FB50BF"/>
    <w:rsid w:val="00FB50EC"/>
    <w:rsid w:val="00FB5189"/>
    <w:rsid w:val="00FB51D9"/>
    <w:rsid w:val="00FB5550"/>
    <w:rsid w:val="00FB55A8"/>
    <w:rsid w:val="00FB56B3"/>
    <w:rsid w:val="00FB5705"/>
    <w:rsid w:val="00FB572B"/>
    <w:rsid w:val="00FB576C"/>
    <w:rsid w:val="00FB57A7"/>
    <w:rsid w:val="00FB585D"/>
    <w:rsid w:val="00FB59E3"/>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B59"/>
    <w:rsid w:val="00FB6BF8"/>
    <w:rsid w:val="00FB6CD8"/>
    <w:rsid w:val="00FB6DB1"/>
    <w:rsid w:val="00FB6E03"/>
    <w:rsid w:val="00FB6E5F"/>
    <w:rsid w:val="00FB6E97"/>
    <w:rsid w:val="00FB706B"/>
    <w:rsid w:val="00FB7163"/>
    <w:rsid w:val="00FB7326"/>
    <w:rsid w:val="00FB7327"/>
    <w:rsid w:val="00FB73BA"/>
    <w:rsid w:val="00FB7429"/>
    <w:rsid w:val="00FB759C"/>
    <w:rsid w:val="00FB7640"/>
    <w:rsid w:val="00FB76C4"/>
    <w:rsid w:val="00FB76C9"/>
    <w:rsid w:val="00FB77F7"/>
    <w:rsid w:val="00FB7824"/>
    <w:rsid w:val="00FB787F"/>
    <w:rsid w:val="00FB7950"/>
    <w:rsid w:val="00FB7988"/>
    <w:rsid w:val="00FB7AA8"/>
    <w:rsid w:val="00FB7AF4"/>
    <w:rsid w:val="00FB7C98"/>
    <w:rsid w:val="00FB7D0B"/>
    <w:rsid w:val="00FB7D71"/>
    <w:rsid w:val="00FB7F45"/>
    <w:rsid w:val="00FB7F46"/>
    <w:rsid w:val="00FB7F93"/>
    <w:rsid w:val="00FB7FC2"/>
    <w:rsid w:val="00FC0060"/>
    <w:rsid w:val="00FC00CC"/>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61F"/>
    <w:rsid w:val="00FC17C7"/>
    <w:rsid w:val="00FC17D5"/>
    <w:rsid w:val="00FC17DE"/>
    <w:rsid w:val="00FC17EB"/>
    <w:rsid w:val="00FC17F1"/>
    <w:rsid w:val="00FC1851"/>
    <w:rsid w:val="00FC18AD"/>
    <w:rsid w:val="00FC18CA"/>
    <w:rsid w:val="00FC19AC"/>
    <w:rsid w:val="00FC1A49"/>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AA"/>
    <w:rsid w:val="00FC3DD3"/>
    <w:rsid w:val="00FC3E5E"/>
    <w:rsid w:val="00FC3E75"/>
    <w:rsid w:val="00FC3F7D"/>
    <w:rsid w:val="00FC3FED"/>
    <w:rsid w:val="00FC4012"/>
    <w:rsid w:val="00FC4077"/>
    <w:rsid w:val="00FC4135"/>
    <w:rsid w:val="00FC413B"/>
    <w:rsid w:val="00FC4218"/>
    <w:rsid w:val="00FC43FA"/>
    <w:rsid w:val="00FC451C"/>
    <w:rsid w:val="00FC4580"/>
    <w:rsid w:val="00FC45D7"/>
    <w:rsid w:val="00FC45D8"/>
    <w:rsid w:val="00FC4745"/>
    <w:rsid w:val="00FC475C"/>
    <w:rsid w:val="00FC47D7"/>
    <w:rsid w:val="00FC4817"/>
    <w:rsid w:val="00FC4A1C"/>
    <w:rsid w:val="00FC4A78"/>
    <w:rsid w:val="00FC4A87"/>
    <w:rsid w:val="00FC4AB1"/>
    <w:rsid w:val="00FC4AE1"/>
    <w:rsid w:val="00FC4D84"/>
    <w:rsid w:val="00FC4E14"/>
    <w:rsid w:val="00FC4F33"/>
    <w:rsid w:val="00FC512A"/>
    <w:rsid w:val="00FC514D"/>
    <w:rsid w:val="00FC5255"/>
    <w:rsid w:val="00FC547D"/>
    <w:rsid w:val="00FC5732"/>
    <w:rsid w:val="00FC58B2"/>
    <w:rsid w:val="00FC5A9B"/>
    <w:rsid w:val="00FC5AE9"/>
    <w:rsid w:val="00FC5C65"/>
    <w:rsid w:val="00FC5D15"/>
    <w:rsid w:val="00FC5D17"/>
    <w:rsid w:val="00FC5D20"/>
    <w:rsid w:val="00FC5E70"/>
    <w:rsid w:val="00FC5E7E"/>
    <w:rsid w:val="00FC5EA8"/>
    <w:rsid w:val="00FC5F4A"/>
    <w:rsid w:val="00FC5FE7"/>
    <w:rsid w:val="00FC6021"/>
    <w:rsid w:val="00FC6111"/>
    <w:rsid w:val="00FC6434"/>
    <w:rsid w:val="00FC648C"/>
    <w:rsid w:val="00FC68F1"/>
    <w:rsid w:val="00FC6916"/>
    <w:rsid w:val="00FC6A78"/>
    <w:rsid w:val="00FC6C8B"/>
    <w:rsid w:val="00FC6CBE"/>
    <w:rsid w:val="00FC6DCE"/>
    <w:rsid w:val="00FC6E46"/>
    <w:rsid w:val="00FC6E90"/>
    <w:rsid w:val="00FC6EE9"/>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57"/>
    <w:rsid w:val="00FD0961"/>
    <w:rsid w:val="00FD09F4"/>
    <w:rsid w:val="00FD0A54"/>
    <w:rsid w:val="00FD0A65"/>
    <w:rsid w:val="00FD0A9D"/>
    <w:rsid w:val="00FD0B4C"/>
    <w:rsid w:val="00FD0BB9"/>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CF"/>
    <w:rsid w:val="00FD1B5C"/>
    <w:rsid w:val="00FD1BD8"/>
    <w:rsid w:val="00FD1C92"/>
    <w:rsid w:val="00FD1C9A"/>
    <w:rsid w:val="00FD1D33"/>
    <w:rsid w:val="00FD1E25"/>
    <w:rsid w:val="00FD1F2F"/>
    <w:rsid w:val="00FD1F96"/>
    <w:rsid w:val="00FD2120"/>
    <w:rsid w:val="00FD214F"/>
    <w:rsid w:val="00FD215C"/>
    <w:rsid w:val="00FD21A1"/>
    <w:rsid w:val="00FD22DA"/>
    <w:rsid w:val="00FD23D2"/>
    <w:rsid w:val="00FD2427"/>
    <w:rsid w:val="00FD276D"/>
    <w:rsid w:val="00FD27CB"/>
    <w:rsid w:val="00FD2846"/>
    <w:rsid w:val="00FD2855"/>
    <w:rsid w:val="00FD2B12"/>
    <w:rsid w:val="00FD2D9F"/>
    <w:rsid w:val="00FD2E3C"/>
    <w:rsid w:val="00FD2F74"/>
    <w:rsid w:val="00FD2FA9"/>
    <w:rsid w:val="00FD2FFE"/>
    <w:rsid w:val="00FD30CD"/>
    <w:rsid w:val="00FD30F3"/>
    <w:rsid w:val="00FD321C"/>
    <w:rsid w:val="00FD32E2"/>
    <w:rsid w:val="00FD35E5"/>
    <w:rsid w:val="00FD35F2"/>
    <w:rsid w:val="00FD3761"/>
    <w:rsid w:val="00FD37B1"/>
    <w:rsid w:val="00FD3953"/>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BD"/>
    <w:rsid w:val="00FD42A6"/>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61A"/>
    <w:rsid w:val="00FD6620"/>
    <w:rsid w:val="00FD66CD"/>
    <w:rsid w:val="00FD676B"/>
    <w:rsid w:val="00FD67A1"/>
    <w:rsid w:val="00FD6937"/>
    <w:rsid w:val="00FD69A0"/>
    <w:rsid w:val="00FD6B78"/>
    <w:rsid w:val="00FD6C04"/>
    <w:rsid w:val="00FD6C54"/>
    <w:rsid w:val="00FD6C7A"/>
    <w:rsid w:val="00FD6D11"/>
    <w:rsid w:val="00FD6DC0"/>
    <w:rsid w:val="00FD6E0D"/>
    <w:rsid w:val="00FD6E50"/>
    <w:rsid w:val="00FD6E76"/>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74"/>
    <w:rsid w:val="00FE0EEF"/>
    <w:rsid w:val="00FE0FDB"/>
    <w:rsid w:val="00FE106D"/>
    <w:rsid w:val="00FE111E"/>
    <w:rsid w:val="00FE11AB"/>
    <w:rsid w:val="00FE11CA"/>
    <w:rsid w:val="00FE11CB"/>
    <w:rsid w:val="00FE1242"/>
    <w:rsid w:val="00FE1320"/>
    <w:rsid w:val="00FE1368"/>
    <w:rsid w:val="00FE140B"/>
    <w:rsid w:val="00FE1422"/>
    <w:rsid w:val="00FE174A"/>
    <w:rsid w:val="00FE1753"/>
    <w:rsid w:val="00FE189A"/>
    <w:rsid w:val="00FE18B8"/>
    <w:rsid w:val="00FE1992"/>
    <w:rsid w:val="00FE19C7"/>
    <w:rsid w:val="00FE19EF"/>
    <w:rsid w:val="00FE1A04"/>
    <w:rsid w:val="00FE1B9B"/>
    <w:rsid w:val="00FE1D58"/>
    <w:rsid w:val="00FE1E12"/>
    <w:rsid w:val="00FE1E31"/>
    <w:rsid w:val="00FE20C1"/>
    <w:rsid w:val="00FE214D"/>
    <w:rsid w:val="00FE21CA"/>
    <w:rsid w:val="00FE2294"/>
    <w:rsid w:val="00FE22D4"/>
    <w:rsid w:val="00FE2422"/>
    <w:rsid w:val="00FE24AC"/>
    <w:rsid w:val="00FE25AC"/>
    <w:rsid w:val="00FE25F6"/>
    <w:rsid w:val="00FE2783"/>
    <w:rsid w:val="00FE27A4"/>
    <w:rsid w:val="00FE281A"/>
    <w:rsid w:val="00FE286F"/>
    <w:rsid w:val="00FE2903"/>
    <w:rsid w:val="00FE2A30"/>
    <w:rsid w:val="00FE2BF3"/>
    <w:rsid w:val="00FE2C17"/>
    <w:rsid w:val="00FE2CE7"/>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23D"/>
    <w:rsid w:val="00FE42D7"/>
    <w:rsid w:val="00FE4560"/>
    <w:rsid w:val="00FE45CA"/>
    <w:rsid w:val="00FE4664"/>
    <w:rsid w:val="00FE48DC"/>
    <w:rsid w:val="00FE4910"/>
    <w:rsid w:val="00FE493E"/>
    <w:rsid w:val="00FE4BB4"/>
    <w:rsid w:val="00FE4C29"/>
    <w:rsid w:val="00FE4C65"/>
    <w:rsid w:val="00FE4D41"/>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A3"/>
    <w:rsid w:val="00FE6316"/>
    <w:rsid w:val="00FE63AF"/>
    <w:rsid w:val="00FE64E4"/>
    <w:rsid w:val="00FE65CD"/>
    <w:rsid w:val="00FE6800"/>
    <w:rsid w:val="00FE683E"/>
    <w:rsid w:val="00FE6840"/>
    <w:rsid w:val="00FE68A4"/>
    <w:rsid w:val="00FE6907"/>
    <w:rsid w:val="00FE6933"/>
    <w:rsid w:val="00FE69AC"/>
    <w:rsid w:val="00FE6AB5"/>
    <w:rsid w:val="00FE6C2D"/>
    <w:rsid w:val="00FE6C4E"/>
    <w:rsid w:val="00FE6C59"/>
    <w:rsid w:val="00FE6C6F"/>
    <w:rsid w:val="00FE6CCB"/>
    <w:rsid w:val="00FE6CE6"/>
    <w:rsid w:val="00FE6DF3"/>
    <w:rsid w:val="00FE6F04"/>
    <w:rsid w:val="00FE6F11"/>
    <w:rsid w:val="00FE6F3F"/>
    <w:rsid w:val="00FE6F83"/>
    <w:rsid w:val="00FE6FB8"/>
    <w:rsid w:val="00FE7040"/>
    <w:rsid w:val="00FE7109"/>
    <w:rsid w:val="00FE71BD"/>
    <w:rsid w:val="00FE72A5"/>
    <w:rsid w:val="00FE72DE"/>
    <w:rsid w:val="00FE74C4"/>
    <w:rsid w:val="00FE7551"/>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784"/>
    <w:rsid w:val="00FF27A9"/>
    <w:rsid w:val="00FF27F7"/>
    <w:rsid w:val="00FF2892"/>
    <w:rsid w:val="00FF2916"/>
    <w:rsid w:val="00FF295A"/>
    <w:rsid w:val="00FF2A33"/>
    <w:rsid w:val="00FF2AE1"/>
    <w:rsid w:val="00FF2C2F"/>
    <w:rsid w:val="00FF2DDA"/>
    <w:rsid w:val="00FF2E7D"/>
    <w:rsid w:val="00FF2E95"/>
    <w:rsid w:val="00FF2F46"/>
    <w:rsid w:val="00FF2FED"/>
    <w:rsid w:val="00FF310A"/>
    <w:rsid w:val="00FF32A1"/>
    <w:rsid w:val="00FF34FA"/>
    <w:rsid w:val="00FF3569"/>
    <w:rsid w:val="00FF35F9"/>
    <w:rsid w:val="00FF3726"/>
    <w:rsid w:val="00FF375A"/>
    <w:rsid w:val="00FF3782"/>
    <w:rsid w:val="00FF3838"/>
    <w:rsid w:val="00FF38DD"/>
    <w:rsid w:val="00FF3A35"/>
    <w:rsid w:val="00FF3B49"/>
    <w:rsid w:val="00FF3BAF"/>
    <w:rsid w:val="00FF3BCC"/>
    <w:rsid w:val="00FF3BD3"/>
    <w:rsid w:val="00FF3C69"/>
    <w:rsid w:val="00FF3C89"/>
    <w:rsid w:val="00FF3DB0"/>
    <w:rsid w:val="00FF3E7C"/>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FAA"/>
    <w:rsid w:val="00FF7090"/>
    <w:rsid w:val="00FF709B"/>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58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nhideWhenUsed="0" w:qFormat="1"/>
    <w:lsdException w:name="heading 9" w:semiHidden="0" w:uiPriority="0" w:unhideWhenUsed="0" w:qFormat="1"/>
    <w:lsdException w:name="toc 1" w:uiPriority="39" w:qFormat="1"/>
    <w:lsdException w:name="toc 2" w:uiPriority="39"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qFormat="1"/>
    <w:lsdException w:name="header" w:uiPriority="0"/>
    <w:lsdException w:name="footer" w:uiPriority="0"/>
    <w:lsdException w:name="caption" w:uiPriority="0" w:qFormat="1"/>
    <w:lsdException w:name="footnote reference" w:uiPriority="0" w:qFormat="1"/>
    <w:lsdException w:name="line number" w:uiPriority="0"/>
    <w:lsdException w:name="page number" w:uiPriority="0"/>
    <w:lsdException w:name="endnote reference" w:uiPriority="0"/>
    <w:lsdException w:name="endnote text" w:uiPriority="0"/>
    <w:lsdException w:name="Lis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1"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Normal (Web)" w:uiPriority="0" w:qFormat="1"/>
    <w:lsdException w:name="HTML Cite" w:uiPriority="0"/>
    <w:lsdException w:name="HTML Preformatted" w:uiPriority="0"/>
    <w:lsdException w:name="HTML Typewriter" w:uiPriority="0"/>
    <w:lsdException w:name="annotation subject" w:uiPriority="0"/>
    <w:lsdException w:name="Table Grid" w:semiHidden="0" w:uiPriority="0" w:unhideWhenUsed="0"/>
    <w:lsdException w:name="Placeholder Text" w:unhideWhenUsed="0" w:qFormat="1"/>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uiPriority w:val="99"/>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uiPriority w:val="9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uiPriority w:val="99"/>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uiPriority w:val="99"/>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uiPriority w:val="99"/>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uiPriority w:val="99"/>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rsid w:val="00F40032"/>
    <w:rPr>
      <w:sz w:val="20"/>
      <w:szCs w:val="20"/>
    </w:rPr>
  </w:style>
  <w:style w:type="character" w:customStyle="1" w:styleId="citation-volume">
    <w:name w:val="citation-volume"/>
    <w:rsid w:val="00F40032"/>
    <w:rPr>
      <w:sz w:val="20"/>
      <w:szCs w:val="20"/>
    </w:rPr>
  </w:style>
  <w:style w:type="character" w:customStyle="1" w:styleId="citation-flpages">
    <w:name w:val="citation-flpages"/>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uiPriority w:val="99"/>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uiPriority w:val="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3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uiPriority w:val="99"/>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uiPriority w:val="99"/>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uiPriority w:val="99"/>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uiPriority w:val="99"/>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rsid w:val="00F40032"/>
    <w:pPr>
      <w:tabs>
        <w:tab w:val="clear" w:pos="709"/>
        <w:tab w:val="right" w:leader="dot" w:pos="8506"/>
      </w:tabs>
      <w:ind w:left="960" w:firstLine="0"/>
    </w:pPr>
    <w:rPr>
      <w:rFonts w:ascii="Courier New" w:hAnsi="Courier New"/>
      <w:sz w:val="18"/>
      <w:szCs w:val="18"/>
    </w:rPr>
  </w:style>
  <w:style w:type="paragraph" w:styleId="6f8">
    <w:name w:val="toc 6"/>
    <w:basedOn w:val="a1"/>
    <w:rsid w:val="00F40032"/>
    <w:pPr>
      <w:tabs>
        <w:tab w:val="clear" w:pos="709"/>
        <w:tab w:val="right" w:leader="dot" w:pos="8223"/>
      </w:tabs>
      <w:ind w:left="1200" w:firstLine="0"/>
    </w:pPr>
    <w:rPr>
      <w:rFonts w:ascii="Courier New" w:hAnsi="Courier New"/>
      <w:sz w:val="18"/>
      <w:szCs w:val="18"/>
    </w:rPr>
  </w:style>
  <w:style w:type="paragraph" w:styleId="7e">
    <w:name w:val="toc 7"/>
    <w:basedOn w:val="a1"/>
    <w:rsid w:val="00F40032"/>
    <w:pPr>
      <w:tabs>
        <w:tab w:val="clear" w:pos="709"/>
        <w:tab w:val="right" w:leader="dot" w:pos="7940"/>
      </w:tabs>
      <w:ind w:left="1440" w:firstLine="0"/>
    </w:pPr>
    <w:rPr>
      <w:rFonts w:ascii="Courier New" w:hAnsi="Courier New"/>
      <w:sz w:val="18"/>
      <w:szCs w:val="18"/>
    </w:rPr>
  </w:style>
  <w:style w:type="paragraph" w:styleId="99">
    <w:name w:val="toc 9"/>
    <w:basedOn w:val="a1"/>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uiPriority w:val="99"/>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uiPriority w:val="99"/>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99"/>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iPriority w:val="99"/>
    <w:unhideWhenUsed/>
    <w:rsid w:val="00EB263E"/>
    <w:rPr>
      <w:sz w:val="16"/>
      <w:szCs w:val="16"/>
    </w:rPr>
  </w:style>
  <w:style w:type="paragraph" w:styleId="af8">
    <w:name w:val="annotation text"/>
    <w:basedOn w:val="a1"/>
    <w:link w:val="af7"/>
    <w:uiPriority w:val="99"/>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99"/>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4BFF9C-C6DE-4594-A7AD-DC9253CD2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970</TotalTime>
  <Pages>1</Pages>
  <Words>60</Words>
  <Characters>344</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403</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129</cp:revision>
  <cp:lastPrinted>2009-02-06T05:36:00Z</cp:lastPrinted>
  <dcterms:created xsi:type="dcterms:W3CDTF">2021-04-12T15:35:00Z</dcterms:created>
  <dcterms:modified xsi:type="dcterms:W3CDTF">2021-04-17T14:34:00Z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