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Євдокименко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Ірина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Миколаївна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асистент</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кафедри</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історії</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журналістики</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Інституту</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журналістики</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Київського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національного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університету</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імені</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Тараса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Шевченка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Назва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дисертації</w:t>
      </w:r>
      <w:r w:rsidRPr="00B22F1E">
        <w:rPr>
          <w:rFonts w:ascii="Verdana" w:eastAsia="Times New Roman" w:hAnsi="Verdana" w:cs="Times New Roman"/>
          <w:color w:val="000000"/>
          <w:kern w:val="0"/>
          <w:sz w:val="24"/>
          <w:szCs w:val="24"/>
          <w:lang w:eastAsia="ru-RU"/>
        </w:rPr>
        <w:t>: &amp;laquo;</w:t>
      </w:r>
      <w:r w:rsidRPr="00B22F1E">
        <w:rPr>
          <w:rFonts w:ascii="Verdana" w:eastAsia="Times New Roman" w:hAnsi="Verdana" w:cs="Times New Roman" w:hint="eastAsia"/>
          <w:color w:val="000000"/>
          <w:kern w:val="0"/>
          <w:sz w:val="24"/>
          <w:szCs w:val="24"/>
          <w:lang w:eastAsia="ru-RU"/>
        </w:rPr>
        <w:t>Національно</w:t>
      </w:r>
      <w:r w:rsidRPr="00B22F1E">
        <w:rPr>
          <w:rFonts w:ascii="Verdana" w:eastAsia="Times New Roman" w:hAnsi="Verdana" w:cs="Times New Roman"/>
          <w:color w:val="000000"/>
          <w:kern w:val="0"/>
          <w:sz w:val="24"/>
          <w:szCs w:val="24"/>
          <w:lang w:eastAsia="ru-RU"/>
        </w:rPr>
        <w:t>-</w:t>
      </w:r>
      <w:r w:rsidRPr="00B22F1E">
        <w:rPr>
          <w:rFonts w:ascii="Verdana" w:eastAsia="Times New Roman" w:hAnsi="Verdana" w:cs="Times New Roman" w:hint="eastAsia"/>
          <w:color w:val="000000"/>
          <w:kern w:val="0"/>
          <w:sz w:val="24"/>
          <w:szCs w:val="24"/>
          <w:lang w:eastAsia="ru-RU"/>
        </w:rPr>
        <w:t>патріотична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домінанта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у</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публіцистиці</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Софії</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Русової</w:t>
      </w:r>
      <w:r w:rsidRPr="00B22F1E">
        <w:rPr>
          <w:rFonts w:ascii="Verdana" w:eastAsia="Times New Roman" w:hAnsi="Verdana" w:cs="Times New Roman"/>
          <w:color w:val="000000"/>
          <w:kern w:val="0"/>
          <w:sz w:val="24"/>
          <w:szCs w:val="24"/>
          <w:lang w:eastAsia="ru-RU"/>
        </w:rPr>
        <w:t xml:space="preserve">&amp;raquo;. </w:t>
      </w:r>
      <w:r w:rsidRPr="00B22F1E">
        <w:rPr>
          <w:rFonts w:ascii="Verdana" w:eastAsia="Times New Roman" w:hAnsi="Verdana" w:cs="Times New Roman" w:hint="eastAsia"/>
          <w:color w:val="000000"/>
          <w:kern w:val="0"/>
          <w:sz w:val="24"/>
          <w:szCs w:val="24"/>
          <w:lang w:eastAsia="ru-RU"/>
        </w:rPr>
        <w:t>Шифр</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та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назва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спеціальності</w:t>
      </w:r>
      <w:r w:rsidRPr="00B22F1E">
        <w:rPr>
          <w:rFonts w:ascii="Verdana" w:eastAsia="Times New Roman" w:hAnsi="Verdana" w:cs="Times New Roman"/>
          <w:color w:val="000000"/>
          <w:kern w:val="0"/>
          <w:sz w:val="24"/>
          <w:szCs w:val="24"/>
          <w:lang w:eastAsia="ru-RU"/>
        </w:rPr>
        <w:t xml:space="preserve">  27.00.04  </w:t>
      </w:r>
      <w:r w:rsidRPr="00B22F1E">
        <w:rPr>
          <w:rFonts w:ascii="Verdana" w:eastAsia="Times New Roman" w:hAnsi="Verdana" w:cs="Times New Roman" w:hint="eastAsia"/>
          <w:color w:val="000000"/>
          <w:kern w:val="0"/>
          <w:sz w:val="24"/>
          <w:szCs w:val="24"/>
          <w:lang w:eastAsia="ru-RU"/>
        </w:rPr>
        <w:t>теорія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та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історія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журналістики</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Спецрада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w:t>
      </w:r>
      <w:r w:rsidRPr="00B22F1E">
        <w:rPr>
          <w:rFonts w:ascii="Verdana" w:eastAsia="Times New Roman" w:hAnsi="Verdana" w:cs="Times New Roman"/>
          <w:color w:val="000000"/>
          <w:kern w:val="0"/>
          <w:sz w:val="24"/>
          <w:szCs w:val="24"/>
          <w:lang w:eastAsia="ru-RU"/>
        </w:rPr>
        <w:t xml:space="preserve">26.852.36 </w:t>
      </w:r>
      <w:r w:rsidRPr="00B22F1E">
        <w:rPr>
          <w:rFonts w:ascii="Verdana" w:eastAsia="Times New Roman" w:hAnsi="Verdana" w:cs="Times New Roman" w:hint="eastAsia"/>
          <w:color w:val="000000"/>
          <w:kern w:val="0"/>
          <w:sz w:val="24"/>
          <w:szCs w:val="24"/>
          <w:lang w:eastAsia="ru-RU"/>
        </w:rPr>
        <w:t>Київського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національного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університету</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імені</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Тараса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Шевченка</w:t>
      </w:r>
    </w:p>
    <w:p w:rsidR="00B22F1E" w:rsidRPr="00B22F1E" w:rsidRDefault="00B22F1E" w:rsidP="00B22F1E">
      <w:pPr>
        <w:rPr>
          <w:rFonts w:ascii="Verdana" w:eastAsia="Times New Roman" w:hAnsi="Verdana" w:cs="Times New Roman"/>
          <w:color w:val="000000"/>
          <w:kern w:val="0"/>
          <w:sz w:val="24"/>
          <w:szCs w:val="24"/>
          <w:lang w:eastAsia="ru-RU"/>
        </w:rPr>
      </w:pPr>
    </w:p>
    <w:p w:rsidR="00B22F1E" w:rsidRPr="00B22F1E" w:rsidRDefault="00B22F1E" w:rsidP="00B22F1E">
      <w:pPr>
        <w:rPr>
          <w:rFonts w:ascii="Verdana" w:eastAsia="Times New Roman" w:hAnsi="Verdana" w:cs="Times New Roman"/>
          <w:color w:val="000000"/>
          <w:kern w:val="0"/>
          <w:sz w:val="24"/>
          <w:szCs w:val="24"/>
          <w:lang w:eastAsia="ru-RU"/>
        </w:rPr>
      </w:pPr>
    </w:p>
    <w:p w:rsidR="00B22F1E" w:rsidRPr="00B22F1E" w:rsidRDefault="00B22F1E" w:rsidP="00B22F1E">
      <w:pPr>
        <w:rPr>
          <w:rFonts w:ascii="Verdana" w:eastAsia="Times New Roman" w:hAnsi="Verdana" w:cs="Times New Roman"/>
          <w:color w:val="000000"/>
          <w:kern w:val="0"/>
          <w:sz w:val="24"/>
          <w:szCs w:val="24"/>
          <w:lang w:eastAsia="ru-RU"/>
        </w:rPr>
      </w:pPr>
    </w:p>
    <w:p w:rsidR="00B22F1E" w:rsidRPr="00B22F1E" w:rsidRDefault="00B22F1E" w:rsidP="00B22F1E">
      <w:pPr>
        <w:rPr>
          <w:rFonts w:ascii="Verdana" w:eastAsia="Times New Roman" w:hAnsi="Verdana" w:cs="Times New Roman"/>
          <w:color w:val="000000"/>
          <w:kern w:val="0"/>
          <w:sz w:val="24"/>
          <w:szCs w:val="24"/>
          <w:lang w:eastAsia="ru-RU"/>
        </w:rPr>
      </w:pP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Міністерство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освіти</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науки</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України</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Київський</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національний</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університет</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імені</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Тараса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Шевченка</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Міністерство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освіти</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науки</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України</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Київський</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національний</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університет</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імені</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Тараса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Шевченка</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Кваліфікаційна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наукова</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праця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на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правах</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рукопису</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ЄВДОКИМЕНКО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ІРИНА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МИКОЛАЇВНА</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УДК</w:t>
      </w:r>
      <w:r w:rsidRPr="00B22F1E">
        <w:rPr>
          <w:rFonts w:ascii="Verdana" w:eastAsia="Times New Roman" w:hAnsi="Verdana" w:cs="Times New Roman"/>
          <w:color w:val="000000"/>
          <w:kern w:val="0"/>
          <w:sz w:val="24"/>
          <w:szCs w:val="24"/>
          <w:lang w:eastAsia="ru-RU"/>
        </w:rPr>
        <w:t xml:space="preserve"> 007 : 304 : 070</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ДИСЕРТАЦІЯ</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НАЦІОНАЛЬНО</w:t>
      </w:r>
      <w:r w:rsidRPr="00B22F1E">
        <w:rPr>
          <w:rFonts w:ascii="Verdana" w:eastAsia="Times New Roman" w:hAnsi="Verdana" w:cs="Times New Roman"/>
          <w:color w:val="000000"/>
          <w:kern w:val="0"/>
          <w:sz w:val="24"/>
          <w:szCs w:val="24"/>
          <w:lang w:eastAsia="ru-RU"/>
        </w:rPr>
        <w:t>-</w:t>
      </w:r>
      <w:r w:rsidRPr="00B22F1E">
        <w:rPr>
          <w:rFonts w:ascii="Verdana" w:eastAsia="Times New Roman" w:hAnsi="Verdana" w:cs="Times New Roman" w:hint="eastAsia"/>
          <w:color w:val="000000"/>
          <w:kern w:val="0"/>
          <w:sz w:val="24"/>
          <w:szCs w:val="24"/>
          <w:lang w:eastAsia="ru-RU"/>
        </w:rPr>
        <w:t>ПАТРІОТИЧНА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ДОМІНАНТА</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У</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ПУБЛІЦИСТИЦІ</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СОФІЇ</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РУСОВОЇ</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Спеціальність</w:t>
      </w:r>
      <w:r w:rsidRPr="00B22F1E">
        <w:rPr>
          <w:rFonts w:ascii="Verdana" w:eastAsia="Times New Roman" w:hAnsi="Verdana" w:cs="Times New Roman"/>
          <w:color w:val="000000"/>
          <w:kern w:val="0"/>
          <w:sz w:val="24"/>
          <w:szCs w:val="24"/>
          <w:lang w:eastAsia="ru-RU"/>
        </w:rPr>
        <w:t xml:space="preserve"> 27.00.04 </w:t>
      </w:r>
      <w:r w:rsidRPr="00B22F1E">
        <w:rPr>
          <w:rFonts w:ascii="Verdana" w:eastAsia="Times New Roman" w:hAnsi="Verdana" w:cs="Times New Roman" w:hint="eastAsia"/>
          <w:color w:val="000000"/>
          <w:kern w:val="0"/>
          <w:sz w:val="24"/>
          <w:szCs w:val="24"/>
          <w:lang w:eastAsia="ru-RU"/>
        </w:rPr>
        <w:t>–</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теорія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та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історія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журналістики</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Подається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на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здобуття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наукового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ступеня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кандидата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наук</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із</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соціальних</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комунікацій</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Дисертація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містить</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результати</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власних</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досліджень</w:t>
      </w:r>
      <w:r w:rsidRPr="00B22F1E">
        <w:rPr>
          <w:rFonts w:ascii="Verdana" w:eastAsia="Times New Roman" w:hAnsi="Verdana" w:cs="Times New Roman"/>
          <w:color w:val="000000"/>
          <w:kern w:val="0"/>
          <w:sz w:val="24"/>
          <w:szCs w:val="24"/>
          <w:lang w:eastAsia="ru-RU"/>
        </w:rPr>
        <w:t>.</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Використання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ідей</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результатів</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текстів</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інших</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авторів</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мають</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посилання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на</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відповідне</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джерело</w:t>
      </w:r>
      <w:r w:rsidRPr="00B22F1E">
        <w:rPr>
          <w:rFonts w:ascii="Verdana" w:eastAsia="Times New Roman" w:hAnsi="Verdana" w:cs="Times New Roman"/>
          <w:color w:val="000000"/>
          <w:kern w:val="0"/>
          <w:sz w:val="24"/>
          <w:szCs w:val="24"/>
          <w:lang w:eastAsia="ru-RU"/>
        </w:rPr>
        <w:t>.</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color w:val="000000"/>
          <w:kern w:val="0"/>
          <w:sz w:val="24"/>
          <w:szCs w:val="24"/>
          <w:lang w:eastAsia="ru-RU"/>
        </w:rPr>
        <w:t xml:space="preserve">____________ </w:t>
      </w:r>
      <w:r w:rsidRPr="00B22F1E">
        <w:rPr>
          <w:rFonts w:ascii="Verdana" w:eastAsia="Times New Roman" w:hAnsi="Verdana" w:cs="Times New Roman" w:hint="eastAsia"/>
          <w:color w:val="000000"/>
          <w:kern w:val="0"/>
          <w:sz w:val="24"/>
          <w:szCs w:val="24"/>
          <w:lang w:eastAsia="ru-RU"/>
        </w:rPr>
        <w:t>І</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М</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Євдокименко</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Науковий</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керівник</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Сидоренко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Наталія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Миколаївна</w:t>
      </w:r>
      <w:r w:rsidRPr="00B22F1E">
        <w:rPr>
          <w:rFonts w:ascii="Verdana" w:eastAsia="Times New Roman" w:hAnsi="Verdana" w:cs="Times New Roman"/>
          <w:color w:val="000000"/>
          <w:kern w:val="0"/>
          <w:sz w:val="24"/>
          <w:szCs w:val="24"/>
          <w:lang w:eastAsia="ru-RU"/>
        </w:rPr>
        <w:t>,</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доктор</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філологічних</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наук</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професор</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Київ</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w:t>
      </w:r>
      <w:r w:rsidRPr="00B22F1E">
        <w:rPr>
          <w:rFonts w:ascii="Verdana" w:eastAsia="Times New Roman" w:hAnsi="Verdana" w:cs="Times New Roman"/>
          <w:color w:val="000000"/>
          <w:kern w:val="0"/>
          <w:sz w:val="24"/>
          <w:szCs w:val="24"/>
          <w:lang w:eastAsia="ru-RU"/>
        </w:rPr>
        <w:t xml:space="preserve"> 2020</w:t>
      </w:r>
    </w:p>
    <w:p w:rsidR="00B22F1E" w:rsidRPr="00B22F1E" w:rsidRDefault="00B22F1E" w:rsidP="00B22F1E">
      <w:pPr>
        <w:rPr>
          <w:rFonts w:ascii="Verdana" w:eastAsia="Times New Roman" w:hAnsi="Verdana" w:cs="Times New Roman"/>
          <w:color w:val="000000"/>
          <w:kern w:val="0"/>
          <w:sz w:val="24"/>
          <w:szCs w:val="24"/>
          <w:lang w:eastAsia="ru-RU"/>
        </w:rPr>
      </w:pPr>
    </w:p>
    <w:p w:rsidR="00B22F1E" w:rsidRPr="00B22F1E" w:rsidRDefault="00B22F1E" w:rsidP="00B22F1E">
      <w:pPr>
        <w:rPr>
          <w:rFonts w:ascii="Verdana" w:eastAsia="Times New Roman" w:hAnsi="Verdana" w:cs="Times New Roman"/>
          <w:color w:val="000000"/>
          <w:kern w:val="0"/>
          <w:sz w:val="24"/>
          <w:szCs w:val="24"/>
          <w:lang w:eastAsia="ru-RU"/>
        </w:rPr>
      </w:pPr>
    </w:p>
    <w:p w:rsidR="00B22F1E" w:rsidRPr="00B22F1E" w:rsidRDefault="00B22F1E" w:rsidP="00B22F1E">
      <w:pPr>
        <w:rPr>
          <w:rFonts w:ascii="Verdana" w:eastAsia="Times New Roman" w:hAnsi="Verdana" w:cs="Times New Roman"/>
          <w:color w:val="000000"/>
          <w:kern w:val="0"/>
          <w:sz w:val="24"/>
          <w:szCs w:val="24"/>
          <w:lang w:eastAsia="ru-RU"/>
        </w:rPr>
      </w:pPr>
    </w:p>
    <w:p w:rsidR="00B22F1E" w:rsidRPr="00B22F1E" w:rsidRDefault="00B22F1E" w:rsidP="00B22F1E">
      <w:pPr>
        <w:rPr>
          <w:rFonts w:ascii="Verdana" w:eastAsia="Times New Roman" w:hAnsi="Verdana" w:cs="Times New Roman"/>
          <w:color w:val="000000"/>
          <w:kern w:val="0"/>
          <w:sz w:val="24"/>
          <w:szCs w:val="24"/>
          <w:lang w:eastAsia="ru-RU"/>
        </w:rPr>
      </w:pP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ЗМІСТ</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ВСТУП……………………………………………………………………</w:t>
      </w:r>
      <w:r w:rsidRPr="00B22F1E">
        <w:rPr>
          <w:rFonts w:ascii="Verdana" w:eastAsia="Times New Roman" w:hAnsi="Verdana" w:cs="Times New Roman"/>
          <w:color w:val="000000"/>
          <w:kern w:val="0"/>
          <w:sz w:val="24"/>
          <w:szCs w:val="24"/>
          <w:lang w:eastAsia="ru-RU"/>
        </w:rPr>
        <w:t>. 13</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РОЗДІЛ</w:t>
      </w:r>
      <w:r w:rsidRPr="00B22F1E">
        <w:rPr>
          <w:rFonts w:ascii="Verdana" w:eastAsia="Times New Roman" w:hAnsi="Verdana" w:cs="Times New Roman"/>
          <w:color w:val="000000"/>
          <w:kern w:val="0"/>
          <w:sz w:val="24"/>
          <w:szCs w:val="24"/>
          <w:lang w:eastAsia="ru-RU"/>
        </w:rPr>
        <w:t xml:space="preserve"> 1. </w:t>
      </w:r>
      <w:r w:rsidRPr="00B22F1E">
        <w:rPr>
          <w:rFonts w:ascii="Verdana" w:eastAsia="Times New Roman" w:hAnsi="Verdana" w:cs="Times New Roman" w:hint="eastAsia"/>
          <w:color w:val="000000"/>
          <w:kern w:val="0"/>
          <w:sz w:val="24"/>
          <w:szCs w:val="24"/>
          <w:lang w:eastAsia="ru-RU"/>
        </w:rPr>
        <w:t>ТЕОРЕТИКО</w:t>
      </w:r>
      <w:r w:rsidRPr="00B22F1E">
        <w:rPr>
          <w:rFonts w:ascii="Verdana" w:eastAsia="Times New Roman" w:hAnsi="Verdana" w:cs="Times New Roman"/>
          <w:color w:val="000000"/>
          <w:kern w:val="0"/>
          <w:sz w:val="24"/>
          <w:szCs w:val="24"/>
          <w:lang w:eastAsia="ru-RU"/>
        </w:rPr>
        <w:t>-</w:t>
      </w:r>
      <w:r w:rsidRPr="00B22F1E">
        <w:rPr>
          <w:rFonts w:ascii="Verdana" w:eastAsia="Times New Roman" w:hAnsi="Verdana" w:cs="Times New Roman" w:hint="eastAsia"/>
          <w:color w:val="000000"/>
          <w:kern w:val="0"/>
          <w:sz w:val="24"/>
          <w:szCs w:val="24"/>
          <w:lang w:eastAsia="ru-RU"/>
        </w:rPr>
        <w:t>МЕТОДОЛОГІЧНІ</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ОСНОВИ</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ДОСЛІДЖЕННЯ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ПУБЛІЦИСТИКИ</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СОФІЇ</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РУСОВОЇ………………</w:t>
      </w:r>
      <w:r w:rsidRPr="00B22F1E">
        <w:rPr>
          <w:rFonts w:ascii="Verdana" w:eastAsia="Times New Roman" w:hAnsi="Verdana" w:cs="Times New Roman"/>
          <w:color w:val="000000"/>
          <w:kern w:val="0"/>
          <w:sz w:val="24"/>
          <w:szCs w:val="24"/>
          <w:lang w:eastAsia="ru-RU"/>
        </w:rPr>
        <w:t>... 24</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color w:val="000000"/>
          <w:kern w:val="0"/>
          <w:sz w:val="24"/>
          <w:szCs w:val="24"/>
          <w:lang w:eastAsia="ru-RU"/>
        </w:rPr>
        <w:t xml:space="preserve">1.1. </w:t>
      </w:r>
      <w:r w:rsidRPr="00B22F1E">
        <w:rPr>
          <w:rFonts w:ascii="Verdana" w:eastAsia="Times New Roman" w:hAnsi="Verdana" w:cs="Times New Roman" w:hint="eastAsia"/>
          <w:color w:val="000000"/>
          <w:kern w:val="0"/>
          <w:sz w:val="24"/>
          <w:szCs w:val="24"/>
          <w:lang w:eastAsia="ru-RU"/>
        </w:rPr>
        <w:t>Інтерпретації</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понять</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«публіцистика»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та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«домінанта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твору»</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в</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науковому</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дискурсі…………………………………………………………</w:t>
      </w:r>
      <w:r w:rsidRPr="00B22F1E">
        <w:rPr>
          <w:rFonts w:ascii="Verdana" w:eastAsia="Times New Roman" w:hAnsi="Verdana" w:cs="Times New Roman"/>
          <w:color w:val="000000"/>
          <w:kern w:val="0"/>
          <w:sz w:val="24"/>
          <w:szCs w:val="24"/>
          <w:lang w:eastAsia="ru-RU"/>
        </w:rPr>
        <w:t>... 24</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color w:val="000000"/>
          <w:kern w:val="0"/>
          <w:sz w:val="24"/>
          <w:szCs w:val="24"/>
          <w:lang w:eastAsia="ru-RU"/>
        </w:rPr>
        <w:t xml:space="preserve">1.2. </w:t>
      </w:r>
      <w:r w:rsidRPr="00B22F1E">
        <w:rPr>
          <w:rFonts w:ascii="Verdana" w:eastAsia="Times New Roman" w:hAnsi="Verdana" w:cs="Times New Roman" w:hint="eastAsia"/>
          <w:color w:val="000000"/>
          <w:kern w:val="0"/>
          <w:sz w:val="24"/>
          <w:szCs w:val="24"/>
          <w:lang w:eastAsia="ru-RU"/>
        </w:rPr>
        <w:t>Історіографія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вивчення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творчої</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спадщини</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Русової</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у</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міждисциплінарних</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дослідженнях…………………………………………</w:t>
      </w:r>
      <w:r w:rsidRPr="00B22F1E">
        <w:rPr>
          <w:rFonts w:ascii="Verdana" w:eastAsia="Times New Roman" w:hAnsi="Verdana" w:cs="Times New Roman"/>
          <w:color w:val="000000"/>
          <w:kern w:val="0"/>
          <w:sz w:val="24"/>
          <w:szCs w:val="24"/>
          <w:lang w:eastAsia="ru-RU"/>
        </w:rPr>
        <w:t>.. 35</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color w:val="000000"/>
          <w:kern w:val="0"/>
          <w:sz w:val="24"/>
          <w:szCs w:val="24"/>
          <w:lang w:eastAsia="ru-RU"/>
        </w:rPr>
        <w:t xml:space="preserve">1.3. </w:t>
      </w:r>
      <w:r w:rsidRPr="00B22F1E">
        <w:rPr>
          <w:rFonts w:ascii="Verdana" w:eastAsia="Times New Roman" w:hAnsi="Verdana" w:cs="Times New Roman" w:hint="eastAsia"/>
          <w:color w:val="000000"/>
          <w:kern w:val="0"/>
          <w:sz w:val="24"/>
          <w:szCs w:val="24"/>
          <w:lang w:eastAsia="ru-RU"/>
        </w:rPr>
        <w:t>Методологічний</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інструментарій</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дослідження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публіцистики</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С</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Русової………………………………………………………………………</w:t>
      </w:r>
      <w:r w:rsidRPr="00B22F1E">
        <w:rPr>
          <w:rFonts w:ascii="Verdana" w:eastAsia="Times New Roman" w:hAnsi="Verdana" w:cs="Times New Roman"/>
          <w:color w:val="000000"/>
          <w:kern w:val="0"/>
          <w:sz w:val="24"/>
          <w:szCs w:val="24"/>
          <w:lang w:eastAsia="ru-RU"/>
        </w:rPr>
        <w:t>.. 48</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Висновки</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першого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розділу……………………………………………</w:t>
      </w:r>
      <w:r w:rsidRPr="00B22F1E">
        <w:rPr>
          <w:rFonts w:ascii="Verdana" w:eastAsia="Times New Roman" w:hAnsi="Verdana" w:cs="Times New Roman"/>
          <w:color w:val="000000"/>
          <w:kern w:val="0"/>
          <w:sz w:val="24"/>
          <w:szCs w:val="24"/>
          <w:lang w:eastAsia="ru-RU"/>
        </w:rPr>
        <w:t>. 60</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РОЗДІЛ</w:t>
      </w:r>
      <w:r w:rsidRPr="00B22F1E">
        <w:rPr>
          <w:rFonts w:ascii="Verdana" w:eastAsia="Times New Roman" w:hAnsi="Verdana" w:cs="Times New Roman"/>
          <w:color w:val="000000"/>
          <w:kern w:val="0"/>
          <w:sz w:val="24"/>
          <w:szCs w:val="24"/>
          <w:lang w:eastAsia="ru-RU"/>
        </w:rPr>
        <w:t xml:space="preserve"> 2. </w:t>
      </w:r>
      <w:r w:rsidRPr="00B22F1E">
        <w:rPr>
          <w:rFonts w:ascii="Verdana" w:eastAsia="Times New Roman" w:hAnsi="Verdana" w:cs="Times New Roman" w:hint="eastAsia"/>
          <w:color w:val="000000"/>
          <w:kern w:val="0"/>
          <w:sz w:val="24"/>
          <w:szCs w:val="24"/>
          <w:lang w:eastAsia="ru-RU"/>
        </w:rPr>
        <w:t>НАЦІОНАЛЬНО</w:t>
      </w:r>
      <w:r w:rsidRPr="00B22F1E">
        <w:rPr>
          <w:rFonts w:ascii="Verdana" w:eastAsia="Times New Roman" w:hAnsi="Verdana" w:cs="Times New Roman"/>
          <w:color w:val="000000"/>
          <w:kern w:val="0"/>
          <w:sz w:val="24"/>
          <w:szCs w:val="24"/>
          <w:lang w:eastAsia="ru-RU"/>
        </w:rPr>
        <w:t>-</w:t>
      </w:r>
      <w:r w:rsidRPr="00B22F1E">
        <w:rPr>
          <w:rFonts w:ascii="Verdana" w:eastAsia="Times New Roman" w:hAnsi="Verdana" w:cs="Times New Roman" w:hint="eastAsia"/>
          <w:color w:val="000000"/>
          <w:kern w:val="0"/>
          <w:sz w:val="24"/>
          <w:szCs w:val="24"/>
          <w:lang w:eastAsia="ru-RU"/>
        </w:rPr>
        <w:t>ПАТРІОТИЧНА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ДОМІНАНТА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ЯК</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ОСНОВНА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КОНЦЕПЦІЯ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ПУБЛІЦИСТИЧНОЇ</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ДІЯЛЬНОСТІ</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СОФІЇ</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РУСОВОЇ………………………………………………………………………</w:t>
      </w:r>
      <w:r w:rsidRPr="00B22F1E">
        <w:rPr>
          <w:rFonts w:ascii="Verdana" w:eastAsia="Times New Roman" w:hAnsi="Verdana" w:cs="Times New Roman"/>
          <w:color w:val="000000"/>
          <w:kern w:val="0"/>
          <w:sz w:val="24"/>
          <w:szCs w:val="24"/>
          <w:lang w:eastAsia="ru-RU"/>
        </w:rPr>
        <w:t>. 66</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color w:val="000000"/>
          <w:kern w:val="0"/>
          <w:sz w:val="24"/>
          <w:szCs w:val="24"/>
          <w:lang w:eastAsia="ru-RU"/>
        </w:rPr>
        <w:t xml:space="preserve">2.1. </w:t>
      </w:r>
      <w:r w:rsidRPr="00B22F1E">
        <w:rPr>
          <w:rFonts w:ascii="Verdana" w:eastAsia="Times New Roman" w:hAnsi="Verdana" w:cs="Times New Roman" w:hint="eastAsia"/>
          <w:color w:val="000000"/>
          <w:kern w:val="0"/>
          <w:sz w:val="24"/>
          <w:szCs w:val="24"/>
          <w:lang w:eastAsia="ru-RU"/>
        </w:rPr>
        <w:t>Національно</w:t>
      </w:r>
      <w:r w:rsidRPr="00B22F1E">
        <w:rPr>
          <w:rFonts w:ascii="Verdana" w:eastAsia="Times New Roman" w:hAnsi="Verdana" w:cs="Times New Roman"/>
          <w:color w:val="000000"/>
          <w:kern w:val="0"/>
          <w:sz w:val="24"/>
          <w:szCs w:val="24"/>
          <w:lang w:eastAsia="ru-RU"/>
        </w:rPr>
        <w:t>-</w:t>
      </w:r>
      <w:r w:rsidRPr="00B22F1E">
        <w:rPr>
          <w:rFonts w:ascii="Verdana" w:eastAsia="Times New Roman" w:hAnsi="Verdana" w:cs="Times New Roman" w:hint="eastAsia"/>
          <w:color w:val="000000"/>
          <w:kern w:val="0"/>
          <w:sz w:val="24"/>
          <w:szCs w:val="24"/>
          <w:lang w:eastAsia="ru-RU"/>
        </w:rPr>
        <w:t>культурницька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діяльність</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Русової</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в</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контексті</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протидії</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імперським</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реаліям</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кінця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ХІХ</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початку</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ХХ</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століть……………</w:t>
      </w:r>
      <w:r w:rsidRPr="00B22F1E">
        <w:rPr>
          <w:rFonts w:ascii="Verdana" w:eastAsia="Times New Roman" w:hAnsi="Verdana" w:cs="Times New Roman"/>
          <w:color w:val="000000"/>
          <w:kern w:val="0"/>
          <w:sz w:val="24"/>
          <w:szCs w:val="24"/>
          <w:lang w:eastAsia="ru-RU"/>
        </w:rPr>
        <w:t>... 66</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color w:val="000000"/>
          <w:kern w:val="0"/>
          <w:sz w:val="24"/>
          <w:szCs w:val="24"/>
          <w:lang w:eastAsia="ru-RU"/>
        </w:rPr>
        <w:t xml:space="preserve">2.2. </w:t>
      </w:r>
      <w:r w:rsidRPr="00B22F1E">
        <w:rPr>
          <w:rFonts w:ascii="Verdana" w:eastAsia="Times New Roman" w:hAnsi="Verdana" w:cs="Times New Roman" w:hint="eastAsia"/>
          <w:color w:val="000000"/>
          <w:kern w:val="0"/>
          <w:sz w:val="24"/>
          <w:szCs w:val="24"/>
          <w:lang w:eastAsia="ru-RU"/>
        </w:rPr>
        <w:t>Втілення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світоглядних</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принципів</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в</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авторській</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публіцистиці……</w:t>
      </w:r>
      <w:r w:rsidRPr="00B22F1E">
        <w:rPr>
          <w:rFonts w:ascii="Verdana" w:eastAsia="Times New Roman" w:hAnsi="Verdana" w:cs="Times New Roman"/>
          <w:color w:val="000000"/>
          <w:kern w:val="0"/>
          <w:sz w:val="24"/>
          <w:szCs w:val="24"/>
          <w:lang w:eastAsia="ru-RU"/>
        </w:rPr>
        <w:t>.. 77</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color w:val="000000"/>
          <w:kern w:val="0"/>
          <w:sz w:val="24"/>
          <w:szCs w:val="24"/>
          <w:lang w:eastAsia="ru-RU"/>
        </w:rPr>
        <w:t xml:space="preserve">2.3. </w:t>
      </w:r>
      <w:r w:rsidRPr="00B22F1E">
        <w:rPr>
          <w:rFonts w:ascii="Verdana" w:eastAsia="Times New Roman" w:hAnsi="Verdana" w:cs="Times New Roman" w:hint="eastAsia"/>
          <w:color w:val="000000"/>
          <w:kern w:val="0"/>
          <w:sz w:val="24"/>
          <w:szCs w:val="24"/>
          <w:lang w:eastAsia="ru-RU"/>
        </w:rPr>
        <w:t>Утвердження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націєтворчих</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ідеалів</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видатних</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культурно</w:t>
      </w:r>
      <w:r w:rsidRPr="00B22F1E">
        <w:rPr>
          <w:rFonts w:ascii="Verdana" w:eastAsia="Times New Roman" w:hAnsi="Verdana" w:cs="Times New Roman"/>
          <w:color w:val="000000"/>
          <w:kern w:val="0"/>
          <w:sz w:val="24"/>
          <w:szCs w:val="24"/>
          <w:lang w:eastAsia="ru-RU"/>
        </w:rPr>
        <w:t>-</w:t>
      </w:r>
      <w:r w:rsidRPr="00B22F1E">
        <w:rPr>
          <w:rFonts w:ascii="Verdana" w:eastAsia="Times New Roman" w:hAnsi="Verdana" w:cs="Times New Roman" w:hint="eastAsia"/>
          <w:color w:val="000000"/>
          <w:kern w:val="0"/>
          <w:sz w:val="24"/>
          <w:szCs w:val="24"/>
          <w:lang w:eastAsia="ru-RU"/>
        </w:rPr>
        <w:t>освітніх</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діячів</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у</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літературно</w:t>
      </w:r>
      <w:r w:rsidRPr="00B22F1E">
        <w:rPr>
          <w:rFonts w:ascii="Verdana" w:eastAsia="Times New Roman" w:hAnsi="Verdana" w:cs="Times New Roman"/>
          <w:color w:val="000000"/>
          <w:kern w:val="0"/>
          <w:sz w:val="24"/>
          <w:szCs w:val="24"/>
          <w:lang w:eastAsia="ru-RU"/>
        </w:rPr>
        <w:t>-</w:t>
      </w:r>
      <w:r w:rsidRPr="00B22F1E">
        <w:rPr>
          <w:rFonts w:ascii="Verdana" w:eastAsia="Times New Roman" w:hAnsi="Verdana" w:cs="Times New Roman" w:hint="eastAsia"/>
          <w:color w:val="000000"/>
          <w:kern w:val="0"/>
          <w:sz w:val="24"/>
          <w:szCs w:val="24"/>
          <w:lang w:eastAsia="ru-RU"/>
        </w:rPr>
        <w:t>критичних</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оглядах</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Русової…………………</w:t>
      </w:r>
      <w:r w:rsidRPr="00B22F1E">
        <w:rPr>
          <w:rFonts w:ascii="Verdana" w:eastAsia="Times New Roman" w:hAnsi="Verdana" w:cs="Times New Roman"/>
          <w:color w:val="000000"/>
          <w:kern w:val="0"/>
          <w:sz w:val="24"/>
          <w:szCs w:val="24"/>
          <w:lang w:eastAsia="ru-RU"/>
        </w:rPr>
        <w:t>.............. 111</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Висновки</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другого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розділу…………………………………………</w:t>
      </w:r>
      <w:r w:rsidRPr="00B22F1E">
        <w:rPr>
          <w:rFonts w:ascii="Verdana" w:eastAsia="Times New Roman" w:hAnsi="Verdana" w:cs="Times New Roman"/>
          <w:color w:val="000000"/>
          <w:kern w:val="0"/>
          <w:sz w:val="24"/>
          <w:szCs w:val="24"/>
          <w:lang w:eastAsia="ru-RU"/>
        </w:rPr>
        <w:t>....... 121</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РОЗДІЛ</w:t>
      </w:r>
      <w:r w:rsidRPr="00B22F1E">
        <w:rPr>
          <w:rFonts w:ascii="Verdana" w:eastAsia="Times New Roman" w:hAnsi="Verdana" w:cs="Times New Roman"/>
          <w:color w:val="000000"/>
          <w:kern w:val="0"/>
          <w:sz w:val="24"/>
          <w:szCs w:val="24"/>
          <w:lang w:eastAsia="ru-RU"/>
        </w:rPr>
        <w:t xml:space="preserve"> 3. </w:t>
      </w:r>
      <w:r w:rsidRPr="00B22F1E">
        <w:rPr>
          <w:rFonts w:ascii="Verdana" w:eastAsia="Times New Roman" w:hAnsi="Verdana" w:cs="Times New Roman" w:hint="eastAsia"/>
          <w:color w:val="000000"/>
          <w:kern w:val="0"/>
          <w:sz w:val="24"/>
          <w:szCs w:val="24"/>
          <w:lang w:eastAsia="ru-RU"/>
        </w:rPr>
        <w:t>КОНСТРУКТИВНІ</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МОДУСИ</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ФОРМУВАННЯ</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НАЦІОНАЛЬНО</w:t>
      </w:r>
      <w:r w:rsidRPr="00B22F1E">
        <w:rPr>
          <w:rFonts w:ascii="Verdana" w:eastAsia="Times New Roman" w:hAnsi="Verdana" w:cs="Times New Roman"/>
          <w:color w:val="000000"/>
          <w:kern w:val="0"/>
          <w:sz w:val="24"/>
          <w:szCs w:val="24"/>
          <w:lang w:eastAsia="ru-RU"/>
        </w:rPr>
        <w:t>-</w:t>
      </w:r>
      <w:r w:rsidRPr="00B22F1E">
        <w:rPr>
          <w:rFonts w:ascii="Verdana" w:eastAsia="Times New Roman" w:hAnsi="Verdana" w:cs="Times New Roman" w:hint="eastAsia"/>
          <w:color w:val="000000"/>
          <w:kern w:val="0"/>
          <w:sz w:val="24"/>
          <w:szCs w:val="24"/>
          <w:lang w:eastAsia="ru-RU"/>
        </w:rPr>
        <w:t>СВІДОМОГО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ГРОМАДЯНИНА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ЗАСОБАМИ</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ПУБЛІЦИСТИКИ</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РУСОВОЇ……………………………………………</w:t>
      </w:r>
      <w:r w:rsidRPr="00B22F1E">
        <w:rPr>
          <w:rFonts w:ascii="Verdana" w:eastAsia="Times New Roman" w:hAnsi="Verdana" w:cs="Times New Roman"/>
          <w:color w:val="000000"/>
          <w:kern w:val="0"/>
          <w:sz w:val="24"/>
          <w:szCs w:val="24"/>
          <w:lang w:eastAsia="ru-RU"/>
        </w:rPr>
        <w:t>. 124</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color w:val="000000"/>
          <w:kern w:val="0"/>
          <w:sz w:val="24"/>
          <w:szCs w:val="24"/>
          <w:lang w:eastAsia="ru-RU"/>
        </w:rPr>
        <w:t xml:space="preserve">3.1. </w:t>
      </w:r>
      <w:r w:rsidRPr="00B22F1E">
        <w:rPr>
          <w:rFonts w:ascii="Verdana" w:eastAsia="Times New Roman" w:hAnsi="Verdana" w:cs="Times New Roman" w:hint="eastAsia"/>
          <w:color w:val="000000"/>
          <w:kern w:val="0"/>
          <w:sz w:val="24"/>
          <w:szCs w:val="24"/>
          <w:lang w:eastAsia="ru-RU"/>
        </w:rPr>
        <w:t>Родина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як</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мовно</w:t>
      </w:r>
      <w:r w:rsidRPr="00B22F1E">
        <w:rPr>
          <w:rFonts w:ascii="Verdana" w:eastAsia="Times New Roman" w:hAnsi="Verdana" w:cs="Times New Roman"/>
          <w:color w:val="000000"/>
          <w:kern w:val="0"/>
          <w:sz w:val="24"/>
          <w:szCs w:val="24"/>
          <w:lang w:eastAsia="ru-RU"/>
        </w:rPr>
        <w:t>-</w:t>
      </w:r>
      <w:r w:rsidRPr="00B22F1E">
        <w:rPr>
          <w:rFonts w:ascii="Verdana" w:eastAsia="Times New Roman" w:hAnsi="Verdana" w:cs="Times New Roman" w:hint="eastAsia"/>
          <w:color w:val="000000"/>
          <w:kern w:val="0"/>
          <w:sz w:val="24"/>
          <w:szCs w:val="24"/>
          <w:lang w:eastAsia="ru-RU"/>
        </w:rPr>
        <w:t>культурний</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простір</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і</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морально</w:t>
      </w:r>
      <w:r w:rsidRPr="00B22F1E">
        <w:rPr>
          <w:rFonts w:ascii="Verdana" w:eastAsia="Times New Roman" w:hAnsi="Verdana" w:cs="Times New Roman"/>
          <w:color w:val="000000"/>
          <w:kern w:val="0"/>
          <w:sz w:val="24"/>
          <w:szCs w:val="24"/>
          <w:lang w:eastAsia="ru-RU"/>
        </w:rPr>
        <w:t>-</w:t>
      </w:r>
      <w:r w:rsidRPr="00B22F1E">
        <w:rPr>
          <w:rFonts w:ascii="Verdana" w:eastAsia="Times New Roman" w:hAnsi="Verdana" w:cs="Times New Roman" w:hint="eastAsia"/>
          <w:color w:val="000000"/>
          <w:kern w:val="0"/>
          <w:sz w:val="24"/>
          <w:szCs w:val="24"/>
          <w:lang w:eastAsia="ru-RU"/>
        </w:rPr>
        <w:t>естетична</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першооснова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особистісного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розвитку…………………………………………</w:t>
      </w:r>
      <w:r w:rsidRPr="00B22F1E">
        <w:rPr>
          <w:rFonts w:ascii="Verdana" w:eastAsia="Times New Roman" w:hAnsi="Verdana" w:cs="Times New Roman"/>
          <w:color w:val="000000"/>
          <w:kern w:val="0"/>
          <w:sz w:val="24"/>
          <w:szCs w:val="24"/>
          <w:lang w:eastAsia="ru-RU"/>
        </w:rPr>
        <w:t xml:space="preserve"> 124</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color w:val="000000"/>
          <w:kern w:val="0"/>
          <w:sz w:val="24"/>
          <w:szCs w:val="24"/>
          <w:lang w:eastAsia="ru-RU"/>
        </w:rPr>
        <w:t xml:space="preserve">3.2. </w:t>
      </w:r>
      <w:r w:rsidRPr="00B22F1E">
        <w:rPr>
          <w:rFonts w:ascii="Verdana" w:eastAsia="Times New Roman" w:hAnsi="Verdana" w:cs="Times New Roman" w:hint="eastAsia"/>
          <w:color w:val="000000"/>
          <w:kern w:val="0"/>
          <w:sz w:val="24"/>
          <w:szCs w:val="24"/>
          <w:lang w:eastAsia="ru-RU"/>
        </w:rPr>
        <w:t>Інтерпретація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«жіночого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питання»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в</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публіцистиці</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Русової……</w:t>
      </w:r>
      <w:r w:rsidRPr="00B22F1E">
        <w:rPr>
          <w:rFonts w:ascii="Verdana" w:eastAsia="Times New Roman" w:hAnsi="Verdana" w:cs="Times New Roman"/>
          <w:color w:val="000000"/>
          <w:kern w:val="0"/>
          <w:sz w:val="24"/>
          <w:szCs w:val="24"/>
          <w:lang w:eastAsia="ru-RU"/>
        </w:rPr>
        <w:t>. 135</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color w:val="000000"/>
          <w:kern w:val="0"/>
          <w:sz w:val="24"/>
          <w:szCs w:val="24"/>
          <w:lang w:eastAsia="ru-RU"/>
        </w:rPr>
        <w:t xml:space="preserve">3.3. </w:t>
      </w:r>
      <w:r w:rsidRPr="00B22F1E">
        <w:rPr>
          <w:rFonts w:ascii="Verdana" w:eastAsia="Times New Roman" w:hAnsi="Verdana" w:cs="Times New Roman" w:hint="eastAsia"/>
          <w:color w:val="000000"/>
          <w:kern w:val="0"/>
          <w:sz w:val="24"/>
          <w:szCs w:val="24"/>
          <w:lang w:eastAsia="ru-RU"/>
        </w:rPr>
        <w:t>Параметри</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громадянського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виховання</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в</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контексті</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формування</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інтегративних</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якостей</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особистості……………………………………………</w:t>
      </w:r>
      <w:r w:rsidRPr="00B22F1E">
        <w:rPr>
          <w:rFonts w:ascii="Verdana" w:eastAsia="Times New Roman" w:hAnsi="Verdana" w:cs="Times New Roman"/>
          <w:color w:val="000000"/>
          <w:kern w:val="0"/>
          <w:sz w:val="24"/>
          <w:szCs w:val="24"/>
          <w:lang w:eastAsia="ru-RU"/>
        </w:rPr>
        <w:t xml:space="preserve"> 152</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color w:val="000000"/>
          <w:kern w:val="0"/>
          <w:sz w:val="24"/>
          <w:szCs w:val="24"/>
          <w:lang w:eastAsia="ru-RU"/>
        </w:rPr>
        <w:t>12</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Висновки</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третього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розділу…………………………………………</w:t>
      </w:r>
      <w:r w:rsidRPr="00B22F1E">
        <w:rPr>
          <w:rFonts w:ascii="Verdana" w:eastAsia="Times New Roman" w:hAnsi="Verdana" w:cs="Times New Roman"/>
          <w:color w:val="000000"/>
          <w:kern w:val="0"/>
          <w:sz w:val="24"/>
          <w:szCs w:val="24"/>
          <w:lang w:eastAsia="ru-RU"/>
        </w:rPr>
        <w:t>..... 165</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ВИСНОВКИ………………………………………………………………</w:t>
      </w:r>
      <w:r w:rsidRPr="00B22F1E">
        <w:rPr>
          <w:rFonts w:ascii="Verdana" w:eastAsia="Times New Roman" w:hAnsi="Verdana" w:cs="Times New Roman"/>
          <w:color w:val="000000"/>
          <w:kern w:val="0"/>
          <w:sz w:val="24"/>
          <w:szCs w:val="24"/>
          <w:lang w:eastAsia="ru-RU"/>
        </w:rPr>
        <w:t xml:space="preserve"> 168</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СПИСОК</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ВИКОРИСТАНИХ</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ДЖЕРЕЛ……………………………</w:t>
      </w:r>
      <w:r w:rsidRPr="00B22F1E">
        <w:rPr>
          <w:rFonts w:ascii="Verdana" w:eastAsia="Times New Roman" w:hAnsi="Verdana" w:cs="Times New Roman"/>
          <w:color w:val="000000"/>
          <w:kern w:val="0"/>
          <w:sz w:val="24"/>
          <w:szCs w:val="24"/>
          <w:lang w:eastAsia="ru-RU"/>
        </w:rPr>
        <w:t>... 178</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ДОДАТОК</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Список</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публікацій</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та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відомості</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про</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апробацію………</w:t>
      </w:r>
      <w:r w:rsidRPr="00B22F1E">
        <w:rPr>
          <w:rFonts w:ascii="Verdana" w:eastAsia="Times New Roman" w:hAnsi="Verdana" w:cs="Times New Roman"/>
          <w:color w:val="000000"/>
          <w:kern w:val="0"/>
          <w:sz w:val="24"/>
          <w:szCs w:val="24"/>
          <w:lang w:eastAsia="ru-RU"/>
        </w:rPr>
        <w:t>... 213</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ДОДАТОК</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Б</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Національно</w:t>
      </w:r>
      <w:r w:rsidRPr="00B22F1E">
        <w:rPr>
          <w:rFonts w:ascii="Verdana" w:eastAsia="Times New Roman" w:hAnsi="Verdana" w:cs="Times New Roman"/>
          <w:color w:val="000000"/>
          <w:kern w:val="0"/>
          <w:sz w:val="24"/>
          <w:szCs w:val="24"/>
          <w:lang w:eastAsia="ru-RU"/>
        </w:rPr>
        <w:t>-</w:t>
      </w:r>
      <w:r w:rsidRPr="00B22F1E">
        <w:rPr>
          <w:rFonts w:ascii="Verdana" w:eastAsia="Times New Roman" w:hAnsi="Verdana" w:cs="Times New Roman" w:hint="eastAsia"/>
          <w:color w:val="000000"/>
          <w:kern w:val="0"/>
          <w:sz w:val="24"/>
          <w:szCs w:val="24"/>
          <w:lang w:eastAsia="ru-RU"/>
        </w:rPr>
        <w:t>патріотична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домінанта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Русової</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w:t>
      </w:r>
      <w:r w:rsidRPr="00B22F1E">
        <w:rPr>
          <w:rFonts w:ascii="Verdana" w:eastAsia="Times New Roman" w:hAnsi="Verdana" w:cs="Times New Roman"/>
          <w:color w:val="000000"/>
          <w:kern w:val="0"/>
          <w:sz w:val="24"/>
          <w:szCs w:val="24"/>
          <w:lang w:eastAsia="ru-RU"/>
        </w:rPr>
        <w:t>.. 215</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ДОДАТОК</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В</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Публіцистична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спадщина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Русової</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за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періодичними</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виданнями</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бібліографічний</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покажчик………………………………………</w:t>
      </w:r>
      <w:r w:rsidRPr="00B22F1E">
        <w:rPr>
          <w:rFonts w:ascii="Verdana" w:eastAsia="Times New Roman" w:hAnsi="Verdana" w:cs="Times New Roman"/>
          <w:color w:val="000000"/>
          <w:kern w:val="0"/>
          <w:sz w:val="24"/>
          <w:szCs w:val="24"/>
          <w:lang w:eastAsia="ru-RU"/>
        </w:rPr>
        <w:t>.. 217</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ДОДАТОК</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Д</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Жанрово</w:t>
      </w:r>
      <w:r w:rsidRPr="00B22F1E">
        <w:rPr>
          <w:rFonts w:ascii="Verdana" w:eastAsia="Times New Roman" w:hAnsi="Verdana" w:cs="Times New Roman"/>
          <w:color w:val="000000"/>
          <w:kern w:val="0"/>
          <w:sz w:val="24"/>
          <w:szCs w:val="24"/>
          <w:lang w:eastAsia="ru-RU"/>
        </w:rPr>
        <w:t>-</w:t>
      </w:r>
      <w:r w:rsidRPr="00B22F1E">
        <w:rPr>
          <w:rFonts w:ascii="Verdana" w:eastAsia="Times New Roman" w:hAnsi="Verdana" w:cs="Times New Roman" w:hint="eastAsia"/>
          <w:color w:val="000000"/>
          <w:kern w:val="0"/>
          <w:sz w:val="24"/>
          <w:szCs w:val="24"/>
          <w:lang w:eastAsia="ru-RU"/>
        </w:rPr>
        <w:t>тематична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палітра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творчої</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спадщини</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С</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Русової………………………………………………………………………</w:t>
      </w:r>
      <w:r w:rsidRPr="00B22F1E">
        <w:rPr>
          <w:rFonts w:ascii="Verdana" w:eastAsia="Times New Roman" w:hAnsi="Verdana" w:cs="Times New Roman"/>
          <w:color w:val="000000"/>
          <w:kern w:val="0"/>
          <w:sz w:val="24"/>
          <w:szCs w:val="24"/>
          <w:lang w:eastAsia="ru-RU"/>
        </w:rPr>
        <w:t>... 251</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ДОДАТОК</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Ж</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Публікаційна</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активність</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Русової……………………</w:t>
      </w:r>
      <w:r w:rsidRPr="00B22F1E">
        <w:rPr>
          <w:rFonts w:ascii="Verdana" w:eastAsia="Times New Roman" w:hAnsi="Verdana" w:cs="Times New Roman"/>
          <w:color w:val="000000"/>
          <w:kern w:val="0"/>
          <w:sz w:val="24"/>
          <w:szCs w:val="24"/>
          <w:lang w:eastAsia="ru-RU"/>
        </w:rPr>
        <w:t>. 253</w:t>
      </w:r>
    </w:p>
    <w:p w:rsidR="00B22F1E" w:rsidRPr="00B22F1E"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ДОДАТОК</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З</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Частотність</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публікацій</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С</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Русової</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у</w:t>
      </w:r>
      <w:r w:rsidRPr="00B22F1E">
        <w:rPr>
          <w:rFonts w:ascii="Verdana" w:eastAsia="Times New Roman" w:hAnsi="Verdana" w:cs="Times New Roman"/>
          <w:color w:val="000000"/>
          <w:kern w:val="0"/>
          <w:sz w:val="24"/>
          <w:szCs w:val="24"/>
          <w:lang w:eastAsia="ru-RU"/>
        </w:rPr>
        <w:t xml:space="preserve"> </w:t>
      </w:r>
      <w:r w:rsidRPr="00B22F1E">
        <w:rPr>
          <w:rFonts w:ascii="Verdana" w:eastAsia="Times New Roman" w:hAnsi="Verdana" w:cs="Times New Roman" w:hint="eastAsia"/>
          <w:color w:val="000000"/>
          <w:kern w:val="0"/>
          <w:sz w:val="24"/>
          <w:szCs w:val="24"/>
          <w:lang w:eastAsia="ru-RU"/>
        </w:rPr>
        <w:t>періодичних</w:t>
      </w:r>
    </w:p>
    <w:p w:rsidR="00532ADF" w:rsidRDefault="00B22F1E" w:rsidP="00B22F1E">
      <w:pPr>
        <w:rPr>
          <w:rFonts w:ascii="Verdana" w:eastAsia="Times New Roman" w:hAnsi="Verdana" w:cs="Times New Roman"/>
          <w:color w:val="000000"/>
          <w:kern w:val="0"/>
          <w:sz w:val="24"/>
          <w:szCs w:val="24"/>
          <w:lang w:eastAsia="ru-RU"/>
        </w:rPr>
      </w:pPr>
      <w:r w:rsidRPr="00B22F1E">
        <w:rPr>
          <w:rFonts w:ascii="Verdana" w:eastAsia="Times New Roman" w:hAnsi="Verdana" w:cs="Times New Roman" w:hint="eastAsia"/>
          <w:color w:val="000000"/>
          <w:kern w:val="0"/>
          <w:sz w:val="24"/>
          <w:szCs w:val="24"/>
          <w:lang w:eastAsia="ru-RU"/>
        </w:rPr>
        <w:t>виданнях…………………………………………………………………………</w:t>
      </w:r>
      <w:r w:rsidRPr="00B22F1E">
        <w:rPr>
          <w:rFonts w:ascii="Verdana" w:eastAsia="Times New Roman" w:hAnsi="Verdana" w:cs="Times New Roman"/>
          <w:color w:val="000000"/>
          <w:kern w:val="0"/>
          <w:sz w:val="24"/>
          <w:szCs w:val="24"/>
          <w:lang w:eastAsia="ru-RU"/>
        </w:rPr>
        <w:t>. 260</w:t>
      </w:r>
    </w:p>
    <w:p w:rsidR="00B22F1E" w:rsidRDefault="00B22F1E" w:rsidP="00B22F1E">
      <w:pPr>
        <w:rPr>
          <w:rFonts w:ascii="Verdana" w:eastAsia="Times New Roman" w:hAnsi="Verdana" w:cs="Times New Roman"/>
          <w:color w:val="000000"/>
          <w:kern w:val="0"/>
          <w:sz w:val="24"/>
          <w:szCs w:val="24"/>
          <w:lang w:eastAsia="ru-RU"/>
        </w:rPr>
      </w:pPr>
    </w:p>
    <w:p w:rsidR="00B22F1E" w:rsidRDefault="00B22F1E" w:rsidP="00B22F1E">
      <w:pPr>
        <w:rPr>
          <w:rFonts w:ascii="Verdana" w:eastAsia="Times New Roman" w:hAnsi="Verdana" w:cs="Times New Roman"/>
          <w:color w:val="000000"/>
          <w:kern w:val="0"/>
          <w:sz w:val="24"/>
          <w:szCs w:val="24"/>
          <w:lang w:eastAsia="ru-RU"/>
        </w:rPr>
      </w:pPr>
    </w:p>
    <w:p w:rsidR="00B22F1E" w:rsidRDefault="00B22F1E" w:rsidP="00B22F1E">
      <w:pPr>
        <w:rPr>
          <w:rFonts w:ascii="Verdana" w:eastAsia="Times New Roman" w:hAnsi="Verdana" w:cs="Times New Roman"/>
          <w:color w:val="000000"/>
          <w:kern w:val="0"/>
          <w:sz w:val="24"/>
          <w:szCs w:val="24"/>
          <w:lang w:eastAsia="ru-RU"/>
        </w:rPr>
      </w:pPr>
    </w:p>
    <w:p w:rsidR="00B22F1E" w:rsidRDefault="00B22F1E" w:rsidP="00B22F1E">
      <w:r>
        <w:rPr>
          <w:rFonts w:hint="eastAsia"/>
        </w:rPr>
        <w:t>ВИСНОВКИ</w:t>
      </w:r>
    </w:p>
    <w:p w:rsidR="00B22F1E" w:rsidRDefault="00B22F1E" w:rsidP="00B22F1E">
      <w:r>
        <w:rPr>
          <w:rFonts w:hint="eastAsia"/>
        </w:rPr>
        <w:t>Активізація</w:t>
      </w:r>
      <w:r>
        <w:t></w:t>
      </w:r>
      <w:r>
        <w:rPr>
          <w:rFonts w:hint="eastAsia"/>
        </w:rPr>
        <w:t>інтересу</w:t>
      </w:r>
      <w:r>
        <w:t></w:t>
      </w:r>
      <w:r>
        <w:rPr>
          <w:rFonts w:hint="eastAsia"/>
        </w:rPr>
        <w:t>до</w:t>
      </w:r>
      <w:r>
        <w:t></w:t>
      </w:r>
      <w:r>
        <w:rPr>
          <w:rFonts w:hint="eastAsia"/>
        </w:rPr>
        <w:t>наукової</w:t>
      </w:r>
      <w:r>
        <w:t></w:t>
      </w:r>
      <w:r>
        <w:rPr>
          <w:rFonts w:hint="eastAsia"/>
        </w:rPr>
        <w:t>обсервації</w:t>
      </w:r>
      <w:r>
        <w:t></w:t>
      </w:r>
      <w:r>
        <w:rPr>
          <w:rFonts w:hint="eastAsia"/>
        </w:rPr>
        <w:t>публіцистичної</w:t>
      </w:r>
      <w:r>
        <w:t></w:t>
      </w:r>
      <w:r>
        <w:rPr>
          <w:rFonts w:hint="eastAsia"/>
        </w:rPr>
        <w:t>спадщини</w:t>
      </w:r>
    </w:p>
    <w:p w:rsidR="00B22F1E" w:rsidRDefault="00B22F1E" w:rsidP="00B22F1E">
      <w:r>
        <w:rPr>
          <w:rFonts w:hint="eastAsia"/>
        </w:rPr>
        <w:t>С</w:t>
      </w:r>
      <w:r>
        <w:t></w:t>
      </w:r>
      <w:r>
        <w:t></w:t>
      </w:r>
      <w:r>
        <w:rPr>
          <w:rFonts w:hint="eastAsia"/>
        </w:rPr>
        <w:t>Русової</w:t>
      </w:r>
      <w:r>
        <w:t></w:t>
      </w:r>
      <w:r>
        <w:rPr>
          <w:rFonts w:hint="eastAsia"/>
        </w:rPr>
        <w:t>зумовлена</w:t>
      </w:r>
      <w:r>
        <w:t></w:t>
      </w:r>
      <w:r>
        <w:rPr>
          <w:rFonts w:hint="eastAsia"/>
        </w:rPr>
        <w:t>зміною</w:t>
      </w:r>
      <w:r>
        <w:t></w:t>
      </w:r>
      <w:r>
        <w:rPr>
          <w:rFonts w:hint="eastAsia"/>
        </w:rPr>
        <w:t>соціально</w:t>
      </w:r>
      <w:r>
        <w:t></w:t>
      </w:r>
      <w:r>
        <w:rPr>
          <w:rFonts w:hint="eastAsia"/>
        </w:rPr>
        <w:t>економічної</w:t>
      </w:r>
      <w:r>
        <w:t></w:t>
      </w:r>
      <w:r>
        <w:rPr>
          <w:rFonts w:hint="eastAsia"/>
        </w:rPr>
        <w:t>парадигми</w:t>
      </w:r>
      <w:r>
        <w:t></w:t>
      </w:r>
      <w:r>
        <w:t></w:t>
      </w:r>
      <w:r>
        <w:rPr>
          <w:rFonts w:hint="eastAsia"/>
        </w:rPr>
        <w:t>духовної</w:t>
      </w:r>
      <w:r>
        <w:t></w:t>
      </w:r>
      <w:r>
        <w:rPr>
          <w:rFonts w:hint="eastAsia"/>
        </w:rPr>
        <w:t>сфери</w:t>
      </w:r>
    </w:p>
    <w:p w:rsidR="00B22F1E" w:rsidRDefault="00B22F1E" w:rsidP="00B22F1E">
      <w:r>
        <w:rPr>
          <w:rFonts w:hint="eastAsia"/>
        </w:rPr>
        <w:t>і</w:t>
      </w:r>
      <w:r>
        <w:t></w:t>
      </w:r>
      <w:r>
        <w:rPr>
          <w:rFonts w:hint="eastAsia"/>
        </w:rPr>
        <w:t>суспільної</w:t>
      </w:r>
      <w:r>
        <w:t></w:t>
      </w:r>
      <w:r>
        <w:rPr>
          <w:rFonts w:hint="eastAsia"/>
        </w:rPr>
        <w:t>свідомості</w:t>
      </w:r>
      <w:r>
        <w:t></w:t>
      </w:r>
      <w:r>
        <w:t></w:t>
      </w:r>
      <w:r>
        <w:rPr>
          <w:rFonts w:hint="eastAsia"/>
        </w:rPr>
        <w:t>Сьогодні</w:t>
      </w:r>
      <w:r>
        <w:t></w:t>
      </w:r>
      <w:r>
        <w:rPr>
          <w:rFonts w:hint="eastAsia"/>
        </w:rPr>
        <w:t>українська</w:t>
      </w:r>
      <w:r>
        <w:t></w:t>
      </w:r>
      <w:r>
        <w:rPr>
          <w:rFonts w:hint="eastAsia"/>
        </w:rPr>
        <w:t>культура</w:t>
      </w:r>
      <w:r>
        <w:t></w:t>
      </w:r>
      <w:r>
        <w:rPr>
          <w:rFonts w:hint="eastAsia"/>
        </w:rPr>
        <w:t>опирається</w:t>
      </w:r>
      <w:r>
        <w:t></w:t>
      </w:r>
      <w:r>
        <w:rPr>
          <w:rFonts w:hint="eastAsia"/>
        </w:rPr>
        <w:t>зовнішній</w:t>
      </w:r>
    </w:p>
    <w:p w:rsidR="00B22F1E" w:rsidRDefault="00B22F1E" w:rsidP="00B22F1E">
      <w:r>
        <w:rPr>
          <w:rFonts w:hint="eastAsia"/>
        </w:rPr>
        <w:t>ідеологічній</w:t>
      </w:r>
      <w:r>
        <w:t></w:t>
      </w:r>
      <w:r>
        <w:rPr>
          <w:rFonts w:hint="eastAsia"/>
        </w:rPr>
        <w:t>експансії</w:t>
      </w:r>
      <w:r>
        <w:t></w:t>
      </w:r>
      <w:r>
        <w:t></w:t>
      </w:r>
      <w:r>
        <w:rPr>
          <w:rFonts w:hint="eastAsia"/>
        </w:rPr>
        <w:t>дається</w:t>
      </w:r>
      <w:r>
        <w:t></w:t>
      </w:r>
      <w:r>
        <w:rPr>
          <w:rFonts w:hint="eastAsia"/>
        </w:rPr>
        <w:t>взнаки</w:t>
      </w:r>
      <w:r>
        <w:t></w:t>
      </w:r>
      <w:r>
        <w:rPr>
          <w:rFonts w:hint="eastAsia"/>
        </w:rPr>
        <w:t>внутрішній</w:t>
      </w:r>
      <w:r>
        <w:t></w:t>
      </w:r>
      <w:r>
        <w:rPr>
          <w:rFonts w:hint="eastAsia"/>
        </w:rPr>
        <w:t>саботаж</w:t>
      </w:r>
      <w:r>
        <w:t></w:t>
      </w:r>
      <w:r>
        <w:rPr>
          <w:rFonts w:hint="eastAsia"/>
        </w:rPr>
        <w:t>і</w:t>
      </w:r>
      <w:r>
        <w:t></w:t>
      </w:r>
      <w:r>
        <w:rPr>
          <w:rFonts w:hint="eastAsia"/>
        </w:rPr>
        <w:t>спроби</w:t>
      </w:r>
      <w:r>
        <w:t></w:t>
      </w:r>
      <w:r>
        <w:rPr>
          <w:rFonts w:hint="eastAsia"/>
        </w:rPr>
        <w:t>ревізії</w:t>
      </w:r>
    </w:p>
    <w:p w:rsidR="00B22F1E" w:rsidRDefault="00B22F1E" w:rsidP="00B22F1E">
      <w:r>
        <w:rPr>
          <w:rFonts w:hint="eastAsia"/>
        </w:rPr>
        <w:t>моральних</w:t>
      </w:r>
      <w:r>
        <w:t></w:t>
      </w:r>
      <w:r>
        <w:rPr>
          <w:rFonts w:hint="eastAsia"/>
        </w:rPr>
        <w:t>критеріїв</w:t>
      </w:r>
      <w:r>
        <w:t>‒</w:t>
      </w:r>
      <w:r>
        <w:t></w:t>
      </w:r>
      <w:r>
        <w:rPr>
          <w:rFonts w:hint="eastAsia"/>
        </w:rPr>
        <w:t>насамперед</w:t>
      </w:r>
      <w:r>
        <w:t></w:t>
      </w:r>
      <w:r>
        <w:rPr>
          <w:rFonts w:hint="eastAsia"/>
        </w:rPr>
        <w:t>патріотизму</w:t>
      </w:r>
      <w:r>
        <w:t></w:t>
      </w:r>
      <w:r>
        <w:t></w:t>
      </w:r>
      <w:r>
        <w:rPr>
          <w:rFonts w:hint="eastAsia"/>
        </w:rPr>
        <w:t>Дослідження</w:t>
      </w:r>
      <w:r>
        <w:t></w:t>
      </w:r>
      <w:r>
        <w:rPr>
          <w:rFonts w:hint="eastAsia"/>
        </w:rPr>
        <w:t>публіцистики</w:t>
      </w:r>
    </w:p>
    <w:p w:rsidR="00B22F1E" w:rsidRDefault="00B22F1E" w:rsidP="00B22F1E">
      <w:r>
        <w:rPr>
          <w:rFonts w:hint="eastAsia"/>
        </w:rPr>
        <w:t>С</w:t>
      </w:r>
      <w:r>
        <w:t></w:t>
      </w:r>
      <w:r>
        <w:t></w:t>
      </w:r>
      <w:r>
        <w:rPr>
          <w:rFonts w:hint="eastAsia"/>
        </w:rPr>
        <w:t>Русової</w:t>
      </w:r>
      <w:r>
        <w:t></w:t>
      </w:r>
      <w:r>
        <w:t></w:t>
      </w:r>
      <w:r>
        <w:rPr>
          <w:rFonts w:hint="eastAsia"/>
        </w:rPr>
        <w:t>однієї</w:t>
      </w:r>
      <w:r>
        <w:t></w:t>
      </w:r>
      <w:r>
        <w:rPr>
          <w:rFonts w:hint="eastAsia"/>
        </w:rPr>
        <w:t>із</w:t>
      </w:r>
      <w:r>
        <w:t></w:t>
      </w:r>
      <w:r>
        <w:rPr>
          <w:rFonts w:hint="eastAsia"/>
        </w:rPr>
        <w:t>яскравих</w:t>
      </w:r>
      <w:r>
        <w:t></w:t>
      </w:r>
      <w:r>
        <w:rPr>
          <w:rFonts w:hint="eastAsia"/>
        </w:rPr>
        <w:t>постатей</w:t>
      </w:r>
      <w:r>
        <w:t></w:t>
      </w:r>
      <w:r>
        <w:rPr>
          <w:rFonts w:hint="eastAsia"/>
        </w:rPr>
        <w:t>нашої</w:t>
      </w:r>
      <w:r>
        <w:t></w:t>
      </w:r>
      <w:r>
        <w:rPr>
          <w:rFonts w:hint="eastAsia"/>
        </w:rPr>
        <w:t>минувшини</w:t>
      </w:r>
      <w:r>
        <w:t></w:t>
      </w:r>
      <w:r>
        <w:t></w:t>
      </w:r>
      <w:r>
        <w:rPr>
          <w:rFonts w:hint="eastAsia"/>
        </w:rPr>
        <w:t>у</w:t>
      </w:r>
      <w:r>
        <w:t></w:t>
      </w:r>
      <w:r>
        <w:rPr>
          <w:rFonts w:hint="eastAsia"/>
        </w:rPr>
        <w:t>системі</w:t>
      </w:r>
    </w:p>
    <w:p w:rsidR="00B22F1E" w:rsidRDefault="00B22F1E" w:rsidP="00B22F1E">
      <w:r>
        <w:rPr>
          <w:rFonts w:hint="eastAsia"/>
        </w:rPr>
        <w:t>національних</w:t>
      </w:r>
      <w:r>
        <w:t></w:t>
      </w:r>
      <w:r>
        <w:rPr>
          <w:rFonts w:hint="eastAsia"/>
        </w:rPr>
        <w:t>маркерів</w:t>
      </w:r>
      <w:r>
        <w:t></w:t>
      </w:r>
      <w:r>
        <w:t></w:t>
      </w:r>
      <w:r>
        <w:rPr>
          <w:rFonts w:hint="eastAsia"/>
        </w:rPr>
        <w:t>аналіз</w:t>
      </w:r>
      <w:r>
        <w:t></w:t>
      </w:r>
      <w:r>
        <w:rPr>
          <w:rFonts w:hint="eastAsia"/>
        </w:rPr>
        <w:t>концептуальних</w:t>
      </w:r>
      <w:r>
        <w:t></w:t>
      </w:r>
      <w:r>
        <w:rPr>
          <w:rFonts w:hint="eastAsia"/>
        </w:rPr>
        <w:t>парадигм</w:t>
      </w:r>
      <w:r>
        <w:t></w:t>
      </w:r>
      <w:r>
        <w:rPr>
          <w:rFonts w:hint="eastAsia"/>
        </w:rPr>
        <w:t>та</w:t>
      </w:r>
      <w:r>
        <w:t></w:t>
      </w:r>
      <w:r>
        <w:rPr>
          <w:rFonts w:hint="eastAsia"/>
        </w:rPr>
        <w:t>виявлення</w:t>
      </w:r>
    </w:p>
    <w:p w:rsidR="00B22F1E" w:rsidRDefault="00B22F1E" w:rsidP="00B22F1E">
      <w:r>
        <w:rPr>
          <w:rFonts w:hint="eastAsia"/>
        </w:rPr>
        <w:t>конструктивних</w:t>
      </w:r>
      <w:r>
        <w:t></w:t>
      </w:r>
      <w:r>
        <w:rPr>
          <w:rFonts w:hint="eastAsia"/>
        </w:rPr>
        <w:t>модусів</w:t>
      </w:r>
      <w:r>
        <w:t></w:t>
      </w:r>
      <w:r>
        <w:rPr>
          <w:rFonts w:hint="eastAsia"/>
        </w:rPr>
        <w:t>формування</w:t>
      </w:r>
      <w:r>
        <w:t></w:t>
      </w:r>
      <w:r>
        <w:rPr>
          <w:rFonts w:hint="eastAsia"/>
        </w:rPr>
        <w:t>національно</w:t>
      </w:r>
      <w:r>
        <w:t></w:t>
      </w:r>
      <w:r>
        <w:rPr>
          <w:rFonts w:hint="eastAsia"/>
        </w:rPr>
        <w:t>свідомого</w:t>
      </w:r>
      <w:r>
        <w:t></w:t>
      </w:r>
      <w:r>
        <w:rPr>
          <w:rFonts w:hint="eastAsia"/>
        </w:rPr>
        <w:t>громадянина</w:t>
      </w:r>
      <w:r>
        <w:t></w:t>
      </w:r>
      <w:r>
        <w:rPr>
          <w:rFonts w:hint="eastAsia"/>
        </w:rPr>
        <w:t>в</w:t>
      </w:r>
    </w:p>
    <w:p w:rsidR="00B22F1E" w:rsidRDefault="00B22F1E" w:rsidP="00B22F1E">
      <w:r>
        <w:rPr>
          <w:rFonts w:hint="eastAsia"/>
        </w:rPr>
        <w:t>контексті</w:t>
      </w:r>
      <w:r>
        <w:t></w:t>
      </w:r>
      <w:r>
        <w:rPr>
          <w:rFonts w:hint="eastAsia"/>
        </w:rPr>
        <w:t>її</w:t>
      </w:r>
      <w:r>
        <w:t></w:t>
      </w:r>
      <w:r>
        <w:rPr>
          <w:rFonts w:hint="eastAsia"/>
        </w:rPr>
        <w:t>громадсько</w:t>
      </w:r>
      <w:r>
        <w:t></w:t>
      </w:r>
      <w:r>
        <w:rPr>
          <w:rFonts w:hint="eastAsia"/>
        </w:rPr>
        <w:t>політичної</w:t>
      </w:r>
      <w:r>
        <w:t></w:t>
      </w:r>
      <w:r>
        <w:t></w:t>
      </w:r>
      <w:r>
        <w:rPr>
          <w:rFonts w:hint="eastAsia"/>
        </w:rPr>
        <w:t>культурно</w:t>
      </w:r>
      <w:r>
        <w:t></w:t>
      </w:r>
      <w:r>
        <w:rPr>
          <w:rFonts w:hint="eastAsia"/>
        </w:rPr>
        <w:t>освітницької</w:t>
      </w:r>
      <w:r>
        <w:t></w:t>
      </w:r>
      <w:r>
        <w:rPr>
          <w:rFonts w:hint="eastAsia"/>
        </w:rPr>
        <w:t>діяльності</w:t>
      </w:r>
      <w:r>
        <w:t></w:t>
      </w:r>
      <w:r>
        <w:rPr>
          <w:rFonts w:hint="eastAsia"/>
        </w:rPr>
        <w:t>дає</w:t>
      </w:r>
    </w:p>
    <w:p w:rsidR="00B22F1E" w:rsidRDefault="00B22F1E" w:rsidP="00B22F1E">
      <w:r>
        <w:rPr>
          <w:rFonts w:hint="eastAsia"/>
        </w:rPr>
        <w:t>можливість</w:t>
      </w:r>
      <w:r>
        <w:t></w:t>
      </w:r>
      <w:r>
        <w:rPr>
          <w:rFonts w:hint="eastAsia"/>
        </w:rPr>
        <w:t>усвідомлення</w:t>
      </w:r>
      <w:r>
        <w:t></w:t>
      </w:r>
      <w:r>
        <w:rPr>
          <w:rFonts w:hint="eastAsia"/>
        </w:rPr>
        <w:t>національної</w:t>
      </w:r>
      <w:r>
        <w:t></w:t>
      </w:r>
      <w:r>
        <w:rPr>
          <w:rFonts w:hint="eastAsia"/>
        </w:rPr>
        <w:t>ідентичності</w:t>
      </w:r>
      <w:r>
        <w:t></w:t>
      </w:r>
      <w:r>
        <w:t></w:t>
      </w:r>
      <w:r>
        <w:rPr>
          <w:rFonts w:hint="eastAsia"/>
        </w:rPr>
        <w:t>спадковості</w:t>
      </w:r>
      <w:r>
        <w:t></w:t>
      </w:r>
      <w:r>
        <w:rPr>
          <w:rFonts w:hint="eastAsia"/>
        </w:rPr>
        <w:t>боротьби</w:t>
      </w:r>
      <w:r>
        <w:t></w:t>
      </w:r>
      <w:r>
        <w:rPr>
          <w:rFonts w:hint="eastAsia"/>
        </w:rPr>
        <w:t>за</w:t>
      </w:r>
    </w:p>
    <w:p w:rsidR="00B22F1E" w:rsidRDefault="00B22F1E" w:rsidP="00B22F1E">
      <w:r>
        <w:rPr>
          <w:rFonts w:hint="eastAsia"/>
        </w:rPr>
        <w:t>національні</w:t>
      </w:r>
      <w:r>
        <w:t></w:t>
      </w:r>
      <w:r>
        <w:rPr>
          <w:rFonts w:hint="eastAsia"/>
        </w:rPr>
        <w:t>ідеали</w:t>
      </w:r>
      <w:r>
        <w:t></w:t>
      </w:r>
    </w:p>
    <w:p w:rsidR="00B22F1E" w:rsidRDefault="00B22F1E" w:rsidP="00B22F1E">
      <w:r>
        <w:rPr>
          <w:rFonts w:hint="eastAsia"/>
        </w:rPr>
        <w:t>Окреслення</w:t>
      </w:r>
      <w:r>
        <w:t></w:t>
      </w:r>
      <w:r>
        <w:rPr>
          <w:rFonts w:hint="eastAsia"/>
        </w:rPr>
        <w:t>та</w:t>
      </w:r>
      <w:r>
        <w:t></w:t>
      </w:r>
      <w:r>
        <w:rPr>
          <w:rFonts w:hint="eastAsia"/>
        </w:rPr>
        <w:t>актуалізація</w:t>
      </w:r>
      <w:r>
        <w:t></w:t>
      </w:r>
      <w:r>
        <w:rPr>
          <w:rFonts w:hint="eastAsia"/>
        </w:rPr>
        <w:t>проблеми</w:t>
      </w:r>
      <w:r>
        <w:t></w:t>
      </w:r>
      <w:r>
        <w:rPr>
          <w:rFonts w:hint="eastAsia"/>
        </w:rPr>
        <w:t>вивчення</w:t>
      </w:r>
      <w:r>
        <w:t></w:t>
      </w:r>
      <w:r>
        <w:rPr>
          <w:rFonts w:hint="eastAsia"/>
        </w:rPr>
        <w:t>та</w:t>
      </w:r>
      <w:r>
        <w:t></w:t>
      </w:r>
      <w:r>
        <w:rPr>
          <w:rFonts w:hint="eastAsia"/>
        </w:rPr>
        <w:t>системного</w:t>
      </w:r>
      <w:r>
        <w:t></w:t>
      </w:r>
      <w:r>
        <w:rPr>
          <w:rFonts w:hint="eastAsia"/>
        </w:rPr>
        <w:t>аналізу</w:t>
      </w:r>
    </w:p>
    <w:p w:rsidR="00B22F1E" w:rsidRDefault="00B22F1E" w:rsidP="00B22F1E">
      <w:r>
        <w:rPr>
          <w:rFonts w:hint="eastAsia"/>
        </w:rPr>
        <w:t>характерних</w:t>
      </w:r>
      <w:r>
        <w:t></w:t>
      </w:r>
      <w:r>
        <w:rPr>
          <w:rFonts w:hint="eastAsia"/>
        </w:rPr>
        <w:t>особливостей</w:t>
      </w:r>
      <w:r>
        <w:t></w:t>
      </w:r>
      <w:r>
        <w:rPr>
          <w:rFonts w:hint="eastAsia"/>
        </w:rPr>
        <w:t>творчої</w:t>
      </w:r>
      <w:r>
        <w:t></w:t>
      </w:r>
      <w:r>
        <w:rPr>
          <w:rFonts w:hint="eastAsia"/>
        </w:rPr>
        <w:t>спадщини</w:t>
      </w:r>
      <w:r>
        <w:t></w:t>
      </w:r>
      <w:r>
        <w:rPr>
          <w:rFonts w:hint="eastAsia"/>
        </w:rPr>
        <w:t>С</w:t>
      </w:r>
      <w:r>
        <w:t></w:t>
      </w:r>
      <w:r>
        <w:t></w:t>
      </w:r>
      <w:r>
        <w:rPr>
          <w:rFonts w:hint="eastAsia"/>
        </w:rPr>
        <w:t>Русової</w:t>
      </w:r>
      <w:r>
        <w:t></w:t>
      </w:r>
      <w:r>
        <w:rPr>
          <w:rFonts w:hint="eastAsia"/>
        </w:rPr>
        <w:t>можливе</w:t>
      </w:r>
      <w:r>
        <w:t></w:t>
      </w:r>
      <w:r>
        <w:rPr>
          <w:rFonts w:hint="eastAsia"/>
        </w:rPr>
        <w:t>лише</w:t>
      </w:r>
      <w:r>
        <w:t></w:t>
      </w:r>
      <w:r>
        <w:rPr>
          <w:rFonts w:hint="eastAsia"/>
        </w:rPr>
        <w:t>за</w:t>
      </w:r>
      <w:r>
        <w:t></w:t>
      </w:r>
      <w:r>
        <w:rPr>
          <w:rFonts w:hint="eastAsia"/>
        </w:rPr>
        <w:t>умов</w:t>
      </w:r>
    </w:p>
    <w:p w:rsidR="00B22F1E" w:rsidRDefault="00B22F1E" w:rsidP="00B22F1E">
      <w:r>
        <w:rPr>
          <w:rFonts w:hint="eastAsia"/>
        </w:rPr>
        <w:t>врахування</w:t>
      </w:r>
      <w:r>
        <w:t></w:t>
      </w:r>
      <w:r>
        <w:rPr>
          <w:rFonts w:hint="eastAsia"/>
        </w:rPr>
        <w:t>низки</w:t>
      </w:r>
      <w:r>
        <w:t></w:t>
      </w:r>
      <w:r>
        <w:rPr>
          <w:rFonts w:hint="eastAsia"/>
        </w:rPr>
        <w:t>об’єктивних</w:t>
      </w:r>
      <w:r>
        <w:t></w:t>
      </w:r>
      <w:r>
        <w:rPr>
          <w:rFonts w:hint="eastAsia"/>
        </w:rPr>
        <w:t>і</w:t>
      </w:r>
      <w:r>
        <w:t></w:t>
      </w:r>
      <w:r>
        <w:rPr>
          <w:rFonts w:hint="eastAsia"/>
        </w:rPr>
        <w:t>суб’єктивних</w:t>
      </w:r>
      <w:r>
        <w:t></w:t>
      </w:r>
      <w:r>
        <w:rPr>
          <w:rFonts w:hint="eastAsia"/>
        </w:rPr>
        <w:t>чинників</w:t>
      </w:r>
      <w:r>
        <w:t></w:t>
      </w:r>
      <w:r>
        <w:t></w:t>
      </w:r>
      <w:r>
        <w:rPr>
          <w:rFonts w:hint="eastAsia"/>
        </w:rPr>
        <w:t>специфіки</w:t>
      </w:r>
      <w:r>
        <w:t></w:t>
      </w:r>
      <w:r>
        <w:rPr>
          <w:rFonts w:hint="eastAsia"/>
        </w:rPr>
        <w:t>соціальноекономічних</w:t>
      </w:r>
      <w:r>
        <w:t></w:t>
      </w:r>
      <w:r>
        <w:rPr>
          <w:rFonts w:hint="eastAsia"/>
        </w:rPr>
        <w:t>умов</w:t>
      </w:r>
      <w:r>
        <w:t></w:t>
      </w:r>
      <w:r>
        <w:t></w:t>
      </w:r>
      <w:r>
        <w:rPr>
          <w:rFonts w:hint="eastAsia"/>
        </w:rPr>
        <w:t>в</w:t>
      </w:r>
      <w:r>
        <w:t></w:t>
      </w:r>
      <w:r>
        <w:rPr>
          <w:rFonts w:hint="eastAsia"/>
        </w:rPr>
        <w:t>яких</w:t>
      </w:r>
      <w:r>
        <w:t></w:t>
      </w:r>
      <w:r>
        <w:rPr>
          <w:rFonts w:hint="eastAsia"/>
        </w:rPr>
        <w:t>жила</w:t>
      </w:r>
      <w:r>
        <w:t></w:t>
      </w:r>
      <w:r>
        <w:rPr>
          <w:rFonts w:hint="eastAsia"/>
        </w:rPr>
        <w:t>і</w:t>
      </w:r>
      <w:r>
        <w:t></w:t>
      </w:r>
      <w:r>
        <w:rPr>
          <w:rFonts w:hint="eastAsia"/>
        </w:rPr>
        <w:t>творила</w:t>
      </w:r>
      <w:r>
        <w:t></w:t>
      </w:r>
      <w:r>
        <w:rPr>
          <w:rFonts w:hint="eastAsia"/>
        </w:rPr>
        <w:t>громадська</w:t>
      </w:r>
      <w:r>
        <w:t></w:t>
      </w:r>
      <w:r>
        <w:rPr>
          <w:rFonts w:hint="eastAsia"/>
        </w:rPr>
        <w:t>та</w:t>
      </w:r>
      <w:r>
        <w:t></w:t>
      </w:r>
      <w:r>
        <w:rPr>
          <w:rFonts w:hint="eastAsia"/>
        </w:rPr>
        <w:t>культурно</w:t>
      </w:r>
      <w:r>
        <w:t></w:t>
      </w:r>
      <w:r>
        <w:rPr>
          <w:rFonts w:hint="eastAsia"/>
        </w:rPr>
        <w:t>освітня</w:t>
      </w:r>
    </w:p>
    <w:p w:rsidR="00B22F1E" w:rsidRDefault="00B22F1E" w:rsidP="00B22F1E">
      <w:r>
        <w:rPr>
          <w:rFonts w:hint="eastAsia"/>
        </w:rPr>
        <w:t>діячка</w:t>
      </w:r>
      <w:r>
        <w:t></w:t>
      </w:r>
      <w:r>
        <w:t></w:t>
      </w:r>
      <w:r>
        <w:rPr>
          <w:rFonts w:hint="eastAsia"/>
        </w:rPr>
        <w:t>можливості</w:t>
      </w:r>
      <w:r>
        <w:t></w:t>
      </w:r>
      <w:r>
        <w:rPr>
          <w:rFonts w:hint="eastAsia"/>
        </w:rPr>
        <w:t>її</w:t>
      </w:r>
      <w:r>
        <w:t></w:t>
      </w:r>
      <w:r>
        <w:rPr>
          <w:rFonts w:hint="eastAsia"/>
        </w:rPr>
        <w:t>реалізації</w:t>
      </w:r>
      <w:r>
        <w:t></w:t>
      </w:r>
      <w:r>
        <w:rPr>
          <w:rFonts w:hint="eastAsia"/>
        </w:rPr>
        <w:t>як</w:t>
      </w:r>
      <w:r>
        <w:t></w:t>
      </w:r>
      <w:r>
        <w:rPr>
          <w:rFonts w:hint="eastAsia"/>
        </w:rPr>
        <w:t>публіциста</w:t>
      </w:r>
      <w:r>
        <w:t></w:t>
      </w:r>
      <w:r>
        <w:rPr>
          <w:rFonts w:hint="eastAsia"/>
        </w:rPr>
        <w:t>залежно</w:t>
      </w:r>
      <w:r>
        <w:t></w:t>
      </w:r>
      <w:r>
        <w:rPr>
          <w:rFonts w:hint="eastAsia"/>
        </w:rPr>
        <w:t>від</w:t>
      </w:r>
      <w:r>
        <w:t></w:t>
      </w:r>
      <w:r>
        <w:rPr>
          <w:rFonts w:hint="eastAsia"/>
        </w:rPr>
        <w:t>своєрідних</w:t>
      </w:r>
    </w:p>
    <w:p w:rsidR="00B22F1E" w:rsidRDefault="00B22F1E" w:rsidP="00B22F1E">
      <w:r>
        <w:rPr>
          <w:rFonts w:hint="eastAsia"/>
        </w:rPr>
        <w:t>особливостей</w:t>
      </w:r>
      <w:r>
        <w:t></w:t>
      </w:r>
      <w:r>
        <w:rPr>
          <w:rFonts w:hint="eastAsia"/>
        </w:rPr>
        <w:t>і</w:t>
      </w:r>
      <w:r>
        <w:t></w:t>
      </w:r>
      <w:r>
        <w:rPr>
          <w:rFonts w:hint="eastAsia"/>
        </w:rPr>
        <w:t>стилю</w:t>
      </w:r>
      <w:r>
        <w:t></w:t>
      </w:r>
      <w:r>
        <w:rPr>
          <w:rFonts w:hint="eastAsia"/>
        </w:rPr>
        <w:t>кожного</w:t>
      </w:r>
      <w:r>
        <w:t></w:t>
      </w:r>
      <w:r>
        <w:rPr>
          <w:rFonts w:hint="eastAsia"/>
        </w:rPr>
        <w:t>друкованого</w:t>
      </w:r>
      <w:r>
        <w:t></w:t>
      </w:r>
      <w:r>
        <w:rPr>
          <w:rFonts w:hint="eastAsia"/>
        </w:rPr>
        <w:t>видання</w:t>
      </w:r>
      <w:r>
        <w:t></w:t>
      </w:r>
      <w:r>
        <w:t></w:t>
      </w:r>
      <w:r>
        <w:rPr>
          <w:rFonts w:hint="eastAsia"/>
        </w:rPr>
        <w:t>врахування</w:t>
      </w:r>
      <w:r>
        <w:t></w:t>
      </w:r>
      <w:r>
        <w:rPr>
          <w:rFonts w:hint="eastAsia"/>
        </w:rPr>
        <w:t>обставин</w:t>
      </w:r>
    </w:p>
    <w:p w:rsidR="00B22F1E" w:rsidRDefault="00B22F1E" w:rsidP="00B22F1E">
      <w:r>
        <w:rPr>
          <w:rFonts w:hint="eastAsia"/>
        </w:rPr>
        <w:t>особистого</w:t>
      </w:r>
      <w:r>
        <w:t></w:t>
      </w:r>
      <w:r>
        <w:rPr>
          <w:rFonts w:hint="eastAsia"/>
        </w:rPr>
        <w:t>життя</w:t>
      </w:r>
      <w:r>
        <w:t></w:t>
      </w:r>
      <w:r>
        <w:t></w:t>
      </w:r>
      <w:r>
        <w:rPr>
          <w:rFonts w:hint="eastAsia"/>
        </w:rPr>
        <w:t>творчої</w:t>
      </w:r>
      <w:r>
        <w:t></w:t>
      </w:r>
      <w:r>
        <w:rPr>
          <w:rFonts w:hint="eastAsia"/>
        </w:rPr>
        <w:t>допомоги</w:t>
      </w:r>
      <w:r>
        <w:t></w:t>
      </w:r>
      <w:r>
        <w:rPr>
          <w:rFonts w:hint="eastAsia"/>
        </w:rPr>
        <w:t>і</w:t>
      </w:r>
      <w:r>
        <w:t></w:t>
      </w:r>
      <w:r>
        <w:rPr>
          <w:rFonts w:hint="eastAsia"/>
        </w:rPr>
        <w:t>наукової</w:t>
      </w:r>
      <w:r>
        <w:t></w:t>
      </w:r>
      <w:r>
        <w:rPr>
          <w:rFonts w:hint="eastAsia"/>
        </w:rPr>
        <w:t>консультації</w:t>
      </w:r>
      <w:r>
        <w:t></w:t>
      </w:r>
      <w:r>
        <w:rPr>
          <w:rFonts w:hint="eastAsia"/>
        </w:rPr>
        <w:t>друзів</w:t>
      </w:r>
      <w:r>
        <w:t></w:t>
      </w:r>
      <w:r>
        <w:rPr>
          <w:rFonts w:hint="eastAsia"/>
        </w:rPr>
        <w:t>і</w:t>
      </w:r>
      <w:r>
        <w:t></w:t>
      </w:r>
      <w:r>
        <w:rPr>
          <w:rFonts w:hint="eastAsia"/>
        </w:rPr>
        <w:t>старших</w:t>
      </w:r>
    </w:p>
    <w:p w:rsidR="00B22F1E" w:rsidRDefault="00B22F1E" w:rsidP="00B22F1E">
      <w:r>
        <w:rPr>
          <w:rFonts w:hint="eastAsia"/>
        </w:rPr>
        <w:t>колег</w:t>
      </w:r>
      <w:r>
        <w:t></w:t>
      </w:r>
      <w:r>
        <w:rPr>
          <w:rFonts w:hint="eastAsia"/>
        </w:rPr>
        <w:t>тощо</w:t>
      </w:r>
      <w:r>
        <w:t></w:t>
      </w:r>
      <w:r>
        <w:t></w:t>
      </w:r>
      <w:r>
        <w:rPr>
          <w:rFonts w:hint="eastAsia"/>
        </w:rPr>
        <w:t>Завдяки</w:t>
      </w:r>
      <w:r>
        <w:t></w:t>
      </w:r>
      <w:r>
        <w:rPr>
          <w:rFonts w:hint="eastAsia"/>
        </w:rPr>
        <w:t>комплексному</w:t>
      </w:r>
      <w:r>
        <w:t></w:t>
      </w:r>
      <w:r>
        <w:rPr>
          <w:rFonts w:hint="eastAsia"/>
        </w:rPr>
        <w:t>аналізу</w:t>
      </w:r>
      <w:r>
        <w:t></w:t>
      </w:r>
      <w:r>
        <w:rPr>
          <w:rFonts w:hint="eastAsia"/>
        </w:rPr>
        <w:t>цих</w:t>
      </w:r>
      <w:r>
        <w:t></w:t>
      </w:r>
      <w:r>
        <w:rPr>
          <w:rFonts w:hint="eastAsia"/>
        </w:rPr>
        <w:t>та</w:t>
      </w:r>
      <w:r>
        <w:t></w:t>
      </w:r>
      <w:r>
        <w:rPr>
          <w:rFonts w:hint="eastAsia"/>
        </w:rPr>
        <w:t>інших</w:t>
      </w:r>
      <w:r>
        <w:t></w:t>
      </w:r>
      <w:r>
        <w:rPr>
          <w:rFonts w:hint="eastAsia"/>
        </w:rPr>
        <w:t>чинників</w:t>
      </w:r>
      <w:r>
        <w:t></w:t>
      </w:r>
      <w:r>
        <w:t></w:t>
      </w:r>
      <w:r>
        <w:rPr>
          <w:rFonts w:hint="eastAsia"/>
        </w:rPr>
        <w:t>залученню</w:t>
      </w:r>
    </w:p>
    <w:p w:rsidR="00B22F1E" w:rsidRDefault="00B22F1E" w:rsidP="00B22F1E">
      <w:r>
        <w:rPr>
          <w:rFonts w:hint="eastAsia"/>
        </w:rPr>
        <w:t>методів</w:t>
      </w:r>
      <w:r>
        <w:t></w:t>
      </w:r>
      <w:r>
        <w:rPr>
          <w:rFonts w:hint="eastAsia"/>
        </w:rPr>
        <w:t>журналістикознавчого</w:t>
      </w:r>
      <w:r>
        <w:t></w:t>
      </w:r>
      <w:r>
        <w:t></w:t>
      </w:r>
      <w:r>
        <w:rPr>
          <w:rFonts w:hint="eastAsia"/>
        </w:rPr>
        <w:t>літературознавчого</w:t>
      </w:r>
      <w:r>
        <w:t></w:t>
      </w:r>
      <w:r>
        <w:t></w:t>
      </w:r>
      <w:r>
        <w:rPr>
          <w:rFonts w:hint="eastAsia"/>
        </w:rPr>
        <w:t>історичного</w:t>
      </w:r>
      <w:r>
        <w:t></w:t>
      </w:r>
      <w:r>
        <w:rPr>
          <w:rFonts w:hint="eastAsia"/>
        </w:rPr>
        <w:t>дослідження</w:t>
      </w:r>
    </w:p>
    <w:p w:rsidR="00B22F1E" w:rsidRDefault="00B22F1E" w:rsidP="00B22F1E">
      <w:r>
        <w:rPr>
          <w:rFonts w:hint="eastAsia"/>
        </w:rPr>
        <w:t>зроблено</w:t>
      </w:r>
      <w:r>
        <w:t></w:t>
      </w:r>
      <w:r>
        <w:rPr>
          <w:rFonts w:hint="eastAsia"/>
        </w:rPr>
        <w:t>висновки</w:t>
      </w:r>
      <w:r>
        <w:t></w:t>
      </w:r>
      <w:r>
        <w:rPr>
          <w:rFonts w:hint="eastAsia"/>
        </w:rPr>
        <w:t>щодо</w:t>
      </w:r>
      <w:r>
        <w:t></w:t>
      </w:r>
      <w:r>
        <w:rPr>
          <w:rFonts w:hint="eastAsia"/>
        </w:rPr>
        <w:t>публіцистичної</w:t>
      </w:r>
      <w:r>
        <w:t></w:t>
      </w:r>
      <w:r>
        <w:rPr>
          <w:rFonts w:hint="eastAsia"/>
        </w:rPr>
        <w:t>спадщини</w:t>
      </w:r>
      <w:r>
        <w:t></w:t>
      </w:r>
      <w:r>
        <w:rPr>
          <w:rFonts w:hint="eastAsia"/>
        </w:rPr>
        <w:t>С</w:t>
      </w:r>
      <w:r>
        <w:t></w:t>
      </w:r>
      <w:r>
        <w:t></w:t>
      </w:r>
      <w:r>
        <w:rPr>
          <w:rFonts w:hint="eastAsia"/>
        </w:rPr>
        <w:t>Русової</w:t>
      </w:r>
      <w:r>
        <w:t></w:t>
      </w:r>
      <w:r>
        <w:t></w:t>
      </w:r>
      <w:r>
        <w:rPr>
          <w:rFonts w:hint="eastAsia"/>
        </w:rPr>
        <w:t>Русовознавство</w:t>
      </w:r>
    </w:p>
    <w:p w:rsidR="00B22F1E" w:rsidRDefault="00B22F1E" w:rsidP="00B22F1E">
      <w:r>
        <w:rPr>
          <w:rFonts w:hint="eastAsia"/>
        </w:rPr>
        <w:t>відтепер</w:t>
      </w:r>
      <w:r>
        <w:t></w:t>
      </w:r>
      <w:r>
        <w:rPr>
          <w:rFonts w:hint="eastAsia"/>
        </w:rPr>
        <w:t>можна</w:t>
      </w:r>
      <w:r>
        <w:t></w:t>
      </w:r>
      <w:r>
        <w:rPr>
          <w:rFonts w:hint="eastAsia"/>
        </w:rPr>
        <w:t>характеризувати</w:t>
      </w:r>
      <w:r>
        <w:t></w:t>
      </w:r>
      <w:r>
        <w:rPr>
          <w:rFonts w:hint="eastAsia"/>
        </w:rPr>
        <w:t>як</w:t>
      </w:r>
      <w:r>
        <w:t></w:t>
      </w:r>
      <w:r>
        <w:rPr>
          <w:rFonts w:hint="eastAsia"/>
        </w:rPr>
        <w:t>теоретичний</w:t>
      </w:r>
      <w:r>
        <w:t></w:t>
      </w:r>
      <w:r>
        <w:rPr>
          <w:rFonts w:hint="eastAsia"/>
        </w:rPr>
        <w:t>розділ</w:t>
      </w:r>
      <w:r>
        <w:t></w:t>
      </w:r>
      <w:r>
        <w:rPr>
          <w:rFonts w:hint="eastAsia"/>
        </w:rPr>
        <w:t>і</w:t>
      </w:r>
      <w:r>
        <w:t></w:t>
      </w:r>
      <w:r>
        <w:rPr>
          <w:rFonts w:hint="eastAsia"/>
        </w:rPr>
        <w:t>емпіричне</w:t>
      </w:r>
      <w:r>
        <w:t></w:t>
      </w:r>
      <w:r>
        <w:rPr>
          <w:rFonts w:hint="eastAsia"/>
        </w:rPr>
        <w:t>джерело</w:t>
      </w:r>
    </w:p>
    <w:p w:rsidR="00B22F1E" w:rsidRDefault="00B22F1E" w:rsidP="00B22F1E">
      <w:r>
        <w:rPr>
          <w:rFonts w:hint="eastAsia"/>
        </w:rPr>
        <w:t>журналістикознавства</w:t>
      </w:r>
      <w:r>
        <w:t></w:t>
      </w:r>
      <w:r>
        <w:rPr>
          <w:rFonts w:hint="eastAsia"/>
        </w:rPr>
        <w:t>та</w:t>
      </w:r>
      <w:r>
        <w:t></w:t>
      </w:r>
      <w:r>
        <w:rPr>
          <w:rFonts w:hint="eastAsia"/>
        </w:rPr>
        <w:t>історії</w:t>
      </w:r>
      <w:r>
        <w:t></w:t>
      </w:r>
      <w:r>
        <w:rPr>
          <w:rFonts w:hint="eastAsia"/>
        </w:rPr>
        <w:t>журналістики</w:t>
      </w:r>
      <w:r>
        <w:t></w:t>
      </w:r>
      <w:r>
        <w:t></w:t>
      </w:r>
      <w:r>
        <w:rPr>
          <w:rFonts w:hint="eastAsia"/>
        </w:rPr>
        <w:t>Інтерпретація</w:t>
      </w:r>
      <w:r>
        <w:t></w:t>
      </w:r>
      <w:r>
        <w:rPr>
          <w:rFonts w:hint="eastAsia"/>
        </w:rPr>
        <w:t>та</w:t>
      </w:r>
      <w:r>
        <w:t></w:t>
      </w:r>
      <w:r>
        <w:rPr>
          <w:rFonts w:hint="eastAsia"/>
        </w:rPr>
        <w:t>екстраполяція</w:t>
      </w:r>
    </w:p>
    <w:p w:rsidR="00B22F1E" w:rsidRDefault="00B22F1E" w:rsidP="00B22F1E">
      <w:r>
        <w:rPr>
          <w:rFonts w:hint="eastAsia"/>
        </w:rPr>
        <w:t>на</w:t>
      </w:r>
      <w:r>
        <w:t></w:t>
      </w:r>
      <w:r>
        <w:rPr>
          <w:rFonts w:hint="eastAsia"/>
        </w:rPr>
        <w:t>сьогодення</w:t>
      </w:r>
      <w:r>
        <w:t></w:t>
      </w:r>
      <w:r>
        <w:rPr>
          <w:rFonts w:hint="eastAsia"/>
        </w:rPr>
        <w:t>оригінальних</w:t>
      </w:r>
      <w:r>
        <w:t></w:t>
      </w:r>
      <w:r>
        <w:rPr>
          <w:rFonts w:hint="eastAsia"/>
        </w:rPr>
        <w:t>методів</w:t>
      </w:r>
      <w:r>
        <w:t></w:t>
      </w:r>
      <w:r>
        <w:rPr>
          <w:rFonts w:hint="eastAsia"/>
        </w:rPr>
        <w:t>і</w:t>
      </w:r>
      <w:r>
        <w:t></w:t>
      </w:r>
      <w:r>
        <w:rPr>
          <w:rFonts w:hint="eastAsia"/>
        </w:rPr>
        <w:t>прийомів</w:t>
      </w:r>
      <w:r>
        <w:t></w:t>
      </w:r>
      <w:r>
        <w:rPr>
          <w:rFonts w:hint="eastAsia"/>
        </w:rPr>
        <w:t>публіцистичного</w:t>
      </w:r>
      <w:r>
        <w:t></w:t>
      </w:r>
      <w:r>
        <w:rPr>
          <w:rFonts w:hint="eastAsia"/>
        </w:rPr>
        <w:t>стилю</w:t>
      </w:r>
    </w:p>
    <w:p w:rsidR="00B22F1E" w:rsidRDefault="00B22F1E" w:rsidP="00B22F1E">
      <w:r>
        <w:rPr>
          <w:rFonts w:hint="eastAsia"/>
        </w:rPr>
        <w:t>С</w:t>
      </w:r>
      <w:r>
        <w:t></w:t>
      </w:r>
      <w:r>
        <w:t></w:t>
      </w:r>
      <w:r>
        <w:rPr>
          <w:rFonts w:hint="eastAsia"/>
        </w:rPr>
        <w:t>Русової</w:t>
      </w:r>
      <w:r>
        <w:t></w:t>
      </w:r>
      <w:r>
        <w:rPr>
          <w:rFonts w:hint="eastAsia"/>
        </w:rPr>
        <w:t>допомагає</w:t>
      </w:r>
      <w:r>
        <w:t></w:t>
      </w:r>
      <w:r>
        <w:rPr>
          <w:rFonts w:hint="eastAsia"/>
        </w:rPr>
        <w:t>практичному</w:t>
      </w:r>
      <w:r>
        <w:t></w:t>
      </w:r>
      <w:r>
        <w:rPr>
          <w:rFonts w:hint="eastAsia"/>
        </w:rPr>
        <w:t>освоєнню</w:t>
      </w:r>
      <w:r>
        <w:t></w:t>
      </w:r>
      <w:r>
        <w:rPr>
          <w:rFonts w:hint="eastAsia"/>
        </w:rPr>
        <w:t>головних</w:t>
      </w:r>
      <w:r>
        <w:t></w:t>
      </w:r>
      <w:r>
        <w:rPr>
          <w:rFonts w:hint="eastAsia"/>
        </w:rPr>
        <w:t>засад</w:t>
      </w:r>
      <w:r>
        <w:t></w:t>
      </w:r>
      <w:r>
        <w:rPr>
          <w:rFonts w:hint="eastAsia"/>
        </w:rPr>
        <w:t>науки</w:t>
      </w:r>
      <w:r>
        <w:t></w:t>
      </w:r>
      <w:r>
        <w:rPr>
          <w:rFonts w:hint="eastAsia"/>
        </w:rPr>
        <w:t>про</w:t>
      </w:r>
      <w:r>
        <w:t></w:t>
      </w:r>
      <w:r>
        <w:rPr>
          <w:rFonts w:hint="eastAsia"/>
        </w:rPr>
        <w:t>історію</w:t>
      </w:r>
    </w:p>
    <w:p w:rsidR="00B22F1E" w:rsidRDefault="00B22F1E" w:rsidP="00B22F1E">
      <w:r>
        <w:rPr>
          <w:rFonts w:hint="eastAsia"/>
        </w:rPr>
        <w:t>журналістики</w:t>
      </w:r>
      <w:r>
        <w:t></w:t>
      </w:r>
      <w:r>
        <w:t></w:t>
      </w:r>
      <w:r>
        <w:rPr>
          <w:rFonts w:hint="eastAsia"/>
        </w:rPr>
        <w:t>оскільки</w:t>
      </w:r>
      <w:r>
        <w:t></w:t>
      </w:r>
      <w:r>
        <w:rPr>
          <w:rFonts w:hint="eastAsia"/>
        </w:rPr>
        <w:t>немає</w:t>
      </w:r>
      <w:r>
        <w:t></w:t>
      </w:r>
      <w:r>
        <w:rPr>
          <w:rFonts w:hint="eastAsia"/>
        </w:rPr>
        <w:t>нічого</w:t>
      </w:r>
      <w:r>
        <w:t></w:t>
      </w:r>
      <w:r>
        <w:rPr>
          <w:rFonts w:hint="eastAsia"/>
        </w:rPr>
        <w:t>більш</w:t>
      </w:r>
      <w:r>
        <w:t></w:t>
      </w:r>
      <w:r>
        <w:rPr>
          <w:rFonts w:hint="eastAsia"/>
        </w:rPr>
        <w:t>практичного</w:t>
      </w:r>
      <w:r>
        <w:t></w:t>
      </w:r>
      <w:r>
        <w:rPr>
          <w:rFonts w:hint="eastAsia"/>
        </w:rPr>
        <w:t>за</w:t>
      </w:r>
      <w:r>
        <w:t></w:t>
      </w:r>
      <w:r>
        <w:rPr>
          <w:rFonts w:hint="eastAsia"/>
        </w:rPr>
        <w:t>теорію</w:t>
      </w:r>
      <w:r>
        <w:t></w:t>
      </w:r>
    </w:p>
    <w:p w:rsidR="00B22F1E" w:rsidRDefault="00B22F1E" w:rsidP="00B22F1E">
      <w:r>
        <w:t></w:t>
      </w:r>
      <w:r>
        <w:t></w:t>
      </w:r>
      <w:r>
        <w:t></w:t>
      </w:r>
    </w:p>
    <w:p w:rsidR="00B22F1E" w:rsidRDefault="00B22F1E" w:rsidP="00B22F1E">
      <w:r>
        <w:rPr>
          <w:rFonts w:hint="eastAsia"/>
        </w:rPr>
        <w:t>У</w:t>
      </w:r>
      <w:r>
        <w:t></w:t>
      </w:r>
      <w:r>
        <w:rPr>
          <w:rFonts w:hint="eastAsia"/>
        </w:rPr>
        <w:t>висновках</w:t>
      </w:r>
      <w:r>
        <w:t></w:t>
      </w:r>
      <w:r>
        <w:rPr>
          <w:rFonts w:hint="eastAsia"/>
        </w:rPr>
        <w:t>синтезовані</w:t>
      </w:r>
      <w:r>
        <w:t></w:t>
      </w:r>
      <w:r>
        <w:rPr>
          <w:rFonts w:hint="eastAsia"/>
        </w:rPr>
        <w:t>основні</w:t>
      </w:r>
      <w:r>
        <w:t></w:t>
      </w:r>
      <w:r>
        <w:rPr>
          <w:rFonts w:hint="eastAsia"/>
        </w:rPr>
        <w:t>положення</w:t>
      </w:r>
      <w:r>
        <w:t></w:t>
      </w:r>
      <w:r>
        <w:rPr>
          <w:rFonts w:hint="eastAsia"/>
        </w:rPr>
        <w:t>та</w:t>
      </w:r>
      <w:r>
        <w:t></w:t>
      </w:r>
      <w:r>
        <w:rPr>
          <w:rFonts w:hint="eastAsia"/>
        </w:rPr>
        <w:t>результати</w:t>
      </w:r>
      <w:r>
        <w:t></w:t>
      </w:r>
      <w:r>
        <w:rPr>
          <w:rFonts w:hint="eastAsia"/>
        </w:rPr>
        <w:t>дослідження</w:t>
      </w:r>
      <w:r>
        <w:t></w:t>
      </w:r>
    </w:p>
    <w:p w:rsidR="00B22F1E" w:rsidRDefault="00B22F1E" w:rsidP="00B22F1E">
      <w:r>
        <w:t></w:t>
      </w:r>
      <w:r>
        <w:t></w:t>
      </w:r>
      <w:r>
        <w:t></w:t>
      </w:r>
      <w:r>
        <w:rPr>
          <w:rFonts w:hint="eastAsia"/>
        </w:rPr>
        <w:t>Аналіз</w:t>
      </w:r>
      <w:r>
        <w:t></w:t>
      </w:r>
      <w:r>
        <w:rPr>
          <w:rFonts w:hint="eastAsia"/>
        </w:rPr>
        <w:t>широкого</w:t>
      </w:r>
      <w:r>
        <w:t></w:t>
      </w:r>
      <w:r>
        <w:rPr>
          <w:rFonts w:hint="eastAsia"/>
        </w:rPr>
        <w:t>кола</w:t>
      </w:r>
      <w:r>
        <w:t></w:t>
      </w:r>
      <w:r>
        <w:rPr>
          <w:rFonts w:hint="eastAsia"/>
        </w:rPr>
        <w:t>публікацій</w:t>
      </w:r>
      <w:r>
        <w:t></w:t>
      </w:r>
      <w:r>
        <w:t></w:t>
      </w:r>
      <w:r>
        <w:rPr>
          <w:rFonts w:hint="eastAsia"/>
        </w:rPr>
        <w:t>об’єктом</w:t>
      </w:r>
      <w:r>
        <w:t></w:t>
      </w:r>
      <w:r>
        <w:rPr>
          <w:rFonts w:hint="eastAsia"/>
        </w:rPr>
        <w:t>яких</w:t>
      </w:r>
      <w:r>
        <w:t></w:t>
      </w:r>
      <w:r>
        <w:rPr>
          <w:rFonts w:hint="eastAsia"/>
        </w:rPr>
        <w:t>є</w:t>
      </w:r>
      <w:r>
        <w:t></w:t>
      </w:r>
      <w:r>
        <w:rPr>
          <w:rFonts w:hint="eastAsia"/>
        </w:rPr>
        <w:t>життєпис</w:t>
      </w:r>
      <w:r>
        <w:t></w:t>
      </w:r>
      <w:r>
        <w:rPr>
          <w:rFonts w:hint="eastAsia"/>
        </w:rPr>
        <w:t>С</w:t>
      </w:r>
      <w:r>
        <w:t></w:t>
      </w:r>
      <w:r>
        <w:t></w:t>
      </w:r>
      <w:r>
        <w:rPr>
          <w:rFonts w:hint="eastAsia"/>
        </w:rPr>
        <w:t>Русової</w:t>
      </w:r>
    </w:p>
    <w:p w:rsidR="00B22F1E" w:rsidRDefault="00B22F1E" w:rsidP="00B22F1E">
      <w:r>
        <w:rPr>
          <w:rFonts w:hint="eastAsia"/>
        </w:rPr>
        <w:t>та</w:t>
      </w:r>
      <w:r>
        <w:t></w:t>
      </w:r>
      <w:r>
        <w:rPr>
          <w:rFonts w:hint="eastAsia"/>
        </w:rPr>
        <w:t>її</w:t>
      </w:r>
      <w:r>
        <w:t></w:t>
      </w:r>
      <w:r>
        <w:rPr>
          <w:rFonts w:hint="eastAsia"/>
        </w:rPr>
        <w:t>творча</w:t>
      </w:r>
      <w:r>
        <w:t></w:t>
      </w:r>
      <w:r>
        <w:rPr>
          <w:rFonts w:hint="eastAsia"/>
        </w:rPr>
        <w:t>спадщина</w:t>
      </w:r>
      <w:r>
        <w:t></w:t>
      </w:r>
      <w:r>
        <w:t></w:t>
      </w:r>
      <w:r>
        <w:rPr>
          <w:rFonts w:hint="eastAsia"/>
        </w:rPr>
        <w:t>дав</w:t>
      </w:r>
      <w:r>
        <w:t></w:t>
      </w:r>
      <w:r>
        <w:rPr>
          <w:rFonts w:hint="eastAsia"/>
        </w:rPr>
        <w:t>змогу</w:t>
      </w:r>
      <w:r>
        <w:t></w:t>
      </w:r>
      <w:r>
        <w:rPr>
          <w:rFonts w:hint="eastAsia"/>
        </w:rPr>
        <w:t>з’ясувати</w:t>
      </w:r>
      <w:r>
        <w:t></w:t>
      </w:r>
      <w:r>
        <w:t></w:t>
      </w:r>
      <w:r>
        <w:rPr>
          <w:rFonts w:hint="eastAsia"/>
        </w:rPr>
        <w:t>що</w:t>
      </w:r>
      <w:r>
        <w:t></w:t>
      </w:r>
      <w:r>
        <w:rPr>
          <w:rFonts w:hint="eastAsia"/>
        </w:rPr>
        <w:t>публіцистична</w:t>
      </w:r>
      <w:r>
        <w:t></w:t>
      </w:r>
      <w:r>
        <w:rPr>
          <w:rFonts w:hint="eastAsia"/>
        </w:rPr>
        <w:t>діяльність</w:t>
      </w:r>
    </w:p>
    <w:p w:rsidR="00B22F1E" w:rsidRDefault="00B22F1E" w:rsidP="00B22F1E">
      <w:r>
        <w:rPr>
          <w:rFonts w:hint="eastAsia"/>
        </w:rPr>
        <w:t>просвітительки</w:t>
      </w:r>
      <w:r>
        <w:t></w:t>
      </w:r>
      <w:r>
        <w:rPr>
          <w:rFonts w:hint="eastAsia"/>
        </w:rPr>
        <w:t>ще</w:t>
      </w:r>
      <w:r>
        <w:t></w:t>
      </w:r>
      <w:r>
        <w:rPr>
          <w:rFonts w:hint="eastAsia"/>
        </w:rPr>
        <w:t>не</w:t>
      </w:r>
      <w:r>
        <w:t></w:t>
      </w:r>
      <w:r>
        <w:rPr>
          <w:rFonts w:hint="eastAsia"/>
        </w:rPr>
        <w:t>була</w:t>
      </w:r>
      <w:r>
        <w:t></w:t>
      </w:r>
      <w:r>
        <w:rPr>
          <w:rFonts w:hint="eastAsia"/>
        </w:rPr>
        <w:t>предметом</w:t>
      </w:r>
      <w:r>
        <w:t></w:t>
      </w:r>
      <w:r>
        <w:rPr>
          <w:rFonts w:hint="eastAsia"/>
        </w:rPr>
        <w:t>спеціального</w:t>
      </w:r>
      <w:r>
        <w:t></w:t>
      </w:r>
      <w:r>
        <w:rPr>
          <w:rFonts w:hint="eastAsia"/>
        </w:rPr>
        <w:t>комплексного</w:t>
      </w:r>
      <w:r>
        <w:t></w:t>
      </w:r>
      <w:r>
        <w:rPr>
          <w:rFonts w:hint="eastAsia"/>
        </w:rPr>
        <w:t>дослідження</w:t>
      </w:r>
      <w:r>
        <w:t></w:t>
      </w:r>
    </w:p>
    <w:p w:rsidR="00B22F1E" w:rsidRDefault="00B22F1E" w:rsidP="00B22F1E">
      <w:r>
        <w:rPr>
          <w:rFonts w:hint="eastAsia"/>
        </w:rPr>
        <w:t>Якщо</w:t>
      </w:r>
      <w:r>
        <w:t></w:t>
      </w:r>
      <w:r>
        <w:rPr>
          <w:rFonts w:hint="eastAsia"/>
        </w:rPr>
        <w:t>життєвий</w:t>
      </w:r>
      <w:r>
        <w:t></w:t>
      </w:r>
      <w:r>
        <w:rPr>
          <w:rFonts w:hint="eastAsia"/>
        </w:rPr>
        <w:t>шлях</w:t>
      </w:r>
      <w:r>
        <w:t></w:t>
      </w:r>
      <w:r>
        <w:rPr>
          <w:rFonts w:hint="eastAsia"/>
        </w:rPr>
        <w:t>і</w:t>
      </w:r>
      <w:r>
        <w:t></w:t>
      </w:r>
      <w:r>
        <w:rPr>
          <w:rFonts w:hint="eastAsia"/>
        </w:rPr>
        <w:t>науковий</w:t>
      </w:r>
      <w:r>
        <w:t></w:t>
      </w:r>
      <w:r>
        <w:rPr>
          <w:rFonts w:hint="eastAsia"/>
        </w:rPr>
        <w:t>та</w:t>
      </w:r>
      <w:r>
        <w:t></w:t>
      </w:r>
      <w:r>
        <w:rPr>
          <w:rFonts w:hint="eastAsia"/>
        </w:rPr>
        <w:t>творчий</w:t>
      </w:r>
      <w:r>
        <w:t></w:t>
      </w:r>
      <w:r>
        <w:rPr>
          <w:rFonts w:hint="eastAsia"/>
        </w:rPr>
        <w:t>доробок</w:t>
      </w:r>
      <w:r>
        <w:t></w:t>
      </w:r>
      <w:r>
        <w:rPr>
          <w:rFonts w:hint="eastAsia"/>
        </w:rPr>
        <w:t>С</w:t>
      </w:r>
      <w:r>
        <w:t></w:t>
      </w:r>
      <w:r>
        <w:t></w:t>
      </w:r>
      <w:r>
        <w:rPr>
          <w:rFonts w:hint="eastAsia"/>
        </w:rPr>
        <w:t>Русової</w:t>
      </w:r>
      <w:r>
        <w:t></w:t>
      </w:r>
      <w:r>
        <w:t></w:t>
      </w:r>
      <w:r>
        <w:rPr>
          <w:rFonts w:hint="eastAsia"/>
        </w:rPr>
        <w:t>особливо</w:t>
      </w:r>
      <w:r>
        <w:t></w:t>
      </w:r>
      <w:r>
        <w:rPr>
          <w:rFonts w:hint="eastAsia"/>
        </w:rPr>
        <w:t>в</w:t>
      </w:r>
    </w:p>
    <w:p w:rsidR="00B22F1E" w:rsidRDefault="00B22F1E" w:rsidP="00B22F1E">
      <w:r>
        <w:rPr>
          <w:rFonts w:hint="eastAsia"/>
        </w:rPr>
        <w:t>педагогіці</w:t>
      </w:r>
      <w:r>
        <w:t></w:t>
      </w:r>
      <w:r>
        <w:t></w:t>
      </w:r>
      <w:r>
        <w:rPr>
          <w:rFonts w:hint="eastAsia"/>
        </w:rPr>
        <w:t>досліджені</w:t>
      </w:r>
      <w:r>
        <w:t></w:t>
      </w:r>
      <w:r>
        <w:rPr>
          <w:rFonts w:hint="eastAsia"/>
        </w:rPr>
        <w:t>досить</w:t>
      </w:r>
      <w:r>
        <w:t></w:t>
      </w:r>
      <w:r>
        <w:rPr>
          <w:rFonts w:hint="eastAsia"/>
        </w:rPr>
        <w:t>вичерпно</w:t>
      </w:r>
      <w:r>
        <w:t></w:t>
      </w:r>
      <w:r>
        <w:t></w:t>
      </w:r>
      <w:r>
        <w:rPr>
          <w:rFonts w:hint="eastAsia"/>
        </w:rPr>
        <w:t>то</w:t>
      </w:r>
      <w:r>
        <w:t></w:t>
      </w:r>
      <w:r>
        <w:rPr>
          <w:rFonts w:hint="eastAsia"/>
        </w:rPr>
        <w:t>її</w:t>
      </w:r>
      <w:r>
        <w:t></w:t>
      </w:r>
      <w:r>
        <w:rPr>
          <w:rFonts w:hint="eastAsia"/>
        </w:rPr>
        <w:t>діяльність</w:t>
      </w:r>
      <w:r>
        <w:t></w:t>
      </w:r>
      <w:r>
        <w:t></w:t>
      </w:r>
      <w:r>
        <w:rPr>
          <w:rFonts w:hint="eastAsia"/>
        </w:rPr>
        <w:t>пов’язана</w:t>
      </w:r>
      <w:r>
        <w:t></w:t>
      </w:r>
      <w:r>
        <w:rPr>
          <w:rFonts w:hint="eastAsia"/>
        </w:rPr>
        <w:t>з</w:t>
      </w:r>
      <w:r>
        <w:t></w:t>
      </w:r>
      <w:r>
        <w:rPr>
          <w:rFonts w:hint="eastAsia"/>
        </w:rPr>
        <w:t>друкованим</w:t>
      </w:r>
    </w:p>
    <w:p w:rsidR="00B22F1E" w:rsidRDefault="00B22F1E" w:rsidP="00B22F1E">
      <w:r>
        <w:rPr>
          <w:rFonts w:hint="eastAsia"/>
        </w:rPr>
        <w:t>словом</w:t>
      </w:r>
      <w:r>
        <w:t></w:t>
      </w:r>
      <w:r>
        <w:t></w:t>
      </w:r>
      <w:r>
        <w:rPr>
          <w:rFonts w:hint="eastAsia"/>
        </w:rPr>
        <w:t>засобами</w:t>
      </w:r>
      <w:r>
        <w:t></w:t>
      </w:r>
      <w:r>
        <w:rPr>
          <w:rFonts w:hint="eastAsia"/>
        </w:rPr>
        <w:t>масової</w:t>
      </w:r>
      <w:r>
        <w:t></w:t>
      </w:r>
      <w:r>
        <w:rPr>
          <w:rFonts w:hint="eastAsia"/>
        </w:rPr>
        <w:t>комунікації</w:t>
      </w:r>
      <w:r>
        <w:t></w:t>
      </w:r>
      <w:r>
        <w:t></w:t>
      </w:r>
      <w:r>
        <w:rPr>
          <w:rFonts w:hint="eastAsia"/>
        </w:rPr>
        <w:t>досліджені</w:t>
      </w:r>
      <w:r>
        <w:t></w:t>
      </w:r>
      <w:r>
        <w:rPr>
          <w:rFonts w:hint="eastAsia"/>
        </w:rPr>
        <w:t>лише</w:t>
      </w:r>
      <w:r>
        <w:t></w:t>
      </w:r>
      <w:r>
        <w:rPr>
          <w:rFonts w:hint="eastAsia"/>
        </w:rPr>
        <w:t>фрагментарно</w:t>
      </w:r>
      <w:r>
        <w:t></w:t>
      </w:r>
    </w:p>
    <w:p w:rsidR="00B22F1E" w:rsidRDefault="00B22F1E" w:rsidP="00B22F1E">
      <w:r>
        <w:rPr>
          <w:rFonts w:hint="eastAsia"/>
        </w:rPr>
        <w:t>У</w:t>
      </w:r>
      <w:r>
        <w:t></w:t>
      </w:r>
      <w:r>
        <w:rPr>
          <w:rFonts w:hint="eastAsia"/>
        </w:rPr>
        <w:t>роботі</w:t>
      </w:r>
      <w:r>
        <w:t></w:t>
      </w:r>
      <w:r>
        <w:rPr>
          <w:rFonts w:hint="eastAsia"/>
        </w:rPr>
        <w:t>проаналізовано</w:t>
      </w:r>
      <w:r>
        <w:t></w:t>
      </w:r>
      <w:r>
        <w:rPr>
          <w:rFonts w:hint="eastAsia"/>
        </w:rPr>
        <w:t>основні</w:t>
      </w:r>
      <w:r>
        <w:t></w:t>
      </w:r>
      <w:r>
        <w:rPr>
          <w:rFonts w:hint="eastAsia"/>
        </w:rPr>
        <w:t>наукові</w:t>
      </w:r>
      <w:r>
        <w:t></w:t>
      </w:r>
      <w:r>
        <w:t></w:t>
      </w:r>
      <w:r>
        <w:rPr>
          <w:rFonts w:hint="eastAsia"/>
        </w:rPr>
        <w:t>науково</w:t>
      </w:r>
      <w:r>
        <w:t></w:t>
      </w:r>
      <w:r>
        <w:rPr>
          <w:rFonts w:hint="eastAsia"/>
        </w:rPr>
        <w:t>популярні</w:t>
      </w:r>
      <w:r>
        <w:t></w:t>
      </w:r>
      <w:r>
        <w:rPr>
          <w:rFonts w:hint="eastAsia"/>
        </w:rPr>
        <w:t>праці</w:t>
      </w:r>
      <w:r>
        <w:t></w:t>
      </w:r>
    </w:p>
    <w:p w:rsidR="00B22F1E" w:rsidRDefault="00B22F1E" w:rsidP="00B22F1E">
      <w:r>
        <w:rPr>
          <w:rFonts w:hint="eastAsia"/>
        </w:rPr>
        <w:t>присвячені</w:t>
      </w:r>
      <w:r>
        <w:t></w:t>
      </w:r>
      <w:r>
        <w:rPr>
          <w:rFonts w:hint="eastAsia"/>
        </w:rPr>
        <w:t>діяльності</w:t>
      </w:r>
      <w:r>
        <w:t></w:t>
      </w:r>
      <w:r>
        <w:rPr>
          <w:rFonts w:hint="eastAsia"/>
        </w:rPr>
        <w:t>С</w:t>
      </w:r>
      <w:r>
        <w:t></w:t>
      </w:r>
      <w:r>
        <w:t></w:t>
      </w:r>
      <w:r>
        <w:rPr>
          <w:rFonts w:hint="eastAsia"/>
        </w:rPr>
        <w:t>Русової</w:t>
      </w:r>
      <w:r>
        <w:t></w:t>
      </w:r>
      <w:r>
        <w:t></w:t>
      </w:r>
      <w:r>
        <w:rPr>
          <w:rFonts w:hint="eastAsia"/>
        </w:rPr>
        <w:t>Це</w:t>
      </w:r>
      <w:r>
        <w:t></w:t>
      </w:r>
      <w:r>
        <w:t></w:t>
      </w:r>
      <w:r>
        <w:rPr>
          <w:rFonts w:hint="eastAsia"/>
        </w:rPr>
        <w:t>зокрема</w:t>
      </w:r>
      <w:r>
        <w:t></w:t>
      </w:r>
      <w:r>
        <w:t></w:t>
      </w:r>
      <w:r>
        <w:rPr>
          <w:rFonts w:hint="eastAsia"/>
        </w:rPr>
        <w:t>наукові</w:t>
      </w:r>
      <w:r>
        <w:t></w:t>
      </w:r>
      <w:r>
        <w:rPr>
          <w:rFonts w:hint="eastAsia"/>
        </w:rPr>
        <w:t>розвідки</w:t>
      </w:r>
      <w:r>
        <w:t></w:t>
      </w:r>
      <w:r>
        <w:rPr>
          <w:rFonts w:hint="eastAsia"/>
        </w:rPr>
        <w:t>О</w:t>
      </w:r>
      <w:r>
        <w:t></w:t>
      </w:r>
      <w:r>
        <w:t></w:t>
      </w:r>
      <w:r>
        <w:rPr>
          <w:rFonts w:hint="eastAsia"/>
        </w:rPr>
        <w:t>Джус</w:t>
      </w:r>
      <w:r>
        <w:t></w:t>
      </w:r>
    </w:p>
    <w:p w:rsidR="00B22F1E" w:rsidRDefault="00B22F1E" w:rsidP="00B22F1E">
      <w:r>
        <w:rPr>
          <w:rFonts w:hint="eastAsia"/>
        </w:rPr>
        <w:t>Л</w:t>
      </w:r>
      <w:r>
        <w:t></w:t>
      </w:r>
      <w:r>
        <w:t></w:t>
      </w:r>
      <w:r>
        <w:rPr>
          <w:rFonts w:hint="eastAsia"/>
        </w:rPr>
        <w:t>Гонюкової</w:t>
      </w:r>
      <w:r>
        <w:t></w:t>
      </w:r>
      <w:r>
        <w:t></w:t>
      </w:r>
      <w:r>
        <w:rPr>
          <w:rFonts w:hint="eastAsia"/>
        </w:rPr>
        <w:t>І</w:t>
      </w:r>
      <w:r>
        <w:t></w:t>
      </w:r>
      <w:r>
        <w:t></w:t>
      </w:r>
      <w:r>
        <w:rPr>
          <w:rFonts w:hint="eastAsia"/>
        </w:rPr>
        <w:t>Зайченка</w:t>
      </w:r>
      <w:r>
        <w:t></w:t>
      </w:r>
      <w:r>
        <w:t></w:t>
      </w:r>
      <w:r>
        <w:rPr>
          <w:rFonts w:hint="eastAsia"/>
        </w:rPr>
        <w:t>О</w:t>
      </w:r>
      <w:r>
        <w:t></w:t>
      </w:r>
      <w:r>
        <w:t></w:t>
      </w:r>
      <w:r>
        <w:rPr>
          <w:rFonts w:hint="eastAsia"/>
        </w:rPr>
        <w:t>Фролової</w:t>
      </w:r>
      <w:r>
        <w:t></w:t>
      </w:r>
      <w:r>
        <w:t></w:t>
      </w:r>
      <w:r>
        <w:rPr>
          <w:rFonts w:hint="eastAsia"/>
        </w:rPr>
        <w:t>О</w:t>
      </w:r>
      <w:r>
        <w:t></w:t>
      </w:r>
      <w:r>
        <w:t></w:t>
      </w:r>
      <w:r>
        <w:rPr>
          <w:rFonts w:hint="eastAsia"/>
        </w:rPr>
        <w:t>Пеньковець</w:t>
      </w:r>
      <w:r>
        <w:t></w:t>
      </w:r>
      <w:r>
        <w:t></w:t>
      </w:r>
      <w:r>
        <w:rPr>
          <w:rFonts w:hint="eastAsia"/>
        </w:rPr>
        <w:t>О</w:t>
      </w:r>
      <w:r>
        <w:t></w:t>
      </w:r>
      <w:r>
        <w:t></w:t>
      </w:r>
      <w:r>
        <w:rPr>
          <w:rFonts w:hint="eastAsia"/>
        </w:rPr>
        <w:t>Проскури</w:t>
      </w:r>
      <w:r>
        <w:t></w:t>
      </w:r>
      <w:r>
        <w:rPr>
          <w:rFonts w:hint="eastAsia"/>
        </w:rPr>
        <w:t>та</w:t>
      </w:r>
      <w:r>
        <w:t></w:t>
      </w:r>
      <w:r>
        <w:rPr>
          <w:rFonts w:hint="eastAsia"/>
        </w:rPr>
        <w:t>ін</w:t>
      </w:r>
      <w:r>
        <w:t></w:t>
      </w:r>
    </w:p>
    <w:p w:rsidR="00B22F1E" w:rsidRDefault="00B22F1E" w:rsidP="00B22F1E">
      <w:r>
        <w:rPr>
          <w:rFonts w:hint="eastAsia"/>
        </w:rPr>
        <w:t>Окремі</w:t>
      </w:r>
      <w:r>
        <w:t></w:t>
      </w:r>
      <w:r>
        <w:rPr>
          <w:rFonts w:hint="eastAsia"/>
        </w:rPr>
        <w:t>аспекти</w:t>
      </w:r>
      <w:r>
        <w:t></w:t>
      </w:r>
      <w:r>
        <w:rPr>
          <w:rFonts w:hint="eastAsia"/>
        </w:rPr>
        <w:t>наукової</w:t>
      </w:r>
      <w:r>
        <w:t></w:t>
      </w:r>
      <w:r>
        <w:rPr>
          <w:rFonts w:hint="eastAsia"/>
        </w:rPr>
        <w:t>спадщини</w:t>
      </w:r>
      <w:r>
        <w:t></w:t>
      </w:r>
      <w:r>
        <w:rPr>
          <w:rFonts w:hint="eastAsia"/>
        </w:rPr>
        <w:t>С</w:t>
      </w:r>
      <w:r>
        <w:t></w:t>
      </w:r>
      <w:r>
        <w:t></w:t>
      </w:r>
      <w:r>
        <w:rPr>
          <w:rFonts w:hint="eastAsia"/>
        </w:rPr>
        <w:t>Русової</w:t>
      </w:r>
      <w:r>
        <w:t></w:t>
      </w:r>
      <w:r>
        <w:rPr>
          <w:rFonts w:hint="eastAsia"/>
        </w:rPr>
        <w:t>відображено</w:t>
      </w:r>
      <w:r>
        <w:t></w:t>
      </w:r>
      <w:r>
        <w:rPr>
          <w:rFonts w:hint="eastAsia"/>
        </w:rPr>
        <w:t>у</w:t>
      </w:r>
      <w:r>
        <w:t></w:t>
      </w:r>
      <w:r>
        <w:rPr>
          <w:rFonts w:hint="eastAsia"/>
        </w:rPr>
        <w:t>працях</w:t>
      </w:r>
      <w:r>
        <w:t></w:t>
      </w:r>
      <w:r>
        <w:rPr>
          <w:rFonts w:hint="eastAsia"/>
        </w:rPr>
        <w:t>Г</w:t>
      </w:r>
      <w:r>
        <w:t></w:t>
      </w:r>
      <w:r>
        <w:t></w:t>
      </w:r>
      <w:r>
        <w:rPr>
          <w:rFonts w:hint="eastAsia"/>
        </w:rPr>
        <w:t>Дацюк</w:t>
      </w:r>
      <w:r>
        <w:t></w:t>
      </w:r>
    </w:p>
    <w:p w:rsidR="00B22F1E" w:rsidRDefault="00B22F1E" w:rsidP="00B22F1E">
      <w:r>
        <w:rPr>
          <w:rFonts w:hint="eastAsia"/>
        </w:rPr>
        <w:t>Т</w:t>
      </w:r>
      <w:r>
        <w:t></w:t>
      </w:r>
      <w:r>
        <w:t></w:t>
      </w:r>
      <w:r>
        <w:rPr>
          <w:rFonts w:hint="eastAsia"/>
        </w:rPr>
        <w:t>Ківшар</w:t>
      </w:r>
      <w:r>
        <w:t></w:t>
      </w:r>
      <w:r>
        <w:t></w:t>
      </w:r>
      <w:r>
        <w:rPr>
          <w:rFonts w:hint="eastAsia"/>
        </w:rPr>
        <w:t>А</w:t>
      </w:r>
      <w:r>
        <w:t></w:t>
      </w:r>
      <w:r>
        <w:t></w:t>
      </w:r>
      <w:r>
        <w:rPr>
          <w:rFonts w:hint="eastAsia"/>
        </w:rPr>
        <w:t>Королькової</w:t>
      </w:r>
      <w:r>
        <w:t></w:t>
      </w:r>
      <w:r>
        <w:t></w:t>
      </w:r>
      <w:r>
        <w:rPr>
          <w:rFonts w:hint="eastAsia"/>
        </w:rPr>
        <w:t>М</w:t>
      </w:r>
      <w:r>
        <w:t></w:t>
      </w:r>
      <w:r>
        <w:t></w:t>
      </w:r>
      <w:r>
        <w:rPr>
          <w:rFonts w:hint="eastAsia"/>
        </w:rPr>
        <w:t>Мельничук</w:t>
      </w:r>
      <w:r>
        <w:t></w:t>
      </w:r>
      <w:r>
        <w:t></w:t>
      </w:r>
      <w:r>
        <w:rPr>
          <w:rFonts w:hint="eastAsia"/>
        </w:rPr>
        <w:t>З</w:t>
      </w:r>
      <w:r>
        <w:t></w:t>
      </w:r>
      <w:r>
        <w:t></w:t>
      </w:r>
      <w:r>
        <w:rPr>
          <w:rFonts w:hint="eastAsia"/>
        </w:rPr>
        <w:t>Нагачевської</w:t>
      </w:r>
      <w:r>
        <w:t></w:t>
      </w:r>
      <w:r>
        <w:t></w:t>
      </w:r>
      <w:r>
        <w:rPr>
          <w:rFonts w:hint="eastAsia"/>
        </w:rPr>
        <w:t>С</w:t>
      </w:r>
      <w:r>
        <w:t></w:t>
      </w:r>
      <w:r>
        <w:t></w:t>
      </w:r>
      <w:r>
        <w:rPr>
          <w:rFonts w:hint="eastAsia"/>
        </w:rPr>
        <w:t>Наріжного</w:t>
      </w:r>
      <w:r>
        <w:t></w:t>
      </w:r>
    </w:p>
    <w:p w:rsidR="00B22F1E" w:rsidRDefault="00B22F1E" w:rsidP="00B22F1E">
      <w:r>
        <w:rPr>
          <w:rFonts w:hint="eastAsia"/>
        </w:rPr>
        <w:t>О</w:t>
      </w:r>
      <w:r>
        <w:t></w:t>
      </w:r>
      <w:r>
        <w:t></w:t>
      </w:r>
      <w:r>
        <w:rPr>
          <w:rFonts w:hint="eastAsia"/>
        </w:rPr>
        <w:t>Пшеврацької</w:t>
      </w:r>
      <w:r>
        <w:t></w:t>
      </w:r>
      <w:r>
        <w:t></w:t>
      </w:r>
      <w:r>
        <w:rPr>
          <w:rFonts w:hint="eastAsia"/>
        </w:rPr>
        <w:t>О</w:t>
      </w:r>
      <w:r>
        <w:t></w:t>
      </w:r>
      <w:r>
        <w:t></w:t>
      </w:r>
      <w:r>
        <w:rPr>
          <w:rFonts w:hint="eastAsia"/>
        </w:rPr>
        <w:t>Таран</w:t>
      </w:r>
      <w:r>
        <w:t></w:t>
      </w:r>
      <w:r>
        <w:rPr>
          <w:rFonts w:hint="eastAsia"/>
        </w:rPr>
        <w:t>та</w:t>
      </w:r>
      <w:r>
        <w:t></w:t>
      </w:r>
      <w:r>
        <w:rPr>
          <w:rFonts w:hint="eastAsia"/>
        </w:rPr>
        <w:t>ін</w:t>
      </w:r>
      <w:r>
        <w:t></w:t>
      </w:r>
      <w:r>
        <w:t></w:t>
      </w:r>
      <w:r>
        <w:rPr>
          <w:rFonts w:hint="eastAsia"/>
        </w:rPr>
        <w:t>У</w:t>
      </w:r>
      <w:r>
        <w:t></w:t>
      </w:r>
      <w:r>
        <w:rPr>
          <w:rFonts w:hint="eastAsia"/>
        </w:rPr>
        <w:t>працях</w:t>
      </w:r>
      <w:r>
        <w:t></w:t>
      </w:r>
      <w:r>
        <w:rPr>
          <w:rFonts w:hint="eastAsia"/>
        </w:rPr>
        <w:t>Л</w:t>
      </w:r>
      <w:r>
        <w:t></w:t>
      </w:r>
      <w:r>
        <w:t></w:t>
      </w:r>
      <w:r>
        <w:rPr>
          <w:rFonts w:hint="eastAsia"/>
        </w:rPr>
        <w:t>Гонюкової</w:t>
      </w:r>
      <w:r>
        <w:t></w:t>
      </w:r>
      <w:r>
        <w:rPr>
          <w:rFonts w:hint="eastAsia"/>
        </w:rPr>
        <w:t>та</w:t>
      </w:r>
      <w:r>
        <w:t></w:t>
      </w:r>
      <w:r>
        <w:rPr>
          <w:rFonts w:hint="eastAsia"/>
        </w:rPr>
        <w:t>О</w:t>
      </w:r>
      <w:r>
        <w:t></w:t>
      </w:r>
      <w:r>
        <w:t></w:t>
      </w:r>
      <w:r>
        <w:rPr>
          <w:rFonts w:hint="eastAsia"/>
        </w:rPr>
        <w:t>Мельник</w:t>
      </w:r>
    </w:p>
    <w:p w:rsidR="00B22F1E" w:rsidRDefault="00B22F1E" w:rsidP="00B22F1E">
      <w:r>
        <w:rPr>
          <w:rFonts w:hint="eastAsia"/>
        </w:rPr>
        <w:t>досліджено</w:t>
      </w:r>
      <w:r>
        <w:t></w:t>
      </w:r>
      <w:r>
        <w:rPr>
          <w:rFonts w:hint="eastAsia"/>
        </w:rPr>
        <w:t>теоретичну</w:t>
      </w:r>
      <w:r>
        <w:t></w:t>
      </w:r>
      <w:r>
        <w:rPr>
          <w:rFonts w:hint="eastAsia"/>
        </w:rPr>
        <w:t>спадщину</w:t>
      </w:r>
      <w:r>
        <w:t></w:t>
      </w:r>
      <w:r>
        <w:rPr>
          <w:rFonts w:hint="eastAsia"/>
        </w:rPr>
        <w:t>С</w:t>
      </w:r>
      <w:r>
        <w:t></w:t>
      </w:r>
      <w:r>
        <w:t></w:t>
      </w:r>
      <w:r>
        <w:rPr>
          <w:rFonts w:hint="eastAsia"/>
        </w:rPr>
        <w:t>Русової</w:t>
      </w:r>
      <w:r>
        <w:t></w:t>
      </w:r>
      <w:r>
        <w:rPr>
          <w:rFonts w:hint="eastAsia"/>
        </w:rPr>
        <w:t>в</w:t>
      </w:r>
      <w:r>
        <w:t></w:t>
      </w:r>
      <w:r>
        <w:rPr>
          <w:rFonts w:hint="eastAsia"/>
        </w:rPr>
        <w:t>царині</w:t>
      </w:r>
      <w:r>
        <w:t></w:t>
      </w:r>
      <w:r>
        <w:rPr>
          <w:rFonts w:hint="eastAsia"/>
        </w:rPr>
        <w:t>педагогічних</w:t>
      </w:r>
      <w:r>
        <w:t></w:t>
      </w:r>
      <w:r>
        <w:rPr>
          <w:rFonts w:hint="eastAsia"/>
        </w:rPr>
        <w:t>новацій</w:t>
      </w:r>
      <w:r>
        <w:t></w:t>
      </w:r>
      <w:r>
        <w:rPr>
          <w:rFonts w:hint="eastAsia"/>
        </w:rPr>
        <w:t>та</w:t>
      </w:r>
    </w:p>
    <w:p w:rsidR="00B22F1E" w:rsidRDefault="00B22F1E" w:rsidP="00B22F1E">
      <w:r>
        <w:rPr>
          <w:rFonts w:hint="eastAsia"/>
        </w:rPr>
        <w:t>запропоновано</w:t>
      </w:r>
      <w:r>
        <w:t></w:t>
      </w:r>
      <w:r>
        <w:rPr>
          <w:rFonts w:hint="eastAsia"/>
        </w:rPr>
        <w:t>ґрунтовну</w:t>
      </w:r>
      <w:r>
        <w:t></w:t>
      </w:r>
      <w:r>
        <w:rPr>
          <w:rFonts w:hint="eastAsia"/>
        </w:rPr>
        <w:t>історіографію</w:t>
      </w:r>
      <w:r>
        <w:t></w:t>
      </w:r>
      <w:r>
        <w:rPr>
          <w:rFonts w:hint="eastAsia"/>
        </w:rPr>
        <w:t>питання</w:t>
      </w:r>
      <w:r>
        <w:t></w:t>
      </w:r>
    </w:p>
    <w:p w:rsidR="00B22F1E" w:rsidRDefault="00B22F1E" w:rsidP="00B22F1E">
      <w:r>
        <w:rPr>
          <w:rFonts w:hint="eastAsia"/>
        </w:rPr>
        <w:t>Встановлено</w:t>
      </w:r>
      <w:r>
        <w:t></w:t>
      </w:r>
      <w:r>
        <w:t></w:t>
      </w:r>
      <w:r>
        <w:rPr>
          <w:rFonts w:hint="eastAsia"/>
        </w:rPr>
        <w:t>що</w:t>
      </w:r>
      <w:r>
        <w:t></w:t>
      </w:r>
      <w:r>
        <w:rPr>
          <w:rFonts w:hint="eastAsia"/>
        </w:rPr>
        <w:t>певну</w:t>
      </w:r>
      <w:r>
        <w:t></w:t>
      </w:r>
      <w:r>
        <w:rPr>
          <w:rFonts w:hint="eastAsia"/>
        </w:rPr>
        <w:t>групу</w:t>
      </w:r>
      <w:r>
        <w:t></w:t>
      </w:r>
      <w:r>
        <w:rPr>
          <w:rFonts w:hint="eastAsia"/>
        </w:rPr>
        <w:t>досліджень</w:t>
      </w:r>
      <w:r>
        <w:t></w:t>
      </w:r>
      <w:r>
        <w:rPr>
          <w:rFonts w:hint="eastAsia"/>
        </w:rPr>
        <w:t>охоплюють</w:t>
      </w:r>
      <w:r>
        <w:t></w:t>
      </w:r>
      <w:r>
        <w:rPr>
          <w:rFonts w:hint="eastAsia"/>
        </w:rPr>
        <w:t>статті</w:t>
      </w:r>
      <w:r>
        <w:t></w:t>
      </w:r>
      <w:r>
        <w:t></w:t>
      </w:r>
      <w:r>
        <w:rPr>
          <w:rFonts w:hint="eastAsia"/>
        </w:rPr>
        <w:t>присвячені</w:t>
      </w:r>
    </w:p>
    <w:p w:rsidR="00B22F1E" w:rsidRDefault="00B22F1E" w:rsidP="00B22F1E">
      <w:r>
        <w:rPr>
          <w:rFonts w:hint="eastAsia"/>
        </w:rPr>
        <w:t>окремим</w:t>
      </w:r>
      <w:r>
        <w:t></w:t>
      </w:r>
      <w:r>
        <w:rPr>
          <w:rFonts w:hint="eastAsia"/>
        </w:rPr>
        <w:t>періодам</w:t>
      </w:r>
      <w:r>
        <w:t></w:t>
      </w:r>
      <w:r>
        <w:rPr>
          <w:rFonts w:hint="eastAsia"/>
        </w:rPr>
        <w:t>життя</w:t>
      </w:r>
      <w:r>
        <w:t></w:t>
      </w:r>
      <w:r>
        <w:rPr>
          <w:rFonts w:hint="eastAsia"/>
        </w:rPr>
        <w:t>і</w:t>
      </w:r>
      <w:r>
        <w:t></w:t>
      </w:r>
      <w:r>
        <w:rPr>
          <w:rFonts w:hint="eastAsia"/>
        </w:rPr>
        <w:t>діяльності</w:t>
      </w:r>
      <w:r>
        <w:t></w:t>
      </w:r>
      <w:r>
        <w:rPr>
          <w:rFonts w:hint="eastAsia"/>
        </w:rPr>
        <w:t>видатного</w:t>
      </w:r>
      <w:r>
        <w:t></w:t>
      </w:r>
      <w:r>
        <w:rPr>
          <w:rFonts w:hint="eastAsia"/>
        </w:rPr>
        <w:t>педагога</w:t>
      </w:r>
      <w:r>
        <w:t></w:t>
      </w:r>
      <w:r>
        <w:rPr>
          <w:rFonts w:hint="eastAsia"/>
        </w:rPr>
        <w:t>на</w:t>
      </w:r>
      <w:r>
        <w:t></w:t>
      </w:r>
      <w:r>
        <w:rPr>
          <w:rFonts w:hint="eastAsia"/>
        </w:rPr>
        <w:t>Чернігівщині</w:t>
      </w:r>
      <w:r>
        <w:t></w:t>
      </w:r>
    </w:p>
    <w:p w:rsidR="00B22F1E" w:rsidRDefault="00B22F1E" w:rsidP="00B22F1E">
      <w:r>
        <w:rPr>
          <w:rFonts w:hint="eastAsia"/>
        </w:rPr>
        <w:t>Слобожанщині</w:t>
      </w:r>
      <w:r>
        <w:t></w:t>
      </w:r>
      <w:r>
        <w:t></w:t>
      </w:r>
      <w:r>
        <w:rPr>
          <w:rFonts w:hint="eastAsia"/>
        </w:rPr>
        <w:t>Полтавщині</w:t>
      </w:r>
      <w:r>
        <w:t></w:t>
      </w:r>
      <w:r>
        <w:t></w:t>
      </w:r>
      <w:r>
        <w:rPr>
          <w:rFonts w:hint="eastAsia"/>
        </w:rPr>
        <w:t>У</w:t>
      </w:r>
      <w:r>
        <w:t></w:t>
      </w:r>
      <w:r>
        <w:rPr>
          <w:rFonts w:hint="eastAsia"/>
        </w:rPr>
        <w:t>цьому</w:t>
      </w:r>
      <w:r>
        <w:t></w:t>
      </w:r>
      <w:r>
        <w:rPr>
          <w:rFonts w:hint="eastAsia"/>
        </w:rPr>
        <w:t>контексті</w:t>
      </w:r>
      <w:r>
        <w:t></w:t>
      </w:r>
      <w:r>
        <w:rPr>
          <w:rFonts w:hint="eastAsia"/>
        </w:rPr>
        <w:t>вказані</w:t>
      </w:r>
      <w:r>
        <w:t></w:t>
      </w:r>
      <w:r>
        <w:rPr>
          <w:rFonts w:hint="eastAsia"/>
        </w:rPr>
        <w:t>публікації</w:t>
      </w:r>
      <w:r>
        <w:t></w:t>
      </w:r>
      <w:r>
        <w:rPr>
          <w:rFonts w:hint="eastAsia"/>
        </w:rPr>
        <w:t>Г</w:t>
      </w:r>
      <w:r>
        <w:t></w:t>
      </w:r>
      <w:r>
        <w:t></w:t>
      </w:r>
      <w:r>
        <w:rPr>
          <w:rFonts w:hint="eastAsia"/>
        </w:rPr>
        <w:t>Груць</w:t>
      </w:r>
      <w:r>
        <w:t></w:t>
      </w:r>
    </w:p>
    <w:p w:rsidR="00B22F1E" w:rsidRDefault="00B22F1E" w:rsidP="00B22F1E">
      <w:r>
        <w:rPr>
          <w:rFonts w:hint="eastAsia"/>
        </w:rPr>
        <w:t>О</w:t>
      </w:r>
      <w:r>
        <w:t></w:t>
      </w:r>
      <w:r>
        <w:t></w:t>
      </w:r>
      <w:r>
        <w:rPr>
          <w:rFonts w:hint="eastAsia"/>
        </w:rPr>
        <w:t>Джус</w:t>
      </w:r>
      <w:r>
        <w:t></w:t>
      </w:r>
      <w:r>
        <w:t></w:t>
      </w:r>
      <w:r>
        <w:rPr>
          <w:rFonts w:hint="eastAsia"/>
        </w:rPr>
        <w:t>І</w:t>
      </w:r>
      <w:r>
        <w:t></w:t>
      </w:r>
      <w:r>
        <w:t></w:t>
      </w:r>
      <w:r>
        <w:rPr>
          <w:rFonts w:hint="eastAsia"/>
        </w:rPr>
        <w:t>Зайченка</w:t>
      </w:r>
      <w:r>
        <w:t></w:t>
      </w:r>
      <w:r>
        <w:t></w:t>
      </w:r>
      <w:r>
        <w:rPr>
          <w:rFonts w:hint="eastAsia"/>
        </w:rPr>
        <w:t>Є</w:t>
      </w:r>
      <w:r>
        <w:t></w:t>
      </w:r>
      <w:r>
        <w:t></w:t>
      </w:r>
      <w:r>
        <w:rPr>
          <w:rFonts w:hint="eastAsia"/>
        </w:rPr>
        <w:t>Коваленко</w:t>
      </w:r>
      <w:r>
        <w:t></w:t>
      </w:r>
      <w:r>
        <w:t></w:t>
      </w:r>
      <w:r>
        <w:rPr>
          <w:rFonts w:hint="eastAsia"/>
        </w:rPr>
        <w:t>В</w:t>
      </w:r>
      <w:r>
        <w:t></w:t>
      </w:r>
      <w:r>
        <w:t></w:t>
      </w:r>
      <w:r>
        <w:rPr>
          <w:rFonts w:hint="eastAsia"/>
        </w:rPr>
        <w:t>Пащенко</w:t>
      </w:r>
      <w:r>
        <w:t></w:t>
      </w:r>
      <w:r>
        <w:rPr>
          <w:rFonts w:hint="eastAsia"/>
        </w:rPr>
        <w:t>та</w:t>
      </w:r>
      <w:r>
        <w:t></w:t>
      </w:r>
      <w:r>
        <w:rPr>
          <w:rFonts w:hint="eastAsia"/>
        </w:rPr>
        <w:t>ін</w:t>
      </w:r>
      <w:r>
        <w:t></w:t>
      </w:r>
      <w:r>
        <w:t></w:t>
      </w:r>
      <w:r>
        <w:rPr>
          <w:rFonts w:hint="eastAsia"/>
        </w:rPr>
        <w:t>З</w:t>
      </w:r>
      <w:r>
        <w:t></w:t>
      </w:r>
      <w:r>
        <w:rPr>
          <w:rFonts w:hint="eastAsia"/>
        </w:rPr>
        <w:t>метою</w:t>
      </w:r>
      <w:r>
        <w:t></w:t>
      </w:r>
      <w:r>
        <w:rPr>
          <w:rFonts w:hint="eastAsia"/>
        </w:rPr>
        <w:t>поглибленого</w:t>
      </w:r>
    </w:p>
    <w:p w:rsidR="00B22F1E" w:rsidRDefault="00B22F1E" w:rsidP="00B22F1E">
      <w:r>
        <w:rPr>
          <w:rFonts w:hint="eastAsia"/>
        </w:rPr>
        <w:t>вивчення</w:t>
      </w:r>
      <w:r>
        <w:t></w:t>
      </w:r>
      <w:r>
        <w:rPr>
          <w:rFonts w:hint="eastAsia"/>
        </w:rPr>
        <w:t>емпіричного</w:t>
      </w:r>
      <w:r>
        <w:t></w:t>
      </w:r>
      <w:r>
        <w:rPr>
          <w:rFonts w:hint="eastAsia"/>
        </w:rPr>
        <w:t>матеріалу</w:t>
      </w:r>
      <w:r>
        <w:t></w:t>
      </w:r>
      <w:r>
        <w:rPr>
          <w:rFonts w:hint="eastAsia"/>
        </w:rPr>
        <w:t>в</w:t>
      </w:r>
      <w:r>
        <w:t></w:t>
      </w:r>
      <w:r>
        <w:rPr>
          <w:rFonts w:hint="eastAsia"/>
        </w:rPr>
        <w:t>науковому</w:t>
      </w:r>
      <w:r>
        <w:t></w:t>
      </w:r>
      <w:r>
        <w:rPr>
          <w:rFonts w:hint="eastAsia"/>
        </w:rPr>
        <w:t>дослідженні</w:t>
      </w:r>
      <w:r>
        <w:t></w:t>
      </w:r>
      <w:r>
        <w:rPr>
          <w:rFonts w:hint="eastAsia"/>
        </w:rPr>
        <w:t>було</w:t>
      </w:r>
      <w:r>
        <w:t></w:t>
      </w:r>
      <w:r>
        <w:rPr>
          <w:rFonts w:hint="eastAsia"/>
        </w:rPr>
        <w:t>використано</w:t>
      </w:r>
    </w:p>
    <w:p w:rsidR="00B22F1E" w:rsidRDefault="00B22F1E" w:rsidP="00B22F1E">
      <w:r>
        <w:rPr>
          <w:rFonts w:hint="eastAsia"/>
        </w:rPr>
        <w:t>публікації</w:t>
      </w:r>
      <w:r>
        <w:t></w:t>
      </w:r>
      <w:r>
        <w:rPr>
          <w:rFonts w:hint="eastAsia"/>
        </w:rPr>
        <w:t>науковців</w:t>
      </w:r>
      <w:r>
        <w:t></w:t>
      </w:r>
      <w:r>
        <w:rPr>
          <w:rFonts w:hint="eastAsia"/>
        </w:rPr>
        <w:t>і</w:t>
      </w:r>
      <w:r>
        <w:t></w:t>
      </w:r>
      <w:r>
        <w:rPr>
          <w:rFonts w:hint="eastAsia"/>
        </w:rPr>
        <w:t>літераторів</w:t>
      </w:r>
      <w:r>
        <w:t></w:t>
      </w:r>
      <w:r>
        <w:t></w:t>
      </w:r>
      <w:r>
        <w:rPr>
          <w:rFonts w:hint="eastAsia"/>
        </w:rPr>
        <w:t>що</w:t>
      </w:r>
      <w:r>
        <w:t></w:t>
      </w:r>
      <w:r>
        <w:rPr>
          <w:rFonts w:hint="eastAsia"/>
        </w:rPr>
        <w:t>свого</w:t>
      </w:r>
      <w:r>
        <w:t></w:t>
      </w:r>
      <w:r>
        <w:rPr>
          <w:rFonts w:hint="eastAsia"/>
        </w:rPr>
        <w:t>часу</w:t>
      </w:r>
      <w:r>
        <w:t></w:t>
      </w:r>
      <w:r>
        <w:rPr>
          <w:rFonts w:hint="eastAsia"/>
        </w:rPr>
        <w:t>також</w:t>
      </w:r>
      <w:r>
        <w:t></w:t>
      </w:r>
      <w:r>
        <w:rPr>
          <w:rFonts w:hint="eastAsia"/>
        </w:rPr>
        <w:t>цікавилися</w:t>
      </w:r>
    </w:p>
    <w:p w:rsidR="00B22F1E" w:rsidRDefault="00B22F1E" w:rsidP="00B22F1E">
      <w:r>
        <w:rPr>
          <w:rFonts w:hint="eastAsia"/>
        </w:rPr>
        <w:t>особливостями</w:t>
      </w:r>
      <w:r>
        <w:t></w:t>
      </w:r>
      <w:r>
        <w:rPr>
          <w:rFonts w:hint="eastAsia"/>
        </w:rPr>
        <w:t>функціонування</w:t>
      </w:r>
      <w:r>
        <w:t></w:t>
      </w:r>
      <w:r>
        <w:rPr>
          <w:rFonts w:hint="eastAsia"/>
        </w:rPr>
        <w:t>української</w:t>
      </w:r>
      <w:r>
        <w:t></w:t>
      </w:r>
      <w:r>
        <w:rPr>
          <w:rFonts w:hint="eastAsia"/>
        </w:rPr>
        <w:t>періодики</w:t>
      </w:r>
      <w:r>
        <w:t></w:t>
      </w:r>
      <w:r>
        <w:rPr>
          <w:rFonts w:hint="eastAsia"/>
        </w:rPr>
        <w:t>початку</w:t>
      </w:r>
      <w:r>
        <w:t></w:t>
      </w:r>
      <w:r>
        <w:rPr>
          <w:rFonts w:hint="eastAsia"/>
        </w:rPr>
        <w:t>ХХ</w:t>
      </w:r>
      <w:r>
        <w:t></w:t>
      </w:r>
      <w:r>
        <w:rPr>
          <w:rFonts w:hint="eastAsia"/>
        </w:rPr>
        <w:t>ст</w:t>
      </w:r>
      <w:r>
        <w:t></w:t>
      </w:r>
      <w:r>
        <w:t></w:t>
      </w:r>
      <w:r>
        <w:t></w:t>
      </w:r>
      <w:r>
        <w:rPr>
          <w:rFonts w:hint="eastAsia"/>
        </w:rPr>
        <w:t>зокрема</w:t>
      </w:r>
    </w:p>
    <w:p w:rsidR="00B22F1E" w:rsidRDefault="00B22F1E" w:rsidP="00B22F1E">
      <w:r>
        <w:rPr>
          <w:rFonts w:hint="eastAsia"/>
        </w:rPr>
        <w:t>праці</w:t>
      </w:r>
      <w:r>
        <w:t></w:t>
      </w:r>
      <w:r>
        <w:rPr>
          <w:rFonts w:hint="eastAsia"/>
        </w:rPr>
        <w:t>таких</w:t>
      </w:r>
      <w:r>
        <w:t></w:t>
      </w:r>
      <w:r>
        <w:rPr>
          <w:rFonts w:hint="eastAsia"/>
        </w:rPr>
        <w:t>науковців</w:t>
      </w:r>
      <w:r>
        <w:t></w:t>
      </w:r>
      <w:r>
        <w:rPr>
          <w:rFonts w:hint="eastAsia"/>
        </w:rPr>
        <w:t>як</w:t>
      </w:r>
      <w:r>
        <w:t></w:t>
      </w:r>
      <w:r>
        <w:t></w:t>
      </w:r>
      <w:r>
        <w:rPr>
          <w:rFonts w:hint="eastAsia"/>
        </w:rPr>
        <w:t>О</w:t>
      </w:r>
      <w:r>
        <w:t></w:t>
      </w:r>
      <w:r>
        <w:t></w:t>
      </w:r>
      <w:r>
        <w:rPr>
          <w:rFonts w:hint="eastAsia"/>
        </w:rPr>
        <w:t>Богуславський</w:t>
      </w:r>
      <w:r>
        <w:t></w:t>
      </w:r>
      <w:r>
        <w:t></w:t>
      </w:r>
      <w:r>
        <w:rPr>
          <w:rFonts w:hint="eastAsia"/>
        </w:rPr>
        <w:t>Ю</w:t>
      </w:r>
      <w:r>
        <w:t></w:t>
      </w:r>
      <w:r>
        <w:t></w:t>
      </w:r>
      <w:r>
        <w:rPr>
          <w:rFonts w:hint="eastAsia"/>
        </w:rPr>
        <w:t>Бідзіля</w:t>
      </w:r>
      <w:r>
        <w:t></w:t>
      </w:r>
      <w:r>
        <w:t></w:t>
      </w:r>
      <w:r>
        <w:rPr>
          <w:rFonts w:hint="eastAsia"/>
        </w:rPr>
        <w:t>А</w:t>
      </w:r>
      <w:r>
        <w:t></w:t>
      </w:r>
      <w:r>
        <w:t></w:t>
      </w:r>
      <w:r>
        <w:rPr>
          <w:rFonts w:hint="eastAsia"/>
        </w:rPr>
        <w:t>Волобуєва</w:t>
      </w:r>
      <w:r>
        <w:t></w:t>
      </w:r>
    </w:p>
    <w:p w:rsidR="00B22F1E" w:rsidRDefault="00B22F1E" w:rsidP="00B22F1E">
      <w:r>
        <w:rPr>
          <w:rFonts w:hint="eastAsia"/>
        </w:rPr>
        <w:t>А</w:t>
      </w:r>
      <w:r>
        <w:t></w:t>
      </w:r>
      <w:r>
        <w:t></w:t>
      </w:r>
      <w:r>
        <w:rPr>
          <w:rFonts w:hint="eastAsia"/>
        </w:rPr>
        <w:t>Животко</w:t>
      </w:r>
      <w:r>
        <w:t></w:t>
      </w:r>
      <w:r>
        <w:t></w:t>
      </w:r>
      <w:r>
        <w:rPr>
          <w:rFonts w:hint="eastAsia"/>
        </w:rPr>
        <w:t>І</w:t>
      </w:r>
      <w:r>
        <w:t></w:t>
      </w:r>
      <w:r>
        <w:t></w:t>
      </w:r>
      <w:r>
        <w:rPr>
          <w:rFonts w:hint="eastAsia"/>
        </w:rPr>
        <w:t>Зайченко</w:t>
      </w:r>
      <w:r>
        <w:t></w:t>
      </w:r>
      <w:r>
        <w:t></w:t>
      </w:r>
      <w:r>
        <w:rPr>
          <w:rFonts w:hint="eastAsia"/>
        </w:rPr>
        <w:t>І</w:t>
      </w:r>
      <w:r>
        <w:t></w:t>
      </w:r>
      <w:r>
        <w:t></w:t>
      </w:r>
      <w:r>
        <w:rPr>
          <w:rFonts w:hint="eastAsia"/>
        </w:rPr>
        <w:t>Крупський</w:t>
      </w:r>
      <w:r>
        <w:t></w:t>
      </w:r>
      <w:r>
        <w:t></w:t>
      </w:r>
      <w:r>
        <w:rPr>
          <w:rFonts w:hint="eastAsia"/>
        </w:rPr>
        <w:t>О</w:t>
      </w:r>
      <w:r>
        <w:t></w:t>
      </w:r>
      <w:r>
        <w:t></w:t>
      </w:r>
      <w:r>
        <w:rPr>
          <w:rFonts w:hint="eastAsia"/>
        </w:rPr>
        <w:t>Мукомела</w:t>
      </w:r>
      <w:r>
        <w:t></w:t>
      </w:r>
      <w:r>
        <w:t></w:t>
      </w:r>
      <w:r>
        <w:rPr>
          <w:rFonts w:hint="eastAsia"/>
        </w:rPr>
        <w:t>Н</w:t>
      </w:r>
      <w:r>
        <w:t></w:t>
      </w:r>
      <w:r>
        <w:t></w:t>
      </w:r>
      <w:r>
        <w:rPr>
          <w:rFonts w:hint="eastAsia"/>
        </w:rPr>
        <w:t>Остапенко</w:t>
      </w:r>
      <w:r>
        <w:t></w:t>
      </w:r>
    </w:p>
    <w:p w:rsidR="00B22F1E" w:rsidRDefault="00B22F1E" w:rsidP="00B22F1E">
      <w:r>
        <w:rPr>
          <w:rFonts w:hint="eastAsia"/>
        </w:rPr>
        <w:t>О</w:t>
      </w:r>
      <w:r>
        <w:t></w:t>
      </w:r>
      <w:r>
        <w:t></w:t>
      </w:r>
      <w:r>
        <w:rPr>
          <w:rFonts w:hint="eastAsia"/>
        </w:rPr>
        <w:t>Сидоренко</w:t>
      </w:r>
      <w:r>
        <w:t></w:t>
      </w:r>
      <w:r>
        <w:t></w:t>
      </w:r>
      <w:r>
        <w:rPr>
          <w:rFonts w:hint="eastAsia"/>
        </w:rPr>
        <w:t>Н</w:t>
      </w:r>
      <w:r>
        <w:t></w:t>
      </w:r>
      <w:r>
        <w:t></w:t>
      </w:r>
      <w:r>
        <w:rPr>
          <w:rFonts w:hint="eastAsia"/>
        </w:rPr>
        <w:t>Сидоренко</w:t>
      </w:r>
      <w:r>
        <w:t></w:t>
      </w:r>
      <w:r>
        <w:t></w:t>
      </w:r>
      <w:r>
        <w:rPr>
          <w:rFonts w:hint="eastAsia"/>
        </w:rPr>
        <w:t>Л</w:t>
      </w:r>
      <w:r>
        <w:t></w:t>
      </w:r>
      <w:r>
        <w:t></w:t>
      </w:r>
      <w:r>
        <w:rPr>
          <w:rFonts w:hint="eastAsia"/>
        </w:rPr>
        <w:t>Сніцарчук</w:t>
      </w:r>
      <w:r>
        <w:t></w:t>
      </w:r>
      <w:r>
        <w:rPr>
          <w:rFonts w:hint="eastAsia"/>
        </w:rPr>
        <w:t>та</w:t>
      </w:r>
      <w:r>
        <w:t></w:t>
      </w:r>
      <w:r>
        <w:rPr>
          <w:rFonts w:hint="eastAsia"/>
        </w:rPr>
        <w:t>ін</w:t>
      </w:r>
      <w:r>
        <w:t></w:t>
      </w:r>
    </w:p>
    <w:p w:rsidR="00B22F1E" w:rsidRDefault="00B22F1E" w:rsidP="00B22F1E">
      <w:r>
        <w:rPr>
          <w:rFonts w:hint="eastAsia"/>
        </w:rPr>
        <w:t>Напрацюванню</w:t>
      </w:r>
      <w:r>
        <w:t></w:t>
      </w:r>
      <w:r>
        <w:rPr>
          <w:rFonts w:hint="eastAsia"/>
        </w:rPr>
        <w:t>загальної</w:t>
      </w:r>
      <w:r>
        <w:t></w:t>
      </w:r>
      <w:r>
        <w:rPr>
          <w:rFonts w:hint="eastAsia"/>
        </w:rPr>
        <w:t>методології</w:t>
      </w:r>
      <w:r>
        <w:t></w:t>
      </w:r>
      <w:r>
        <w:t></w:t>
      </w:r>
      <w:r>
        <w:rPr>
          <w:rFonts w:hint="eastAsia"/>
        </w:rPr>
        <w:t>окремих</w:t>
      </w:r>
      <w:r>
        <w:t></w:t>
      </w:r>
      <w:r>
        <w:rPr>
          <w:rFonts w:hint="eastAsia"/>
        </w:rPr>
        <w:t>методик</w:t>
      </w:r>
      <w:r>
        <w:t></w:t>
      </w:r>
      <w:r>
        <w:rPr>
          <w:rFonts w:hint="eastAsia"/>
        </w:rPr>
        <w:t>вивчення</w:t>
      </w:r>
    </w:p>
    <w:p w:rsidR="00B22F1E" w:rsidRDefault="00B22F1E" w:rsidP="00B22F1E">
      <w:r>
        <w:rPr>
          <w:rFonts w:hint="eastAsia"/>
        </w:rPr>
        <w:t>публіцистичної</w:t>
      </w:r>
      <w:r>
        <w:t></w:t>
      </w:r>
      <w:r>
        <w:rPr>
          <w:rFonts w:hint="eastAsia"/>
        </w:rPr>
        <w:t>спадщини</w:t>
      </w:r>
      <w:r>
        <w:t></w:t>
      </w:r>
      <w:r>
        <w:rPr>
          <w:rFonts w:hint="eastAsia"/>
        </w:rPr>
        <w:t>С</w:t>
      </w:r>
      <w:r>
        <w:t></w:t>
      </w:r>
      <w:r>
        <w:t></w:t>
      </w:r>
      <w:r>
        <w:rPr>
          <w:rFonts w:hint="eastAsia"/>
        </w:rPr>
        <w:t>Русової</w:t>
      </w:r>
      <w:r>
        <w:t></w:t>
      </w:r>
      <w:r>
        <w:rPr>
          <w:rFonts w:hint="eastAsia"/>
        </w:rPr>
        <w:t>сприяли</w:t>
      </w:r>
      <w:r>
        <w:t></w:t>
      </w:r>
      <w:r>
        <w:rPr>
          <w:rFonts w:hint="eastAsia"/>
        </w:rPr>
        <w:t>наукові</w:t>
      </w:r>
      <w:r>
        <w:t></w:t>
      </w:r>
      <w:r>
        <w:rPr>
          <w:rFonts w:hint="eastAsia"/>
        </w:rPr>
        <w:t>праці</w:t>
      </w:r>
      <w:r>
        <w:t></w:t>
      </w:r>
      <w:r>
        <w:rPr>
          <w:rFonts w:hint="eastAsia"/>
        </w:rPr>
        <w:t>відомих</w:t>
      </w:r>
    </w:p>
    <w:p w:rsidR="00B22F1E" w:rsidRDefault="00B22F1E" w:rsidP="00B22F1E">
      <w:r>
        <w:rPr>
          <w:rFonts w:hint="eastAsia"/>
        </w:rPr>
        <w:t>українських</w:t>
      </w:r>
      <w:r>
        <w:t></w:t>
      </w:r>
      <w:r>
        <w:rPr>
          <w:rFonts w:hint="eastAsia"/>
        </w:rPr>
        <w:t>дослідників</w:t>
      </w:r>
      <w:r>
        <w:t></w:t>
      </w:r>
      <w:r>
        <w:rPr>
          <w:rFonts w:hint="eastAsia"/>
        </w:rPr>
        <w:t>у</w:t>
      </w:r>
      <w:r>
        <w:t></w:t>
      </w:r>
      <w:r>
        <w:rPr>
          <w:rFonts w:hint="eastAsia"/>
        </w:rPr>
        <w:t>галузі</w:t>
      </w:r>
      <w:r>
        <w:t></w:t>
      </w:r>
      <w:r>
        <w:rPr>
          <w:rFonts w:hint="eastAsia"/>
        </w:rPr>
        <w:t>журналістикознавства</w:t>
      </w:r>
      <w:r>
        <w:t></w:t>
      </w:r>
      <w:r>
        <w:rPr>
          <w:rFonts w:hint="eastAsia"/>
        </w:rPr>
        <w:t>та</w:t>
      </w:r>
      <w:r>
        <w:t></w:t>
      </w:r>
      <w:r>
        <w:rPr>
          <w:rFonts w:hint="eastAsia"/>
        </w:rPr>
        <w:t>соціальних</w:t>
      </w:r>
      <w:r>
        <w:t></w:t>
      </w:r>
    </w:p>
    <w:p w:rsidR="00B22F1E" w:rsidRDefault="00B22F1E" w:rsidP="00B22F1E">
      <w:r>
        <w:t></w:t>
      </w:r>
      <w:r>
        <w:t></w:t>
      </w:r>
      <w:r>
        <w:t></w:t>
      </w:r>
    </w:p>
    <w:p w:rsidR="00B22F1E" w:rsidRDefault="00B22F1E" w:rsidP="00B22F1E">
      <w:r>
        <w:rPr>
          <w:rFonts w:hint="eastAsia"/>
        </w:rPr>
        <w:t>комунікацій</w:t>
      </w:r>
      <w:r>
        <w:t></w:t>
      </w:r>
      <w:r>
        <w:t></w:t>
      </w:r>
      <w:r>
        <w:rPr>
          <w:rFonts w:hint="eastAsia"/>
        </w:rPr>
        <w:t>зокрема</w:t>
      </w:r>
      <w:r>
        <w:t></w:t>
      </w:r>
      <w:r>
        <w:rPr>
          <w:rFonts w:hint="eastAsia"/>
        </w:rPr>
        <w:t>К</w:t>
      </w:r>
      <w:r>
        <w:t></w:t>
      </w:r>
      <w:r>
        <w:t></w:t>
      </w:r>
      <w:r>
        <w:rPr>
          <w:rFonts w:hint="eastAsia"/>
        </w:rPr>
        <w:t>Горської</w:t>
      </w:r>
      <w:r>
        <w:t></w:t>
      </w:r>
      <w:r>
        <w:t></w:t>
      </w:r>
      <w:r>
        <w:rPr>
          <w:rFonts w:hint="eastAsia"/>
        </w:rPr>
        <w:t>М</w:t>
      </w:r>
      <w:r>
        <w:t></w:t>
      </w:r>
      <w:r>
        <w:t></w:t>
      </w:r>
      <w:r>
        <w:rPr>
          <w:rFonts w:hint="eastAsia"/>
        </w:rPr>
        <w:t>Женченко</w:t>
      </w:r>
      <w:r>
        <w:t></w:t>
      </w:r>
      <w:r>
        <w:t></w:t>
      </w:r>
      <w:r>
        <w:rPr>
          <w:rFonts w:hint="eastAsia"/>
        </w:rPr>
        <w:t>В</w:t>
      </w:r>
      <w:r>
        <w:t></w:t>
      </w:r>
      <w:r>
        <w:t></w:t>
      </w:r>
      <w:r>
        <w:rPr>
          <w:rFonts w:hint="eastAsia"/>
        </w:rPr>
        <w:t>Іванова</w:t>
      </w:r>
      <w:r>
        <w:t></w:t>
      </w:r>
      <w:r>
        <w:t></w:t>
      </w:r>
      <w:r>
        <w:rPr>
          <w:rFonts w:hint="eastAsia"/>
        </w:rPr>
        <w:t>Н</w:t>
      </w:r>
      <w:r>
        <w:t></w:t>
      </w:r>
      <w:r>
        <w:t></w:t>
      </w:r>
      <w:r>
        <w:rPr>
          <w:rFonts w:hint="eastAsia"/>
        </w:rPr>
        <w:t>Костенко</w:t>
      </w:r>
      <w:r>
        <w:t></w:t>
      </w:r>
    </w:p>
    <w:p w:rsidR="00B22F1E" w:rsidRDefault="00B22F1E" w:rsidP="00B22F1E">
      <w:r>
        <w:rPr>
          <w:rFonts w:hint="eastAsia"/>
        </w:rPr>
        <w:t>В</w:t>
      </w:r>
      <w:r>
        <w:t></w:t>
      </w:r>
      <w:r>
        <w:t></w:t>
      </w:r>
      <w:r>
        <w:rPr>
          <w:rFonts w:hint="eastAsia"/>
        </w:rPr>
        <w:t>Корнєєва</w:t>
      </w:r>
      <w:r>
        <w:t></w:t>
      </w:r>
      <w:r>
        <w:t></w:t>
      </w:r>
      <w:r>
        <w:rPr>
          <w:rFonts w:hint="eastAsia"/>
        </w:rPr>
        <w:t>Т</w:t>
      </w:r>
      <w:r>
        <w:t></w:t>
      </w:r>
      <w:r>
        <w:t></w:t>
      </w:r>
      <w:r>
        <w:rPr>
          <w:rFonts w:hint="eastAsia"/>
        </w:rPr>
        <w:t>Крайнікової</w:t>
      </w:r>
      <w:r>
        <w:t></w:t>
      </w:r>
      <w:r>
        <w:t></w:t>
      </w:r>
      <w:r>
        <w:rPr>
          <w:rFonts w:hint="eastAsia"/>
        </w:rPr>
        <w:t>Л</w:t>
      </w:r>
      <w:r>
        <w:t></w:t>
      </w:r>
      <w:r>
        <w:t></w:t>
      </w:r>
      <w:r>
        <w:rPr>
          <w:rFonts w:hint="eastAsia"/>
        </w:rPr>
        <w:t>Пономаренко</w:t>
      </w:r>
      <w:r>
        <w:t></w:t>
      </w:r>
      <w:r>
        <w:t></w:t>
      </w:r>
      <w:r>
        <w:rPr>
          <w:rFonts w:hint="eastAsia"/>
        </w:rPr>
        <w:t>В</w:t>
      </w:r>
      <w:r>
        <w:t></w:t>
      </w:r>
      <w:r>
        <w:t></w:t>
      </w:r>
      <w:r>
        <w:rPr>
          <w:rFonts w:hint="eastAsia"/>
        </w:rPr>
        <w:t>Різуна</w:t>
      </w:r>
      <w:r>
        <w:t></w:t>
      </w:r>
      <w:r>
        <w:t></w:t>
      </w:r>
      <w:r>
        <w:rPr>
          <w:rFonts w:hint="eastAsia"/>
        </w:rPr>
        <w:t>О</w:t>
      </w:r>
      <w:r>
        <w:t></w:t>
      </w:r>
      <w:r>
        <w:t></w:t>
      </w:r>
      <w:r>
        <w:rPr>
          <w:rFonts w:hint="eastAsia"/>
        </w:rPr>
        <w:t>Ромах</w:t>
      </w:r>
      <w:r>
        <w:t></w:t>
      </w:r>
    </w:p>
    <w:p w:rsidR="00B22F1E" w:rsidRDefault="00B22F1E" w:rsidP="00B22F1E">
      <w:r>
        <w:rPr>
          <w:rFonts w:hint="eastAsia"/>
        </w:rPr>
        <w:t>Т</w:t>
      </w:r>
      <w:r>
        <w:t></w:t>
      </w:r>
      <w:r>
        <w:t></w:t>
      </w:r>
      <w:r>
        <w:rPr>
          <w:rFonts w:hint="eastAsia"/>
        </w:rPr>
        <w:t>Скотникової</w:t>
      </w:r>
      <w:r>
        <w:t></w:t>
      </w:r>
      <w:r>
        <w:t></w:t>
      </w:r>
      <w:r>
        <w:rPr>
          <w:rFonts w:hint="eastAsia"/>
        </w:rPr>
        <w:t>М</w:t>
      </w:r>
      <w:r>
        <w:t></w:t>
      </w:r>
      <w:r>
        <w:t></w:t>
      </w:r>
      <w:r>
        <w:rPr>
          <w:rFonts w:hint="eastAsia"/>
        </w:rPr>
        <w:t>Хилька</w:t>
      </w:r>
      <w:r>
        <w:t></w:t>
      </w:r>
      <w:r>
        <w:t></w:t>
      </w:r>
      <w:r>
        <w:rPr>
          <w:rFonts w:hint="eastAsia"/>
        </w:rPr>
        <w:t>О</w:t>
      </w:r>
      <w:r>
        <w:t></w:t>
      </w:r>
      <w:r>
        <w:t></w:t>
      </w:r>
      <w:r>
        <w:rPr>
          <w:rFonts w:hint="eastAsia"/>
        </w:rPr>
        <w:t>Холода</w:t>
      </w:r>
      <w:r>
        <w:t></w:t>
      </w:r>
      <w:r>
        <w:t></w:t>
      </w:r>
      <w:r>
        <w:rPr>
          <w:rFonts w:hint="eastAsia"/>
        </w:rPr>
        <w:t>О</w:t>
      </w:r>
      <w:r>
        <w:t></w:t>
      </w:r>
      <w:r>
        <w:t></w:t>
      </w:r>
      <w:r>
        <w:rPr>
          <w:rFonts w:hint="eastAsia"/>
        </w:rPr>
        <w:t>Чекмишева</w:t>
      </w:r>
      <w:r>
        <w:t></w:t>
      </w:r>
      <w:r>
        <w:rPr>
          <w:rFonts w:hint="eastAsia"/>
        </w:rPr>
        <w:t>та</w:t>
      </w:r>
      <w:r>
        <w:t></w:t>
      </w:r>
      <w:r>
        <w:rPr>
          <w:rFonts w:hint="eastAsia"/>
        </w:rPr>
        <w:t>ін</w:t>
      </w:r>
      <w:r>
        <w:t></w:t>
      </w:r>
    </w:p>
    <w:p w:rsidR="00B22F1E" w:rsidRDefault="00B22F1E" w:rsidP="00B22F1E">
      <w:r>
        <w:rPr>
          <w:rFonts w:hint="eastAsia"/>
        </w:rPr>
        <w:t>Методологічна</w:t>
      </w:r>
      <w:r>
        <w:t></w:t>
      </w:r>
      <w:r>
        <w:rPr>
          <w:rFonts w:hint="eastAsia"/>
        </w:rPr>
        <w:t>основа</w:t>
      </w:r>
      <w:r>
        <w:t></w:t>
      </w:r>
      <w:r>
        <w:rPr>
          <w:rFonts w:hint="eastAsia"/>
        </w:rPr>
        <w:t>дослідження</w:t>
      </w:r>
      <w:r>
        <w:t></w:t>
      </w:r>
      <w:r>
        <w:rPr>
          <w:rFonts w:hint="eastAsia"/>
        </w:rPr>
        <w:t>визначається</w:t>
      </w:r>
      <w:r>
        <w:t></w:t>
      </w:r>
      <w:r>
        <w:rPr>
          <w:rFonts w:hint="eastAsia"/>
        </w:rPr>
        <w:t>підходом</w:t>
      </w:r>
      <w:r>
        <w:t></w:t>
      </w:r>
      <w:r>
        <w:t></w:t>
      </w:r>
      <w:r>
        <w:rPr>
          <w:rFonts w:hint="eastAsia"/>
        </w:rPr>
        <w:t>який</w:t>
      </w:r>
    </w:p>
    <w:p w:rsidR="00B22F1E" w:rsidRDefault="00B22F1E" w:rsidP="00B22F1E">
      <w:r>
        <w:rPr>
          <w:rFonts w:hint="eastAsia"/>
        </w:rPr>
        <w:t>спирається</w:t>
      </w:r>
      <w:r>
        <w:t></w:t>
      </w:r>
      <w:r>
        <w:rPr>
          <w:rFonts w:hint="eastAsia"/>
        </w:rPr>
        <w:t>на</w:t>
      </w:r>
      <w:r>
        <w:t></w:t>
      </w:r>
      <w:r>
        <w:rPr>
          <w:rFonts w:hint="eastAsia"/>
        </w:rPr>
        <w:t>принципи</w:t>
      </w:r>
      <w:r>
        <w:t></w:t>
      </w:r>
      <w:r>
        <w:rPr>
          <w:rFonts w:hint="eastAsia"/>
        </w:rPr>
        <w:t>об’єктивності</w:t>
      </w:r>
      <w:r>
        <w:t></w:t>
      </w:r>
      <w:r>
        <w:rPr>
          <w:rFonts w:hint="eastAsia"/>
        </w:rPr>
        <w:t>і</w:t>
      </w:r>
      <w:r>
        <w:t></w:t>
      </w:r>
      <w:r>
        <w:rPr>
          <w:rFonts w:hint="eastAsia"/>
        </w:rPr>
        <w:t>цілісності</w:t>
      </w:r>
      <w:r>
        <w:t></w:t>
      </w:r>
      <w:r>
        <w:t></w:t>
      </w:r>
      <w:r>
        <w:rPr>
          <w:rFonts w:hint="eastAsia"/>
        </w:rPr>
        <w:t>а</w:t>
      </w:r>
      <w:r>
        <w:t></w:t>
      </w:r>
      <w:r>
        <w:rPr>
          <w:rFonts w:hint="eastAsia"/>
        </w:rPr>
        <w:t>також</w:t>
      </w:r>
      <w:r>
        <w:t></w:t>
      </w:r>
      <w:r>
        <w:rPr>
          <w:rFonts w:hint="eastAsia"/>
        </w:rPr>
        <w:t>комплекс</w:t>
      </w:r>
    </w:p>
    <w:p w:rsidR="00B22F1E" w:rsidRDefault="00B22F1E" w:rsidP="00B22F1E">
      <w:r>
        <w:rPr>
          <w:rFonts w:hint="eastAsia"/>
        </w:rPr>
        <w:t>загальноісторичних</w:t>
      </w:r>
      <w:r>
        <w:t></w:t>
      </w:r>
      <w:r>
        <w:t></w:t>
      </w:r>
      <w:r>
        <w:rPr>
          <w:rFonts w:hint="eastAsia"/>
        </w:rPr>
        <w:t>філософських</w:t>
      </w:r>
      <w:r>
        <w:t></w:t>
      </w:r>
      <w:r>
        <w:t></w:t>
      </w:r>
      <w:r>
        <w:rPr>
          <w:rFonts w:hint="eastAsia"/>
        </w:rPr>
        <w:t>загальнонаукових</w:t>
      </w:r>
      <w:r>
        <w:t></w:t>
      </w:r>
      <w:r>
        <w:rPr>
          <w:rFonts w:hint="eastAsia"/>
        </w:rPr>
        <w:t>та</w:t>
      </w:r>
      <w:r>
        <w:t></w:t>
      </w:r>
      <w:r>
        <w:rPr>
          <w:rFonts w:hint="eastAsia"/>
        </w:rPr>
        <w:t>спеціальних</w:t>
      </w:r>
      <w:r>
        <w:t></w:t>
      </w:r>
      <w:r>
        <w:rPr>
          <w:rFonts w:hint="eastAsia"/>
        </w:rPr>
        <w:t>методів</w:t>
      </w:r>
    </w:p>
    <w:p w:rsidR="00B22F1E" w:rsidRDefault="00B22F1E" w:rsidP="00B22F1E">
      <w:r>
        <w:rPr>
          <w:rFonts w:hint="eastAsia"/>
        </w:rPr>
        <w:t>дослідження</w:t>
      </w:r>
      <w:r>
        <w:t></w:t>
      </w:r>
      <w:r>
        <w:t></w:t>
      </w:r>
      <w:r>
        <w:rPr>
          <w:rFonts w:hint="eastAsia"/>
        </w:rPr>
        <w:t>що</w:t>
      </w:r>
      <w:r>
        <w:t></w:t>
      </w:r>
      <w:r>
        <w:rPr>
          <w:rFonts w:hint="eastAsia"/>
        </w:rPr>
        <w:t>дало</w:t>
      </w:r>
      <w:r>
        <w:t></w:t>
      </w:r>
      <w:r>
        <w:rPr>
          <w:rFonts w:hint="eastAsia"/>
        </w:rPr>
        <w:t>змогу</w:t>
      </w:r>
      <w:r>
        <w:t></w:t>
      </w:r>
      <w:r>
        <w:rPr>
          <w:rFonts w:hint="eastAsia"/>
        </w:rPr>
        <w:t>забезпечити</w:t>
      </w:r>
      <w:r>
        <w:t></w:t>
      </w:r>
      <w:r>
        <w:rPr>
          <w:rFonts w:hint="eastAsia"/>
        </w:rPr>
        <w:t>обґрунтованість</w:t>
      </w:r>
      <w:r>
        <w:t></w:t>
      </w:r>
      <w:r>
        <w:rPr>
          <w:rFonts w:hint="eastAsia"/>
        </w:rPr>
        <w:t>і</w:t>
      </w:r>
      <w:r>
        <w:t></w:t>
      </w:r>
      <w:r>
        <w:rPr>
          <w:rFonts w:hint="eastAsia"/>
        </w:rPr>
        <w:t>достовірність</w:t>
      </w:r>
    </w:p>
    <w:p w:rsidR="00B22F1E" w:rsidRDefault="00B22F1E" w:rsidP="00B22F1E">
      <w:r>
        <w:rPr>
          <w:rFonts w:hint="eastAsia"/>
        </w:rPr>
        <w:t>наукових</w:t>
      </w:r>
      <w:r>
        <w:t></w:t>
      </w:r>
      <w:r>
        <w:rPr>
          <w:rFonts w:hint="eastAsia"/>
        </w:rPr>
        <w:t>результатів</w:t>
      </w:r>
      <w:r>
        <w:t></w:t>
      </w:r>
      <w:r>
        <w:t></w:t>
      </w:r>
      <w:r>
        <w:rPr>
          <w:rFonts w:hint="eastAsia"/>
        </w:rPr>
        <w:t>Основним</w:t>
      </w:r>
      <w:r>
        <w:t></w:t>
      </w:r>
      <w:r>
        <w:rPr>
          <w:rFonts w:hint="eastAsia"/>
        </w:rPr>
        <w:t>методом</w:t>
      </w:r>
      <w:r>
        <w:t></w:t>
      </w:r>
      <w:r>
        <w:rPr>
          <w:rFonts w:hint="eastAsia"/>
        </w:rPr>
        <w:t>дослідження</w:t>
      </w:r>
      <w:r>
        <w:t></w:t>
      </w:r>
      <w:r>
        <w:rPr>
          <w:rFonts w:hint="eastAsia"/>
        </w:rPr>
        <w:t>виступає</w:t>
      </w:r>
      <w:r>
        <w:t></w:t>
      </w:r>
      <w:r>
        <w:rPr>
          <w:rFonts w:hint="eastAsia"/>
        </w:rPr>
        <w:t>порівняльноісторичний</w:t>
      </w:r>
      <w:r>
        <w:t></w:t>
      </w:r>
      <w:r>
        <w:t></w:t>
      </w:r>
      <w:r>
        <w:rPr>
          <w:rFonts w:hint="eastAsia"/>
        </w:rPr>
        <w:t>за</w:t>
      </w:r>
      <w:r>
        <w:t></w:t>
      </w:r>
      <w:r>
        <w:rPr>
          <w:rFonts w:hint="eastAsia"/>
        </w:rPr>
        <w:t>допомогою</w:t>
      </w:r>
      <w:r>
        <w:t></w:t>
      </w:r>
      <w:r>
        <w:rPr>
          <w:rFonts w:hint="eastAsia"/>
        </w:rPr>
        <w:t>якого</w:t>
      </w:r>
      <w:r>
        <w:t></w:t>
      </w:r>
      <w:r>
        <w:rPr>
          <w:rFonts w:hint="eastAsia"/>
        </w:rPr>
        <w:t>здійснено</w:t>
      </w:r>
      <w:r>
        <w:t></w:t>
      </w:r>
      <w:r>
        <w:rPr>
          <w:rFonts w:hint="eastAsia"/>
        </w:rPr>
        <w:t>аналіз</w:t>
      </w:r>
      <w:r>
        <w:t></w:t>
      </w:r>
      <w:r>
        <w:rPr>
          <w:rFonts w:hint="eastAsia"/>
        </w:rPr>
        <w:t>друкованих</w:t>
      </w:r>
      <w:r>
        <w:t></w:t>
      </w:r>
      <w:r>
        <w:rPr>
          <w:rFonts w:hint="eastAsia"/>
        </w:rPr>
        <w:t>текстів</w:t>
      </w:r>
      <w:r>
        <w:t></w:t>
      </w:r>
      <w:r>
        <w:rPr>
          <w:rFonts w:hint="eastAsia"/>
        </w:rPr>
        <w:t>С</w:t>
      </w:r>
      <w:r>
        <w:t></w:t>
      </w:r>
      <w:r>
        <w:t></w:t>
      </w:r>
      <w:r>
        <w:rPr>
          <w:rFonts w:hint="eastAsia"/>
        </w:rPr>
        <w:t>Русової</w:t>
      </w:r>
      <w:r>
        <w:t></w:t>
      </w:r>
    </w:p>
    <w:p w:rsidR="00B22F1E" w:rsidRDefault="00B22F1E" w:rsidP="00B22F1E">
      <w:r>
        <w:rPr>
          <w:rFonts w:hint="eastAsia"/>
        </w:rPr>
        <w:t>присвячених</w:t>
      </w:r>
      <w:r>
        <w:t></w:t>
      </w:r>
      <w:r>
        <w:rPr>
          <w:rFonts w:hint="eastAsia"/>
        </w:rPr>
        <w:t>проблемі</w:t>
      </w:r>
      <w:r>
        <w:t></w:t>
      </w:r>
      <w:r>
        <w:rPr>
          <w:rFonts w:hint="eastAsia"/>
        </w:rPr>
        <w:t>національно</w:t>
      </w:r>
      <w:r>
        <w:t></w:t>
      </w:r>
      <w:r>
        <w:rPr>
          <w:rFonts w:hint="eastAsia"/>
        </w:rPr>
        <w:t>патріотичної</w:t>
      </w:r>
      <w:r>
        <w:t></w:t>
      </w:r>
      <w:r>
        <w:rPr>
          <w:rFonts w:hint="eastAsia"/>
        </w:rPr>
        <w:t>домінанти</w:t>
      </w:r>
      <w:r>
        <w:t></w:t>
      </w:r>
      <w:r>
        <w:rPr>
          <w:rFonts w:hint="eastAsia"/>
        </w:rPr>
        <w:t>у</w:t>
      </w:r>
      <w:r>
        <w:t></w:t>
      </w:r>
      <w:r>
        <w:rPr>
          <w:rFonts w:hint="eastAsia"/>
        </w:rPr>
        <w:t>публіцистичних</w:t>
      </w:r>
    </w:p>
    <w:p w:rsidR="00B22F1E" w:rsidRDefault="00B22F1E" w:rsidP="00B22F1E">
      <w:r>
        <w:rPr>
          <w:rFonts w:hint="eastAsia"/>
        </w:rPr>
        <w:t>творах</w:t>
      </w:r>
      <w:r>
        <w:t></w:t>
      </w:r>
      <w:r>
        <w:t></w:t>
      </w:r>
      <w:r>
        <w:rPr>
          <w:rFonts w:hint="eastAsia"/>
        </w:rPr>
        <w:t>Біографічний</w:t>
      </w:r>
      <w:r>
        <w:t></w:t>
      </w:r>
      <w:r>
        <w:rPr>
          <w:rFonts w:hint="eastAsia"/>
        </w:rPr>
        <w:t>метод</w:t>
      </w:r>
      <w:r>
        <w:t></w:t>
      </w:r>
      <w:r>
        <w:rPr>
          <w:rFonts w:hint="eastAsia"/>
        </w:rPr>
        <w:t>допоміг</w:t>
      </w:r>
      <w:r>
        <w:t></w:t>
      </w:r>
      <w:r>
        <w:rPr>
          <w:rFonts w:hint="eastAsia"/>
        </w:rPr>
        <w:t>у</w:t>
      </w:r>
      <w:r>
        <w:t></w:t>
      </w:r>
      <w:r>
        <w:rPr>
          <w:rFonts w:hint="eastAsia"/>
        </w:rPr>
        <w:t>з’ясуванні</w:t>
      </w:r>
      <w:r>
        <w:t></w:t>
      </w:r>
      <w:r>
        <w:rPr>
          <w:rFonts w:hint="eastAsia"/>
        </w:rPr>
        <w:t>життєвих</w:t>
      </w:r>
      <w:r>
        <w:t></w:t>
      </w:r>
      <w:r>
        <w:rPr>
          <w:rFonts w:hint="eastAsia"/>
        </w:rPr>
        <w:t>фактів</w:t>
      </w:r>
      <w:r>
        <w:t></w:t>
      </w:r>
      <w:r>
        <w:t></w:t>
      </w:r>
      <w:r>
        <w:rPr>
          <w:rFonts w:hint="eastAsia"/>
        </w:rPr>
        <w:t>що</w:t>
      </w:r>
      <w:r>
        <w:t></w:t>
      </w:r>
      <w:r>
        <w:rPr>
          <w:rFonts w:hint="eastAsia"/>
        </w:rPr>
        <w:t>впливали</w:t>
      </w:r>
    </w:p>
    <w:p w:rsidR="00B22F1E" w:rsidRDefault="00B22F1E" w:rsidP="00B22F1E">
      <w:r>
        <w:rPr>
          <w:rFonts w:hint="eastAsia"/>
        </w:rPr>
        <w:t>на</w:t>
      </w:r>
      <w:r>
        <w:t></w:t>
      </w:r>
      <w:r>
        <w:rPr>
          <w:rFonts w:hint="eastAsia"/>
        </w:rPr>
        <w:t>формування</w:t>
      </w:r>
      <w:r>
        <w:t></w:t>
      </w:r>
      <w:r>
        <w:rPr>
          <w:rFonts w:hint="eastAsia"/>
        </w:rPr>
        <w:t>націєтворчого</w:t>
      </w:r>
      <w:r>
        <w:t></w:t>
      </w:r>
      <w:r>
        <w:rPr>
          <w:rFonts w:hint="eastAsia"/>
        </w:rPr>
        <w:t>дискурсу</w:t>
      </w:r>
      <w:r>
        <w:t></w:t>
      </w:r>
      <w:r>
        <w:rPr>
          <w:rFonts w:hint="eastAsia"/>
        </w:rPr>
        <w:t>публіцистки</w:t>
      </w:r>
      <w:r>
        <w:t></w:t>
      </w:r>
      <w:r>
        <w:t></w:t>
      </w:r>
      <w:r>
        <w:rPr>
          <w:rFonts w:hint="eastAsia"/>
        </w:rPr>
        <w:t>метод</w:t>
      </w:r>
      <w:r>
        <w:t></w:t>
      </w:r>
      <w:r>
        <w:rPr>
          <w:rFonts w:hint="eastAsia"/>
        </w:rPr>
        <w:t>аналізу</w:t>
      </w:r>
      <w:r>
        <w:t></w:t>
      </w:r>
      <w:r>
        <w:rPr>
          <w:rFonts w:hint="eastAsia"/>
        </w:rPr>
        <w:t>офіційних</w:t>
      </w:r>
    </w:p>
    <w:p w:rsidR="00B22F1E" w:rsidRDefault="00B22F1E" w:rsidP="00B22F1E">
      <w:r>
        <w:rPr>
          <w:rFonts w:hint="eastAsia"/>
        </w:rPr>
        <w:t>документів</w:t>
      </w:r>
      <w:r>
        <w:t></w:t>
      </w:r>
      <w:r>
        <w:rPr>
          <w:rFonts w:hint="eastAsia"/>
        </w:rPr>
        <w:t>використано</w:t>
      </w:r>
      <w:r>
        <w:t></w:t>
      </w:r>
      <w:r>
        <w:rPr>
          <w:rFonts w:hint="eastAsia"/>
        </w:rPr>
        <w:t>щодо</w:t>
      </w:r>
      <w:r>
        <w:t></w:t>
      </w:r>
      <w:r>
        <w:rPr>
          <w:rFonts w:hint="eastAsia"/>
        </w:rPr>
        <w:t>паралелі</w:t>
      </w:r>
      <w:r>
        <w:t></w:t>
      </w:r>
      <w:r>
        <w:rPr>
          <w:rFonts w:hint="eastAsia"/>
        </w:rPr>
        <w:t>між</w:t>
      </w:r>
      <w:r>
        <w:t></w:t>
      </w:r>
      <w:r>
        <w:rPr>
          <w:rFonts w:hint="eastAsia"/>
        </w:rPr>
        <w:t>концепцією</w:t>
      </w:r>
      <w:r>
        <w:t></w:t>
      </w:r>
      <w:r>
        <w:rPr>
          <w:rFonts w:hint="eastAsia"/>
        </w:rPr>
        <w:t>національнопатріотичного</w:t>
      </w:r>
      <w:r>
        <w:t></w:t>
      </w:r>
      <w:r>
        <w:rPr>
          <w:rFonts w:hint="eastAsia"/>
        </w:rPr>
        <w:t>виховання</w:t>
      </w:r>
      <w:r>
        <w:t></w:t>
      </w:r>
      <w:r>
        <w:rPr>
          <w:rFonts w:hint="eastAsia"/>
        </w:rPr>
        <w:t>й</w:t>
      </w:r>
      <w:r>
        <w:t></w:t>
      </w:r>
      <w:r>
        <w:rPr>
          <w:rFonts w:hint="eastAsia"/>
        </w:rPr>
        <w:t>навчання</w:t>
      </w:r>
      <w:r>
        <w:t></w:t>
      </w:r>
      <w:r>
        <w:rPr>
          <w:rFonts w:hint="eastAsia"/>
        </w:rPr>
        <w:t>С</w:t>
      </w:r>
      <w:r>
        <w:t></w:t>
      </w:r>
      <w:r>
        <w:t></w:t>
      </w:r>
      <w:r>
        <w:rPr>
          <w:rFonts w:hint="eastAsia"/>
        </w:rPr>
        <w:t>Русової</w:t>
      </w:r>
      <w:r>
        <w:t></w:t>
      </w:r>
      <w:r>
        <w:rPr>
          <w:rFonts w:hint="eastAsia"/>
        </w:rPr>
        <w:t>та</w:t>
      </w:r>
      <w:r>
        <w:t></w:t>
      </w:r>
      <w:r>
        <w:rPr>
          <w:rFonts w:hint="eastAsia"/>
        </w:rPr>
        <w:t>сучасної</w:t>
      </w:r>
      <w:r>
        <w:t></w:t>
      </w:r>
      <w:r>
        <w:rPr>
          <w:rFonts w:hint="eastAsia"/>
        </w:rPr>
        <w:t>законодавчої</w:t>
      </w:r>
      <w:r>
        <w:t></w:t>
      </w:r>
      <w:r>
        <w:rPr>
          <w:rFonts w:hint="eastAsia"/>
        </w:rPr>
        <w:t>бази</w:t>
      </w:r>
      <w:r>
        <w:t></w:t>
      </w:r>
      <w:r>
        <w:rPr>
          <w:rFonts w:hint="eastAsia"/>
        </w:rPr>
        <w:t>у</w:t>
      </w:r>
    </w:p>
    <w:p w:rsidR="00B22F1E" w:rsidRDefault="00B22F1E" w:rsidP="00B22F1E">
      <w:r>
        <w:rPr>
          <w:rFonts w:hint="eastAsia"/>
        </w:rPr>
        <w:t>галузі</w:t>
      </w:r>
      <w:r>
        <w:t></w:t>
      </w:r>
      <w:r>
        <w:rPr>
          <w:rFonts w:hint="eastAsia"/>
        </w:rPr>
        <w:t>освіти</w:t>
      </w:r>
      <w:r>
        <w:t></w:t>
      </w:r>
      <w:r>
        <w:rPr>
          <w:rFonts w:hint="eastAsia"/>
        </w:rPr>
        <w:t>та</w:t>
      </w:r>
      <w:r>
        <w:t></w:t>
      </w:r>
      <w:r>
        <w:rPr>
          <w:rFonts w:hint="eastAsia"/>
        </w:rPr>
        <w:t>виховання</w:t>
      </w:r>
      <w:r>
        <w:t></w:t>
      </w:r>
      <w:r>
        <w:t></w:t>
      </w:r>
      <w:r>
        <w:rPr>
          <w:rFonts w:hint="eastAsia"/>
        </w:rPr>
        <w:t>Герменевтичний</w:t>
      </w:r>
      <w:r>
        <w:t></w:t>
      </w:r>
      <w:r>
        <w:rPr>
          <w:rFonts w:hint="eastAsia"/>
        </w:rPr>
        <w:t>метод</w:t>
      </w:r>
      <w:r>
        <w:t></w:t>
      </w:r>
      <w:r>
        <w:rPr>
          <w:rFonts w:hint="eastAsia"/>
        </w:rPr>
        <w:t>сприяв</w:t>
      </w:r>
      <w:r>
        <w:t></w:t>
      </w:r>
      <w:r>
        <w:rPr>
          <w:rFonts w:hint="eastAsia"/>
        </w:rPr>
        <w:t>продукуванню</w:t>
      </w:r>
    </w:p>
    <w:p w:rsidR="00B22F1E" w:rsidRDefault="00B22F1E" w:rsidP="00B22F1E">
      <w:r>
        <w:rPr>
          <w:rFonts w:hint="eastAsia"/>
        </w:rPr>
        <w:t>сутності</w:t>
      </w:r>
      <w:r>
        <w:t></w:t>
      </w:r>
      <w:r>
        <w:rPr>
          <w:rFonts w:hint="eastAsia"/>
        </w:rPr>
        <w:t>задуму</w:t>
      </w:r>
      <w:r>
        <w:t></w:t>
      </w:r>
      <w:r>
        <w:t></w:t>
      </w:r>
      <w:r>
        <w:rPr>
          <w:rFonts w:hint="eastAsia"/>
        </w:rPr>
        <w:t>уподобань</w:t>
      </w:r>
      <w:r>
        <w:t></w:t>
      </w:r>
      <w:r>
        <w:rPr>
          <w:rFonts w:hint="eastAsia"/>
        </w:rPr>
        <w:t>і</w:t>
      </w:r>
      <w:r>
        <w:t></w:t>
      </w:r>
      <w:r>
        <w:rPr>
          <w:rFonts w:hint="eastAsia"/>
        </w:rPr>
        <w:t>прагнень</w:t>
      </w:r>
      <w:r>
        <w:t></w:t>
      </w:r>
      <w:r>
        <w:rPr>
          <w:rFonts w:hint="eastAsia"/>
        </w:rPr>
        <w:t>авторки</w:t>
      </w:r>
      <w:r>
        <w:t></w:t>
      </w:r>
      <w:r>
        <w:rPr>
          <w:rFonts w:hint="eastAsia"/>
        </w:rPr>
        <w:t>у</w:t>
      </w:r>
      <w:r>
        <w:t></w:t>
      </w:r>
      <w:r>
        <w:rPr>
          <w:rFonts w:hint="eastAsia"/>
        </w:rPr>
        <w:t>процесі</w:t>
      </w:r>
      <w:r>
        <w:t></w:t>
      </w:r>
      <w:r>
        <w:rPr>
          <w:rFonts w:hint="eastAsia"/>
        </w:rPr>
        <w:t>публіцистичної</w:t>
      </w:r>
    </w:p>
    <w:p w:rsidR="00B22F1E" w:rsidRDefault="00B22F1E" w:rsidP="00B22F1E">
      <w:r>
        <w:rPr>
          <w:rFonts w:hint="eastAsia"/>
        </w:rPr>
        <w:t>роботи</w:t>
      </w:r>
      <w:r>
        <w:t></w:t>
      </w:r>
    </w:p>
    <w:p w:rsidR="00B22F1E" w:rsidRDefault="00B22F1E" w:rsidP="00B22F1E">
      <w:r>
        <w:rPr>
          <w:rFonts w:hint="eastAsia"/>
        </w:rPr>
        <w:t>За</w:t>
      </w:r>
      <w:r>
        <w:t></w:t>
      </w:r>
      <w:r>
        <w:rPr>
          <w:rFonts w:hint="eastAsia"/>
        </w:rPr>
        <w:t>допомогою</w:t>
      </w:r>
      <w:r>
        <w:t></w:t>
      </w:r>
      <w:r>
        <w:rPr>
          <w:rFonts w:hint="eastAsia"/>
        </w:rPr>
        <w:t>бібліографічно</w:t>
      </w:r>
      <w:r>
        <w:t></w:t>
      </w:r>
      <w:r>
        <w:rPr>
          <w:rFonts w:hint="eastAsia"/>
        </w:rPr>
        <w:t>описового</w:t>
      </w:r>
      <w:r>
        <w:t></w:t>
      </w:r>
      <w:r>
        <w:rPr>
          <w:rFonts w:hint="eastAsia"/>
        </w:rPr>
        <w:t>методу</w:t>
      </w:r>
      <w:r>
        <w:t></w:t>
      </w:r>
      <w:r>
        <w:rPr>
          <w:rFonts w:hint="eastAsia"/>
        </w:rPr>
        <w:t>зібрано</w:t>
      </w:r>
      <w:r>
        <w:t></w:t>
      </w:r>
      <w:r>
        <w:rPr>
          <w:rFonts w:hint="eastAsia"/>
        </w:rPr>
        <w:t>джерельну</w:t>
      </w:r>
      <w:r>
        <w:t></w:t>
      </w:r>
      <w:r>
        <w:rPr>
          <w:rFonts w:hint="eastAsia"/>
        </w:rPr>
        <w:t>базу</w:t>
      </w:r>
    </w:p>
    <w:p w:rsidR="00B22F1E" w:rsidRDefault="00B22F1E" w:rsidP="00B22F1E">
      <w:r>
        <w:rPr>
          <w:rFonts w:hint="eastAsia"/>
        </w:rPr>
        <w:t>дослідження</w:t>
      </w:r>
      <w:r>
        <w:t></w:t>
      </w:r>
      <w:r>
        <w:rPr>
          <w:rFonts w:hint="eastAsia"/>
        </w:rPr>
        <w:t>та</w:t>
      </w:r>
      <w:r>
        <w:t></w:t>
      </w:r>
      <w:r>
        <w:rPr>
          <w:rFonts w:hint="eastAsia"/>
        </w:rPr>
        <w:t>укладено</w:t>
      </w:r>
      <w:r>
        <w:t></w:t>
      </w:r>
      <w:r>
        <w:rPr>
          <w:rFonts w:hint="eastAsia"/>
        </w:rPr>
        <w:t>бібліографічний</w:t>
      </w:r>
      <w:r>
        <w:t></w:t>
      </w:r>
      <w:r>
        <w:rPr>
          <w:rFonts w:hint="eastAsia"/>
        </w:rPr>
        <w:t>показчик</w:t>
      </w:r>
      <w:r>
        <w:t></w:t>
      </w:r>
      <w:r>
        <w:t></w:t>
      </w:r>
      <w:r>
        <w:rPr>
          <w:rFonts w:hint="eastAsia"/>
        </w:rPr>
        <w:t>Публіцистична</w:t>
      </w:r>
      <w:r>
        <w:t></w:t>
      </w:r>
      <w:r>
        <w:rPr>
          <w:rFonts w:hint="eastAsia"/>
        </w:rPr>
        <w:t>спадщина</w:t>
      </w:r>
    </w:p>
    <w:p w:rsidR="00B22F1E" w:rsidRDefault="00B22F1E" w:rsidP="00B22F1E">
      <w:r>
        <w:rPr>
          <w:rFonts w:hint="eastAsia"/>
        </w:rPr>
        <w:t>С</w:t>
      </w:r>
      <w:r>
        <w:t></w:t>
      </w:r>
      <w:r>
        <w:t></w:t>
      </w:r>
      <w:r>
        <w:rPr>
          <w:rFonts w:hint="eastAsia"/>
        </w:rPr>
        <w:t>Русової</w:t>
      </w:r>
      <w:r>
        <w:t></w:t>
      </w:r>
      <w:r>
        <w:rPr>
          <w:rFonts w:hint="eastAsia"/>
        </w:rPr>
        <w:t>за</w:t>
      </w:r>
      <w:r>
        <w:t></w:t>
      </w:r>
      <w:r>
        <w:rPr>
          <w:rFonts w:hint="eastAsia"/>
        </w:rPr>
        <w:t>періодичними</w:t>
      </w:r>
      <w:r>
        <w:t></w:t>
      </w:r>
      <w:r>
        <w:rPr>
          <w:rFonts w:hint="eastAsia"/>
        </w:rPr>
        <w:t>виданнями</w:t>
      </w:r>
      <w:r>
        <w:t></w:t>
      </w:r>
      <w:r>
        <w:t></w:t>
      </w:r>
      <w:r>
        <w:t></w:t>
      </w:r>
      <w:r>
        <w:rPr>
          <w:rFonts w:hint="eastAsia"/>
        </w:rPr>
        <w:t>що</w:t>
      </w:r>
      <w:r>
        <w:t></w:t>
      </w:r>
      <w:r>
        <w:rPr>
          <w:rFonts w:hint="eastAsia"/>
        </w:rPr>
        <w:t>містить</w:t>
      </w:r>
      <w:r>
        <w:t></w:t>
      </w:r>
      <w:r>
        <w:t></w:t>
      </w:r>
      <w:r>
        <w:t></w:t>
      </w:r>
      <w:r>
        <w:t></w:t>
      </w:r>
      <w:r>
        <w:t></w:t>
      </w:r>
      <w:r>
        <w:rPr>
          <w:rFonts w:hint="eastAsia"/>
        </w:rPr>
        <w:t>назв</w:t>
      </w:r>
      <w:r>
        <w:t></w:t>
      </w:r>
      <w:r>
        <w:rPr>
          <w:rFonts w:hint="eastAsia"/>
        </w:rPr>
        <w:t>публікацій</w:t>
      </w:r>
      <w:r>
        <w:t></w:t>
      </w:r>
      <w:r>
        <w:rPr>
          <w:rFonts w:hint="eastAsia"/>
        </w:rPr>
        <w:t>у</w:t>
      </w:r>
      <w:r>
        <w:t></w:t>
      </w:r>
      <w:r>
        <w:t></w:t>
      </w:r>
      <w:r>
        <w:t></w:t>
      </w:r>
    </w:p>
    <w:p w:rsidR="00B22F1E" w:rsidRDefault="00B22F1E" w:rsidP="00B22F1E">
      <w:r>
        <w:rPr>
          <w:rFonts w:hint="eastAsia"/>
        </w:rPr>
        <w:t>часописах</w:t>
      </w:r>
      <w:r>
        <w:t></w:t>
      </w:r>
      <w:r>
        <w:t></w:t>
      </w:r>
      <w:r>
        <w:rPr>
          <w:rFonts w:hint="eastAsia"/>
        </w:rPr>
        <w:t>Покажчик</w:t>
      </w:r>
      <w:r>
        <w:t></w:t>
      </w:r>
      <w:r>
        <w:rPr>
          <w:rFonts w:hint="eastAsia"/>
        </w:rPr>
        <w:t>розроблено</w:t>
      </w:r>
      <w:r>
        <w:t></w:t>
      </w:r>
      <w:r>
        <w:rPr>
          <w:rFonts w:hint="eastAsia"/>
        </w:rPr>
        <w:t>за</w:t>
      </w:r>
      <w:r>
        <w:t></w:t>
      </w:r>
      <w:r>
        <w:rPr>
          <w:rFonts w:hint="eastAsia"/>
        </w:rPr>
        <w:t>матеріалами</w:t>
      </w:r>
      <w:r>
        <w:t></w:t>
      </w:r>
      <w:r>
        <w:rPr>
          <w:rFonts w:hint="eastAsia"/>
        </w:rPr>
        <w:t>біобібліографічного</w:t>
      </w:r>
    </w:p>
    <w:p w:rsidR="00B22F1E" w:rsidRDefault="00B22F1E" w:rsidP="00B22F1E">
      <w:r>
        <w:rPr>
          <w:rFonts w:hint="eastAsia"/>
        </w:rPr>
        <w:t>покажчика</w:t>
      </w:r>
      <w:r>
        <w:t></w:t>
      </w:r>
      <w:r>
        <w:t></w:t>
      </w:r>
      <w:r>
        <w:rPr>
          <w:rFonts w:hint="eastAsia"/>
        </w:rPr>
        <w:t>Софія</w:t>
      </w:r>
      <w:r>
        <w:t></w:t>
      </w:r>
      <w:r>
        <w:rPr>
          <w:rFonts w:hint="eastAsia"/>
        </w:rPr>
        <w:t>Русова</w:t>
      </w:r>
      <w:r>
        <w:t></w:t>
      </w:r>
      <w:r>
        <w:rPr>
          <w:rFonts w:hint="eastAsia"/>
        </w:rPr>
        <w:t>–</w:t>
      </w:r>
      <w:r>
        <w:t></w:t>
      </w:r>
      <w:r>
        <w:rPr>
          <w:rFonts w:hint="eastAsia"/>
        </w:rPr>
        <w:t>вчитель</w:t>
      </w:r>
      <w:r>
        <w:t></w:t>
      </w:r>
      <w:r>
        <w:t></w:t>
      </w:r>
      <w:r>
        <w:rPr>
          <w:rFonts w:hint="eastAsia"/>
        </w:rPr>
        <w:t>державний</w:t>
      </w:r>
      <w:r>
        <w:t></w:t>
      </w:r>
      <w:r>
        <w:rPr>
          <w:rFonts w:hint="eastAsia"/>
        </w:rPr>
        <w:t>діяч</w:t>
      </w:r>
      <w:r>
        <w:t></w:t>
      </w:r>
      <w:r>
        <w:t></w:t>
      </w:r>
      <w:r>
        <w:rPr>
          <w:rFonts w:hint="eastAsia"/>
        </w:rPr>
        <w:t>педагог</w:t>
      </w:r>
      <w:r>
        <w:t></w:t>
      </w:r>
      <w:r>
        <w:t></w:t>
      </w:r>
      <w:r>
        <w:t></w:t>
      </w:r>
      <w:r>
        <w:rPr>
          <w:rFonts w:hint="eastAsia"/>
        </w:rPr>
        <w:t>укладеного</w:t>
      </w:r>
    </w:p>
    <w:p w:rsidR="00B22F1E" w:rsidRDefault="00B22F1E" w:rsidP="00B22F1E">
      <w:r>
        <w:rPr>
          <w:rFonts w:hint="eastAsia"/>
        </w:rPr>
        <w:t>фахівцями</w:t>
      </w:r>
      <w:r>
        <w:t></w:t>
      </w:r>
      <w:r>
        <w:rPr>
          <w:rFonts w:hint="eastAsia"/>
        </w:rPr>
        <w:t>ДНПБ</w:t>
      </w:r>
      <w:r>
        <w:t></w:t>
      </w:r>
      <w:r>
        <w:rPr>
          <w:rFonts w:hint="eastAsia"/>
        </w:rPr>
        <w:t>України</w:t>
      </w:r>
      <w:r>
        <w:t></w:t>
      </w:r>
      <w:r>
        <w:rPr>
          <w:rFonts w:hint="eastAsia"/>
        </w:rPr>
        <w:t>ім</w:t>
      </w:r>
      <w:r>
        <w:t></w:t>
      </w:r>
      <w:r>
        <w:t></w:t>
      </w:r>
      <w:r>
        <w:rPr>
          <w:rFonts w:hint="eastAsia"/>
        </w:rPr>
        <w:t>В</w:t>
      </w:r>
      <w:r>
        <w:t></w:t>
      </w:r>
      <w:r>
        <w:t></w:t>
      </w:r>
      <w:r>
        <w:rPr>
          <w:rFonts w:hint="eastAsia"/>
        </w:rPr>
        <w:t>О</w:t>
      </w:r>
      <w:r>
        <w:t></w:t>
      </w:r>
      <w:r>
        <w:t></w:t>
      </w:r>
      <w:r>
        <w:rPr>
          <w:rFonts w:hint="eastAsia"/>
        </w:rPr>
        <w:t>Сухомлинського</w:t>
      </w:r>
      <w:r>
        <w:t></w:t>
      </w:r>
      <w:r>
        <w:rPr>
          <w:rFonts w:hint="eastAsia"/>
        </w:rPr>
        <w:t>у</w:t>
      </w:r>
      <w:r>
        <w:t></w:t>
      </w:r>
      <w:r>
        <w:t></w:t>
      </w:r>
      <w:r>
        <w:t></w:t>
      </w:r>
      <w:r>
        <w:t></w:t>
      </w:r>
      <w:r>
        <w:t></w:t>
      </w:r>
      <w:r>
        <w:t></w:t>
      </w:r>
      <w:r>
        <w:rPr>
          <w:rFonts w:hint="eastAsia"/>
        </w:rPr>
        <w:t>р</w:t>
      </w:r>
      <w:r>
        <w:t></w:t>
      </w:r>
      <w:r>
        <w:t></w:t>
      </w:r>
      <w:r>
        <w:t></w:t>
      </w:r>
      <w:r>
        <w:rPr>
          <w:rFonts w:hint="eastAsia"/>
        </w:rPr>
        <w:t>бібліографією</w:t>
      </w:r>
    </w:p>
    <w:p w:rsidR="00B22F1E" w:rsidRDefault="00B22F1E" w:rsidP="00B22F1E">
      <w:r>
        <w:rPr>
          <w:rFonts w:hint="eastAsia"/>
        </w:rPr>
        <w:t>публікацій</w:t>
      </w:r>
      <w:r>
        <w:t></w:t>
      </w:r>
      <w:r>
        <w:rPr>
          <w:rFonts w:hint="eastAsia"/>
        </w:rPr>
        <w:t>С</w:t>
      </w:r>
      <w:r>
        <w:t></w:t>
      </w:r>
      <w:r>
        <w:t></w:t>
      </w:r>
      <w:r>
        <w:rPr>
          <w:rFonts w:hint="eastAsia"/>
        </w:rPr>
        <w:t>Русової</w:t>
      </w:r>
      <w:r>
        <w:t></w:t>
      </w:r>
      <w:r>
        <w:t></w:t>
      </w:r>
      <w:r>
        <w:rPr>
          <w:rFonts w:hint="eastAsia"/>
        </w:rPr>
        <w:t>вміщеною</w:t>
      </w:r>
      <w:r>
        <w:t></w:t>
      </w:r>
      <w:r>
        <w:rPr>
          <w:rFonts w:hint="eastAsia"/>
        </w:rPr>
        <w:t>в</w:t>
      </w:r>
      <w:r>
        <w:t></w:t>
      </w:r>
      <w:r>
        <w:rPr>
          <w:rFonts w:hint="eastAsia"/>
        </w:rPr>
        <w:t>науково</w:t>
      </w:r>
      <w:r>
        <w:t></w:t>
      </w:r>
      <w:r>
        <w:rPr>
          <w:rFonts w:hint="eastAsia"/>
        </w:rPr>
        <w:t>методичному</w:t>
      </w:r>
      <w:r>
        <w:t></w:t>
      </w:r>
      <w:r>
        <w:rPr>
          <w:rFonts w:hint="eastAsia"/>
        </w:rPr>
        <w:t>посібнику</w:t>
      </w:r>
      <w:r>
        <w:t></w:t>
      </w:r>
      <w:r>
        <w:rPr>
          <w:rFonts w:hint="eastAsia"/>
        </w:rPr>
        <w:t>О</w:t>
      </w:r>
      <w:r>
        <w:t></w:t>
      </w:r>
      <w:r>
        <w:t></w:t>
      </w:r>
      <w:r>
        <w:rPr>
          <w:rFonts w:hint="eastAsia"/>
        </w:rPr>
        <w:t>Джус</w:t>
      </w:r>
    </w:p>
    <w:p w:rsidR="00B22F1E" w:rsidRDefault="00B22F1E" w:rsidP="00B22F1E">
      <w:r>
        <w:t></w:t>
      </w:r>
      <w:r>
        <w:rPr>
          <w:rFonts w:hint="eastAsia"/>
        </w:rPr>
        <w:t>Життя</w:t>
      </w:r>
      <w:r>
        <w:t></w:t>
      </w:r>
      <w:r>
        <w:rPr>
          <w:rFonts w:hint="eastAsia"/>
        </w:rPr>
        <w:t>і</w:t>
      </w:r>
      <w:r>
        <w:t></w:t>
      </w:r>
      <w:r>
        <w:rPr>
          <w:rFonts w:hint="eastAsia"/>
        </w:rPr>
        <w:t>творчість</w:t>
      </w:r>
      <w:r>
        <w:t></w:t>
      </w:r>
      <w:r>
        <w:rPr>
          <w:rFonts w:hint="eastAsia"/>
        </w:rPr>
        <w:t>Софії</w:t>
      </w:r>
      <w:r>
        <w:t></w:t>
      </w:r>
      <w:r>
        <w:rPr>
          <w:rFonts w:hint="eastAsia"/>
        </w:rPr>
        <w:t>Федорівни</w:t>
      </w:r>
      <w:r>
        <w:t></w:t>
      </w:r>
      <w:r>
        <w:rPr>
          <w:rFonts w:hint="eastAsia"/>
        </w:rPr>
        <w:t>Русової</w:t>
      </w:r>
      <w:r>
        <w:t></w:t>
      </w:r>
      <w:r>
        <w:t></w:t>
      </w:r>
      <w:r>
        <w:t></w:t>
      </w:r>
      <w:r>
        <w:t></w:t>
      </w:r>
      <w:r>
        <w:t></w:t>
      </w:r>
      <w:r>
        <w:t>−</w:t>
      </w:r>
      <w:r>
        <w:t></w:t>
      </w:r>
      <w:r>
        <w:t></w:t>
      </w:r>
      <w:r>
        <w:t></w:t>
      </w:r>
      <w:r>
        <w:t></w:t>
      </w:r>
      <w:r>
        <w:t></w:t>
      </w:r>
      <w:r>
        <w:t></w:t>
      </w:r>
      <w:r>
        <w:t></w:t>
      </w:r>
      <w:r>
        <w:rPr>
          <w:rFonts w:hint="eastAsia"/>
        </w:rPr>
        <w:t>та</w:t>
      </w:r>
      <w:r>
        <w:t></w:t>
      </w:r>
      <w:r>
        <w:rPr>
          <w:rFonts w:hint="eastAsia"/>
        </w:rPr>
        <w:t>власними</w:t>
      </w:r>
    </w:p>
    <w:p w:rsidR="00B22F1E" w:rsidRDefault="00B22F1E" w:rsidP="00B22F1E">
      <w:r>
        <w:rPr>
          <w:rFonts w:hint="eastAsia"/>
        </w:rPr>
        <w:t>бібліографічними</w:t>
      </w:r>
      <w:r>
        <w:t></w:t>
      </w:r>
      <w:r>
        <w:rPr>
          <w:rFonts w:hint="eastAsia"/>
        </w:rPr>
        <w:t>джерелами</w:t>
      </w:r>
      <w:r>
        <w:t></w:t>
      </w:r>
      <w:r>
        <w:t></w:t>
      </w:r>
      <w:r>
        <w:rPr>
          <w:rFonts w:hint="eastAsia"/>
        </w:rPr>
        <w:t>зібраними</w:t>
      </w:r>
      <w:r>
        <w:t></w:t>
      </w:r>
      <w:r>
        <w:rPr>
          <w:rFonts w:hint="eastAsia"/>
        </w:rPr>
        <w:t>у</w:t>
      </w:r>
      <w:r>
        <w:t></w:t>
      </w:r>
      <w:r>
        <w:rPr>
          <w:rFonts w:hint="eastAsia"/>
        </w:rPr>
        <w:t>процесі</w:t>
      </w:r>
      <w:r>
        <w:t></w:t>
      </w:r>
      <w:r>
        <w:rPr>
          <w:rFonts w:hint="eastAsia"/>
        </w:rPr>
        <w:t>роботи</w:t>
      </w:r>
      <w:r>
        <w:t></w:t>
      </w:r>
      <w:r>
        <w:t></w:t>
      </w:r>
      <w:r>
        <w:rPr>
          <w:rFonts w:hint="eastAsia"/>
        </w:rPr>
        <w:t>Аналіз</w:t>
      </w:r>
      <w:r>
        <w:t></w:t>
      </w:r>
      <w:r>
        <w:rPr>
          <w:rFonts w:hint="eastAsia"/>
        </w:rPr>
        <w:t>історикобібліографічних</w:t>
      </w:r>
      <w:r>
        <w:t></w:t>
      </w:r>
      <w:r>
        <w:rPr>
          <w:rFonts w:hint="eastAsia"/>
        </w:rPr>
        <w:t>досліджень</w:t>
      </w:r>
      <w:r>
        <w:t></w:t>
      </w:r>
      <w:r>
        <w:t></w:t>
      </w:r>
      <w:r>
        <w:rPr>
          <w:rFonts w:hint="eastAsia"/>
        </w:rPr>
        <w:t>Українська</w:t>
      </w:r>
      <w:r>
        <w:t></w:t>
      </w:r>
      <w:r>
        <w:rPr>
          <w:rFonts w:hint="eastAsia"/>
        </w:rPr>
        <w:t>преса</w:t>
      </w:r>
      <w:r>
        <w:t></w:t>
      </w:r>
      <w:r>
        <w:rPr>
          <w:rFonts w:hint="eastAsia"/>
        </w:rPr>
        <w:t>в</w:t>
      </w:r>
      <w:r>
        <w:t></w:t>
      </w:r>
      <w:r>
        <w:rPr>
          <w:rFonts w:hint="eastAsia"/>
        </w:rPr>
        <w:t>Україні</w:t>
      </w:r>
      <w:r>
        <w:t></w:t>
      </w:r>
      <w:r>
        <w:rPr>
          <w:rFonts w:hint="eastAsia"/>
        </w:rPr>
        <w:t>та</w:t>
      </w:r>
      <w:r>
        <w:t></w:t>
      </w:r>
      <w:r>
        <w:rPr>
          <w:rFonts w:hint="eastAsia"/>
        </w:rPr>
        <w:t>у</w:t>
      </w:r>
      <w:r>
        <w:t></w:t>
      </w:r>
      <w:r>
        <w:rPr>
          <w:rFonts w:hint="eastAsia"/>
        </w:rPr>
        <w:t>світі</w:t>
      </w:r>
      <w:r>
        <w:t></w:t>
      </w:r>
      <w:r>
        <w:rPr>
          <w:rFonts w:hint="eastAsia"/>
        </w:rPr>
        <w:t>ХІХ–ХХ</w:t>
      </w:r>
      <w:r>
        <w:t></w:t>
      </w:r>
      <w:r>
        <w:rPr>
          <w:rFonts w:hint="eastAsia"/>
        </w:rPr>
        <w:t>ст</w:t>
      </w:r>
      <w:r>
        <w:t></w:t>
      </w:r>
      <w:r>
        <w:t></w:t>
      </w:r>
    </w:p>
    <w:p w:rsidR="00B22F1E" w:rsidRDefault="00B22F1E" w:rsidP="00B22F1E">
      <w:r>
        <w:rPr>
          <w:rFonts w:hint="eastAsia"/>
        </w:rPr>
        <w:t>у</w:t>
      </w:r>
      <w:r>
        <w:t></w:t>
      </w:r>
      <w:r>
        <w:rPr>
          <w:rFonts w:hint="eastAsia"/>
        </w:rPr>
        <w:t>чотирьох</w:t>
      </w:r>
      <w:r>
        <w:t></w:t>
      </w:r>
      <w:r>
        <w:rPr>
          <w:rFonts w:hint="eastAsia"/>
        </w:rPr>
        <w:t>томах</w:t>
      </w:r>
      <w:r>
        <w:t></w:t>
      </w:r>
      <w:r>
        <w:t></w:t>
      </w:r>
      <w:r>
        <w:t></w:t>
      </w:r>
      <w:r>
        <w:rPr>
          <w:rFonts w:hint="eastAsia"/>
        </w:rPr>
        <w:t>Українські</w:t>
      </w:r>
      <w:r>
        <w:t></w:t>
      </w:r>
      <w:r>
        <w:rPr>
          <w:rFonts w:hint="eastAsia"/>
        </w:rPr>
        <w:t>часописи</w:t>
      </w:r>
      <w:r>
        <w:t></w:t>
      </w:r>
      <w:r>
        <w:rPr>
          <w:rFonts w:hint="eastAsia"/>
        </w:rPr>
        <w:t>Львова</w:t>
      </w:r>
      <w:r>
        <w:t></w:t>
      </w:r>
      <w:r>
        <w:t></w:t>
      </w:r>
      <w:r>
        <w:rPr>
          <w:rFonts w:hint="eastAsia"/>
        </w:rPr>
        <w:t>в</w:t>
      </w:r>
      <w:r>
        <w:t></w:t>
      </w:r>
      <w:r>
        <w:rPr>
          <w:rFonts w:hint="eastAsia"/>
        </w:rPr>
        <w:t>трьох</w:t>
      </w:r>
      <w:r>
        <w:t></w:t>
      </w:r>
      <w:r>
        <w:rPr>
          <w:rFonts w:hint="eastAsia"/>
        </w:rPr>
        <w:t>томах</w:t>
      </w:r>
      <w:r>
        <w:t></w:t>
      </w:r>
      <w:r>
        <w:rPr>
          <w:rFonts w:hint="eastAsia"/>
        </w:rPr>
        <w:t>М</w:t>
      </w:r>
      <w:r>
        <w:t></w:t>
      </w:r>
      <w:r>
        <w:t></w:t>
      </w:r>
      <w:r>
        <w:rPr>
          <w:rFonts w:hint="eastAsia"/>
        </w:rPr>
        <w:t>Романюка</w:t>
      </w:r>
      <w:r>
        <w:t></w:t>
      </w:r>
      <w:r>
        <w:rPr>
          <w:rFonts w:hint="eastAsia"/>
        </w:rPr>
        <w:t>та</w:t>
      </w:r>
      <w:r>
        <w:t></w:t>
      </w:r>
    </w:p>
    <w:p w:rsidR="00B22F1E" w:rsidRDefault="00B22F1E" w:rsidP="00B22F1E">
      <w:r>
        <w:t></w:t>
      </w:r>
      <w:r>
        <w:t></w:t>
      </w:r>
      <w:r>
        <w:t></w:t>
      </w:r>
    </w:p>
    <w:p w:rsidR="00B22F1E" w:rsidRDefault="00B22F1E" w:rsidP="00B22F1E">
      <w:r>
        <w:rPr>
          <w:rFonts w:hint="eastAsia"/>
        </w:rPr>
        <w:t>М</w:t>
      </w:r>
      <w:r>
        <w:t></w:t>
      </w:r>
      <w:r>
        <w:t></w:t>
      </w:r>
      <w:r>
        <w:rPr>
          <w:rFonts w:hint="eastAsia"/>
        </w:rPr>
        <w:t>Галушко</w:t>
      </w:r>
      <w:r>
        <w:t></w:t>
      </w:r>
      <w:r>
        <w:t></w:t>
      </w:r>
      <w:r>
        <w:rPr>
          <w:rFonts w:hint="eastAsia"/>
        </w:rPr>
        <w:t>багатотомної</w:t>
      </w:r>
      <w:r>
        <w:t></w:t>
      </w:r>
      <w:r>
        <w:t></w:t>
      </w:r>
      <w:r>
        <w:rPr>
          <w:rFonts w:hint="eastAsia"/>
        </w:rPr>
        <w:t>Історія</w:t>
      </w:r>
      <w:r>
        <w:t></w:t>
      </w:r>
      <w:r>
        <w:rPr>
          <w:rFonts w:hint="eastAsia"/>
        </w:rPr>
        <w:t>української</w:t>
      </w:r>
      <w:r>
        <w:t></w:t>
      </w:r>
      <w:r>
        <w:rPr>
          <w:rFonts w:hint="eastAsia"/>
        </w:rPr>
        <w:t>журналістики</w:t>
      </w:r>
      <w:r>
        <w:t></w:t>
      </w:r>
      <w:r>
        <w:rPr>
          <w:rFonts w:hint="eastAsia"/>
        </w:rPr>
        <w:t>в</w:t>
      </w:r>
      <w:r>
        <w:t></w:t>
      </w:r>
      <w:r>
        <w:rPr>
          <w:rFonts w:hint="eastAsia"/>
        </w:rPr>
        <w:t>іменах</w:t>
      </w:r>
      <w:r>
        <w:t></w:t>
      </w:r>
      <w:r>
        <w:t></w:t>
      </w:r>
      <w:r>
        <w:rPr>
          <w:rFonts w:hint="eastAsia"/>
        </w:rPr>
        <w:t>та</w:t>
      </w:r>
    </w:p>
    <w:p w:rsidR="00B22F1E" w:rsidRDefault="00B22F1E" w:rsidP="00B22F1E">
      <w:r>
        <w:t></w:t>
      </w:r>
      <w:r>
        <w:rPr>
          <w:rFonts w:hint="eastAsia"/>
        </w:rPr>
        <w:t>Періодичні</w:t>
      </w:r>
      <w:r>
        <w:t></w:t>
      </w:r>
      <w:r>
        <w:rPr>
          <w:rFonts w:hint="eastAsia"/>
        </w:rPr>
        <w:t>видання</w:t>
      </w:r>
      <w:r>
        <w:t></w:t>
      </w:r>
      <w:r>
        <w:rPr>
          <w:rFonts w:hint="eastAsia"/>
        </w:rPr>
        <w:t>Києва</w:t>
      </w:r>
      <w:r>
        <w:t></w:t>
      </w:r>
      <w:r>
        <w:t></w:t>
      </w:r>
      <w:r>
        <w:t></w:t>
      </w:r>
      <w:r>
        <w:t></w:t>
      </w:r>
      <w:r>
        <w:t></w:t>
      </w:r>
      <w:r>
        <w:t></w:t>
      </w:r>
      <w:r>
        <w:rPr>
          <w:rFonts w:hint="eastAsia"/>
        </w:rPr>
        <w:t>–</w:t>
      </w:r>
      <w:r>
        <w:t></w:t>
      </w:r>
      <w:r>
        <w:t></w:t>
      </w:r>
      <w:r>
        <w:t></w:t>
      </w:r>
      <w:r>
        <w:t></w:t>
      </w:r>
      <w:r>
        <w:t></w:t>
      </w:r>
      <w:r>
        <w:t></w:t>
      </w:r>
      <w:r>
        <w:t></w:t>
      </w:r>
      <w:r>
        <w:rPr>
          <w:rFonts w:hint="eastAsia"/>
        </w:rPr>
        <w:t>у</w:t>
      </w:r>
      <w:r>
        <w:t></w:t>
      </w:r>
      <w:r>
        <w:rPr>
          <w:rFonts w:hint="eastAsia"/>
        </w:rPr>
        <w:t>трьох</w:t>
      </w:r>
      <w:r>
        <w:t></w:t>
      </w:r>
      <w:r>
        <w:rPr>
          <w:rFonts w:hint="eastAsia"/>
        </w:rPr>
        <w:t>томах</w:t>
      </w:r>
      <w:r>
        <w:t></w:t>
      </w:r>
      <w:r>
        <w:rPr>
          <w:rFonts w:hint="eastAsia"/>
        </w:rPr>
        <w:t>сприяли</w:t>
      </w:r>
      <w:r>
        <w:t></w:t>
      </w:r>
      <w:r>
        <w:rPr>
          <w:rFonts w:hint="eastAsia"/>
        </w:rPr>
        <w:t>процесу</w:t>
      </w:r>
    </w:p>
    <w:p w:rsidR="00B22F1E" w:rsidRDefault="00B22F1E" w:rsidP="00B22F1E">
      <w:r>
        <w:rPr>
          <w:rFonts w:hint="eastAsia"/>
        </w:rPr>
        <w:t>творення</w:t>
      </w:r>
      <w:r>
        <w:t></w:t>
      </w:r>
      <w:r>
        <w:rPr>
          <w:rFonts w:hint="eastAsia"/>
        </w:rPr>
        <w:t>характерних</w:t>
      </w:r>
      <w:r>
        <w:t></w:t>
      </w:r>
      <w:r>
        <w:rPr>
          <w:rFonts w:hint="eastAsia"/>
        </w:rPr>
        <w:t>ознак</w:t>
      </w:r>
      <w:r>
        <w:t></w:t>
      </w:r>
      <w:r>
        <w:rPr>
          <w:rFonts w:hint="eastAsia"/>
        </w:rPr>
        <w:t>періодичних</w:t>
      </w:r>
      <w:r>
        <w:t></w:t>
      </w:r>
      <w:r>
        <w:rPr>
          <w:rFonts w:hint="eastAsia"/>
        </w:rPr>
        <w:t>видань</w:t>
      </w:r>
      <w:r>
        <w:t></w:t>
      </w:r>
      <w:r>
        <w:t></w:t>
      </w:r>
      <w:r>
        <w:rPr>
          <w:rFonts w:hint="eastAsia"/>
        </w:rPr>
        <w:t>де</w:t>
      </w:r>
      <w:r>
        <w:t></w:t>
      </w:r>
      <w:r>
        <w:rPr>
          <w:rFonts w:hint="eastAsia"/>
        </w:rPr>
        <w:t>друкувалася</w:t>
      </w:r>
      <w:r>
        <w:t></w:t>
      </w:r>
      <w:r>
        <w:rPr>
          <w:rFonts w:hint="eastAsia"/>
        </w:rPr>
        <w:t>публіцистка</w:t>
      </w:r>
      <w:r>
        <w:t></w:t>
      </w:r>
    </w:p>
    <w:p w:rsidR="00B22F1E" w:rsidRDefault="00B22F1E" w:rsidP="00B22F1E">
      <w:r>
        <w:rPr>
          <w:rFonts w:hint="eastAsia"/>
        </w:rPr>
        <w:t>Періодичні</w:t>
      </w:r>
      <w:r>
        <w:t></w:t>
      </w:r>
      <w:r>
        <w:rPr>
          <w:rFonts w:hint="eastAsia"/>
        </w:rPr>
        <w:t>видання</w:t>
      </w:r>
      <w:r>
        <w:t></w:t>
      </w:r>
      <w:r>
        <w:rPr>
          <w:rFonts w:hint="eastAsia"/>
        </w:rPr>
        <w:t>у</w:t>
      </w:r>
      <w:r>
        <w:t></w:t>
      </w:r>
      <w:r>
        <w:rPr>
          <w:rFonts w:hint="eastAsia"/>
        </w:rPr>
        <w:t>покажчику</w:t>
      </w:r>
      <w:r>
        <w:t></w:t>
      </w:r>
      <w:r>
        <w:rPr>
          <w:rFonts w:hint="eastAsia"/>
        </w:rPr>
        <w:t>розташовані</w:t>
      </w:r>
      <w:r>
        <w:t></w:t>
      </w:r>
      <w:r>
        <w:rPr>
          <w:rFonts w:hint="eastAsia"/>
        </w:rPr>
        <w:t>в</w:t>
      </w:r>
      <w:r>
        <w:t></w:t>
      </w:r>
      <w:r>
        <w:rPr>
          <w:rFonts w:hint="eastAsia"/>
        </w:rPr>
        <w:t>алфавітному</w:t>
      </w:r>
      <w:r>
        <w:t></w:t>
      </w:r>
      <w:r>
        <w:rPr>
          <w:rFonts w:hint="eastAsia"/>
        </w:rPr>
        <w:t>порядку</w:t>
      </w:r>
      <w:r>
        <w:t></w:t>
      </w:r>
    </w:p>
    <w:p w:rsidR="00B22F1E" w:rsidRDefault="00B22F1E" w:rsidP="00B22F1E">
      <w:r>
        <w:rPr>
          <w:rFonts w:hint="eastAsia"/>
        </w:rPr>
        <w:t>Хронологічні</w:t>
      </w:r>
      <w:r>
        <w:t></w:t>
      </w:r>
      <w:r>
        <w:rPr>
          <w:rFonts w:hint="eastAsia"/>
        </w:rPr>
        <w:t>межі</w:t>
      </w:r>
      <w:r>
        <w:t></w:t>
      </w:r>
      <w:r>
        <w:rPr>
          <w:rFonts w:hint="eastAsia"/>
        </w:rPr>
        <w:t>–</w:t>
      </w:r>
      <w:r>
        <w:t></w:t>
      </w:r>
      <w:r>
        <w:rPr>
          <w:rFonts w:hint="eastAsia"/>
        </w:rPr>
        <w:t>з</w:t>
      </w:r>
      <w:r>
        <w:t></w:t>
      </w:r>
      <w:r>
        <w:t></w:t>
      </w:r>
      <w:r>
        <w:t></w:t>
      </w:r>
      <w:r>
        <w:t></w:t>
      </w:r>
      <w:r>
        <w:t></w:t>
      </w:r>
      <w:r>
        <w:t></w:t>
      </w:r>
      <w:r>
        <w:rPr>
          <w:rFonts w:hint="eastAsia"/>
        </w:rPr>
        <w:t>р</w:t>
      </w:r>
      <w:r>
        <w:t></w:t>
      </w:r>
      <w:r>
        <w:t></w:t>
      </w:r>
      <w:r>
        <w:t></w:t>
      </w:r>
      <w:r>
        <w:rPr>
          <w:rFonts w:hint="eastAsia"/>
        </w:rPr>
        <w:t>тобто</w:t>
      </w:r>
      <w:r>
        <w:t></w:t>
      </w:r>
      <w:r>
        <w:rPr>
          <w:rFonts w:hint="eastAsia"/>
        </w:rPr>
        <w:t>з</w:t>
      </w:r>
      <w:r>
        <w:t></w:t>
      </w:r>
      <w:r>
        <w:rPr>
          <w:rFonts w:hint="eastAsia"/>
        </w:rPr>
        <w:t>часу</w:t>
      </w:r>
      <w:r>
        <w:t></w:t>
      </w:r>
      <w:r>
        <w:rPr>
          <w:rFonts w:hint="eastAsia"/>
        </w:rPr>
        <w:t>виходу</w:t>
      </w:r>
      <w:r>
        <w:t></w:t>
      </w:r>
      <w:r>
        <w:rPr>
          <w:rFonts w:hint="eastAsia"/>
        </w:rPr>
        <w:t>першої</w:t>
      </w:r>
      <w:r>
        <w:t></w:t>
      </w:r>
      <w:r>
        <w:rPr>
          <w:rFonts w:hint="eastAsia"/>
        </w:rPr>
        <w:t>статті</w:t>
      </w:r>
      <w:r>
        <w:t></w:t>
      </w:r>
      <w:r>
        <w:t></w:t>
      </w:r>
      <w:r>
        <w:rPr>
          <w:rFonts w:hint="eastAsia"/>
        </w:rPr>
        <w:t>до</w:t>
      </w:r>
      <w:r>
        <w:t></w:t>
      </w:r>
      <w:r>
        <w:t></w:t>
      </w:r>
      <w:r>
        <w:t></w:t>
      </w:r>
      <w:r>
        <w:t></w:t>
      </w:r>
      <w:r>
        <w:t></w:t>
      </w:r>
      <w:r>
        <w:t></w:t>
      </w:r>
      <w:r>
        <w:rPr>
          <w:rFonts w:hint="eastAsia"/>
        </w:rPr>
        <w:t>р</w:t>
      </w:r>
      <w:r>
        <w:t></w:t>
      </w:r>
      <w:r>
        <w:t></w:t>
      </w:r>
    </w:p>
    <w:p w:rsidR="00B22F1E" w:rsidRDefault="00B22F1E" w:rsidP="00B22F1E">
      <w:r>
        <w:rPr>
          <w:rFonts w:hint="eastAsia"/>
        </w:rPr>
        <w:t>коли</w:t>
      </w:r>
      <w:r>
        <w:t></w:t>
      </w:r>
      <w:r>
        <w:rPr>
          <w:rFonts w:hint="eastAsia"/>
        </w:rPr>
        <w:t>вийшла</w:t>
      </w:r>
      <w:r>
        <w:t></w:t>
      </w:r>
      <w:r>
        <w:rPr>
          <w:rFonts w:hint="eastAsia"/>
        </w:rPr>
        <w:t>друком</w:t>
      </w:r>
      <w:r>
        <w:t></w:t>
      </w:r>
      <w:r>
        <w:rPr>
          <w:rFonts w:hint="eastAsia"/>
        </w:rPr>
        <w:t>остання</w:t>
      </w:r>
      <w:r>
        <w:t></w:t>
      </w:r>
      <w:r>
        <w:rPr>
          <w:rFonts w:hint="eastAsia"/>
        </w:rPr>
        <w:t>прижиттєва</w:t>
      </w:r>
      <w:r>
        <w:t></w:t>
      </w:r>
      <w:r>
        <w:rPr>
          <w:rFonts w:hint="eastAsia"/>
        </w:rPr>
        <w:t>публікація</w:t>
      </w:r>
      <w:r>
        <w:t></w:t>
      </w:r>
      <w:r>
        <w:rPr>
          <w:rFonts w:hint="eastAsia"/>
        </w:rPr>
        <w:t>С</w:t>
      </w:r>
      <w:r>
        <w:t></w:t>
      </w:r>
      <w:r>
        <w:t></w:t>
      </w:r>
      <w:r>
        <w:rPr>
          <w:rFonts w:hint="eastAsia"/>
        </w:rPr>
        <w:t>Русової</w:t>
      </w:r>
      <w:r>
        <w:t></w:t>
      </w:r>
    </w:p>
    <w:p w:rsidR="00B22F1E" w:rsidRDefault="00B22F1E" w:rsidP="00B22F1E">
      <w:r>
        <w:rPr>
          <w:rFonts w:hint="eastAsia"/>
        </w:rPr>
        <w:t>Бібліографічний</w:t>
      </w:r>
      <w:r>
        <w:t></w:t>
      </w:r>
      <w:r>
        <w:rPr>
          <w:rFonts w:hint="eastAsia"/>
        </w:rPr>
        <w:t>показчик</w:t>
      </w:r>
      <w:r>
        <w:t></w:t>
      </w:r>
      <w:r>
        <w:t></w:t>
      </w:r>
      <w:r>
        <w:rPr>
          <w:rFonts w:hint="eastAsia"/>
        </w:rPr>
        <w:t>Публіцистична</w:t>
      </w:r>
      <w:r>
        <w:t></w:t>
      </w:r>
      <w:r>
        <w:rPr>
          <w:rFonts w:hint="eastAsia"/>
        </w:rPr>
        <w:t>спадщина</w:t>
      </w:r>
      <w:r>
        <w:t></w:t>
      </w:r>
      <w:r>
        <w:rPr>
          <w:rFonts w:hint="eastAsia"/>
        </w:rPr>
        <w:t>С</w:t>
      </w:r>
      <w:r>
        <w:t></w:t>
      </w:r>
      <w:r>
        <w:t></w:t>
      </w:r>
      <w:r>
        <w:rPr>
          <w:rFonts w:hint="eastAsia"/>
        </w:rPr>
        <w:t>Русової</w:t>
      </w:r>
      <w:r>
        <w:t></w:t>
      </w:r>
      <w:r>
        <w:rPr>
          <w:rFonts w:hint="eastAsia"/>
        </w:rPr>
        <w:t>за</w:t>
      </w:r>
    </w:p>
    <w:p w:rsidR="00B22F1E" w:rsidRDefault="00B22F1E" w:rsidP="00B22F1E">
      <w:r>
        <w:rPr>
          <w:rFonts w:hint="eastAsia"/>
        </w:rPr>
        <w:t>періодичними</w:t>
      </w:r>
      <w:r>
        <w:t></w:t>
      </w:r>
      <w:r>
        <w:rPr>
          <w:rFonts w:hint="eastAsia"/>
        </w:rPr>
        <w:t>виданнями</w:t>
      </w:r>
      <w:r>
        <w:t></w:t>
      </w:r>
      <w:r>
        <w:t></w:t>
      </w:r>
      <w:r>
        <w:rPr>
          <w:rFonts w:hint="eastAsia"/>
        </w:rPr>
        <w:t>подано</w:t>
      </w:r>
      <w:r>
        <w:t></w:t>
      </w:r>
      <w:r>
        <w:rPr>
          <w:rFonts w:hint="eastAsia"/>
        </w:rPr>
        <w:t>у</w:t>
      </w:r>
      <w:r>
        <w:t></w:t>
      </w:r>
      <w:r>
        <w:rPr>
          <w:rFonts w:hint="eastAsia"/>
        </w:rPr>
        <w:t>додатку</w:t>
      </w:r>
      <w:r>
        <w:t></w:t>
      </w:r>
      <w:r>
        <w:rPr>
          <w:rFonts w:hint="eastAsia"/>
        </w:rPr>
        <w:t>В</w:t>
      </w:r>
      <w:r>
        <w:t></w:t>
      </w:r>
    </w:p>
    <w:p w:rsidR="00B22F1E" w:rsidRDefault="00B22F1E" w:rsidP="00B22F1E">
      <w:r>
        <w:rPr>
          <w:rFonts w:hint="eastAsia"/>
        </w:rPr>
        <w:t>Проблемно</w:t>
      </w:r>
      <w:r>
        <w:t></w:t>
      </w:r>
      <w:r>
        <w:rPr>
          <w:rFonts w:hint="eastAsia"/>
        </w:rPr>
        <w:t>тематичний</w:t>
      </w:r>
      <w:r>
        <w:t></w:t>
      </w:r>
      <w:r>
        <w:rPr>
          <w:rFonts w:hint="eastAsia"/>
        </w:rPr>
        <w:t>метод</w:t>
      </w:r>
      <w:r>
        <w:t></w:t>
      </w:r>
      <w:r>
        <w:rPr>
          <w:rFonts w:hint="eastAsia"/>
        </w:rPr>
        <w:t>використано</w:t>
      </w:r>
      <w:r>
        <w:t></w:t>
      </w:r>
      <w:r>
        <w:rPr>
          <w:rFonts w:hint="eastAsia"/>
        </w:rPr>
        <w:t>для</w:t>
      </w:r>
      <w:r>
        <w:t></w:t>
      </w:r>
      <w:r>
        <w:rPr>
          <w:rFonts w:hint="eastAsia"/>
        </w:rPr>
        <w:t>упорядкування</w:t>
      </w:r>
    </w:p>
    <w:p w:rsidR="00B22F1E" w:rsidRDefault="00B22F1E" w:rsidP="00B22F1E">
      <w:r>
        <w:rPr>
          <w:rFonts w:hint="eastAsia"/>
        </w:rPr>
        <w:t>публіцистики</w:t>
      </w:r>
      <w:r>
        <w:t></w:t>
      </w:r>
      <w:r>
        <w:rPr>
          <w:rFonts w:hint="eastAsia"/>
        </w:rPr>
        <w:t>С</w:t>
      </w:r>
      <w:r>
        <w:t></w:t>
      </w:r>
      <w:r>
        <w:t></w:t>
      </w:r>
      <w:r>
        <w:rPr>
          <w:rFonts w:hint="eastAsia"/>
        </w:rPr>
        <w:t>Русової</w:t>
      </w:r>
      <w:r>
        <w:t></w:t>
      </w:r>
      <w:r>
        <w:rPr>
          <w:rFonts w:hint="eastAsia"/>
        </w:rPr>
        <w:t>за</w:t>
      </w:r>
      <w:r>
        <w:t></w:t>
      </w:r>
      <w:r>
        <w:rPr>
          <w:rFonts w:hint="eastAsia"/>
        </w:rPr>
        <w:t>певними</w:t>
      </w:r>
      <w:r>
        <w:t></w:t>
      </w:r>
      <w:r>
        <w:rPr>
          <w:rFonts w:hint="eastAsia"/>
        </w:rPr>
        <w:t>жанрово</w:t>
      </w:r>
      <w:r>
        <w:t></w:t>
      </w:r>
      <w:r>
        <w:rPr>
          <w:rFonts w:hint="eastAsia"/>
        </w:rPr>
        <w:t>тематичними</w:t>
      </w:r>
      <w:r>
        <w:t></w:t>
      </w:r>
      <w:r>
        <w:rPr>
          <w:rFonts w:hint="eastAsia"/>
        </w:rPr>
        <w:t>напрямами</w:t>
      </w:r>
      <w:r>
        <w:t></w:t>
      </w:r>
      <w:r>
        <w:t></w:t>
      </w:r>
      <w:r>
        <w:rPr>
          <w:rFonts w:hint="eastAsia"/>
        </w:rPr>
        <w:t>Метод</w:t>
      </w:r>
    </w:p>
    <w:p w:rsidR="00B22F1E" w:rsidRDefault="00B22F1E" w:rsidP="00B22F1E">
      <w:r>
        <w:rPr>
          <w:rFonts w:hint="eastAsia"/>
        </w:rPr>
        <w:t>моніторингу</w:t>
      </w:r>
      <w:r>
        <w:t></w:t>
      </w:r>
      <w:r>
        <w:rPr>
          <w:rFonts w:hint="eastAsia"/>
        </w:rPr>
        <w:t>використано</w:t>
      </w:r>
      <w:r>
        <w:t></w:t>
      </w:r>
      <w:r>
        <w:rPr>
          <w:rFonts w:hint="eastAsia"/>
        </w:rPr>
        <w:t>при</w:t>
      </w:r>
      <w:r>
        <w:t></w:t>
      </w:r>
      <w:r>
        <w:rPr>
          <w:rFonts w:hint="eastAsia"/>
        </w:rPr>
        <w:t>кількісних</w:t>
      </w:r>
      <w:r>
        <w:t></w:t>
      </w:r>
      <w:r>
        <w:rPr>
          <w:rFonts w:hint="eastAsia"/>
        </w:rPr>
        <w:t>розрахунках</w:t>
      </w:r>
      <w:r>
        <w:t></w:t>
      </w:r>
      <w:r>
        <w:rPr>
          <w:rFonts w:hint="eastAsia"/>
        </w:rPr>
        <w:t>публікаційної</w:t>
      </w:r>
      <w:r>
        <w:t></w:t>
      </w:r>
      <w:r>
        <w:rPr>
          <w:rFonts w:hint="eastAsia"/>
        </w:rPr>
        <w:t>активності</w:t>
      </w:r>
    </w:p>
    <w:p w:rsidR="00B22F1E" w:rsidRDefault="00B22F1E" w:rsidP="00B22F1E">
      <w:r>
        <w:rPr>
          <w:rFonts w:hint="eastAsia"/>
        </w:rPr>
        <w:t>авторки</w:t>
      </w:r>
      <w:r>
        <w:t></w:t>
      </w:r>
      <w:r>
        <w:t></w:t>
      </w:r>
      <w:r>
        <w:rPr>
          <w:rFonts w:hint="eastAsia"/>
        </w:rPr>
        <w:t>Всі</w:t>
      </w:r>
      <w:r>
        <w:t></w:t>
      </w:r>
      <w:r>
        <w:rPr>
          <w:rFonts w:hint="eastAsia"/>
        </w:rPr>
        <w:t>кількісні</w:t>
      </w:r>
      <w:r>
        <w:t></w:t>
      </w:r>
      <w:r>
        <w:rPr>
          <w:rFonts w:hint="eastAsia"/>
        </w:rPr>
        <w:t>розрахунки</w:t>
      </w:r>
      <w:r>
        <w:t></w:t>
      </w:r>
      <w:r>
        <w:rPr>
          <w:rFonts w:hint="eastAsia"/>
        </w:rPr>
        <w:t>знайшли</w:t>
      </w:r>
      <w:r>
        <w:t></w:t>
      </w:r>
      <w:r>
        <w:rPr>
          <w:rFonts w:hint="eastAsia"/>
        </w:rPr>
        <w:t>своє</w:t>
      </w:r>
      <w:r>
        <w:t></w:t>
      </w:r>
      <w:r>
        <w:rPr>
          <w:rFonts w:hint="eastAsia"/>
        </w:rPr>
        <w:t>відображення</w:t>
      </w:r>
      <w:r>
        <w:t></w:t>
      </w:r>
      <w:r>
        <w:rPr>
          <w:rFonts w:hint="eastAsia"/>
        </w:rPr>
        <w:t>у</w:t>
      </w:r>
      <w:r>
        <w:t></w:t>
      </w:r>
      <w:r>
        <w:rPr>
          <w:rFonts w:hint="eastAsia"/>
        </w:rPr>
        <w:t>графіках</w:t>
      </w:r>
      <w:r>
        <w:t></w:t>
      </w:r>
      <w:r>
        <w:rPr>
          <w:rFonts w:hint="eastAsia"/>
        </w:rPr>
        <w:t>та</w:t>
      </w:r>
    </w:p>
    <w:p w:rsidR="00B22F1E" w:rsidRDefault="00B22F1E" w:rsidP="00B22F1E">
      <w:r>
        <w:rPr>
          <w:rFonts w:hint="eastAsia"/>
        </w:rPr>
        <w:t>діаграмах</w:t>
      </w:r>
      <w:r>
        <w:t></w:t>
      </w:r>
      <w:r>
        <w:t></w:t>
      </w:r>
      <w:r>
        <w:rPr>
          <w:rFonts w:hint="eastAsia"/>
        </w:rPr>
        <w:t>поданих</w:t>
      </w:r>
      <w:r>
        <w:t></w:t>
      </w:r>
      <w:r>
        <w:rPr>
          <w:rFonts w:hint="eastAsia"/>
        </w:rPr>
        <w:t>у</w:t>
      </w:r>
      <w:r>
        <w:t></w:t>
      </w:r>
      <w:r>
        <w:rPr>
          <w:rFonts w:hint="eastAsia"/>
        </w:rPr>
        <w:t>додатках</w:t>
      </w:r>
      <w:r>
        <w:t></w:t>
      </w:r>
      <w:r>
        <w:rPr>
          <w:rFonts w:hint="eastAsia"/>
        </w:rPr>
        <w:t>до</w:t>
      </w:r>
      <w:r>
        <w:t></w:t>
      </w:r>
      <w:r>
        <w:rPr>
          <w:rFonts w:hint="eastAsia"/>
        </w:rPr>
        <w:t>наукового</w:t>
      </w:r>
      <w:r>
        <w:t></w:t>
      </w:r>
      <w:r>
        <w:rPr>
          <w:rFonts w:hint="eastAsia"/>
        </w:rPr>
        <w:t>дослідження</w:t>
      </w:r>
      <w:r>
        <w:t></w:t>
      </w:r>
    </w:p>
    <w:p w:rsidR="00B22F1E" w:rsidRDefault="00B22F1E" w:rsidP="00B22F1E">
      <w:r>
        <w:rPr>
          <w:rFonts w:hint="eastAsia"/>
        </w:rPr>
        <w:t>Використано</w:t>
      </w:r>
      <w:r>
        <w:t></w:t>
      </w:r>
      <w:r>
        <w:rPr>
          <w:rFonts w:hint="eastAsia"/>
        </w:rPr>
        <w:t>соціальнокомунікаційний</w:t>
      </w:r>
      <w:r>
        <w:t></w:t>
      </w:r>
      <w:r>
        <w:rPr>
          <w:rFonts w:hint="eastAsia"/>
        </w:rPr>
        <w:t>та</w:t>
      </w:r>
      <w:r>
        <w:t></w:t>
      </w:r>
      <w:r>
        <w:rPr>
          <w:rFonts w:hint="eastAsia"/>
        </w:rPr>
        <w:t>міждисциплінарний</w:t>
      </w:r>
      <w:r>
        <w:t></w:t>
      </w:r>
      <w:r>
        <w:rPr>
          <w:rFonts w:hint="eastAsia"/>
        </w:rPr>
        <w:t>підходи</w:t>
      </w:r>
      <w:r>
        <w:t></w:t>
      </w:r>
    </w:p>
    <w:p w:rsidR="00B22F1E" w:rsidRDefault="00B22F1E" w:rsidP="00B22F1E">
      <w:r>
        <w:rPr>
          <w:rFonts w:hint="eastAsia"/>
        </w:rPr>
        <w:t>адже</w:t>
      </w:r>
      <w:r>
        <w:t></w:t>
      </w:r>
      <w:r>
        <w:rPr>
          <w:rFonts w:hint="eastAsia"/>
        </w:rPr>
        <w:t>досліджувати</w:t>
      </w:r>
      <w:r>
        <w:t></w:t>
      </w:r>
      <w:r>
        <w:rPr>
          <w:rFonts w:hint="eastAsia"/>
        </w:rPr>
        <w:t>публіцистичну</w:t>
      </w:r>
      <w:r>
        <w:t></w:t>
      </w:r>
      <w:r>
        <w:rPr>
          <w:rFonts w:hint="eastAsia"/>
        </w:rPr>
        <w:t>спадщину</w:t>
      </w:r>
      <w:r>
        <w:t></w:t>
      </w:r>
      <w:r>
        <w:rPr>
          <w:rFonts w:hint="eastAsia"/>
        </w:rPr>
        <w:t>видатної</w:t>
      </w:r>
      <w:r>
        <w:t></w:t>
      </w:r>
      <w:r>
        <w:rPr>
          <w:rFonts w:hint="eastAsia"/>
        </w:rPr>
        <w:t>діячки</w:t>
      </w:r>
      <w:r>
        <w:t></w:t>
      </w:r>
      <w:r>
        <w:rPr>
          <w:rFonts w:hint="eastAsia"/>
        </w:rPr>
        <w:t>неможливо</w:t>
      </w:r>
      <w:r>
        <w:t></w:t>
      </w:r>
      <w:r>
        <w:rPr>
          <w:rFonts w:hint="eastAsia"/>
        </w:rPr>
        <w:t>без</w:t>
      </w:r>
    </w:p>
    <w:p w:rsidR="00B22F1E" w:rsidRDefault="00B22F1E" w:rsidP="00B22F1E">
      <w:r>
        <w:rPr>
          <w:rFonts w:hint="eastAsia"/>
        </w:rPr>
        <w:t>використання</w:t>
      </w:r>
      <w:r>
        <w:t></w:t>
      </w:r>
      <w:r>
        <w:rPr>
          <w:rFonts w:hint="eastAsia"/>
        </w:rPr>
        <w:t>наукової</w:t>
      </w:r>
      <w:r>
        <w:t></w:t>
      </w:r>
      <w:r>
        <w:rPr>
          <w:rFonts w:hint="eastAsia"/>
        </w:rPr>
        <w:t>та</w:t>
      </w:r>
      <w:r>
        <w:t></w:t>
      </w:r>
      <w:r>
        <w:rPr>
          <w:rFonts w:hint="eastAsia"/>
        </w:rPr>
        <w:t>науково</w:t>
      </w:r>
      <w:r>
        <w:t></w:t>
      </w:r>
      <w:r>
        <w:rPr>
          <w:rFonts w:hint="eastAsia"/>
        </w:rPr>
        <w:t>популярної</w:t>
      </w:r>
      <w:r>
        <w:t></w:t>
      </w:r>
      <w:r>
        <w:rPr>
          <w:rFonts w:hint="eastAsia"/>
        </w:rPr>
        <w:t>літератури</w:t>
      </w:r>
      <w:r>
        <w:t></w:t>
      </w:r>
      <w:r>
        <w:rPr>
          <w:rFonts w:hint="eastAsia"/>
        </w:rPr>
        <w:t>з</w:t>
      </w:r>
      <w:r>
        <w:t></w:t>
      </w:r>
      <w:r>
        <w:rPr>
          <w:rFonts w:hint="eastAsia"/>
        </w:rPr>
        <w:t>суміжних</w:t>
      </w:r>
      <w:r>
        <w:t></w:t>
      </w:r>
      <w:r>
        <w:rPr>
          <w:rFonts w:hint="eastAsia"/>
        </w:rPr>
        <w:t>галузей</w:t>
      </w:r>
    </w:p>
    <w:p w:rsidR="00B22F1E" w:rsidRDefault="00B22F1E" w:rsidP="00B22F1E">
      <w:r>
        <w:rPr>
          <w:rFonts w:hint="eastAsia"/>
        </w:rPr>
        <w:t>знань</w:t>
      </w:r>
      <w:r>
        <w:t></w:t>
      </w:r>
      <w:r>
        <w:t></w:t>
      </w:r>
      <w:r>
        <w:rPr>
          <w:rFonts w:hint="eastAsia"/>
        </w:rPr>
        <w:t>педагогіка</w:t>
      </w:r>
      <w:r>
        <w:t></w:t>
      </w:r>
      <w:r>
        <w:t></w:t>
      </w:r>
      <w:r>
        <w:rPr>
          <w:rFonts w:hint="eastAsia"/>
        </w:rPr>
        <w:t>філософія</w:t>
      </w:r>
      <w:r>
        <w:t></w:t>
      </w:r>
      <w:r>
        <w:t></w:t>
      </w:r>
      <w:r>
        <w:rPr>
          <w:rFonts w:hint="eastAsia"/>
        </w:rPr>
        <w:t>політологія</w:t>
      </w:r>
      <w:r>
        <w:t></w:t>
      </w:r>
      <w:r>
        <w:t></w:t>
      </w:r>
      <w:r>
        <w:rPr>
          <w:rFonts w:hint="eastAsia"/>
        </w:rPr>
        <w:t>психологія</w:t>
      </w:r>
      <w:r>
        <w:t></w:t>
      </w:r>
      <w:r>
        <w:t></w:t>
      </w:r>
    </w:p>
    <w:p w:rsidR="00B22F1E" w:rsidRDefault="00B22F1E" w:rsidP="00B22F1E">
      <w:r>
        <w:t></w:t>
      </w:r>
      <w:r>
        <w:t></w:t>
      </w:r>
      <w:r>
        <w:t></w:t>
      </w:r>
      <w:r>
        <w:rPr>
          <w:rFonts w:hint="eastAsia"/>
        </w:rPr>
        <w:t>З’ясовано</w:t>
      </w:r>
      <w:r>
        <w:t></w:t>
      </w:r>
      <w:r>
        <w:t></w:t>
      </w:r>
      <w:r>
        <w:rPr>
          <w:rFonts w:hint="eastAsia"/>
        </w:rPr>
        <w:t>що</w:t>
      </w:r>
      <w:r>
        <w:t></w:t>
      </w:r>
      <w:r>
        <w:rPr>
          <w:rFonts w:hint="eastAsia"/>
        </w:rPr>
        <w:t>більшість</w:t>
      </w:r>
      <w:r>
        <w:t></w:t>
      </w:r>
      <w:r>
        <w:rPr>
          <w:rFonts w:hint="eastAsia"/>
        </w:rPr>
        <w:t>запрононованих</w:t>
      </w:r>
      <w:r>
        <w:t></w:t>
      </w:r>
      <w:r>
        <w:rPr>
          <w:rFonts w:hint="eastAsia"/>
        </w:rPr>
        <w:t>науковцями</w:t>
      </w:r>
      <w:r>
        <w:t></w:t>
      </w:r>
      <w:r>
        <w:rPr>
          <w:rFonts w:hint="eastAsia"/>
        </w:rPr>
        <w:t>різних</w:t>
      </w:r>
      <w:r>
        <w:t></w:t>
      </w:r>
      <w:r>
        <w:rPr>
          <w:rFonts w:hint="eastAsia"/>
        </w:rPr>
        <w:t>підходів</w:t>
      </w:r>
      <w:r>
        <w:t></w:t>
      </w:r>
      <w:r>
        <w:rPr>
          <w:rFonts w:hint="eastAsia"/>
        </w:rPr>
        <w:t>і</w:t>
      </w:r>
    </w:p>
    <w:p w:rsidR="00B22F1E" w:rsidRDefault="00B22F1E" w:rsidP="00B22F1E">
      <w:r>
        <w:rPr>
          <w:rFonts w:hint="eastAsia"/>
        </w:rPr>
        <w:t>позицій</w:t>
      </w:r>
      <w:r>
        <w:t></w:t>
      </w:r>
      <w:r>
        <w:rPr>
          <w:rFonts w:hint="eastAsia"/>
        </w:rPr>
        <w:t>до</w:t>
      </w:r>
      <w:r>
        <w:t></w:t>
      </w:r>
      <w:r>
        <w:rPr>
          <w:rFonts w:hint="eastAsia"/>
        </w:rPr>
        <w:t>вивчення</w:t>
      </w:r>
      <w:r>
        <w:t></w:t>
      </w:r>
      <w:r>
        <w:rPr>
          <w:rFonts w:hint="eastAsia"/>
        </w:rPr>
        <w:t>творчої</w:t>
      </w:r>
      <w:r>
        <w:t></w:t>
      </w:r>
      <w:r>
        <w:rPr>
          <w:rFonts w:hint="eastAsia"/>
        </w:rPr>
        <w:t>спадщини</w:t>
      </w:r>
      <w:r>
        <w:t></w:t>
      </w:r>
      <w:r>
        <w:rPr>
          <w:rFonts w:hint="eastAsia"/>
        </w:rPr>
        <w:t>культурно</w:t>
      </w:r>
      <w:r>
        <w:t></w:t>
      </w:r>
      <w:r>
        <w:rPr>
          <w:rFonts w:hint="eastAsia"/>
        </w:rPr>
        <w:t>освітньої</w:t>
      </w:r>
      <w:r>
        <w:t></w:t>
      </w:r>
      <w:r>
        <w:rPr>
          <w:rFonts w:hint="eastAsia"/>
        </w:rPr>
        <w:t>діячки</w:t>
      </w:r>
      <w:r>
        <w:t></w:t>
      </w:r>
      <w:r>
        <w:rPr>
          <w:rFonts w:hint="eastAsia"/>
        </w:rPr>
        <w:t>не</w:t>
      </w:r>
      <w:r>
        <w:t></w:t>
      </w:r>
      <w:r>
        <w:rPr>
          <w:rFonts w:hint="eastAsia"/>
        </w:rPr>
        <w:t>є</w:t>
      </w:r>
    </w:p>
    <w:p w:rsidR="00B22F1E" w:rsidRDefault="00B22F1E" w:rsidP="00B22F1E">
      <w:r>
        <w:rPr>
          <w:rFonts w:hint="eastAsia"/>
        </w:rPr>
        <w:t>доцільними</w:t>
      </w:r>
      <w:r>
        <w:t></w:t>
      </w:r>
      <w:r>
        <w:rPr>
          <w:rFonts w:hint="eastAsia"/>
        </w:rPr>
        <w:t>у</w:t>
      </w:r>
      <w:r>
        <w:t></w:t>
      </w:r>
      <w:r>
        <w:rPr>
          <w:rFonts w:hint="eastAsia"/>
        </w:rPr>
        <w:t>вивчення</w:t>
      </w:r>
      <w:r>
        <w:t></w:t>
      </w:r>
      <w:r>
        <w:rPr>
          <w:rFonts w:hint="eastAsia"/>
        </w:rPr>
        <w:t>публіцистики</w:t>
      </w:r>
      <w:r>
        <w:t></w:t>
      </w:r>
      <w:r>
        <w:t></w:t>
      </w:r>
      <w:r>
        <w:rPr>
          <w:rFonts w:hint="eastAsia"/>
        </w:rPr>
        <w:t>А</w:t>
      </w:r>
      <w:r>
        <w:t></w:t>
      </w:r>
      <w:r>
        <w:rPr>
          <w:rFonts w:hint="eastAsia"/>
        </w:rPr>
        <w:t>отже</w:t>
      </w:r>
      <w:r>
        <w:t></w:t>
      </w:r>
      <w:r>
        <w:t></w:t>
      </w:r>
      <w:r>
        <w:rPr>
          <w:rFonts w:hint="eastAsia"/>
        </w:rPr>
        <w:t>в</w:t>
      </w:r>
      <w:r>
        <w:t></w:t>
      </w:r>
      <w:r>
        <w:rPr>
          <w:rFonts w:hint="eastAsia"/>
        </w:rPr>
        <w:t>процесі</w:t>
      </w:r>
      <w:r>
        <w:t></w:t>
      </w:r>
      <w:r>
        <w:rPr>
          <w:rFonts w:hint="eastAsia"/>
        </w:rPr>
        <w:t>аналізу</w:t>
      </w:r>
      <w:r>
        <w:t></w:t>
      </w:r>
      <w:r>
        <w:rPr>
          <w:rFonts w:hint="eastAsia"/>
        </w:rPr>
        <w:t>фактів</w:t>
      </w:r>
      <w:r>
        <w:t></w:t>
      </w:r>
      <w:r>
        <w:rPr>
          <w:rFonts w:hint="eastAsia"/>
        </w:rPr>
        <w:t>життя</w:t>
      </w:r>
      <w:r>
        <w:t></w:t>
      </w:r>
      <w:r>
        <w:rPr>
          <w:rFonts w:hint="eastAsia"/>
        </w:rPr>
        <w:t>і</w:t>
      </w:r>
    </w:p>
    <w:p w:rsidR="00B22F1E" w:rsidRDefault="00B22F1E" w:rsidP="00B22F1E">
      <w:r>
        <w:rPr>
          <w:rFonts w:hint="eastAsia"/>
        </w:rPr>
        <w:t>творчості</w:t>
      </w:r>
      <w:r>
        <w:t></w:t>
      </w:r>
      <w:r>
        <w:rPr>
          <w:rFonts w:hint="eastAsia"/>
        </w:rPr>
        <w:t>С</w:t>
      </w:r>
      <w:r>
        <w:t></w:t>
      </w:r>
      <w:r>
        <w:t></w:t>
      </w:r>
      <w:r>
        <w:rPr>
          <w:rFonts w:hint="eastAsia"/>
        </w:rPr>
        <w:t>Русової</w:t>
      </w:r>
      <w:r>
        <w:t></w:t>
      </w:r>
      <w:r>
        <w:t></w:t>
      </w:r>
      <w:r>
        <w:rPr>
          <w:rFonts w:hint="eastAsia"/>
        </w:rPr>
        <w:t>зокрема</w:t>
      </w:r>
      <w:r>
        <w:t></w:t>
      </w:r>
      <w:r>
        <w:rPr>
          <w:rFonts w:hint="eastAsia"/>
        </w:rPr>
        <w:t>її</w:t>
      </w:r>
      <w:r>
        <w:t></w:t>
      </w:r>
      <w:r>
        <w:rPr>
          <w:rFonts w:hint="eastAsia"/>
        </w:rPr>
        <w:t>публіцистичної</w:t>
      </w:r>
      <w:r>
        <w:t></w:t>
      </w:r>
      <w:r>
        <w:rPr>
          <w:rFonts w:hint="eastAsia"/>
        </w:rPr>
        <w:t>активності</w:t>
      </w:r>
      <w:r>
        <w:t></w:t>
      </w:r>
      <w:r>
        <w:rPr>
          <w:rFonts w:hint="eastAsia"/>
        </w:rPr>
        <w:t>в</w:t>
      </w:r>
      <w:r>
        <w:t></w:t>
      </w:r>
      <w:r>
        <w:rPr>
          <w:rFonts w:hint="eastAsia"/>
        </w:rPr>
        <w:t>українській</w:t>
      </w:r>
      <w:r>
        <w:t></w:t>
      </w:r>
    </w:p>
    <w:p w:rsidR="00B22F1E" w:rsidRDefault="00B22F1E" w:rsidP="00B22F1E">
      <w:r>
        <w:rPr>
          <w:rFonts w:hint="eastAsia"/>
        </w:rPr>
        <w:t>російській</w:t>
      </w:r>
      <w:r>
        <w:t></w:t>
      </w:r>
      <w:r>
        <w:rPr>
          <w:rFonts w:hint="eastAsia"/>
        </w:rPr>
        <w:t>і</w:t>
      </w:r>
      <w:r>
        <w:t></w:t>
      </w:r>
      <w:r>
        <w:rPr>
          <w:rFonts w:hint="eastAsia"/>
        </w:rPr>
        <w:t>зарубіжній</w:t>
      </w:r>
      <w:r>
        <w:t></w:t>
      </w:r>
      <w:r>
        <w:rPr>
          <w:rFonts w:hint="eastAsia"/>
        </w:rPr>
        <w:t>пресі</w:t>
      </w:r>
      <w:r>
        <w:t></w:t>
      </w:r>
      <w:r>
        <w:t></w:t>
      </w:r>
      <w:r>
        <w:rPr>
          <w:rFonts w:hint="eastAsia"/>
        </w:rPr>
        <w:t>були</w:t>
      </w:r>
      <w:r>
        <w:t></w:t>
      </w:r>
      <w:r>
        <w:rPr>
          <w:rFonts w:hint="eastAsia"/>
        </w:rPr>
        <w:t>конкретизовані</w:t>
      </w:r>
      <w:r>
        <w:t></w:t>
      </w:r>
      <w:r>
        <w:rPr>
          <w:rFonts w:hint="eastAsia"/>
        </w:rPr>
        <w:t>хронологічні</w:t>
      </w:r>
      <w:r>
        <w:t></w:t>
      </w:r>
      <w:r>
        <w:rPr>
          <w:rFonts w:hint="eastAsia"/>
        </w:rPr>
        <w:t>межі</w:t>
      </w:r>
      <w:r>
        <w:t></w:t>
      </w:r>
      <w:r>
        <w:rPr>
          <w:rFonts w:hint="eastAsia"/>
        </w:rPr>
        <w:t>кожного</w:t>
      </w:r>
    </w:p>
    <w:p w:rsidR="00B22F1E" w:rsidRDefault="00B22F1E" w:rsidP="00B22F1E">
      <w:r>
        <w:rPr>
          <w:rFonts w:hint="eastAsia"/>
        </w:rPr>
        <w:t>періоду</w:t>
      </w:r>
      <w:r>
        <w:t></w:t>
      </w:r>
      <w:r>
        <w:rPr>
          <w:rFonts w:hint="eastAsia"/>
        </w:rPr>
        <w:t>відповідно</w:t>
      </w:r>
      <w:r>
        <w:t></w:t>
      </w:r>
      <w:r>
        <w:rPr>
          <w:rFonts w:hint="eastAsia"/>
        </w:rPr>
        <w:t>до</w:t>
      </w:r>
      <w:r>
        <w:t></w:t>
      </w:r>
      <w:r>
        <w:rPr>
          <w:rFonts w:hint="eastAsia"/>
        </w:rPr>
        <w:t>теми</w:t>
      </w:r>
      <w:r>
        <w:t></w:t>
      </w:r>
      <w:r>
        <w:rPr>
          <w:rFonts w:hint="eastAsia"/>
        </w:rPr>
        <w:t>та</w:t>
      </w:r>
      <w:r>
        <w:t></w:t>
      </w:r>
      <w:r>
        <w:rPr>
          <w:rFonts w:hint="eastAsia"/>
        </w:rPr>
        <w:t>об’єкта</w:t>
      </w:r>
      <w:r>
        <w:t></w:t>
      </w:r>
      <w:r>
        <w:rPr>
          <w:rFonts w:hint="eastAsia"/>
        </w:rPr>
        <w:t>дослідження</w:t>
      </w:r>
      <w:r>
        <w:t></w:t>
      </w:r>
    </w:p>
    <w:p w:rsidR="00B22F1E" w:rsidRDefault="00B22F1E" w:rsidP="00B22F1E">
      <w:r>
        <w:rPr>
          <w:rFonts w:hint="eastAsia"/>
        </w:rPr>
        <w:t>Відлік</w:t>
      </w:r>
      <w:r>
        <w:t></w:t>
      </w:r>
      <w:r>
        <w:rPr>
          <w:rFonts w:hint="eastAsia"/>
        </w:rPr>
        <w:t>періодизації</w:t>
      </w:r>
      <w:r>
        <w:t></w:t>
      </w:r>
      <w:r>
        <w:rPr>
          <w:rFonts w:hint="eastAsia"/>
        </w:rPr>
        <w:t>публіцистичної</w:t>
      </w:r>
      <w:r>
        <w:t></w:t>
      </w:r>
      <w:r>
        <w:rPr>
          <w:rFonts w:hint="eastAsia"/>
        </w:rPr>
        <w:t>діяльності</w:t>
      </w:r>
      <w:r>
        <w:t></w:t>
      </w:r>
      <w:r>
        <w:rPr>
          <w:rFonts w:hint="eastAsia"/>
        </w:rPr>
        <w:t>С</w:t>
      </w:r>
      <w:r>
        <w:t></w:t>
      </w:r>
      <w:r>
        <w:t></w:t>
      </w:r>
      <w:r>
        <w:rPr>
          <w:rFonts w:hint="eastAsia"/>
        </w:rPr>
        <w:t>Русової</w:t>
      </w:r>
      <w:r>
        <w:t></w:t>
      </w:r>
      <w:r>
        <w:rPr>
          <w:rFonts w:hint="eastAsia"/>
        </w:rPr>
        <w:t>почався</w:t>
      </w:r>
      <w:r>
        <w:t></w:t>
      </w:r>
      <w:r>
        <w:rPr>
          <w:rFonts w:hint="eastAsia"/>
        </w:rPr>
        <w:t>з</w:t>
      </w:r>
    </w:p>
    <w:p w:rsidR="00B22F1E" w:rsidRDefault="00B22F1E" w:rsidP="00B22F1E">
      <w:r>
        <w:rPr>
          <w:rFonts w:hint="eastAsia"/>
        </w:rPr>
        <w:t>першого</w:t>
      </w:r>
      <w:r>
        <w:t></w:t>
      </w:r>
      <w:r>
        <w:rPr>
          <w:rFonts w:hint="eastAsia"/>
        </w:rPr>
        <w:t>виступу</w:t>
      </w:r>
      <w:r>
        <w:t></w:t>
      </w:r>
      <w:r>
        <w:rPr>
          <w:rFonts w:hint="eastAsia"/>
        </w:rPr>
        <w:t>в</w:t>
      </w:r>
      <w:r>
        <w:t></w:t>
      </w:r>
      <w:r>
        <w:rPr>
          <w:rFonts w:hint="eastAsia"/>
        </w:rPr>
        <w:t>пресі</w:t>
      </w:r>
      <w:r>
        <w:t></w:t>
      </w:r>
      <w:r>
        <w:t></w:t>
      </w:r>
      <w:r>
        <w:rPr>
          <w:rFonts w:hint="eastAsia"/>
        </w:rPr>
        <w:t>тобто</w:t>
      </w:r>
      <w:r>
        <w:t></w:t>
      </w:r>
      <w:r>
        <w:rPr>
          <w:rFonts w:hint="eastAsia"/>
        </w:rPr>
        <w:t>з</w:t>
      </w:r>
      <w:r>
        <w:t></w:t>
      </w:r>
      <w:r>
        <w:t></w:t>
      </w:r>
      <w:r>
        <w:t></w:t>
      </w:r>
      <w:r>
        <w:t></w:t>
      </w:r>
      <w:r>
        <w:t></w:t>
      </w:r>
      <w:r>
        <w:t></w:t>
      </w:r>
      <w:r>
        <w:rPr>
          <w:rFonts w:hint="eastAsia"/>
        </w:rPr>
        <w:t>р</w:t>
      </w:r>
      <w:r>
        <w:t></w:t>
      </w:r>
      <w:r>
        <w:t></w:t>
      </w:r>
      <w:r>
        <w:t></w:t>
      </w:r>
      <w:r>
        <w:rPr>
          <w:rFonts w:hint="eastAsia"/>
        </w:rPr>
        <w:t>коли</w:t>
      </w:r>
      <w:r>
        <w:t></w:t>
      </w:r>
      <w:r>
        <w:rPr>
          <w:rFonts w:hint="eastAsia"/>
        </w:rPr>
        <w:t>в</w:t>
      </w:r>
      <w:r>
        <w:t></w:t>
      </w:r>
      <w:r>
        <w:rPr>
          <w:rFonts w:hint="eastAsia"/>
        </w:rPr>
        <w:t>журналі</w:t>
      </w:r>
      <w:r>
        <w:t></w:t>
      </w:r>
      <w:r>
        <w:t></w:t>
      </w:r>
      <w:r>
        <w:rPr>
          <w:rFonts w:hint="eastAsia"/>
        </w:rPr>
        <w:t>Киевская</w:t>
      </w:r>
      <w:r>
        <w:t></w:t>
      </w:r>
      <w:r>
        <w:rPr>
          <w:rFonts w:hint="eastAsia"/>
        </w:rPr>
        <w:t>старина</w:t>
      </w:r>
      <w:r>
        <w:t></w:t>
      </w:r>
    </w:p>
    <w:p w:rsidR="00B22F1E" w:rsidRDefault="00B22F1E" w:rsidP="00B22F1E">
      <w:r>
        <w:rPr>
          <w:rFonts w:hint="eastAsia"/>
        </w:rPr>
        <w:t>був</w:t>
      </w:r>
      <w:r>
        <w:t></w:t>
      </w:r>
      <w:r>
        <w:rPr>
          <w:rFonts w:hint="eastAsia"/>
        </w:rPr>
        <w:t>опублікований</w:t>
      </w:r>
      <w:r>
        <w:t></w:t>
      </w:r>
      <w:r>
        <w:rPr>
          <w:rFonts w:hint="eastAsia"/>
        </w:rPr>
        <w:t>історичний</w:t>
      </w:r>
      <w:r>
        <w:t></w:t>
      </w:r>
      <w:r>
        <w:rPr>
          <w:rFonts w:hint="eastAsia"/>
        </w:rPr>
        <w:t>нарис</w:t>
      </w:r>
      <w:r>
        <w:t></w:t>
      </w:r>
      <w:r>
        <w:t></w:t>
      </w:r>
      <w:r>
        <w:rPr>
          <w:rFonts w:hint="eastAsia"/>
        </w:rPr>
        <w:t>Село</w:t>
      </w:r>
      <w:r>
        <w:t></w:t>
      </w:r>
      <w:r>
        <w:rPr>
          <w:rFonts w:hint="eastAsia"/>
        </w:rPr>
        <w:t>Ивановка</w:t>
      </w:r>
      <w:r>
        <w:t></w:t>
      </w:r>
      <w:r>
        <w:t></w:t>
      </w:r>
      <w:r>
        <w:t></w:t>
      </w:r>
      <w:r>
        <w:rPr>
          <w:rFonts w:hint="eastAsia"/>
        </w:rPr>
        <w:t>Опыт</w:t>
      </w:r>
      <w:r>
        <w:t></w:t>
      </w:r>
      <w:r>
        <w:rPr>
          <w:rFonts w:hint="eastAsia"/>
        </w:rPr>
        <w:t>этнографической</w:t>
      </w:r>
    </w:p>
    <w:p w:rsidR="00B22F1E" w:rsidRDefault="00B22F1E" w:rsidP="00B22F1E">
      <w:r>
        <w:rPr>
          <w:rFonts w:hint="eastAsia"/>
        </w:rPr>
        <w:t>характеристики</w:t>
      </w:r>
      <w:r>
        <w:t></w:t>
      </w:r>
      <w:r>
        <w:rPr>
          <w:rFonts w:hint="eastAsia"/>
        </w:rPr>
        <w:t>малорусского</w:t>
      </w:r>
      <w:r>
        <w:t></w:t>
      </w:r>
      <w:r>
        <w:rPr>
          <w:rFonts w:hint="eastAsia"/>
        </w:rPr>
        <w:t>поселения</w:t>
      </w:r>
      <w:r>
        <w:t></w:t>
      </w:r>
      <w:r>
        <w:rPr>
          <w:rFonts w:hint="eastAsia"/>
        </w:rPr>
        <w:t>в</w:t>
      </w:r>
      <w:r>
        <w:t></w:t>
      </w:r>
      <w:r>
        <w:rPr>
          <w:rFonts w:hint="eastAsia"/>
        </w:rPr>
        <w:t>Новоросии</w:t>
      </w:r>
      <w:r>
        <w:t></w:t>
      </w:r>
      <w:r>
        <w:t></w:t>
      </w:r>
      <w:r>
        <w:t></w:t>
      </w:r>
      <w:r>
        <w:t></w:t>
      </w:r>
      <w:r>
        <w:rPr>
          <w:rFonts w:hint="eastAsia"/>
        </w:rPr>
        <w:t>граничною</w:t>
      </w:r>
      <w:r>
        <w:t></w:t>
      </w:r>
      <w:r>
        <w:rPr>
          <w:rFonts w:hint="eastAsia"/>
        </w:rPr>
        <w:t>межою</w:t>
      </w:r>
    </w:p>
    <w:p w:rsidR="00B22F1E" w:rsidRDefault="00B22F1E" w:rsidP="00B22F1E">
      <w:r>
        <w:rPr>
          <w:rFonts w:hint="eastAsia"/>
        </w:rPr>
        <w:t>цього</w:t>
      </w:r>
      <w:r>
        <w:t></w:t>
      </w:r>
      <w:r>
        <w:rPr>
          <w:rFonts w:hint="eastAsia"/>
        </w:rPr>
        <w:t>періоду</w:t>
      </w:r>
      <w:r>
        <w:t></w:t>
      </w:r>
      <w:r>
        <w:rPr>
          <w:rFonts w:hint="eastAsia"/>
        </w:rPr>
        <w:t>став</w:t>
      </w:r>
      <w:r>
        <w:t></w:t>
      </w:r>
      <w:r>
        <w:t></w:t>
      </w:r>
      <w:r>
        <w:t></w:t>
      </w:r>
      <w:r>
        <w:t></w:t>
      </w:r>
      <w:r>
        <w:t></w:t>
      </w:r>
      <w:r>
        <w:t></w:t>
      </w:r>
      <w:r>
        <w:rPr>
          <w:rFonts w:hint="eastAsia"/>
        </w:rPr>
        <w:t>р</w:t>
      </w:r>
      <w:r>
        <w:t></w:t>
      </w:r>
      <w:r>
        <w:t></w:t>
      </w:r>
      <w:r>
        <w:t></w:t>
      </w:r>
      <w:r>
        <w:rPr>
          <w:rFonts w:hint="eastAsia"/>
        </w:rPr>
        <w:t>коли</w:t>
      </w:r>
      <w:r>
        <w:t></w:t>
      </w:r>
      <w:r>
        <w:rPr>
          <w:rFonts w:hint="eastAsia"/>
        </w:rPr>
        <w:t>в</w:t>
      </w:r>
      <w:r>
        <w:t></w:t>
      </w:r>
      <w:r>
        <w:rPr>
          <w:rFonts w:hint="eastAsia"/>
        </w:rPr>
        <w:t>Російській</w:t>
      </w:r>
      <w:r>
        <w:t></w:t>
      </w:r>
      <w:r>
        <w:rPr>
          <w:rFonts w:hint="eastAsia"/>
        </w:rPr>
        <w:t>імперії</w:t>
      </w:r>
      <w:r>
        <w:t></w:t>
      </w:r>
      <w:r>
        <w:t></w:t>
      </w:r>
      <w:r>
        <w:rPr>
          <w:rFonts w:hint="eastAsia"/>
        </w:rPr>
        <w:t>до</w:t>
      </w:r>
      <w:r>
        <w:t></w:t>
      </w:r>
      <w:r>
        <w:rPr>
          <w:rFonts w:hint="eastAsia"/>
        </w:rPr>
        <w:t>складу</w:t>
      </w:r>
      <w:r>
        <w:t></w:t>
      </w:r>
      <w:r>
        <w:rPr>
          <w:rFonts w:hint="eastAsia"/>
        </w:rPr>
        <w:t>якої</w:t>
      </w:r>
      <w:r>
        <w:t></w:t>
      </w:r>
      <w:r>
        <w:rPr>
          <w:rFonts w:hint="eastAsia"/>
        </w:rPr>
        <w:t>входила</w:t>
      </w:r>
      <w:r>
        <w:t></w:t>
      </w:r>
    </w:p>
    <w:p w:rsidR="00B22F1E" w:rsidRDefault="00B22F1E" w:rsidP="00B22F1E">
      <w:r>
        <w:t></w:t>
      </w:r>
      <w:r>
        <w:t></w:t>
      </w:r>
      <w:r>
        <w:t></w:t>
      </w:r>
    </w:p>
    <w:p w:rsidR="00B22F1E" w:rsidRDefault="00B22F1E" w:rsidP="00B22F1E">
      <w:r>
        <w:rPr>
          <w:rFonts w:hint="eastAsia"/>
        </w:rPr>
        <w:t>Наддніпрянська</w:t>
      </w:r>
      <w:r>
        <w:t></w:t>
      </w:r>
      <w:r>
        <w:rPr>
          <w:rFonts w:hint="eastAsia"/>
        </w:rPr>
        <w:t>Україна</w:t>
      </w:r>
      <w:r>
        <w:t></w:t>
      </w:r>
      <w:r>
        <w:t></w:t>
      </w:r>
      <w:r>
        <w:rPr>
          <w:rFonts w:hint="eastAsia"/>
        </w:rPr>
        <w:t>відбулась</w:t>
      </w:r>
      <w:r>
        <w:t></w:t>
      </w:r>
      <w:r>
        <w:rPr>
          <w:rFonts w:hint="eastAsia"/>
        </w:rPr>
        <w:t>демократична</w:t>
      </w:r>
      <w:r>
        <w:t></w:t>
      </w:r>
      <w:r>
        <w:rPr>
          <w:rFonts w:hint="eastAsia"/>
        </w:rPr>
        <w:t>революція</w:t>
      </w:r>
      <w:r>
        <w:t></w:t>
      </w:r>
      <w:r>
        <w:t></w:t>
      </w:r>
      <w:r>
        <w:rPr>
          <w:rFonts w:hint="eastAsia"/>
        </w:rPr>
        <w:t>що</w:t>
      </w:r>
      <w:r>
        <w:t></w:t>
      </w:r>
      <w:r>
        <w:rPr>
          <w:rFonts w:hint="eastAsia"/>
        </w:rPr>
        <w:t>вплинула</w:t>
      </w:r>
      <w:r>
        <w:t></w:t>
      </w:r>
      <w:r>
        <w:rPr>
          <w:rFonts w:hint="eastAsia"/>
        </w:rPr>
        <w:t>на</w:t>
      </w:r>
    </w:p>
    <w:p w:rsidR="00B22F1E" w:rsidRDefault="00B22F1E" w:rsidP="00B22F1E">
      <w:r>
        <w:rPr>
          <w:rFonts w:hint="eastAsia"/>
        </w:rPr>
        <w:t>розвиток</w:t>
      </w:r>
      <w:r>
        <w:t></w:t>
      </w:r>
      <w:r>
        <w:rPr>
          <w:rFonts w:hint="eastAsia"/>
        </w:rPr>
        <w:t>духовно</w:t>
      </w:r>
      <w:r>
        <w:t></w:t>
      </w:r>
      <w:r>
        <w:rPr>
          <w:rFonts w:hint="eastAsia"/>
        </w:rPr>
        <w:t>політичних</w:t>
      </w:r>
      <w:r>
        <w:t></w:t>
      </w:r>
      <w:r>
        <w:rPr>
          <w:rFonts w:hint="eastAsia"/>
        </w:rPr>
        <w:t>і</w:t>
      </w:r>
      <w:r>
        <w:t></w:t>
      </w:r>
      <w:r>
        <w:rPr>
          <w:rFonts w:hint="eastAsia"/>
        </w:rPr>
        <w:t>культурно</w:t>
      </w:r>
      <w:r>
        <w:t></w:t>
      </w:r>
      <w:r>
        <w:rPr>
          <w:rFonts w:hint="eastAsia"/>
        </w:rPr>
        <w:t>освітніх</w:t>
      </w:r>
      <w:r>
        <w:t></w:t>
      </w:r>
      <w:r>
        <w:rPr>
          <w:rFonts w:hint="eastAsia"/>
        </w:rPr>
        <w:t>засад</w:t>
      </w:r>
      <w:r>
        <w:t></w:t>
      </w:r>
      <w:r>
        <w:t></w:t>
      </w:r>
      <w:r>
        <w:rPr>
          <w:rFonts w:hint="eastAsia"/>
        </w:rPr>
        <w:t>появу</w:t>
      </w:r>
      <w:r>
        <w:t></w:t>
      </w:r>
      <w:r>
        <w:rPr>
          <w:rFonts w:hint="eastAsia"/>
        </w:rPr>
        <w:t>української</w:t>
      </w:r>
    </w:p>
    <w:p w:rsidR="00B22F1E" w:rsidRDefault="00B22F1E" w:rsidP="00B22F1E">
      <w:r>
        <w:rPr>
          <w:rFonts w:hint="eastAsia"/>
        </w:rPr>
        <w:t>національної</w:t>
      </w:r>
      <w:r>
        <w:t></w:t>
      </w:r>
      <w:r>
        <w:rPr>
          <w:rFonts w:hint="eastAsia"/>
        </w:rPr>
        <w:t>преси</w:t>
      </w:r>
      <w:r>
        <w:t></w:t>
      </w:r>
    </w:p>
    <w:p w:rsidR="00B22F1E" w:rsidRDefault="00B22F1E" w:rsidP="00B22F1E">
      <w:r>
        <w:rPr>
          <w:rFonts w:hint="eastAsia"/>
        </w:rPr>
        <w:t>Другий</w:t>
      </w:r>
      <w:r>
        <w:t></w:t>
      </w:r>
      <w:r>
        <w:rPr>
          <w:rFonts w:hint="eastAsia"/>
        </w:rPr>
        <w:t>період</w:t>
      </w:r>
      <w:r>
        <w:t></w:t>
      </w:r>
      <w:r>
        <w:rPr>
          <w:rFonts w:hint="eastAsia"/>
        </w:rPr>
        <w:t>–</w:t>
      </w:r>
      <w:r>
        <w:t></w:t>
      </w:r>
      <w:r>
        <w:t></w:t>
      </w:r>
      <w:r>
        <w:t></w:t>
      </w:r>
      <w:r>
        <w:t></w:t>
      </w:r>
      <w:r>
        <w:t></w:t>
      </w:r>
      <w:r>
        <w:rPr>
          <w:rFonts w:hint="eastAsia"/>
        </w:rPr>
        <w:t>–</w:t>
      </w:r>
      <w:r>
        <w:t></w:t>
      </w:r>
      <w:r>
        <w:t></w:t>
      </w:r>
      <w:r>
        <w:t></w:t>
      </w:r>
      <w:r>
        <w:t></w:t>
      </w:r>
      <w:r>
        <w:t></w:t>
      </w:r>
      <w:r>
        <w:rPr>
          <w:rFonts w:hint="eastAsia"/>
        </w:rPr>
        <w:t>рр</w:t>
      </w:r>
      <w:r>
        <w:t></w:t>
      </w:r>
      <w:r>
        <w:t></w:t>
      </w:r>
      <w:r>
        <w:t></w:t>
      </w:r>
      <w:r>
        <w:rPr>
          <w:rFonts w:hint="eastAsia"/>
        </w:rPr>
        <w:t>коли</w:t>
      </w:r>
      <w:r>
        <w:t></w:t>
      </w:r>
      <w:r>
        <w:rPr>
          <w:rFonts w:hint="eastAsia"/>
        </w:rPr>
        <w:t>С</w:t>
      </w:r>
      <w:r>
        <w:t></w:t>
      </w:r>
      <w:r>
        <w:t></w:t>
      </w:r>
      <w:r>
        <w:rPr>
          <w:rFonts w:hint="eastAsia"/>
        </w:rPr>
        <w:t>Русова</w:t>
      </w:r>
      <w:r>
        <w:t></w:t>
      </w:r>
      <w:r>
        <w:rPr>
          <w:rFonts w:hint="eastAsia"/>
        </w:rPr>
        <w:t>намагалася</w:t>
      </w:r>
      <w:r>
        <w:t></w:t>
      </w:r>
      <w:r>
        <w:rPr>
          <w:rFonts w:hint="eastAsia"/>
        </w:rPr>
        <w:t>втілити</w:t>
      </w:r>
      <w:r>
        <w:t></w:t>
      </w:r>
      <w:r>
        <w:rPr>
          <w:rFonts w:hint="eastAsia"/>
        </w:rPr>
        <w:t>свої</w:t>
      </w:r>
    </w:p>
    <w:p w:rsidR="00B22F1E" w:rsidRDefault="00B22F1E" w:rsidP="00B22F1E">
      <w:r>
        <w:rPr>
          <w:rFonts w:hint="eastAsia"/>
        </w:rPr>
        <w:t>педагогічні</w:t>
      </w:r>
      <w:r>
        <w:t></w:t>
      </w:r>
      <w:r>
        <w:rPr>
          <w:rFonts w:hint="eastAsia"/>
        </w:rPr>
        <w:t>ідеї</w:t>
      </w:r>
      <w:r>
        <w:t></w:t>
      </w:r>
      <w:r>
        <w:rPr>
          <w:rFonts w:hint="eastAsia"/>
        </w:rPr>
        <w:t>в</w:t>
      </w:r>
      <w:r>
        <w:t></w:t>
      </w:r>
      <w:r>
        <w:rPr>
          <w:rFonts w:hint="eastAsia"/>
        </w:rPr>
        <w:t>життя</w:t>
      </w:r>
      <w:r>
        <w:t></w:t>
      </w:r>
      <w:r>
        <w:t></w:t>
      </w:r>
      <w:r>
        <w:rPr>
          <w:rFonts w:hint="eastAsia"/>
        </w:rPr>
        <w:t>брала</w:t>
      </w:r>
      <w:r>
        <w:t></w:t>
      </w:r>
      <w:r>
        <w:rPr>
          <w:rFonts w:hint="eastAsia"/>
        </w:rPr>
        <w:t>участь</w:t>
      </w:r>
      <w:r>
        <w:t></w:t>
      </w:r>
      <w:r>
        <w:rPr>
          <w:rFonts w:hint="eastAsia"/>
        </w:rPr>
        <w:t>у</w:t>
      </w:r>
      <w:r>
        <w:t></w:t>
      </w:r>
      <w:r>
        <w:rPr>
          <w:rFonts w:hint="eastAsia"/>
        </w:rPr>
        <w:t>різних</w:t>
      </w:r>
      <w:r>
        <w:t></w:t>
      </w:r>
      <w:r>
        <w:rPr>
          <w:rFonts w:hint="eastAsia"/>
        </w:rPr>
        <w:t>громадських</w:t>
      </w:r>
      <w:r>
        <w:t></w:t>
      </w:r>
      <w:r>
        <w:rPr>
          <w:rFonts w:hint="eastAsia"/>
        </w:rPr>
        <w:t>організаціях</w:t>
      </w:r>
      <w:r>
        <w:t></w:t>
      </w:r>
      <w:r>
        <w:rPr>
          <w:rFonts w:hint="eastAsia"/>
        </w:rPr>
        <w:t>і</w:t>
      </w:r>
    </w:p>
    <w:p w:rsidR="00B22F1E" w:rsidRDefault="00B22F1E" w:rsidP="00B22F1E">
      <w:r>
        <w:rPr>
          <w:rFonts w:hint="eastAsia"/>
        </w:rPr>
        <w:t>товариствах</w:t>
      </w:r>
      <w:r>
        <w:t></w:t>
      </w:r>
      <w:r>
        <w:t></w:t>
      </w:r>
      <w:r>
        <w:rPr>
          <w:rFonts w:hint="eastAsia"/>
        </w:rPr>
        <w:t>вчительських</w:t>
      </w:r>
      <w:r>
        <w:t></w:t>
      </w:r>
      <w:r>
        <w:rPr>
          <w:rFonts w:hint="eastAsia"/>
        </w:rPr>
        <w:t>спілках</w:t>
      </w:r>
      <w:r>
        <w:t></w:t>
      </w:r>
      <w:r>
        <w:rPr>
          <w:rFonts w:hint="eastAsia"/>
        </w:rPr>
        <w:t>і</w:t>
      </w:r>
      <w:r>
        <w:t></w:t>
      </w:r>
      <w:r>
        <w:rPr>
          <w:rFonts w:hint="eastAsia"/>
        </w:rPr>
        <w:t>з’їздах</w:t>
      </w:r>
      <w:r>
        <w:t></w:t>
      </w:r>
      <w:r>
        <w:t></w:t>
      </w:r>
      <w:r>
        <w:rPr>
          <w:rFonts w:hint="eastAsia"/>
        </w:rPr>
        <w:t>друкувалася</w:t>
      </w:r>
      <w:r>
        <w:t></w:t>
      </w:r>
      <w:r>
        <w:rPr>
          <w:rFonts w:hint="eastAsia"/>
        </w:rPr>
        <w:t>на</w:t>
      </w:r>
      <w:r>
        <w:t></w:t>
      </w:r>
      <w:r>
        <w:rPr>
          <w:rFonts w:hint="eastAsia"/>
        </w:rPr>
        <w:t>сторінках</w:t>
      </w:r>
      <w:r>
        <w:t></w:t>
      </w:r>
      <w:r>
        <w:rPr>
          <w:rFonts w:hint="eastAsia"/>
        </w:rPr>
        <w:t>не</w:t>
      </w:r>
      <w:r>
        <w:t></w:t>
      </w:r>
      <w:r>
        <w:rPr>
          <w:rFonts w:hint="eastAsia"/>
        </w:rPr>
        <w:t>тільки</w:t>
      </w:r>
    </w:p>
    <w:p w:rsidR="00B22F1E" w:rsidRDefault="00B22F1E" w:rsidP="00B22F1E">
      <w:r>
        <w:rPr>
          <w:rFonts w:hint="eastAsia"/>
        </w:rPr>
        <w:t>російської</w:t>
      </w:r>
      <w:r>
        <w:t></w:t>
      </w:r>
      <w:r>
        <w:t></w:t>
      </w:r>
      <w:r>
        <w:rPr>
          <w:rFonts w:hint="eastAsia"/>
        </w:rPr>
        <w:t>а</w:t>
      </w:r>
      <w:r>
        <w:t></w:t>
      </w:r>
      <w:r>
        <w:rPr>
          <w:rFonts w:hint="eastAsia"/>
        </w:rPr>
        <w:t>й</w:t>
      </w:r>
      <w:r>
        <w:t></w:t>
      </w:r>
      <w:r>
        <w:rPr>
          <w:rFonts w:hint="eastAsia"/>
        </w:rPr>
        <w:t>української</w:t>
      </w:r>
      <w:r>
        <w:t></w:t>
      </w:r>
      <w:r>
        <w:rPr>
          <w:rFonts w:hint="eastAsia"/>
        </w:rPr>
        <w:t>преси</w:t>
      </w:r>
      <w:r>
        <w:t></w:t>
      </w:r>
      <w:r>
        <w:t></w:t>
      </w:r>
      <w:r>
        <w:rPr>
          <w:rFonts w:hint="eastAsia"/>
        </w:rPr>
        <w:t>Важливу</w:t>
      </w:r>
      <w:r>
        <w:t></w:t>
      </w:r>
      <w:r>
        <w:rPr>
          <w:rFonts w:hint="eastAsia"/>
        </w:rPr>
        <w:t>роль</w:t>
      </w:r>
      <w:r>
        <w:t></w:t>
      </w:r>
      <w:r>
        <w:rPr>
          <w:rFonts w:hint="eastAsia"/>
        </w:rPr>
        <w:t>у</w:t>
      </w:r>
      <w:r>
        <w:t></w:t>
      </w:r>
      <w:r>
        <w:rPr>
          <w:rFonts w:hint="eastAsia"/>
        </w:rPr>
        <w:t>зростанні</w:t>
      </w:r>
      <w:r>
        <w:t></w:t>
      </w:r>
      <w:r>
        <w:rPr>
          <w:rFonts w:hint="eastAsia"/>
        </w:rPr>
        <w:t>публікаційної</w:t>
      </w:r>
    </w:p>
    <w:p w:rsidR="00B22F1E" w:rsidRDefault="00B22F1E" w:rsidP="00B22F1E">
      <w:r>
        <w:rPr>
          <w:rFonts w:hint="eastAsia"/>
        </w:rPr>
        <w:t>активності</w:t>
      </w:r>
      <w:r>
        <w:t></w:t>
      </w:r>
      <w:r>
        <w:rPr>
          <w:rFonts w:hint="eastAsia"/>
        </w:rPr>
        <w:t>авторки</w:t>
      </w:r>
      <w:r>
        <w:t></w:t>
      </w:r>
      <w:r>
        <w:rPr>
          <w:rFonts w:hint="eastAsia"/>
        </w:rPr>
        <w:t>відіграв</w:t>
      </w:r>
      <w:r>
        <w:t></w:t>
      </w:r>
      <w:r>
        <w:rPr>
          <w:rFonts w:hint="eastAsia"/>
        </w:rPr>
        <w:t>журнал</w:t>
      </w:r>
      <w:r>
        <w:t></w:t>
      </w:r>
      <w:r>
        <w:t></w:t>
      </w:r>
      <w:r>
        <w:rPr>
          <w:rFonts w:hint="eastAsia"/>
        </w:rPr>
        <w:t>Світло</w:t>
      </w:r>
      <w:r>
        <w:t></w:t>
      </w:r>
      <w:r>
        <w:t>−</w:t>
      </w:r>
      <w:r>
        <w:t></w:t>
      </w:r>
      <w:r>
        <w:rPr>
          <w:rFonts w:hint="eastAsia"/>
        </w:rPr>
        <w:t>єдиний</w:t>
      </w:r>
      <w:r>
        <w:t></w:t>
      </w:r>
      <w:r>
        <w:rPr>
          <w:rFonts w:hint="eastAsia"/>
        </w:rPr>
        <w:t>до</w:t>
      </w:r>
      <w:r>
        <w:t></w:t>
      </w:r>
      <w:r>
        <w:t></w:t>
      </w:r>
      <w:r>
        <w:t></w:t>
      </w:r>
      <w:r>
        <w:t></w:t>
      </w:r>
      <w:r>
        <w:t></w:t>
      </w:r>
      <w:r>
        <w:t></w:t>
      </w:r>
      <w:r>
        <w:rPr>
          <w:rFonts w:hint="eastAsia"/>
        </w:rPr>
        <w:t>року</w:t>
      </w:r>
    </w:p>
    <w:p w:rsidR="00B22F1E" w:rsidRDefault="00B22F1E" w:rsidP="00B22F1E">
      <w:r>
        <w:rPr>
          <w:rFonts w:hint="eastAsia"/>
        </w:rPr>
        <w:t>педагогічно</w:t>
      </w:r>
      <w:r>
        <w:t></w:t>
      </w:r>
      <w:r>
        <w:rPr>
          <w:rFonts w:hint="eastAsia"/>
        </w:rPr>
        <w:t>освітянський</w:t>
      </w:r>
      <w:r>
        <w:t></w:t>
      </w:r>
      <w:r>
        <w:rPr>
          <w:rFonts w:hint="eastAsia"/>
        </w:rPr>
        <w:t>місячник</w:t>
      </w:r>
      <w:r>
        <w:t></w:t>
      </w:r>
      <w:r>
        <w:rPr>
          <w:rFonts w:hint="eastAsia"/>
        </w:rPr>
        <w:t>Наддніпрянської</w:t>
      </w:r>
      <w:r>
        <w:t></w:t>
      </w:r>
      <w:r>
        <w:rPr>
          <w:rFonts w:hint="eastAsia"/>
        </w:rPr>
        <w:t>України</w:t>
      </w:r>
      <w:r>
        <w:t></w:t>
      </w:r>
      <w:r>
        <w:t></w:t>
      </w:r>
      <w:r>
        <w:rPr>
          <w:rFonts w:hint="eastAsia"/>
        </w:rPr>
        <w:t>що</w:t>
      </w:r>
      <w:r>
        <w:t></w:t>
      </w:r>
      <w:r>
        <w:rPr>
          <w:rFonts w:hint="eastAsia"/>
        </w:rPr>
        <w:t>виходив</w:t>
      </w:r>
      <w:r>
        <w:t></w:t>
      </w:r>
      <w:r>
        <w:rPr>
          <w:rFonts w:hint="eastAsia"/>
        </w:rPr>
        <w:t>у</w:t>
      </w:r>
    </w:p>
    <w:p w:rsidR="00B22F1E" w:rsidRDefault="00B22F1E" w:rsidP="00B22F1E">
      <w:r>
        <w:rPr>
          <w:rFonts w:hint="eastAsia"/>
        </w:rPr>
        <w:t>Києві</w:t>
      </w:r>
      <w:r>
        <w:t></w:t>
      </w:r>
      <w:r>
        <w:rPr>
          <w:rFonts w:hint="eastAsia"/>
        </w:rPr>
        <w:t>з</w:t>
      </w:r>
      <w:r>
        <w:t></w:t>
      </w:r>
      <w:r>
        <w:t></w:t>
      </w:r>
      <w:r>
        <w:t></w:t>
      </w:r>
      <w:r>
        <w:t></w:t>
      </w:r>
      <w:r>
        <w:t></w:t>
      </w:r>
      <w:r>
        <w:t></w:t>
      </w:r>
      <w:r>
        <w:rPr>
          <w:rFonts w:hint="eastAsia"/>
        </w:rPr>
        <w:t>по</w:t>
      </w:r>
      <w:r>
        <w:t></w:t>
      </w:r>
      <w:r>
        <w:t></w:t>
      </w:r>
      <w:r>
        <w:t></w:t>
      </w:r>
      <w:r>
        <w:t></w:t>
      </w:r>
      <w:r>
        <w:t></w:t>
      </w:r>
      <w:r>
        <w:t></w:t>
      </w:r>
      <w:r>
        <w:rPr>
          <w:rFonts w:hint="eastAsia"/>
        </w:rPr>
        <w:t>рік</w:t>
      </w:r>
      <w:r>
        <w:t></w:t>
      </w:r>
      <w:r>
        <w:t></w:t>
      </w:r>
      <w:r>
        <w:rPr>
          <w:rFonts w:hint="eastAsia"/>
        </w:rPr>
        <w:t>За</w:t>
      </w:r>
      <w:r>
        <w:t></w:t>
      </w:r>
      <w:r>
        <w:rPr>
          <w:rFonts w:hint="eastAsia"/>
        </w:rPr>
        <w:t>твердженнями</w:t>
      </w:r>
      <w:r>
        <w:t></w:t>
      </w:r>
      <w:r>
        <w:rPr>
          <w:rFonts w:hint="eastAsia"/>
        </w:rPr>
        <w:t>дослідників</w:t>
      </w:r>
      <w:r>
        <w:t></w:t>
      </w:r>
      <w:r>
        <w:rPr>
          <w:rFonts w:hint="eastAsia"/>
        </w:rPr>
        <w:t>творчої</w:t>
      </w:r>
      <w:r>
        <w:t></w:t>
      </w:r>
      <w:r>
        <w:rPr>
          <w:rFonts w:hint="eastAsia"/>
        </w:rPr>
        <w:t>спадщини</w:t>
      </w:r>
    </w:p>
    <w:p w:rsidR="00B22F1E" w:rsidRDefault="00B22F1E" w:rsidP="00B22F1E">
      <w:r>
        <w:rPr>
          <w:rFonts w:hint="eastAsia"/>
        </w:rPr>
        <w:t>С</w:t>
      </w:r>
      <w:r>
        <w:t></w:t>
      </w:r>
      <w:r>
        <w:t></w:t>
      </w:r>
      <w:r>
        <w:rPr>
          <w:rFonts w:hint="eastAsia"/>
        </w:rPr>
        <w:t>Русової</w:t>
      </w:r>
      <w:r>
        <w:t></w:t>
      </w:r>
      <w:r>
        <w:t></w:t>
      </w:r>
      <w:r>
        <w:rPr>
          <w:rFonts w:hint="eastAsia"/>
        </w:rPr>
        <w:t>на</w:t>
      </w:r>
      <w:r>
        <w:t></w:t>
      </w:r>
      <w:r>
        <w:rPr>
          <w:rFonts w:hint="eastAsia"/>
        </w:rPr>
        <w:t>шпальтах</w:t>
      </w:r>
      <w:r>
        <w:t></w:t>
      </w:r>
      <w:r>
        <w:rPr>
          <w:rFonts w:hint="eastAsia"/>
        </w:rPr>
        <w:t>журналу</w:t>
      </w:r>
      <w:r>
        <w:t></w:t>
      </w:r>
      <w:r>
        <w:rPr>
          <w:rFonts w:hint="eastAsia"/>
        </w:rPr>
        <w:t>вийшло</w:t>
      </w:r>
      <w:r>
        <w:t></w:t>
      </w:r>
      <w:r>
        <w:rPr>
          <w:rFonts w:hint="eastAsia"/>
        </w:rPr>
        <w:t>понад</w:t>
      </w:r>
      <w:r>
        <w:t></w:t>
      </w:r>
      <w:r>
        <w:t></w:t>
      </w:r>
      <w:r>
        <w:t></w:t>
      </w:r>
      <w:r>
        <w:t></w:t>
      </w:r>
      <w:r>
        <w:t></w:t>
      </w:r>
      <w:r>
        <w:rPr>
          <w:rFonts w:hint="eastAsia"/>
        </w:rPr>
        <w:t>її</w:t>
      </w:r>
      <w:r>
        <w:t></w:t>
      </w:r>
      <w:r>
        <w:rPr>
          <w:rFonts w:hint="eastAsia"/>
        </w:rPr>
        <w:t>публікацій</w:t>
      </w:r>
      <w:r>
        <w:t></w:t>
      </w:r>
      <w:r>
        <w:t></w:t>
      </w:r>
      <w:r>
        <w:rPr>
          <w:rFonts w:hint="eastAsia"/>
        </w:rPr>
        <w:t>О</w:t>
      </w:r>
      <w:r>
        <w:t></w:t>
      </w:r>
      <w:r>
        <w:t></w:t>
      </w:r>
      <w:r>
        <w:rPr>
          <w:rFonts w:hint="eastAsia"/>
        </w:rPr>
        <w:t>Джус</w:t>
      </w:r>
      <w:r>
        <w:t></w:t>
      </w:r>
    </w:p>
    <w:p w:rsidR="00B22F1E" w:rsidRDefault="00B22F1E" w:rsidP="00B22F1E">
      <w:r>
        <w:rPr>
          <w:rFonts w:hint="eastAsia"/>
        </w:rPr>
        <w:t>І</w:t>
      </w:r>
      <w:r>
        <w:t></w:t>
      </w:r>
      <w:r>
        <w:t></w:t>
      </w:r>
      <w:r>
        <w:rPr>
          <w:rFonts w:hint="eastAsia"/>
        </w:rPr>
        <w:t>Зайченко</w:t>
      </w:r>
      <w:r>
        <w:t></w:t>
      </w:r>
      <w:r>
        <w:t></w:t>
      </w:r>
      <w:r>
        <w:rPr>
          <w:rFonts w:hint="eastAsia"/>
        </w:rPr>
        <w:t>О</w:t>
      </w:r>
      <w:r>
        <w:t></w:t>
      </w:r>
      <w:r>
        <w:t></w:t>
      </w:r>
      <w:r>
        <w:rPr>
          <w:rFonts w:hint="eastAsia"/>
        </w:rPr>
        <w:t>Проскура</w:t>
      </w:r>
      <w:r>
        <w:t></w:t>
      </w:r>
      <w:r>
        <w:rPr>
          <w:rFonts w:hint="eastAsia"/>
        </w:rPr>
        <w:t>та</w:t>
      </w:r>
      <w:r>
        <w:t></w:t>
      </w:r>
      <w:r>
        <w:rPr>
          <w:rFonts w:hint="eastAsia"/>
        </w:rPr>
        <w:t>ін</w:t>
      </w:r>
      <w:r>
        <w:t></w:t>
      </w:r>
      <w:r>
        <w:t></w:t>
      </w:r>
      <w:r>
        <w:t></w:t>
      </w:r>
      <w:r>
        <w:t></w:t>
      </w:r>
      <w:r>
        <w:rPr>
          <w:rFonts w:hint="eastAsia"/>
        </w:rPr>
        <w:t>Водночас</w:t>
      </w:r>
      <w:r>
        <w:t></w:t>
      </w:r>
      <w:r>
        <w:rPr>
          <w:rFonts w:hint="eastAsia"/>
        </w:rPr>
        <w:t>публіцистка</w:t>
      </w:r>
      <w:r>
        <w:t></w:t>
      </w:r>
      <w:r>
        <w:rPr>
          <w:rFonts w:hint="eastAsia"/>
        </w:rPr>
        <w:t>приділяла</w:t>
      </w:r>
      <w:r>
        <w:t></w:t>
      </w:r>
      <w:r>
        <w:rPr>
          <w:rFonts w:hint="eastAsia"/>
        </w:rPr>
        <w:t>значну</w:t>
      </w:r>
      <w:r>
        <w:t></w:t>
      </w:r>
      <w:r>
        <w:rPr>
          <w:rFonts w:hint="eastAsia"/>
        </w:rPr>
        <w:t>увагу</w:t>
      </w:r>
    </w:p>
    <w:p w:rsidR="00B22F1E" w:rsidRDefault="00B22F1E" w:rsidP="00B22F1E">
      <w:r>
        <w:rPr>
          <w:rFonts w:hint="eastAsia"/>
        </w:rPr>
        <w:t>літературно</w:t>
      </w:r>
      <w:r>
        <w:t></w:t>
      </w:r>
      <w:r>
        <w:rPr>
          <w:rFonts w:hint="eastAsia"/>
        </w:rPr>
        <w:t>художній</w:t>
      </w:r>
      <w:r>
        <w:t></w:t>
      </w:r>
      <w:r>
        <w:rPr>
          <w:rFonts w:hint="eastAsia"/>
        </w:rPr>
        <w:t>критиці</w:t>
      </w:r>
      <w:r>
        <w:t></w:t>
      </w:r>
      <w:r>
        <w:t></w:t>
      </w:r>
      <w:r>
        <w:rPr>
          <w:rFonts w:hint="eastAsia"/>
        </w:rPr>
        <w:t>виступала</w:t>
      </w:r>
      <w:r>
        <w:t></w:t>
      </w:r>
      <w:r>
        <w:rPr>
          <w:rFonts w:hint="eastAsia"/>
        </w:rPr>
        <w:t>як</w:t>
      </w:r>
      <w:r>
        <w:t></w:t>
      </w:r>
      <w:r>
        <w:rPr>
          <w:rFonts w:hint="eastAsia"/>
        </w:rPr>
        <w:t>історик</w:t>
      </w:r>
      <w:r>
        <w:t></w:t>
      </w:r>
      <w:r>
        <w:rPr>
          <w:rFonts w:hint="eastAsia"/>
        </w:rPr>
        <w:t>літератури</w:t>
      </w:r>
      <w:r>
        <w:t></w:t>
      </w:r>
      <w:r>
        <w:t></w:t>
      </w:r>
      <w:r>
        <w:rPr>
          <w:rFonts w:hint="eastAsia"/>
        </w:rPr>
        <w:t>Цей</w:t>
      </w:r>
      <w:r>
        <w:t></w:t>
      </w:r>
      <w:r>
        <w:rPr>
          <w:rFonts w:hint="eastAsia"/>
        </w:rPr>
        <w:t>період</w:t>
      </w:r>
      <w:r>
        <w:t></w:t>
      </w:r>
      <w:r>
        <w:t></w:t>
      </w:r>
      <w:r>
        <w:rPr>
          <w:rFonts w:hint="eastAsia"/>
        </w:rPr>
        <w:t>що</w:t>
      </w:r>
    </w:p>
    <w:p w:rsidR="00B22F1E" w:rsidRDefault="00B22F1E" w:rsidP="00B22F1E">
      <w:r>
        <w:rPr>
          <w:rFonts w:hint="eastAsia"/>
        </w:rPr>
        <w:t>завершується</w:t>
      </w:r>
      <w:r>
        <w:t></w:t>
      </w:r>
      <w:r>
        <w:t></w:t>
      </w:r>
      <w:r>
        <w:t></w:t>
      </w:r>
      <w:r>
        <w:t></w:t>
      </w:r>
      <w:r>
        <w:t></w:t>
      </w:r>
      <w:r>
        <w:t></w:t>
      </w:r>
      <w:r>
        <w:rPr>
          <w:rFonts w:hint="eastAsia"/>
        </w:rPr>
        <w:t>роком</w:t>
      </w:r>
      <w:r>
        <w:t></w:t>
      </w:r>
      <w:r>
        <w:t></w:t>
      </w:r>
      <w:r>
        <w:rPr>
          <w:rFonts w:hint="eastAsia"/>
        </w:rPr>
        <w:t>сповнений</w:t>
      </w:r>
      <w:r>
        <w:t></w:t>
      </w:r>
      <w:r>
        <w:rPr>
          <w:rFonts w:hint="eastAsia"/>
        </w:rPr>
        <w:t>свідомою</w:t>
      </w:r>
      <w:r>
        <w:t></w:t>
      </w:r>
      <w:r>
        <w:rPr>
          <w:rFonts w:hint="eastAsia"/>
        </w:rPr>
        <w:t>підготовкою</w:t>
      </w:r>
      <w:r>
        <w:t></w:t>
      </w:r>
      <w:r>
        <w:rPr>
          <w:rFonts w:hint="eastAsia"/>
        </w:rPr>
        <w:t>до</w:t>
      </w:r>
      <w:r>
        <w:t></w:t>
      </w:r>
      <w:r>
        <w:rPr>
          <w:rFonts w:hint="eastAsia"/>
        </w:rPr>
        <w:t>буремних</w:t>
      </w:r>
      <w:r>
        <w:t></w:t>
      </w:r>
      <w:r>
        <w:rPr>
          <w:rFonts w:hint="eastAsia"/>
        </w:rPr>
        <w:t>подій</w:t>
      </w:r>
    </w:p>
    <w:p w:rsidR="00B22F1E" w:rsidRDefault="00B22F1E" w:rsidP="00B22F1E">
      <w:r>
        <w:rPr>
          <w:rFonts w:hint="eastAsia"/>
        </w:rPr>
        <w:t>революції</w:t>
      </w:r>
      <w:r>
        <w:t></w:t>
      </w:r>
      <w:r>
        <w:rPr>
          <w:rFonts w:hint="eastAsia"/>
        </w:rPr>
        <w:t>та</w:t>
      </w:r>
      <w:r>
        <w:t></w:t>
      </w:r>
      <w:r>
        <w:rPr>
          <w:rFonts w:hint="eastAsia"/>
        </w:rPr>
        <w:t>громадянських</w:t>
      </w:r>
      <w:r>
        <w:t></w:t>
      </w:r>
      <w:r>
        <w:rPr>
          <w:rFonts w:hint="eastAsia"/>
        </w:rPr>
        <w:t>конфліктів</w:t>
      </w:r>
      <w:r>
        <w:t></w:t>
      </w:r>
    </w:p>
    <w:p w:rsidR="00B22F1E" w:rsidRDefault="00B22F1E" w:rsidP="00B22F1E">
      <w:r>
        <w:rPr>
          <w:rFonts w:hint="eastAsia"/>
        </w:rPr>
        <w:t>Третій</w:t>
      </w:r>
      <w:r>
        <w:t></w:t>
      </w:r>
      <w:r>
        <w:rPr>
          <w:rFonts w:hint="eastAsia"/>
        </w:rPr>
        <w:t>період</w:t>
      </w:r>
      <w:r>
        <w:t></w:t>
      </w:r>
      <w:r>
        <w:rPr>
          <w:rFonts w:hint="eastAsia"/>
        </w:rPr>
        <w:t>–</w:t>
      </w:r>
      <w:r>
        <w:t></w:t>
      </w:r>
      <w:r>
        <w:t></w:t>
      </w:r>
      <w:r>
        <w:t></w:t>
      </w:r>
      <w:r>
        <w:t></w:t>
      </w:r>
      <w:r>
        <w:t></w:t>
      </w:r>
      <w:r>
        <w:rPr>
          <w:rFonts w:hint="eastAsia"/>
        </w:rPr>
        <w:t>–</w:t>
      </w:r>
      <w:r>
        <w:t></w:t>
      </w:r>
      <w:r>
        <w:t></w:t>
      </w:r>
      <w:r>
        <w:t></w:t>
      </w:r>
      <w:r>
        <w:t></w:t>
      </w:r>
      <w:r>
        <w:t></w:t>
      </w:r>
      <w:r>
        <w:rPr>
          <w:rFonts w:hint="eastAsia"/>
        </w:rPr>
        <w:t>рр</w:t>
      </w:r>
      <w:r>
        <w:t></w:t>
      </w:r>
      <w:r>
        <w:t></w:t>
      </w:r>
      <w:r>
        <w:rPr>
          <w:rFonts w:hint="eastAsia"/>
        </w:rPr>
        <w:t>збігається</w:t>
      </w:r>
      <w:r>
        <w:t></w:t>
      </w:r>
      <w:r>
        <w:rPr>
          <w:rFonts w:hint="eastAsia"/>
        </w:rPr>
        <w:t>з</w:t>
      </w:r>
      <w:r>
        <w:t></w:t>
      </w:r>
      <w:r>
        <w:rPr>
          <w:rFonts w:hint="eastAsia"/>
        </w:rPr>
        <w:t>важливими</w:t>
      </w:r>
      <w:r>
        <w:t></w:t>
      </w:r>
      <w:r>
        <w:rPr>
          <w:rFonts w:hint="eastAsia"/>
        </w:rPr>
        <w:t>історичними</w:t>
      </w:r>
    </w:p>
    <w:p w:rsidR="00B22F1E" w:rsidRDefault="00B22F1E" w:rsidP="00B22F1E">
      <w:r>
        <w:rPr>
          <w:rFonts w:hint="eastAsia"/>
        </w:rPr>
        <w:t>подіями</w:t>
      </w:r>
      <w:r>
        <w:t></w:t>
      </w:r>
      <w:r>
        <w:rPr>
          <w:rFonts w:hint="eastAsia"/>
        </w:rPr>
        <w:t>в</w:t>
      </w:r>
      <w:r>
        <w:t></w:t>
      </w:r>
      <w:r>
        <w:rPr>
          <w:rFonts w:hint="eastAsia"/>
        </w:rPr>
        <w:t>житті</w:t>
      </w:r>
      <w:r>
        <w:t></w:t>
      </w:r>
      <w:r>
        <w:rPr>
          <w:rFonts w:hint="eastAsia"/>
        </w:rPr>
        <w:t>України</w:t>
      </w:r>
      <w:r>
        <w:t></w:t>
      </w:r>
      <w:r>
        <w:t></w:t>
      </w:r>
      <w:r>
        <w:rPr>
          <w:rFonts w:hint="eastAsia"/>
        </w:rPr>
        <w:t>що</w:t>
      </w:r>
      <w:r>
        <w:t></w:t>
      </w:r>
      <w:r>
        <w:rPr>
          <w:rFonts w:hint="eastAsia"/>
        </w:rPr>
        <w:t>позначені</w:t>
      </w:r>
      <w:r>
        <w:t></w:t>
      </w:r>
      <w:r>
        <w:rPr>
          <w:rFonts w:hint="eastAsia"/>
        </w:rPr>
        <w:t>революційними</w:t>
      </w:r>
      <w:r>
        <w:t></w:t>
      </w:r>
      <w:r>
        <w:rPr>
          <w:rFonts w:hint="eastAsia"/>
        </w:rPr>
        <w:t>подіями</w:t>
      </w:r>
      <w:r>
        <w:t></w:t>
      </w:r>
      <w:r>
        <w:t></w:t>
      </w:r>
      <w:r>
        <w:rPr>
          <w:rFonts w:hint="eastAsia"/>
        </w:rPr>
        <w:t>національним</w:t>
      </w:r>
    </w:p>
    <w:p w:rsidR="00B22F1E" w:rsidRDefault="00B22F1E" w:rsidP="00B22F1E">
      <w:r>
        <w:rPr>
          <w:rFonts w:hint="eastAsia"/>
        </w:rPr>
        <w:t>пробудженням</w:t>
      </w:r>
      <w:r>
        <w:t></w:t>
      </w:r>
      <w:r>
        <w:rPr>
          <w:rFonts w:hint="eastAsia"/>
        </w:rPr>
        <w:t>українського</w:t>
      </w:r>
      <w:r>
        <w:t></w:t>
      </w:r>
      <w:r>
        <w:rPr>
          <w:rFonts w:hint="eastAsia"/>
        </w:rPr>
        <w:t>народу</w:t>
      </w:r>
      <w:r>
        <w:t></w:t>
      </w:r>
      <w:r>
        <w:t></w:t>
      </w:r>
      <w:r>
        <w:rPr>
          <w:rFonts w:hint="eastAsia"/>
        </w:rPr>
        <w:t>С</w:t>
      </w:r>
      <w:r>
        <w:t></w:t>
      </w:r>
      <w:r>
        <w:t></w:t>
      </w:r>
      <w:r>
        <w:rPr>
          <w:rFonts w:hint="eastAsia"/>
        </w:rPr>
        <w:t>Русова</w:t>
      </w:r>
      <w:r>
        <w:t></w:t>
      </w:r>
      <w:r>
        <w:rPr>
          <w:rFonts w:hint="eastAsia"/>
        </w:rPr>
        <w:t>стала</w:t>
      </w:r>
      <w:r>
        <w:t></w:t>
      </w:r>
      <w:r>
        <w:rPr>
          <w:rFonts w:hint="eastAsia"/>
        </w:rPr>
        <w:t>державною</w:t>
      </w:r>
      <w:r>
        <w:t></w:t>
      </w:r>
      <w:r>
        <w:rPr>
          <w:rFonts w:hint="eastAsia"/>
        </w:rPr>
        <w:t>діячкою</w:t>
      </w:r>
      <w:r>
        <w:t></w:t>
      </w:r>
      <w:r>
        <w:rPr>
          <w:rFonts w:hint="eastAsia"/>
        </w:rPr>
        <w:t>як</w:t>
      </w:r>
    </w:p>
    <w:p w:rsidR="00B22F1E" w:rsidRDefault="00B22F1E" w:rsidP="00B22F1E">
      <w:r>
        <w:rPr>
          <w:rFonts w:hint="eastAsia"/>
        </w:rPr>
        <w:t>член</w:t>
      </w:r>
      <w:r>
        <w:t></w:t>
      </w:r>
      <w:r>
        <w:rPr>
          <w:rFonts w:hint="eastAsia"/>
        </w:rPr>
        <w:t>Української</w:t>
      </w:r>
      <w:r>
        <w:t></w:t>
      </w:r>
      <w:r>
        <w:rPr>
          <w:rFonts w:hint="eastAsia"/>
        </w:rPr>
        <w:t>Центральної</w:t>
      </w:r>
      <w:r>
        <w:t></w:t>
      </w:r>
      <w:r>
        <w:rPr>
          <w:rFonts w:hint="eastAsia"/>
        </w:rPr>
        <w:t>Ради</w:t>
      </w:r>
      <w:r>
        <w:t></w:t>
      </w:r>
      <w:r>
        <w:t></w:t>
      </w:r>
      <w:r>
        <w:rPr>
          <w:rFonts w:hint="eastAsia"/>
        </w:rPr>
        <w:t>голова</w:t>
      </w:r>
      <w:r>
        <w:t></w:t>
      </w:r>
      <w:r>
        <w:rPr>
          <w:rFonts w:hint="eastAsia"/>
        </w:rPr>
        <w:t>Всеукраїнської</w:t>
      </w:r>
      <w:r>
        <w:t></w:t>
      </w:r>
      <w:r>
        <w:rPr>
          <w:rFonts w:hint="eastAsia"/>
        </w:rPr>
        <w:t>учительської</w:t>
      </w:r>
      <w:r>
        <w:t></w:t>
      </w:r>
      <w:r>
        <w:rPr>
          <w:rFonts w:hint="eastAsia"/>
        </w:rPr>
        <w:t>спілки</w:t>
      </w:r>
      <w:r>
        <w:t></w:t>
      </w:r>
    </w:p>
    <w:p w:rsidR="00B22F1E" w:rsidRDefault="00B22F1E" w:rsidP="00B22F1E">
      <w:r>
        <w:rPr>
          <w:rFonts w:hint="eastAsia"/>
        </w:rPr>
        <w:t>увійшла</w:t>
      </w:r>
      <w:r>
        <w:t></w:t>
      </w:r>
      <w:r>
        <w:rPr>
          <w:rFonts w:hint="eastAsia"/>
        </w:rPr>
        <w:t>до</w:t>
      </w:r>
      <w:r>
        <w:t></w:t>
      </w:r>
      <w:r>
        <w:rPr>
          <w:rFonts w:hint="eastAsia"/>
        </w:rPr>
        <w:t>складу</w:t>
      </w:r>
      <w:r>
        <w:t></w:t>
      </w:r>
      <w:r>
        <w:rPr>
          <w:rFonts w:hint="eastAsia"/>
        </w:rPr>
        <w:t>Міністерства</w:t>
      </w:r>
      <w:r>
        <w:t></w:t>
      </w:r>
      <w:r>
        <w:rPr>
          <w:rFonts w:hint="eastAsia"/>
        </w:rPr>
        <w:t>освіти</w:t>
      </w:r>
      <w:r>
        <w:t></w:t>
      </w:r>
      <w:r>
        <w:rPr>
          <w:rFonts w:hint="eastAsia"/>
        </w:rPr>
        <w:t>УНР</w:t>
      </w:r>
      <w:r>
        <w:t></w:t>
      </w:r>
      <w:r>
        <w:rPr>
          <w:rFonts w:hint="eastAsia"/>
        </w:rPr>
        <w:t>й</w:t>
      </w:r>
      <w:r>
        <w:t></w:t>
      </w:r>
      <w:r>
        <w:rPr>
          <w:rFonts w:hint="eastAsia"/>
        </w:rPr>
        <w:t>очолила</w:t>
      </w:r>
      <w:r>
        <w:t></w:t>
      </w:r>
      <w:r>
        <w:rPr>
          <w:rFonts w:hint="eastAsia"/>
        </w:rPr>
        <w:t>два</w:t>
      </w:r>
      <w:r>
        <w:t></w:t>
      </w:r>
      <w:r>
        <w:rPr>
          <w:rFonts w:hint="eastAsia"/>
        </w:rPr>
        <w:t>відділи</w:t>
      </w:r>
      <w:r>
        <w:t></w:t>
      </w:r>
    </w:p>
    <w:p w:rsidR="00B22F1E" w:rsidRDefault="00B22F1E" w:rsidP="00B22F1E">
      <w:r>
        <w:rPr>
          <w:rFonts w:hint="eastAsia"/>
        </w:rPr>
        <w:t>позашкільної</w:t>
      </w:r>
      <w:r>
        <w:t></w:t>
      </w:r>
      <w:r>
        <w:rPr>
          <w:rFonts w:hint="eastAsia"/>
        </w:rPr>
        <w:t>освіти</w:t>
      </w:r>
      <w:r>
        <w:t></w:t>
      </w:r>
      <w:r>
        <w:rPr>
          <w:rFonts w:hint="eastAsia"/>
        </w:rPr>
        <w:t>та</w:t>
      </w:r>
      <w:r>
        <w:t></w:t>
      </w:r>
      <w:r>
        <w:rPr>
          <w:rFonts w:hint="eastAsia"/>
        </w:rPr>
        <w:t>дошкільного</w:t>
      </w:r>
      <w:r>
        <w:t></w:t>
      </w:r>
      <w:r>
        <w:rPr>
          <w:rFonts w:hint="eastAsia"/>
        </w:rPr>
        <w:t>виховання</w:t>
      </w:r>
      <w:r>
        <w:t></w:t>
      </w:r>
      <w:r>
        <w:t></w:t>
      </w:r>
      <w:r>
        <w:rPr>
          <w:rFonts w:hint="eastAsia"/>
        </w:rPr>
        <w:t>Публікаційна</w:t>
      </w:r>
      <w:r>
        <w:t></w:t>
      </w:r>
      <w:r>
        <w:rPr>
          <w:rFonts w:hint="eastAsia"/>
        </w:rPr>
        <w:t>діяльність</w:t>
      </w:r>
    </w:p>
    <w:p w:rsidR="00B22F1E" w:rsidRDefault="00B22F1E" w:rsidP="00B22F1E">
      <w:r>
        <w:rPr>
          <w:rFonts w:hint="eastAsia"/>
        </w:rPr>
        <w:t>переважно</w:t>
      </w:r>
      <w:r>
        <w:t></w:t>
      </w:r>
      <w:r>
        <w:rPr>
          <w:rFonts w:hint="eastAsia"/>
        </w:rPr>
        <w:t>була</w:t>
      </w:r>
      <w:r>
        <w:t></w:t>
      </w:r>
      <w:r>
        <w:rPr>
          <w:rFonts w:hint="eastAsia"/>
        </w:rPr>
        <w:t>зосереджена</w:t>
      </w:r>
      <w:r>
        <w:t></w:t>
      </w:r>
      <w:r>
        <w:rPr>
          <w:rFonts w:hint="eastAsia"/>
        </w:rPr>
        <w:t>на</w:t>
      </w:r>
      <w:r>
        <w:t></w:t>
      </w:r>
      <w:r>
        <w:rPr>
          <w:rFonts w:hint="eastAsia"/>
        </w:rPr>
        <w:t>сторінках</w:t>
      </w:r>
      <w:r>
        <w:t></w:t>
      </w:r>
      <w:r>
        <w:rPr>
          <w:rFonts w:hint="eastAsia"/>
        </w:rPr>
        <w:t>часопису</w:t>
      </w:r>
      <w:r>
        <w:t></w:t>
      </w:r>
      <w:r>
        <w:t></w:t>
      </w:r>
      <w:r>
        <w:rPr>
          <w:rFonts w:hint="eastAsia"/>
        </w:rPr>
        <w:t>Вільна</w:t>
      </w:r>
      <w:r>
        <w:t></w:t>
      </w:r>
      <w:r>
        <w:rPr>
          <w:rFonts w:hint="eastAsia"/>
        </w:rPr>
        <w:t>українська</w:t>
      </w:r>
    </w:p>
    <w:p w:rsidR="00B22F1E" w:rsidRDefault="00B22F1E" w:rsidP="00B22F1E">
      <w:r>
        <w:rPr>
          <w:rFonts w:hint="eastAsia"/>
        </w:rPr>
        <w:t>школа</w:t>
      </w:r>
      <w:r>
        <w:t></w:t>
      </w:r>
      <w:r>
        <w:t>−</w:t>
      </w:r>
      <w:r>
        <w:t></w:t>
      </w:r>
      <w:r>
        <w:rPr>
          <w:rFonts w:hint="eastAsia"/>
        </w:rPr>
        <w:t>журналу</w:t>
      </w:r>
      <w:r>
        <w:t></w:t>
      </w:r>
      <w:r>
        <w:rPr>
          <w:rFonts w:hint="eastAsia"/>
        </w:rPr>
        <w:t>Всеукраїнської</w:t>
      </w:r>
      <w:r>
        <w:t></w:t>
      </w:r>
      <w:r>
        <w:rPr>
          <w:rFonts w:hint="eastAsia"/>
        </w:rPr>
        <w:t>учительської</w:t>
      </w:r>
      <w:r>
        <w:t></w:t>
      </w:r>
      <w:r>
        <w:rPr>
          <w:rFonts w:hint="eastAsia"/>
        </w:rPr>
        <w:t>спілки</w:t>
      </w:r>
      <w:r>
        <w:t></w:t>
      </w:r>
      <w:r>
        <w:t></w:t>
      </w:r>
      <w:r>
        <w:rPr>
          <w:rFonts w:hint="eastAsia"/>
        </w:rPr>
        <w:t>що</w:t>
      </w:r>
      <w:r>
        <w:t></w:t>
      </w:r>
      <w:r>
        <w:rPr>
          <w:rFonts w:hint="eastAsia"/>
        </w:rPr>
        <w:t>висвітлював</w:t>
      </w:r>
    </w:p>
    <w:p w:rsidR="00B22F1E" w:rsidRDefault="00B22F1E" w:rsidP="00B22F1E">
      <w:r>
        <w:rPr>
          <w:rFonts w:hint="eastAsia"/>
        </w:rPr>
        <w:t>педагогічну</w:t>
      </w:r>
      <w:r>
        <w:t></w:t>
      </w:r>
      <w:r>
        <w:rPr>
          <w:rFonts w:hint="eastAsia"/>
        </w:rPr>
        <w:t>проблематику</w:t>
      </w:r>
      <w:r>
        <w:t></w:t>
      </w:r>
      <w:r>
        <w:rPr>
          <w:rFonts w:hint="eastAsia"/>
        </w:rPr>
        <w:t>та</w:t>
      </w:r>
      <w:r>
        <w:t></w:t>
      </w:r>
      <w:r>
        <w:rPr>
          <w:rFonts w:hint="eastAsia"/>
        </w:rPr>
        <w:t>організацію</w:t>
      </w:r>
      <w:r>
        <w:t></w:t>
      </w:r>
      <w:r>
        <w:rPr>
          <w:rFonts w:hint="eastAsia"/>
        </w:rPr>
        <w:t>шкільництва</w:t>
      </w:r>
      <w:r>
        <w:t></w:t>
      </w:r>
      <w:r>
        <w:rPr>
          <w:rFonts w:hint="eastAsia"/>
        </w:rPr>
        <w:t>в</w:t>
      </w:r>
      <w:r>
        <w:t></w:t>
      </w:r>
      <w:r>
        <w:rPr>
          <w:rFonts w:hint="eastAsia"/>
        </w:rPr>
        <w:t>Україні</w:t>
      </w:r>
      <w:r>
        <w:t></w:t>
      </w:r>
      <w:r>
        <w:t></w:t>
      </w:r>
      <w:r>
        <w:rPr>
          <w:rFonts w:hint="eastAsia"/>
        </w:rPr>
        <w:t>Журнал</w:t>
      </w:r>
    </w:p>
    <w:p w:rsidR="00B22F1E" w:rsidRDefault="00B22F1E" w:rsidP="00B22F1E">
      <w:r>
        <w:rPr>
          <w:rFonts w:hint="eastAsia"/>
        </w:rPr>
        <w:t>виходив</w:t>
      </w:r>
      <w:r>
        <w:t></w:t>
      </w:r>
      <w:r>
        <w:rPr>
          <w:rFonts w:hint="eastAsia"/>
        </w:rPr>
        <w:t>у</w:t>
      </w:r>
      <w:r>
        <w:t></w:t>
      </w:r>
      <w:r>
        <w:rPr>
          <w:rFonts w:hint="eastAsia"/>
        </w:rPr>
        <w:t>Києві</w:t>
      </w:r>
      <w:r>
        <w:t></w:t>
      </w:r>
      <w:r>
        <w:rPr>
          <w:rFonts w:hint="eastAsia"/>
        </w:rPr>
        <w:t>з</w:t>
      </w:r>
      <w:r>
        <w:t></w:t>
      </w:r>
      <w:r>
        <w:t></w:t>
      </w:r>
      <w:r>
        <w:t></w:t>
      </w:r>
      <w:r>
        <w:t></w:t>
      </w:r>
      <w:r>
        <w:t></w:t>
      </w:r>
      <w:r>
        <w:t></w:t>
      </w:r>
      <w:r>
        <w:rPr>
          <w:rFonts w:hint="eastAsia"/>
        </w:rPr>
        <w:t>по</w:t>
      </w:r>
      <w:r>
        <w:t></w:t>
      </w:r>
      <w:r>
        <w:t></w:t>
      </w:r>
      <w:r>
        <w:t></w:t>
      </w:r>
      <w:r>
        <w:t></w:t>
      </w:r>
      <w:r>
        <w:t></w:t>
      </w:r>
      <w:r>
        <w:t></w:t>
      </w:r>
      <w:r>
        <w:rPr>
          <w:rFonts w:hint="eastAsia"/>
        </w:rPr>
        <w:t>роки</w:t>
      </w:r>
      <w:r>
        <w:t></w:t>
      </w:r>
      <w:r>
        <w:t></w:t>
      </w:r>
      <w:r>
        <w:rPr>
          <w:rFonts w:hint="eastAsia"/>
        </w:rPr>
        <w:t>поки</w:t>
      </w:r>
      <w:r>
        <w:t></w:t>
      </w:r>
      <w:r>
        <w:rPr>
          <w:rFonts w:hint="eastAsia"/>
        </w:rPr>
        <w:t>не</w:t>
      </w:r>
      <w:r>
        <w:t></w:t>
      </w:r>
      <w:r>
        <w:rPr>
          <w:rFonts w:hint="eastAsia"/>
        </w:rPr>
        <w:t>був</w:t>
      </w:r>
      <w:r>
        <w:t></w:t>
      </w:r>
      <w:r>
        <w:rPr>
          <w:rFonts w:hint="eastAsia"/>
        </w:rPr>
        <w:t>заборонений</w:t>
      </w:r>
      <w:r>
        <w:t></w:t>
      </w:r>
      <w:r>
        <w:rPr>
          <w:rFonts w:hint="eastAsia"/>
        </w:rPr>
        <w:t>більшовицькою</w:t>
      </w:r>
    </w:p>
    <w:p w:rsidR="00B22F1E" w:rsidRDefault="00B22F1E" w:rsidP="00B22F1E">
      <w:r>
        <w:rPr>
          <w:rFonts w:hint="eastAsia"/>
        </w:rPr>
        <w:t>владою</w:t>
      </w:r>
      <w:r>
        <w:t></w:t>
      </w:r>
    </w:p>
    <w:p w:rsidR="00B22F1E" w:rsidRDefault="00B22F1E" w:rsidP="00B22F1E">
      <w:r>
        <w:rPr>
          <w:rFonts w:hint="eastAsia"/>
        </w:rPr>
        <w:t>Найбільш</w:t>
      </w:r>
      <w:r>
        <w:t></w:t>
      </w:r>
      <w:r>
        <w:rPr>
          <w:rFonts w:hint="eastAsia"/>
        </w:rPr>
        <w:t>плідним</w:t>
      </w:r>
      <w:r>
        <w:t></w:t>
      </w:r>
      <w:r>
        <w:rPr>
          <w:rFonts w:hint="eastAsia"/>
        </w:rPr>
        <w:t>у</w:t>
      </w:r>
      <w:r>
        <w:t></w:t>
      </w:r>
      <w:r>
        <w:rPr>
          <w:rFonts w:hint="eastAsia"/>
        </w:rPr>
        <w:t>публіцистичній</w:t>
      </w:r>
      <w:r>
        <w:t></w:t>
      </w:r>
      <w:r>
        <w:rPr>
          <w:rFonts w:hint="eastAsia"/>
        </w:rPr>
        <w:t>праці</w:t>
      </w:r>
      <w:r>
        <w:t></w:t>
      </w:r>
      <w:r>
        <w:rPr>
          <w:rFonts w:hint="eastAsia"/>
        </w:rPr>
        <w:t>С</w:t>
      </w:r>
      <w:r>
        <w:t></w:t>
      </w:r>
      <w:r>
        <w:t></w:t>
      </w:r>
      <w:r>
        <w:rPr>
          <w:rFonts w:hint="eastAsia"/>
        </w:rPr>
        <w:t>Русової</w:t>
      </w:r>
      <w:r>
        <w:t></w:t>
      </w:r>
      <w:r>
        <w:rPr>
          <w:rFonts w:hint="eastAsia"/>
        </w:rPr>
        <w:t>виявився</w:t>
      </w:r>
      <w:r>
        <w:t></w:t>
      </w:r>
      <w:r>
        <w:rPr>
          <w:rFonts w:hint="eastAsia"/>
        </w:rPr>
        <w:t>період</w:t>
      </w:r>
    </w:p>
    <w:p w:rsidR="00B22F1E" w:rsidRDefault="00B22F1E" w:rsidP="00B22F1E">
      <w:r>
        <w:rPr>
          <w:rFonts w:hint="eastAsia"/>
        </w:rPr>
        <w:t>еміграції</w:t>
      </w:r>
      <w:r>
        <w:t></w:t>
      </w:r>
      <w:r>
        <w:rPr>
          <w:rFonts w:hint="eastAsia"/>
        </w:rPr>
        <w:t>до</w:t>
      </w:r>
      <w:r>
        <w:t></w:t>
      </w:r>
      <w:r>
        <w:rPr>
          <w:rFonts w:hint="eastAsia"/>
        </w:rPr>
        <w:t>Чехо</w:t>
      </w:r>
      <w:r>
        <w:t></w:t>
      </w:r>
      <w:r>
        <w:rPr>
          <w:rFonts w:hint="eastAsia"/>
        </w:rPr>
        <w:t>Словацької</w:t>
      </w:r>
      <w:r>
        <w:t></w:t>
      </w:r>
      <w:r>
        <w:rPr>
          <w:rFonts w:hint="eastAsia"/>
        </w:rPr>
        <w:t>Республіки</w:t>
      </w:r>
      <w:r>
        <w:t></w:t>
      </w:r>
      <w:r>
        <w:t></w:t>
      </w:r>
      <w:r>
        <w:t></w:t>
      </w:r>
      <w:r>
        <w:t></w:t>
      </w:r>
      <w:r>
        <w:t></w:t>
      </w:r>
      <w:r>
        <w:t></w:t>
      </w:r>
      <w:r>
        <w:rPr>
          <w:rFonts w:hint="eastAsia"/>
        </w:rPr>
        <w:t>–</w:t>
      </w:r>
      <w:r>
        <w:t></w:t>
      </w:r>
      <w:r>
        <w:t></w:t>
      </w:r>
      <w:r>
        <w:t></w:t>
      </w:r>
      <w:r>
        <w:t></w:t>
      </w:r>
      <w:r>
        <w:t></w:t>
      </w:r>
      <w:r>
        <w:t></w:t>
      </w:r>
      <w:r>
        <w:t></w:t>
      </w:r>
      <w:r>
        <w:rPr>
          <w:rFonts w:hint="eastAsia"/>
        </w:rPr>
        <w:t>куди</w:t>
      </w:r>
      <w:r>
        <w:t></w:t>
      </w:r>
      <w:r>
        <w:rPr>
          <w:rFonts w:hint="eastAsia"/>
        </w:rPr>
        <w:t>вона</w:t>
      </w:r>
      <w:r>
        <w:t></w:t>
      </w:r>
      <w:r>
        <w:rPr>
          <w:rFonts w:hint="eastAsia"/>
        </w:rPr>
        <w:t>змушена</w:t>
      </w:r>
      <w:r>
        <w:t></w:t>
      </w:r>
      <w:r>
        <w:rPr>
          <w:rFonts w:hint="eastAsia"/>
        </w:rPr>
        <w:t>була</w:t>
      </w:r>
      <w:r>
        <w:t></w:t>
      </w:r>
    </w:p>
    <w:p w:rsidR="00B22F1E" w:rsidRDefault="00B22F1E" w:rsidP="00B22F1E">
      <w:r>
        <w:t></w:t>
      </w:r>
      <w:r>
        <w:t></w:t>
      </w:r>
      <w:r>
        <w:t></w:t>
      </w:r>
    </w:p>
    <w:p w:rsidR="00B22F1E" w:rsidRDefault="00B22F1E" w:rsidP="00B22F1E">
      <w:r>
        <w:rPr>
          <w:rFonts w:hint="eastAsia"/>
        </w:rPr>
        <w:t>емігрувати</w:t>
      </w:r>
      <w:r>
        <w:t></w:t>
      </w:r>
      <w:r>
        <w:rPr>
          <w:rFonts w:hint="eastAsia"/>
        </w:rPr>
        <w:t>після</w:t>
      </w:r>
      <w:r>
        <w:t></w:t>
      </w:r>
      <w:r>
        <w:rPr>
          <w:rFonts w:hint="eastAsia"/>
        </w:rPr>
        <w:t>поразки</w:t>
      </w:r>
      <w:r>
        <w:t></w:t>
      </w:r>
      <w:r>
        <w:rPr>
          <w:rFonts w:hint="eastAsia"/>
        </w:rPr>
        <w:t>національно</w:t>
      </w:r>
      <w:r>
        <w:t></w:t>
      </w:r>
      <w:r>
        <w:rPr>
          <w:rFonts w:hint="eastAsia"/>
        </w:rPr>
        <w:t>визвольних</w:t>
      </w:r>
      <w:r>
        <w:t></w:t>
      </w:r>
      <w:r>
        <w:rPr>
          <w:rFonts w:hint="eastAsia"/>
        </w:rPr>
        <w:t>змагань</w:t>
      </w:r>
      <w:r>
        <w:t></w:t>
      </w:r>
      <w:r>
        <w:t></w:t>
      </w:r>
      <w:r>
        <w:t></w:t>
      </w:r>
      <w:r>
        <w:t></w:t>
      </w:r>
      <w:r>
        <w:t>−</w:t>
      </w:r>
      <w:r>
        <w:t></w:t>
      </w:r>
      <w:r>
        <w:t></w:t>
      </w:r>
      <w:r>
        <w:t></w:t>
      </w:r>
      <w:r>
        <w:t></w:t>
      </w:r>
      <w:r>
        <w:t></w:t>
      </w:r>
      <w:r>
        <w:t></w:t>
      </w:r>
      <w:r>
        <w:rPr>
          <w:rFonts w:hint="eastAsia"/>
        </w:rPr>
        <w:t>р</w:t>
      </w:r>
      <w:r>
        <w:t></w:t>
      </w:r>
      <w:r>
        <w:t></w:t>
      </w:r>
      <w:r>
        <w:rPr>
          <w:rFonts w:hint="eastAsia"/>
        </w:rPr>
        <w:t>Її</w:t>
      </w:r>
    </w:p>
    <w:p w:rsidR="00B22F1E" w:rsidRDefault="00B22F1E" w:rsidP="00B22F1E">
      <w:r>
        <w:rPr>
          <w:rFonts w:hint="eastAsia"/>
        </w:rPr>
        <w:t>публікації</w:t>
      </w:r>
      <w:r>
        <w:t></w:t>
      </w:r>
      <w:r>
        <w:rPr>
          <w:rFonts w:hint="eastAsia"/>
        </w:rPr>
        <w:t>найчастіше</w:t>
      </w:r>
      <w:r>
        <w:t></w:t>
      </w:r>
      <w:r>
        <w:rPr>
          <w:rFonts w:hint="eastAsia"/>
        </w:rPr>
        <w:t>з’являлись</w:t>
      </w:r>
      <w:r>
        <w:t></w:t>
      </w:r>
      <w:r>
        <w:rPr>
          <w:rFonts w:hint="eastAsia"/>
        </w:rPr>
        <w:t>на</w:t>
      </w:r>
      <w:r>
        <w:t></w:t>
      </w:r>
      <w:r>
        <w:rPr>
          <w:rFonts w:hint="eastAsia"/>
        </w:rPr>
        <w:t>сторінках</w:t>
      </w:r>
      <w:r>
        <w:t></w:t>
      </w:r>
      <w:r>
        <w:rPr>
          <w:rFonts w:hint="eastAsia"/>
        </w:rPr>
        <w:t>західноукраїнських</w:t>
      </w:r>
      <w:r>
        <w:t></w:t>
      </w:r>
      <w:r>
        <w:rPr>
          <w:rFonts w:hint="eastAsia"/>
        </w:rPr>
        <w:t>часописів</w:t>
      </w:r>
    </w:p>
    <w:p w:rsidR="00B22F1E" w:rsidRDefault="00B22F1E" w:rsidP="00B22F1E">
      <w:r>
        <w:t></w:t>
      </w:r>
      <w:r>
        <w:t></w:t>
      </w:r>
      <w:r>
        <w:rPr>
          <w:rFonts w:hint="eastAsia"/>
        </w:rPr>
        <w:t>Жінка</w:t>
      </w:r>
      <w:r>
        <w:t></w:t>
      </w:r>
      <w:r>
        <w:t></w:t>
      </w:r>
      <w:r>
        <w:t></w:t>
      </w:r>
      <w:r>
        <w:t></w:t>
      </w:r>
      <w:r>
        <w:rPr>
          <w:rFonts w:hint="eastAsia"/>
        </w:rPr>
        <w:t>Життя</w:t>
      </w:r>
      <w:r>
        <w:t></w:t>
      </w:r>
      <w:r>
        <w:rPr>
          <w:rFonts w:hint="eastAsia"/>
        </w:rPr>
        <w:t>і</w:t>
      </w:r>
      <w:r>
        <w:t></w:t>
      </w:r>
      <w:r>
        <w:rPr>
          <w:rFonts w:hint="eastAsia"/>
        </w:rPr>
        <w:t>знання</w:t>
      </w:r>
      <w:r>
        <w:t></w:t>
      </w:r>
      <w:r>
        <w:t></w:t>
      </w:r>
      <w:r>
        <w:t></w:t>
      </w:r>
      <w:r>
        <w:t></w:t>
      </w:r>
      <w:r>
        <w:rPr>
          <w:rFonts w:hint="eastAsia"/>
        </w:rPr>
        <w:t>Жіноча</w:t>
      </w:r>
      <w:r>
        <w:t></w:t>
      </w:r>
      <w:r>
        <w:rPr>
          <w:rFonts w:hint="eastAsia"/>
        </w:rPr>
        <w:t>доля</w:t>
      </w:r>
      <w:r>
        <w:t></w:t>
      </w:r>
      <w:r>
        <w:t></w:t>
      </w:r>
      <w:r>
        <w:t></w:t>
      </w:r>
      <w:r>
        <w:t></w:t>
      </w:r>
      <w:r>
        <w:rPr>
          <w:rFonts w:hint="eastAsia"/>
        </w:rPr>
        <w:t>Нова</w:t>
      </w:r>
      <w:r>
        <w:t></w:t>
      </w:r>
      <w:r>
        <w:rPr>
          <w:rFonts w:hint="eastAsia"/>
        </w:rPr>
        <w:t>хата</w:t>
      </w:r>
      <w:r>
        <w:t></w:t>
      </w:r>
      <w:r>
        <w:t></w:t>
      </w:r>
      <w:r>
        <w:t></w:t>
      </w:r>
      <w:r>
        <w:t></w:t>
      </w:r>
      <w:r>
        <w:rPr>
          <w:rFonts w:hint="eastAsia"/>
        </w:rPr>
        <w:t>Рідна</w:t>
      </w:r>
      <w:r>
        <w:t></w:t>
      </w:r>
      <w:r>
        <w:rPr>
          <w:rFonts w:hint="eastAsia"/>
        </w:rPr>
        <w:t>школа</w:t>
      </w:r>
      <w:r>
        <w:t></w:t>
      </w:r>
      <w:r>
        <w:t></w:t>
      </w:r>
    </w:p>
    <w:p w:rsidR="00B22F1E" w:rsidRDefault="00B22F1E" w:rsidP="00B22F1E">
      <w:r>
        <w:t></w:t>
      </w:r>
      <w:r>
        <w:rPr>
          <w:rFonts w:hint="eastAsia"/>
        </w:rPr>
        <w:t>Шлях</w:t>
      </w:r>
      <w:r>
        <w:t></w:t>
      </w:r>
      <w:r>
        <w:rPr>
          <w:rFonts w:hint="eastAsia"/>
        </w:rPr>
        <w:t>виховання</w:t>
      </w:r>
      <w:r>
        <w:t></w:t>
      </w:r>
      <w:r>
        <w:rPr>
          <w:rFonts w:hint="eastAsia"/>
        </w:rPr>
        <w:t>й</w:t>
      </w:r>
      <w:r>
        <w:t></w:t>
      </w:r>
      <w:r>
        <w:rPr>
          <w:rFonts w:hint="eastAsia"/>
        </w:rPr>
        <w:t>навчання</w:t>
      </w:r>
      <w:r>
        <w:t></w:t>
      </w:r>
      <w:r>
        <w:t></w:t>
      </w:r>
      <w:r>
        <w:t></w:t>
      </w:r>
      <w:r>
        <w:t></w:t>
      </w:r>
      <w:r>
        <w:rPr>
          <w:rFonts w:hint="eastAsia"/>
        </w:rPr>
        <w:t>а</w:t>
      </w:r>
      <w:r>
        <w:t></w:t>
      </w:r>
      <w:r>
        <w:rPr>
          <w:rFonts w:hint="eastAsia"/>
        </w:rPr>
        <w:t>також</w:t>
      </w:r>
      <w:r>
        <w:t></w:t>
      </w:r>
      <w:r>
        <w:rPr>
          <w:rFonts w:hint="eastAsia"/>
        </w:rPr>
        <w:t>періодичних</w:t>
      </w:r>
      <w:r>
        <w:t></w:t>
      </w:r>
      <w:r>
        <w:rPr>
          <w:rFonts w:hint="eastAsia"/>
        </w:rPr>
        <w:t>видань</w:t>
      </w:r>
      <w:r>
        <w:t></w:t>
      </w:r>
      <w:r>
        <w:rPr>
          <w:rFonts w:hint="eastAsia"/>
        </w:rPr>
        <w:t>Чехо</w:t>
      </w:r>
      <w:r>
        <w:t></w:t>
      </w:r>
      <w:r>
        <w:rPr>
          <w:rFonts w:hint="eastAsia"/>
        </w:rPr>
        <w:t>Словаччини</w:t>
      </w:r>
    </w:p>
    <w:p w:rsidR="00B22F1E" w:rsidRDefault="00B22F1E" w:rsidP="00B22F1E">
      <w:r>
        <w:t></w:t>
      </w:r>
      <w:r>
        <w:t></w:t>
      </w:r>
      <w:r>
        <w:rPr>
          <w:rFonts w:hint="eastAsia"/>
        </w:rPr>
        <w:t>Нова</w:t>
      </w:r>
      <w:r>
        <w:t></w:t>
      </w:r>
      <w:r>
        <w:rPr>
          <w:rFonts w:hint="eastAsia"/>
        </w:rPr>
        <w:t>Україна</w:t>
      </w:r>
      <w:r>
        <w:t></w:t>
      </w:r>
      <w:r>
        <w:t></w:t>
      </w:r>
      <w:r>
        <w:t></w:t>
      </w:r>
      <w:r>
        <w:t></w:t>
      </w:r>
      <w:r>
        <w:rPr>
          <w:rFonts w:hint="eastAsia"/>
        </w:rPr>
        <w:t>Суспільство</w:t>
      </w:r>
      <w:r>
        <w:t></w:t>
      </w:r>
      <w:r>
        <w:t></w:t>
      </w:r>
      <w:r>
        <w:t></w:t>
      </w:r>
      <w:r>
        <w:t></w:t>
      </w:r>
      <w:r>
        <w:rPr>
          <w:rFonts w:hint="eastAsia"/>
        </w:rPr>
        <w:t>Українська</w:t>
      </w:r>
      <w:r>
        <w:t></w:t>
      </w:r>
      <w:r>
        <w:rPr>
          <w:rFonts w:hint="eastAsia"/>
        </w:rPr>
        <w:t>кореспонденція</w:t>
      </w:r>
      <w:r>
        <w:t></w:t>
      </w:r>
      <w:r>
        <w:t></w:t>
      </w:r>
      <w:r>
        <w:t></w:t>
      </w:r>
      <w:r>
        <w:t></w:t>
      </w:r>
      <w:r>
        <w:rPr>
          <w:rFonts w:hint="eastAsia"/>
        </w:rPr>
        <w:t>Франції</w:t>
      </w:r>
    </w:p>
    <w:p w:rsidR="00B22F1E" w:rsidRDefault="00B22F1E" w:rsidP="00B22F1E">
      <w:r>
        <w:t></w:t>
      </w:r>
      <w:r>
        <w:t></w:t>
      </w:r>
      <w:r>
        <w:rPr>
          <w:rFonts w:hint="eastAsia"/>
        </w:rPr>
        <w:t>Тризуб</w:t>
      </w:r>
      <w:r>
        <w:t></w:t>
      </w:r>
      <w:r>
        <w:t></w:t>
      </w:r>
      <w:r>
        <w:t></w:t>
      </w:r>
      <w:r>
        <w:t></w:t>
      </w:r>
      <w:r>
        <w:rPr>
          <w:rFonts w:hint="eastAsia"/>
        </w:rPr>
        <w:t>Польщі</w:t>
      </w:r>
      <w:r>
        <w:t></w:t>
      </w:r>
      <w:r>
        <w:t></w:t>
      </w:r>
      <w:r>
        <w:t></w:t>
      </w:r>
      <w:r>
        <w:rPr>
          <w:rFonts w:hint="eastAsia"/>
        </w:rPr>
        <w:t>Українська</w:t>
      </w:r>
      <w:r>
        <w:t></w:t>
      </w:r>
      <w:r>
        <w:rPr>
          <w:rFonts w:hint="eastAsia"/>
        </w:rPr>
        <w:t>трибуна</w:t>
      </w:r>
      <w:r>
        <w:t></w:t>
      </w:r>
      <w:r>
        <w:t></w:t>
      </w:r>
      <w:r>
        <w:t></w:t>
      </w:r>
      <w:r>
        <w:t></w:t>
      </w:r>
      <w:r>
        <w:rPr>
          <w:rFonts w:hint="eastAsia"/>
        </w:rPr>
        <w:t>Трибуна</w:t>
      </w:r>
      <w:r>
        <w:t></w:t>
      </w:r>
      <w:r>
        <w:rPr>
          <w:rFonts w:hint="eastAsia"/>
        </w:rPr>
        <w:t>України</w:t>
      </w:r>
      <w:r>
        <w:t></w:t>
      </w:r>
      <w:r>
        <w:t></w:t>
      </w:r>
      <w:r>
        <w:t></w:t>
      </w:r>
      <w:r>
        <w:t></w:t>
      </w:r>
      <w:r>
        <w:rPr>
          <w:rFonts w:hint="eastAsia"/>
        </w:rPr>
        <w:t>США</w:t>
      </w:r>
    </w:p>
    <w:p w:rsidR="00B22F1E" w:rsidRDefault="00B22F1E" w:rsidP="00B22F1E">
      <w:r>
        <w:t></w:t>
      </w:r>
      <w:r>
        <w:t></w:t>
      </w:r>
      <w:r>
        <w:rPr>
          <w:rFonts w:hint="eastAsia"/>
        </w:rPr>
        <w:t>Жіночий</w:t>
      </w:r>
      <w:r>
        <w:t></w:t>
      </w:r>
      <w:r>
        <w:rPr>
          <w:rFonts w:hint="eastAsia"/>
        </w:rPr>
        <w:t>голос</w:t>
      </w:r>
      <w:r>
        <w:t></w:t>
      </w:r>
      <w:r>
        <w:t></w:t>
      </w:r>
      <w:r>
        <w:t></w:t>
      </w:r>
      <w:r>
        <w:t></w:t>
      </w:r>
      <w:r>
        <w:rPr>
          <w:rFonts w:hint="eastAsia"/>
        </w:rPr>
        <w:t>Жіночий</w:t>
      </w:r>
      <w:r>
        <w:t></w:t>
      </w:r>
      <w:r>
        <w:rPr>
          <w:rFonts w:hint="eastAsia"/>
        </w:rPr>
        <w:t>світ</w:t>
      </w:r>
      <w:r>
        <w:t></w:t>
      </w:r>
      <w:r>
        <w:t></w:t>
      </w:r>
      <w:r>
        <w:t></w:t>
      </w:r>
      <w:r>
        <w:t></w:t>
      </w:r>
      <w:r>
        <w:rPr>
          <w:rFonts w:hint="eastAsia"/>
        </w:rPr>
        <w:t>Завершити</w:t>
      </w:r>
      <w:r>
        <w:t></w:t>
      </w:r>
      <w:r>
        <w:rPr>
          <w:rFonts w:hint="eastAsia"/>
        </w:rPr>
        <w:t>період</w:t>
      </w:r>
      <w:r>
        <w:t></w:t>
      </w:r>
      <w:r>
        <w:rPr>
          <w:rFonts w:hint="eastAsia"/>
        </w:rPr>
        <w:t>пропонується</w:t>
      </w:r>
      <w:r>
        <w:t></w:t>
      </w:r>
      <w:r>
        <w:t></w:t>
      </w:r>
      <w:r>
        <w:t></w:t>
      </w:r>
      <w:r>
        <w:t></w:t>
      </w:r>
      <w:r>
        <w:t></w:t>
      </w:r>
    </w:p>
    <w:p w:rsidR="00B22F1E" w:rsidRDefault="00B22F1E" w:rsidP="00B22F1E">
      <w:r>
        <w:rPr>
          <w:rFonts w:hint="eastAsia"/>
        </w:rPr>
        <w:t>роком</w:t>
      </w:r>
      <w:r>
        <w:t></w:t>
      </w:r>
      <w:r>
        <w:t></w:t>
      </w:r>
      <w:r>
        <w:rPr>
          <w:rFonts w:hint="eastAsia"/>
        </w:rPr>
        <w:t>коли</w:t>
      </w:r>
      <w:r>
        <w:t></w:t>
      </w:r>
      <w:r>
        <w:rPr>
          <w:rFonts w:hint="eastAsia"/>
        </w:rPr>
        <w:t>вийшла</w:t>
      </w:r>
      <w:r>
        <w:t></w:t>
      </w:r>
      <w:r>
        <w:rPr>
          <w:rFonts w:hint="eastAsia"/>
        </w:rPr>
        <w:t>її</w:t>
      </w:r>
      <w:r>
        <w:t></w:t>
      </w:r>
      <w:r>
        <w:rPr>
          <w:rFonts w:hint="eastAsia"/>
        </w:rPr>
        <w:t>остання</w:t>
      </w:r>
      <w:r>
        <w:t></w:t>
      </w:r>
      <w:r>
        <w:rPr>
          <w:rFonts w:hint="eastAsia"/>
        </w:rPr>
        <w:t>прижиттєва</w:t>
      </w:r>
      <w:r>
        <w:t></w:t>
      </w:r>
      <w:r>
        <w:rPr>
          <w:rFonts w:hint="eastAsia"/>
        </w:rPr>
        <w:t>публікація</w:t>
      </w:r>
      <w:r>
        <w:t></w:t>
      </w:r>
      <w:r>
        <w:t></w:t>
      </w:r>
      <w:r>
        <w:rPr>
          <w:rFonts w:hint="eastAsia"/>
        </w:rPr>
        <w:t>Чи</w:t>
      </w:r>
      <w:r>
        <w:t></w:t>
      </w:r>
      <w:r>
        <w:rPr>
          <w:rFonts w:hint="eastAsia"/>
        </w:rPr>
        <w:t>потрібна</w:t>
      </w:r>
      <w:r>
        <w:t></w:t>
      </w:r>
      <w:r>
        <w:rPr>
          <w:rFonts w:hint="eastAsia"/>
        </w:rPr>
        <w:t>жінкам</w:t>
      </w:r>
    </w:p>
    <w:p w:rsidR="00B22F1E" w:rsidRDefault="00B22F1E" w:rsidP="00B22F1E">
      <w:r>
        <w:rPr>
          <w:rFonts w:hint="eastAsia"/>
        </w:rPr>
        <w:t>освіта</w:t>
      </w:r>
      <w:r>
        <w:t></w:t>
      </w:r>
      <w:r>
        <w:t></w:t>
      </w:r>
      <w:r>
        <w:t></w:t>
      </w:r>
      <w:r>
        <w:t></w:t>
      </w:r>
      <w:r>
        <w:rPr>
          <w:rFonts w:hint="eastAsia"/>
        </w:rPr>
        <w:t>Вищезазначену</w:t>
      </w:r>
      <w:r>
        <w:t></w:t>
      </w:r>
      <w:r>
        <w:rPr>
          <w:rFonts w:hint="eastAsia"/>
        </w:rPr>
        <w:t>періодизацію</w:t>
      </w:r>
      <w:r>
        <w:t></w:t>
      </w:r>
      <w:r>
        <w:rPr>
          <w:rFonts w:hint="eastAsia"/>
        </w:rPr>
        <w:t>вважаємо</w:t>
      </w:r>
      <w:r>
        <w:t></w:t>
      </w:r>
      <w:r>
        <w:rPr>
          <w:rFonts w:hint="eastAsia"/>
        </w:rPr>
        <w:t>досить</w:t>
      </w:r>
      <w:r>
        <w:t></w:t>
      </w:r>
      <w:r>
        <w:rPr>
          <w:rFonts w:hint="eastAsia"/>
        </w:rPr>
        <w:t>умовною</w:t>
      </w:r>
      <w:r>
        <w:t></w:t>
      </w:r>
      <w:r>
        <w:t></w:t>
      </w:r>
      <w:r>
        <w:rPr>
          <w:rFonts w:hint="eastAsia"/>
        </w:rPr>
        <w:t>адже</w:t>
      </w:r>
    </w:p>
    <w:p w:rsidR="00B22F1E" w:rsidRDefault="00B22F1E" w:rsidP="00B22F1E">
      <w:r>
        <w:rPr>
          <w:rFonts w:hint="eastAsia"/>
        </w:rPr>
        <w:t>вимагають</w:t>
      </w:r>
      <w:r>
        <w:t></w:t>
      </w:r>
      <w:r>
        <w:rPr>
          <w:rFonts w:hint="eastAsia"/>
        </w:rPr>
        <w:t>додаткових</w:t>
      </w:r>
      <w:r>
        <w:t></w:t>
      </w:r>
      <w:r>
        <w:rPr>
          <w:rFonts w:hint="eastAsia"/>
        </w:rPr>
        <w:t>уточнень</w:t>
      </w:r>
      <w:r>
        <w:t></w:t>
      </w:r>
      <w:r>
        <w:rPr>
          <w:rFonts w:hint="eastAsia"/>
        </w:rPr>
        <w:t>дати</w:t>
      </w:r>
      <w:r>
        <w:t></w:t>
      </w:r>
      <w:r>
        <w:rPr>
          <w:rFonts w:hint="eastAsia"/>
        </w:rPr>
        <w:t>публікаційних</w:t>
      </w:r>
      <w:r>
        <w:t></w:t>
      </w:r>
      <w:r>
        <w:rPr>
          <w:rFonts w:hint="eastAsia"/>
        </w:rPr>
        <w:t>матеріалів</w:t>
      </w:r>
      <w:r>
        <w:t></w:t>
      </w:r>
    </w:p>
    <w:p w:rsidR="00B22F1E" w:rsidRDefault="00B22F1E" w:rsidP="00B22F1E">
      <w:r>
        <w:t></w:t>
      </w:r>
      <w:r>
        <w:t></w:t>
      </w:r>
      <w:r>
        <w:t></w:t>
      </w:r>
      <w:r>
        <w:rPr>
          <w:rFonts w:hint="eastAsia"/>
        </w:rPr>
        <w:t>Детальний</w:t>
      </w:r>
      <w:r>
        <w:t></w:t>
      </w:r>
      <w:r>
        <w:rPr>
          <w:rFonts w:hint="eastAsia"/>
        </w:rPr>
        <w:t>розгляд</w:t>
      </w:r>
      <w:r>
        <w:t></w:t>
      </w:r>
      <w:r>
        <w:rPr>
          <w:rFonts w:hint="eastAsia"/>
        </w:rPr>
        <w:t>специфіки</w:t>
      </w:r>
      <w:r>
        <w:t></w:t>
      </w:r>
      <w:r>
        <w:rPr>
          <w:rFonts w:hint="eastAsia"/>
        </w:rPr>
        <w:t>публіцистичних</w:t>
      </w:r>
      <w:r>
        <w:t></w:t>
      </w:r>
      <w:r>
        <w:rPr>
          <w:rFonts w:hint="eastAsia"/>
        </w:rPr>
        <w:t>виступів</w:t>
      </w:r>
      <w:r>
        <w:t></w:t>
      </w:r>
      <w:r>
        <w:rPr>
          <w:rFonts w:hint="eastAsia"/>
        </w:rPr>
        <w:t>С</w:t>
      </w:r>
      <w:r>
        <w:t></w:t>
      </w:r>
      <w:r>
        <w:t></w:t>
      </w:r>
      <w:r>
        <w:rPr>
          <w:rFonts w:hint="eastAsia"/>
        </w:rPr>
        <w:t>Русової</w:t>
      </w:r>
      <w:r>
        <w:t></w:t>
      </w:r>
      <w:r>
        <w:rPr>
          <w:rFonts w:hint="eastAsia"/>
        </w:rPr>
        <w:t>у</w:t>
      </w:r>
    </w:p>
    <w:p w:rsidR="00B22F1E" w:rsidRDefault="00B22F1E" w:rsidP="00B22F1E">
      <w:r>
        <w:rPr>
          <w:rFonts w:hint="eastAsia"/>
        </w:rPr>
        <w:t>пресі</w:t>
      </w:r>
      <w:r>
        <w:t></w:t>
      </w:r>
      <w:r>
        <w:rPr>
          <w:rFonts w:hint="eastAsia"/>
        </w:rPr>
        <w:t>дав</w:t>
      </w:r>
      <w:r>
        <w:t></w:t>
      </w:r>
      <w:r>
        <w:rPr>
          <w:rFonts w:hint="eastAsia"/>
        </w:rPr>
        <w:t>можливість</w:t>
      </w:r>
      <w:r>
        <w:t></w:t>
      </w:r>
      <w:r>
        <w:rPr>
          <w:rFonts w:hint="eastAsia"/>
        </w:rPr>
        <w:t>зробити</w:t>
      </w:r>
      <w:r>
        <w:t></w:t>
      </w:r>
      <w:r>
        <w:rPr>
          <w:rFonts w:hint="eastAsia"/>
        </w:rPr>
        <w:t>кількісні</w:t>
      </w:r>
      <w:r>
        <w:t></w:t>
      </w:r>
      <w:r>
        <w:rPr>
          <w:rFonts w:hint="eastAsia"/>
        </w:rPr>
        <w:t>підрахунки</w:t>
      </w:r>
      <w:r>
        <w:t></w:t>
      </w:r>
      <w:r>
        <w:t></w:t>
      </w:r>
      <w:r>
        <w:rPr>
          <w:rFonts w:hint="eastAsia"/>
        </w:rPr>
        <w:t>щоб</w:t>
      </w:r>
      <w:r>
        <w:t></w:t>
      </w:r>
      <w:r>
        <w:rPr>
          <w:rFonts w:hint="eastAsia"/>
        </w:rPr>
        <w:t>сформувати</w:t>
      </w:r>
      <w:r>
        <w:t></w:t>
      </w:r>
      <w:r>
        <w:rPr>
          <w:rFonts w:hint="eastAsia"/>
        </w:rPr>
        <w:t>висновки</w:t>
      </w:r>
    </w:p>
    <w:p w:rsidR="00B22F1E" w:rsidRDefault="00B22F1E" w:rsidP="00B22F1E">
      <w:r>
        <w:rPr>
          <w:rFonts w:hint="eastAsia"/>
        </w:rPr>
        <w:t>про</w:t>
      </w:r>
      <w:r>
        <w:t></w:t>
      </w:r>
      <w:r>
        <w:rPr>
          <w:rFonts w:hint="eastAsia"/>
        </w:rPr>
        <w:t>публікаційну</w:t>
      </w:r>
      <w:r>
        <w:t></w:t>
      </w:r>
      <w:r>
        <w:rPr>
          <w:rFonts w:hint="eastAsia"/>
        </w:rPr>
        <w:t>діяльність</w:t>
      </w:r>
      <w:r>
        <w:t></w:t>
      </w:r>
      <w:r>
        <w:rPr>
          <w:rFonts w:hint="eastAsia"/>
        </w:rPr>
        <w:t>авторки</w:t>
      </w:r>
      <w:r>
        <w:t></w:t>
      </w:r>
      <w:r>
        <w:t></w:t>
      </w:r>
      <w:r>
        <w:rPr>
          <w:rFonts w:hint="eastAsia"/>
        </w:rPr>
        <w:t>Кількісний</w:t>
      </w:r>
      <w:r>
        <w:t></w:t>
      </w:r>
      <w:r>
        <w:rPr>
          <w:rFonts w:hint="eastAsia"/>
        </w:rPr>
        <w:t>аналіз</w:t>
      </w:r>
      <w:r>
        <w:t></w:t>
      </w:r>
      <w:r>
        <w:rPr>
          <w:rFonts w:hint="eastAsia"/>
        </w:rPr>
        <w:t>здійснено</w:t>
      </w:r>
      <w:r>
        <w:t></w:t>
      </w:r>
      <w:r>
        <w:rPr>
          <w:rFonts w:hint="eastAsia"/>
        </w:rPr>
        <w:t>за</w:t>
      </w:r>
    </w:p>
    <w:p w:rsidR="00B22F1E" w:rsidRDefault="00B22F1E" w:rsidP="00B22F1E">
      <w:r>
        <w:rPr>
          <w:rFonts w:hint="eastAsia"/>
        </w:rPr>
        <w:t>бібліографічним</w:t>
      </w:r>
      <w:r>
        <w:t></w:t>
      </w:r>
      <w:r>
        <w:rPr>
          <w:rFonts w:hint="eastAsia"/>
        </w:rPr>
        <w:t>покажчиком</w:t>
      </w:r>
      <w:r>
        <w:t></w:t>
      </w:r>
      <w:r>
        <w:t></w:t>
      </w:r>
      <w:r>
        <w:rPr>
          <w:rFonts w:hint="eastAsia"/>
        </w:rPr>
        <w:t>Публіцистична</w:t>
      </w:r>
      <w:r>
        <w:t></w:t>
      </w:r>
      <w:r>
        <w:rPr>
          <w:rFonts w:hint="eastAsia"/>
        </w:rPr>
        <w:t>спадщина</w:t>
      </w:r>
      <w:r>
        <w:t></w:t>
      </w:r>
      <w:r>
        <w:rPr>
          <w:rFonts w:hint="eastAsia"/>
        </w:rPr>
        <w:t>С</w:t>
      </w:r>
      <w:r>
        <w:t></w:t>
      </w:r>
      <w:r>
        <w:t></w:t>
      </w:r>
      <w:r>
        <w:rPr>
          <w:rFonts w:hint="eastAsia"/>
        </w:rPr>
        <w:t>Русової</w:t>
      </w:r>
      <w:r>
        <w:t></w:t>
      </w:r>
      <w:r>
        <w:rPr>
          <w:rFonts w:hint="eastAsia"/>
        </w:rPr>
        <w:t>за</w:t>
      </w:r>
    </w:p>
    <w:p w:rsidR="00B22F1E" w:rsidRDefault="00B22F1E" w:rsidP="00B22F1E">
      <w:r>
        <w:rPr>
          <w:rFonts w:hint="eastAsia"/>
        </w:rPr>
        <w:t>періодичними</w:t>
      </w:r>
      <w:r>
        <w:t></w:t>
      </w:r>
      <w:r>
        <w:rPr>
          <w:rFonts w:hint="eastAsia"/>
        </w:rPr>
        <w:t>виданнями</w:t>
      </w:r>
      <w:r>
        <w:t></w:t>
      </w:r>
      <w:r>
        <w:t></w:t>
      </w:r>
      <w:r>
        <w:rPr>
          <w:rFonts w:hint="eastAsia"/>
        </w:rPr>
        <w:t>відповідно</w:t>
      </w:r>
      <w:r>
        <w:t></w:t>
      </w:r>
      <w:r>
        <w:rPr>
          <w:rFonts w:hint="eastAsia"/>
        </w:rPr>
        <w:t>до</w:t>
      </w:r>
      <w:r>
        <w:t></w:t>
      </w:r>
      <w:r>
        <w:rPr>
          <w:rFonts w:hint="eastAsia"/>
        </w:rPr>
        <w:t>означеного</w:t>
      </w:r>
      <w:r>
        <w:t></w:t>
      </w:r>
      <w:r>
        <w:rPr>
          <w:rFonts w:hint="eastAsia"/>
        </w:rPr>
        <w:t>періоду</w:t>
      </w:r>
      <w:r>
        <w:t></w:t>
      </w:r>
      <w:r>
        <w:t></w:t>
      </w:r>
      <w:r>
        <w:rPr>
          <w:rFonts w:hint="eastAsia"/>
        </w:rPr>
        <w:t>З’ясовано</w:t>
      </w:r>
      <w:r>
        <w:t></w:t>
      </w:r>
      <w:r>
        <w:t></w:t>
      </w:r>
      <w:r>
        <w:rPr>
          <w:rFonts w:hint="eastAsia"/>
        </w:rPr>
        <w:t>що</w:t>
      </w:r>
    </w:p>
    <w:p w:rsidR="00B22F1E" w:rsidRDefault="00B22F1E" w:rsidP="00B22F1E">
      <w:r>
        <w:rPr>
          <w:rFonts w:hint="eastAsia"/>
        </w:rPr>
        <w:t>впродовж</w:t>
      </w:r>
      <w:r>
        <w:t></w:t>
      </w:r>
      <w:r>
        <w:t></w:t>
      </w:r>
      <w:r>
        <w:t></w:t>
      </w:r>
      <w:r>
        <w:t></w:t>
      </w:r>
      <w:r>
        <w:t></w:t>
      </w:r>
      <w:r>
        <w:rPr>
          <w:rFonts w:hint="eastAsia"/>
        </w:rPr>
        <w:t>–</w:t>
      </w:r>
      <w:r>
        <w:t></w:t>
      </w:r>
      <w:r>
        <w:t></w:t>
      </w:r>
      <w:r>
        <w:t></w:t>
      </w:r>
      <w:r>
        <w:t></w:t>
      </w:r>
      <w:r>
        <w:t></w:t>
      </w:r>
      <w:r>
        <w:rPr>
          <w:rFonts w:hint="eastAsia"/>
        </w:rPr>
        <w:t>рр</w:t>
      </w:r>
      <w:r>
        <w:t></w:t>
      </w:r>
      <w:r>
        <w:t></w:t>
      </w:r>
      <w:r>
        <w:rPr>
          <w:rFonts w:hint="eastAsia"/>
        </w:rPr>
        <w:t>С</w:t>
      </w:r>
      <w:r>
        <w:t></w:t>
      </w:r>
      <w:r>
        <w:t></w:t>
      </w:r>
      <w:r>
        <w:rPr>
          <w:rFonts w:hint="eastAsia"/>
        </w:rPr>
        <w:t>Русова</w:t>
      </w:r>
      <w:r>
        <w:t></w:t>
      </w:r>
      <w:r>
        <w:rPr>
          <w:rFonts w:hint="eastAsia"/>
        </w:rPr>
        <w:t>надрукувала</w:t>
      </w:r>
      <w:r>
        <w:t></w:t>
      </w:r>
      <w:r>
        <w:t></w:t>
      </w:r>
      <w:r>
        <w:t></w:t>
      </w:r>
      <w:r>
        <w:t></w:t>
      </w:r>
      <w:r>
        <w:rPr>
          <w:rFonts w:hint="eastAsia"/>
        </w:rPr>
        <w:t>різножанрових</w:t>
      </w:r>
      <w:r>
        <w:t></w:t>
      </w:r>
      <w:r>
        <w:rPr>
          <w:rFonts w:hint="eastAsia"/>
        </w:rPr>
        <w:t>матеріалів</w:t>
      </w:r>
      <w:r>
        <w:t></w:t>
      </w:r>
      <w:r>
        <w:t></w:t>
      </w:r>
      <w:r>
        <w:rPr>
          <w:rFonts w:hint="eastAsia"/>
        </w:rPr>
        <w:t>у</w:t>
      </w:r>
    </w:p>
    <w:p w:rsidR="00B22F1E" w:rsidRDefault="00B22F1E" w:rsidP="00B22F1E">
      <w:r>
        <w:t></w:t>
      </w:r>
      <w:r>
        <w:t></w:t>
      </w:r>
      <w:r>
        <w:t></w:t>
      </w:r>
      <w:r>
        <w:t>−</w:t>
      </w:r>
      <w:r>
        <w:t></w:t>
      </w:r>
      <w:r>
        <w:t></w:t>
      </w:r>
      <w:r>
        <w:t></w:t>
      </w:r>
      <w:r>
        <w:t></w:t>
      </w:r>
      <w:r>
        <w:t></w:t>
      </w:r>
      <w:r>
        <w:rPr>
          <w:rFonts w:hint="eastAsia"/>
        </w:rPr>
        <w:t>рр</w:t>
      </w:r>
      <w:r>
        <w:t></w:t>
      </w:r>
      <w:r>
        <w:t></w:t>
      </w:r>
      <w:r>
        <w:rPr>
          <w:rFonts w:hint="eastAsia"/>
        </w:rPr>
        <w:t>–</w:t>
      </w:r>
      <w:r>
        <w:t></w:t>
      </w:r>
      <w:r>
        <w:t></w:t>
      </w:r>
      <w:r>
        <w:t></w:t>
      </w:r>
      <w:r>
        <w:t></w:t>
      </w:r>
      <w:r>
        <w:t></w:t>
      </w:r>
      <w:r>
        <w:t></w:t>
      </w:r>
      <w:r>
        <w:rPr>
          <w:rFonts w:hint="eastAsia"/>
        </w:rPr>
        <w:t>у</w:t>
      </w:r>
      <w:r>
        <w:t></w:t>
      </w:r>
      <w:r>
        <w:t></w:t>
      </w:r>
      <w:r>
        <w:t></w:t>
      </w:r>
      <w:r>
        <w:t></w:t>
      </w:r>
      <w:r>
        <w:t>−</w:t>
      </w:r>
      <w:r>
        <w:t></w:t>
      </w:r>
      <w:r>
        <w:t></w:t>
      </w:r>
      <w:r>
        <w:t></w:t>
      </w:r>
      <w:r>
        <w:t></w:t>
      </w:r>
      <w:r>
        <w:t></w:t>
      </w:r>
      <w:r>
        <w:rPr>
          <w:rFonts w:hint="eastAsia"/>
        </w:rPr>
        <w:t>рр</w:t>
      </w:r>
      <w:r>
        <w:t></w:t>
      </w:r>
      <w:r>
        <w:t></w:t>
      </w:r>
      <w:r>
        <w:rPr>
          <w:rFonts w:hint="eastAsia"/>
        </w:rPr>
        <w:t>–</w:t>
      </w:r>
      <w:r>
        <w:t></w:t>
      </w:r>
      <w:r>
        <w:t></w:t>
      </w:r>
      <w:r>
        <w:t></w:t>
      </w:r>
      <w:r>
        <w:t></w:t>
      </w:r>
      <w:r>
        <w:t></w:t>
      </w:r>
      <w:r>
        <w:rPr>
          <w:rFonts w:hint="eastAsia"/>
        </w:rPr>
        <w:t>на</w:t>
      </w:r>
      <w:r>
        <w:t></w:t>
      </w:r>
      <w:r>
        <w:rPr>
          <w:rFonts w:hint="eastAsia"/>
        </w:rPr>
        <w:t>еміграційний</w:t>
      </w:r>
      <w:r>
        <w:t></w:t>
      </w:r>
      <w:r>
        <w:rPr>
          <w:rFonts w:hint="eastAsia"/>
        </w:rPr>
        <w:t>період</w:t>
      </w:r>
      <w:r>
        <w:t></w:t>
      </w:r>
      <w:r>
        <w:rPr>
          <w:rFonts w:hint="eastAsia"/>
        </w:rPr>
        <w:t>припадає</w:t>
      </w:r>
      <w:r>
        <w:t></w:t>
      </w:r>
      <w:r>
        <w:t></w:t>
      </w:r>
      <w:r>
        <w:t></w:t>
      </w:r>
      <w:r>
        <w:t></w:t>
      </w:r>
    </w:p>
    <w:p w:rsidR="00B22F1E" w:rsidRDefault="00B22F1E" w:rsidP="00B22F1E">
      <w:r>
        <w:rPr>
          <w:rFonts w:hint="eastAsia"/>
        </w:rPr>
        <w:t>публікації</w:t>
      </w:r>
      <w:r>
        <w:t></w:t>
      </w:r>
      <w:r>
        <w:t></w:t>
      </w:r>
      <w:r>
        <w:rPr>
          <w:rFonts w:hint="eastAsia"/>
        </w:rPr>
        <w:t>За</w:t>
      </w:r>
      <w:r>
        <w:t></w:t>
      </w:r>
      <w:r>
        <w:rPr>
          <w:rFonts w:hint="eastAsia"/>
        </w:rPr>
        <w:t>весь</w:t>
      </w:r>
      <w:r>
        <w:t></w:t>
      </w:r>
      <w:r>
        <w:rPr>
          <w:rFonts w:hint="eastAsia"/>
        </w:rPr>
        <w:t>час</w:t>
      </w:r>
      <w:r>
        <w:t></w:t>
      </w:r>
      <w:r>
        <w:rPr>
          <w:rFonts w:hint="eastAsia"/>
        </w:rPr>
        <w:t>вийшло</w:t>
      </w:r>
      <w:r>
        <w:t></w:t>
      </w:r>
      <w:r>
        <w:rPr>
          <w:rFonts w:hint="eastAsia"/>
        </w:rPr>
        <w:t>в</w:t>
      </w:r>
      <w:r>
        <w:t></w:t>
      </w:r>
      <w:r>
        <w:rPr>
          <w:rFonts w:hint="eastAsia"/>
        </w:rPr>
        <w:t>світ</w:t>
      </w:r>
      <w:r>
        <w:t></w:t>
      </w:r>
      <w:r>
        <w:t></w:t>
      </w:r>
      <w:r>
        <w:t></w:t>
      </w:r>
      <w:r>
        <w:t></w:t>
      </w:r>
      <w:r>
        <w:t></w:t>
      </w:r>
      <w:r>
        <w:rPr>
          <w:rFonts w:hint="eastAsia"/>
        </w:rPr>
        <w:t>праць</w:t>
      </w:r>
      <w:r>
        <w:t></w:t>
      </w:r>
      <w:r>
        <w:rPr>
          <w:rFonts w:hint="eastAsia"/>
        </w:rPr>
        <w:t>С</w:t>
      </w:r>
      <w:r>
        <w:t></w:t>
      </w:r>
      <w:r>
        <w:t></w:t>
      </w:r>
      <w:r>
        <w:rPr>
          <w:rFonts w:hint="eastAsia"/>
        </w:rPr>
        <w:t>Русової</w:t>
      </w:r>
      <w:r>
        <w:t></w:t>
      </w:r>
      <w:r>
        <w:t></w:t>
      </w:r>
      <w:r>
        <w:rPr>
          <w:rFonts w:hint="eastAsia"/>
        </w:rPr>
        <w:t>зокрема</w:t>
      </w:r>
      <w:r>
        <w:t></w:t>
      </w:r>
      <w:r>
        <w:t></w:t>
      </w:r>
      <w:r>
        <w:t></w:t>
      </w:r>
      <w:r>
        <w:t></w:t>
      </w:r>
      <w:r>
        <w:rPr>
          <w:rFonts w:hint="eastAsia"/>
        </w:rPr>
        <w:t>–</w:t>
      </w:r>
      <w:r>
        <w:t></w:t>
      </w:r>
      <w:r>
        <w:rPr>
          <w:rFonts w:hint="eastAsia"/>
        </w:rPr>
        <w:t>це</w:t>
      </w:r>
    </w:p>
    <w:p w:rsidR="00B22F1E" w:rsidRDefault="00B22F1E" w:rsidP="00B22F1E">
      <w:r>
        <w:rPr>
          <w:rFonts w:hint="eastAsia"/>
        </w:rPr>
        <w:t>окремі</w:t>
      </w:r>
      <w:r>
        <w:t></w:t>
      </w:r>
      <w:r>
        <w:rPr>
          <w:rFonts w:hint="eastAsia"/>
        </w:rPr>
        <w:t>видання</w:t>
      </w:r>
      <w:r>
        <w:t></w:t>
      </w:r>
      <w:r>
        <w:t></w:t>
      </w:r>
      <w:r>
        <w:t></w:t>
      </w:r>
      <w:r>
        <w:t></w:t>
      </w:r>
      <w:r>
        <w:t></w:t>
      </w:r>
      <w:r>
        <w:t></w:t>
      </w:r>
      <w:r>
        <w:rPr>
          <w:rFonts w:hint="eastAsia"/>
        </w:rPr>
        <w:t>виступів</w:t>
      </w:r>
      <w:r>
        <w:t></w:t>
      </w:r>
      <w:r>
        <w:rPr>
          <w:rFonts w:hint="eastAsia"/>
        </w:rPr>
        <w:t>з’явились</w:t>
      </w:r>
      <w:r>
        <w:t></w:t>
      </w:r>
      <w:r>
        <w:rPr>
          <w:rFonts w:hint="eastAsia"/>
        </w:rPr>
        <w:t>на</w:t>
      </w:r>
      <w:r>
        <w:t></w:t>
      </w:r>
      <w:r>
        <w:rPr>
          <w:rFonts w:hint="eastAsia"/>
        </w:rPr>
        <w:t>сторінках</w:t>
      </w:r>
      <w:r>
        <w:t></w:t>
      </w:r>
      <w:r>
        <w:rPr>
          <w:rFonts w:hint="eastAsia"/>
        </w:rPr>
        <w:t>преси</w:t>
      </w:r>
      <w:r>
        <w:t></w:t>
      </w:r>
      <w:r>
        <w:t></w:t>
      </w:r>
      <w:r>
        <w:rPr>
          <w:rFonts w:hint="eastAsia"/>
        </w:rPr>
        <w:t>До</w:t>
      </w:r>
      <w:r>
        <w:t></w:t>
      </w:r>
      <w:r>
        <w:rPr>
          <w:rFonts w:hint="eastAsia"/>
        </w:rPr>
        <w:t>кількісних</w:t>
      </w:r>
    </w:p>
    <w:p w:rsidR="00B22F1E" w:rsidRDefault="00B22F1E" w:rsidP="00B22F1E">
      <w:r>
        <w:rPr>
          <w:rFonts w:hint="eastAsia"/>
        </w:rPr>
        <w:t>підрахунків</w:t>
      </w:r>
      <w:r>
        <w:t></w:t>
      </w:r>
      <w:r>
        <w:rPr>
          <w:rFonts w:hint="eastAsia"/>
        </w:rPr>
        <w:t>зараховано</w:t>
      </w:r>
      <w:r>
        <w:t></w:t>
      </w:r>
      <w:r>
        <w:rPr>
          <w:rFonts w:hint="eastAsia"/>
        </w:rPr>
        <w:t>окремі</w:t>
      </w:r>
      <w:r>
        <w:t></w:t>
      </w:r>
      <w:r>
        <w:rPr>
          <w:rFonts w:hint="eastAsia"/>
        </w:rPr>
        <w:t>праці</w:t>
      </w:r>
      <w:r>
        <w:t></w:t>
      </w:r>
      <w:r>
        <w:rPr>
          <w:rFonts w:hint="eastAsia"/>
        </w:rPr>
        <w:t>авторки</w:t>
      </w:r>
      <w:r>
        <w:t></w:t>
      </w:r>
      <w:r>
        <w:t></w:t>
      </w:r>
      <w:r>
        <w:rPr>
          <w:rFonts w:hint="eastAsia"/>
        </w:rPr>
        <w:t>що</w:t>
      </w:r>
      <w:r>
        <w:t></w:t>
      </w:r>
      <w:r>
        <w:rPr>
          <w:rFonts w:hint="eastAsia"/>
        </w:rPr>
        <w:t>надруковані</w:t>
      </w:r>
      <w:r>
        <w:t></w:t>
      </w:r>
      <w:r>
        <w:rPr>
          <w:rFonts w:hint="eastAsia"/>
        </w:rPr>
        <w:t>не</w:t>
      </w:r>
      <w:r>
        <w:t></w:t>
      </w:r>
      <w:r>
        <w:rPr>
          <w:rFonts w:hint="eastAsia"/>
        </w:rPr>
        <w:t>у</w:t>
      </w:r>
      <w:r>
        <w:t></w:t>
      </w:r>
      <w:r>
        <w:rPr>
          <w:rFonts w:hint="eastAsia"/>
        </w:rPr>
        <w:t>періодичних</w:t>
      </w:r>
    </w:p>
    <w:p w:rsidR="00B22F1E" w:rsidRDefault="00B22F1E" w:rsidP="00B22F1E">
      <w:r>
        <w:rPr>
          <w:rFonts w:hint="eastAsia"/>
        </w:rPr>
        <w:t>виданнях</w:t>
      </w:r>
      <w:r>
        <w:t></w:t>
      </w:r>
      <w:r>
        <w:t></w:t>
      </w:r>
      <w:r>
        <w:rPr>
          <w:rFonts w:hint="eastAsia"/>
        </w:rPr>
        <w:t>а</w:t>
      </w:r>
      <w:r>
        <w:t></w:t>
      </w:r>
      <w:r>
        <w:rPr>
          <w:rFonts w:hint="eastAsia"/>
        </w:rPr>
        <w:t>випущені</w:t>
      </w:r>
      <w:r>
        <w:t></w:t>
      </w:r>
      <w:r>
        <w:rPr>
          <w:rFonts w:hint="eastAsia"/>
        </w:rPr>
        <w:t>за</w:t>
      </w:r>
      <w:r>
        <w:t></w:t>
      </w:r>
      <w:r>
        <w:rPr>
          <w:rFonts w:hint="eastAsia"/>
        </w:rPr>
        <w:t>підтримки</w:t>
      </w:r>
      <w:r>
        <w:t></w:t>
      </w:r>
      <w:r>
        <w:rPr>
          <w:rFonts w:hint="eastAsia"/>
        </w:rPr>
        <w:t>різних</w:t>
      </w:r>
      <w:r>
        <w:t></w:t>
      </w:r>
      <w:r>
        <w:rPr>
          <w:rFonts w:hint="eastAsia"/>
        </w:rPr>
        <w:t>товарист</w:t>
      </w:r>
      <w:r>
        <w:t></w:t>
      </w:r>
      <w:r>
        <w:rPr>
          <w:rFonts w:hint="eastAsia"/>
        </w:rPr>
        <w:t>грамотності</w:t>
      </w:r>
      <w:r>
        <w:t></w:t>
      </w:r>
      <w:r>
        <w:rPr>
          <w:rFonts w:hint="eastAsia"/>
        </w:rPr>
        <w:t>та</w:t>
      </w:r>
      <w:r>
        <w:t></w:t>
      </w:r>
      <w:r>
        <w:rPr>
          <w:rFonts w:hint="eastAsia"/>
        </w:rPr>
        <w:t>приватних</w:t>
      </w:r>
    </w:p>
    <w:p w:rsidR="00B22F1E" w:rsidRDefault="00B22F1E" w:rsidP="00B22F1E">
      <w:r>
        <w:rPr>
          <w:rFonts w:hint="eastAsia"/>
        </w:rPr>
        <w:t>видавництв</w:t>
      </w:r>
      <w:r>
        <w:t></w:t>
      </w:r>
      <w:r>
        <w:t></w:t>
      </w:r>
      <w:r>
        <w:rPr>
          <w:rFonts w:hint="eastAsia"/>
        </w:rPr>
        <w:t>Доцільність</w:t>
      </w:r>
      <w:r>
        <w:t></w:t>
      </w:r>
      <w:r>
        <w:rPr>
          <w:rFonts w:hint="eastAsia"/>
        </w:rPr>
        <w:t>запропонованої</w:t>
      </w:r>
      <w:r>
        <w:t></w:t>
      </w:r>
      <w:r>
        <w:rPr>
          <w:rFonts w:hint="eastAsia"/>
        </w:rPr>
        <w:t>вибірки</w:t>
      </w:r>
      <w:r>
        <w:t></w:t>
      </w:r>
      <w:r>
        <w:rPr>
          <w:rFonts w:hint="eastAsia"/>
        </w:rPr>
        <w:t>пояснюється</w:t>
      </w:r>
      <w:r>
        <w:t></w:t>
      </w:r>
      <w:r>
        <w:rPr>
          <w:rFonts w:hint="eastAsia"/>
        </w:rPr>
        <w:t>тим</w:t>
      </w:r>
      <w:r>
        <w:t></w:t>
      </w:r>
      <w:r>
        <w:t></w:t>
      </w:r>
      <w:r>
        <w:rPr>
          <w:rFonts w:hint="eastAsia"/>
        </w:rPr>
        <w:t>що</w:t>
      </w:r>
      <w:r>
        <w:t></w:t>
      </w:r>
      <w:r>
        <w:rPr>
          <w:rFonts w:hint="eastAsia"/>
        </w:rPr>
        <w:t>такі</w:t>
      </w:r>
    </w:p>
    <w:p w:rsidR="00B22F1E" w:rsidRDefault="00B22F1E" w:rsidP="00B22F1E">
      <w:r>
        <w:rPr>
          <w:rFonts w:hint="eastAsia"/>
        </w:rPr>
        <w:t>публікації</w:t>
      </w:r>
      <w:r>
        <w:t></w:t>
      </w:r>
      <w:r>
        <w:rPr>
          <w:rFonts w:hint="eastAsia"/>
        </w:rPr>
        <w:t>за</w:t>
      </w:r>
      <w:r>
        <w:t></w:t>
      </w:r>
      <w:r>
        <w:rPr>
          <w:rFonts w:hint="eastAsia"/>
        </w:rPr>
        <w:t>формою</w:t>
      </w:r>
      <w:r>
        <w:t></w:t>
      </w:r>
      <w:r>
        <w:rPr>
          <w:rFonts w:hint="eastAsia"/>
        </w:rPr>
        <w:t>радше</w:t>
      </w:r>
      <w:r>
        <w:t></w:t>
      </w:r>
      <w:r>
        <w:rPr>
          <w:rFonts w:hint="eastAsia"/>
        </w:rPr>
        <w:t>нагадують</w:t>
      </w:r>
      <w:r>
        <w:t></w:t>
      </w:r>
      <w:r>
        <w:rPr>
          <w:rFonts w:hint="eastAsia"/>
        </w:rPr>
        <w:t>нариси</w:t>
      </w:r>
      <w:r>
        <w:t></w:t>
      </w:r>
      <w:r>
        <w:rPr>
          <w:rFonts w:hint="eastAsia"/>
        </w:rPr>
        <w:t>на</w:t>
      </w:r>
      <w:r>
        <w:t></w:t>
      </w:r>
      <w:r>
        <w:rPr>
          <w:rFonts w:hint="eastAsia"/>
        </w:rPr>
        <w:t>гострі</w:t>
      </w:r>
      <w:r>
        <w:t></w:t>
      </w:r>
      <w:r>
        <w:rPr>
          <w:rFonts w:hint="eastAsia"/>
        </w:rPr>
        <w:t>суспільно</w:t>
      </w:r>
      <w:r>
        <w:t></w:t>
      </w:r>
      <w:r>
        <w:rPr>
          <w:rFonts w:hint="eastAsia"/>
        </w:rPr>
        <w:t>важливі</w:t>
      </w:r>
    </w:p>
    <w:p w:rsidR="00B22F1E" w:rsidRDefault="00B22F1E" w:rsidP="00B22F1E">
      <w:r>
        <w:rPr>
          <w:rFonts w:hint="eastAsia"/>
        </w:rPr>
        <w:t>теми</w:t>
      </w:r>
      <w:r>
        <w:t></w:t>
      </w:r>
      <w:r>
        <w:rPr>
          <w:rFonts w:hint="eastAsia"/>
        </w:rPr>
        <w:t>чи</w:t>
      </w:r>
      <w:r>
        <w:t></w:t>
      </w:r>
      <w:r>
        <w:rPr>
          <w:rFonts w:hint="eastAsia"/>
        </w:rPr>
        <w:t>у</w:t>
      </w:r>
      <w:r>
        <w:t></w:t>
      </w:r>
      <w:r>
        <w:rPr>
          <w:rFonts w:hint="eastAsia"/>
        </w:rPr>
        <w:t>них</w:t>
      </w:r>
      <w:r>
        <w:t></w:t>
      </w:r>
      <w:r>
        <w:rPr>
          <w:rFonts w:hint="eastAsia"/>
        </w:rPr>
        <w:t>закладені</w:t>
      </w:r>
      <w:r>
        <w:t></w:t>
      </w:r>
      <w:r>
        <w:rPr>
          <w:rFonts w:hint="eastAsia"/>
        </w:rPr>
        <w:t>певні</w:t>
      </w:r>
      <w:r>
        <w:t></w:t>
      </w:r>
      <w:r>
        <w:rPr>
          <w:rFonts w:hint="eastAsia"/>
        </w:rPr>
        <w:t>просвітницькі</w:t>
      </w:r>
      <w:r>
        <w:t></w:t>
      </w:r>
      <w:r>
        <w:rPr>
          <w:rFonts w:hint="eastAsia"/>
        </w:rPr>
        <w:t>настанови</w:t>
      </w:r>
      <w:r>
        <w:t></w:t>
      </w:r>
      <w:r>
        <w:rPr>
          <w:rFonts w:hint="eastAsia"/>
        </w:rPr>
        <w:t>публіцистки</w:t>
      </w:r>
      <w:r>
        <w:t></w:t>
      </w:r>
      <w:r>
        <w:t></w:t>
      </w:r>
      <w:r>
        <w:rPr>
          <w:rFonts w:hint="eastAsia"/>
        </w:rPr>
        <w:t>Графічне</w:t>
      </w:r>
    </w:p>
    <w:p w:rsidR="00B22F1E" w:rsidRDefault="00B22F1E" w:rsidP="00B22F1E">
      <w:r>
        <w:rPr>
          <w:rFonts w:hint="eastAsia"/>
        </w:rPr>
        <w:t>зображення</w:t>
      </w:r>
      <w:r>
        <w:t></w:t>
      </w:r>
      <w:r>
        <w:rPr>
          <w:rFonts w:hint="eastAsia"/>
        </w:rPr>
        <w:t>публікаційної</w:t>
      </w:r>
      <w:r>
        <w:t></w:t>
      </w:r>
      <w:r>
        <w:rPr>
          <w:rFonts w:hint="eastAsia"/>
        </w:rPr>
        <w:t>активності</w:t>
      </w:r>
      <w:r>
        <w:t></w:t>
      </w:r>
      <w:r>
        <w:rPr>
          <w:rFonts w:hint="eastAsia"/>
        </w:rPr>
        <w:t>авторки</w:t>
      </w:r>
      <w:r>
        <w:t></w:t>
      </w:r>
      <w:r>
        <w:rPr>
          <w:rFonts w:hint="eastAsia"/>
        </w:rPr>
        <w:t>подано</w:t>
      </w:r>
      <w:r>
        <w:t></w:t>
      </w:r>
      <w:r>
        <w:rPr>
          <w:rFonts w:hint="eastAsia"/>
        </w:rPr>
        <w:t>в</w:t>
      </w:r>
      <w:r>
        <w:t></w:t>
      </w:r>
      <w:r>
        <w:rPr>
          <w:rFonts w:hint="eastAsia"/>
        </w:rPr>
        <w:t>додатку</w:t>
      </w:r>
      <w:r>
        <w:t></w:t>
      </w:r>
      <w:r>
        <w:rPr>
          <w:rFonts w:hint="eastAsia"/>
        </w:rPr>
        <w:t>Ж</w:t>
      </w:r>
      <w:r>
        <w:t></w:t>
      </w:r>
    </w:p>
    <w:p w:rsidR="00B22F1E" w:rsidRDefault="00B22F1E" w:rsidP="00B22F1E">
      <w:r>
        <w:rPr>
          <w:rFonts w:hint="eastAsia"/>
        </w:rPr>
        <w:t>Визначено</w:t>
      </w:r>
      <w:r>
        <w:t></w:t>
      </w:r>
      <w:r>
        <w:rPr>
          <w:rFonts w:hint="eastAsia"/>
        </w:rPr>
        <w:t>частотність</w:t>
      </w:r>
      <w:r>
        <w:t></w:t>
      </w:r>
      <w:r>
        <w:rPr>
          <w:rFonts w:hint="eastAsia"/>
        </w:rPr>
        <w:t>публікацій</w:t>
      </w:r>
      <w:r>
        <w:t></w:t>
      </w:r>
      <w:r>
        <w:rPr>
          <w:rFonts w:hint="eastAsia"/>
        </w:rPr>
        <w:t>С</w:t>
      </w:r>
      <w:r>
        <w:t></w:t>
      </w:r>
      <w:r>
        <w:t></w:t>
      </w:r>
      <w:r>
        <w:rPr>
          <w:rFonts w:hint="eastAsia"/>
        </w:rPr>
        <w:t>Русової</w:t>
      </w:r>
      <w:r>
        <w:t></w:t>
      </w:r>
      <w:r>
        <w:rPr>
          <w:rFonts w:hint="eastAsia"/>
        </w:rPr>
        <w:t>у</w:t>
      </w:r>
      <w:r>
        <w:t></w:t>
      </w:r>
      <w:r>
        <w:rPr>
          <w:rFonts w:hint="eastAsia"/>
        </w:rPr>
        <w:t>періодичних</w:t>
      </w:r>
      <w:r>
        <w:t></w:t>
      </w:r>
      <w:r>
        <w:rPr>
          <w:rFonts w:hint="eastAsia"/>
        </w:rPr>
        <w:t>виданнях</w:t>
      </w:r>
    </w:p>
    <w:p w:rsidR="00B22F1E" w:rsidRDefault="00B22F1E" w:rsidP="00B22F1E">
      <w:r>
        <w:rPr>
          <w:rFonts w:hint="eastAsia"/>
        </w:rPr>
        <w:t>кінця</w:t>
      </w:r>
      <w:r>
        <w:t></w:t>
      </w:r>
      <w:r>
        <w:rPr>
          <w:rFonts w:hint="eastAsia"/>
        </w:rPr>
        <w:t>ХІХ</w:t>
      </w:r>
      <w:r>
        <w:t></w:t>
      </w:r>
      <w:r>
        <w:rPr>
          <w:rFonts w:hint="eastAsia"/>
        </w:rPr>
        <w:t>–</w:t>
      </w:r>
      <w:r>
        <w:t></w:t>
      </w:r>
      <w:r>
        <w:rPr>
          <w:rFonts w:hint="eastAsia"/>
        </w:rPr>
        <w:t>початку</w:t>
      </w:r>
      <w:r>
        <w:t></w:t>
      </w:r>
      <w:r>
        <w:rPr>
          <w:rFonts w:hint="eastAsia"/>
        </w:rPr>
        <w:t>ХХ</w:t>
      </w:r>
      <w:r>
        <w:t></w:t>
      </w:r>
      <w:r>
        <w:rPr>
          <w:rFonts w:hint="eastAsia"/>
        </w:rPr>
        <w:t>століття</w:t>
      </w:r>
      <w:r>
        <w:t></w:t>
      </w:r>
      <w:r>
        <w:t></w:t>
      </w:r>
      <w:r>
        <w:rPr>
          <w:rFonts w:hint="eastAsia"/>
        </w:rPr>
        <w:t>зокрема</w:t>
      </w:r>
      <w:r>
        <w:t></w:t>
      </w:r>
      <w:r>
        <w:rPr>
          <w:rFonts w:hint="eastAsia"/>
        </w:rPr>
        <w:t>в</w:t>
      </w:r>
      <w:r>
        <w:t></w:t>
      </w:r>
      <w:r>
        <w:rPr>
          <w:rFonts w:hint="eastAsia"/>
        </w:rPr>
        <w:t>українській</w:t>
      </w:r>
      <w:r>
        <w:t></w:t>
      </w:r>
      <w:r>
        <w:t></w:t>
      </w:r>
      <w:r>
        <w:rPr>
          <w:rFonts w:hint="eastAsia"/>
        </w:rPr>
        <w:t>російській</w:t>
      </w:r>
      <w:r>
        <w:t></w:t>
      </w:r>
      <w:r>
        <w:rPr>
          <w:rFonts w:hint="eastAsia"/>
        </w:rPr>
        <w:t>та</w:t>
      </w:r>
    </w:p>
    <w:p w:rsidR="00B22F1E" w:rsidRDefault="00B22F1E" w:rsidP="00B22F1E">
      <w:r>
        <w:rPr>
          <w:rFonts w:hint="eastAsia"/>
        </w:rPr>
        <w:t>закордонній</w:t>
      </w:r>
      <w:r>
        <w:t></w:t>
      </w:r>
      <w:r>
        <w:rPr>
          <w:rFonts w:hint="eastAsia"/>
        </w:rPr>
        <w:t>пресі</w:t>
      </w:r>
      <w:r>
        <w:t></w:t>
      </w:r>
      <w:r>
        <w:t></w:t>
      </w:r>
      <w:r>
        <w:rPr>
          <w:rFonts w:hint="eastAsia"/>
        </w:rPr>
        <w:t>Найбільше</w:t>
      </w:r>
      <w:r>
        <w:t></w:t>
      </w:r>
      <w:r>
        <w:rPr>
          <w:rFonts w:hint="eastAsia"/>
        </w:rPr>
        <w:t>матеріалів</w:t>
      </w:r>
      <w:r>
        <w:t></w:t>
      </w:r>
      <w:r>
        <w:rPr>
          <w:rFonts w:hint="eastAsia"/>
        </w:rPr>
        <w:t>надруковано</w:t>
      </w:r>
      <w:r>
        <w:t></w:t>
      </w:r>
      <w:r>
        <w:rPr>
          <w:rFonts w:hint="eastAsia"/>
        </w:rPr>
        <w:t>в</w:t>
      </w:r>
      <w:r>
        <w:t></w:t>
      </w:r>
      <w:r>
        <w:rPr>
          <w:rFonts w:hint="eastAsia"/>
        </w:rPr>
        <w:t>часописах</w:t>
      </w:r>
      <w:r>
        <w:t></w:t>
      </w:r>
      <w:r>
        <w:t></w:t>
      </w:r>
      <w:r>
        <w:rPr>
          <w:rFonts w:hint="eastAsia"/>
        </w:rPr>
        <w:t>Світло</w:t>
      </w:r>
      <w:r>
        <w:t></w:t>
      </w:r>
      <w:r>
        <w:t></w:t>
      </w:r>
    </w:p>
    <w:p w:rsidR="00B22F1E" w:rsidRDefault="00B22F1E" w:rsidP="00B22F1E">
      <w:r>
        <w:t></w:t>
      </w:r>
      <w:r>
        <w:t></w:t>
      </w:r>
      <w:r>
        <w:t></w:t>
      </w:r>
    </w:p>
    <w:p w:rsidR="00B22F1E" w:rsidRDefault="00B22F1E" w:rsidP="00B22F1E">
      <w:r>
        <w:t></w:t>
      </w:r>
      <w:r>
        <w:rPr>
          <w:rFonts w:hint="eastAsia"/>
        </w:rPr>
        <w:t>Київ</w:t>
      </w:r>
      <w:r>
        <w:t></w:t>
      </w:r>
      <w:r>
        <w:t>−</w:t>
      </w:r>
      <w:r>
        <w:t></w:t>
      </w:r>
      <w:r>
        <w:t></w:t>
      </w:r>
      <w:r>
        <w:t></w:t>
      </w:r>
      <w:r>
        <w:t></w:t>
      </w:r>
      <w:r>
        <w:t></w:t>
      </w:r>
      <w:r>
        <w:t></w:t>
      </w:r>
      <w:r>
        <w:rPr>
          <w:rFonts w:hint="eastAsia"/>
        </w:rPr>
        <w:t>Русская</w:t>
      </w:r>
      <w:r>
        <w:t></w:t>
      </w:r>
      <w:r>
        <w:rPr>
          <w:rFonts w:hint="eastAsia"/>
        </w:rPr>
        <w:t>школа</w:t>
      </w:r>
      <w:r>
        <w:t></w:t>
      </w:r>
      <w:r>
        <w:t></w:t>
      </w:r>
      <w:r>
        <w:t></w:t>
      </w:r>
      <w:r>
        <w:rPr>
          <w:rFonts w:hint="eastAsia"/>
        </w:rPr>
        <w:t>Санкт</w:t>
      </w:r>
      <w:r>
        <w:t></w:t>
      </w:r>
      <w:r>
        <w:rPr>
          <w:rFonts w:hint="eastAsia"/>
        </w:rPr>
        <w:t>Петербург</w:t>
      </w:r>
      <w:r>
        <w:t></w:t>
      </w:r>
      <w:r>
        <w:t></w:t>
      </w:r>
      <w:r>
        <w:rPr>
          <w:rFonts w:hint="eastAsia"/>
        </w:rPr>
        <w:t>–</w:t>
      </w:r>
      <w:r>
        <w:t></w:t>
      </w:r>
      <w:r>
        <w:t></w:t>
      </w:r>
      <w:r>
        <w:t></w:t>
      </w:r>
      <w:r>
        <w:t></w:t>
      </w:r>
      <w:r>
        <w:t></w:t>
      </w:r>
      <w:r>
        <w:t></w:t>
      </w:r>
      <w:r>
        <w:rPr>
          <w:rFonts w:hint="eastAsia"/>
        </w:rPr>
        <w:t>Жіноча</w:t>
      </w:r>
      <w:r>
        <w:t></w:t>
      </w:r>
      <w:r>
        <w:rPr>
          <w:rFonts w:hint="eastAsia"/>
        </w:rPr>
        <w:t>доля</w:t>
      </w:r>
      <w:r>
        <w:t></w:t>
      </w:r>
    </w:p>
    <w:p w:rsidR="00B22F1E" w:rsidRDefault="00B22F1E" w:rsidP="00B22F1E">
      <w:r>
        <w:t></w:t>
      </w:r>
      <w:r>
        <w:rPr>
          <w:rFonts w:hint="eastAsia"/>
        </w:rPr>
        <w:t>Коломия</w:t>
      </w:r>
      <w:r>
        <w:t></w:t>
      </w:r>
      <w:r>
        <w:t>−</w:t>
      </w:r>
      <w:r>
        <w:t></w:t>
      </w:r>
      <w:r>
        <w:t></w:t>
      </w:r>
      <w:r>
        <w:t></w:t>
      </w:r>
      <w:r>
        <w:t></w:t>
      </w:r>
      <w:r>
        <w:t></w:t>
      </w:r>
      <w:r>
        <w:t></w:t>
      </w:r>
      <w:r>
        <w:rPr>
          <w:rFonts w:hint="eastAsia"/>
        </w:rPr>
        <w:t>Шлях</w:t>
      </w:r>
      <w:r>
        <w:t></w:t>
      </w:r>
      <w:r>
        <w:rPr>
          <w:rFonts w:hint="eastAsia"/>
        </w:rPr>
        <w:t>виховання</w:t>
      </w:r>
      <w:r>
        <w:t></w:t>
      </w:r>
      <w:r>
        <w:rPr>
          <w:rFonts w:hint="eastAsia"/>
        </w:rPr>
        <w:t>й</w:t>
      </w:r>
      <w:r>
        <w:t></w:t>
      </w:r>
      <w:r>
        <w:rPr>
          <w:rFonts w:hint="eastAsia"/>
        </w:rPr>
        <w:t>навчання</w:t>
      </w:r>
      <w:r>
        <w:t></w:t>
      </w:r>
      <w:r>
        <w:t></w:t>
      </w:r>
      <w:r>
        <w:t></w:t>
      </w:r>
      <w:r>
        <w:rPr>
          <w:rFonts w:hint="eastAsia"/>
        </w:rPr>
        <w:t>Львів</w:t>
      </w:r>
      <w:r>
        <w:t></w:t>
      </w:r>
      <w:r>
        <w:t></w:t>
      </w:r>
      <w:r>
        <w:rPr>
          <w:rFonts w:hint="eastAsia"/>
        </w:rPr>
        <w:t>–</w:t>
      </w:r>
      <w:r>
        <w:t></w:t>
      </w:r>
      <w:r>
        <w:t></w:t>
      </w:r>
      <w:r>
        <w:t></w:t>
      </w:r>
      <w:r>
        <w:t></w:t>
      </w:r>
      <w:r>
        <w:t></w:t>
      </w:r>
      <w:r>
        <w:t></w:t>
      </w:r>
      <w:r>
        <w:rPr>
          <w:rFonts w:hint="eastAsia"/>
        </w:rPr>
        <w:t>Вільна</w:t>
      </w:r>
      <w:r>
        <w:t></w:t>
      </w:r>
      <w:r>
        <w:rPr>
          <w:rFonts w:hint="eastAsia"/>
        </w:rPr>
        <w:t>українська</w:t>
      </w:r>
    </w:p>
    <w:p w:rsidR="00B22F1E" w:rsidRDefault="00B22F1E" w:rsidP="00B22F1E">
      <w:r>
        <w:rPr>
          <w:rFonts w:hint="eastAsia"/>
        </w:rPr>
        <w:t>школа</w:t>
      </w:r>
      <w:r>
        <w:t></w:t>
      </w:r>
      <w:r>
        <w:t></w:t>
      </w:r>
      <w:r>
        <w:t></w:t>
      </w:r>
      <w:r>
        <w:rPr>
          <w:rFonts w:hint="eastAsia"/>
        </w:rPr>
        <w:t>Київ</w:t>
      </w:r>
      <w:r>
        <w:t></w:t>
      </w:r>
      <w:r>
        <w:t></w:t>
      </w:r>
      <w:r>
        <w:rPr>
          <w:rFonts w:hint="eastAsia"/>
        </w:rPr>
        <w:t>–</w:t>
      </w:r>
      <w:r>
        <w:t></w:t>
      </w:r>
      <w:r>
        <w:t></w:t>
      </w:r>
      <w:r>
        <w:t></w:t>
      </w:r>
      <w:r>
        <w:t></w:t>
      </w:r>
      <w:r>
        <w:t></w:t>
      </w:r>
      <w:r>
        <w:t></w:t>
      </w:r>
      <w:r>
        <w:rPr>
          <w:rFonts w:hint="eastAsia"/>
        </w:rPr>
        <w:t>Нова</w:t>
      </w:r>
      <w:r>
        <w:t></w:t>
      </w:r>
      <w:r>
        <w:rPr>
          <w:rFonts w:hint="eastAsia"/>
        </w:rPr>
        <w:t>Україна</w:t>
      </w:r>
      <w:r>
        <w:t></w:t>
      </w:r>
      <w:r>
        <w:t></w:t>
      </w:r>
      <w:r>
        <w:t></w:t>
      </w:r>
      <w:r>
        <w:rPr>
          <w:rFonts w:hint="eastAsia"/>
        </w:rPr>
        <w:t>Прага</w:t>
      </w:r>
      <w:r>
        <w:t></w:t>
      </w:r>
      <w:r>
        <w:t>−</w:t>
      </w:r>
      <w:r>
        <w:t></w:t>
      </w:r>
      <w:r>
        <w:t></w:t>
      </w:r>
      <w:r>
        <w:t></w:t>
      </w:r>
      <w:r>
        <w:t></w:t>
      </w:r>
      <w:r>
        <w:t></w:t>
      </w:r>
      <w:r>
        <w:t></w:t>
      </w:r>
      <w:r>
        <w:rPr>
          <w:rFonts w:hint="eastAsia"/>
        </w:rPr>
        <w:t>Жінка</w:t>
      </w:r>
      <w:r>
        <w:t></w:t>
      </w:r>
      <w:r>
        <w:t></w:t>
      </w:r>
      <w:r>
        <w:t></w:t>
      </w:r>
      <w:r>
        <w:rPr>
          <w:rFonts w:hint="eastAsia"/>
        </w:rPr>
        <w:t>Львів</w:t>
      </w:r>
      <w:r>
        <w:t></w:t>
      </w:r>
      <w:r>
        <w:t>−</w:t>
      </w:r>
      <w:r>
        <w:t></w:t>
      </w:r>
      <w:r>
        <w:t></w:t>
      </w:r>
      <w:r>
        <w:t></w:t>
      </w:r>
      <w:r>
        <w:t></w:t>
      </w:r>
    </w:p>
    <w:p w:rsidR="00B22F1E" w:rsidRDefault="00B22F1E" w:rsidP="00B22F1E">
      <w:r>
        <w:t></w:t>
      </w:r>
      <w:r>
        <w:rPr>
          <w:rFonts w:hint="eastAsia"/>
        </w:rPr>
        <w:t>Украинская</w:t>
      </w:r>
      <w:r>
        <w:t></w:t>
      </w:r>
      <w:r>
        <w:rPr>
          <w:rFonts w:hint="eastAsia"/>
        </w:rPr>
        <w:t>жизнь</w:t>
      </w:r>
      <w:r>
        <w:t></w:t>
      </w:r>
      <w:r>
        <w:t></w:t>
      </w:r>
      <w:r>
        <w:t></w:t>
      </w:r>
      <w:r>
        <w:rPr>
          <w:rFonts w:hint="eastAsia"/>
        </w:rPr>
        <w:t>Москва</w:t>
      </w:r>
      <w:r>
        <w:t></w:t>
      </w:r>
      <w:r>
        <w:t></w:t>
      </w:r>
      <w:r>
        <w:rPr>
          <w:rFonts w:hint="eastAsia"/>
        </w:rPr>
        <w:t>–</w:t>
      </w:r>
      <w:r>
        <w:t></w:t>
      </w:r>
      <w:r>
        <w:t></w:t>
      </w:r>
      <w:r>
        <w:t></w:t>
      </w:r>
      <w:r>
        <w:t></w:t>
      </w:r>
      <w:r>
        <w:t></w:t>
      </w:r>
      <w:r>
        <w:t></w:t>
      </w:r>
      <w:r>
        <w:rPr>
          <w:rFonts w:hint="eastAsia"/>
        </w:rPr>
        <w:t>Літературно</w:t>
      </w:r>
      <w:r>
        <w:t></w:t>
      </w:r>
      <w:r>
        <w:rPr>
          <w:rFonts w:hint="eastAsia"/>
        </w:rPr>
        <w:t>науковий</w:t>
      </w:r>
      <w:r>
        <w:t></w:t>
      </w:r>
      <w:r>
        <w:rPr>
          <w:rFonts w:hint="eastAsia"/>
        </w:rPr>
        <w:t>вісник</w:t>
      </w:r>
      <w:r>
        <w:t></w:t>
      </w:r>
      <w:r>
        <w:t></w:t>
      </w:r>
      <w:r>
        <w:t></w:t>
      </w:r>
      <w:r>
        <w:rPr>
          <w:rFonts w:hint="eastAsia"/>
        </w:rPr>
        <w:t>ЛьвівКиїв</w:t>
      </w:r>
      <w:r>
        <w:t></w:t>
      </w:r>
      <w:r>
        <w:t></w:t>
      </w:r>
      <w:r>
        <w:rPr>
          <w:rFonts w:hint="eastAsia"/>
        </w:rPr>
        <w:t>–</w:t>
      </w:r>
      <w:r>
        <w:t></w:t>
      </w:r>
      <w:r>
        <w:t></w:t>
      </w:r>
      <w:r>
        <w:t></w:t>
      </w:r>
      <w:r>
        <w:t></w:t>
      </w:r>
      <w:r>
        <w:t></w:t>
      </w:r>
      <w:r>
        <w:rPr>
          <w:rFonts w:hint="eastAsia"/>
        </w:rPr>
        <w:t>Вестник</w:t>
      </w:r>
      <w:r>
        <w:t></w:t>
      </w:r>
      <w:r>
        <w:rPr>
          <w:rFonts w:hint="eastAsia"/>
        </w:rPr>
        <w:t>воспитания</w:t>
      </w:r>
      <w:r>
        <w:t></w:t>
      </w:r>
      <w:r>
        <w:t></w:t>
      </w:r>
      <w:r>
        <w:t></w:t>
      </w:r>
      <w:r>
        <w:rPr>
          <w:rFonts w:hint="eastAsia"/>
        </w:rPr>
        <w:t>Москва</w:t>
      </w:r>
      <w:r>
        <w:t></w:t>
      </w:r>
      <w:r>
        <w:t></w:t>
      </w:r>
      <w:r>
        <w:rPr>
          <w:rFonts w:hint="eastAsia"/>
        </w:rPr>
        <w:t>–</w:t>
      </w:r>
      <w:r>
        <w:t></w:t>
      </w:r>
      <w:r>
        <w:t></w:t>
      </w:r>
      <w:r>
        <w:t></w:t>
      </w:r>
      <w:r>
        <w:t></w:t>
      </w:r>
      <w:r>
        <w:t></w:t>
      </w:r>
      <w:r>
        <w:rPr>
          <w:rFonts w:hint="eastAsia"/>
        </w:rPr>
        <w:t>Южные</w:t>
      </w:r>
      <w:r>
        <w:t></w:t>
      </w:r>
      <w:r>
        <w:rPr>
          <w:rFonts w:hint="eastAsia"/>
        </w:rPr>
        <w:t>записки</w:t>
      </w:r>
      <w:r>
        <w:t></w:t>
      </w:r>
      <w:r>
        <w:t></w:t>
      </w:r>
      <w:r>
        <w:t></w:t>
      </w:r>
      <w:r>
        <w:rPr>
          <w:rFonts w:hint="eastAsia"/>
        </w:rPr>
        <w:t>Одеса</w:t>
      </w:r>
      <w:r>
        <w:t></w:t>
      </w:r>
      <w:r>
        <w:t></w:t>
      </w:r>
      <w:r>
        <w:rPr>
          <w:rFonts w:hint="eastAsia"/>
        </w:rPr>
        <w:t>–</w:t>
      </w:r>
      <w:r>
        <w:t></w:t>
      </w:r>
      <w:r>
        <w:t></w:t>
      </w:r>
      <w:r>
        <w:t></w:t>
      </w:r>
    </w:p>
    <w:p w:rsidR="00B22F1E" w:rsidRDefault="00B22F1E" w:rsidP="00B22F1E">
      <w:r>
        <w:rPr>
          <w:rFonts w:hint="eastAsia"/>
        </w:rPr>
        <w:t>Вибір</w:t>
      </w:r>
      <w:r>
        <w:t></w:t>
      </w:r>
      <w:r>
        <w:rPr>
          <w:rFonts w:hint="eastAsia"/>
        </w:rPr>
        <w:t>періодичних</w:t>
      </w:r>
      <w:r>
        <w:t></w:t>
      </w:r>
      <w:r>
        <w:rPr>
          <w:rFonts w:hint="eastAsia"/>
        </w:rPr>
        <w:t>видань</w:t>
      </w:r>
      <w:r>
        <w:t></w:t>
      </w:r>
      <w:r>
        <w:rPr>
          <w:rFonts w:hint="eastAsia"/>
        </w:rPr>
        <w:t>залежав</w:t>
      </w:r>
      <w:r>
        <w:t></w:t>
      </w:r>
      <w:r>
        <w:rPr>
          <w:rFonts w:hint="eastAsia"/>
        </w:rPr>
        <w:t>від</w:t>
      </w:r>
      <w:r>
        <w:t></w:t>
      </w:r>
      <w:r>
        <w:rPr>
          <w:rFonts w:hint="eastAsia"/>
        </w:rPr>
        <w:t>кількох</w:t>
      </w:r>
      <w:r>
        <w:t></w:t>
      </w:r>
      <w:r>
        <w:rPr>
          <w:rFonts w:hint="eastAsia"/>
        </w:rPr>
        <w:t>чинників</w:t>
      </w:r>
      <w:r>
        <w:t></w:t>
      </w:r>
      <w:r>
        <w:t></w:t>
      </w:r>
      <w:r>
        <w:rPr>
          <w:rFonts w:hint="eastAsia"/>
        </w:rPr>
        <w:t>місця</w:t>
      </w:r>
      <w:r>
        <w:t></w:t>
      </w:r>
      <w:r>
        <w:rPr>
          <w:rFonts w:hint="eastAsia"/>
        </w:rPr>
        <w:t>перебування</w:t>
      </w:r>
    </w:p>
    <w:p w:rsidR="00B22F1E" w:rsidRDefault="00B22F1E" w:rsidP="00B22F1E">
      <w:r>
        <w:rPr>
          <w:rFonts w:hint="eastAsia"/>
        </w:rPr>
        <w:t>публіцистки</w:t>
      </w:r>
      <w:r>
        <w:t></w:t>
      </w:r>
      <w:r>
        <w:rPr>
          <w:rFonts w:hint="eastAsia"/>
        </w:rPr>
        <w:t>в</w:t>
      </w:r>
      <w:r>
        <w:t></w:t>
      </w:r>
      <w:r>
        <w:rPr>
          <w:rFonts w:hint="eastAsia"/>
        </w:rPr>
        <w:t>певні</w:t>
      </w:r>
      <w:r>
        <w:t></w:t>
      </w:r>
      <w:r>
        <w:rPr>
          <w:rFonts w:hint="eastAsia"/>
        </w:rPr>
        <w:t>періоди</w:t>
      </w:r>
      <w:r>
        <w:t></w:t>
      </w:r>
      <w:r>
        <w:rPr>
          <w:rFonts w:hint="eastAsia"/>
        </w:rPr>
        <w:t>життя</w:t>
      </w:r>
      <w:r>
        <w:t></w:t>
      </w:r>
      <w:r>
        <w:t></w:t>
      </w:r>
      <w:r>
        <w:rPr>
          <w:rFonts w:hint="eastAsia"/>
        </w:rPr>
        <w:t>спрямування</w:t>
      </w:r>
      <w:r>
        <w:t></w:t>
      </w:r>
      <w:r>
        <w:rPr>
          <w:rFonts w:hint="eastAsia"/>
        </w:rPr>
        <w:t>видання</w:t>
      </w:r>
      <w:r>
        <w:t></w:t>
      </w:r>
      <w:r>
        <w:t></w:t>
      </w:r>
      <w:r>
        <w:rPr>
          <w:rFonts w:hint="eastAsia"/>
        </w:rPr>
        <w:t>суспільно</w:t>
      </w:r>
      <w:r>
        <w:t></w:t>
      </w:r>
      <w:r>
        <w:rPr>
          <w:rFonts w:hint="eastAsia"/>
        </w:rPr>
        <w:t>політичних</w:t>
      </w:r>
    </w:p>
    <w:p w:rsidR="00B22F1E" w:rsidRDefault="00B22F1E" w:rsidP="00B22F1E">
      <w:r>
        <w:rPr>
          <w:rFonts w:hint="eastAsia"/>
        </w:rPr>
        <w:t>подій</w:t>
      </w:r>
      <w:r>
        <w:t></w:t>
      </w:r>
      <w:r>
        <w:rPr>
          <w:rFonts w:hint="eastAsia"/>
        </w:rPr>
        <w:t>у</w:t>
      </w:r>
      <w:r>
        <w:t></w:t>
      </w:r>
      <w:r>
        <w:rPr>
          <w:rFonts w:hint="eastAsia"/>
        </w:rPr>
        <w:t>країні</w:t>
      </w:r>
      <w:r>
        <w:t></w:t>
      </w:r>
      <w:r>
        <w:t></w:t>
      </w:r>
      <w:r>
        <w:rPr>
          <w:rFonts w:hint="eastAsia"/>
        </w:rPr>
        <w:t>Графічне</w:t>
      </w:r>
      <w:r>
        <w:t></w:t>
      </w:r>
      <w:r>
        <w:rPr>
          <w:rFonts w:hint="eastAsia"/>
        </w:rPr>
        <w:t>зображення</w:t>
      </w:r>
      <w:r>
        <w:t></w:t>
      </w:r>
      <w:r>
        <w:rPr>
          <w:rFonts w:hint="eastAsia"/>
        </w:rPr>
        <w:t>частотності</w:t>
      </w:r>
      <w:r>
        <w:t></w:t>
      </w:r>
      <w:r>
        <w:rPr>
          <w:rFonts w:hint="eastAsia"/>
        </w:rPr>
        <w:t>публікацій</w:t>
      </w:r>
      <w:r>
        <w:t></w:t>
      </w:r>
      <w:r>
        <w:rPr>
          <w:rFonts w:hint="eastAsia"/>
        </w:rPr>
        <w:t>С</w:t>
      </w:r>
      <w:r>
        <w:t></w:t>
      </w:r>
      <w:r>
        <w:t></w:t>
      </w:r>
      <w:r>
        <w:rPr>
          <w:rFonts w:hint="eastAsia"/>
        </w:rPr>
        <w:t>Русової</w:t>
      </w:r>
      <w:r>
        <w:t></w:t>
      </w:r>
      <w:r>
        <w:rPr>
          <w:rFonts w:hint="eastAsia"/>
        </w:rPr>
        <w:t>подано</w:t>
      </w:r>
      <w:r>
        <w:t></w:t>
      </w:r>
      <w:r>
        <w:rPr>
          <w:rFonts w:hint="eastAsia"/>
        </w:rPr>
        <w:t>в</w:t>
      </w:r>
    </w:p>
    <w:p w:rsidR="00B22F1E" w:rsidRDefault="00B22F1E" w:rsidP="00B22F1E">
      <w:r>
        <w:rPr>
          <w:rFonts w:hint="eastAsia"/>
        </w:rPr>
        <w:t>додатку</w:t>
      </w:r>
      <w:r>
        <w:t></w:t>
      </w:r>
      <w:r>
        <w:rPr>
          <w:rFonts w:hint="eastAsia"/>
        </w:rPr>
        <w:t>З</w:t>
      </w:r>
      <w:r>
        <w:t></w:t>
      </w:r>
    </w:p>
    <w:p w:rsidR="00B22F1E" w:rsidRDefault="00B22F1E" w:rsidP="00B22F1E">
      <w:r>
        <w:t></w:t>
      </w:r>
      <w:r>
        <w:t></w:t>
      </w:r>
      <w:r>
        <w:t></w:t>
      </w:r>
      <w:r>
        <w:rPr>
          <w:rFonts w:hint="eastAsia"/>
        </w:rPr>
        <w:t>Проаналізовано</w:t>
      </w:r>
      <w:r>
        <w:t></w:t>
      </w:r>
      <w:r>
        <w:rPr>
          <w:rFonts w:hint="eastAsia"/>
        </w:rPr>
        <w:t>основні</w:t>
      </w:r>
      <w:r>
        <w:t></w:t>
      </w:r>
      <w:r>
        <w:rPr>
          <w:rFonts w:hint="eastAsia"/>
        </w:rPr>
        <w:t>віхи</w:t>
      </w:r>
      <w:r>
        <w:t></w:t>
      </w:r>
      <w:r>
        <w:rPr>
          <w:rFonts w:hint="eastAsia"/>
        </w:rPr>
        <w:t>публіцистичної</w:t>
      </w:r>
      <w:r>
        <w:t></w:t>
      </w:r>
      <w:r>
        <w:rPr>
          <w:rFonts w:hint="eastAsia"/>
        </w:rPr>
        <w:t>діяльності</w:t>
      </w:r>
      <w:r>
        <w:t></w:t>
      </w:r>
      <w:r>
        <w:rPr>
          <w:rFonts w:hint="eastAsia"/>
        </w:rPr>
        <w:t>С</w:t>
      </w:r>
      <w:r>
        <w:t></w:t>
      </w:r>
      <w:r>
        <w:t></w:t>
      </w:r>
      <w:r>
        <w:rPr>
          <w:rFonts w:hint="eastAsia"/>
        </w:rPr>
        <w:t>Русової</w:t>
      </w:r>
      <w:r>
        <w:t></w:t>
      </w:r>
      <w:r>
        <w:rPr>
          <w:rFonts w:hint="eastAsia"/>
        </w:rPr>
        <w:t>через</w:t>
      </w:r>
    </w:p>
    <w:p w:rsidR="00B22F1E" w:rsidRDefault="00B22F1E" w:rsidP="00B22F1E">
      <w:r>
        <w:rPr>
          <w:rFonts w:hint="eastAsia"/>
        </w:rPr>
        <w:t>становлення</w:t>
      </w:r>
      <w:r>
        <w:t></w:t>
      </w:r>
      <w:r>
        <w:rPr>
          <w:rFonts w:hint="eastAsia"/>
        </w:rPr>
        <w:t>і</w:t>
      </w:r>
      <w:r>
        <w:t></w:t>
      </w:r>
      <w:r>
        <w:rPr>
          <w:rFonts w:hint="eastAsia"/>
        </w:rPr>
        <w:t>розвиток</w:t>
      </w:r>
      <w:r>
        <w:t></w:t>
      </w:r>
      <w:r>
        <w:rPr>
          <w:rFonts w:hint="eastAsia"/>
        </w:rPr>
        <w:t>національно</w:t>
      </w:r>
      <w:r>
        <w:t></w:t>
      </w:r>
      <w:r>
        <w:rPr>
          <w:rFonts w:hint="eastAsia"/>
        </w:rPr>
        <w:t>патріотичної</w:t>
      </w:r>
      <w:r>
        <w:t></w:t>
      </w:r>
      <w:r>
        <w:rPr>
          <w:rFonts w:hint="eastAsia"/>
        </w:rPr>
        <w:t>домінанти</w:t>
      </w:r>
      <w:r>
        <w:t></w:t>
      </w:r>
      <w:r>
        <w:rPr>
          <w:rFonts w:hint="eastAsia"/>
        </w:rPr>
        <w:t>в</w:t>
      </w:r>
      <w:r>
        <w:t></w:t>
      </w:r>
      <w:r>
        <w:rPr>
          <w:rFonts w:hint="eastAsia"/>
        </w:rPr>
        <w:t>її</w:t>
      </w:r>
      <w:r>
        <w:t></w:t>
      </w:r>
      <w:r>
        <w:rPr>
          <w:rFonts w:hint="eastAsia"/>
        </w:rPr>
        <w:t>публікаціях</w:t>
      </w:r>
      <w:r>
        <w:t></w:t>
      </w:r>
      <w:r>
        <w:t></w:t>
      </w:r>
      <w:r>
        <w:rPr>
          <w:rFonts w:hint="eastAsia"/>
        </w:rPr>
        <w:t>що</w:t>
      </w:r>
    </w:p>
    <w:p w:rsidR="00B22F1E" w:rsidRDefault="00B22F1E" w:rsidP="00B22F1E">
      <w:r>
        <w:rPr>
          <w:rFonts w:hint="eastAsia"/>
        </w:rPr>
        <w:t>найвиразніше</w:t>
      </w:r>
      <w:r>
        <w:t></w:t>
      </w:r>
      <w:r>
        <w:rPr>
          <w:rFonts w:hint="eastAsia"/>
        </w:rPr>
        <w:t>виявлялась</w:t>
      </w:r>
      <w:r>
        <w:t></w:t>
      </w:r>
      <w:r>
        <w:rPr>
          <w:rFonts w:hint="eastAsia"/>
        </w:rPr>
        <w:t>у</w:t>
      </w:r>
      <w:r>
        <w:t></w:t>
      </w:r>
      <w:r>
        <w:rPr>
          <w:rFonts w:hint="eastAsia"/>
        </w:rPr>
        <w:t>висловленні</w:t>
      </w:r>
      <w:r>
        <w:t></w:t>
      </w:r>
      <w:r>
        <w:rPr>
          <w:rFonts w:hint="eastAsia"/>
        </w:rPr>
        <w:t>авторкою</w:t>
      </w:r>
      <w:r>
        <w:t></w:t>
      </w:r>
      <w:r>
        <w:rPr>
          <w:rFonts w:hint="eastAsia"/>
        </w:rPr>
        <w:t>ідейно</w:t>
      </w:r>
      <w:r>
        <w:t></w:t>
      </w:r>
      <w:r>
        <w:rPr>
          <w:rFonts w:hint="eastAsia"/>
        </w:rPr>
        <w:t>теоретичних</w:t>
      </w:r>
      <w:r>
        <w:t></w:t>
      </w:r>
      <w:r>
        <w:rPr>
          <w:rFonts w:hint="eastAsia"/>
        </w:rPr>
        <w:t>поглядів</w:t>
      </w:r>
      <w:r>
        <w:t></w:t>
      </w:r>
    </w:p>
    <w:p w:rsidR="00B22F1E" w:rsidRDefault="00B22F1E" w:rsidP="00B22F1E">
      <w:r>
        <w:rPr>
          <w:rFonts w:hint="eastAsia"/>
        </w:rPr>
        <w:t>спрямованих</w:t>
      </w:r>
      <w:r>
        <w:t></w:t>
      </w:r>
      <w:r>
        <w:rPr>
          <w:rFonts w:hint="eastAsia"/>
        </w:rPr>
        <w:t>на</w:t>
      </w:r>
      <w:r>
        <w:t></w:t>
      </w:r>
      <w:r>
        <w:rPr>
          <w:rFonts w:hint="eastAsia"/>
        </w:rPr>
        <w:t>формування</w:t>
      </w:r>
      <w:r>
        <w:t></w:t>
      </w:r>
      <w:r>
        <w:rPr>
          <w:rFonts w:hint="eastAsia"/>
        </w:rPr>
        <w:t>національної</w:t>
      </w:r>
      <w:r>
        <w:t></w:t>
      </w:r>
      <w:r>
        <w:rPr>
          <w:rFonts w:hint="eastAsia"/>
        </w:rPr>
        <w:t>ідентичності</w:t>
      </w:r>
      <w:r>
        <w:t></w:t>
      </w:r>
      <w:r>
        <w:rPr>
          <w:rFonts w:hint="eastAsia"/>
        </w:rPr>
        <w:t>українців</w:t>
      </w:r>
      <w:r>
        <w:t></w:t>
      </w:r>
    </w:p>
    <w:p w:rsidR="00B22F1E" w:rsidRDefault="00B22F1E" w:rsidP="00B22F1E">
      <w:r>
        <w:rPr>
          <w:rFonts w:hint="eastAsia"/>
        </w:rPr>
        <w:t>просвітницьку</w:t>
      </w:r>
      <w:r>
        <w:t></w:t>
      </w:r>
      <w:r>
        <w:rPr>
          <w:rFonts w:hint="eastAsia"/>
        </w:rPr>
        <w:t>діяльність</w:t>
      </w:r>
      <w:r>
        <w:t></w:t>
      </w:r>
      <w:r>
        <w:rPr>
          <w:rFonts w:hint="eastAsia"/>
        </w:rPr>
        <w:t>інтелігенції</w:t>
      </w:r>
      <w:r>
        <w:t></w:t>
      </w:r>
      <w:r>
        <w:t></w:t>
      </w:r>
      <w:r>
        <w:rPr>
          <w:rFonts w:hint="eastAsia"/>
        </w:rPr>
        <w:t>розвиток</w:t>
      </w:r>
      <w:r>
        <w:t></w:t>
      </w:r>
      <w:r>
        <w:rPr>
          <w:rFonts w:hint="eastAsia"/>
        </w:rPr>
        <w:t>освіти</w:t>
      </w:r>
      <w:r>
        <w:t></w:t>
      </w:r>
      <w:r>
        <w:t></w:t>
      </w:r>
      <w:r>
        <w:rPr>
          <w:rFonts w:hint="eastAsia"/>
        </w:rPr>
        <w:t>національної</w:t>
      </w:r>
      <w:r>
        <w:t></w:t>
      </w:r>
      <w:r>
        <w:rPr>
          <w:rFonts w:hint="eastAsia"/>
        </w:rPr>
        <w:t>літератури</w:t>
      </w:r>
      <w:r>
        <w:t></w:t>
      </w:r>
    </w:p>
    <w:p w:rsidR="00B22F1E" w:rsidRDefault="00B22F1E" w:rsidP="00B22F1E">
      <w:r>
        <w:rPr>
          <w:rFonts w:hint="eastAsia"/>
        </w:rPr>
        <w:t>мови</w:t>
      </w:r>
      <w:r>
        <w:t></w:t>
      </w:r>
      <w:r>
        <w:t></w:t>
      </w:r>
      <w:r>
        <w:rPr>
          <w:rFonts w:hint="eastAsia"/>
        </w:rPr>
        <w:t>громадянських</w:t>
      </w:r>
      <w:r>
        <w:t></w:t>
      </w:r>
      <w:r>
        <w:rPr>
          <w:rFonts w:hint="eastAsia"/>
        </w:rPr>
        <w:t>прав</w:t>
      </w:r>
      <w:r>
        <w:t></w:t>
      </w:r>
      <w:r>
        <w:rPr>
          <w:rFonts w:hint="eastAsia"/>
        </w:rPr>
        <w:t>і</w:t>
      </w:r>
      <w:r>
        <w:t></w:t>
      </w:r>
      <w:r>
        <w:rPr>
          <w:rFonts w:hint="eastAsia"/>
        </w:rPr>
        <w:t>свобод</w:t>
      </w:r>
      <w:r>
        <w:t></w:t>
      </w:r>
      <w:r>
        <w:rPr>
          <w:rFonts w:hint="eastAsia"/>
        </w:rPr>
        <w:t>українців</w:t>
      </w:r>
      <w:r>
        <w:t></w:t>
      </w:r>
      <w:r>
        <w:t></w:t>
      </w:r>
      <w:r>
        <w:rPr>
          <w:rFonts w:hint="eastAsia"/>
        </w:rPr>
        <w:t>Національно</w:t>
      </w:r>
      <w:r>
        <w:t></w:t>
      </w:r>
      <w:r>
        <w:rPr>
          <w:rFonts w:hint="eastAsia"/>
        </w:rPr>
        <w:t>патріотична</w:t>
      </w:r>
    </w:p>
    <w:p w:rsidR="00B22F1E" w:rsidRDefault="00B22F1E" w:rsidP="00B22F1E">
      <w:r>
        <w:rPr>
          <w:rFonts w:hint="eastAsia"/>
        </w:rPr>
        <w:t>складова</w:t>
      </w:r>
      <w:r>
        <w:t></w:t>
      </w:r>
      <w:r>
        <w:rPr>
          <w:rFonts w:hint="eastAsia"/>
        </w:rPr>
        <w:t>присутня</w:t>
      </w:r>
      <w:r>
        <w:t></w:t>
      </w:r>
      <w:r>
        <w:rPr>
          <w:rFonts w:hint="eastAsia"/>
        </w:rPr>
        <w:t>у</w:t>
      </w:r>
      <w:r>
        <w:t></w:t>
      </w:r>
      <w:r>
        <w:rPr>
          <w:rFonts w:hint="eastAsia"/>
        </w:rPr>
        <w:t>всіх</w:t>
      </w:r>
      <w:r>
        <w:t></w:t>
      </w:r>
      <w:r>
        <w:rPr>
          <w:rFonts w:hint="eastAsia"/>
        </w:rPr>
        <w:t>творах</w:t>
      </w:r>
      <w:r>
        <w:t></w:t>
      </w:r>
      <w:r>
        <w:rPr>
          <w:rFonts w:hint="eastAsia"/>
        </w:rPr>
        <w:t>С</w:t>
      </w:r>
      <w:r>
        <w:t></w:t>
      </w:r>
      <w:r>
        <w:t></w:t>
      </w:r>
      <w:r>
        <w:rPr>
          <w:rFonts w:hint="eastAsia"/>
        </w:rPr>
        <w:t>Русової</w:t>
      </w:r>
      <w:r>
        <w:t></w:t>
      </w:r>
      <w:r>
        <w:rPr>
          <w:rFonts w:hint="eastAsia"/>
        </w:rPr>
        <w:t>незалежно</w:t>
      </w:r>
      <w:r>
        <w:t></w:t>
      </w:r>
      <w:r>
        <w:rPr>
          <w:rFonts w:hint="eastAsia"/>
        </w:rPr>
        <w:t>від</w:t>
      </w:r>
      <w:r>
        <w:t></w:t>
      </w:r>
      <w:r>
        <w:rPr>
          <w:rFonts w:hint="eastAsia"/>
        </w:rPr>
        <w:t>їх</w:t>
      </w:r>
      <w:r>
        <w:t></w:t>
      </w:r>
      <w:r>
        <w:rPr>
          <w:rFonts w:hint="eastAsia"/>
        </w:rPr>
        <w:t>жанрового</w:t>
      </w:r>
      <w:r>
        <w:t></w:t>
      </w:r>
      <w:r>
        <w:rPr>
          <w:rFonts w:hint="eastAsia"/>
        </w:rPr>
        <w:t>втілення</w:t>
      </w:r>
    </w:p>
    <w:p w:rsidR="00B22F1E" w:rsidRDefault="00B22F1E" w:rsidP="00B22F1E">
      <w:r>
        <w:rPr>
          <w:rFonts w:hint="eastAsia"/>
        </w:rPr>
        <w:t>чи</w:t>
      </w:r>
      <w:r>
        <w:t></w:t>
      </w:r>
      <w:r>
        <w:rPr>
          <w:rFonts w:hint="eastAsia"/>
        </w:rPr>
        <w:t>тематичного</w:t>
      </w:r>
      <w:r>
        <w:t></w:t>
      </w:r>
      <w:r>
        <w:rPr>
          <w:rFonts w:hint="eastAsia"/>
        </w:rPr>
        <w:t>спрямування</w:t>
      </w:r>
      <w:r>
        <w:t></w:t>
      </w:r>
      <w:r>
        <w:t></w:t>
      </w:r>
      <w:r>
        <w:rPr>
          <w:rFonts w:hint="eastAsia"/>
        </w:rPr>
        <w:t>Із</w:t>
      </w:r>
      <w:r>
        <w:t></w:t>
      </w:r>
      <w:r>
        <w:t></w:t>
      </w:r>
      <w:r>
        <w:t></w:t>
      </w:r>
      <w:r>
        <w:t></w:t>
      </w:r>
      <w:r>
        <w:t></w:t>
      </w:r>
      <w:r>
        <w:rPr>
          <w:rFonts w:hint="eastAsia"/>
        </w:rPr>
        <w:t>назв</w:t>
      </w:r>
      <w:r>
        <w:t></w:t>
      </w:r>
      <w:r>
        <w:rPr>
          <w:rFonts w:hint="eastAsia"/>
        </w:rPr>
        <w:t>публікацій</w:t>
      </w:r>
      <w:r>
        <w:t></w:t>
      </w:r>
      <w:r>
        <w:t></w:t>
      </w:r>
      <w:r>
        <w:rPr>
          <w:rFonts w:hint="eastAsia"/>
        </w:rPr>
        <w:t>зафіксованих</w:t>
      </w:r>
      <w:r>
        <w:t></w:t>
      </w:r>
      <w:r>
        <w:rPr>
          <w:rFonts w:hint="eastAsia"/>
        </w:rPr>
        <w:t>у</w:t>
      </w:r>
    </w:p>
    <w:p w:rsidR="00B22F1E" w:rsidRDefault="00B22F1E" w:rsidP="00B22F1E">
      <w:r>
        <w:rPr>
          <w:rFonts w:hint="eastAsia"/>
        </w:rPr>
        <w:t>бібліографічному</w:t>
      </w:r>
      <w:r>
        <w:t></w:t>
      </w:r>
      <w:r>
        <w:rPr>
          <w:rFonts w:hint="eastAsia"/>
        </w:rPr>
        <w:t>покажчику</w:t>
      </w:r>
      <w:r>
        <w:t></w:t>
      </w:r>
      <w:r>
        <w:t></w:t>
      </w:r>
      <w:r>
        <w:rPr>
          <w:rFonts w:hint="eastAsia"/>
        </w:rPr>
        <w:t>Публіцистична</w:t>
      </w:r>
      <w:r>
        <w:t></w:t>
      </w:r>
      <w:r>
        <w:rPr>
          <w:rFonts w:hint="eastAsia"/>
        </w:rPr>
        <w:t>спадщина</w:t>
      </w:r>
      <w:r>
        <w:t></w:t>
      </w:r>
      <w:r>
        <w:rPr>
          <w:rFonts w:hint="eastAsia"/>
        </w:rPr>
        <w:t>С</w:t>
      </w:r>
      <w:r>
        <w:t></w:t>
      </w:r>
      <w:r>
        <w:t></w:t>
      </w:r>
      <w:r>
        <w:rPr>
          <w:rFonts w:hint="eastAsia"/>
        </w:rPr>
        <w:t>Русової</w:t>
      </w:r>
      <w:r>
        <w:t></w:t>
      </w:r>
      <w:r>
        <w:rPr>
          <w:rFonts w:hint="eastAsia"/>
        </w:rPr>
        <w:t>за</w:t>
      </w:r>
    </w:p>
    <w:p w:rsidR="00B22F1E" w:rsidRDefault="00B22F1E" w:rsidP="00B22F1E">
      <w:r>
        <w:rPr>
          <w:rFonts w:hint="eastAsia"/>
        </w:rPr>
        <w:t>періодичними</w:t>
      </w:r>
      <w:r>
        <w:t></w:t>
      </w:r>
      <w:r>
        <w:rPr>
          <w:rFonts w:hint="eastAsia"/>
        </w:rPr>
        <w:t>виданнями</w:t>
      </w:r>
      <w:r>
        <w:t></w:t>
      </w:r>
      <w:r>
        <w:t></w:t>
      </w:r>
      <w:r>
        <w:t></w:t>
      </w:r>
      <w:r>
        <w:t></w:t>
      </w:r>
      <w:r>
        <w:t></w:t>
      </w:r>
      <w:r>
        <w:t></w:t>
      </w:r>
      <w:r>
        <w:t></w:t>
      </w:r>
      <w:r>
        <w:rPr>
          <w:rFonts w:hint="eastAsia"/>
        </w:rPr>
        <w:t>використовують</w:t>
      </w:r>
      <w:r>
        <w:t></w:t>
      </w:r>
      <w:r>
        <w:rPr>
          <w:rFonts w:hint="eastAsia"/>
        </w:rPr>
        <w:t>словосполучення</w:t>
      </w:r>
    </w:p>
    <w:p w:rsidR="00B22F1E" w:rsidRDefault="00B22F1E" w:rsidP="00B22F1E">
      <w:r>
        <w:rPr>
          <w:rFonts w:hint="eastAsia"/>
        </w:rPr>
        <w:t>національноспрямованого</w:t>
      </w:r>
      <w:r>
        <w:t></w:t>
      </w:r>
      <w:r>
        <w:rPr>
          <w:rFonts w:hint="eastAsia"/>
        </w:rPr>
        <w:t>звучання</w:t>
      </w:r>
      <w:r>
        <w:t></w:t>
      </w:r>
      <w:r>
        <w:rPr>
          <w:rFonts w:hint="eastAsia"/>
        </w:rPr>
        <w:t>–</w:t>
      </w:r>
      <w:r>
        <w:t></w:t>
      </w:r>
      <w:r>
        <w:t></w:t>
      </w:r>
      <w:r>
        <w:rPr>
          <w:rFonts w:hint="eastAsia"/>
        </w:rPr>
        <w:t>національна</w:t>
      </w:r>
      <w:r>
        <w:t></w:t>
      </w:r>
      <w:r>
        <w:rPr>
          <w:rFonts w:hint="eastAsia"/>
        </w:rPr>
        <w:t>школа</w:t>
      </w:r>
      <w:r>
        <w:t></w:t>
      </w:r>
      <w:r>
        <w:t></w:t>
      </w:r>
      <w:r>
        <w:t></w:t>
      </w:r>
      <w:r>
        <w:t></w:t>
      </w:r>
      <w:r>
        <w:rPr>
          <w:rFonts w:hint="eastAsia"/>
        </w:rPr>
        <w:t>націоналізація</w:t>
      </w:r>
    </w:p>
    <w:p w:rsidR="00B22F1E" w:rsidRDefault="00B22F1E" w:rsidP="00B22F1E">
      <w:r>
        <w:rPr>
          <w:rFonts w:hint="eastAsia"/>
        </w:rPr>
        <w:t>школи</w:t>
      </w:r>
      <w:r>
        <w:t></w:t>
      </w:r>
      <w:r>
        <w:t></w:t>
      </w:r>
      <w:r>
        <w:t></w:t>
      </w:r>
      <w:r>
        <w:t></w:t>
      </w:r>
      <w:r>
        <w:rPr>
          <w:rFonts w:hint="eastAsia"/>
        </w:rPr>
        <w:t>народна</w:t>
      </w:r>
      <w:r>
        <w:t></w:t>
      </w:r>
      <w:r>
        <w:rPr>
          <w:rFonts w:hint="eastAsia"/>
        </w:rPr>
        <w:t>освіта</w:t>
      </w:r>
      <w:r>
        <w:t></w:t>
      </w:r>
      <w:r>
        <w:t></w:t>
      </w:r>
      <w:r>
        <w:t></w:t>
      </w:r>
      <w:r>
        <w:t></w:t>
      </w:r>
      <w:r>
        <w:rPr>
          <w:rFonts w:hint="eastAsia"/>
        </w:rPr>
        <w:t>вільна</w:t>
      </w:r>
      <w:r>
        <w:t></w:t>
      </w:r>
      <w:r>
        <w:rPr>
          <w:rFonts w:hint="eastAsia"/>
        </w:rPr>
        <w:t>школа</w:t>
      </w:r>
      <w:r>
        <w:t></w:t>
      </w:r>
      <w:r>
        <w:rPr>
          <w:rFonts w:hint="eastAsia"/>
        </w:rPr>
        <w:t>для</w:t>
      </w:r>
      <w:r>
        <w:t></w:t>
      </w:r>
      <w:r>
        <w:rPr>
          <w:rFonts w:hint="eastAsia"/>
        </w:rPr>
        <w:t>України</w:t>
      </w:r>
      <w:r>
        <w:t></w:t>
      </w:r>
      <w:r>
        <w:t></w:t>
      </w:r>
      <w:r>
        <w:t></w:t>
      </w:r>
      <w:r>
        <w:t></w:t>
      </w:r>
      <w:r>
        <w:rPr>
          <w:rFonts w:hint="eastAsia"/>
        </w:rPr>
        <w:t>українська</w:t>
      </w:r>
      <w:r>
        <w:t></w:t>
      </w:r>
      <w:r>
        <w:rPr>
          <w:rFonts w:hint="eastAsia"/>
        </w:rPr>
        <w:t>література</w:t>
      </w:r>
      <w:r>
        <w:t></w:t>
      </w:r>
      <w:r>
        <w:t></w:t>
      </w:r>
    </w:p>
    <w:p w:rsidR="00B22F1E" w:rsidRDefault="00B22F1E" w:rsidP="00B22F1E">
      <w:r>
        <w:t></w:t>
      </w:r>
      <w:r>
        <w:rPr>
          <w:rFonts w:hint="eastAsia"/>
        </w:rPr>
        <w:t>малоросійська</w:t>
      </w:r>
      <w:r>
        <w:t></w:t>
      </w:r>
      <w:r>
        <w:rPr>
          <w:rFonts w:hint="eastAsia"/>
        </w:rPr>
        <w:t>література</w:t>
      </w:r>
      <w:r>
        <w:t></w:t>
      </w:r>
      <w:r>
        <w:t></w:t>
      </w:r>
      <w:r>
        <w:t></w:t>
      </w:r>
      <w:r>
        <w:t></w:t>
      </w:r>
      <w:r>
        <w:rPr>
          <w:rFonts w:hint="eastAsia"/>
        </w:rPr>
        <w:t>українські</w:t>
      </w:r>
      <w:r>
        <w:t></w:t>
      </w:r>
      <w:r>
        <w:rPr>
          <w:rFonts w:hint="eastAsia"/>
        </w:rPr>
        <w:t>дитячі</w:t>
      </w:r>
      <w:r>
        <w:t></w:t>
      </w:r>
      <w:r>
        <w:rPr>
          <w:rFonts w:hint="eastAsia"/>
        </w:rPr>
        <w:t>книжки</w:t>
      </w:r>
      <w:r>
        <w:t></w:t>
      </w:r>
      <w:r>
        <w:t></w:t>
      </w:r>
      <w:r>
        <w:t></w:t>
      </w:r>
      <w:r>
        <w:t></w:t>
      </w:r>
      <w:r>
        <w:rPr>
          <w:rFonts w:hint="eastAsia"/>
        </w:rPr>
        <w:t>українські</w:t>
      </w:r>
      <w:r>
        <w:t></w:t>
      </w:r>
      <w:r>
        <w:rPr>
          <w:rFonts w:hint="eastAsia"/>
        </w:rPr>
        <w:t>видання</w:t>
      </w:r>
      <w:r>
        <w:t></w:t>
      </w:r>
      <w:r>
        <w:t></w:t>
      </w:r>
    </w:p>
    <w:p w:rsidR="00B22F1E" w:rsidRDefault="00B22F1E" w:rsidP="00B22F1E">
      <w:r>
        <w:t></w:t>
      </w:r>
      <w:r>
        <w:rPr>
          <w:rFonts w:hint="eastAsia"/>
        </w:rPr>
        <w:t>дослідження</w:t>
      </w:r>
      <w:r>
        <w:t></w:t>
      </w:r>
      <w:r>
        <w:rPr>
          <w:rFonts w:hint="eastAsia"/>
        </w:rPr>
        <w:t>з</w:t>
      </w:r>
      <w:r>
        <w:t></w:t>
      </w:r>
      <w:r>
        <w:rPr>
          <w:rFonts w:hint="eastAsia"/>
        </w:rPr>
        <w:t>українознавства</w:t>
      </w:r>
      <w:r>
        <w:t></w:t>
      </w:r>
      <w:r>
        <w:t></w:t>
      </w:r>
      <w:r>
        <w:t></w:t>
      </w:r>
      <w:r>
        <w:t></w:t>
      </w:r>
      <w:r>
        <w:rPr>
          <w:rFonts w:hint="eastAsia"/>
        </w:rPr>
        <w:t>книги</w:t>
      </w:r>
      <w:r>
        <w:t></w:t>
      </w:r>
      <w:r>
        <w:rPr>
          <w:rFonts w:hint="eastAsia"/>
        </w:rPr>
        <w:t>українською</w:t>
      </w:r>
      <w:r>
        <w:t></w:t>
      </w:r>
      <w:r>
        <w:rPr>
          <w:rFonts w:hint="eastAsia"/>
        </w:rPr>
        <w:t>мовою</w:t>
      </w:r>
      <w:r>
        <w:t></w:t>
      </w:r>
      <w:r>
        <w:t></w:t>
      </w:r>
      <w:r>
        <w:t></w:t>
      </w:r>
      <w:r>
        <w:t></w:t>
      </w:r>
      <w:r>
        <w:rPr>
          <w:rFonts w:hint="eastAsia"/>
        </w:rPr>
        <w:t>народна</w:t>
      </w:r>
      <w:r>
        <w:t></w:t>
      </w:r>
      <w:r>
        <w:rPr>
          <w:rFonts w:hint="eastAsia"/>
        </w:rPr>
        <w:t>мова</w:t>
      </w:r>
      <w:r>
        <w:t></w:t>
      </w:r>
      <w:r>
        <w:rPr>
          <w:rFonts w:hint="eastAsia"/>
        </w:rPr>
        <w:t>в</w:t>
      </w:r>
    </w:p>
    <w:p w:rsidR="00B22F1E" w:rsidRDefault="00B22F1E" w:rsidP="00B22F1E">
      <w:r>
        <w:rPr>
          <w:rFonts w:hint="eastAsia"/>
        </w:rPr>
        <w:t>народній</w:t>
      </w:r>
      <w:r>
        <w:t></w:t>
      </w:r>
      <w:r>
        <w:rPr>
          <w:rFonts w:hint="eastAsia"/>
        </w:rPr>
        <w:t>школі</w:t>
      </w:r>
      <w:r>
        <w:t></w:t>
      </w:r>
      <w:r>
        <w:t></w:t>
      </w:r>
      <w:r>
        <w:t></w:t>
      </w:r>
      <w:r>
        <w:t></w:t>
      </w:r>
      <w:r>
        <w:rPr>
          <w:rFonts w:hint="eastAsia"/>
        </w:rPr>
        <w:t>заперечення</w:t>
      </w:r>
      <w:r>
        <w:t></w:t>
      </w:r>
      <w:r>
        <w:rPr>
          <w:rFonts w:hint="eastAsia"/>
        </w:rPr>
        <w:t>двомовності</w:t>
      </w:r>
      <w:r>
        <w:t></w:t>
      </w:r>
      <w:r>
        <w:t></w:t>
      </w:r>
      <w:r>
        <w:t></w:t>
      </w:r>
      <w:r>
        <w:t></w:t>
      </w:r>
      <w:r>
        <w:rPr>
          <w:rFonts w:hint="eastAsia"/>
        </w:rPr>
        <w:t>національне</w:t>
      </w:r>
      <w:r>
        <w:t></w:t>
      </w:r>
      <w:r>
        <w:rPr>
          <w:rFonts w:hint="eastAsia"/>
        </w:rPr>
        <w:t>мистецтво</w:t>
      </w:r>
      <w:r>
        <w:t></w:t>
      </w:r>
      <w:r>
        <w:t></w:t>
      </w:r>
    </w:p>
    <w:p w:rsidR="00B22F1E" w:rsidRDefault="00B22F1E" w:rsidP="00B22F1E">
      <w:r>
        <w:t></w:t>
      </w:r>
      <w:r>
        <w:rPr>
          <w:rFonts w:hint="eastAsia"/>
        </w:rPr>
        <w:t>український</w:t>
      </w:r>
      <w:r>
        <w:t></w:t>
      </w:r>
      <w:r>
        <w:rPr>
          <w:rFonts w:hint="eastAsia"/>
        </w:rPr>
        <w:t>театр</w:t>
      </w:r>
      <w:r>
        <w:t></w:t>
      </w:r>
      <w:r>
        <w:t></w:t>
      </w:r>
      <w:r>
        <w:t></w:t>
      </w:r>
      <w:r>
        <w:t></w:t>
      </w:r>
      <w:r>
        <w:rPr>
          <w:rFonts w:hint="eastAsia"/>
        </w:rPr>
        <w:t>наше</w:t>
      </w:r>
      <w:r>
        <w:t></w:t>
      </w:r>
      <w:r>
        <w:rPr>
          <w:rFonts w:hint="eastAsia"/>
        </w:rPr>
        <w:t>відродження</w:t>
      </w:r>
      <w:r>
        <w:t></w:t>
      </w:r>
      <w:r>
        <w:t></w:t>
      </w:r>
      <w:r>
        <w:t></w:t>
      </w:r>
      <w:r>
        <w:t></w:t>
      </w:r>
      <w:r>
        <w:rPr>
          <w:rFonts w:hint="eastAsia"/>
        </w:rPr>
        <w:t>наша</w:t>
      </w:r>
      <w:r>
        <w:t></w:t>
      </w:r>
      <w:r>
        <w:rPr>
          <w:rFonts w:hint="eastAsia"/>
        </w:rPr>
        <w:t>справа</w:t>
      </w:r>
      <w:r>
        <w:t></w:t>
      </w:r>
      <w:r>
        <w:t></w:t>
      </w:r>
      <w:r>
        <w:t></w:t>
      </w:r>
      <w:r>
        <w:t></w:t>
      </w:r>
      <w:r>
        <w:rPr>
          <w:rFonts w:hint="eastAsia"/>
        </w:rPr>
        <w:t>народний</w:t>
      </w:r>
      <w:r>
        <w:t></w:t>
      </w:r>
      <w:r>
        <w:rPr>
          <w:rFonts w:hint="eastAsia"/>
        </w:rPr>
        <w:t>учитель</w:t>
      </w:r>
      <w:r>
        <w:t></w:t>
      </w:r>
      <w:r>
        <w:t></w:t>
      </w:r>
    </w:p>
    <w:p w:rsidR="00B22F1E" w:rsidRDefault="00B22F1E" w:rsidP="00B22F1E">
      <w:r>
        <w:t></w:t>
      </w:r>
      <w:r>
        <w:rPr>
          <w:rFonts w:hint="eastAsia"/>
        </w:rPr>
        <w:t>народні</w:t>
      </w:r>
      <w:r>
        <w:t></w:t>
      </w:r>
      <w:r>
        <w:rPr>
          <w:rFonts w:hint="eastAsia"/>
        </w:rPr>
        <w:t>бібліотеки</w:t>
      </w:r>
      <w:r>
        <w:t></w:t>
      </w:r>
      <w:r>
        <w:t></w:t>
      </w:r>
      <w:r>
        <w:t></w:t>
      </w:r>
      <w:r>
        <w:t></w:t>
      </w:r>
      <w:r>
        <w:rPr>
          <w:rFonts w:hint="eastAsia"/>
        </w:rPr>
        <w:t>український</w:t>
      </w:r>
      <w:r>
        <w:t></w:t>
      </w:r>
      <w:r>
        <w:rPr>
          <w:rFonts w:hint="eastAsia"/>
        </w:rPr>
        <w:t>політичний</w:t>
      </w:r>
      <w:r>
        <w:t></w:t>
      </w:r>
      <w:r>
        <w:rPr>
          <w:rFonts w:hint="eastAsia"/>
        </w:rPr>
        <w:t>клуб</w:t>
      </w:r>
      <w:r>
        <w:t></w:t>
      </w:r>
      <w:r>
        <w:t></w:t>
      </w:r>
      <w:r>
        <w:t></w:t>
      </w:r>
      <w:r>
        <w:t></w:t>
      </w:r>
      <w:r>
        <w:rPr>
          <w:rFonts w:hint="eastAsia"/>
        </w:rPr>
        <w:t>українські</w:t>
      </w:r>
      <w:r>
        <w:t></w:t>
      </w:r>
      <w:r>
        <w:rPr>
          <w:rFonts w:hint="eastAsia"/>
        </w:rPr>
        <w:t>національні</w:t>
      </w:r>
    </w:p>
    <w:p w:rsidR="00B22F1E" w:rsidRDefault="00B22F1E" w:rsidP="00B22F1E">
      <w:r>
        <w:rPr>
          <w:rFonts w:hint="eastAsia"/>
        </w:rPr>
        <w:t>партії</w:t>
      </w:r>
      <w:r>
        <w:t></w:t>
      </w:r>
      <w:r>
        <w:t></w:t>
      </w:r>
      <w:r>
        <w:t></w:t>
      </w:r>
      <w:r>
        <w:t></w:t>
      </w:r>
      <w:r>
        <w:rPr>
          <w:rFonts w:hint="eastAsia"/>
        </w:rPr>
        <w:t>українська</w:t>
      </w:r>
      <w:r>
        <w:t></w:t>
      </w:r>
      <w:r>
        <w:rPr>
          <w:rFonts w:hint="eastAsia"/>
        </w:rPr>
        <w:t>спілка</w:t>
      </w:r>
      <w:r>
        <w:t></w:t>
      </w:r>
      <w:r>
        <w:t></w:t>
      </w:r>
      <w:r>
        <w:t></w:t>
      </w:r>
      <w:r>
        <w:t></w:t>
      </w:r>
      <w:r>
        <w:rPr>
          <w:rFonts w:hint="eastAsia"/>
        </w:rPr>
        <w:t>українське</w:t>
      </w:r>
      <w:r>
        <w:t></w:t>
      </w:r>
      <w:r>
        <w:rPr>
          <w:rFonts w:hint="eastAsia"/>
        </w:rPr>
        <w:t>жіноцтво</w:t>
      </w:r>
      <w:r>
        <w:t></w:t>
      </w:r>
      <w:r>
        <w:t></w:t>
      </w:r>
      <w:r>
        <w:t></w:t>
      </w:r>
      <w:r>
        <w:t></w:t>
      </w:r>
      <w:r>
        <w:rPr>
          <w:rFonts w:hint="eastAsia"/>
        </w:rPr>
        <w:t>союз</w:t>
      </w:r>
      <w:r>
        <w:t></w:t>
      </w:r>
      <w:r>
        <w:rPr>
          <w:rFonts w:hint="eastAsia"/>
        </w:rPr>
        <w:t>українок</w:t>
      </w:r>
      <w:r>
        <w:t></w:t>
      </w:r>
      <w:r>
        <w:t></w:t>
      </w:r>
    </w:p>
    <w:p w:rsidR="00B22F1E" w:rsidRDefault="00B22F1E" w:rsidP="00B22F1E">
      <w:r>
        <w:t></w:t>
      </w:r>
      <w:r>
        <w:rPr>
          <w:rFonts w:hint="eastAsia"/>
        </w:rPr>
        <w:t>український</w:t>
      </w:r>
      <w:r>
        <w:t></w:t>
      </w:r>
      <w:r>
        <w:rPr>
          <w:rFonts w:hint="eastAsia"/>
        </w:rPr>
        <w:t>моральний</w:t>
      </w:r>
      <w:r>
        <w:t></w:t>
      </w:r>
      <w:r>
        <w:rPr>
          <w:rFonts w:hint="eastAsia"/>
        </w:rPr>
        <w:t>тип</w:t>
      </w:r>
      <w:r>
        <w:t></w:t>
      </w:r>
      <w:r>
        <w:t></w:t>
      </w:r>
      <w:r>
        <w:t></w:t>
      </w:r>
      <w:r>
        <w:t></w:t>
      </w:r>
      <w:r>
        <w:rPr>
          <w:rFonts w:hint="eastAsia"/>
        </w:rPr>
        <w:t>національне</w:t>
      </w:r>
      <w:r>
        <w:t></w:t>
      </w:r>
      <w:r>
        <w:rPr>
          <w:rFonts w:hint="eastAsia"/>
        </w:rPr>
        <w:t>питання</w:t>
      </w:r>
      <w:r>
        <w:t></w:t>
      </w:r>
      <w:r>
        <w:t></w:t>
      </w:r>
      <w:r>
        <w:t></w:t>
      </w:r>
      <w:r>
        <w:t></w:t>
      </w:r>
      <w:r>
        <w:rPr>
          <w:rFonts w:hint="eastAsia"/>
        </w:rPr>
        <w:t>на</w:t>
      </w:r>
      <w:r>
        <w:t></w:t>
      </w:r>
      <w:r>
        <w:rPr>
          <w:rFonts w:hint="eastAsia"/>
        </w:rPr>
        <w:t>національнім</w:t>
      </w:r>
      <w:r>
        <w:t></w:t>
      </w:r>
      <w:r>
        <w:rPr>
          <w:rFonts w:hint="eastAsia"/>
        </w:rPr>
        <w:t>ґрунті</w:t>
      </w:r>
      <w:r>
        <w:t></w:t>
      </w:r>
      <w:r>
        <w:t></w:t>
      </w:r>
      <w:r>
        <w:t></w:t>
      </w:r>
    </w:p>
    <w:p w:rsidR="00B22F1E" w:rsidRDefault="00B22F1E" w:rsidP="00B22F1E">
      <w:r>
        <w:t></w:t>
      </w:r>
      <w:r>
        <w:t></w:t>
      </w:r>
      <w:r>
        <w:t></w:t>
      </w:r>
    </w:p>
    <w:p w:rsidR="00B22F1E" w:rsidRDefault="00B22F1E" w:rsidP="00B22F1E">
      <w:r>
        <w:t></w:t>
      </w:r>
      <w:r>
        <w:rPr>
          <w:rFonts w:hint="eastAsia"/>
        </w:rPr>
        <w:t>українське</w:t>
      </w:r>
      <w:r>
        <w:t></w:t>
      </w:r>
      <w:r>
        <w:rPr>
          <w:rFonts w:hint="eastAsia"/>
        </w:rPr>
        <w:t>громадянство</w:t>
      </w:r>
      <w:r>
        <w:t></w:t>
      </w:r>
      <w:r>
        <w:t></w:t>
      </w:r>
      <w:r>
        <w:rPr>
          <w:rFonts w:hint="eastAsia"/>
        </w:rPr>
        <w:t>тощо</w:t>
      </w:r>
      <w:r>
        <w:t></w:t>
      </w:r>
      <w:r>
        <w:t></w:t>
      </w:r>
      <w:r>
        <w:rPr>
          <w:rFonts w:hint="eastAsia"/>
        </w:rPr>
        <w:t>Ця</w:t>
      </w:r>
      <w:r>
        <w:t></w:t>
      </w:r>
      <w:r>
        <w:rPr>
          <w:rFonts w:hint="eastAsia"/>
        </w:rPr>
        <w:t>домінанта</w:t>
      </w:r>
      <w:r>
        <w:t></w:t>
      </w:r>
      <w:r>
        <w:rPr>
          <w:rFonts w:hint="eastAsia"/>
        </w:rPr>
        <w:t>була</w:t>
      </w:r>
      <w:r>
        <w:t></w:t>
      </w:r>
      <w:r>
        <w:rPr>
          <w:rFonts w:hint="eastAsia"/>
        </w:rPr>
        <w:t>або</w:t>
      </w:r>
      <w:r>
        <w:t></w:t>
      </w:r>
      <w:r>
        <w:rPr>
          <w:rFonts w:hint="eastAsia"/>
        </w:rPr>
        <w:t>яскраво</w:t>
      </w:r>
      <w:r>
        <w:t></w:t>
      </w:r>
      <w:r>
        <w:rPr>
          <w:rFonts w:hint="eastAsia"/>
        </w:rPr>
        <w:t>вираженою</w:t>
      </w:r>
      <w:r>
        <w:t></w:t>
      </w:r>
      <w:r>
        <w:rPr>
          <w:rFonts w:hint="eastAsia"/>
        </w:rPr>
        <w:t>й</w:t>
      </w:r>
    </w:p>
    <w:p w:rsidR="00B22F1E" w:rsidRDefault="00B22F1E" w:rsidP="00B22F1E">
      <w:r>
        <w:rPr>
          <w:rFonts w:hint="eastAsia"/>
        </w:rPr>
        <w:t>акцентованою</w:t>
      </w:r>
      <w:r>
        <w:t></w:t>
      </w:r>
      <w:r>
        <w:rPr>
          <w:rFonts w:hint="eastAsia"/>
        </w:rPr>
        <w:t>в</w:t>
      </w:r>
      <w:r>
        <w:t></w:t>
      </w:r>
      <w:r>
        <w:rPr>
          <w:rFonts w:hint="eastAsia"/>
        </w:rPr>
        <w:t>тексті</w:t>
      </w:r>
      <w:r>
        <w:t></w:t>
      </w:r>
      <w:r>
        <w:rPr>
          <w:rFonts w:hint="eastAsia"/>
        </w:rPr>
        <w:t>публікацій</w:t>
      </w:r>
      <w:r>
        <w:t></w:t>
      </w:r>
      <w:r>
        <w:t></w:t>
      </w:r>
      <w:r>
        <w:rPr>
          <w:rFonts w:hint="eastAsia"/>
        </w:rPr>
        <w:t>переважно</w:t>
      </w:r>
      <w:r>
        <w:t></w:t>
      </w:r>
      <w:r>
        <w:rPr>
          <w:rFonts w:hint="eastAsia"/>
        </w:rPr>
        <w:t>наприкінці</w:t>
      </w:r>
      <w:r>
        <w:t></w:t>
      </w:r>
      <w:r>
        <w:rPr>
          <w:rFonts w:hint="eastAsia"/>
        </w:rPr>
        <w:t>життєвого</w:t>
      </w:r>
      <w:r>
        <w:t></w:t>
      </w:r>
      <w:r>
        <w:rPr>
          <w:rFonts w:hint="eastAsia"/>
        </w:rPr>
        <w:t>шляху</w:t>
      </w:r>
    </w:p>
    <w:p w:rsidR="00B22F1E" w:rsidRDefault="00B22F1E" w:rsidP="00B22F1E">
      <w:r>
        <w:rPr>
          <w:rFonts w:hint="eastAsia"/>
        </w:rPr>
        <w:t>авторки</w:t>
      </w:r>
      <w:r>
        <w:t></w:t>
      </w:r>
      <w:r>
        <w:t></w:t>
      </w:r>
      <w:r>
        <w:t></w:t>
      </w:r>
      <w:r>
        <w:rPr>
          <w:rFonts w:hint="eastAsia"/>
        </w:rPr>
        <w:t>або</w:t>
      </w:r>
      <w:r>
        <w:t></w:t>
      </w:r>
      <w:r>
        <w:rPr>
          <w:rFonts w:hint="eastAsia"/>
        </w:rPr>
        <w:t>ж</w:t>
      </w:r>
      <w:r>
        <w:t></w:t>
      </w:r>
      <w:r>
        <w:rPr>
          <w:rFonts w:hint="eastAsia"/>
        </w:rPr>
        <w:t>ледь</w:t>
      </w:r>
      <w:r>
        <w:t></w:t>
      </w:r>
      <w:r>
        <w:rPr>
          <w:rFonts w:hint="eastAsia"/>
        </w:rPr>
        <w:t>помітною</w:t>
      </w:r>
      <w:r>
        <w:t></w:t>
      </w:r>
      <w:r>
        <w:rPr>
          <w:rFonts w:hint="eastAsia"/>
        </w:rPr>
        <w:t>і</w:t>
      </w:r>
      <w:r>
        <w:t></w:t>
      </w:r>
      <w:r>
        <w:rPr>
          <w:rFonts w:hint="eastAsia"/>
        </w:rPr>
        <w:t>завуальованою</w:t>
      </w:r>
      <w:r>
        <w:t></w:t>
      </w:r>
      <w:r>
        <w:t></w:t>
      </w:r>
      <w:r>
        <w:rPr>
          <w:rFonts w:hint="eastAsia"/>
        </w:rPr>
        <w:t>як</w:t>
      </w:r>
      <w:r>
        <w:t></w:t>
      </w:r>
      <w:r>
        <w:rPr>
          <w:rFonts w:hint="eastAsia"/>
        </w:rPr>
        <w:t>це</w:t>
      </w:r>
      <w:r>
        <w:t></w:t>
      </w:r>
      <w:r>
        <w:rPr>
          <w:rFonts w:hint="eastAsia"/>
        </w:rPr>
        <w:t>простежується</w:t>
      </w:r>
      <w:r>
        <w:t></w:t>
      </w:r>
      <w:r>
        <w:rPr>
          <w:rFonts w:hint="eastAsia"/>
        </w:rPr>
        <w:t>на</w:t>
      </w:r>
    </w:p>
    <w:p w:rsidR="00B22F1E" w:rsidRDefault="00B22F1E" w:rsidP="00B22F1E">
      <w:r>
        <w:rPr>
          <w:rFonts w:hint="eastAsia"/>
        </w:rPr>
        <w:t>початках</w:t>
      </w:r>
      <w:r>
        <w:t></w:t>
      </w:r>
      <w:r>
        <w:rPr>
          <w:rFonts w:hint="eastAsia"/>
        </w:rPr>
        <w:t>творчої</w:t>
      </w:r>
      <w:r>
        <w:t></w:t>
      </w:r>
      <w:r>
        <w:rPr>
          <w:rFonts w:hint="eastAsia"/>
        </w:rPr>
        <w:t>діяльності</w:t>
      </w:r>
      <w:r>
        <w:t></w:t>
      </w:r>
      <w:r>
        <w:rPr>
          <w:rFonts w:hint="eastAsia"/>
        </w:rPr>
        <w:t>культурно</w:t>
      </w:r>
      <w:r>
        <w:t></w:t>
      </w:r>
      <w:r>
        <w:rPr>
          <w:rFonts w:hint="eastAsia"/>
        </w:rPr>
        <w:t>освітньої</w:t>
      </w:r>
      <w:r>
        <w:t></w:t>
      </w:r>
      <w:r>
        <w:rPr>
          <w:rFonts w:hint="eastAsia"/>
        </w:rPr>
        <w:t>діячки</w:t>
      </w:r>
      <w:r>
        <w:t></w:t>
      </w:r>
      <w:r>
        <w:t></w:t>
      </w:r>
    </w:p>
    <w:p w:rsidR="00B22F1E" w:rsidRDefault="00B22F1E" w:rsidP="00B22F1E">
      <w:r>
        <w:t></w:t>
      </w:r>
      <w:r>
        <w:t></w:t>
      </w:r>
      <w:r>
        <w:t></w:t>
      </w:r>
      <w:r>
        <w:rPr>
          <w:rFonts w:hint="eastAsia"/>
        </w:rPr>
        <w:t>Систематизовано</w:t>
      </w:r>
      <w:r>
        <w:t></w:t>
      </w:r>
      <w:r>
        <w:rPr>
          <w:rFonts w:hint="eastAsia"/>
        </w:rPr>
        <w:t>публіцистичну</w:t>
      </w:r>
      <w:r>
        <w:t></w:t>
      </w:r>
      <w:r>
        <w:rPr>
          <w:rFonts w:hint="eastAsia"/>
        </w:rPr>
        <w:t>спадщину</w:t>
      </w:r>
      <w:r>
        <w:t></w:t>
      </w:r>
      <w:r>
        <w:rPr>
          <w:rFonts w:hint="eastAsia"/>
        </w:rPr>
        <w:t>С</w:t>
      </w:r>
      <w:r>
        <w:t></w:t>
      </w:r>
      <w:r>
        <w:t></w:t>
      </w:r>
      <w:r>
        <w:rPr>
          <w:rFonts w:hint="eastAsia"/>
        </w:rPr>
        <w:t>Русової</w:t>
      </w:r>
      <w:r>
        <w:t></w:t>
      </w:r>
      <w:r>
        <w:rPr>
          <w:rFonts w:hint="eastAsia"/>
        </w:rPr>
        <w:t>за</w:t>
      </w:r>
      <w:r>
        <w:t></w:t>
      </w:r>
      <w:r>
        <w:rPr>
          <w:rFonts w:hint="eastAsia"/>
        </w:rPr>
        <w:t>жанровотематичним</w:t>
      </w:r>
      <w:r>
        <w:t></w:t>
      </w:r>
      <w:r>
        <w:rPr>
          <w:rFonts w:hint="eastAsia"/>
        </w:rPr>
        <w:t>принципом</w:t>
      </w:r>
      <w:r>
        <w:t></w:t>
      </w:r>
      <w:r>
        <w:t></w:t>
      </w:r>
      <w:r>
        <w:rPr>
          <w:rFonts w:hint="eastAsia"/>
        </w:rPr>
        <w:t>літературно</w:t>
      </w:r>
      <w:r>
        <w:t></w:t>
      </w:r>
      <w:r>
        <w:rPr>
          <w:rFonts w:hint="eastAsia"/>
        </w:rPr>
        <w:t>критичні</w:t>
      </w:r>
      <w:r>
        <w:t></w:t>
      </w:r>
      <w:r>
        <w:rPr>
          <w:rFonts w:hint="eastAsia"/>
        </w:rPr>
        <w:t>огляди</w:t>
      </w:r>
      <w:r>
        <w:t></w:t>
      </w:r>
      <w:r>
        <w:t></w:t>
      </w:r>
      <w:r>
        <w:rPr>
          <w:rFonts w:hint="eastAsia"/>
        </w:rPr>
        <w:t>рецензії</w:t>
      </w:r>
      <w:r>
        <w:t></w:t>
      </w:r>
      <w:r>
        <w:t></w:t>
      </w:r>
      <w:r>
        <w:rPr>
          <w:rFonts w:hint="eastAsia"/>
        </w:rPr>
        <w:t>замітки</w:t>
      </w:r>
      <w:r>
        <w:t></w:t>
      </w:r>
      <w:r>
        <w:t></w:t>
      </w:r>
      <w:r>
        <w:t></w:t>
      </w:r>
      <w:r>
        <w:rPr>
          <w:rFonts w:hint="eastAsia"/>
        </w:rPr>
        <w:t>Тарас</w:t>
      </w:r>
    </w:p>
    <w:p w:rsidR="00B22F1E" w:rsidRDefault="00B22F1E" w:rsidP="00B22F1E">
      <w:r>
        <w:rPr>
          <w:rFonts w:hint="eastAsia"/>
        </w:rPr>
        <w:t>Григорьевич</w:t>
      </w:r>
      <w:r>
        <w:t></w:t>
      </w:r>
      <w:r>
        <w:rPr>
          <w:rFonts w:hint="eastAsia"/>
        </w:rPr>
        <w:t>Шевченко</w:t>
      </w:r>
      <w:r>
        <w:t></w:t>
      </w:r>
      <w:r>
        <w:t></w:t>
      </w:r>
      <w:r>
        <w:rPr>
          <w:rFonts w:hint="eastAsia"/>
        </w:rPr>
        <w:t>украинский</w:t>
      </w:r>
      <w:r>
        <w:t></w:t>
      </w:r>
      <w:r>
        <w:rPr>
          <w:rFonts w:hint="eastAsia"/>
        </w:rPr>
        <w:t>народный</w:t>
      </w:r>
      <w:r>
        <w:t></w:t>
      </w:r>
      <w:r>
        <w:rPr>
          <w:rFonts w:hint="eastAsia"/>
        </w:rPr>
        <w:t>поэт</w:t>
      </w:r>
      <w:r>
        <w:t></w:t>
      </w:r>
      <w:r>
        <w:t></w:t>
      </w:r>
      <w:r>
        <w:rPr>
          <w:rFonts w:hint="eastAsia"/>
        </w:rPr>
        <w:t>Его</w:t>
      </w:r>
      <w:r>
        <w:t></w:t>
      </w:r>
      <w:r>
        <w:rPr>
          <w:rFonts w:hint="eastAsia"/>
        </w:rPr>
        <w:t>жизнь</w:t>
      </w:r>
      <w:r>
        <w:t></w:t>
      </w:r>
      <w:r>
        <w:rPr>
          <w:rFonts w:hint="eastAsia"/>
        </w:rPr>
        <w:t>и</w:t>
      </w:r>
    </w:p>
    <w:p w:rsidR="00B22F1E" w:rsidRDefault="00B22F1E" w:rsidP="00B22F1E">
      <w:r>
        <w:rPr>
          <w:rFonts w:hint="eastAsia"/>
        </w:rPr>
        <w:t>произведения</w:t>
      </w:r>
      <w:r>
        <w:t></w:t>
      </w:r>
      <w:r>
        <w:t></w:t>
      </w:r>
      <w:r>
        <w:t></w:t>
      </w:r>
      <w:r>
        <w:t></w:t>
      </w:r>
      <w:r>
        <w:t></w:t>
      </w:r>
      <w:r>
        <w:rPr>
          <w:rFonts w:hint="eastAsia"/>
        </w:rPr>
        <w:t>М</w:t>
      </w:r>
      <w:r>
        <w:t></w:t>
      </w:r>
      <w:r>
        <w:t></w:t>
      </w:r>
      <w:r>
        <w:rPr>
          <w:rFonts w:hint="eastAsia"/>
        </w:rPr>
        <w:t>П</w:t>
      </w:r>
      <w:r>
        <w:t></w:t>
      </w:r>
      <w:r>
        <w:t></w:t>
      </w:r>
      <w:r>
        <w:rPr>
          <w:rFonts w:hint="eastAsia"/>
        </w:rPr>
        <w:t>Драгоманов</w:t>
      </w:r>
      <w:r>
        <w:t></w:t>
      </w:r>
      <w:r>
        <w:t></w:t>
      </w:r>
      <w:r>
        <w:rPr>
          <w:rFonts w:hint="eastAsia"/>
        </w:rPr>
        <w:t>його</w:t>
      </w:r>
      <w:r>
        <w:t></w:t>
      </w:r>
      <w:r>
        <w:rPr>
          <w:rFonts w:hint="eastAsia"/>
        </w:rPr>
        <w:t>життя</w:t>
      </w:r>
      <w:r>
        <w:t></w:t>
      </w:r>
      <w:r>
        <w:rPr>
          <w:rFonts w:hint="eastAsia"/>
        </w:rPr>
        <w:t>і</w:t>
      </w:r>
      <w:r>
        <w:t></w:t>
      </w:r>
      <w:r>
        <w:rPr>
          <w:rFonts w:hint="eastAsia"/>
        </w:rPr>
        <w:t>твори</w:t>
      </w:r>
      <w:r>
        <w:t></w:t>
      </w:r>
      <w:r>
        <w:t></w:t>
      </w:r>
      <w:r>
        <w:t></w:t>
      </w:r>
      <w:r>
        <w:t></w:t>
      </w:r>
      <w:r>
        <w:rPr>
          <w:rFonts w:hint="eastAsia"/>
        </w:rPr>
        <w:t>Украинская</w:t>
      </w:r>
    </w:p>
    <w:p w:rsidR="00B22F1E" w:rsidRDefault="00B22F1E" w:rsidP="00B22F1E">
      <w:r>
        <w:rPr>
          <w:rFonts w:hint="eastAsia"/>
        </w:rPr>
        <w:t>литература</w:t>
      </w:r>
      <w:r>
        <w:t></w:t>
      </w:r>
      <w:r>
        <w:t></w:t>
      </w:r>
      <w:r>
        <w:t></w:t>
      </w:r>
      <w:r>
        <w:t></w:t>
      </w:r>
      <w:r>
        <w:t></w:t>
      </w:r>
      <w:r>
        <w:rPr>
          <w:rFonts w:hint="eastAsia"/>
        </w:rPr>
        <w:t>–</w:t>
      </w:r>
      <w:r>
        <w:t></w:t>
      </w:r>
      <w:r>
        <w:t></w:t>
      </w:r>
      <w:r>
        <w:t></w:t>
      </w:r>
      <w:r>
        <w:t></w:t>
      </w:r>
      <w:r>
        <w:t></w:t>
      </w:r>
      <w:r>
        <w:rPr>
          <w:rFonts w:hint="eastAsia"/>
        </w:rPr>
        <w:t>гг</w:t>
      </w:r>
      <w:r>
        <w:t></w:t>
      </w:r>
      <w:r>
        <w:t></w:t>
      </w:r>
      <w:r>
        <w:t></w:t>
      </w:r>
      <w:r>
        <w:t></w:t>
      </w:r>
      <w:r>
        <w:t></w:t>
      </w:r>
      <w:r>
        <w:rPr>
          <w:rFonts w:hint="eastAsia"/>
        </w:rPr>
        <w:t>Народник</w:t>
      </w:r>
      <w:r>
        <w:t></w:t>
      </w:r>
      <w:r>
        <w:rPr>
          <w:rFonts w:hint="eastAsia"/>
        </w:rPr>
        <w:t>в</w:t>
      </w:r>
      <w:r>
        <w:t></w:t>
      </w:r>
      <w:r>
        <w:rPr>
          <w:rFonts w:hint="eastAsia"/>
        </w:rPr>
        <w:t>українській</w:t>
      </w:r>
      <w:r>
        <w:t></w:t>
      </w:r>
      <w:r>
        <w:rPr>
          <w:rFonts w:hint="eastAsia"/>
        </w:rPr>
        <w:t>літературі</w:t>
      </w:r>
      <w:r>
        <w:t></w:t>
      </w:r>
    </w:p>
    <w:p w:rsidR="00B22F1E" w:rsidRDefault="00B22F1E" w:rsidP="00B22F1E">
      <w:r>
        <w:t></w:t>
      </w:r>
      <w:r>
        <w:rPr>
          <w:rFonts w:hint="eastAsia"/>
        </w:rPr>
        <w:t>І</w:t>
      </w:r>
      <w:r>
        <w:t></w:t>
      </w:r>
      <w:r>
        <w:t></w:t>
      </w:r>
      <w:r>
        <w:rPr>
          <w:rFonts w:hint="eastAsia"/>
        </w:rPr>
        <w:t>Котляревський</w:t>
      </w:r>
      <w:r>
        <w:t></w:t>
      </w:r>
      <w:r>
        <w:t></w:t>
      </w:r>
      <w:r>
        <w:t></w:t>
      </w:r>
      <w:r>
        <w:t></w:t>
      </w:r>
      <w:r>
        <w:t></w:t>
      </w:r>
      <w:r>
        <w:rPr>
          <w:rFonts w:hint="eastAsia"/>
        </w:rPr>
        <w:t>Современная</w:t>
      </w:r>
      <w:r>
        <w:t></w:t>
      </w:r>
      <w:r>
        <w:rPr>
          <w:rFonts w:hint="eastAsia"/>
        </w:rPr>
        <w:t>провансальская</w:t>
      </w:r>
      <w:r>
        <w:t></w:t>
      </w:r>
      <w:r>
        <w:rPr>
          <w:rFonts w:hint="eastAsia"/>
        </w:rPr>
        <w:t>литература</w:t>
      </w:r>
      <w:r>
        <w:t></w:t>
      </w:r>
      <w:r>
        <w:t></w:t>
      </w:r>
      <w:r>
        <w:t></w:t>
      </w:r>
      <w:r>
        <w:t></w:t>
      </w:r>
      <w:r>
        <w:rPr>
          <w:rFonts w:hint="eastAsia"/>
        </w:rPr>
        <w:t>Старое</w:t>
      </w:r>
      <w:r>
        <w:t></w:t>
      </w:r>
      <w:r>
        <w:rPr>
          <w:rFonts w:hint="eastAsia"/>
        </w:rPr>
        <w:t>и</w:t>
      </w:r>
    </w:p>
    <w:p w:rsidR="00B22F1E" w:rsidRDefault="00B22F1E" w:rsidP="00B22F1E">
      <w:r>
        <w:rPr>
          <w:rFonts w:hint="eastAsia"/>
        </w:rPr>
        <w:t>новое</w:t>
      </w:r>
      <w:r>
        <w:t></w:t>
      </w:r>
      <w:r>
        <w:rPr>
          <w:rFonts w:hint="eastAsia"/>
        </w:rPr>
        <w:t>в</w:t>
      </w:r>
      <w:r>
        <w:t></w:t>
      </w:r>
      <w:r>
        <w:rPr>
          <w:rFonts w:hint="eastAsia"/>
        </w:rPr>
        <w:t>современной</w:t>
      </w:r>
      <w:r>
        <w:t></w:t>
      </w:r>
      <w:r>
        <w:rPr>
          <w:rFonts w:hint="eastAsia"/>
        </w:rPr>
        <w:t>малорусской</w:t>
      </w:r>
      <w:r>
        <w:t></w:t>
      </w:r>
      <w:r>
        <w:rPr>
          <w:rFonts w:hint="eastAsia"/>
        </w:rPr>
        <w:t>литературе</w:t>
      </w:r>
      <w:r>
        <w:t></w:t>
      </w:r>
      <w:r>
        <w:t></w:t>
      </w:r>
      <w:r>
        <w:t></w:t>
      </w:r>
      <w:r>
        <w:t></w:t>
      </w:r>
      <w:r>
        <w:rPr>
          <w:rFonts w:hint="eastAsia"/>
        </w:rPr>
        <w:t>Гражданские</w:t>
      </w:r>
      <w:r>
        <w:t></w:t>
      </w:r>
      <w:r>
        <w:rPr>
          <w:rFonts w:hint="eastAsia"/>
        </w:rPr>
        <w:t>мотивы</w:t>
      </w:r>
      <w:r>
        <w:t></w:t>
      </w:r>
      <w:r>
        <w:rPr>
          <w:rFonts w:hint="eastAsia"/>
        </w:rPr>
        <w:t>в</w:t>
      </w:r>
    </w:p>
    <w:p w:rsidR="00B22F1E" w:rsidRDefault="00B22F1E" w:rsidP="00B22F1E">
      <w:r>
        <w:rPr>
          <w:rFonts w:hint="eastAsia"/>
        </w:rPr>
        <w:t>малорусской</w:t>
      </w:r>
      <w:r>
        <w:t></w:t>
      </w:r>
      <w:r>
        <w:rPr>
          <w:rFonts w:hint="eastAsia"/>
        </w:rPr>
        <w:t>современной</w:t>
      </w:r>
      <w:r>
        <w:t></w:t>
      </w:r>
      <w:r>
        <w:rPr>
          <w:rFonts w:hint="eastAsia"/>
        </w:rPr>
        <w:t>поэзии</w:t>
      </w:r>
      <w:r>
        <w:t></w:t>
      </w:r>
      <w:r>
        <w:t></w:t>
      </w:r>
      <w:r>
        <w:t></w:t>
      </w:r>
      <w:r>
        <w:t></w:t>
      </w:r>
      <w:r>
        <w:rPr>
          <w:rFonts w:hint="eastAsia"/>
        </w:rPr>
        <w:t>мистецтвознавчі</w:t>
      </w:r>
      <w:r>
        <w:t></w:t>
      </w:r>
      <w:r>
        <w:rPr>
          <w:rFonts w:hint="eastAsia"/>
        </w:rPr>
        <w:t>статті</w:t>
      </w:r>
      <w:r>
        <w:t></w:t>
      </w:r>
      <w:r>
        <w:t></w:t>
      </w:r>
      <w:r>
        <w:t></w:t>
      </w:r>
      <w:r>
        <w:rPr>
          <w:rFonts w:hint="eastAsia"/>
        </w:rPr>
        <w:t>К</w:t>
      </w:r>
    </w:p>
    <w:p w:rsidR="00B22F1E" w:rsidRDefault="00B22F1E" w:rsidP="00B22F1E">
      <w:r>
        <w:rPr>
          <w:rFonts w:hint="eastAsia"/>
        </w:rPr>
        <w:t>двадцатипятилетию</w:t>
      </w:r>
      <w:r>
        <w:t></w:t>
      </w:r>
      <w:r>
        <w:rPr>
          <w:rFonts w:hint="eastAsia"/>
        </w:rPr>
        <w:t>украинского</w:t>
      </w:r>
      <w:r>
        <w:t></w:t>
      </w:r>
      <w:r>
        <w:rPr>
          <w:rFonts w:hint="eastAsia"/>
        </w:rPr>
        <w:t>театра</w:t>
      </w:r>
      <w:r>
        <w:t></w:t>
      </w:r>
      <w:r>
        <w:t></w:t>
      </w:r>
      <w:r>
        <w:rPr>
          <w:rFonts w:hint="eastAsia"/>
        </w:rPr>
        <w:t>посвящается</w:t>
      </w:r>
      <w:r>
        <w:t></w:t>
      </w:r>
      <w:r>
        <w:rPr>
          <w:rFonts w:hint="eastAsia"/>
        </w:rPr>
        <w:t>глубокоуважаемой</w:t>
      </w:r>
    </w:p>
    <w:p w:rsidR="00B22F1E" w:rsidRDefault="00B22F1E" w:rsidP="00B22F1E">
      <w:r>
        <w:rPr>
          <w:rFonts w:hint="eastAsia"/>
        </w:rPr>
        <w:t>М</w:t>
      </w:r>
      <w:r>
        <w:t></w:t>
      </w:r>
      <w:r>
        <w:t></w:t>
      </w:r>
      <w:r>
        <w:rPr>
          <w:rFonts w:hint="eastAsia"/>
        </w:rPr>
        <w:t>К</w:t>
      </w:r>
      <w:r>
        <w:t></w:t>
      </w:r>
      <w:r>
        <w:t></w:t>
      </w:r>
      <w:r>
        <w:rPr>
          <w:rFonts w:hint="eastAsia"/>
        </w:rPr>
        <w:t>Заньковецкой</w:t>
      </w:r>
      <w:r>
        <w:t></w:t>
      </w:r>
      <w:r>
        <w:t></w:t>
      </w:r>
      <w:r>
        <w:t></w:t>
      </w:r>
      <w:r>
        <w:t></w:t>
      </w:r>
      <w:r>
        <w:t></w:t>
      </w:r>
      <w:r>
        <w:rPr>
          <w:rFonts w:hint="eastAsia"/>
        </w:rPr>
        <w:t>Спомини</w:t>
      </w:r>
      <w:r>
        <w:t></w:t>
      </w:r>
      <w:r>
        <w:rPr>
          <w:rFonts w:hint="eastAsia"/>
        </w:rPr>
        <w:t>про</w:t>
      </w:r>
      <w:r>
        <w:t></w:t>
      </w:r>
      <w:r>
        <w:rPr>
          <w:rFonts w:hint="eastAsia"/>
        </w:rPr>
        <w:t>перший</w:t>
      </w:r>
      <w:r>
        <w:t></w:t>
      </w:r>
      <w:r>
        <w:rPr>
          <w:rFonts w:hint="eastAsia"/>
        </w:rPr>
        <w:t>театральний</w:t>
      </w:r>
      <w:r>
        <w:t></w:t>
      </w:r>
      <w:r>
        <w:rPr>
          <w:rFonts w:hint="eastAsia"/>
        </w:rPr>
        <w:t>гурток</w:t>
      </w:r>
      <w:r>
        <w:t></w:t>
      </w:r>
      <w:r>
        <w:rPr>
          <w:rFonts w:hint="eastAsia"/>
        </w:rPr>
        <w:t>у</w:t>
      </w:r>
      <w:r>
        <w:t></w:t>
      </w:r>
      <w:r>
        <w:rPr>
          <w:rFonts w:hint="eastAsia"/>
        </w:rPr>
        <w:t>Києві</w:t>
      </w:r>
      <w:r>
        <w:t></w:t>
      </w:r>
      <w:r>
        <w:t></w:t>
      </w:r>
    </w:p>
    <w:p w:rsidR="00B22F1E" w:rsidRDefault="00B22F1E" w:rsidP="00B22F1E">
      <w:r>
        <w:t></w:t>
      </w:r>
      <w:r>
        <w:rPr>
          <w:rFonts w:hint="eastAsia"/>
        </w:rPr>
        <w:t>Рылеев</w:t>
      </w:r>
      <w:r>
        <w:t></w:t>
      </w:r>
      <w:r>
        <w:t></w:t>
      </w:r>
      <w:r>
        <w:rPr>
          <w:rFonts w:hint="eastAsia"/>
        </w:rPr>
        <w:t>певец</w:t>
      </w:r>
      <w:r>
        <w:t></w:t>
      </w:r>
      <w:r>
        <w:rPr>
          <w:rFonts w:hint="eastAsia"/>
        </w:rPr>
        <w:t>и</w:t>
      </w:r>
      <w:r>
        <w:t></w:t>
      </w:r>
      <w:r>
        <w:rPr>
          <w:rFonts w:hint="eastAsia"/>
        </w:rPr>
        <w:t>мученик</w:t>
      </w:r>
      <w:r>
        <w:t></w:t>
      </w:r>
      <w:r>
        <w:rPr>
          <w:rFonts w:hint="eastAsia"/>
        </w:rPr>
        <w:t>свободы</w:t>
      </w:r>
      <w:r>
        <w:t></w:t>
      </w:r>
      <w:r>
        <w:t></w:t>
      </w:r>
      <w:r>
        <w:t></w:t>
      </w:r>
      <w:r>
        <w:t></w:t>
      </w:r>
      <w:r>
        <w:rPr>
          <w:rFonts w:hint="eastAsia"/>
        </w:rPr>
        <w:t>Микола</w:t>
      </w:r>
      <w:r>
        <w:t></w:t>
      </w:r>
      <w:r>
        <w:rPr>
          <w:rFonts w:hint="eastAsia"/>
        </w:rPr>
        <w:t>Лисенко</w:t>
      </w:r>
      <w:r>
        <w:t></w:t>
      </w:r>
      <w:r>
        <w:t></w:t>
      </w:r>
      <w:r>
        <w:t></w:t>
      </w:r>
      <w:r>
        <w:rPr>
          <w:rFonts w:hint="eastAsia"/>
        </w:rPr>
        <w:t>промова</w:t>
      </w:r>
      <w:r>
        <w:t></w:t>
      </w:r>
      <w:r>
        <w:rPr>
          <w:rFonts w:hint="eastAsia"/>
        </w:rPr>
        <w:t>на</w:t>
      </w:r>
      <w:r>
        <w:t></w:t>
      </w:r>
      <w:r>
        <w:rPr>
          <w:rFonts w:hint="eastAsia"/>
        </w:rPr>
        <w:t>концерті</w:t>
      </w:r>
      <w:r>
        <w:t></w:t>
      </w:r>
    </w:p>
    <w:p w:rsidR="00B22F1E" w:rsidRDefault="00B22F1E" w:rsidP="00B22F1E">
      <w:r>
        <w:rPr>
          <w:rFonts w:hint="eastAsia"/>
        </w:rPr>
        <w:t>присвяч</w:t>
      </w:r>
      <w:r>
        <w:t></w:t>
      </w:r>
      <w:r>
        <w:t></w:t>
      </w:r>
      <w:r>
        <w:rPr>
          <w:rFonts w:hint="eastAsia"/>
        </w:rPr>
        <w:t>пам’яті</w:t>
      </w:r>
      <w:r>
        <w:t></w:t>
      </w:r>
      <w:r>
        <w:rPr>
          <w:rFonts w:hint="eastAsia"/>
        </w:rPr>
        <w:t>М</w:t>
      </w:r>
      <w:r>
        <w:t></w:t>
      </w:r>
      <w:r>
        <w:t></w:t>
      </w:r>
      <w:r>
        <w:rPr>
          <w:rFonts w:hint="eastAsia"/>
        </w:rPr>
        <w:t>В</w:t>
      </w:r>
      <w:r>
        <w:t></w:t>
      </w:r>
      <w:r>
        <w:t></w:t>
      </w:r>
      <w:r>
        <w:rPr>
          <w:rFonts w:hint="eastAsia"/>
        </w:rPr>
        <w:t>Лисенка</w:t>
      </w:r>
      <w:r>
        <w:t></w:t>
      </w:r>
      <w:r>
        <w:t></w:t>
      </w:r>
      <w:r>
        <w:t></w:t>
      </w:r>
      <w:r>
        <w:t></w:t>
      </w:r>
      <w:r>
        <w:rPr>
          <w:rFonts w:hint="eastAsia"/>
        </w:rPr>
        <w:t>проблемні</w:t>
      </w:r>
      <w:r>
        <w:t></w:t>
      </w:r>
      <w:r>
        <w:rPr>
          <w:rFonts w:hint="eastAsia"/>
        </w:rPr>
        <w:t>та</w:t>
      </w:r>
      <w:r>
        <w:t></w:t>
      </w:r>
      <w:r>
        <w:rPr>
          <w:rFonts w:hint="eastAsia"/>
        </w:rPr>
        <w:t>аналітичні</w:t>
      </w:r>
      <w:r>
        <w:t></w:t>
      </w:r>
      <w:r>
        <w:rPr>
          <w:rFonts w:hint="eastAsia"/>
        </w:rPr>
        <w:t>статті</w:t>
      </w:r>
      <w:r>
        <w:t></w:t>
      </w:r>
      <w:r>
        <w:t></w:t>
      </w:r>
      <w:r>
        <w:rPr>
          <w:rFonts w:hint="eastAsia"/>
        </w:rPr>
        <w:t>звіти</w:t>
      </w:r>
      <w:r>
        <w:t></w:t>
      </w:r>
      <w:r>
        <w:rPr>
          <w:rFonts w:hint="eastAsia"/>
        </w:rPr>
        <w:t>на</w:t>
      </w:r>
    </w:p>
    <w:p w:rsidR="00B22F1E" w:rsidRDefault="00B22F1E" w:rsidP="00B22F1E">
      <w:r>
        <w:rPr>
          <w:rFonts w:hint="eastAsia"/>
        </w:rPr>
        <w:t>педагогічну</w:t>
      </w:r>
      <w:r>
        <w:t></w:t>
      </w:r>
      <w:r>
        <w:rPr>
          <w:rFonts w:hint="eastAsia"/>
        </w:rPr>
        <w:t>тематику</w:t>
      </w:r>
      <w:r>
        <w:t></w:t>
      </w:r>
      <w:r>
        <w:t></w:t>
      </w:r>
      <w:r>
        <w:rPr>
          <w:rFonts w:hint="eastAsia"/>
        </w:rPr>
        <w:t>що</w:t>
      </w:r>
      <w:r>
        <w:t></w:t>
      </w:r>
      <w:r>
        <w:rPr>
          <w:rFonts w:hint="eastAsia"/>
        </w:rPr>
        <w:t>становлять</w:t>
      </w:r>
      <w:r>
        <w:t></w:t>
      </w:r>
      <w:r>
        <w:rPr>
          <w:rFonts w:hint="eastAsia"/>
        </w:rPr>
        <w:t>найбільший</w:t>
      </w:r>
      <w:r>
        <w:t></w:t>
      </w:r>
      <w:r>
        <w:rPr>
          <w:rFonts w:hint="eastAsia"/>
        </w:rPr>
        <w:t>пласт</w:t>
      </w:r>
      <w:r>
        <w:t></w:t>
      </w:r>
      <w:r>
        <w:rPr>
          <w:rFonts w:hint="eastAsia"/>
        </w:rPr>
        <w:t>творчого</w:t>
      </w:r>
      <w:r>
        <w:t></w:t>
      </w:r>
      <w:r>
        <w:rPr>
          <w:rFonts w:hint="eastAsia"/>
        </w:rPr>
        <w:t>доробку</w:t>
      </w:r>
    </w:p>
    <w:p w:rsidR="00B22F1E" w:rsidRDefault="00B22F1E" w:rsidP="00B22F1E">
      <w:r>
        <w:rPr>
          <w:rFonts w:hint="eastAsia"/>
        </w:rPr>
        <w:t>С</w:t>
      </w:r>
      <w:r>
        <w:t></w:t>
      </w:r>
      <w:r>
        <w:t></w:t>
      </w:r>
      <w:r>
        <w:rPr>
          <w:rFonts w:hint="eastAsia"/>
        </w:rPr>
        <w:t>Русової</w:t>
      </w:r>
      <w:r>
        <w:t></w:t>
      </w:r>
      <w:r>
        <w:t></w:t>
      </w:r>
      <w:r>
        <w:t></w:t>
      </w:r>
      <w:r>
        <w:rPr>
          <w:rFonts w:hint="eastAsia"/>
        </w:rPr>
        <w:t>Хроника</w:t>
      </w:r>
      <w:r>
        <w:t></w:t>
      </w:r>
      <w:r>
        <w:rPr>
          <w:rFonts w:hint="eastAsia"/>
        </w:rPr>
        <w:t>национальной</w:t>
      </w:r>
      <w:r>
        <w:t></w:t>
      </w:r>
      <w:r>
        <w:rPr>
          <w:rFonts w:hint="eastAsia"/>
        </w:rPr>
        <w:t>школы</w:t>
      </w:r>
      <w:r>
        <w:t></w:t>
      </w:r>
      <w:r>
        <w:t></w:t>
      </w:r>
      <w:r>
        <w:t></w:t>
      </w:r>
      <w:r>
        <w:t></w:t>
      </w:r>
      <w:r>
        <w:rPr>
          <w:rFonts w:hint="eastAsia"/>
        </w:rPr>
        <w:t>Позашкільна</w:t>
      </w:r>
      <w:r>
        <w:t></w:t>
      </w:r>
      <w:r>
        <w:rPr>
          <w:rFonts w:hint="eastAsia"/>
        </w:rPr>
        <w:t>освіта</w:t>
      </w:r>
      <w:r>
        <w:t></w:t>
      </w:r>
      <w:r>
        <w:t></w:t>
      </w:r>
      <w:r>
        <w:t></w:t>
      </w:r>
      <w:r>
        <w:t></w:t>
      </w:r>
      <w:r>
        <w:rPr>
          <w:rFonts w:hint="eastAsia"/>
        </w:rPr>
        <w:t>Влияние</w:t>
      </w:r>
    </w:p>
    <w:p w:rsidR="00B22F1E" w:rsidRDefault="00B22F1E" w:rsidP="00B22F1E">
      <w:r>
        <w:rPr>
          <w:rFonts w:hint="eastAsia"/>
        </w:rPr>
        <w:t>окружающей</w:t>
      </w:r>
      <w:r>
        <w:t></w:t>
      </w:r>
      <w:r>
        <w:rPr>
          <w:rFonts w:hint="eastAsia"/>
        </w:rPr>
        <w:t>среды</w:t>
      </w:r>
      <w:r>
        <w:t></w:t>
      </w:r>
      <w:r>
        <w:rPr>
          <w:rFonts w:hint="eastAsia"/>
        </w:rPr>
        <w:t>в</w:t>
      </w:r>
      <w:r>
        <w:t></w:t>
      </w:r>
      <w:r>
        <w:rPr>
          <w:rFonts w:hint="eastAsia"/>
        </w:rPr>
        <w:t>деле</w:t>
      </w:r>
      <w:r>
        <w:t></w:t>
      </w:r>
      <w:r>
        <w:rPr>
          <w:rFonts w:hint="eastAsia"/>
        </w:rPr>
        <w:t>воспитания</w:t>
      </w:r>
      <w:r>
        <w:t></w:t>
      </w:r>
      <w:r>
        <w:t></w:t>
      </w:r>
      <w:r>
        <w:t></w:t>
      </w:r>
      <w:r>
        <w:t></w:t>
      </w:r>
      <w:r>
        <w:rPr>
          <w:rFonts w:hint="eastAsia"/>
        </w:rPr>
        <w:t>Дитячий</w:t>
      </w:r>
      <w:r>
        <w:t></w:t>
      </w:r>
      <w:r>
        <w:rPr>
          <w:rFonts w:hint="eastAsia"/>
        </w:rPr>
        <w:t>сад</w:t>
      </w:r>
      <w:r>
        <w:t></w:t>
      </w:r>
      <w:r>
        <w:rPr>
          <w:rFonts w:hint="eastAsia"/>
        </w:rPr>
        <w:t>на</w:t>
      </w:r>
      <w:r>
        <w:t></w:t>
      </w:r>
      <w:r>
        <w:rPr>
          <w:rFonts w:hint="eastAsia"/>
        </w:rPr>
        <w:t>національнім</w:t>
      </w:r>
      <w:r>
        <w:t></w:t>
      </w:r>
      <w:r>
        <w:rPr>
          <w:rFonts w:hint="eastAsia"/>
        </w:rPr>
        <w:t>ґрунті</w:t>
      </w:r>
      <w:r>
        <w:t></w:t>
      </w:r>
      <w:r>
        <w:t></w:t>
      </w:r>
    </w:p>
    <w:p w:rsidR="00B22F1E" w:rsidRDefault="00B22F1E" w:rsidP="00B22F1E">
      <w:r>
        <w:t></w:t>
      </w:r>
      <w:r>
        <w:rPr>
          <w:rFonts w:hint="eastAsia"/>
        </w:rPr>
        <w:t>До</w:t>
      </w:r>
      <w:r>
        <w:t></w:t>
      </w:r>
      <w:r>
        <w:rPr>
          <w:rFonts w:hint="eastAsia"/>
        </w:rPr>
        <w:t>сучасного</w:t>
      </w:r>
      <w:r>
        <w:t></w:t>
      </w:r>
      <w:r>
        <w:rPr>
          <w:rFonts w:hint="eastAsia"/>
        </w:rPr>
        <w:t>становища</w:t>
      </w:r>
      <w:r>
        <w:t></w:t>
      </w:r>
      <w:r>
        <w:rPr>
          <w:rFonts w:hint="eastAsia"/>
        </w:rPr>
        <w:t>народного</w:t>
      </w:r>
      <w:r>
        <w:t></w:t>
      </w:r>
      <w:r>
        <w:rPr>
          <w:rFonts w:hint="eastAsia"/>
        </w:rPr>
        <w:t>вчителя</w:t>
      </w:r>
      <w:r>
        <w:t></w:t>
      </w:r>
      <w:r>
        <w:t></w:t>
      </w:r>
      <w:r>
        <w:t></w:t>
      </w:r>
      <w:r>
        <w:t></w:t>
      </w:r>
      <w:r>
        <w:rPr>
          <w:rFonts w:hint="eastAsia"/>
        </w:rPr>
        <w:t>Думки</w:t>
      </w:r>
      <w:r>
        <w:t></w:t>
      </w:r>
      <w:r>
        <w:rPr>
          <w:rFonts w:hint="eastAsia"/>
        </w:rPr>
        <w:t>М</w:t>
      </w:r>
      <w:r>
        <w:t></w:t>
      </w:r>
      <w:r>
        <w:t></w:t>
      </w:r>
      <w:r>
        <w:rPr>
          <w:rFonts w:hint="eastAsia"/>
        </w:rPr>
        <w:t>Драгоманова</w:t>
      </w:r>
      <w:r>
        <w:t></w:t>
      </w:r>
      <w:r>
        <w:rPr>
          <w:rFonts w:hint="eastAsia"/>
        </w:rPr>
        <w:t>про</w:t>
      </w:r>
    </w:p>
    <w:p w:rsidR="00B22F1E" w:rsidRDefault="00B22F1E" w:rsidP="00B22F1E">
      <w:r>
        <w:rPr>
          <w:rFonts w:hint="eastAsia"/>
        </w:rPr>
        <w:t>освіту</w:t>
      </w:r>
      <w:r>
        <w:t></w:t>
      </w:r>
      <w:r>
        <w:t></w:t>
      </w:r>
      <w:r>
        <w:t></w:t>
      </w:r>
      <w:r>
        <w:t></w:t>
      </w:r>
      <w:r>
        <w:rPr>
          <w:rFonts w:hint="eastAsia"/>
        </w:rPr>
        <w:t>Ідейні</w:t>
      </w:r>
      <w:r>
        <w:t></w:t>
      </w:r>
      <w:r>
        <w:rPr>
          <w:rFonts w:hint="eastAsia"/>
        </w:rPr>
        <w:t>підвалини</w:t>
      </w:r>
      <w:r>
        <w:t></w:t>
      </w:r>
      <w:r>
        <w:rPr>
          <w:rFonts w:hint="eastAsia"/>
        </w:rPr>
        <w:t>школи</w:t>
      </w:r>
      <w:r>
        <w:t></w:t>
      </w:r>
      <w:r>
        <w:t></w:t>
      </w:r>
      <w:r>
        <w:t></w:t>
      </w:r>
      <w:r>
        <w:t></w:t>
      </w:r>
      <w:r>
        <w:rPr>
          <w:rFonts w:hint="eastAsia"/>
        </w:rPr>
        <w:t>Лесгафт</w:t>
      </w:r>
      <w:r>
        <w:t></w:t>
      </w:r>
      <w:r>
        <w:rPr>
          <w:rFonts w:hint="eastAsia"/>
        </w:rPr>
        <w:t>і</w:t>
      </w:r>
      <w:r>
        <w:t></w:t>
      </w:r>
      <w:r>
        <w:rPr>
          <w:rFonts w:hint="eastAsia"/>
        </w:rPr>
        <w:t>його</w:t>
      </w:r>
      <w:r>
        <w:t></w:t>
      </w:r>
      <w:r>
        <w:rPr>
          <w:rFonts w:hint="eastAsia"/>
        </w:rPr>
        <w:t>педагогічні</w:t>
      </w:r>
      <w:r>
        <w:t></w:t>
      </w:r>
      <w:r>
        <w:rPr>
          <w:rFonts w:hint="eastAsia"/>
        </w:rPr>
        <w:t>ідеї</w:t>
      </w:r>
      <w:r>
        <w:t></w:t>
      </w:r>
      <w:r>
        <w:t></w:t>
      </w:r>
      <w:r>
        <w:t></w:t>
      </w:r>
      <w:r>
        <w:t></w:t>
      </w:r>
      <w:r>
        <w:rPr>
          <w:rFonts w:hint="eastAsia"/>
        </w:rPr>
        <w:t>Нова</w:t>
      </w:r>
    </w:p>
    <w:p w:rsidR="00B22F1E" w:rsidRDefault="00B22F1E" w:rsidP="00B22F1E">
      <w:r>
        <w:rPr>
          <w:rFonts w:hint="eastAsia"/>
        </w:rPr>
        <w:t>школа</w:t>
      </w:r>
      <w:r>
        <w:t></w:t>
      </w:r>
      <w:r>
        <w:t></w:t>
      </w:r>
      <w:r>
        <w:t></w:t>
      </w:r>
      <w:r>
        <w:t></w:t>
      </w:r>
      <w:r>
        <w:rPr>
          <w:rFonts w:hint="eastAsia"/>
        </w:rPr>
        <w:t>біографічні</w:t>
      </w:r>
      <w:r>
        <w:t></w:t>
      </w:r>
      <w:r>
        <w:t></w:t>
      </w:r>
      <w:r>
        <w:rPr>
          <w:rFonts w:hint="eastAsia"/>
        </w:rPr>
        <w:t>історичні</w:t>
      </w:r>
      <w:r>
        <w:t></w:t>
      </w:r>
      <w:r>
        <w:rPr>
          <w:rFonts w:hint="eastAsia"/>
        </w:rPr>
        <w:t>та</w:t>
      </w:r>
      <w:r>
        <w:t></w:t>
      </w:r>
      <w:r>
        <w:rPr>
          <w:rFonts w:hint="eastAsia"/>
        </w:rPr>
        <w:t>подорожні</w:t>
      </w:r>
      <w:r>
        <w:t></w:t>
      </w:r>
      <w:r>
        <w:rPr>
          <w:rFonts w:hint="eastAsia"/>
        </w:rPr>
        <w:t>нариси</w:t>
      </w:r>
      <w:r>
        <w:t></w:t>
      </w:r>
      <w:r>
        <w:t></w:t>
      </w:r>
      <w:r>
        <w:t></w:t>
      </w:r>
      <w:r>
        <w:rPr>
          <w:rFonts w:hint="eastAsia"/>
        </w:rPr>
        <w:t>Виховник</w:t>
      </w:r>
    </w:p>
    <w:p w:rsidR="00B22F1E" w:rsidRDefault="00B22F1E" w:rsidP="00B22F1E">
      <w:r>
        <w:rPr>
          <w:rFonts w:hint="eastAsia"/>
        </w:rPr>
        <w:t>Г</w:t>
      </w:r>
      <w:r>
        <w:t></w:t>
      </w:r>
      <w:r>
        <w:t></w:t>
      </w:r>
      <w:r>
        <w:rPr>
          <w:rFonts w:hint="eastAsia"/>
        </w:rPr>
        <w:t>С</w:t>
      </w:r>
      <w:r>
        <w:t></w:t>
      </w:r>
      <w:r>
        <w:t></w:t>
      </w:r>
      <w:r>
        <w:rPr>
          <w:rFonts w:hint="eastAsia"/>
        </w:rPr>
        <w:t>Сковорода</w:t>
      </w:r>
      <w:r>
        <w:t></w:t>
      </w:r>
      <w:r>
        <w:t></w:t>
      </w:r>
      <w:r>
        <w:rPr>
          <w:rFonts w:hint="eastAsia"/>
        </w:rPr>
        <w:t>біогр</w:t>
      </w:r>
      <w:r>
        <w:t></w:t>
      </w:r>
      <w:r>
        <w:t></w:t>
      </w:r>
      <w:r>
        <w:rPr>
          <w:rFonts w:hint="eastAsia"/>
        </w:rPr>
        <w:t>нарис</w:t>
      </w:r>
      <w:r>
        <w:t></w:t>
      </w:r>
      <w:r>
        <w:t></w:t>
      </w:r>
      <w:r>
        <w:t></w:t>
      </w:r>
      <w:r>
        <w:t></w:t>
      </w:r>
      <w:r>
        <w:rPr>
          <w:rFonts w:hint="eastAsia"/>
        </w:rPr>
        <w:t>Биография</w:t>
      </w:r>
      <w:r>
        <w:t></w:t>
      </w:r>
      <w:r>
        <w:rPr>
          <w:rFonts w:hint="eastAsia"/>
        </w:rPr>
        <w:t>Дж</w:t>
      </w:r>
      <w:r>
        <w:t></w:t>
      </w:r>
      <w:r>
        <w:t></w:t>
      </w:r>
      <w:r>
        <w:rPr>
          <w:rFonts w:hint="eastAsia"/>
        </w:rPr>
        <w:t>Гарибальди</w:t>
      </w:r>
      <w:r>
        <w:t></w:t>
      </w:r>
      <w:r>
        <w:t></w:t>
      </w:r>
      <w:r>
        <w:rPr>
          <w:rFonts w:hint="eastAsia"/>
        </w:rPr>
        <w:t>освободителя</w:t>
      </w:r>
    </w:p>
    <w:p w:rsidR="00B22F1E" w:rsidRDefault="00B22F1E" w:rsidP="00B22F1E">
      <w:r>
        <w:rPr>
          <w:rFonts w:hint="eastAsia"/>
        </w:rPr>
        <w:t>Италии</w:t>
      </w:r>
      <w:r>
        <w:t></w:t>
      </w:r>
      <w:r>
        <w:t></w:t>
      </w:r>
      <w:r>
        <w:t></w:t>
      </w:r>
      <w:r>
        <w:t></w:t>
      </w:r>
      <w:r>
        <w:rPr>
          <w:rFonts w:hint="eastAsia"/>
        </w:rPr>
        <w:t>В</w:t>
      </w:r>
      <w:r>
        <w:t></w:t>
      </w:r>
      <w:r>
        <w:rPr>
          <w:rFonts w:hint="eastAsia"/>
        </w:rPr>
        <w:t>стране</w:t>
      </w:r>
      <w:r>
        <w:t></w:t>
      </w:r>
      <w:r>
        <w:rPr>
          <w:rFonts w:hint="eastAsia"/>
        </w:rPr>
        <w:t>вольного</w:t>
      </w:r>
      <w:r>
        <w:t></w:t>
      </w:r>
      <w:r>
        <w:rPr>
          <w:rFonts w:hint="eastAsia"/>
        </w:rPr>
        <w:t>крестьянства</w:t>
      </w:r>
      <w:r>
        <w:t></w:t>
      </w:r>
      <w:r>
        <w:t></w:t>
      </w:r>
      <w:r>
        <w:rPr>
          <w:rFonts w:hint="eastAsia"/>
        </w:rPr>
        <w:t>о</w:t>
      </w:r>
      <w:r>
        <w:t></w:t>
      </w:r>
      <w:r>
        <w:rPr>
          <w:rFonts w:hint="eastAsia"/>
        </w:rPr>
        <w:t>Норвегии</w:t>
      </w:r>
      <w:r>
        <w:t></w:t>
      </w:r>
      <w:r>
        <w:t></w:t>
      </w:r>
      <w:r>
        <w:t></w:t>
      </w:r>
      <w:r>
        <w:t></w:t>
      </w:r>
      <w:r>
        <w:t></w:t>
      </w:r>
      <w:r>
        <w:rPr>
          <w:rFonts w:hint="eastAsia"/>
        </w:rPr>
        <w:t>Швейцария</w:t>
      </w:r>
      <w:r>
        <w:t></w:t>
      </w:r>
      <w:r>
        <w:rPr>
          <w:rFonts w:hint="eastAsia"/>
        </w:rPr>
        <w:t>–</w:t>
      </w:r>
    </w:p>
    <w:p w:rsidR="00B22F1E" w:rsidRDefault="00B22F1E" w:rsidP="00B22F1E">
      <w:r>
        <w:rPr>
          <w:rFonts w:hint="eastAsia"/>
        </w:rPr>
        <w:t>свободная</w:t>
      </w:r>
      <w:r>
        <w:t></w:t>
      </w:r>
      <w:r>
        <w:rPr>
          <w:rFonts w:hint="eastAsia"/>
        </w:rPr>
        <w:t>республика</w:t>
      </w:r>
      <w:r>
        <w:t></w:t>
      </w:r>
      <w:r>
        <w:t></w:t>
      </w:r>
      <w:r>
        <w:t></w:t>
      </w:r>
      <w:r>
        <w:t></w:t>
      </w:r>
      <w:r>
        <w:rPr>
          <w:rFonts w:hint="eastAsia"/>
        </w:rPr>
        <w:t>Как</w:t>
      </w:r>
      <w:r>
        <w:t></w:t>
      </w:r>
      <w:r>
        <w:rPr>
          <w:rFonts w:hint="eastAsia"/>
        </w:rPr>
        <w:t>болгары</w:t>
      </w:r>
      <w:r>
        <w:t></w:t>
      </w:r>
      <w:r>
        <w:rPr>
          <w:rFonts w:hint="eastAsia"/>
        </w:rPr>
        <w:t>добыли</w:t>
      </w:r>
      <w:r>
        <w:t></w:t>
      </w:r>
      <w:r>
        <w:rPr>
          <w:rFonts w:hint="eastAsia"/>
        </w:rPr>
        <w:t>себе</w:t>
      </w:r>
      <w:r>
        <w:t></w:t>
      </w:r>
      <w:r>
        <w:rPr>
          <w:rFonts w:hint="eastAsia"/>
        </w:rPr>
        <w:t>свободу</w:t>
      </w:r>
      <w:r>
        <w:t></w:t>
      </w:r>
      <w:r>
        <w:t></w:t>
      </w:r>
      <w:r>
        <w:t></w:t>
      </w:r>
      <w:r>
        <w:t></w:t>
      </w:r>
      <w:r>
        <w:rPr>
          <w:rFonts w:hint="eastAsia"/>
        </w:rPr>
        <w:t>праці</w:t>
      </w:r>
      <w:r>
        <w:t></w:t>
      </w:r>
      <w:r>
        <w:t></w:t>
      </w:r>
      <w:r>
        <w:rPr>
          <w:rFonts w:hint="eastAsia"/>
        </w:rPr>
        <w:t>написані</w:t>
      </w:r>
    </w:p>
    <w:p w:rsidR="00B22F1E" w:rsidRDefault="00B22F1E" w:rsidP="00B22F1E">
      <w:r>
        <w:rPr>
          <w:rFonts w:hint="eastAsia"/>
        </w:rPr>
        <w:t>для</w:t>
      </w:r>
      <w:r>
        <w:t></w:t>
      </w:r>
      <w:r>
        <w:rPr>
          <w:rFonts w:hint="eastAsia"/>
        </w:rPr>
        <w:t>жінок</w:t>
      </w:r>
      <w:r>
        <w:t></w:t>
      </w:r>
      <w:r>
        <w:rPr>
          <w:rFonts w:hint="eastAsia"/>
        </w:rPr>
        <w:t>і</w:t>
      </w:r>
      <w:r>
        <w:t></w:t>
      </w:r>
      <w:r>
        <w:rPr>
          <w:rFonts w:hint="eastAsia"/>
        </w:rPr>
        <w:t>про</w:t>
      </w:r>
      <w:r>
        <w:t></w:t>
      </w:r>
      <w:r>
        <w:rPr>
          <w:rFonts w:hint="eastAsia"/>
        </w:rPr>
        <w:t>жінок</w:t>
      </w:r>
      <w:r>
        <w:t>−</w:t>
      </w:r>
      <w:r>
        <w:t></w:t>
      </w:r>
      <w:r>
        <w:rPr>
          <w:rFonts w:hint="eastAsia"/>
        </w:rPr>
        <w:t>статті</w:t>
      </w:r>
      <w:r>
        <w:t></w:t>
      </w:r>
      <w:r>
        <w:t></w:t>
      </w:r>
      <w:r>
        <w:rPr>
          <w:rFonts w:hint="eastAsia"/>
        </w:rPr>
        <w:t>характеристики</w:t>
      </w:r>
      <w:r>
        <w:t></w:t>
      </w:r>
      <w:r>
        <w:rPr>
          <w:rFonts w:hint="eastAsia"/>
        </w:rPr>
        <w:t>силуети</w:t>
      </w:r>
      <w:r>
        <w:t></w:t>
      </w:r>
      <w:r>
        <w:t></w:t>
      </w:r>
      <w:r>
        <w:rPr>
          <w:rFonts w:hint="eastAsia"/>
        </w:rPr>
        <w:t>замальовки</w:t>
      </w:r>
      <w:r>
        <w:t></w:t>
      </w:r>
      <w:r>
        <w:t></w:t>
      </w:r>
      <w:r>
        <w:rPr>
          <w:rFonts w:hint="eastAsia"/>
        </w:rPr>
        <w:t>есе</w:t>
      </w:r>
    </w:p>
    <w:p w:rsidR="00B22F1E" w:rsidRDefault="00B22F1E" w:rsidP="00B22F1E">
      <w:r>
        <w:t></w:t>
      </w:r>
      <w:r>
        <w:t></w:t>
      </w:r>
      <w:r>
        <w:rPr>
          <w:rFonts w:hint="eastAsia"/>
        </w:rPr>
        <w:t>Жіночі</w:t>
      </w:r>
      <w:r>
        <w:t></w:t>
      </w:r>
      <w:r>
        <w:rPr>
          <w:rFonts w:hint="eastAsia"/>
        </w:rPr>
        <w:t>постаті</w:t>
      </w:r>
      <w:r>
        <w:t></w:t>
      </w:r>
      <w:r>
        <w:rPr>
          <w:rFonts w:hint="eastAsia"/>
        </w:rPr>
        <w:t>в</w:t>
      </w:r>
      <w:r>
        <w:t></w:t>
      </w:r>
      <w:r>
        <w:rPr>
          <w:rFonts w:hint="eastAsia"/>
        </w:rPr>
        <w:t>совітський</w:t>
      </w:r>
      <w:r>
        <w:t></w:t>
      </w:r>
      <w:r>
        <w:rPr>
          <w:rFonts w:hint="eastAsia"/>
        </w:rPr>
        <w:t>літературі</w:t>
      </w:r>
      <w:r>
        <w:t></w:t>
      </w:r>
      <w:r>
        <w:t></w:t>
      </w:r>
      <w:r>
        <w:t></w:t>
      </w:r>
      <w:r>
        <w:t></w:t>
      </w:r>
      <w:r>
        <w:rPr>
          <w:rFonts w:hint="eastAsia"/>
        </w:rPr>
        <w:t>Тихі</w:t>
      </w:r>
      <w:r>
        <w:t></w:t>
      </w:r>
      <w:r>
        <w:rPr>
          <w:rFonts w:hint="eastAsia"/>
        </w:rPr>
        <w:t>героїні</w:t>
      </w:r>
      <w:r>
        <w:t></w:t>
      </w:r>
      <w:r>
        <w:t></w:t>
      </w:r>
      <w:r>
        <w:t></w:t>
      </w:r>
      <w:r>
        <w:t></w:t>
      </w:r>
      <w:r>
        <w:rPr>
          <w:rFonts w:hint="eastAsia"/>
        </w:rPr>
        <w:t>Сучасна</w:t>
      </w:r>
      <w:r>
        <w:t></w:t>
      </w:r>
      <w:r>
        <w:rPr>
          <w:rFonts w:hint="eastAsia"/>
        </w:rPr>
        <w:t>українка</w:t>
      </w:r>
      <w:r>
        <w:t></w:t>
      </w:r>
      <w:r>
        <w:t></w:t>
      </w:r>
      <w:r>
        <w:t></w:t>
      </w:r>
    </w:p>
    <w:p w:rsidR="00B22F1E" w:rsidRDefault="00B22F1E" w:rsidP="00B22F1E">
      <w:r>
        <w:t></w:t>
      </w:r>
      <w:r>
        <w:t></w:t>
      </w:r>
      <w:r>
        <w:t></w:t>
      </w:r>
    </w:p>
    <w:p w:rsidR="00B22F1E" w:rsidRDefault="00B22F1E" w:rsidP="00B22F1E">
      <w:r>
        <w:t></w:t>
      </w:r>
      <w:r>
        <w:rPr>
          <w:rFonts w:hint="eastAsia"/>
        </w:rPr>
        <w:t>Дещо</w:t>
      </w:r>
      <w:r>
        <w:t></w:t>
      </w:r>
      <w:r>
        <w:rPr>
          <w:rFonts w:hint="eastAsia"/>
        </w:rPr>
        <w:t>про</w:t>
      </w:r>
      <w:r>
        <w:t></w:t>
      </w:r>
      <w:r>
        <w:rPr>
          <w:rFonts w:hint="eastAsia"/>
        </w:rPr>
        <w:t>український</w:t>
      </w:r>
      <w:r>
        <w:t></w:t>
      </w:r>
      <w:r>
        <w:rPr>
          <w:rFonts w:hint="eastAsia"/>
        </w:rPr>
        <w:t>моральний</w:t>
      </w:r>
      <w:r>
        <w:t></w:t>
      </w:r>
      <w:r>
        <w:rPr>
          <w:rFonts w:hint="eastAsia"/>
        </w:rPr>
        <w:t>тип</w:t>
      </w:r>
      <w:r>
        <w:t></w:t>
      </w:r>
      <w:r>
        <w:t></w:t>
      </w:r>
      <w:r>
        <w:rPr>
          <w:rFonts w:hint="eastAsia"/>
        </w:rPr>
        <w:t>Де</w:t>
      </w:r>
      <w:r>
        <w:t></w:t>
      </w:r>
      <w:r>
        <w:rPr>
          <w:rFonts w:hint="eastAsia"/>
        </w:rPr>
        <w:t>шукати</w:t>
      </w:r>
      <w:r>
        <w:t></w:t>
      </w:r>
      <w:r>
        <w:rPr>
          <w:rFonts w:hint="eastAsia"/>
        </w:rPr>
        <w:t>його</w:t>
      </w:r>
      <w:r>
        <w:t></w:t>
      </w:r>
      <w:r>
        <w:rPr>
          <w:rFonts w:hint="eastAsia"/>
        </w:rPr>
        <w:t>зразків</w:t>
      </w:r>
      <w:r>
        <w:t></w:t>
      </w:r>
      <w:r>
        <w:t></w:t>
      </w:r>
      <w:r>
        <w:t></w:t>
      </w:r>
      <w:r>
        <w:t></w:t>
      </w:r>
      <w:r>
        <w:t></w:t>
      </w:r>
      <w:r>
        <w:rPr>
          <w:rFonts w:hint="eastAsia"/>
        </w:rPr>
        <w:t>Чи</w:t>
      </w:r>
      <w:r>
        <w:t></w:t>
      </w:r>
      <w:r>
        <w:rPr>
          <w:rFonts w:hint="eastAsia"/>
        </w:rPr>
        <w:t>потрібна</w:t>
      </w:r>
    </w:p>
    <w:p w:rsidR="00B22F1E" w:rsidRDefault="00B22F1E" w:rsidP="00B22F1E">
      <w:r>
        <w:rPr>
          <w:rFonts w:hint="eastAsia"/>
        </w:rPr>
        <w:t>жінкам</w:t>
      </w:r>
      <w:r>
        <w:t></w:t>
      </w:r>
      <w:r>
        <w:rPr>
          <w:rFonts w:hint="eastAsia"/>
        </w:rPr>
        <w:t>освіта</w:t>
      </w:r>
      <w:r>
        <w:t></w:t>
      </w:r>
      <w:r>
        <w:t></w:t>
      </w:r>
      <w:r>
        <w:t></w:t>
      </w:r>
      <w:r>
        <w:t></w:t>
      </w:r>
      <w:r>
        <w:t></w:t>
      </w:r>
      <w:r>
        <w:rPr>
          <w:rFonts w:hint="eastAsia"/>
        </w:rPr>
        <w:t>додаток</w:t>
      </w:r>
      <w:r>
        <w:t></w:t>
      </w:r>
      <w:r>
        <w:rPr>
          <w:rFonts w:hint="eastAsia"/>
        </w:rPr>
        <w:t>Д</w:t>
      </w:r>
      <w:r>
        <w:t></w:t>
      </w:r>
      <w:r>
        <w:t></w:t>
      </w:r>
    </w:p>
    <w:p w:rsidR="00B22F1E" w:rsidRDefault="00B22F1E" w:rsidP="00B22F1E">
      <w:r>
        <w:t></w:t>
      </w:r>
      <w:r>
        <w:t></w:t>
      </w:r>
      <w:r>
        <w:t></w:t>
      </w:r>
      <w:r>
        <w:rPr>
          <w:rFonts w:hint="eastAsia"/>
        </w:rPr>
        <w:t>Охарактеризовано</w:t>
      </w:r>
      <w:r>
        <w:t></w:t>
      </w:r>
      <w:r>
        <w:rPr>
          <w:rFonts w:hint="eastAsia"/>
        </w:rPr>
        <w:t>публікації</w:t>
      </w:r>
      <w:r>
        <w:t></w:t>
      </w:r>
      <w:r>
        <w:rPr>
          <w:rFonts w:hint="eastAsia"/>
        </w:rPr>
        <w:t>С</w:t>
      </w:r>
      <w:r>
        <w:t></w:t>
      </w:r>
      <w:r>
        <w:t></w:t>
      </w:r>
      <w:r>
        <w:rPr>
          <w:rFonts w:hint="eastAsia"/>
        </w:rPr>
        <w:t>Русової</w:t>
      </w:r>
      <w:r>
        <w:t></w:t>
      </w:r>
      <w:r>
        <w:rPr>
          <w:rFonts w:hint="eastAsia"/>
        </w:rPr>
        <w:t>за</w:t>
      </w:r>
      <w:r>
        <w:t></w:t>
      </w:r>
      <w:r>
        <w:rPr>
          <w:rFonts w:hint="eastAsia"/>
        </w:rPr>
        <w:t>виховним</w:t>
      </w:r>
      <w:r>
        <w:t></w:t>
      </w:r>
      <w:r>
        <w:rPr>
          <w:rFonts w:hint="eastAsia"/>
        </w:rPr>
        <w:t>спрямуванням</w:t>
      </w:r>
      <w:r>
        <w:t></w:t>
      </w:r>
      <w:r>
        <w:t></w:t>
      </w:r>
      <w:r>
        <w:rPr>
          <w:rFonts w:hint="eastAsia"/>
        </w:rPr>
        <w:t>Це</w:t>
      </w:r>
    </w:p>
    <w:p w:rsidR="00B22F1E" w:rsidRDefault="00B22F1E" w:rsidP="00B22F1E">
      <w:r>
        <w:rPr>
          <w:rFonts w:hint="eastAsia"/>
        </w:rPr>
        <w:t>праці</w:t>
      </w:r>
      <w:r>
        <w:t></w:t>
      </w:r>
      <w:r>
        <w:t></w:t>
      </w:r>
      <w:r>
        <w:rPr>
          <w:rFonts w:hint="eastAsia"/>
        </w:rPr>
        <w:t>в</w:t>
      </w:r>
      <w:r>
        <w:t></w:t>
      </w:r>
      <w:r>
        <w:rPr>
          <w:rFonts w:hint="eastAsia"/>
        </w:rPr>
        <w:t>яких</w:t>
      </w:r>
      <w:r>
        <w:t></w:t>
      </w:r>
      <w:r>
        <w:rPr>
          <w:rFonts w:hint="eastAsia"/>
        </w:rPr>
        <w:t>розкривалися</w:t>
      </w:r>
      <w:r>
        <w:t></w:t>
      </w:r>
      <w:r>
        <w:rPr>
          <w:rFonts w:hint="eastAsia"/>
        </w:rPr>
        <w:t>питання</w:t>
      </w:r>
      <w:r>
        <w:t></w:t>
      </w:r>
      <w:r>
        <w:rPr>
          <w:rFonts w:hint="eastAsia"/>
        </w:rPr>
        <w:t>родинного</w:t>
      </w:r>
      <w:r>
        <w:t></w:t>
      </w:r>
      <w:r>
        <w:rPr>
          <w:rFonts w:hint="eastAsia"/>
        </w:rPr>
        <w:t>виховання</w:t>
      </w:r>
      <w:r>
        <w:t></w:t>
      </w:r>
      <w:r>
        <w:rPr>
          <w:rFonts w:hint="eastAsia"/>
        </w:rPr>
        <w:t>та</w:t>
      </w:r>
      <w:r>
        <w:t></w:t>
      </w:r>
      <w:r>
        <w:rPr>
          <w:rFonts w:hint="eastAsia"/>
        </w:rPr>
        <w:t>його</w:t>
      </w:r>
      <w:r>
        <w:t></w:t>
      </w:r>
      <w:r>
        <w:rPr>
          <w:rFonts w:hint="eastAsia"/>
        </w:rPr>
        <w:t>вливу</w:t>
      </w:r>
      <w:r>
        <w:t></w:t>
      </w:r>
      <w:r>
        <w:rPr>
          <w:rFonts w:hint="eastAsia"/>
        </w:rPr>
        <w:t>на</w:t>
      </w:r>
    </w:p>
    <w:p w:rsidR="00B22F1E" w:rsidRDefault="00B22F1E" w:rsidP="00B22F1E">
      <w:r>
        <w:rPr>
          <w:rFonts w:hint="eastAsia"/>
        </w:rPr>
        <w:t>формування</w:t>
      </w:r>
      <w:r>
        <w:t></w:t>
      </w:r>
      <w:r>
        <w:rPr>
          <w:rFonts w:hint="eastAsia"/>
        </w:rPr>
        <w:t>національно</w:t>
      </w:r>
      <w:r>
        <w:t></w:t>
      </w:r>
      <w:r>
        <w:rPr>
          <w:rFonts w:hint="eastAsia"/>
        </w:rPr>
        <w:t>патріотичної</w:t>
      </w:r>
      <w:r>
        <w:t></w:t>
      </w:r>
      <w:r>
        <w:rPr>
          <w:rFonts w:hint="eastAsia"/>
        </w:rPr>
        <w:t>свідомості</w:t>
      </w:r>
      <w:r>
        <w:t></w:t>
      </w:r>
      <w:r>
        <w:rPr>
          <w:rFonts w:hint="eastAsia"/>
        </w:rPr>
        <w:t>підростаючого</w:t>
      </w:r>
      <w:r>
        <w:t></w:t>
      </w:r>
      <w:r>
        <w:rPr>
          <w:rFonts w:hint="eastAsia"/>
        </w:rPr>
        <w:t>покоління</w:t>
      </w:r>
      <w:r>
        <w:t></w:t>
      </w:r>
    </w:p>
    <w:p w:rsidR="00B22F1E" w:rsidRDefault="00B22F1E" w:rsidP="00B22F1E">
      <w:r>
        <w:rPr>
          <w:rFonts w:hint="eastAsia"/>
        </w:rPr>
        <w:t>адже</w:t>
      </w:r>
      <w:r>
        <w:t></w:t>
      </w:r>
      <w:r>
        <w:t></w:t>
      </w:r>
      <w:r>
        <w:rPr>
          <w:rFonts w:hint="eastAsia"/>
        </w:rPr>
        <w:t>на</w:t>
      </w:r>
      <w:r>
        <w:t></w:t>
      </w:r>
      <w:r>
        <w:rPr>
          <w:rFonts w:hint="eastAsia"/>
        </w:rPr>
        <w:t>переконання</w:t>
      </w:r>
      <w:r>
        <w:t></w:t>
      </w:r>
      <w:r>
        <w:rPr>
          <w:rFonts w:hint="eastAsia"/>
        </w:rPr>
        <w:t>С</w:t>
      </w:r>
      <w:r>
        <w:t></w:t>
      </w:r>
      <w:r>
        <w:t></w:t>
      </w:r>
      <w:r>
        <w:rPr>
          <w:rFonts w:hint="eastAsia"/>
        </w:rPr>
        <w:t>Русової</w:t>
      </w:r>
      <w:r>
        <w:t></w:t>
      </w:r>
      <w:r>
        <w:t></w:t>
      </w:r>
      <w:r>
        <w:t></w:t>
      </w:r>
      <w:r>
        <w:rPr>
          <w:rFonts w:hint="eastAsia"/>
        </w:rPr>
        <w:t>нація</w:t>
      </w:r>
      <w:r>
        <w:t></w:t>
      </w:r>
      <w:r>
        <w:rPr>
          <w:rFonts w:hint="eastAsia"/>
        </w:rPr>
        <w:t>народжується</w:t>
      </w:r>
      <w:r>
        <w:t></w:t>
      </w:r>
      <w:r>
        <w:rPr>
          <w:rFonts w:hint="eastAsia"/>
        </w:rPr>
        <w:t>біля</w:t>
      </w:r>
      <w:r>
        <w:t></w:t>
      </w:r>
      <w:r>
        <w:rPr>
          <w:rFonts w:hint="eastAsia"/>
        </w:rPr>
        <w:t>дитячої</w:t>
      </w:r>
      <w:r>
        <w:t></w:t>
      </w:r>
      <w:r>
        <w:rPr>
          <w:rFonts w:hint="eastAsia"/>
        </w:rPr>
        <w:t>колиски</w:t>
      </w:r>
      <w:r>
        <w:t></w:t>
      </w:r>
    </w:p>
    <w:p w:rsidR="00B22F1E" w:rsidRPr="00B22F1E" w:rsidRDefault="00B22F1E" w:rsidP="00B22F1E">
      <w:r>
        <w:rPr>
          <w:rFonts w:hint="eastAsia"/>
        </w:rPr>
        <w:t>тільки</w:t>
      </w:r>
      <w:r>
        <w:t></w:t>
      </w:r>
      <w:r>
        <w:rPr>
          <w:rFonts w:hint="eastAsia"/>
        </w:rPr>
        <w:t>на</w:t>
      </w:r>
      <w:r>
        <w:t></w:t>
      </w:r>
      <w:r>
        <w:rPr>
          <w:rFonts w:hint="eastAsia"/>
        </w:rPr>
        <w:t>рідному</w:t>
      </w:r>
      <w:r>
        <w:t></w:t>
      </w:r>
      <w:r>
        <w:rPr>
          <w:rFonts w:hint="eastAsia"/>
        </w:rPr>
        <w:t>грунті…</w:t>
      </w:r>
      <w:r>
        <w:t></w:t>
      </w:r>
      <w:r>
        <w:t></w:t>
      </w:r>
      <w:r>
        <w:cr/>
      </w:r>
    </w:p>
    <w:sectPr w:rsidR="00B22F1E" w:rsidRPr="00B22F1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5B" w:rsidRDefault="00046A5B">
      <w:pPr>
        <w:spacing w:after="0" w:line="240" w:lineRule="auto"/>
      </w:pPr>
      <w:r>
        <w:separator/>
      </w:r>
    </w:p>
  </w:endnote>
  <w:endnote w:type="continuationSeparator" w:id="0">
    <w:p w:rsidR="00046A5B" w:rsidRDefault="00046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46A5B" w:rsidRDefault="00046A5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46A5B" w:rsidRDefault="00046A5B">
                <w:pPr>
                  <w:spacing w:line="240" w:lineRule="auto"/>
                </w:pPr>
                <w:fldSimple w:instr=" PAGE \* MERGEFORMAT ">
                  <w:r w:rsidR="00B22F1E" w:rsidRPr="00B22F1E">
                    <w:rPr>
                      <w:rStyle w:val="afffff9"/>
                      <w:noProof/>
                    </w:rPr>
                    <w:t>16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5B" w:rsidRDefault="00046A5B"/>
    <w:p w:rsidR="00046A5B" w:rsidRDefault="00046A5B"/>
    <w:p w:rsidR="00046A5B" w:rsidRDefault="00046A5B"/>
    <w:p w:rsidR="00046A5B" w:rsidRDefault="00046A5B"/>
    <w:p w:rsidR="00046A5B" w:rsidRDefault="00046A5B"/>
    <w:p w:rsidR="00046A5B" w:rsidRDefault="00046A5B"/>
    <w:p w:rsidR="00046A5B" w:rsidRDefault="00046A5B">
      <w:pPr>
        <w:rPr>
          <w:sz w:val="2"/>
          <w:szCs w:val="2"/>
        </w:rPr>
      </w:pPr>
      <w:r w:rsidRPr="00A409C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46A5B" w:rsidRDefault="00046A5B">
                  <w:pPr>
                    <w:spacing w:line="240" w:lineRule="auto"/>
                  </w:pPr>
                  <w:fldSimple w:instr=" PAGE \* MERGEFORMAT ">
                    <w:r w:rsidRPr="004F4EC5">
                      <w:rPr>
                        <w:rStyle w:val="afffff9"/>
                        <w:b w:val="0"/>
                        <w:bCs w:val="0"/>
                        <w:noProof/>
                      </w:rPr>
                      <w:t>15</w:t>
                    </w:r>
                  </w:fldSimple>
                </w:p>
              </w:txbxContent>
            </v:textbox>
            <w10:wrap anchorx="page" anchory="page"/>
          </v:shape>
        </w:pict>
      </w:r>
    </w:p>
    <w:p w:rsidR="00046A5B" w:rsidRDefault="00046A5B"/>
    <w:p w:rsidR="00046A5B" w:rsidRDefault="00046A5B"/>
    <w:p w:rsidR="00046A5B" w:rsidRDefault="00046A5B">
      <w:pPr>
        <w:rPr>
          <w:sz w:val="2"/>
          <w:szCs w:val="2"/>
        </w:rPr>
      </w:pPr>
      <w:r w:rsidRPr="00A409C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46A5B" w:rsidRDefault="00046A5B"/>
                <w:p w:rsidR="00046A5B" w:rsidRDefault="00046A5B">
                  <w:pPr>
                    <w:pStyle w:val="1ffffff7"/>
                    <w:spacing w:line="240" w:lineRule="auto"/>
                  </w:pPr>
                  <w:fldSimple w:instr=" PAGE \* MERGEFORMAT ">
                    <w:r w:rsidRPr="004F4EC5">
                      <w:rPr>
                        <w:rStyle w:val="3b"/>
                        <w:noProof/>
                      </w:rPr>
                      <w:t>15</w:t>
                    </w:r>
                  </w:fldSimple>
                </w:p>
              </w:txbxContent>
            </v:textbox>
            <w10:wrap anchorx="page" anchory="page"/>
          </v:shape>
        </w:pict>
      </w:r>
    </w:p>
    <w:p w:rsidR="00046A5B" w:rsidRDefault="00046A5B"/>
    <w:p w:rsidR="00046A5B" w:rsidRDefault="00046A5B">
      <w:pPr>
        <w:rPr>
          <w:sz w:val="2"/>
          <w:szCs w:val="2"/>
        </w:rPr>
      </w:pPr>
    </w:p>
    <w:p w:rsidR="00046A5B" w:rsidRDefault="00046A5B"/>
    <w:p w:rsidR="00046A5B" w:rsidRDefault="00046A5B">
      <w:pPr>
        <w:spacing w:after="0" w:line="240" w:lineRule="auto"/>
      </w:pPr>
    </w:p>
  </w:footnote>
  <w:footnote w:type="continuationSeparator" w:id="0">
    <w:p w:rsidR="00046A5B" w:rsidRDefault="00046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 w:rsidR="00046A5B" w:rsidRDefault="00046A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Pr="005856C0" w:rsidRDefault="00046A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4EDF8-24B4-413A-94DD-526F38E2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2851</Words>
  <Characters>16255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19068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cp:revision>
  <cp:lastPrinted>2009-02-06T05:36:00Z</cp:lastPrinted>
  <dcterms:created xsi:type="dcterms:W3CDTF">2021-09-15T19:17:00Z</dcterms:created>
  <dcterms:modified xsi:type="dcterms:W3CDTF">2021-09-15T19:27:00Z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