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6620" w14:textId="2E3A4064" w:rsidR="00EB3347" w:rsidRDefault="00062E88" w:rsidP="00062E88">
      <w:r w:rsidRPr="00062E88">
        <w:rPr>
          <w:rFonts w:hint="eastAsia"/>
        </w:rPr>
        <w:t>Нохрин</w:t>
      </w:r>
      <w:r w:rsidRPr="00062E88">
        <w:t xml:space="preserve"> </w:t>
      </w:r>
      <w:r w:rsidRPr="00062E88">
        <w:rPr>
          <w:rFonts w:hint="eastAsia"/>
        </w:rPr>
        <w:t>Андрей</w:t>
      </w:r>
      <w:r w:rsidRPr="00062E88">
        <w:t xml:space="preserve"> </w:t>
      </w:r>
      <w:r w:rsidRPr="00062E88">
        <w:rPr>
          <w:rFonts w:hint="eastAsia"/>
        </w:rPr>
        <w:t>Владиславович</w:t>
      </w:r>
      <w:r>
        <w:t xml:space="preserve"> </w:t>
      </w:r>
      <w:r w:rsidRPr="00062E88">
        <w:rPr>
          <w:rFonts w:hint="eastAsia"/>
        </w:rPr>
        <w:t>Вербализация</w:t>
      </w:r>
      <w:r w:rsidRPr="00062E88">
        <w:t xml:space="preserve"> </w:t>
      </w:r>
      <w:r w:rsidRPr="00062E88">
        <w:rPr>
          <w:rFonts w:hint="eastAsia"/>
        </w:rPr>
        <w:t>моральных</w:t>
      </w:r>
      <w:r w:rsidRPr="00062E88">
        <w:t xml:space="preserve"> </w:t>
      </w:r>
      <w:r w:rsidRPr="00062E88">
        <w:rPr>
          <w:rFonts w:hint="eastAsia"/>
        </w:rPr>
        <w:t>ценностей</w:t>
      </w:r>
      <w:r w:rsidRPr="00062E88">
        <w:t xml:space="preserve"> </w:t>
      </w:r>
      <w:r w:rsidRPr="00062E88">
        <w:rPr>
          <w:rFonts w:hint="eastAsia"/>
        </w:rPr>
        <w:t>в</w:t>
      </w:r>
      <w:r w:rsidRPr="00062E88">
        <w:t xml:space="preserve"> </w:t>
      </w:r>
      <w:r w:rsidRPr="00062E88">
        <w:rPr>
          <w:rFonts w:hint="eastAsia"/>
        </w:rPr>
        <w:t>научном</w:t>
      </w:r>
      <w:r w:rsidRPr="00062E88">
        <w:t xml:space="preserve"> </w:t>
      </w:r>
      <w:r w:rsidRPr="00062E88">
        <w:rPr>
          <w:rFonts w:hint="eastAsia"/>
        </w:rPr>
        <w:t>экологическом</w:t>
      </w:r>
      <w:r w:rsidRPr="00062E88">
        <w:t xml:space="preserve"> </w:t>
      </w:r>
      <w:r w:rsidRPr="00062E88">
        <w:rPr>
          <w:rFonts w:hint="eastAsia"/>
        </w:rPr>
        <w:t>дискурсе</w:t>
      </w:r>
      <w:r w:rsidRPr="00062E88">
        <w:t xml:space="preserve">: </w:t>
      </w:r>
      <w:r w:rsidRPr="00062E88">
        <w:rPr>
          <w:rFonts w:hint="eastAsia"/>
        </w:rPr>
        <w:t>интегральный</w:t>
      </w:r>
      <w:r w:rsidRPr="00062E88">
        <w:t xml:space="preserve"> </w:t>
      </w:r>
      <w:r w:rsidRPr="00062E88">
        <w:rPr>
          <w:rFonts w:hint="eastAsia"/>
        </w:rPr>
        <w:t>подход</w:t>
      </w:r>
      <w:r w:rsidRPr="00062E88">
        <w:t xml:space="preserve"> (</w:t>
      </w:r>
      <w:r w:rsidRPr="00062E88">
        <w:rPr>
          <w:rFonts w:hint="eastAsia"/>
        </w:rPr>
        <w:t>на</w:t>
      </w:r>
      <w:r w:rsidRPr="00062E88">
        <w:t xml:space="preserve"> </w:t>
      </w:r>
      <w:r w:rsidRPr="00062E88">
        <w:rPr>
          <w:rFonts w:hint="eastAsia"/>
        </w:rPr>
        <w:t>материале</w:t>
      </w:r>
      <w:r w:rsidRPr="00062E88">
        <w:t xml:space="preserve"> </w:t>
      </w:r>
      <w:r w:rsidRPr="00062E88">
        <w:rPr>
          <w:rFonts w:hint="eastAsia"/>
        </w:rPr>
        <w:t>английского</w:t>
      </w:r>
      <w:r w:rsidRPr="00062E88">
        <w:t xml:space="preserve">, </w:t>
      </w:r>
      <w:r w:rsidRPr="00062E88">
        <w:rPr>
          <w:rFonts w:hint="eastAsia"/>
        </w:rPr>
        <w:t>немецкого</w:t>
      </w:r>
      <w:r w:rsidRPr="00062E88">
        <w:t xml:space="preserve"> </w:t>
      </w:r>
      <w:r w:rsidRPr="00062E88">
        <w:rPr>
          <w:rFonts w:hint="eastAsia"/>
        </w:rPr>
        <w:t>и</w:t>
      </w:r>
      <w:r w:rsidRPr="00062E88">
        <w:t xml:space="preserve"> </w:t>
      </w:r>
      <w:r w:rsidRPr="00062E88">
        <w:rPr>
          <w:rFonts w:hint="eastAsia"/>
        </w:rPr>
        <w:t>русского</w:t>
      </w:r>
      <w:r w:rsidRPr="00062E88">
        <w:t xml:space="preserve"> </w:t>
      </w:r>
      <w:r w:rsidRPr="00062E88">
        <w:rPr>
          <w:rFonts w:hint="eastAsia"/>
        </w:rPr>
        <w:t>языков</w:t>
      </w:r>
      <w:r w:rsidRPr="00062E88">
        <w:t>)</w:t>
      </w:r>
    </w:p>
    <w:p w14:paraId="5B16D753" w14:textId="77777777" w:rsidR="00062E88" w:rsidRDefault="00062E88" w:rsidP="00062E88">
      <w:r>
        <w:rPr>
          <w:rFonts w:hint="eastAsia"/>
        </w:rPr>
        <w:t>ОГЛАВЛЕНИЕ</w:t>
      </w:r>
      <w:r>
        <w:t xml:space="preserve"> </w:t>
      </w:r>
      <w:r>
        <w:rPr>
          <w:rFonts w:hint="eastAsia"/>
        </w:rPr>
        <w:t>ДИССЕРТАЦИИ</w:t>
      </w:r>
    </w:p>
    <w:p w14:paraId="164F5FD3" w14:textId="77777777" w:rsidR="00062E88" w:rsidRDefault="00062E88" w:rsidP="00062E88">
      <w:r>
        <w:rPr>
          <w:rFonts w:hint="eastAsia"/>
        </w:rPr>
        <w:t>кандидат</w:t>
      </w:r>
      <w:r>
        <w:t xml:space="preserve"> </w:t>
      </w:r>
      <w:r>
        <w:rPr>
          <w:rFonts w:hint="eastAsia"/>
        </w:rPr>
        <w:t>наук</w:t>
      </w:r>
      <w:r>
        <w:t xml:space="preserve"> </w:t>
      </w:r>
      <w:r>
        <w:rPr>
          <w:rFonts w:hint="eastAsia"/>
        </w:rPr>
        <w:t>Нохрин</w:t>
      </w:r>
      <w:r>
        <w:t xml:space="preserve"> </w:t>
      </w:r>
      <w:r>
        <w:rPr>
          <w:rFonts w:hint="eastAsia"/>
        </w:rPr>
        <w:t>Андрей</w:t>
      </w:r>
      <w:r>
        <w:t xml:space="preserve"> </w:t>
      </w:r>
      <w:r>
        <w:rPr>
          <w:rFonts w:hint="eastAsia"/>
        </w:rPr>
        <w:t>Владиславович</w:t>
      </w:r>
    </w:p>
    <w:p w14:paraId="7E1BDEDE" w14:textId="77777777" w:rsidR="00062E88" w:rsidRDefault="00062E88" w:rsidP="00062E88">
      <w:r>
        <w:rPr>
          <w:rFonts w:hint="eastAsia"/>
        </w:rPr>
        <w:t>Введение</w:t>
      </w:r>
    </w:p>
    <w:p w14:paraId="0E41D3DA" w14:textId="77777777" w:rsidR="00062E88" w:rsidRDefault="00062E88" w:rsidP="00062E88"/>
    <w:p w14:paraId="0E690693" w14:textId="77777777" w:rsidR="00062E88" w:rsidRDefault="00062E88" w:rsidP="00062E88">
      <w:r>
        <w:rPr>
          <w:rFonts w:hint="eastAsia"/>
        </w:rPr>
        <w:t>ГЛАВА</w:t>
      </w:r>
      <w:r>
        <w:t xml:space="preserve"> 1. </w:t>
      </w:r>
      <w:r>
        <w:rPr>
          <w:rFonts w:hint="eastAsia"/>
        </w:rPr>
        <w:t>МЕТОДОЛОГИЧЕСКИЕ</w:t>
      </w:r>
      <w:r>
        <w:t xml:space="preserve"> </w:t>
      </w:r>
      <w:r>
        <w:rPr>
          <w:rFonts w:hint="eastAsia"/>
        </w:rPr>
        <w:t>ПОДХОДЫ</w:t>
      </w:r>
      <w:r>
        <w:t xml:space="preserve"> </w:t>
      </w:r>
      <w:r>
        <w:rPr>
          <w:rFonts w:hint="eastAsia"/>
        </w:rPr>
        <w:t>К</w:t>
      </w:r>
      <w:r>
        <w:t xml:space="preserve"> </w:t>
      </w:r>
      <w:r>
        <w:rPr>
          <w:rFonts w:hint="eastAsia"/>
        </w:rPr>
        <w:t>ИЗУЧЕНИЮ</w:t>
      </w:r>
      <w:r>
        <w:t xml:space="preserve"> </w:t>
      </w:r>
      <w:r>
        <w:rPr>
          <w:rFonts w:hint="eastAsia"/>
        </w:rPr>
        <w:t>ЭТИКИ</w:t>
      </w:r>
      <w:r>
        <w:t xml:space="preserve">, </w:t>
      </w:r>
      <w:r>
        <w:rPr>
          <w:rFonts w:hint="eastAsia"/>
        </w:rPr>
        <w:t>НРАВСТВЕННОСТИ</w:t>
      </w:r>
      <w:r>
        <w:t xml:space="preserve">, </w:t>
      </w:r>
      <w:r>
        <w:rPr>
          <w:rFonts w:hint="eastAsia"/>
        </w:rPr>
        <w:t>МОРАЛИ</w:t>
      </w:r>
      <w:r>
        <w:t xml:space="preserve"> </w:t>
      </w:r>
      <w:r>
        <w:rPr>
          <w:rFonts w:hint="eastAsia"/>
        </w:rPr>
        <w:t>И</w:t>
      </w:r>
      <w:r>
        <w:t xml:space="preserve"> </w:t>
      </w:r>
      <w:r>
        <w:rPr>
          <w:rFonts w:hint="eastAsia"/>
        </w:rPr>
        <w:t>МОРАЛЬНЫХ</w:t>
      </w:r>
      <w:r>
        <w:t xml:space="preserve"> </w:t>
      </w:r>
      <w:r>
        <w:rPr>
          <w:rFonts w:hint="eastAsia"/>
        </w:rPr>
        <w:t>ЦЕННОСТЕЙ</w:t>
      </w:r>
      <w:r>
        <w:t xml:space="preserve"> </w:t>
      </w:r>
      <w:r>
        <w:rPr>
          <w:rFonts w:hint="eastAsia"/>
        </w:rPr>
        <w:t>В</w:t>
      </w:r>
      <w:r>
        <w:t xml:space="preserve"> </w:t>
      </w:r>
      <w:r>
        <w:rPr>
          <w:rFonts w:hint="eastAsia"/>
        </w:rPr>
        <w:t>СОВРЕМЕННЫХ</w:t>
      </w:r>
      <w:r>
        <w:t xml:space="preserve"> </w:t>
      </w:r>
      <w:r>
        <w:rPr>
          <w:rFonts w:hint="eastAsia"/>
        </w:rPr>
        <w:t>ГУМАНИТАРНЫХ</w:t>
      </w:r>
      <w:r>
        <w:t xml:space="preserve"> </w:t>
      </w:r>
      <w:r>
        <w:rPr>
          <w:rFonts w:hint="eastAsia"/>
        </w:rPr>
        <w:t>НАУКАХ</w:t>
      </w:r>
    </w:p>
    <w:p w14:paraId="6E2DE79A" w14:textId="77777777" w:rsidR="00062E88" w:rsidRDefault="00062E88" w:rsidP="00062E88"/>
    <w:p w14:paraId="721AF39B" w14:textId="77777777" w:rsidR="00062E88" w:rsidRDefault="00062E88" w:rsidP="00062E88">
      <w:r>
        <w:t xml:space="preserve">1.1. </w:t>
      </w:r>
      <w:r>
        <w:rPr>
          <w:rFonts w:hint="eastAsia"/>
        </w:rPr>
        <w:t>Цели</w:t>
      </w:r>
      <w:r>
        <w:t xml:space="preserve"> </w:t>
      </w:r>
      <w:r>
        <w:rPr>
          <w:rFonts w:hint="eastAsia"/>
        </w:rPr>
        <w:t>и</w:t>
      </w:r>
      <w:r>
        <w:t xml:space="preserve"> </w:t>
      </w:r>
      <w:r>
        <w:rPr>
          <w:rFonts w:hint="eastAsia"/>
        </w:rPr>
        <w:t>задачи</w:t>
      </w:r>
    </w:p>
    <w:p w14:paraId="0F007A79" w14:textId="77777777" w:rsidR="00062E88" w:rsidRDefault="00062E88" w:rsidP="00062E88"/>
    <w:p w14:paraId="20671C7F" w14:textId="77777777" w:rsidR="00062E88" w:rsidRDefault="00062E88" w:rsidP="00062E88">
      <w:r>
        <w:t xml:space="preserve">1.2. </w:t>
      </w:r>
      <w:r>
        <w:rPr>
          <w:rFonts w:hint="eastAsia"/>
        </w:rPr>
        <w:t>Философское</w:t>
      </w:r>
      <w:r>
        <w:t xml:space="preserve"> </w:t>
      </w:r>
      <w:r>
        <w:rPr>
          <w:rFonts w:hint="eastAsia"/>
        </w:rPr>
        <w:t>понятие</w:t>
      </w:r>
      <w:r>
        <w:t xml:space="preserve"> </w:t>
      </w:r>
      <w:r>
        <w:rPr>
          <w:rFonts w:hint="eastAsia"/>
        </w:rPr>
        <w:t>этики</w:t>
      </w:r>
      <w:r>
        <w:t xml:space="preserve">, </w:t>
      </w:r>
      <w:r>
        <w:rPr>
          <w:rFonts w:hint="eastAsia"/>
        </w:rPr>
        <w:t>нравственности</w:t>
      </w:r>
      <w:r>
        <w:t xml:space="preserve">, </w:t>
      </w:r>
      <w:r>
        <w:rPr>
          <w:rFonts w:hint="eastAsia"/>
        </w:rPr>
        <w:t>морали</w:t>
      </w:r>
      <w:r>
        <w:t xml:space="preserve"> </w:t>
      </w:r>
      <w:r>
        <w:rPr>
          <w:rFonts w:hint="eastAsia"/>
        </w:rPr>
        <w:t>и</w:t>
      </w:r>
      <w:r>
        <w:t xml:space="preserve"> </w:t>
      </w:r>
      <w:r>
        <w:rPr>
          <w:rFonts w:hint="eastAsia"/>
        </w:rPr>
        <w:t>моральных</w:t>
      </w:r>
      <w:r>
        <w:t xml:space="preserve"> </w:t>
      </w:r>
      <w:r>
        <w:rPr>
          <w:rFonts w:hint="eastAsia"/>
        </w:rPr>
        <w:t>ценностей</w:t>
      </w:r>
    </w:p>
    <w:p w14:paraId="2EBCF1E1" w14:textId="77777777" w:rsidR="00062E88" w:rsidRDefault="00062E88" w:rsidP="00062E88"/>
    <w:p w14:paraId="219811FE" w14:textId="77777777" w:rsidR="00062E88" w:rsidRDefault="00062E88" w:rsidP="00062E88">
      <w:r>
        <w:t xml:space="preserve">1.2.1. </w:t>
      </w:r>
      <w:r>
        <w:rPr>
          <w:rFonts w:hint="eastAsia"/>
        </w:rPr>
        <w:t>Философское</w:t>
      </w:r>
      <w:r>
        <w:t xml:space="preserve"> </w:t>
      </w:r>
      <w:r>
        <w:rPr>
          <w:rFonts w:hint="eastAsia"/>
        </w:rPr>
        <w:t>понятие</w:t>
      </w:r>
      <w:r>
        <w:t xml:space="preserve"> </w:t>
      </w:r>
      <w:r>
        <w:rPr>
          <w:rFonts w:hint="eastAsia"/>
        </w:rPr>
        <w:t>этики</w:t>
      </w:r>
    </w:p>
    <w:p w14:paraId="61F6FB2A" w14:textId="77777777" w:rsidR="00062E88" w:rsidRDefault="00062E88" w:rsidP="00062E88"/>
    <w:p w14:paraId="5B0E5572" w14:textId="77777777" w:rsidR="00062E88" w:rsidRDefault="00062E88" w:rsidP="00062E88">
      <w:r>
        <w:t xml:space="preserve">1.2.2. </w:t>
      </w:r>
      <w:r>
        <w:rPr>
          <w:rFonts w:hint="eastAsia"/>
        </w:rPr>
        <w:t>Философское</w:t>
      </w:r>
      <w:r>
        <w:t xml:space="preserve"> </w:t>
      </w:r>
      <w:r>
        <w:rPr>
          <w:rFonts w:hint="eastAsia"/>
        </w:rPr>
        <w:t>понятие</w:t>
      </w:r>
      <w:r>
        <w:t xml:space="preserve"> </w:t>
      </w:r>
      <w:r>
        <w:rPr>
          <w:rFonts w:hint="eastAsia"/>
        </w:rPr>
        <w:t>нравственности</w:t>
      </w:r>
    </w:p>
    <w:p w14:paraId="4FF0D26D" w14:textId="77777777" w:rsidR="00062E88" w:rsidRDefault="00062E88" w:rsidP="00062E88"/>
    <w:p w14:paraId="64C57B88" w14:textId="77777777" w:rsidR="00062E88" w:rsidRDefault="00062E88" w:rsidP="00062E88">
      <w:r>
        <w:t xml:space="preserve">1.2.3. </w:t>
      </w:r>
      <w:r>
        <w:rPr>
          <w:rFonts w:hint="eastAsia"/>
        </w:rPr>
        <w:t>Философское</w:t>
      </w:r>
      <w:r>
        <w:t xml:space="preserve"> </w:t>
      </w:r>
      <w:r>
        <w:rPr>
          <w:rFonts w:hint="eastAsia"/>
        </w:rPr>
        <w:t>понятие</w:t>
      </w:r>
      <w:r>
        <w:t xml:space="preserve"> </w:t>
      </w:r>
      <w:r>
        <w:rPr>
          <w:rFonts w:hint="eastAsia"/>
        </w:rPr>
        <w:t>морали</w:t>
      </w:r>
      <w:r>
        <w:t xml:space="preserve"> </w:t>
      </w:r>
      <w:r>
        <w:rPr>
          <w:rFonts w:hint="eastAsia"/>
        </w:rPr>
        <w:t>и</w:t>
      </w:r>
      <w:r>
        <w:t xml:space="preserve"> </w:t>
      </w:r>
      <w:r>
        <w:rPr>
          <w:rFonts w:hint="eastAsia"/>
        </w:rPr>
        <w:t>моральных</w:t>
      </w:r>
      <w:r>
        <w:t xml:space="preserve"> </w:t>
      </w:r>
      <w:r>
        <w:rPr>
          <w:rFonts w:hint="eastAsia"/>
        </w:rPr>
        <w:t>ценностей</w:t>
      </w:r>
      <w:r>
        <w:t xml:space="preserve">. </w:t>
      </w:r>
      <w:r>
        <w:rPr>
          <w:rFonts w:hint="eastAsia"/>
        </w:rPr>
        <w:t>Профессиональные</w:t>
      </w:r>
      <w:r>
        <w:t xml:space="preserve"> </w:t>
      </w:r>
      <w:r>
        <w:rPr>
          <w:rFonts w:hint="eastAsia"/>
        </w:rPr>
        <w:t>моральные</w:t>
      </w:r>
      <w:r>
        <w:t xml:space="preserve"> </w:t>
      </w:r>
      <w:r>
        <w:rPr>
          <w:rFonts w:hint="eastAsia"/>
        </w:rPr>
        <w:t>ценности</w:t>
      </w:r>
    </w:p>
    <w:p w14:paraId="07210BBE" w14:textId="77777777" w:rsidR="00062E88" w:rsidRDefault="00062E88" w:rsidP="00062E88"/>
    <w:p w14:paraId="19CC2AC1" w14:textId="77777777" w:rsidR="00062E88" w:rsidRDefault="00062E88" w:rsidP="00062E88">
      <w:r>
        <w:t xml:space="preserve">1.3. </w:t>
      </w:r>
      <w:r>
        <w:rPr>
          <w:rFonts w:hint="eastAsia"/>
        </w:rPr>
        <w:t>Мораль</w:t>
      </w:r>
      <w:r>
        <w:t xml:space="preserve"> </w:t>
      </w:r>
      <w:r>
        <w:rPr>
          <w:rFonts w:hint="eastAsia"/>
        </w:rPr>
        <w:t>и</w:t>
      </w:r>
      <w:r>
        <w:t xml:space="preserve"> </w:t>
      </w:r>
      <w:r>
        <w:rPr>
          <w:rFonts w:hint="eastAsia"/>
        </w:rPr>
        <w:t>моральные</w:t>
      </w:r>
      <w:r>
        <w:t xml:space="preserve"> </w:t>
      </w:r>
      <w:r>
        <w:rPr>
          <w:rFonts w:hint="eastAsia"/>
        </w:rPr>
        <w:t>ценности</w:t>
      </w:r>
      <w:r>
        <w:t xml:space="preserve"> </w:t>
      </w:r>
      <w:r>
        <w:rPr>
          <w:rFonts w:hint="eastAsia"/>
        </w:rPr>
        <w:t>в</w:t>
      </w:r>
      <w:r>
        <w:t xml:space="preserve"> </w:t>
      </w:r>
      <w:r>
        <w:rPr>
          <w:rFonts w:hint="eastAsia"/>
        </w:rPr>
        <w:t>социологии</w:t>
      </w:r>
      <w:r>
        <w:t xml:space="preserve">, </w:t>
      </w:r>
      <w:r>
        <w:rPr>
          <w:rFonts w:hint="eastAsia"/>
        </w:rPr>
        <w:t>психологии</w:t>
      </w:r>
      <w:r>
        <w:t xml:space="preserve"> </w:t>
      </w:r>
      <w:r>
        <w:rPr>
          <w:rFonts w:hint="eastAsia"/>
        </w:rPr>
        <w:t>и</w:t>
      </w:r>
      <w:r>
        <w:t xml:space="preserve"> </w:t>
      </w:r>
      <w:r>
        <w:rPr>
          <w:rFonts w:hint="eastAsia"/>
        </w:rPr>
        <w:t>культурологи</w:t>
      </w:r>
    </w:p>
    <w:p w14:paraId="4890E077" w14:textId="77777777" w:rsidR="00062E88" w:rsidRDefault="00062E88" w:rsidP="00062E88"/>
    <w:p w14:paraId="79001177" w14:textId="77777777" w:rsidR="00062E88" w:rsidRDefault="00062E88" w:rsidP="00062E88">
      <w:r>
        <w:t xml:space="preserve">1.4. </w:t>
      </w:r>
      <w:r>
        <w:rPr>
          <w:rFonts w:hint="eastAsia"/>
        </w:rPr>
        <w:t>Мораль</w:t>
      </w:r>
      <w:r>
        <w:t xml:space="preserve"> </w:t>
      </w:r>
      <w:r>
        <w:rPr>
          <w:rFonts w:hint="eastAsia"/>
        </w:rPr>
        <w:t>и</w:t>
      </w:r>
      <w:r>
        <w:t xml:space="preserve"> </w:t>
      </w:r>
      <w:r>
        <w:rPr>
          <w:rFonts w:hint="eastAsia"/>
        </w:rPr>
        <w:t>моральные</w:t>
      </w:r>
      <w:r>
        <w:t xml:space="preserve"> </w:t>
      </w:r>
      <w:r>
        <w:rPr>
          <w:rFonts w:hint="eastAsia"/>
        </w:rPr>
        <w:t>ценности</w:t>
      </w:r>
      <w:r>
        <w:t xml:space="preserve"> </w:t>
      </w:r>
      <w:r>
        <w:rPr>
          <w:rFonts w:hint="eastAsia"/>
        </w:rPr>
        <w:t>в</w:t>
      </w:r>
      <w:r>
        <w:t xml:space="preserve"> </w:t>
      </w:r>
      <w:r>
        <w:rPr>
          <w:rFonts w:hint="eastAsia"/>
        </w:rPr>
        <w:t>лингвистике</w:t>
      </w:r>
    </w:p>
    <w:p w14:paraId="12AAF313" w14:textId="77777777" w:rsidR="00062E88" w:rsidRDefault="00062E88" w:rsidP="00062E88"/>
    <w:p w14:paraId="433BE8A8" w14:textId="77777777" w:rsidR="00062E88" w:rsidRDefault="00062E88" w:rsidP="00062E88">
      <w:r>
        <w:t xml:space="preserve">1.5. </w:t>
      </w:r>
      <w:r>
        <w:rPr>
          <w:rFonts w:hint="eastAsia"/>
        </w:rPr>
        <w:t>Термины</w:t>
      </w:r>
      <w:r>
        <w:t xml:space="preserve"> </w:t>
      </w:r>
      <w:r>
        <w:rPr>
          <w:rFonts w:hint="eastAsia"/>
        </w:rPr>
        <w:t>«</w:t>
      </w:r>
      <w:r>
        <w:rPr>
          <w:rFonts w:hint="eastAsia"/>
        </w:rPr>
        <w:t>концепт</w:t>
      </w:r>
      <w:r>
        <w:rPr>
          <w:rFonts w:hint="eastAsia"/>
        </w:rPr>
        <w:t>»</w:t>
      </w:r>
      <w:r>
        <w:t xml:space="preserve"> </w:t>
      </w:r>
      <w:r>
        <w:rPr>
          <w:rFonts w:hint="eastAsia"/>
        </w:rPr>
        <w:t>и</w:t>
      </w:r>
      <w:r>
        <w:t xml:space="preserve"> </w:t>
      </w:r>
      <w:r>
        <w:rPr>
          <w:rFonts w:hint="eastAsia"/>
        </w:rPr>
        <w:t>«</w:t>
      </w:r>
      <w:r>
        <w:rPr>
          <w:rFonts w:hint="eastAsia"/>
        </w:rPr>
        <w:t>концептосфера</w:t>
      </w:r>
      <w:r>
        <w:rPr>
          <w:rFonts w:hint="eastAsia"/>
        </w:rPr>
        <w:t>»</w:t>
      </w:r>
      <w:r>
        <w:t xml:space="preserve"> </w:t>
      </w:r>
      <w:r>
        <w:rPr>
          <w:rFonts w:hint="eastAsia"/>
        </w:rPr>
        <w:t>в</w:t>
      </w:r>
      <w:r>
        <w:t xml:space="preserve"> </w:t>
      </w:r>
      <w:r>
        <w:rPr>
          <w:rFonts w:hint="eastAsia"/>
        </w:rPr>
        <w:t>современной</w:t>
      </w:r>
      <w:r>
        <w:t xml:space="preserve"> </w:t>
      </w:r>
      <w:r>
        <w:rPr>
          <w:rFonts w:hint="eastAsia"/>
        </w:rPr>
        <w:t>лингвистике</w:t>
      </w:r>
      <w:r>
        <w:t xml:space="preserve">. </w:t>
      </w:r>
      <w:r>
        <w:rPr>
          <w:rFonts w:hint="eastAsia"/>
        </w:rPr>
        <w:t>Концептосфера</w:t>
      </w:r>
      <w:r>
        <w:t xml:space="preserve"> </w:t>
      </w:r>
      <w:r>
        <w:rPr>
          <w:rFonts w:hint="eastAsia"/>
        </w:rPr>
        <w:t>«</w:t>
      </w:r>
      <w:r>
        <w:rPr>
          <w:rFonts w:hint="eastAsia"/>
        </w:rPr>
        <w:t>моральные</w:t>
      </w:r>
      <w:r>
        <w:t xml:space="preserve"> </w:t>
      </w:r>
      <w:r>
        <w:rPr>
          <w:rFonts w:hint="eastAsia"/>
        </w:rPr>
        <w:t>ценности</w:t>
      </w:r>
      <w:r>
        <w:rPr>
          <w:rFonts w:hint="eastAsia"/>
        </w:rPr>
        <w:t>»</w:t>
      </w:r>
    </w:p>
    <w:p w14:paraId="6C595D2E" w14:textId="77777777" w:rsidR="00062E88" w:rsidRDefault="00062E88" w:rsidP="00062E88"/>
    <w:p w14:paraId="3B5899FC" w14:textId="77777777" w:rsidR="00062E88" w:rsidRDefault="00062E88" w:rsidP="00062E88">
      <w:r>
        <w:t xml:space="preserve">1.6. </w:t>
      </w:r>
      <w:r>
        <w:rPr>
          <w:rFonts w:hint="eastAsia"/>
        </w:rPr>
        <w:t>Дискурс</w:t>
      </w:r>
      <w:r>
        <w:t xml:space="preserve">, </w:t>
      </w:r>
      <w:r>
        <w:rPr>
          <w:rFonts w:hint="eastAsia"/>
        </w:rPr>
        <w:t>текст</w:t>
      </w:r>
      <w:r>
        <w:t xml:space="preserve">, </w:t>
      </w:r>
      <w:r>
        <w:rPr>
          <w:rFonts w:hint="eastAsia"/>
        </w:rPr>
        <w:t>речевое</w:t>
      </w:r>
      <w:r>
        <w:t xml:space="preserve"> </w:t>
      </w:r>
      <w:r>
        <w:rPr>
          <w:rFonts w:hint="eastAsia"/>
        </w:rPr>
        <w:t>общение</w:t>
      </w:r>
    </w:p>
    <w:p w14:paraId="51181E28" w14:textId="77777777" w:rsidR="00062E88" w:rsidRDefault="00062E88" w:rsidP="00062E88"/>
    <w:p w14:paraId="2549B48E" w14:textId="77777777" w:rsidR="00062E88" w:rsidRDefault="00062E88" w:rsidP="00062E88">
      <w:r>
        <w:t xml:space="preserve">1.6.1. </w:t>
      </w:r>
      <w:r>
        <w:rPr>
          <w:rFonts w:hint="eastAsia"/>
        </w:rPr>
        <w:t>Понятие</w:t>
      </w:r>
      <w:r>
        <w:t xml:space="preserve"> </w:t>
      </w:r>
      <w:r>
        <w:rPr>
          <w:rFonts w:hint="eastAsia"/>
        </w:rPr>
        <w:t>дискурса</w:t>
      </w:r>
      <w:r>
        <w:t xml:space="preserve"> </w:t>
      </w:r>
      <w:r>
        <w:rPr>
          <w:rFonts w:hint="eastAsia"/>
        </w:rPr>
        <w:t>и</w:t>
      </w:r>
      <w:r>
        <w:t xml:space="preserve"> </w:t>
      </w:r>
      <w:r>
        <w:rPr>
          <w:rFonts w:hint="eastAsia"/>
        </w:rPr>
        <w:t>проблемы</w:t>
      </w:r>
      <w:r>
        <w:t xml:space="preserve"> </w:t>
      </w:r>
      <w:r>
        <w:rPr>
          <w:rFonts w:hint="eastAsia"/>
        </w:rPr>
        <w:t>его</w:t>
      </w:r>
      <w:r>
        <w:t xml:space="preserve"> </w:t>
      </w:r>
      <w:r>
        <w:rPr>
          <w:rFonts w:hint="eastAsia"/>
        </w:rPr>
        <w:t>лингвистического</w:t>
      </w:r>
      <w:r>
        <w:t xml:space="preserve"> </w:t>
      </w:r>
      <w:r>
        <w:rPr>
          <w:rFonts w:hint="eastAsia"/>
        </w:rPr>
        <w:t>определения</w:t>
      </w:r>
    </w:p>
    <w:p w14:paraId="17A08521" w14:textId="77777777" w:rsidR="00062E88" w:rsidRDefault="00062E88" w:rsidP="00062E88"/>
    <w:p w14:paraId="041FF8CA" w14:textId="77777777" w:rsidR="00062E88" w:rsidRDefault="00062E88" w:rsidP="00062E88">
      <w:r>
        <w:t xml:space="preserve">1.6.2. </w:t>
      </w:r>
      <w:r>
        <w:rPr>
          <w:rFonts w:hint="eastAsia"/>
        </w:rPr>
        <w:t>Дискурс</w:t>
      </w:r>
      <w:r>
        <w:t xml:space="preserve"> </w:t>
      </w:r>
      <w:r>
        <w:rPr>
          <w:rFonts w:hint="eastAsia"/>
        </w:rPr>
        <w:t>и</w:t>
      </w:r>
      <w:r>
        <w:t xml:space="preserve"> </w:t>
      </w:r>
      <w:r>
        <w:rPr>
          <w:rFonts w:hint="eastAsia"/>
        </w:rPr>
        <w:t>текст</w:t>
      </w:r>
    </w:p>
    <w:p w14:paraId="599820E4" w14:textId="77777777" w:rsidR="00062E88" w:rsidRDefault="00062E88" w:rsidP="00062E88"/>
    <w:p w14:paraId="3C32BDEB" w14:textId="77777777" w:rsidR="00062E88" w:rsidRDefault="00062E88" w:rsidP="00062E88">
      <w:r>
        <w:t xml:space="preserve">1.6.3. </w:t>
      </w:r>
      <w:r>
        <w:rPr>
          <w:rFonts w:hint="eastAsia"/>
        </w:rPr>
        <w:t>Дискурс</w:t>
      </w:r>
      <w:r>
        <w:t xml:space="preserve"> </w:t>
      </w:r>
      <w:r>
        <w:rPr>
          <w:rFonts w:hint="eastAsia"/>
        </w:rPr>
        <w:t>и</w:t>
      </w:r>
      <w:r>
        <w:t xml:space="preserve"> </w:t>
      </w:r>
      <w:r>
        <w:rPr>
          <w:rFonts w:hint="eastAsia"/>
        </w:rPr>
        <w:t>речевое</w:t>
      </w:r>
      <w:r>
        <w:t xml:space="preserve"> </w:t>
      </w:r>
      <w:r>
        <w:rPr>
          <w:rFonts w:hint="eastAsia"/>
        </w:rPr>
        <w:t>общение</w:t>
      </w:r>
    </w:p>
    <w:p w14:paraId="01ACBA37" w14:textId="77777777" w:rsidR="00062E88" w:rsidRDefault="00062E88" w:rsidP="00062E88"/>
    <w:p w14:paraId="5A707B4A" w14:textId="77777777" w:rsidR="00062E88" w:rsidRDefault="00062E88" w:rsidP="00062E88">
      <w:r>
        <w:t xml:space="preserve">1.6.4. </w:t>
      </w:r>
      <w:r>
        <w:rPr>
          <w:rFonts w:hint="eastAsia"/>
        </w:rPr>
        <w:t>Научный</w:t>
      </w:r>
      <w:r>
        <w:t xml:space="preserve"> </w:t>
      </w:r>
      <w:r>
        <w:rPr>
          <w:rFonts w:hint="eastAsia"/>
        </w:rPr>
        <w:t>экологический</w:t>
      </w:r>
      <w:r>
        <w:t xml:space="preserve"> </w:t>
      </w:r>
      <w:r>
        <w:rPr>
          <w:rFonts w:hint="eastAsia"/>
        </w:rPr>
        <w:t>дискурс</w:t>
      </w:r>
    </w:p>
    <w:p w14:paraId="28369F47" w14:textId="77777777" w:rsidR="00062E88" w:rsidRDefault="00062E88" w:rsidP="00062E88"/>
    <w:p w14:paraId="528925A8" w14:textId="77777777" w:rsidR="00062E88" w:rsidRDefault="00062E88" w:rsidP="00062E88">
      <w:r>
        <w:t xml:space="preserve">1.7. </w:t>
      </w:r>
      <w:r>
        <w:rPr>
          <w:rFonts w:hint="eastAsia"/>
        </w:rPr>
        <w:t>Интегральный</w:t>
      </w:r>
      <w:r>
        <w:t xml:space="preserve"> </w:t>
      </w:r>
      <w:r>
        <w:rPr>
          <w:rFonts w:hint="eastAsia"/>
        </w:rPr>
        <w:t>подход</w:t>
      </w:r>
      <w:r>
        <w:t xml:space="preserve"> </w:t>
      </w:r>
      <w:r>
        <w:rPr>
          <w:rFonts w:hint="eastAsia"/>
        </w:rPr>
        <w:t>к</w:t>
      </w:r>
      <w:r>
        <w:t xml:space="preserve"> </w:t>
      </w:r>
      <w:r>
        <w:rPr>
          <w:rFonts w:hint="eastAsia"/>
        </w:rPr>
        <w:t>исследованию</w:t>
      </w:r>
      <w:r>
        <w:t xml:space="preserve"> </w:t>
      </w:r>
      <w:r>
        <w:rPr>
          <w:rFonts w:hint="eastAsia"/>
        </w:rPr>
        <w:t>моральных</w:t>
      </w:r>
      <w:r>
        <w:t xml:space="preserve"> </w:t>
      </w:r>
      <w:r>
        <w:rPr>
          <w:rFonts w:hint="eastAsia"/>
        </w:rPr>
        <w:t>ценностей</w:t>
      </w:r>
      <w:r>
        <w:t xml:space="preserve"> </w:t>
      </w:r>
      <w:r>
        <w:rPr>
          <w:rFonts w:hint="eastAsia"/>
        </w:rPr>
        <w:t>в</w:t>
      </w:r>
      <w:r>
        <w:t xml:space="preserve"> </w:t>
      </w:r>
      <w:r>
        <w:rPr>
          <w:rFonts w:hint="eastAsia"/>
        </w:rPr>
        <w:t>научном</w:t>
      </w:r>
      <w:r>
        <w:t xml:space="preserve"> </w:t>
      </w:r>
      <w:r>
        <w:rPr>
          <w:rFonts w:hint="eastAsia"/>
        </w:rPr>
        <w:t>экологическом</w:t>
      </w:r>
      <w:r>
        <w:t xml:space="preserve"> </w:t>
      </w:r>
      <w:r>
        <w:rPr>
          <w:rFonts w:hint="eastAsia"/>
        </w:rPr>
        <w:t>дискурсе</w:t>
      </w:r>
    </w:p>
    <w:p w14:paraId="72768714" w14:textId="77777777" w:rsidR="00062E88" w:rsidRDefault="00062E88" w:rsidP="00062E88"/>
    <w:p w14:paraId="4828FD6E" w14:textId="77777777" w:rsidR="00062E88" w:rsidRDefault="00062E88" w:rsidP="00062E88">
      <w:r>
        <w:t xml:space="preserve">1.8. </w:t>
      </w:r>
      <w:r>
        <w:rPr>
          <w:rFonts w:hint="eastAsia"/>
        </w:rPr>
        <w:t>Базовая</w:t>
      </w:r>
      <w:r>
        <w:t xml:space="preserve"> </w:t>
      </w:r>
      <w:r>
        <w:rPr>
          <w:rFonts w:hint="eastAsia"/>
        </w:rPr>
        <w:t>интегральная</w:t>
      </w:r>
      <w:r>
        <w:t xml:space="preserve"> </w:t>
      </w:r>
      <w:r>
        <w:rPr>
          <w:rFonts w:hint="eastAsia"/>
        </w:rPr>
        <w:t>модель</w:t>
      </w:r>
      <w:r>
        <w:t xml:space="preserve"> </w:t>
      </w:r>
      <w:r>
        <w:rPr>
          <w:rFonts w:hint="eastAsia"/>
        </w:rPr>
        <w:t>моральных</w:t>
      </w:r>
      <w:r>
        <w:t xml:space="preserve"> </w:t>
      </w:r>
      <w:r>
        <w:rPr>
          <w:rFonts w:hint="eastAsia"/>
        </w:rPr>
        <w:t>ценностей</w:t>
      </w:r>
      <w:r>
        <w:t xml:space="preserve"> </w:t>
      </w:r>
      <w:r>
        <w:rPr>
          <w:rFonts w:hint="eastAsia"/>
        </w:rPr>
        <w:t>в</w:t>
      </w:r>
      <w:r>
        <w:t xml:space="preserve"> </w:t>
      </w:r>
      <w:r>
        <w:rPr>
          <w:rFonts w:hint="eastAsia"/>
        </w:rPr>
        <w:t>научном</w:t>
      </w:r>
      <w:r>
        <w:t xml:space="preserve"> </w:t>
      </w:r>
      <w:r>
        <w:rPr>
          <w:rFonts w:hint="eastAsia"/>
        </w:rPr>
        <w:t>экологическом</w:t>
      </w:r>
      <w:r>
        <w:t xml:space="preserve"> </w:t>
      </w:r>
      <w:r>
        <w:rPr>
          <w:rFonts w:hint="eastAsia"/>
        </w:rPr>
        <w:t>дискурсе</w:t>
      </w:r>
    </w:p>
    <w:p w14:paraId="678F45D7" w14:textId="77777777" w:rsidR="00062E88" w:rsidRDefault="00062E88" w:rsidP="00062E88"/>
    <w:p w14:paraId="7E7743FC" w14:textId="77777777" w:rsidR="00062E88" w:rsidRDefault="00062E88" w:rsidP="00062E88">
      <w:r>
        <w:t xml:space="preserve">1.9. </w:t>
      </w:r>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4078168E" w14:textId="77777777" w:rsidR="00062E88" w:rsidRDefault="00062E88" w:rsidP="00062E88"/>
    <w:p w14:paraId="5A0610BD" w14:textId="77777777" w:rsidR="00062E88" w:rsidRDefault="00062E88" w:rsidP="00062E88">
      <w:r>
        <w:rPr>
          <w:rFonts w:hint="eastAsia"/>
        </w:rPr>
        <w:t>ГЛАВА</w:t>
      </w:r>
      <w:r>
        <w:t xml:space="preserve"> 2. </w:t>
      </w:r>
      <w:r>
        <w:rPr>
          <w:rFonts w:hint="eastAsia"/>
        </w:rPr>
        <w:t>ИНТЕГРАЛЬНОЕ</w:t>
      </w:r>
      <w:r>
        <w:t xml:space="preserve"> </w:t>
      </w:r>
      <w:r>
        <w:rPr>
          <w:rFonts w:hint="eastAsia"/>
        </w:rPr>
        <w:t>ИССЛЕДОВАНИЕ</w:t>
      </w:r>
      <w:r>
        <w:t xml:space="preserve"> </w:t>
      </w:r>
      <w:r>
        <w:rPr>
          <w:rFonts w:hint="eastAsia"/>
        </w:rPr>
        <w:t>ЛЕКСИЧЕСКИХ</w:t>
      </w:r>
      <w:r>
        <w:t xml:space="preserve"> </w:t>
      </w:r>
      <w:r>
        <w:rPr>
          <w:rFonts w:hint="eastAsia"/>
        </w:rPr>
        <w:t>СРЕДСТВ</w:t>
      </w:r>
      <w:r>
        <w:t xml:space="preserve"> </w:t>
      </w:r>
      <w:r>
        <w:rPr>
          <w:rFonts w:hint="eastAsia"/>
        </w:rPr>
        <w:t>ВЫРАЖЕНИЯ</w:t>
      </w:r>
      <w:r>
        <w:t xml:space="preserve"> </w:t>
      </w:r>
      <w:r>
        <w:rPr>
          <w:rFonts w:hint="eastAsia"/>
        </w:rPr>
        <w:t>МОРАЛЬНЫХ</w:t>
      </w:r>
      <w:r>
        <w:t xml:space="preserve"> </w:t>
      </w:r>
      <w:r>
        <w:rPr>
          <w:rFonts w:hint="eastAsia"/>
        </w:rPr>
        <w:t>ЦЕННОСТЕЙ</w:t>
      </w:r>
      <w:r>
        <w:t xml:space="preserve"> </w:t>
      </w:r>
      <w:r>
        <w:rPr>
          <w:rFonts w:hint="eastAsia"/>
        </w:rPr>
        <w:t>В</w:t>
      </w:r>
      <w:r>
        <w:t xml:space="preserve"> </w:t>
      </w:r>
      <w:r>
        <w:rPr>
          <w:rFonts w:hint="eastAsia"/>
        </w:rPr>
        <w:t>КОРПУСЕ</w:t>
      </w:r>
      <w:r>
        <w:t xml:space="preserve"> </w:t>
      </w:r>
      <w:r>
        <w:rPr>
          <w:rFonts w:hint="eastAsia"/>
        </w:rPr>
        <w:t>АНГЛОЯЗЫЧНЫХ</w:t>
      </w:r>
      <w:r>
        <w:t xml:space="preserve">, </w:t>
      </w:r>
      <w:r>
        <w:rPr>
          <w:rFonts w:hint="eastAsia"/>
        </w:rPr>
        <w:t>НЕМЕЦКОЯЗЫЧНЫХ</w:t>
      </w:r>
      <w:r>
        <w:t xml:space="preserve"> </w:t>
      </w:r>
      <w:r>
        <w:rPr>
          <w:rFonts w:hint="eastAsia"/>
        </w:rPr>
        <w:t>И</w:t>
      </w:r>
      <w:r>
        <w:t xml:space="preserve"> </w:t>
      </w:r>
      <w:r>
        <w:rPr>
          <w:rFonts w:hint="eastAsia"/>
        </w:rPr>
        <w:t>РУССКОЯЗЫЧНЫХ</w:t>
      </w:r>
    </w:p>
    <w:p w14:paraId="35BD039E" w14:textId="77777777" w:rsidR="00062E88" w:rsidRDefault="00062E88" w:rsidP="00062E88"/>
    <w:p w14:paraId="2F409FE3" w14:textId="77777777" w:rsidR="00062E88" w:rsidRDefault="00062E88" w:rsidP="00062E88">
      <w:r>
        <w:rPr>
          <w:rFonts w:hint="eastAsia"/>
        </w:rPr>
        <w:t>НАУЧНЫХ</w:t>
      </w:r>
      <w:r>
        <w:t xml:space="preserve"> </w:t>
      </w:r>
      <w:r>
        <w:rPr>
          <w:rFonts w:hint="eastAsia"/>
        </w:rPr>
        <w:t>ДИСКУРСОВ</w:t>
      </w:r>
    </w:p>
    <w:p w14:paraId="5D4298FC" w14:textId="77777777" w:rsidR="00062E88" w:rsidRDefault="00062E88" w:rsidP="00062E88"/>
    <w:p w14:paraId="5EF3ED5D" w14:textId="77777777" w:rsidR="00062E88" w:rsidRDefault="00062E88" w:rsidP="00062E88">
      <w:r>
        <w:t xml:space="preserve">2.1. </w:t>
      </w:r>
      <w:r>
        <w:rPr>
          <w:rFonts w:hint="eastAsia"/>
        </w:rPr>
        <w:t>Цели</w:t>
      </w:r>
      <w:r>
        <w:t xml:space="preserve"> </w:t>
      </w:r>
      <w:r>
        <w:rPr>
          <w:rFonts w:hint="eastAsia"/>
        </w:rPr>
        <w:t>и</w:t>
      </w:r>
      <w:r>
        <w:t xml:space="preserve"> </w:t>
      </w:r>
      <w:r>
        <w:rPr>
          <w:rFonts w:hint="eastAsia"/>
        </w:rPr>
        <w:t>задачи</w:t>
      </w:r>
    </w:p>
    <w:p w14:paraId="4EE5DF40" w14:textId="77777777" w:rsidR="00062E88" w:rsidRDefault="00062E88" w:rsidP="00062E88"/>
    <w:p w14:paraId="63B28B9D" w14:textId="77777777" w:rsidR="00062E88" w:rsidRDefault="00062E88" w:rsidP="00062E88">
      <w:r>
        <w:t xml:space="preserve">2.2. </w:t>
      </w:r>
      <w:r>
        <w:rPr>
          <w:rFonts w:hint="eastAsia"/>
        </w:rPr>
        <w:t>Корпусный</w:t>
      </w:r>
      <w:r>
        <w:t xml:space="preserve"> </w:t>
      </w:r>
      <w:r>
        <w:rPr>
          <w:rFonts w:hint="eastAsia"/>
        </w:rPr>
        <w:t>анализ</w:t>
      </w:r>
      <w:r>
        <w:t xml:space="preserve"> </w:t>
      </w:r>
      <w:r>
        <w:rPr>
          <w:rFonts w:hint="eastAsia"/>
        </w:rPr>
        <w:t>научного</w:t>
      </w:r>
      <w:r>
        <w:t xml:space="preserve"> </w:t>
      </w:r>
      <w:r>
        <w:rPr>
          <w:rFonts w:hint="eastAsia"/>
        </w:rPr>
        <w:t>экологического</w:t>
      </w:r>
      <w:r>
        <w:t xml:space="preserve"> </w:t>
      </w:r>
      <w:r>
        <w:rPr>
          <w:rFonts w:hint="eastAsia"/>
        </w:rPr>
        <w:t>дискурса</w:t>
      </w:r>
      <w:r>
        <w:t xml:space="preserve"> </w:t>
      </w:r>
      <w:r>
        <w:rPr>
          <w:rFonts w:hint="eastAsia"/>
        </w:rPr>
        <w:t>как</w:t>
      </w:r>
      <w:r>
        <w:t xml:space="preserve"> </w:t>
      </w:r>
      <w:r>
        <w:rPr>
          <w:rFonts w:hint="eastAsia"/>
        </w:rPr>
        <w:t>метод</w:t>
      </w:r>
      <w:r>
        <w:t xml:space="preserve"> </w:t>
      </w:r>
      <w:r>
        <w:rPr>
          <w:rFonts w:hint="eastAsia"/>
        </w:rPr>
        <w:t>исследования</w:t>
      </w:r>
    </w:p>
    <w:p w14:paraId="53A2FF6B" w14:textId="77777777" w:rsidR="00062E88" w:rsidRDefault="00062E88" w:rsidP="00062E88"/>
    <w:p w14:paraId="2F2D8F9A" w14:textId="77777777" w:rsidR="00062E88" w:rsidRDefault="00062E88" w:rsidP="00062E88">
      <w:r>
        <w:t xml:space="preserve">2.3. </w:t>
      </w:r>
      <w:r>
        <w:rPr>
          <w:rFonts w:hint="eastAsia"/>
        </w:rPr>
        <w:t>Когнитивный</w:t>
      </w:r>
      <w:r>
        <w:t xml:space="preserve"> </w:t>
      </w:r>
      <w:r>
        <w:rPr>
          <w:rFonts w:hint="eastAsia"/>
        </w:rPr>
        <w:t>сектор</w:t>
      </w:r>
      <w:r>
        <w:t xml:space="preserve">: </w:t>
      </w:r>
      <w:r>
        <w:rPr>
          <w:rFonts w:hint="eastAsia"/>
        </w:rPr>
        <w:t>анализ</w:t>
      </w:r>
      <w:r>
        <w:t xml:space="preserve"> </w:t>
      </w:r>
      <w:r>
        <w:rPr>
          <w:rFonts w:hint="eastAsia"/>
        </w:rPr>
        <w:t>концептосферы</w:t>
      </w:r>
    </w:p>
    <w:p w14:paraId="01EAD7B9" w14:textId="77777777" w:rsidR="00062E88" w:rsidRDefault="00062E88" w:rsidP="00062E88"/>
    <w:p w14:paraId="29628057" w14:textId="77777777" w:rsidR="00062E88" w:rsidRDefault="00062E88" w:rsidP="00062E88">
      <w:r>
        <w:t xml:space="preserve">2.4. </w:t>
      </w:r>
      <w:r>
        <w:rPr>
          <w:rFonts w:hint="eastAsia"/>
        </w:rPr>
        <w:t>Языковой</w:t>
      </w:r>
      <w:r>
        <w:t xml:space="preserve"> </w:t>
      </w:r>
      <w:r>
        <w:rPr>
          <w:rFonts w:hint="eastAsia"/>
        </w:rPr>
        <w:t>сектор</w:t>
      </w:r>
      <w:r>
        <w:t xml:space="preserve">: </w:t>
      </w:r>
      <w:r>
        <w:rPr>
          <w:rFonts w:hint="eastAsia"/>
        </w:rPr>
        <w:t>анализ</w:t>
      </w:r>
      <w:r>
        <w:t xml:space="preserve"> </w:t>
      </w:r>
      <w:r>
        <w:rPr>
          <w:rFonts w:hint="eastAsia"/>
        </w:rPr>
        <w:t>лексики</w:t>
      </w:r>
    </w:p>
    <w:p w14:paraId="42E262EC" w14:textId="77777777" w:rsidR="00062E88" w:rsidRDefault="00062E88" w:rsidP="00062E88"/>
    <w:p w14:paraId="01F9D600" w14:textId="77777777" w:rsidR="00062E88" w:rsidRDefault="00062E88" w:rsidP="00062E88">
      <w:r>
        <w:lastRenderedPageBreak/>
        <w:t xml:space="preserve">2.4.1. </w:t>
      </w:r>
      <w:r>
        <w:rPr>
          <w:rFonts w:hint="eastAsia"/>
        </w:rPr>
        <w:t>Анализ</w:t>
      </w:r>
      <w:r>
        <w:t xml:space="preserve"> </w:t>
      </w:r>
      <w:r>
        <w:rPr>
          <w:rFonts w:hint="eastAsia"/>
        </w:rPr>
        <w:t>лексики</w:t>
      </w:r>
      <w:r>
        <w:t xml:space="preserve"> </w:t>
      </w:r>
      <w:r>
        <w:rPr>
          <w:rFonts w:hint="eastAsia"/>
        </w:rPr>
        <w:t>с</w:t>
      </w:r>
      <w:r>
        <w:t xml:space="preserve"> </w:t>
      </w:r>
      <w:r>
        <w:rPr>
          <w:rFonts w:hint="eastAsia"/>
        </w:rPr>
        <w:t>оценочным</w:t>
      </w:r>
      <w:r>
        <w:t xml:space="preserve"> </w:t>
      </w:r>
      <w:r>
        <w:rPr>
          <w:rFonts w:hint="eastAsia"/>
        </w:rPr>
        <w:t>компонентом</w:t>
      </w:r>
      <w:r>
        <w:t xml:space="preserve"> </w:t>
      </w:r>
      <w:r>
        <w:rPr>
          <w:rFonts w:hint="eastAsia"/>
        </w:rPr>
        <w:t>значения</w:t>
      </w:r>
    </w:p>
    <w:p w14:paraId="68935E71" w14:textId="77777777" w:rsidR="00062E88" w:rsidRDefault="00062E88" w:rsidP="00062E88"/>
    <w:p w14:paraId="789B07D7" w14:textId="77777777" w:rsidR="00062E88" w:rsidRDefault="00062E88" w:rsidP="00062E88">
      <w:r>
        <w:t xml:space="preserve">2.4.1.1. </w:t>
      </w:r>
      <w:r>
        <w:rPr>
          <w:rFonts w:hint="eastAsia"/>
        </w:rPr>
        <w:t>Английский</w:t>
      </w:r>
      <w:r>
        <w:t xml:space="preserve"> </w:t>
      </w:r>
      <w:r>
        <w:rPr>
          <w:rFonts w:hint="eastAsia"/>
        </w:rPr>
        <w:t>язык</w:t>
      </w:r>
    </w:p>
    <w:p w14:paraId="6E88BE6F" w14:textId="77777777" w:rsidR="00062E88" w:rsidRDefault="00062E88" w:rsidP="00062E88"/>
    <w:p w14:paraId="0EFEA7EE" w14:textId="77777777" w:rsidR="00062E88" w:rsidRDefault="00062E88" w:rsidP="00062E88">
      <w:r>
        <w:t xml:space="preserve">2.4.1.2. </w:t>
      </w:r>
      <w:r>
        <w:rPr>
          <w:rFonts w:hint="eastAsia"/>
        </w:rPr>
        <w:t>Немецкий</w:t>
      </w:r>
      <w:r>
        <w:t xml:space="preserve"> </w:t>
      </w:r>
      <w:r>
        <w:rPr>
          <w:rFonts w:hint="eastAsia"/>
        </w:rPr>
        <w:t>язык</w:t>
      </w:r>
    </w:p>
    <w:p w14:paraId="5A7D15D3" w14:textId="77777777" w:rsidR="00062E88" w:rsidRDefault="00062E88" w:rsidP="00062E88"/>
    <w:p w14:paraId="0BBB1A9E" w14:textId="77777777" w:rsidR="00062E88" w:rsidRDefault="00062E88" w:rsidP="00062E88">
      <w:r>
        <w:t xml:space="preserve">2.4.1.3. </w:t>
      </w:r>
      <w:r>
        <w:rPr>
          <w:rFonts w:hint="eastAsia"/>
        </w:rPr>
        <w:t>Русский</w:t>
      </w:r>
      <w:r>
        <w:t xml:space="preserve"> </w:t>
      </w:r>
      <w:r>
        <w:rPr>
          <w:rFonts w:hint="eastAsia"/>
        </w:rPr>
        <w:t>язык</w:t>
      </w:r>
    </w:p>
    <w:p w14:paraId="23F8E682" w14:textId="77777777" w:rsidR="00062E88" w:rsidRDefault="00062E88" w:rsidP="00062E88"/>
    <w:p w14:paraId="1EAFCB2A" w14:textId="77777777" w:rsidR="00062E88" w:rsidRDefault="00062E88" w:rsidP="00062E88">
      <w:r>
        <w:t xml:space="preserve">2.4.2. </w:t>
      </w:r>
      <w:r>
        <w:rPr>
          <w:rFonts w:hint="eastAsia"/>
        </w:rPr>
        <w:t>Контрастивный</w:t>
      </w:r>
      <w:r>
        <w:t xml:space="preserve"> </w:t>
      </w:r>
      <w:r>
        <w:rPr>
          <w:rFonts w:hint="eastAsia"/>
        </w:rPr>
        <w:t>анализ</w:t>
      </w:r>
      <w:r>
        <w:t xml:space="preserve"> </w:t>
      </w:r>
      <w:r>
        <w:rPr>
          <w:rFonts w:hint="eastAsia"/>
        </w:rPr>
        <w:t>моральных</w:t>
      </w:r>
      <w:r>
        <w:t xml:space="preserve"> </w:t>
      </w:r>
      <w:r>
        <w:rPr>
          <w:rFonts w:hint="eastAsia"/>
        </w:rPr>
        <w:t>ценностей</w:t>
      </w:r>
      <w:r>
        <w:t xml:space="preserve"> </w:t>
      </w:r>
      <w:r>
        <w:rPr>
          <w:rFonts w:hint="eastAsia"/>
        </w:rPr>
        <w:t>и</w:t>
      </w:r>
      <w:r>
        <w:t xml:space="preserve"> </w:t>
      </w:r>
      <w:r>
        <w:rPr>
          <w:rFonts w:hint="eastAsia"/>
        </w:rPr>
        <w:t>лексических</w:t>
      </w:r>
      <w:r>
        <w:t xml:space="preserve"> </w:t>
      </w:r>
      <w:r>
        <w:rPr>
          <w:rFonts w:hint="eastAsia"/>
        </w:rPr>
        <w:t>средств</w:t>
      </w:r>
      <w:r>
        <w:t xml:space="preserve"> </w:t>
      </w:r>
      <w:r>
        <w:rPr>
          <w:rFonts w:hint="eastAsia"/>
        </w:rPr>
        <w:t>их</w:t>
      </w:r>
      <w:r>
        <w:t xml:space="preserve"> </w:t>
      </w:r>
      <w:r>
        <w:rPr>
          <w:rFonts w:hint="eastAsia"/>
        </w:rPr>
        <w:t>вербализации</w:t>
      </w:r>
      <w:r>
        <w:t xml:space="preserve"> </w:t>
      </w:r>
      <w:r>
        <w:rPr>
          <w:rFonts w:hint="eastAsia"/>
        </w:rPr>
        <w:t>в</w:t>
      </w:r>
      <w:r>
        <w:t xml:space="preserve"> </w:t>
      </w:r>
      <w:r>
        <w:rPr>
          <w:rFonts w:hint="eastAsia"/>
        </w:rPr>
        <w:t>английском</w:t>
      </w:r>
      <w:r>
        <w:t xml:space="preserve">, </w:t>
      </w:r>
      <w:r>
        <w:rPr>
          <w:rFonts w:hint="eastAsia"/>
        </w:rPr>
        <w:t>немецком</w:t>
      </w:r>
      <w:r>
        <w:t xml:space="preserve"> </w:t>
      </w:r>
      <w:r>
        <w:rPr>
          <w:rFonts w:hint="eastAsia"/>
        </w:rPr>
        <w:t>и</w:t>
      </w:r>
      <w:r>
        <w:t xml:space="preserve"> </w:t>
      </w:r>
      <w:r>
        <w:rPr>
          <w:rFonts w:hint="eastAsia"/>
        </w:rPr>
        <w:t>русском</w:t>
      </w:r>
      <w:r>
        <w:t xml:space="preserve"> </w:t>
      </w:r>
      <w:r>
        <w:rPr>
          <w:rFonts w:hint="eastAsia"/>
        </w:rPr>
        <w:t>языках</w:t>
      </w:r>
    </w:p>
    <w:p w14:paraId="5911DE1A" w14:textId="77777777" w:rsidR="00062E88" w:rsidRDefault="00062E88" w:rsidP="00062E88"/>
    <w:p w14:paraId="1D826F1A" w14:textId="77777777" w:rsidR="00062E88" w:rsidRDefault="00062E88" w:rsidP="00062E88">
      <w:r>
        <w:t xml:space="preserve">2.5. </w:t>
      </w:r>
      <w:r>
        <w:rPr>
          <w:rFonts w:hint="eastAsia"/>
        </w:rPr>
        <w:t>Культурный</w:t>
      </w:r>
      <w:r>
        <w:t xml:space="preserve"> </w:t>
      </w:r>
      <w:r>
        <w:rPr>
          <w:rFonts w:hint="eastAsia"/>
        </w:rPr>
        <w:t>сектор</w:t>
      </w:r>
      <w:r>
        <w:t xml:space="preserve">: </w:t>
      </w:r>
      <w:r>
        <w:rPr>
          <w:rFonts w:hint="eastAsia"/>
        </w:rPr>
        <w:t>анализ</w:t>
      </w:r>
      <w:r>
        <w:t xml:space="preserve"> </w:t>
      </w:r>
      <w:r>
        <w:rPr>
          <w:rFonts w:hint="eastAsia"/>
        </w:rPr>
        <w:t>культурно</w:t>
      </w:r>
      <w:r>
        <w:t>-</w:t>
      </w:r>
      <w:r>
        <w:rPr>
          <w:rFonts w:hint="eastAsia"/>
        </w:rPr>
        <w:t>ориентированной</w:t>
      </w:r>
      <w:r>
        <w:t xml:space="preserve"> </w:t>
      </w:r>
      <w:r>
        <w:rPr>
          <w:rFonts w:hint="eastAsia"/>
        </w:rPr>
        <w:t>лексики</w:t>
      </w:r>
    </w:p>
    <w:p w14:paraId="2FED0240" w14:textId="77777777" w:rsidR="00062E88" w:rsidRDefault="00062E88" w:rsidP="00062E88"/>
    <w:p w14:paraId="327C27DE" w14:textId="77777777" w:rsidR="00062E88" w:rsidRDefault="00062E88" w:rsidP="00062E88">
      <w:r>
        <w:t xml:space="preserve">2.6. </w:t>
      </w:r>
      <w:r>
        <w:rPr>
          <w:rFonts w:hint="eastAsia"/>
        </w:rPr>
        <w:t>Социальный</w:t>
      </w:r>
      <w:r>
        <w:t xml:space="preserve"> </w:t>
      </w:r>
      <w:r>
        <w:rPr>
          <w:rFonts w:hint="eastAsia"/>
        </w:rPr>
        <w:t>сектор</w:t>
      </w:r>
      <w:r>
        <w:t xml:space="preserve">: </w:t>
      </w:r>
      <w:r>
        <w:rPr>
          <w:rFonts w:hint="eastAsia"/>
        </w:rPr>
        <w:t>анализ</w:t>
      </w:r>
      <w:r>
        <w:t xml:space="preserve"> </w:t>
      </w:r>
      <w:r>
        <w:rPr>
          <w:rFonts w:hint="eastAsia"/>
        </w:rPr>
        <w:t>социально</w:t>
      </w:r>
      <w:r>
        <w:t>-</w:t>
      </w:r>
      <w:r>
        <w:rPr>
          <w:rFonts w:hint="eastAsia"/>
        </w:rPr>
        <w:t>ориентированной</w:t>
      </w:r>
      <w:r>
        <w:t xml:space="preserve"> </w:t>
      </w:r>
      <w:r>
        <w:rPr>
          <w:rFonts w:hint="eastAsia"/>
        </w:rPr>
        <w:t>лексики</w:t>
      </w:r>
    </w:p>
    <w:p w14:paraId="60124896" w14:textId="77777777" w:rsidR="00062E88" w:rsidRDefault="00062E88" w:rsidP="00062E88"/>
    <w:p w14:paraId="387793A2" w14:textId="77777777" w:rsidR="00062E88" w:rsidRDefault="00062E88" w:rsidP="00062E88">
      <w:r>
        <w:t xml:space="preserve">2.7. </w:t>
      </w:r>
      <w:r>
        <w:rPr>
          <w:rFonts w:hint="eastAsia"/>
        </w:rPr>
        <w:t>Интегральная</w:t>
      </w:r>
      <w:r>
        <w:t xml:space="preserve"> </w:t>
      </w:r>
      <w:r>
        <w:rPr>
          <w:rFonts w:hint="eastAsia"/>
        </w:rPr>
        <w:t>модель</w:t>
      </w:r>
      <w:r>
        <w:t xml:space="preserve"> </w:t>
      </w:r>
      <w:r>
        <w:rPr>
          <w:rFonts w:hint="eastAsia"/>
        </w:rPr>
        <w:t>лексики</w:t>
      </w:r>
      <w:r>
        <w:t xml:space="preserve">, </w:t>
      </w:r>
      <w:r>
        <w:rPr>
          <w:rFonts w:hint="eastAsia"/>
        </w:rPr>
        <w:t>вербализующей</w:t>
      </w:r>
      <w:r>
        <w:t xml:space="preserve"> </w:t>
      </w:r>
      <w:r>
        <w:rPr>
          <w:rFonts w:hint="eastAsia"/>
        </w:rPr>
        <w:t>моральные</w:t>
      </w:r>
      <w:r>
        <w:t xml:space="preserve"> </w:t>
      </w:r>
      <w:r>
        <w:rPr>
          <w:rFonts w:hint="eastAsia"/>
        </w:rPr>
        <w:t>ценности</w:t>
      </w:r>
      <w:r>
        <w:t xml:space="preserve"> </w:t>
      </w:r>
      <w:r>
        <w:rPr>
          <w:rFonts w:hint="eastAsia"/>
        </w:rPr>
        <w:t>в</w:t>
      </w:r>
      <w:r>
        <w:t xml:space="preserve"> </w:t>
      </w:r>
      <w:r>
        <w:rPr>
          <w:rFonts w:hint="eastAsia"/>
        </w:rPr>
        <w:t>научном</w:t>
      </w:r>
      <w:r>
        <w:t xml:space="preserve"> </w:t>
      </w:r>
      <w:r>
        <w:rPr>
          <w:rFonts w:hint="eastAsia"/>
        </w:rPr>
        <w:t>экологическом</w:t>
      </w:r>
      <w:r>
        <w:t xml:space="preserve"> </w:t>
      </w:r>
      <w:r>
        <w:rPr>
          <w:rFonts w:hint="eastAsia"/>
        </w:rPr>
        <w:t>дискурсе</w:t>
      </w:r>
      <w:r>
        <w:t xml:space="preserve">: </w:t>
      </w:r>
      <w:r>
        <w:rPr>
          <w:rFonts w:hint="eastAsia"/>
        </w:rPr>
        <w:t>контрастивное</w:t>
      </w:r>
      <w:r>
        <w:t xml:space="preserve"> </w:t>
      </w:r>
      <w:r>
        <w:rPr>
          <w:rFonts w:hint="eastAsia"/>
        </w:rPr>
        <w:t>исследование</w:t>
      </w:r>
    </w:p>
    <w:p w14:paraId="5E679254" w14:textId="77777777" w:rsidR="00062E88" w:rsidRDefault="00062E88" w:rsidP="00062E88"/>
    <w:p w14:paraId="4665909C" w14:textId="77777777" w:rsidR="00062E88" w:rsidRDefault="00062E88" w:rsidP="00062E88">
      <w:r>
        <w:t xml:space="preserve">2.8. </w:t>
      </w:r>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41698052" w14:textId="77777777" w:rsidR="00062E88" w:rsidRDefault="00062E88" w:rsidP="00062E88"/>
    <w:p w14:paraId="076CA6DB" w14:textId="77777777" w:rsidR="00062E88" w:rsidRDefault="00062E88" w:rsidP="00062E88">
      <w:r>
        <w:rPr>
          <w:rFonts w:hint="eastAsia"/>
        </w:rPr>
        <w:t>Заключение</w:t>
      </w:r>
    </w:p>
    <w:p w14:paraId="6E49C399" w14:textId="77777777" w:rsidR="00062E88" w:rsidRDefault="00062E88" w:rsidP="00062E88"/>
    <w:p w14:paraId="1EE1AC96" w14:textId="77777777" w:rsidR="00062E88" w:rsidRDefault="00062E88" w:rsidP="00062E88">
      <w:r>
        <w:rPr>
          <w:rFonts w:hint="eastAsia"/>
        </w:rPr>
        <w:t>Список</w:t>
      </w:r>
      <w:r>
        <w:t xml:space="preserve"> </w:t>
      </w:r>
      <w:r>
        <w:rPr>
          <w:rFonts w:hint="eastAsia"/>
        </w:rPr>
        <w:t>литературы</w:t>
      </w:r>
    </w:p>
    <w:p w14:paraId="52A6AE76" w14:textId="77777777" w:rsidR="00062E88" w:rsidRDefault="00062E88" w:rsidP="00062E88"/>
    <w:p w14:paraId="5F7FD901" w14:textId="77777777" w:rsidR="00062E88" w:rsidRDefault="00062E88" w:rsidP="00062E88">
      <w:r>
        <w:rPr>
          <w:rFonts w:hint="eastAsia"/>
        </w:rPr>
        <w:t>Приложение</w:t>
      </w:r>
      <w:r>
        <w:t xml:space="preserve"> </w:t>
      </w:r>
      <w:r>
        <w:rPr>
          <w:rFonts w:hint="eastAsia"/>
        </w:rPr>
        <w:t>А</w:t>
      </w:r>
      <w:r>
        <w:t xml:space="preserve">. </w:t>
      </w:r>
      <w:r>
        <w:rPr>
          <w:rFonts w:hint="eastAsia"/>
        </w:rPr>
        <w:t>Список</w:t>
      </w:r>
      <w:r>
        <w:t xml:space="preserve"> </w:t>
      </w:r>
      <w:r>
        <w:rPr>
          <w:rFonts w:hint="eastAsia"/>
        </w:rPr>
        <w:t>научных</w:t>
      </w:r>
      <w:r>
        <w:t xml:space="preserve"> </w:t>
      </w:r>
      <w:r>
        <w:rPr>
          <w:rFonts w:hint="eastAsia"/>
        </w:rPr>
        <w:t>текстов</w:t>
      </w:r>
      <w:r>
        <w:t xml:space="preserve">, </w:t>
      </w:r>
      <w:r>
        <w:rPr>
          <w:rFonts w:hint="eastAsia"/>
        </w:rPr>
        <w:t>использованных</w:t>
      </w:r>
      <w:r>
        <w:t xml:space="preserve"> </w:t>
      </w:r>
      <w:r>
        <w:rPr>
          <w:rFonts w:hint="eastAsia"/>
        </w:rPr>
        <w:t>для</w:t>
      </w:r>
      <w:r>
        <w:t xml:space="preserve"> </w:t>
      </w:r>
      <w:r>
        <w:rPr>
          <w:rFonts w:hint="eastAsia"/>
        </w:rPr>
        <w:t>анализа</w:t>
      </w:r>
    </w:p>
    <w:p w14:paraId="46B4EA08" w14:textId="77777777" w:rsidR="00062E88" w:rsidRDefault="00062E88" w:rsidP="00062E88"/>
    <w:p w14:paraId="2583199D" w14:textId="77777777" w:rsidR="00062E88" w:rsidRDefault="00062E88" w:rsidP="00062E88">
      <w:r>
        <w:rPr>
          <w:rFonts w:hint="eastAsia"/>
        </w:rPr>
        <w:t>Приложение</w:t>
      </w:r>
      <w:r>
        <w:t xml:space="preserve"> </w:t>
      </w:r>
      <w:r>
        <w:rPr>
          <w:rFonts w:hint="eastAsia"/>
        </w:rPr>
        <w:t>Б</w:t>
      </w:r>
      <w:r>
        <w:t xml:space="preserve">. </w:t>
      </w:r>
      <w:r>
        <w:rPr>
          <w:rFonts w:hint="eastAsia"/>
        </w:rPr>
        <w:t>Частоты</w:t>
      </w:r>
      <w:r>
        <w:t xml:space="preserve"> </w:t>
      </w:r>
      <w:r>
        <w:rPr>
          <w:rFonts w:hint="eastAsia"/>
        </w:rPr>
        <w:t>встречаемости</w:t>
      </w:r>
      <w:r>
        <w:t xml:space="preserve"> </w:t>
      </w:r>
      <w:r>
        <w:rPr>
          <w:rFonts w:hint="eastAsia"/>
        </w:rPr>
        <w:t>средств</w:t>
      </w:r>
      <w:r>
        <w:t xml:space="preserve"> </w:t>
      </w:r>
      <w:r>
        <w:rPr>
          <w:rFonts w:hint="eastAsia"/>
        </w:rPr>
        <w:t>вербализации</w:t>
      </w:r>
      <w:r>
        <w:t xml:space="preserve"> </w:t>
      </w:r>
      <w:r>
        <w:rPr>
          <w:rFonts w:hint="eastAsia"/>
        </w:rPr>
        <w:t>моральных</w:t>
      </w:r>
    </w:p>
    <w:p w14:paraId="317A544F" w14:textId="77777777" w:rsidR="00062E88" w:rsidRDefault="00062E88" w:rsidP="00062E88"/>
    <w:p w14:paraId="3D011DFC" w14:textId="77777777" w:rsidR="00062E88" w:rsidRDefault="00062E88" w:rsidP="00062E88">
      <w:r>
        <w:rPr>
          <w:rFonts w:hint="eastAsia"/>
        </w:rPr>
        <w:t>ценностей</w:t>
      </w:r>
      <w:r>
        <w:t xml:space="preserve"> </w:t>
      </w:r>
      <w:r>
        <w:rPr>
          <w:rFonts w:hint="eastAsia"/>
        </w:rPr>
        <w:t>в</w:t>
      </w:r>
      <w:r>
        <w:t xml:space="preserve"> </w:t>
      </w:r>
      <w:r>
        <w:rPr>
          <w:rFonts w:hint="eastAsia"/>
        </w:rPr>
        <w:t>английском</w:t>
      </w:r>
      <w:r>
        <w:t xml:space="preserve">, </w:t>
      </w:r>
      <w:r>
        <w:rPr>
          <w:rFonts w:hint="eastAsia"/>
        </w:rPr>
        <w:t>немецком</w:t>
      </w:r>
      <w:r>
        <w:t xml:space="preserve"> </w:t>
      </w:r>
      <w:r>
        <w:rPr>
          <w:rFonts w:hint="eastAsia"/>
        </w:rPr>
        <w:t>и</w:t>
      </w:r>
      <w:r>
        <w:t xml:space="preserve"> </w:t>
      </w:r>
      <w:r>
        <w:rPr>
          <w:rFonts w:hint="eastAsia"/>
        </w:rPr>
        <w:t>русском</w:t>
      </w:r>
      <w:r>
        <w:t xml:space="preserve"> </w:t>
      </w:r>
      <w:r>
        <w:rPr>
          <w:rFonts w:hint="eastAsia"/>
        </w:rPr>
        <w:t>языках</w:t>
      </w:r>
    </w:p>
    <w:p w14:paraId="6EE82ABB" w14:textId="77777777" w:rsidR="00062E88" w:rsidRDefault="00062E88" w:rsidP="00062E88"/>
    <w:p w14:paraId="212455FD" w14:textId="5BBC2E22" w:rsidR="00062E88" w:rsidRPr="00062E88" w:rsidRDefault="00062E88" w:rsidP="00062E88">
      <w:r>
        <w:rPr>
          <w:rFonts w:hint="eastAsia"/>
        </w:rPr>
        <w:t>Приложение</w:t>
      </w:r>
      <w:r>
        <w:t xml:space="preserve"> </w:t>
      </w:r>
      <w:r>
        <w:rPr>
          <w:rFonts w:hint="eastAsia"/>
        </w:rPr>
        <w:t>В</w:t>
      </w:r>
      <w:r>
        <w:t xml:space="preserve">. </w:t>
      </w:r>
      <w:r>
        <w:rPr>
          <w:rFonts w:hint="eastAsia"/>
        </w:rPr>
        <w:t>Интегральная</w:t>
      </w:r>
      <w:r>
        <w:t xml:space="preserve"> </w:t>
      </w:r>
      <w:r>
        <w:rPr>
          <w:rFonts w:hint="eastAsia"/>
        </w:rPr>
        <w:t>модель</w:t>
      </w:r>
      <w:r>
        <w:t xml:space="preserve"> </w:t>
      </w:r>
      <w:r>
        <w:rPr>
          <w:rFonts w:hint="eastAsia"/>
        </w:rPr>
        <w:t>языка</w:t>
      </w:r>
    </w:p>
    <w:sectPr w:rsidR="00062E88" w:rsidRPr="00062E88" w:rsidSect="0061531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EB1F" w14:textId="77777777" w:rsidR="0061531F" w:rsidRDefault="0061531F">
      <w:pPr>
        <w:spacing w:after="0" w:line="240" w:lineRule="auto"/>
      </w:pPr>
      <w:r>
        <w:separator/>
      </w:r>
    </w:p>
  </w:endnote>
  <w:endnote w:type="continuationSeparator" w:id="0">
    <w:p w14:paraId="36E8B242" w14:textId="77777777" w:rsidR="0061531F" w:rsidRDefault="0061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EAB6B" w14:textId="77777777" w:rsidR="0061531F" w:rsidRDefault="0061531F"/>
    <w:p w14:paraId="4A730708" w14:textId="77777777" w:rsidR="0061531F" w:rsidRDefault="0061531F"/>
    <w:p w14:paraId="39E18B9C" w14:textId="77777777" w:rsidR="0061531F" w:rsidRDefault="0061531F"/>
    <w:p w14:paraId="1CB5A103" w14:textId="77777777" w:rsidR="0061531F" w:rsidRDefault="0061531F"/>
    <w:p w14:paraId="7EEEB28C" w14:textId="77777777" w:rsidR="0061531F" w:rsidRDefault="0061531F"/>
    <w:p w14:paraId="2644A97C" w14:textId="77777777" w:rsidR="0061531F" w:rsidRDefault="0061531F"/>
    <w:p w14:paraId="3326C101" w14:textId="77777777" w:rsidR="0061531F" w:rsidRDefault="0061531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01C9C0A" wp14:editId="749B0AD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1CDD2" w14:textId="77777777" w:rsidR="0061531F" w:rsidRDefault="0061531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1C9C0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BE1CDD2" w14:textId="77777777" w:rsidR="0061531F" w:rsidRDefault="0061531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0C71DB9" w14:textId="77777777" w:rsidR="0061531F" w:rsidRDefault="0061531F"/>
    <w:p w14:paraId="21CC44A9" w14:textId="77777777" w:rsidR="0061531F" w:rsidRDefault="0061531F"/>
    <w:p w14:paraId="3472C403" w14:textId="77777777" w:rsidR="0061531F" w:rsidRDefault="0061531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AFCBB50" wp14:editId="4CAAF62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ED36B" w14:textId="77777777" w:rsidR="0061531F" w:rsidRDefault="0061531F"/>
                          <w:p w14:paraId="04C17615" w14:textId="77777777" w:rsidR="0061531F" w:rsidRDefault="0061531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FCBB5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5BED36B" w14:textId="77777777" w:rsidR="0061531F" w:rsidRDefault="0061531F"/>
                    <w:p w14:paraId="04C17615" w14:textId="77777777" w:rsidR="0061531F" w:rsidRDefault="0061531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1D67EE8" w14:textId="77777777" w:rsidR="0061531F" w:rsidRDefault="0061531F"/>
    <w:p w14:paraId="0CCF5FA1" w14:textId="77777777" w:rsidR="0061531F" w:rsidRDefault="0061531F">
      <w:pPr>
        <w:rPr>
          <w:sz w:val="2"/>
          <w:szCs w:val="2"/>
        </w:rPr>
      </w:pPr>
    </w:p>
    <w:p w14:paraId="0A9452B2" w14:textId="77777777" w:rsidR="0061531F" w:rsidRDefault="0061531F"/>
    <w:p w14:paraId="77353AC5" w14:textId="77777777" w:rsidR="0061531F" w:rsidRDefault="0061531F">
      <w:pPr>
        <w:spacing w:after="0" w:line="240" w:lineRule="auto"/>
      </w:pPr>
    </w:p>
  </w:footnote>
  <w:footnote w:type="continuationSeparator" w:id="0">
    <w:p w14:paraId="2F83BBB4" w14:textId="77777777" w:rsidR="0061531F" w:rsidRDefault="00615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1F"/>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50533</TotalTime>
  <Pages>4</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477</cp:revision>
  <cp:lastPrinted>2009-02-06T05:36:00Z</cp:lastPrinted>
  <dcterms:created xsi:type="dcterms:W3CDTF">2024-01-07T13:43:00Z</dcterms:created>
  <dcterms:modified xsi:type="dcterms:W3CDTF">2024-03-26T22:12:00Z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