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C20" w:rsidRPr="00215C20" w:rsidRDefault="00215C20" w:rsidP="00215C20">
      <w:pPr>
        <w:rPr>
          <w:rFonts w:ascii="Times New Roman" w:eastAsia="Times New Roman" w:hAnsi="Times New Roman" w:cs="Times New Roman"/>
          <w:kern w:val="0"/>
          <w:sz w:val="28"/>
          <w:szCs w:val="28"/>
          <w:lang w:eastAsia="ru-RU"/>
        </w:rPr>
      </w:pPr>
      <w:r w:rsidRPr="00215C20">
        <w:rPr>
          <w:rFonts w:ascii="Times New Roman" w:eastAsia="Times New Roman" w:hAnsi="Times New Roman" w:cs="Times New Roman" w:hint="eastAsia"/>
          <w:kern w:val="0"/>
          <w:sz w:val="28"/>
          <w:szCs w:val="28"/>
          <w:lang w:eastAsia="ru-RU"/>
        </w:rPr>
        <w:t>Соколов</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Артем</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Вікторович</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доцент</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кафедри</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кібербезпеки</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та</w:t>
      </w:r>
    </w:p>
    <w:p w:rsidR="00215C20" w:rsidRPr="00215C20" w:rsidRDefault="00215C20" w:rsidP="00215C20">
      <w:pPr>
        <w:rPr>
          <w:rFonts w:ascii="Times New Roman" w:eastAsia="Times New Roman" w:hAnsi="Times New Roman" w:cs="Times New Roman"/>
          <w:kern w:val="0"/>
          <w:sz w:val="28"/>
          <w:szCs w:val="28"/>
          <w:lang w:eastAsia="ru-RU"/>
        </w:rPr>
      </w:pPr>
      <w:r w:rsidRPr="00215C20">
        <w:rPr>
          <w:rFonts w:ascii="Times New Roman" w:eastAsia="Times New Roman" w:hAnsi="Times New Roman" w:cs="Times New Roman" w:hint="eastAsia"/>
          <w:kern w:val="0"/>
          <w:sz w:val="28"/>
          <w:szCs w:val="28"/>
          <w:lang w:eastAsia="ru-RU"/>
        </w:rPr>
        <w:t>програмного</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забезпечення</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Національний</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університет</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«Одеська</w:t>
      </w:r>
    </w:p>
    <w:p w:rsidR="00215C20" w:rsidRPr="00215C20" w:rsidRDefault="00215C20" w:rsidP="00215C20">
      <w:pPr>
        <w:rPr>
          <w:rFonts w:ascii="Times New Roman" w:eastAsia="Times New Roman" w:hAnsi="Times New Roman" w:cs="Times New Roman"/>
          <w:kern w:val="0"/>
          <w:sz w:val="28"/>
          <w:szCs w:val="28"/>
          <w:lang w:eastAsia="ru-RU"/>
        </w:rPr>
      </w:pPr>
      <w:r w:rsidRPr="00215C20">
        <w:rPr>
          <w:rFonts w:ascii="Times New Roman" w:eastAsia="Times New Roman" w:hAnsi="Times New Roman" w:cs="Times New Roman" w:hint="eastAsia"/>
          <w:kern w:val="0"/>
          <w:sz w:val="28"/>
          <w:szCs w:val="28"/>
          <w:lang w:eastAsia="ru-RU"/>
        </w:rPr>
        <w:t>політехніка»</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Назва</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дисертації</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«Методологія</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розробки</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ефективної</w:t>
      </w:r>
    </w:p>
    <w:p w:rsidR="00215C20" w:rsidRPr="00215C20" w:rsidRDefault="00215C20" w:rsidP="00215C20">
      <w:pPr>
        <w:rPr>
          <w:rFonts w:ascii="Times New Roman" w:eastAsia="Times New Roman" w:hAnsi="Times New Roman" w:cs="Times New Roman"/>
          <w:kern w:val="0"/>
          <w:sz w:val="28"/>
          <w:szCs w:val="28"/>
          <w:lang w:eastAsia="ru-RU"/>
        </w:rPr>
      </w:pPr>
      <w:r w:rsidRPr="00215C20">
        <w:rPr>
          <w:rFonts w:ascii="Times New Roman" w:eastAsia="Times New Roman" w:hAnsi="Times New Roman" w:cs="Times New Roman" w:hint="eastAsia"/>
          <w:kern w:val="0"/>
          <w:sz w:val="28"/>
          <w:szCs w:val="28"/>
          <w:lang w:eastAsia="ru-RU"/>
        </w:rPr>
        <w:t>крипто</w:t>
      </w:r>
      <w:r w:rsidRPr="00215C20">
        <w:rPr>
          <w:rFonts w:ascii="Times New Roman" w:eastAsia="Times New Roman" w:hAnsi="Times New Roman" w:cs="Times New Roman"/>
          <w:kern w:val="0"/>
          <w:sz w:val="28"/>
          <w:szCs w:val="28"/>
          <w:lang w:eastAsia="ru-RU"/>
        </w:rPr>
        <w:t>-</w:t>
      </w:r>
      <w:r w:rsidRPr="00215C20">
        <w:rPr>
          <w:rFonts w:ascii="Times New Roman" w:eastAsia="Times New Roman" w:hAnsi="Times New Roman" w:cs="Times New Roman" w:hint="eastAsia"/>
          <w:kern w:val="0"/>
          <w:sz w:val="28"/>
          <w:szCs w:val="28"/>
          <w:lang w:eastAsia="ru-RU"/>
        </w:rPr>
        <w:t>стеганографічної</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системи»</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Шифр</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та</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назва</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спеціальності</w:t>
      </w:r>
      <w:r w:rsidRPr="00215C20">
        <w:rPr>
          <w:rFonts w:ascii="Times New Roman" w:eastAsia="Times New Roman" w:hAnsi="Times New Roman" w:cs="Times New Roman"/>
          <w:kern w:val="0"/>
          <w:sz w:val="28"/>
          <w:szCs w:val="28"/>
          <w:lang w:eastAsia="ru-RU"/>
        </w:rPr>
        <w:t xml:space="preserve"> -</w:t>
      </w:r>
    </w:p>
    <w:p w:rsidR="00215C20" w:rsidRPr="00215C20" w:rsidRDefault="00215C20" w:rsidP="00215C20">
      <w:pPr>
        <w:rPr>
          <w:rFonts w:ascii="Times New Roman" w:eastAsia="Times New Roman" w:hAnsi="Times New Roman" w:cs="Times New Roman"/>
          <w:kern w:val="0"/>
          <w:sz w:val="28"/>
          <w:szCs w:val="28"/>
          <w:lang w:eastAsia="ru-RU"/>
        </w:rPr>
      </w:pPr>
      <w:r w:rsidRPr="00215C20">
        <w:rPr>
          <w:rFonts w:ascii="Times New Roman" w:eastAsia="Times New Roman" w:hAnsi="Times New Roman" w:cs="Times New Roman"/>
          <w:kern w:val="0"/>
          <w:sz w:val="28"/>
          <w:szCs w:val="28"/>
          <w:lang w:eastAsia="ru-RU"/>
        </w:rPr>
        <w:t xml:space="preserve">05.13.21 - </w:t>
      </w:r>
      <w:r w:rsidRPr="00215C20">
        <w:rPr>
          <w:rFonts w:ascii="Times New Roman" w:eastAsia="Times New Roman" w:hAnsi="Times New Roman" w:cs="Times New Roman" w:hint="eastAsia"/>
          <w:kern w:val="0"/>
          <w:sz w:val="28"/>
          <w:szCs w:val="28"/>
          <w:lang w:eastAsia="ru-RU"/>
        </w:rPr>
        <w:t>системи</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захисту</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інформації</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Спецрада</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Д</w:t>
      </w:r>
      <w:r w:rsidRPr="00215C20">
        <w:rPr>
          <w:rFonts w:ascii="Times New Roman" w:eastAsia="Times New Roman" w:hAnsi="Times New Roman" w:cs="Times New Roman"/>
          <w:kern w:val="0"/>
          <w:sz w:val="28"/>
          <w:szCs w:val="28"/>
          <w:lang w:eastAsia="ru-RU"/>
        </w:rPr>
        <w:t xml:space="preserve"> 35.052.18</w:t>
      </w:r>
    </w:p>
    <w:p w:rsidR="00317299" w:rsidRPr="00215C20" w:rsidRDefault="00215C20" w:rsidP="00215C20">
      <w:r w:rsidRPr="00215C20">
        <w:rPr>
          <w:rFonts w:ascii="Times New Roman" w:eastAsia="Times New Roman" w:hAnsi="Times New Roman" w:cs="Times New Roman" w:hint="eastAsia"/>
          <w:kern w:val="0"/>
          <w:sz w:val="28"/>
          <w:szCs w:val="28"/>
          <w:lang w:eastAsia="ru-RU"/>
        </w:rPr>
        <w:t>Національного</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університету</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«Львівська</w:t>
      </w:r>
      <w:r w:rsidRPr="00215C20">
        <w:rPr>
          <w:rFonts w:ascii="Times New Roman" w:eastAsia="Times New Roman" w:hAnsi="Times New Roman" w:cs="Times New Roman"/>
          <w:kern w:val="0"/>
          <w:sz w:val="28"/>
          <w:szCs w:val="28"/>
          <w:lang w:eastAsia="ru-RU"/>
        </w:rPr>
        <w:t xml:space="preserve"> </w:t>
      </w:r>
      <w:r w:rsidRPr="00215C20">
        <w:rPr>
          <w:rFonts w:ascii="Times New Roman" w:eastAsia="Times New Roman" w:hAnsi="Times New Roman" w:cs="Times New Roman" w:hint="eastAsia"/>
          <w:kern w:val="0"/>
          <w:sz w:val="28"/>
          <w:szCs w:val="28"/>
          <w:lang w:eastAsia="ru-RU"/>
        </w:rPr>
        <w:t>політехніка»</w:t>
      </w:r>
      <w:bookmarkStart w:id="0" w:name="_GoBack"/>
      <w:bookmarkEnd w:id="0"/>
    </w:p>
    <w:sectPr w:rsidR="00317299" w:rsidRPr="00215C20"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1F9" w:rsidRDefault="00B571F9">
      <w:pPr>
        <w:spacing w:after="0" w:line="240" w:lineRule="auto"/>
      </w:pPr>
      <w:r>
        <w:separator/>
      </w:r>
    </w:p>
  </w:endnote>
  <w:endnote w:type="continuationSeparator" w:id="0">
    <w:p w:rsidR="00B571F9" w:rsidRDefault="00B5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9264"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1F9" w:rsidRDefault="00B571F9"/>
    <w:p w:rsidR="00B571F9" w:rsidRDefault="00B571F9"/>
    <w:p w:rsidR="00B571F9" w:rsidRDefault="00B571F9"/>
    <w:p w:rsidR="00B571F9" w:rsidRDefault="00B571F9"/>
    <w:p w:rsidR="00B571F9" w:rsidRDefault="00B571F9"/>
    <w:p w:rsidR="00B571F9" w:rsidRDefault="00B571F9"/>
    <w:p w:rsidR="00B571F9" w:rsidRDefault="00B571F9">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1F9" w:rsidRDefault="00B571F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B571F9" w:rsidRDefault="00B571F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B571F9" w:rsidRDefault="00B571F9"/>
    <w:p w:rsidR="00B571F9" w:rsidRDefault="00B571F9"/>
    <w:p w:rsidR="00B571F9" w:rsidRDefault="00B571F9">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1F9" w:rsidRDefault="00B571F9"/>
                          <w:p w:rsidR="00B571F9" w:rsidRDefault="00B571F9">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B571F9" w:rsidRDefault="00B571F9"/>
                    <w:p w:rsidR="00B571F9" w:rsidRDefault="00B571F9">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B571F9" w:rsidRDefault="00B571F9"/>
    <w:p w:rsidR="00B571F9" w:rsidRDefault="00B571F9">
      <w:pPr>
        <w:rPr>
          <w:sz w:val="2"/>
          <w:szCs w:val="2"/>
        </w:rPr>
      </w:pPr>
    </w:p>
    <w:p w:rsidR="00B571F9" w:rsidRDefault="00B571F9"/>
    <w:p w:rsidR="00B571F9" w:rsidRDefault="00B571F9">
      <w:pPr>
        <w:spacing w:after="0" w:line="240" w:lineRule="auto"/>
      </w:pPr>
    </w:p>
  </w:footnote>
  <w:footnote w:type="continuationSeparator" w:id="0">
    <w:p w:rsidR="00B571F9" w:rsidRDefault="00B57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1F9"/>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66EAB-B00C-46E0-90E1-A9FDC631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3879</TotalTime>
  <Pages>1</Pages>
  <Words>53</Words>
  <Characters>304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80</cp:revision>
  <cp:lastPrinted>2009-02-06T05:36:00Z</cp:lastPrinted>
  <dcterms:created xsi:type="dcterms:W3CDTF">2023-04-19T19:47:00Z</dcterms:created>
  <dcterms:modified xsi:type="dcterms:W3CDTF">2023-04-25T07:30:00Z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