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BF" w:rsidRDefault="007414BF" w:rsidP="007414B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Аршиннікова Анна Валеріївна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аспірант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публічного</w:t>
      </w:r>
    </w:p>
    <w:p w:rsidR="007414BF" w:rsidRDefault="007414BF" w:rsidP="007414B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управління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митного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адміністрування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митної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справи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p>
    <w:p w:rsidR="007414BF" w:rsidRDefault="007414BF" w:rsidP="007414B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фінансів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Розвиток</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механізмів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публічного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управління</w:t>
      </w:r>
    </w:p>
    <w:p w:rsidR="007414BF" w:rsidRDefault="007414BF" w:rsidP="007414B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сфері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запобігання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протидії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корупції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системі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загальної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середньої</w:t>
      </w:r>
    </w:p>
    <w:p w:rsidR="007414BF" w:rsidRDefault="007414BF" w:rsidP="007414B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освіти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(281 </w:t>
      </w:r>
      <w:r>
        <w:rPr>
          <w:rFonts w:ascii="CIDFont+F4" w:eastAsia="CIDFont+F4" w:hAnsi="CIDFont+F3" w:cs="CIDFont+F4" w:hint="eastAsia"/>
          <w:kern w:val="0"/>
          <w:sz w:val="28"/>
          <w:szCs w:val="28"/>
          <w:lang w:eastAsia="ru-RU"/>
        </w:rPr>
        <w:t>Публічне</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управління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адміністрування</w:t>
      </w:r>
      <w:r>
        <w:rPr>
          <w:rFonts w:ascii="CIDFont+F4" w:eastAsia="CIDFont+F4" w:hAnsi="CIDFont+F3" w:cs="CIDFont+F4"/>
          <w:kern w:val="0"/>
          <w:sz w:val="28"/>
          <w:szCs w:val="28"/>
          <w:lang w:eastAsia="ru-RU"/>
        </w:rPr>
        <w:t>).</w:t>
      </w:r>
    </w:p>
    <w:p w:rsidR="007414BF" w:rsidRDefault="007414BF" w:rsidP="007414B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08.893.011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митної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справи</w:t>
      </w:r>
    </w:p>
    <w:p w:rsidR="00DB4A79" w:rsidRPr="007414BF" w:rsidRDefault="007414BF" w:rsidP="007414BF">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фінансів</w:t>
      </w:r>
    </w:p>
    <w:sectPr w:rsidR="00DB4A79" w:rsidRPr="007414BF"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065" w:rsidRDefault="000C1065">
      <w:pPr>
        <w:spacing w:after="0" w:line="240" w:lineRule="auto"/>
      </w:pPr>
      <w:r>
        <w:separator/>
      </w:r>
    </w:p>
  </w:endnote>
  <w:endnote w:type="continuationSeparator" w:id="0">
    <w:p w:rsidR="000C1065" w:rsidRDefault="000C1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C1065" w:rsidRDefault="000C1065">
                <w:pPr>
                  <w:spacing w:line="240" w:lineRule="auto"/>
                </w:pPr>
                <w:fldSimple w:instr=" PAGE \* MERGEFORMAT ">
                  <w:r w:rsidR="007414BF" w:rsidRPr="007414B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065" w:rsidRDefault="000C1065"/>
    <w:p w:rsidR="000C1065" w:rsidRDefault="000C1065"/>
    <w:p w:rsidR="000C1065" w:rsidRDefault="000C1065"/>
    <w:p w:rsidR="000C1065" w:rsidRDefault="000C1065"/>
    <w:p w:rsidR="000C1065" w:rsidRDefault="000C1065"/>
    <w:p w:rsidR="000C1065" w:rsidRDefault="000C1065"/>
    <w:p w:rsidR="000C1065" w:rsidRDefault="000C106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p w:rsidR="000C1065" w:rsidRDefault="000C1065"/>
    <w:p w:rsidR="000C1065" w:rsidRDefault="000C1065"/>
    <w:p w:rsidR="000C1065" w:rsidRDefault="000C106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C1065" w:rsidRDefault="000C1065"/>
                <w:p w:rsidR="000C1065" w:rsidRDefault="000C1065">
                  <w:pPr>
                    <w:pStyle w:val="1ffffff7"/>
                    <w:spacing w:line="240" w:lineRule="auto"/>
                  </w:pPr>
                  <w:fldSimple w:instr=" PAGE \* MERGEFORMAT ">
                    <w:r w:rsidRPr="00542935">
                      <w:rPr>
                        <w:rStyle w:val="3b"/>
                        <w:noProof/>
                      </w:rPr>
                      <w:t>5</w:t>
                    </w:r>
                  </w:fldSimple>
                </w:p>
              </w:txbxContent>
            </v:textbox>
            <w10:wrap anchorx="page" anchory="page"/>
          </v:shape>
        </w:pict>
      </w:r>
    </w:p>
    <w:p w:rsidR="000C1065" w:rsidRDefault="000C1065"/>
    <w:p w:rsidR="000C1065" w:rsidRDefault="000C1065">
      <w:pPr>
        <w:rPr>
          <w:sz w:val="2"/>
          <w:szCs w:val="2"/>
        </w:rPr>
      </w:pPr>
    </w:p>
    <w:p w:rsidR="000C1065" w:rsidRDefault="000C1065"/>
    <w:p w:rsidR="000C1065" w:rsidRDefault="000C1065">
      <w:pPr>
        <w:spacing w:after="0" w:line="240" w:lineRule="auto"/>
      </w:pPr>
    </w:p>
  </w:footnote>
  <w:footnote w:type="continuationSeparator" w:id="0">
    <w:p w:rsidR="000C1065" w:rsidRDefault="000C1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 w:rsidR="000C1065" w:rsidRPr="005856C0" w:rsidRDefault="000C106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1DB67AC"/>
    <w:multiLevelType w:val="multilevel"/>
    <w:tmpl w:val="DB9439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910D5A"/>
    <w:multiLevelType w:val="multilevel"/>
    <w:tmpl w:val="E15A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BAF5DE9"/>
    <w:multiLevelType w:val="multilevel"/>
    <w:tmpl w:val="E236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4E475F"/>
    <w:multiLevelType w:val="multilevel"/>
    <w:tmpl w:val="857A12A0"/>
    <w:lvl w:ilvl="0">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54"/>
        <w:szCs w:val="5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3">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17321689"/>
    <w:multiLevelType w:val="multilevel"/>
    <w:tmpl w:val="8ACC4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F92460"/>
    <w:multiLevelType w:val="multilevel"/>
    <w:tmpl w:val="596E6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BF5275"/>
    <w:multiLevelType w:val="multilevel"/>
    <w:tmpl w:val="25442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117ACE"/>
    <w:multiLevelType w:val="multilevel"/>
    <w:tmpl w:val="23745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E1C6285"/>
    <w:multiLevelType w:val="multilevel"/>
    <w:tmpl w:val="ABF44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F1196D"/>
    <w:multiLevelType w:val="multilevel"/>
    <w:tmpl w:val="4356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C91779"/>
    <w:multiLevelType w:val="multilevel"/>
    <w:tmpl w:val="60F4E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D7A5557"/>
    <w:multiLevelType w:val="multilevel"/>
    <w:tmpl w:val="6E4EF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C9221B"/>
    <w:multiLevelType w:val="multilevel"/>
    <w:tmpl w:val="321A9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1742D6"/>
    <w:multiLevelType w:val="multilevel"/>
    <w:tmpl w:val="ADB6C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014211"/>
    <w:multiLevelType w:val="multilevel"/>
    <w:tmpl w:val="7CDC7D04"/>
    <w:lvl w:ilvl="0">
      <w:start w:val="2021"/>
      <w:numFmt w:val="decimal"/>
      <w:lvlText w:val="20.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A77541"/>
    <w:multiLevelType w:val="multilevel"/>
    <w:tmpl w:val="02141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AB43C6D"/>
    <w:multiLevelType w:val="multilevel"/>
    <w:tmpl w:val="DF7C4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5374AC"/>
    <w:multiLevelType w:val="multilevel"/>
    <w:tmpl w:val="757EFCCA"/>
    <w:lvl w:ilvl="0">
      <w:start w:val="2021"/>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3D0370"/>
    <w:multiLevelType w:val="multilevel"/>
    <w:tmpl w:val="42901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2D68C2"/>
    <w:multiLevelType w:val="multilevel"/>
    <w:tmpl w:val="702A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B22F48"/>
    <w:multiLevelType w:val="multilevel"/>
    <w:tmpl w:val="3C249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BB67F1"/>
    <w:multiLevelType w:val="multilevel"/>
    <w:tmpl w:val="C9FA3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A6E1746"/>
    <w:multiLevelType w:val="multilevel"/>
    <w:tmpl w:val="1C3E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B536F83"/>
    <w:multiLevelType w:val="multilevel"/>
    <w:tmpl w:val="A692B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985549"/>
    <w:multiLevelType w:val="multilevel"/>
    <w:tmpl w:val="3BDC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0345CA"/>
    <w:multiLevelType w:val="multilevel"/>
    <w:tmpl w:val="1D0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1AA1E2D"/>
    <w:multiLevelType w:val="multilevel"/>
    <w:tmpl w:val="BB0AF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1">
    <w:nsid w:val="587600BC"/>
    <w:multiLevelType w:val="multilevel"/>
    <w:tmpl w:val="A226F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D71698"/>
    <w:multiLevelType w:val="multilevel"/>
    <w:tmpl w:val="DB1A33D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FCD77BD"/>
    <w:multiLevelType w:val="multilevel"/>
    <w:tmpl w:val="D7649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E206BF"/>
    <w:multiLevelType w:val="multilevel"/>
    <w:tmpl w:val="154C8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C5D52"/>
    <w:multiLevelType w:val="multilevel"/>
    <w:tmpl w:val="CB622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B71B88"/>
    <w:multiLevelType w:val="multilevel"/>
    <w:tmpl w:val="B478E4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544B"/>
    <w:multiLevelType w:val="multilevel"/>
    <w:tmpl w:val="06B6C1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D495DF9"/>
    <w:multiLevelType w:val="multilevel"/>
    <w:tmpl w:val="B49677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894031"/>
    <w:multiLevelType w:val="multilevel"/>
    <w:tmpl w:val="919EC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21">
    <w:nsid w:val="718C4960"/>
    <w:multiLevelType w:val="multilevel"/>
    <w:tmpl w:val="487AD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6E19A1"/>
    <w:multiLevelType w:val="multilevel"/>
    <w:tmpl w:val="C4DE1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54B037E"/>
    <w:multiLevelType w:val="multilevel"/>
    <w:tmpl w:val="4440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9AD2E32"/>
    <w:multiLevelType w:val="multilevel"/>
    <w:tmpl w:val="C6C8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C61B8F"/>
    <w:multiLevelType w:val="multilevel"/>
    <w:tmpl w:val="C21E9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87"/>
  </w:num>
  <w:num w:numId="8">
    <w:abstractNumId w:val="84"/>
  </w:num>
  <w:num w:numId="9">
    <w:abstractNumId w:val="94"/>
  </w:num>
  <w:num w:numId="10">
    <w:abstractNumId w:val="93"/>
  </w:num>
  <w:num w:numId="11">
    <w:abstractNumId w:val="111"/>
  </w:num>
  <w:num w:numId="12">
    <w:abstractNumId w:val="90"/>
  </w:num>
  <w:num w:numId="13">
    <w:abstractNumId w:val="96"/>
  </w:num>
  <w:num w:numId="14">
    <w:abstractNumId w:val="69"/>
  </w:num>
  <w:num w:numId="15">
    <w:abstractNumId w:val="124"/>
  </w:num>
  <w:num w:numId="16">
    <w:abstractNumId w:val="107"/>
  </w:num>
  <w:num w:numId="17">
    <w:abstractNumId w:val="115"/>
  </w:num>
  <w:num w:numId="18">
    <w:abstractNumId w:val="89"/>
  </w:num>
  <w:num w:numId="19">
    <w:abstractNumId w:val="104"/>
  </w:num>
  <w:num w:numId="20">
    <w:abstractNumId w:val="112"/>
  </w:num>
  <w:num w:numId="21">
    <w:abstractNumId w:val="122"/>
  </w:num>
  <w:num w:numId="22">
    <w:abstractNumId w:val="78"/>
  </w:num>
  <w:num w:numId="23">
    <w:abstractNumId w:val="86"/>
  </w:num>
  <w:num w:numId="24">
    <w:abstractNumId w:val="99"/>
  </w:num>
  <w:num w:numId="25">
    <w:abstractNumId w:val="97"/>
  </w:num>
  <w:num w:numId="26">
    <w:abstractNumId w:val="103"/>
  </w:num>
  <w:num w:numId="27">
    <w:abstractNumId w:val="116"/>
  </w:num>
  <w:num w:numId="28">
    <w:abstractNumId w:val="79"/>
  </w:num>
  <w:num w:numId="29">
    <w:abstractNumId w:val="114"/>
  </w:num>
  <w:num w:numId="30">
    <w:abstractNumId w:val="123"/>
  </w:num>
  <w:num w:numId="31">
    <w:abstractNumId w:val="121"/>
  </w:num>
  <w:num w:numId="32">
    <w:abstractNumId w:val="88"/>
  </w:num>
  <w:num w:numId="33">
    <w:abstractNumId w:val="95"/>
  </w:num>
  <w:num w:numId="34">
    <w:abstractNumId w:val="98"/>
  </w:num>
  <w:num w:numId="35">
    <w:abstractNumId w:val="101"/>
  </w:num>
  <w:num w:numId="36">
    <w:abstractNumId w:val="108"/>
  </w:num>
  <w:num w:numId="37">
    <w:abstractNumId w:val="105"/>
  </w:num>
  <w:num w:numId="38">
    <w:abstractNumId w:val="92"/>
  </w:num>
  <w:num w:numId="39">
    <w:abstractNumId w:val="85"/>
  </w:num>
  <w:num w:numId="40">
    <w:abstractNumId w:val="119"/>
  </w:num>
  <w:num w:numId="41">
    <w:abstractNumId w:val="106"/>
  </w:num>
  <w:num w:numId="42">
    <w:abstractNumId w:val="118"/>
  </w:num>
  <w:num w:numId="43">
    <w:abstractNumId w:val="76"/>
  </w:num>
  <w:num w:numId="44">
    <w:abstractNumId w:val="113"/>
  </w:num>
  <w:num w:numId="45">
    <w:abstractNumId w:val="125"/>
  </w:num>
  <w:num w:numId="46">
    <w:abstractNumId w:val="1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06117-A085-41BE-84B3-E4A55B67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1796</TotalTime>
  <Pages>1</Pages>
  <Words>61</Words>
  <Characters>349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191</cp:revision>
  <cp:lastPrinted>2009-02-06T05:36:00Z</cp:lastPrinted>
  <dcterms:created xsi:type="dcterms:W3CDTF">2021-11-24T09:10:00Z</dcterms:created>
  <dcterms:modified xsi:type="dcterms:W3CDTF">2021-11-27T19:38:00Z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