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1760" w14:textId="77777777" w:rsidR="00562868" w:rsidRDefault="00562868" w:rsidP="00562868"/>
    <w:p w14:paraId="7884E09A" w14:textId="1A176AFD" w:rsidR="00356936" w:rsidRDefault="00562868" w:rsidP="00562868">
      <w:r>
        <w:rPr>
          <w:rFonts w:hint="eastAsia"/>
        </w:rPr>
        <w:t>Хабаров</w:t>
      </w:r>
      <w:r>
        <w:t xml:space="preserve"> </w:t>
      </w:r>
      <w:r>
        <w:rPr>
          <w:rFonts w:hint="eastAsia"/>
        </w:rPr>
        <w:t>Станислав</w:t>
      </w:r>
      <w:r>
        <w:t xml:space="preserve"> </w:t>
      </w:r>
      <w:r>
        <w:rPr>
          <w:rFonts w:hint="eastAsia"/>
        </w:rPr>
        <w:t>Сергеевич</w:t>
      </w:r>
      <w:r>
        <w:rPr>
          <w:rFonts w:hint="cs"/>
        </w:rPr>
        <w:t xml:space="preserve"> </w:t>
      </w:r>
      <w:r w:rsidRPr="00562868">
        <w:rPr>
          <w:rFonts w:hint="eastAsia"/>
        </w:rPr>
        <w:t>Разработка</w:t>
      </w:r>
      <w:r w:rsidRPr="00562868">
        <w:t xml:space="preserve"> </w:t>
      </w:r>
      <w:r w:rsidRPr="00562868">
        <w:rPr>
          <w:rFonts w:hint="eastAsia"/>
        </w:rPr>
        <w:t>системы</w:t>
      </w:r>
      <w:r w:rsidRPr="00562868">
        <w:t xml:space="preserve"> </w:t>
      </w:r>
      <w:r w:rsidRPr="00562868">
        <w:rPr>
          <w:rFonts w:hint="eastAsia"/>
        </w:rPr>
        <w:t>непрерывного</w:t>
      </w:r>
      <w:r w:rsidRPr="00562868">
        <w:t xml:space="preserve"> </w:t>
      </w:r>
      <w:r w:rsidRPr="00562868">
        <w:rPr>
          <w:rFonts w:hint="eastAsia"/>
        </w:rPr>
        <w:t>мониторинга</w:t>
      </w:r>
      <w:r w:rsidRPr="00562868">
        <w:t xml:space="preserve"> </w:t>
      </w:r>
      <w:r w:rsidRPr="00562868">
        <w:rPr>
          <w:rFonts w:hint="eastAsia"/>
        </w:rPr>
        <w:t>технического</w:t>
      </w:r>
      <w:r w:rsidRPr="00562868">
        <w:t xml:space="preserve"> </w:t>
      </w:r>
      <w:r w:rsidRPr="00562868">
        <w:rPr>
          <w:rFonts w:hint="eastAsia"/>
        </w:rPr>
        <w:t>состояния</w:t>
      </w:r>
      <w:r w:rsidRPr="00562868">
        <w:t xml:space="preserve"> </w:t>
      </w:r>
      <w:r w:rsidRPr="00562868">
        <w:rPr>
          <w:rFonts w:hint="eastAsia"/>
        </w:rPr>
        <w:t>высоконагруженных</w:t>
      </w:r>
      <w:r w:rsidRPr="00562868">
        <w:t xml:space="preserve"> </w:t>
      </w:r>
      <w:r w:rsidRPr="00562868">
        <w:rPr>
          <w:rFonts w:hint="eastAsia"/>
        </w:rPr>
        <w:t>конструкций</w:t>
      </w:r>
      <w:r w:rsidRPr="00562868">
        <w:t xml:space="preserve"> </w:t>
      </w:r>
      <w:r w:rsidRPr="00562868">
        <w:rPr>
          <w:rFonts w:hint="eastAsia"/>
        </w:rPr>
        <w:t>на</w:t>
      </w:r>
      <w:r w:rsidRPr="00562868">
        <w:t xml:space="preserve"> </w:t>
      </w:r>
      <w:r w:rsidRPr="00562868">
        <w:rPr>
          <w:rFonts w:hint="eastAsia"/>
        </w:rPr>
        <w:t>основе</w:t>
      </w:r>
      <w:r w:rsidRPr="00562868">
        <w:t xml:space="preserve"> </w:t>
      </w:r>
      <w:r w:rsidRPr="00562868">
        <w:rPr>
          <w:rFonts w:hint="eastAsia"/>
        </w:rPr>
        <w:t>волоконно</w:t>
      </w:r>
      <w:r w:rsidRPr="00562868">
        <w:t>-</w:t>
      </w:r>
      <w:r w:rsidRPr="00562868">
        <w:rPr>
          <w:rFonts w:hint="eastAsia"/>
        </w:rPr>
        <w:t>оптической</w:t>
      </w:r>
      <w:r w:rsidRPr="00562868">
        <w:t xml:space="preserve"> </w:t>
      </w:r>
      <w:r w:rsidRPr="00562868">
        <w:rPr>
          <w:rFonts w:hint="eastAsia"/>
        </w:rPr>
        <w:t>измерительной</w:t>
      </w:r>
      <w:r w:rsidRPr="00562868">
        <w:t xml:space="preserve"> </w:t>
      </w:r>
      <w:r w:rsidRPr="00562868">
        <w:rPr>
          <w:rFonts w:hint="eastAsia"/>
        </w:rPr>
        <w:t>технологии</w:t>
      </w:r>
    </w:p>
    <w:p w14:paraId="54CB94D9" w14:textId="77777777" w:rsidR="00562868" w:rsidRDefault="00562868" w:rsidP="00562868">
      <w:r>
        <w:rPr>
          <w:rFonts w:hint="eastAsia"/>
        </w:rPr>
        <w:t>ОГЛАВЛЕНИЕ</w:t>
      </w:r>
      <w:r>
        <w:t xml:space="preserve"> </w:t>
      </w:r>
      <w:r>
        <w:rPr>
          <w:rFonts w:hint="eastAsia"/>
        </w:rPr>
        <w:t>ДИССЕРТАЦИИ</w:t>
      </w:r>
    </w:p>
    <w:p w14:paraId="211A2A8A" w14:textId="77777777" w:rsidR="00562868" w:rsidRDefault="00562868" w:rsidP="00562868">
      <w:r>
        <w:rPr>
          <w:rFonts w:hint="eastAsia"/>
        </w:rPr>
        <w:t>кандидат</w:t>
      </w:r>
      <w:r>
        <w:t xml:space="preserve"> </w:t>
      </w:r>
      <w:r>
        <w:rPr>
          <w:rFonts w:hint="eastAsia"/>
        </w:rPr>
        <w:t>наук</w:t>
      </w:r>
      <w:r>
        <w:t xml:space="preserve"> </w:t>
      </w:r>
      <w:r>
        <w:rPr>
          <w:rFonts w:hint="eastAsia"/>
        </w:rPr>
        <w:t>Хабаров</w:t>
      </w:r>
      <w:r>
        <w:t xml:space="preserve"> </w:t>
      </w:r>
      <w:r>
        <w:rPr>
          <w:rFonts w:hint="eastAsia"/>
        </w:rPr>
        <w:t>Станислав</w:t>
      </w:r>
      <w:r>
        <w:t xml:space="preserve"> </w:t>
      </w:r>
      <w:r>
        <w:rPr>
          <w:rFonts w:hint="eastAsia"/>
        </w:rPr>
        <w:t>Сергеевич</w:t>
      </w:r>
    </w:p>
    <w:p w14:paraId="03DEC495" w14:textId="77777777" w:rsidR="00562868" w:rsidRDefault="00562868" w:rsidP="00562868">
      <w:r>
        <w:rPr>
          <w:rFonts w:hint="eastAsia"/>
        </w:rPr>
        <w:t>ВВЕДЕНИЕ</w:t>
      </w:r>
    </w:p>
    <w:p w14:paraId="14283071" w14:textId="77777777" w:rsidR="00562868" w:rsidRDefault="00562868" w:rsidP="00562868"/>
    <w:p w14:paraId="64D72E40" w14:textId="77777777" w:rsidR="00562868" w:rsidRDefault="00562868" w:rsidP="00562868">
      <w:r>
        <w:rPr>
          <w:rFonts w:hint="eastAsia"/>
        </w:rPr>
        <w:t>ГЛАВА</w:t>
      </w:r>
      <w:r>
        <w:t xml:space="preserve"> 1. </w:t>
      </w:r>
      <w:r>
        <w:rPr>
          <w:rFonts w:hint="eastAsia"/>
        </w:rPr>
        <w:t>ОБЗОР</w:t>
      </w:r>
      <w:r>
        <w:t xml:space="preserve"> </w:t>
      </w:r>
      <w:r>
        <w:rPr>
          <w:rFonts w:hint="eastAsia"/>
        </w:rPr>
        <w:t>СУЩЕСТВУЮЩИХ</w:t>
      </w:r>
      <w:r>
        <w:t xml:space="preserve"> </w:t>
      </w:r>
      <w:r>
        <w:rPr>
          <w:rFonts w:hint="eastAsia"/>
        </w:rPr>
        <w:t>МЕТОДОВ</w:t>
      </w:r>
      <w:r>
        <w:t xml:space="preserve"> </w:t>
      </w:r>
      <w:r>
        <w:rPr>
          <w:rFonts w:hint="eastAsia"/>
        </w:rPr>
        <w:t>КОНТРОЛЯ</w:t>
      </w:r>
      <w:r>
        <w:t xml:space="preserve"> </w:t>
      </w:r>
      <w:r>
        <w:rPr>
          <w:rFonts w:hint="eastAsia"/>
        </w:rPr>
        <w:t>ТЕХНИЧЕСКОГО</w:t>
      </w:r>
      <w:r>
        <w:t xml:space="preserve"> </w:t>
      </w:r>
      <w:r>
        <w:rPr>
          <w:rFonts w:hint="eastAsia"/>
        </w:rPr>
        <w:t>СОСТОЯНИЯ</w:t>
      </w:r>
      <w:r>
        <w:t xml:space="preserve"> </w:t>
      </w:r>
      <w:r>
        <w:rPr>
          <w:rFonts w:hint="eastAsia"/>
        </w:rPr>
        <w:t>ВЫСОКОНАГРУЖЕННЫХ</w:t>
      </w:r>
      <w:r>
        <w:t xml:space="preserve"> </w:t>
      </w:r>
      <w:r>
        <w:rPr>
          <w:rFonts w:hint="eastAsia"/>
        </w:rPr>
        <w:t>КОНСТРУКЦИЙ</w:t>
      </w:r>
      <w:r>
        <w:t xml:space="preserve"> </w:t>
      </w:r>
      <w:r>
        <w:rPr>
          <w:rFonts w:hint="eastAsia"/>
        </w:rPr>
        <w:t>ЛЕТАТЕЛЬНОГО</w:t>
      </w:r>
      <w:r>
        <w:t xml:space="preserve"> </w:t>
      </w:r>
      <w:r>
        <w:rPr>
          <w:rFonts w:hint="eastAsia"/>
        </w:rPr>
        <w:t>АППАРАТА</w:t>
      </w:r>
    </w:p>
    <w:p w14:paraId="2E1626DE" w14:textId="77777777" w:rsidR="00562868" w:rsidRDefault="00562868" w:rsidP="00562868"/>
    <w:p w14:paraId="22DDCF6B" w14:textId="77777777" w:rsidR="00562868" w:rsidRDefault="00562868" w:rsidP="00562868">
      <w:r>
        <w:t xml:space="preserve">1.1. </w:t>
      </w:r>
      <w:r>
        <w:rPr>
          <w:rFonts w:hint="eastAsia"/>
        </w:rPr>
        <w:t>Обзор</w:t>
      </w:r>
      <w:r>
        <w:t xml:space="preserve"> </w:t>
      </w:r>
      <w:r>
        <w:rPr>
          <w:rFonts w:hint="eastAsia"/>
        </w:rPr>
        <w:t>методов</w:t>
      </w:r>
      <w:r>
        <w:t xml:space="preserve"> </w:t>
      </w:r>
      <w:r>
        <w:rPr>
          <w:rFonts w:hint="eastAsia"/>
        </w:rPr>
        <w:t>измерения</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конструкции</w:t>
      </w:r>
    </w:p>
    <w:p w14:paraId="326AFB43" w14:textId="77777777" w:rsidR="00562868" w:rsidRDefault="00562868" w:rsidP="00562868"/>
    <w:p w14:paraId="4D360671" w14:textId="77777777" w:rsidR="00562868" w:rsidRDefault="00562868" w:rsidP="00562868">
      <w:r>
        <w:t xml:space="preserve">1.2. </w:t>
      </w:r>
      <w:r>
        <w:rPr>
          <w:rFonts w:hint="eastAsia"/>
        </w:rPr>
        <w:t>Обзор</w:t>
      </w:r>
      <w:r>
        <w:t xml:space="preserve"> </w:t>
      </w:r>
      <w:r>
        <w:rPr>
          <w:rFonts w:hint="eastAsia"/>
        </w:rPr>
        <w:t>методов</w:t>
      </w:r>
      <w:r>
        <w:t xml:space="preserve"> </w:t>
      </w:r>
      <w:r>
        <w:rPr>
          <w:rFonts w:hint="eastAsia"/>
        </w:rPr>
        <w:t>обнаружения</w:t>
      </w:r>
      <w:r>
        <w:t xml:space="preserve"> </w:t>
      </w:r>
      <w:r>
        <w:rPr>
          <w:rFonts w:hint="eastAsia"/>
        </w:rPr>
        <w:t>дефектов</w:t>
      </w:r>
      <w:r>
        <w:t xml:space="preserve"> </w:t>
      </w:r>
      <w:r>
        <w:rPr>
          <w:rFonts w:hint="eastAsia"/>
        </w:rPr>
        <w:t>в</w:t>
      </w:r>
      <w:r>
        <w:t xml:space="preserve"> </w:t>
      </w:r>
      <w:r>
        <w:rPr>
          <w:rFonts w:hint="eastAsia"/>
        </w:rPr>
        <w:t>конструкциях</w:t>
      </w:r>
      <w:r>
        <w:t xml:space="preserve"> </w:t>
      </w:r>
      <w:r>
        <w:rPr>
          <w:rFonts w:hint="eastAsia"/>
        </w:rPr>
        <w:t>летательного</w:t>
      </w:r>
      <w:r>
        <w:t xml:space="preserve"> </w:t>
      </w:r>
      <w:r>
        <w:rPr>
          <w:rFonts w:hint="eastAsia"/>
        </w:rPr>
        <w:t>аппарата</w:t>
      </w:r>
    </w:p>
    <w:p w14:paraId="2CA1F35F" w14:textId="77777777" w:rsidR="00562868" w:rsidRDefault="00562868" w:rsidP="00562868"/>
    <w:p w14:paraId="5C024094" w14:textId="77777777" w:rsidR="00562868" w:rsidRDefault="00562868" w:rsidP="00562868">
      <w:r>
        <w:t xml:space="preserve">1.3. </w:t>
      </w:r>
      <w:r>
        <w:rPr>
          <w:rFonts w:hint="eastAsia"/>
        </w:rPr>
        <w:t>Анализ</w:t>
      </w:r>
      <w:r>
        <w:t xml:space="preserve"> </w:t>
      </w:r>
      <w:r>
        <w:rPr>
          <w:rFonts w:hint="eastAsia"/>
        </w:rPr>
        <w:t>требований</w:t>
      </w:r>
      <w:r>
        <w:t xml:space="preserve"> </w:t>
      </w:r>
      <w:r>
        <w:rPr>
          <w:rFonts w:hint="eastAsia"/>
        </w:rPr>
        <w:t>к</w:t>
      </w:r>
      <w:r>
        <w:t xml:space="preserve"> </w:t>
      </w:r>
      <w:r>
        <w:rPr>
          <w:rFonts w:hint="eastAsia"/>
        </w:rPr>
        <w:t>метрологическому</w:t>
      </w:r>
      <w:r>
        <w:t xml:space="preserve"> </w:t>
      </w:r>
      <w:r>
        <w:rPr>
          <w:rFonts w:hint="eastAsia"/>
        </w:rPr>
        <w:t>обеспечению</w:t>
      </w:r>
      <w:r>
        <w:t xml:space="preserve"> </w:t>
      </w:r>
      <w:r>
        <w:rPr>
          <w:rFonts w:hint="eastAsia"/>
        </w:rPr>
        <w:t>системы</w:t>
      </w:r>
      <w:r>
        <w:t xml:space="preserve"> </w:t>
      </w:r>
      <w:r>
        <w:rPr>
          <w:rFonts w:hint="eastAsia"/>
        </w:rPr>
        <w:t>непрерывного</w:t>
      </w:r>
      <w:r>
        <w:t xml:space="preserve"> </w:t>
      </w:r>
      <w:r>
        <w:rPr>
          <w:rFonts w:hint="eastAsia"/>
        </w:rPr>
        <w:t>мониторинга</w:t>
      </w:r>
      <w:r>
        <w:t xml:space="preserve"> </w:t>
      </w:r>
      <w:r>
        <w:rPr>
          <w:rFonts w:hint="eastAsia"/>
        </w:rPr>
        <w:t>высоконагруженных</w:t>
      </w:r>
      <w:r>
        <w:t xml:space="preserve"> </w:t>
      </w:r>
      <w:r>
        <w:rPr>
          <w:rFonts w:hint="eastAsia"/>
        </w:rPr>
        <w:t>конструкций</w:t>
      </w:r>
      <w:r>
        <w:t xml:space="preserve"> </w:t>
      </w:r>
      <w:r>
        <w:rPr>
          <w:rFonts w:hint="eastAsia"/>
        </w:rPr>
        <w:t>летательного</w:t>
      </w:r>
      <w:r>
        <w:t xml:space="preserve"> </w:t>
      </w:r>
      <w:r>
        <w:rPr>
          <w:rFonts w:hint="eastAsia"/>
        </w:rPr>
        <w:t>аппарата</w:t>
      </w:r>
    </w:p>
    <w:p w14:paraId="5D744907" w14:textId="77777777" w:rsidR="00562868" w:rsidRDefault="00562868" w:rsidP="00562868"/>
    <w:p w14:paraId="51227486" w14:textId="77777777" w:rsidR="00562868" w:rsidRDefault="00562868" w:rsidP="00562868">
      <w:r>
        <w:t xml:space="preserve">1.4. </w:t>
      </w:r>
      <w:r>
        <w:rPr>
          <w:rFonts w:hint="eastAsia"/>
        </w:rPr>
        <w:t>Выводы</w:t>
      </w:r>
      <w:r>
        <w:t xml:space="preserve"> </w:t>
      </w:r>
      <w:r>
        <w:rPr>
          <w:rFonts w:hint="eastAsia"/>
        </w:rPr>
        <w:t>по</w:t>
      </w:r>
      <w:r>
        <w:t xml:space="preserve"> </w:t>
      </w:r>
      <w:r>
        <w:rPr>
          <w:rFonts w:hint="eastAsia"/>
        </w:rPr>
        <w:t>Главе</w:t>
      </w:r>
    </w:p>
    <w:p w14:paraId="31DD107F" w14:textId="77777777" w:rsidR="00562868" w:rsidRDefault="00562868" w:rsidP="00562868"/>
    <w:p w14:paraId="08CEAD7C" w14:textId="77777777" w:rsidR="00562868" w:rsidRDefault="00562868" w:rsidP="00562868">
      <w:r>
        <w:rPr>
          <w:rFonts w:hint="eastAsia"/>
        </w:rPr>
        <w:t>ГЛАВА</w:t>
      </w:r>
      <w:r>
        <w:t xml:space="preserve"> 2. </w:t>
      </w:r>
      <w:r>
        <w:rPr>
          <w:rFonts w:hint="eastAsia"/>
        </w:rPr>
        <w:t>РАЗРАБОТКА</w:t>
      </w:r>
      <w:r>
        <w:t xml:space="preserve"> </w:t>
      </w:r>
      <w:r>
        <w:rPr>
          <w:rFonts w:hint="eastAsia"/>
        </w:rPr>
        <w:t>МЕТОДИКИ</w:t>
      </w:r>
      <w:r>
        <w:t xml:space="preserve"> </w:t>
      </w:r>
      <w:r>
        <w:rPr>
          <w:rFonts w:hint="eastAsia"/>
        </w:rPr>
        <w:t>СОВМЕСТНОГО</w:t>
      </w:r>
      <w:r>
        <w:t xml:space="preserve"> </w:t>
      </w:r>
      <w:r>
        <w:rPr>
          <w:rFonts w:hint="eastAsia"/>
        </w:rPr>
        <w:t>ПРИМЕНЕНИЯ</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ДЕФОРМАЦИИ</w:t>
      </w:r>
      <w:r>
        <w:t xml:space="preserve"> </w:t>
      </w:r>
      <w:r>
        <w:rPr>
          <w:rFonts w:hint="eastAsia"/>
        </w:rPr>
        <w:t>И</w:t>
      </w:r>
      <w:r>
        <w:t xml:space="preserve"> </w:t>
      </w:r>
      <w:r>
        <w:rPr>
          <w:rFonts w:hint="eastAsia"/>
        </w:rPr>
        <w:t>ВОЛОКОННО</w:t>
      </w:r>
      <w:r>
        <w:t>-</w:t>
      </w:r>
      <w:r>
        <w:rPr>
          <w:rFonts w:hint="eastAsia"/>
        </w:rPr>
        <w:t>ОПТИЧЕСКИХ</w:t>
      </w:r>
      <w:r>
        <w:t xml:space="preserve"> </w:t>
      </w:r>
      <w:r>
        <w:rPr>
          <w:rFonts w:hint="eastAsia"/>
        </w:rPr>
        <w:t>АКУСТИЧЕСКИХ</w:t>
      </w:r>
      <w:r>
        <w:t xml:space="preserve"> </w:t>
      </w:r>
      <w:r>
        <w:rPr>
          <w:rFonts w:hint="eastAsia"/>
        </w:rPr>
        <w:t>ДАТЧИКОВ</w:t>
      </w:r>
    </w:p>
    <w:p w14:paraId="7BE21D40" w14:textId="77777777" w:rsidR="00562868" w:rsidRDefault="00562868" w:rsidP="00562868"/>
    <w:p w14:paraId="2C890ABA" w14:textId="77777777" w:rsidR="00562868" w:rsidRDefault="00562868" w:rsidP="00562868">
      <w:r>
        <w:t xml:space="preserve">2.1. </w:t>
      </w:r>
      <w:r>
        <w:rPr>
          <w:rFonts w:hint="eastAsia"/>
        </w:rPr>
        <w:t>Разработка</w:t>
      </w:r>
      <w:r>
        <w:t xml:space="preserve"> </w:t>
      </w:r>
      <w:r>
        <w:rPr>
          <w:rFonts w:hint="eastAsia"/>
        </w:rPr>
        <w:t>конечно</w:t>
      </w:r>
      <w:r>
        <w:t>-</w:t>
      </w:r>
      <w:r>
        <w:rPr>
          <w:rFonts w:hint="eastAsia"/>
        </w:rPr>
        <w:t>элементной</w:t>
      </w:r>
      <w:r>
        <w:t xml:space="preserve"> </w:t>
      </w:r>
      <w:r>
        <w:rPr>
          <w:rFonts w:hint="eastAsia"/>
        </w:rPr>
        <w:t>модели</w:t>
      </w:r>
      <w:r>
        <w:t xml:space="preserve"> </w:t>
      </w:r>
      <w:r>
        <w:rPr>
          <w:rFonts w:hint="eastAsia"/>
        </w:rPr>
        <w:t>конструкции</w:t>
      </w:r>
    </w:p>
    <w:p w14:paraId="206D3965" w14:textId="77777777" w:rsidR="00562868" w:rsidRDefault="00562868" w:rsidP="00562868"/>
    <w:p w14:paraId="193F9788" w14:textId="77777777" w:rsidR="00562868" w:rsidRDefault="00562868" w:rsidP="00562868">
      <w:r>
        <w:t xml:space="preserve">2.2. </w:t>
      </w:r>
      <w:r>
        <w:rPr>
          <w:rFonts w:hint="eastAsia"/>
        </w:rPr>
        <w:t>Расчет</w:t>
      </w:r>
      <w:r>
        <w:t xml:space="preserve"> </w:t>
      </w:r>
      <w:r>
        <w:rPr>
          <w:rFonts w:hint="eastAsia"/>
        </w:rPr>
        <w:t>повреждаемости</w:t>
      </w:r>
      <w:r>
        <w:t xml:space="preserve"> </w:t>
      </w:r>
      <w:r>
        <w:rPr>
          <w:rFonts w:hint="eastAsia"/>
        </w:rPr>
        <w:t>и</w:t>
      </w:r>
      <w:r>
        <w:t xml:space="preserve"> </w:t>
      </w:r>
      <w:r>
        <w:rPr>
          <w:rFonts w:hint="eastAsia"/>
        </w:rPr>
        <w:t>остаточного</w:t>
      </w:r>
      <w:r>
        <w:t xml:space="preserve"> </w:t>
      </w:r>
      <w:r>
        <w:rPr>
          <w:rFonts w:hint="eastAsia"/>
        </w:rPr>
        <w:t>ресурса</w:t>
      </w:r>
      <w:r>
        <w:t xml:space="preserve"> </w:t>
      </w:r>
      <w:r>
        <w:rPr>
          <w:rFonts w:hint="eastAsia"/>
        </w:rPr>
        <w:t>конструкции</w:t>
      </w:r>
    </w:p>
    <w:p w14:paraId="37A50CF4" w14:textId="77777777" w:rsidR="00562868" w:rsidRDefault="00562868" w:rsidP="00562868"/>
    <w:p w14:paraId="51EED098" w14:textId="77777777" w:rsidR="00562868" w:rsidRDefault="00562868" w:rsidP="00562868">
      <w:r>
        <w:t xml:space="preserve">2.3. </w:t>
      </w:r>
      <w:r>
        <w:rPr>
          <w:rFonts w:hint="eastAsia"/>
        </w:rPr>
        <w:t>Выводы</w:t>
      </w:r>
      <w:r>
        <w:t xml:space="preserve"> </w:t>
      </w:r>
      <w:r>
        <w:rPr>
          <w:rFonts w:hint="eastAsia"/>
        </w:rPr>
        <w:t>по</w:t>
      </w:r>
      <w:r>
        <w:t xml:space="preserve"> </w:t>
      </w:r>
      <w:r>
        <w:rPr>
          <w:rFonts w:hint="eastAsia"/>
        </w:rPr>
        <w:t>Главе</w:t>
      </w:r>
    </w:p>
    <w:p w14:paraId="51C53CE5" w14:textId="77777777" w:rsidR="00562868" w:rsidRDefault="00562868" w:rsidP="00562868"/>
    <w:p w14:paraId="16BE09B1" w14:textId="77777777" w:rsidR="00562868" w:rsidRDefault="00562868" w:rsidP="00562868">
      <w:r>
        <w:rPr>
          <w:rFonts w:hint="eastAsia"/>
        </w:rPr>
        <w:t>ГЛАВА</w:t>
      </w:r>
      <w:r>
        <w:t xml:space="preserve"> 3. </w:t>
      </w:r>
      <w:r>
        <w:rPr>
          <w:rFonts w:hint="eastAsia"/>
        </w:rPr>
        <w:t>МНОГОФАКТОРНОЕ</w:t>
      </w:r>
      <w:r>
        <w:t xml:space="preserve"> </w:t>
      </w:r>
      <w:r>
        <w:rPr>
          <w:rFonts w:hint="eastAsia"/>
        </w:rPr>
        <w:t>МАТЕМАТИЧЕСКОЕ</w:t>
      </w:r>
      <w:r>
        <w:t xml:space="preserve"> </w:t>
      </w:r>
      <w:r>
        <w:rPr>
          <w:rFonts w:hint="eastAsia"/>
        </w:rPr>
        <w:t>МОДЕЛИРОВАНИЕ</w:t>
      </w:r>
      <w:r>
        <w:t xml:space="preserve"> </w:t>
      </w:r>
      <w:r>
        <w:rPr>
          <w:rFonts w:hint="eastAsia"/>
        </w:rPr>
        <w:t>СИСТЕМЫ</w:t>
      </w:r>
      <w:r>
        <w:t xml:space="preserve"> </w:t>
      </w:r>
      <w:r>
        <w:rPr>
          <w:rFonts w:hint="eastAsia"/>
        </w:rPr>
        <w:t>НЕПРЕРЫВНОГО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ВЫСОКОНАГРУЖЕННЫХ</w:t>
      </w:r>
      <w:r>
        <w:t xml:space="preserve"> </w:t>
      </w:r>
      <w:r>
        <w:rPr>
          <w:rFonts w:hint="eastAsia"/>
        </w:rPr>
        <w:t>КОНСТРУКЦИЙ</w:t>
      </w:r>
    </w:p>
    <w:p w14:paraId="13867F61" w14:textId="77777777" w:rsidR="00562868" w:rsidRDefault="00562868" w:rsidP="00562868"/>
    <w:p w14:paraId="29D168EF" w14:textId="77777777" w:rsidR="00562868" w:rsidRDefault="00562868" w:rsidP="00562868">
      <w:r>
        <w:rPr>
          <w:rFonts w:hint="eastAsia"/>
        </w:rPr>
        <w:t>Стр</w:t>
      </w:r>
      <w:r>
        <w:t>.</w:t>
      </w:r>
    </w:p>
    <w:p w14:paraId="61B3513E" w14:textId="77777777" w:rsidR="00562868" w:rsidRDefault="00562868" w:rsidP="00562868"/>
    <w:p w14:paraId="3740AF1C" w14:textId="77777777" w:rsidR="00562868" w:rsidRDefault="00562868" w:rsidP="00562868">
      <w:r>
        <w:t xml:space="preserve">3.1. </w:t>
      </w:r>
      <w:r>
        <w:rPr>
          <w:rFonts w:hint="eastAsia"/>
        </w:rPr>
        <w:t>Математическая</w:t>
      </w:r>
      <w:r>
        <w:t xml:space="preserve"> </w:t>
      </w:r>
      <w:r>
        <w:rPr>
          <w:rFonts w:hint="eastAsia"/>
        </w:rPr>
        <w:t>модель</w:t>
      </w:r>
      <w:r>
        <w:t xml:space="preserve"> </w:t>
      </w:r>
      <w:r>
        <w:rPr>
          <w:rFonts w:hint="eastAsia"/>
        </w:rPr>
        <w:t>измерения</w:t>
      </w:r>
      <w:r>
        <w:t xml:space="preserve"> </w:t>
      </w:r>
      <w:r>
        <w:rPr>
          <w:rFonts w:hint="eastAsia"/>
        </w:rPr>
        <w:t>деформации</w:t>
      </w:r>
      <w:r>
        <w:t xml:space="preserve"> </w:t>
      </w:r>
      <w:r>
        <w:rPr>
          <w:rFonts w:hint="eastAsia"/>
        </w:rPr>
        <w:t>и</w:t>
      </w:r>
      <w:r>
        <w:t xml:space="preserve"> </w:t>
      </w:r>
      <w:r>
        <w:rPr>
          <w:rFonts w:hint="eastAsia"/>
        </w:rPr>
        <w:t>температуры</w:t>
      </w:r>
      <w:r>
        <w:t xml:space="preserve"> </w:t>
      </w:r>
      <w:r>
        <w:rPr>
          <w:rFonts w:hint="eastAsia"/>
        </w:rPr>
        <w:t>с</w:t>
      </w:r>
      <w:r>
        <w:t xml:space="preserve"> </w:t>
      </w:r>
      <w:r>
        <w:rPr>
          <w:rFonts w:hint="eastAsia"/>
        </w:rPr>
        <w:t>помощью</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деформации</w:t>
      </w:r>
    </w:p>
    <w:p w14:paraId="478A9B1D" w14:textId="77777777" w:rsidR="00562868" w:rsidRDefault="00562868" w:rsidP="00562868"/>
    <w:p w14:paraId="2B6D8E7D" w14:textId="77777777" w:rsidR="00562868" w:rsidRDefault="00562868" w:rsidP="00562868">
      <w:r>
        <w:t xml:space="preserve">3.2. </w:t>
      </w:r>
      <w:r>
        <w:rPr>
          <w:rFonts w:hint="eastAsia"/>
        </w:rPr>
        <w:t>Уточнение</w:t>
      </w:r>
      <w:r>
        <w:t xml:space="preserve"> </w:t>
      </w:r>
      <w:r>
        <w:rPr>
          <w:rFonts w:hint="eastAsia"/>
        </w:rPr>
        <w:t>модели</w:t>
      </w:r>
      <w:r>
        <w:t xml:space="preserve"> </w:t>
      </w:r>
      <w:r>
        <w:rPr>
          <w:rFonts w:hint="eastAsia"/>
        </w:rPr>
        <w:t>измерения</w:t>
      </w:r>
      <w:r>
        <w:t xml:space="preserve"> </w:t>
      </w:r>
      <w:r>
        <w:rPr>
          <w:rFonts w:hint="eastAsia"/>
        </w:rPr>
        <w:t>деформации</w:t>
      </w:r>
      <w:r>
        <w:t xml:space="preserve"> </w:t>
      </w:r>
      <w:r>
        <w:rPr>
          <w:rFonts w:hint="eastAsia"/>
        </w:rPr>
        <w:t>и</w:t>
      </w:r>
      <w:r>
        <w:t xml:space="preserve"> </w:t>
      </w:r>
      <w:r>
        <w:rPr>
          <w:rFonts w:hint="eastAsia"/>
        </w:rPr>
        <w:t>температуры</w:t>
      </w:r>
      <w:r>
        <w:t xml:space="preserve"> </w:t>
      </w:r>
      <w:r>
        <w:rPr>
          <w:rFonts w:hint="eastAsia"/>
        </w:rPr>
        <w:t>с</w:t>
      </w:r>
      <w:r>
        <w:t xml:space="preserve"> </w:t>
      </w:r>
      <w:r>
        <w:rPr>
          <w:rFonts w:hint="eastAsia"/>
        </w:rPr>
        <w:t>учетом</w:t>
      </w:r>
      <w:r>
        <w:t xml:space="preserve"> </w:t>
      </w:r>
      <w:r>
        <w:rPr>
          <w:rFonts w:hint="eastAsia"/>
        </w:rPr>
        <w:t>ползучести</w:t>
      </w:r>
      <w:r>
        <w:t xml:space="preserve"> </w:t>
      </w:r>
      <w:r>
        <w:rPr>
          <w:rFonts w:hint="eastAsia"/>
        </w:rPr>
        <w:t>клея</w:t>
      </w:r>
    </w:p>
    <w:p w14:paraId="25001AEB" w14:textId="77777777" w:rsidR="00562868" w:rsidRDefault="00562868" w:rsidP="00562868"/>
    <w:p w14:paraId="1015641E" w14:textId="77777777" w:rsidR="00562868" w:rsidRDefault="00562868" w:rsidP="00562868">
      <w:r>
        <w:t xml:space="preserve">3.3. </w:t>
      </w:r>
      <w:r>
        <w:rPr>
          <w:rFonts w:hint="eastAsia"/>
        </w:rPr>
        <w:t>Оценка</w:t>
      </w:r>
      <w:r>
        <w:t xml:space="preserve"> </w:t>
      </w:r>
      <w:r>
        <w:rPr>
          <w:rFonts w:hint="eastAsia"/>
        </w:rPr>
        <w:t>адекватности</w:t>
      </w:r>
      <w:r>
        <w:t xml:space="preserve"> </w:t>
      </w:r>
      <w:r>
        <w:rPr>
          <w:rFonts w:hint="eastAsia"/>
        </w:rPr>
        <w:t>модели</w:t>
      </w:r>
      <w:r>
        <w:t xml:space="preserve"> </w:t>
      </w:r>
      <w:r>
        <w:rPr>
          <w:rFonts w:hint="eastAsia"/>
        </w:rPr>
        <w:t>компенсации</w:t>
      </w:r>
      <w:r>
        <w:t xml:space="preserve"> </w:t>
      </w:r>
      <w:r>
        <w:rPr>
          <w:rFonts w:hint="eastAsia"/>
        </w:rPr>
        <w:t>температурной</w:t>
      </w:r>
      <w:r>
        <w:t xml:space="preserve"> </w:t>
      </w:r>
      <w:r>
        <w:rPr>
          <w:rFonts w:hint="eastAsia"/>
        </w:rPr>
        <w:t>ползучести</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деформации</w:t>
      </w:r>
    </w:p>
    <w:p w14:paraId="1FAE95F6" w14:textId="77777777" w:rsidR="00562868" w:rsidRDefault="00562868" w:rsidP="00562868"/>
    <w:p w14:paraId="07BBC7A7" w14:textId="77777777" w:rsidR="00562868" w:rsidRDefault="00562868" w:rsidP="00562868">
      <w:r>
        <w:t xml:space="preserve">3.4. </w:t>
      </w:r>
      <w:r>
        <w:rPr>
          <w:rFonts w:hint="eastAsia"/>
        </w:rPr>
        <w:t>Математическая</w:t>
      </w:r>
      <w:r>
        <w:t xml:space="preserve"> </w:t>
      </w:r>
      <w:r>
        <w:rPr>
          <w:rFonts w:hint="eastAsia"/>
        </w:rPr>
        <w:t>модель</w:t>
      </w:r>
      <w:r>
        <w:t xml:space="preserve"> </w:t>
      </w:r>
      <w:r>
        <w:rPr>
          <w:rFonts w:hint="eastAsia"/>
        </w:rPr>
        <w:t>регистрации</w:t>
      </w:r>
      <w:r>
        <w:t xml:space="preserve"> </w:t>
      </w:r>
      <w:r>
        <w:rPr>
          <w:rFonts w:hint="eastAsia"/>
        </w:rPr>
        <w:t>ударного</w:t>
      </w:r>
      <w:r>
        <w:t xml:space="preserve"> </w:t>
      </w:r>
      <w:r>
        <w:rPr>
          <w:rFonts w:hint="eastAsia"/>
        </w:rPr>
        <w:t>воздействия</w:t>
      </w:r>
      <w:r>
        <w:t xml:space="preserve"> </w:t>
      </w:r>
      <w:r>
        <w:rPr>
          <w:rFonts w:hint="eastAsia"/>
        </w:rPr>
        <w:t>с</w:t>
      </w:r>
      <w:r>
        <w:t xml:space="preserve"> </w:t>
      </w:r>
      <w:r>
        <w:rPr>
          <w:rFonts w:hint="eastAsia"/>
        </w:rPr>
        <w:t>помощью</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акустической</w:t>
      </w:r>
      <w:r>
        <w:t xml:space="preserve"> </w:t>
      </w:r>
      <w:r>
        <w:rPr>
          <w:rFonts w:hint="eastAsia"/>
        </w:rPr>
        <w:t>эмиссии</w:t>
      </w:r>
    </w:p>
    <w:p w14:paraId="49E6F782" w14:textId="77777777" w:rsidR="00562868" w:rsidRDefault="00562868" w:rsidP="00562868"/>
    <w:p w14:paraId="3CB205A7" w14:textId="77777777" w:rsidR="00562868" w:rsidRDefault="00562868" w:rsidP="00562868">
      <w:r>
        <w:t xml:space="preserve">3.4.1. </w:t>
      </w:r>
      <w:r>
        <w:rPr>
          <w:rFonts w:hint="eastAsia"/>
        </w:rPr>
        <w:t>Определение</w:t>
      </w:r>
      <w:r>
        <w:t xml:space="preserve"> </w:t>
      </w:r>
      <w:r>
        <w:rPr>
          <w:rFonts w:hint="eastAsia"/>
        </w:rPr>
        <w:t>местоположения</w:t>
      </w:r>
      <w:r>
        <w:t xml:space="preserve"> </w:t>
      </w:r>
      <w:r>
        <w:rPr>
          <w:rFonts w:hint="eastAsia"/>
        </w:rPr>
        <w:t>ударного</w:t>
      </w:r>
      <w:r>
        <w:t xml:space="preserve"> </w:t>
      </w:r>
      <w:r>
        <w:rPr>
          <w:rFonts w:hint="eastAsia"/>
        </w:rPr>
        <w:t>воздействия</w:t>
      </w:r>
    </w:p>
    <w:p w14:paraId="148F9FD4" w14:textId="77777777" w:rsidR="00562868" w:rsidRDefault="00562868" w:rsidP="00562868"/>
    <w:p w14:paraId="64F3386B" w14:textId="77777777" w:rsidR="00562868" w:rsidRDefault="00562868" w:rsidP="00562868">
      <w:r>
        <w:t xml:space="preserve">3.4.2. </w:t>
      </w:r>
      <w:r>
        <w:rPr>
          <w:rFonts w:hint="eastAsia"/>
        </w:rPr>
        <w:t>Определение</w:t>
      </w:r>
      <w:r>
        <w:t xml:space="preserve"> </w:t>
      </w:r>
      <w:r>
        <w:rPr>
          <w:rFonts w:hint="eastAsia"/>
        </w:rPr>
        <w:t>энергии</w:t>
      </w:r>
      <w:r>
        <w:t xml:space="preserve"> </w:t>
      </w:r>
      <w:r>
        <w:rPr>
          <w:rFonts w:hint="eastAsia"/>
        </w:rPr>
        <w:t>ударного</w:t>
      </w:r>
      <w:r>
        <w:t xml:space="preserve"> </w:t>
      </w:r>
      <w:r>
        <w:rPr>
          <w:rFonts w:hint="eastAsia"/>
        </w:rPr>
        <w:t>воздействия</w:t>
      </w:r>
    </w:p>
    <w:p w14:paraId="61C847BF" w14:textId="77777777" w:rsidR="00562868" w:rsidRDefault="00562868" w:rsidP="00562868"/>
    <w:p w14:paraId="5B755349" w14:textId="77777777" w:rsidR="00562868" w:rsidRDefault="00562868" w:rsidP="00562868">
      <w:r>
        <w:t xml:space="preserve">3.5. </w:t>
      </w:r>
      <w:r>
        <w:rPr>
          <w:rFonts w:hint="eastAsia"/>
        </w:rPr>
        <w:t>Оценка</w:t>
      </w:r>
      <w:r>
        <w:t xml:space="preserve"> </w:t>
      </w:r>
      <w:r>
        <w:rPr>
          <w:rFonts w:hint="eastAsia"/>
        </w:rPr>
        <w:t>адекватности</w:t>
      </w:r>
      <w:r>
        <w:t xml:space="preserve"> </w:t>
      </w:r>
      <w:r>
        <w:rPr>
          <w:rFonts w:hint="eastAsia"/>
        </w:rPr>
        <w:t>математической</w:t>
      </w:r>
      <w:r>
        <w:t xml:space="preserve"> </w:t>
      </w:r>
      <w:r>
        <w:rPr>
          <w:rFonts w:hint="eastAsia"/>
        </w:rPr>
        <w:t>модели</w:t>
      </w:r>
      <w:r>
        <w:t xml:space="preserve"> </w:t>
      </w:r>
      <w:r>
        <w:rPr>
          <w:rFonts w:hint="eastAsia"/>
        </w:rPr>
        <w:t>регистрации</w:t>
      </w:r>
      <w:r>
        <w:t xml:space="preserve"> </w:t>
      </w:r>
      <w:r>
        <w:rPr>
          <w:rFonts w:hint="eastAsia"/>
        </w:rPr>
        <w:t>ударного</w:t>
      </w:r>
      <w:r>
        <w:t xml:space="preserve"> </w:t>
      </w:r>
      <w:r>
        <w:rPr>
          <w:rFonts w:hint="eastAsia"/>
        </w:rPr>
        <w:t>воздействия</w:t>
      </w:r>
      <w:r>
        <w:t xml:space="preserve"> </w:t>
      </w:r>
      <w:r>
        <w:rPr>
          <w:rFonts w:hint="eastAsia"/>
        </w:rPr>
        <w:t>с</w:t>
      </w:r>
      <w:r>
        <w:t xml:space="preserve"> </w:t>
      </w:r>
      <w:r>
        <w:rPr>
          <w:rFonts w:hint="eastAsia"/>
        </w:rPr>
        <w:t>помощью</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акустической</w:t>
      </w:r>
      <w:r>
        <w:t xml:space="preserve"> </w:t>
      </w:r>
      <w:r>
        <w:rPr>
          <w:rFonts w:hint="eastAsia"/>
        </w:rPr>
        <w:t>эмиссии</w:t>
      </w:r>
    </w:p>
    <w:p w14:paraId="3F08FCBF" w14:textId="77777777" w:rsidR="00562868" w:rsidRDefault="00562868" w:rsidP="00562868"/>
    <w:p w14:paraId="56D5146F" w14:textId="77777777" w:rsidR="00562868" w:rsidRDefault="00562868" w:rsidP="00562868">
      <w:r>
        <w:t xml:space="preserve">3.6. </w:t>
      </w:r>
      <w:r>
        <w:rPr>
          <w:rFonts w:hint="eastAsia"/>
        </w:rPr>
        <w:t>Выводы</w:t>
      </w:r>
      <w:r>
        <w:t xml:space="preserve"> </w:t>
      </w:r>
      <w:r>
        <w:rPr>
          <w:rFonts w:hint="eastAsia"/>
        </w:rPr>
        <w:t>по</w:t>
      </w:r>
      <w:r>
        <w:t xml:space="preserve"> </w:t>
      </w:r>
      <w:r>
        <w:rPr>
          <w:rFonts w:hint="eastAsia"/>
        </w:rPr>
        <w:t>Главе</w:t>
      </w:r>
    </w:p>
    <w:p w14:paraId="477DD97D" w14:textId="77777777" w:rsidR="00562868" w:rsidRDefault="00562868" w:rsidP="00562868"/>
    <w:p w14:paraId="420D7138" w14:textId="77777777" w:rsidR="00562868" w:rsidRDefault="00562868" w:rsidP="00562868">
      <w:r>
        <w:rPr>
          <w:rFonts w:hint="eastAsia"/>
        </w:rPr>
        <w:t>ГЛАВА</w:t>
      </w:r>
      <w:r>
        <w:t xml:space="preserve"> 4. </w:t>
      </w:r>
      <w:r>
        <w:rPr>
          <w:rFonts w:hint="eastAsia"/>
        </w:rPr>
        <w:t>РАЗРАБОТКА</w:t>
      </w:r>
      <w:r>
        <w:t xml:space="preserve"> </w:t>
      </w:r>
      <w:r>
        <w:rPr>
          <w:rFonts w:hint="eastAsia"/>
        </w:rPr>
        <w:t>СИСТЕМЫ</w:t>
      </w:r>
      <w:r>
        <w:t xml:space="preserve"> </w:t>
      </w:r>
      <w:r>
        <w:rPr>
          <w:rFonts w:hint="eastAsia"/>
        </w:rPr>
        <w:t>НЕПРЕРЫВНОГО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ВЫСОКОНАГРУЖЕННЫХ</w:t>
      </w:r>
      <w:r>
        <w:t xml:space="preserve"> </w:t>
      </w:r>
      <w:r>
        <w:rPr>
          <w:rFonts w:hint="eastAsia"/>
        </w:rPr>
        <w:t>КОНСТРУКЦИЙ</w:t>
      </w:r>
      <w:r>
        <w:t xml:space="preserve"> </w:t>
      </w:r>
      <w:r>
        <w:rPr>
          <w:rFonts w:hint="eastAsia"/>
        </w:rPr>
        <w:t>ЛЕТАТЕЛЬНОГО</w:t>
      </w:r>
      <w:r>
        <w:t xml:space="preserve"> </w:t>
      </w:r>
      <w:r>
        <w:rPr>
          <w:rFonts w:hint="eastAsia"/>
        </w:rPr>
        <w:t>АППАРАТА</w:t>
      </w:r>
    </w:p>
    <w:p w14:paraId="18BD3EE6" w14:textId="77777777" w:rsidR="00562868" w:rsidRDefault="00562868" w:rsidP="00562868"/>
    <w:p w14:paraId="2F22B0F5" w14:textId="77777777" w:rsidR="00562868" w:rsidRDefault="00562868" w:rsidP="00562868">
      <w:r>
        <w:t xml:space="preserve">4.1. </w:t>
      </w:r>
      <w:r>
        <w:rPr>
          <w:rFonts w:hint="eastAsia"/>
        </w:rPr>
        <w:t>Разработка</w:t>
      </w:r>
      <w:r>
        <w:t xml:space="preserve"> </w:t>
      </w:r>
      <w:r>
        <w:rPr>
          <w:rFonts w:hint="eastAsia"/>
        </w:rPr>
        <w:t>системы</w:t>
      </w:r>
      <w:r>
        <w:t xml:space="preserve"> </w:t>
      </w:r>
      <w:r>
        <w:rPr>
          <w:rFonts w:hint="eastAsia"/>
        </w:rPr>
        <w:t>непрерывного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высоконагруженных</w:t>
      </w:r>
      <w:r>
        <w:t xml:space="preserve"> </w:t>
      </w:r>
      <w:r>
        <w:rPr>
          <w:rFonts w:hint="eastAsia"/>
        </w:rPr>
        <w:t>конструкций</w:t>
      </w:r>
    </w:p>
    <w:p w14:paraId="60EB71B5" w14:textId="77777777" w:rsidR="00562868" w:rsidRDefault="00562868" w:rsidP="00562868"/>
    <w:p w14:paraId="43760A44" w14:textId="77777777" w:rsidR="00562868" w:rsidRDefault="00562868" w:rsidP="00562868">
      <w:r>
        <w:t xml:space="preserve">4.1.1. </w:t>
      </w:r>
      <w:r>
        <w:rPr>
          <w:rFonts w:hint="eastAsia"/>
        </w:rPr>
        <w:t>Разработка</w:t>
      </w:r>
      <w:r>
        <w:t xml:space="preserve"> </w:t>
      </w:r>
      <w:r>
        <w:rPr>
          <w:rFonts w:hint="eastAsia"/>
        </w:rPr>
        <w:t>схемы</w:t>
      </w:r>
      <w:r>
        <w:t xml:space="preserve"> </w:t>
      </w:r>
      <w:r>
        <w:rPr>
          <w:rFonts w:hint="eastAsia"/>
        </w:rPr>
        <w:t>опроса</w:t>
      </w:r>
      <w:r>
        <w:t xml:space="preserve"> </w:t>
      </w:r>
      <w:r>
        <w:rPr>
          <w:rFonts w:hint="eastAsia"/>
        </w:rPr>
        <w:t>с</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деформации</w:t>
      </w:r>
    </w:p>
    <w:p w14:paraId="2274A08E" w14:textId="77777777" w:rsidR="00562868" w:rsidRDefault="00562868" w:rsidP="00562868"/>
    <w:p w14:paraId="6F4036DC" w14:textId="77777777" w:rsidR="00562868" w:rsidRDefault="00562868" w:rsidP="00562868">
      <w:r>
        <w:t xml:space="preserve">4.1.2. </w:t>
      </w:r>
      <w:r>
        <w:rPr>
          <w:rFonts w:hint="eastAsia"/>
        </w:rPr>
        <w:t>Разработка</w:t>
      </w:r>
      <w:r>
        <w:t xml:space="preserve"> </w:t>
      </w:r>
      <w:r>
        <w:rPr>
          <w:rFonts w:hint="eastAsia"/>
        </w:rPr>
        <w:t>схемы</w:t>
      </w:r>
      <w:r>
        <w:t xml:space="preserve"> </w:t>
      </w:r>
      <w:r>
        <w:rPr>
          <w:rFonts w:hint="eastAsia"/>
        </w:rPr>
        <w:t>опроса</w:t>
      </w:r>
      <w:r>
        <w:t xml:space="preserve"> </w:t>
      </w:r>
      <w:r>
        <w:rPr>
          <w:rFonts w:hint="eastAsia"/>
        </w:rPr>
        <w:t>данных</w:t>
      </w:r>
      <w:r>
        <w:t xml:space="preserve"> </w:t>
      </w:r>
      <w:r>
        <w:rPr>
          <w:rFonts w:hint="eastAsia"/>
        </w:rPr>
        <w:t>с</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акустической</w:t>
      </w:r>
      <w:r>
        <w:t xml:space="preserve"> </w:t>
      </w:r>
      <w:r>
        <w:rPr>
          <w:rFonts w:hint="eastAsia"/>
        </w:rPr>
        <w:t>эмиссии</w:t>
      </w:r>
    </w:p>
    <w:p w14:paraId="0D857682" w14:textId="77777777" w:rsidR="00562868" w:rsidRDefault="00562868" w:rsidP="00562868"/>
    <w:p w14:paraId="542011F2" w14:textId="77777777" w:rsidR="00562868" w:rsidRDefault="00562868" w:rsidP="00562868">
      <w:r>
        <w:t xml:space="preserve">4.1.3. </w:t>
      </w:r>
      <w:r>
        <w:rPr>
          <w:rFonts w:hint="eastAsia"/>
        </w:rPr>
        <w:t>Разработка</w:t>
      </w:r>
      <w:r>
        <w:t xml:space="preserve"> </w:t>
      </w:r>
      <w:r>
        <w:rPr>
          <w:rFonts w:hint="eastAsia"/>
        </w:rPr>
        <w:t>блок</w:t>
      </w:r>
      <w:r>
        <w:t>-</w:t>
      </w:r>
      <w:r>
        <w:rPr>
          <w:rFonts w:hint="eastAsia"/>
        </w:rPr>
        <w:t>регистраторов</w:t>
      </w:r>
      <w:r>
        <w:t xml:space="preserve"> </w:t>
      </w:r>
      <w:r>
        <w:rPr>
          <w:rFonts w:hint="eastAsia"/>
        </w:rPr>
        <w:t>измерительной</w:t>
      </w:r>
      <w:r>
        <w:t xml:space="preserve"> </w:t>
      </w:r>
      <w:r>
        <w:rPr>
          <w:rFonts w:hint="eastAsia"/>
        </w:rPr>
        <w:t>информации</w:t>
      </w:r>
    </w:p>
    <w:p w14:paraId="6D5D5E02" w14:textId="77777777" w:rsidR="00562868" w:rsidRDefault="00562868" w:rsidP="00562868"/>
    <w:p w14:paraId="31EC5E8D" w14:textId="77777777" w:rsidR="00562868" w:rsidRDefault="00562868" w:rsidP="00562868">
      <w:r>
        <w:t xml:space="preserve">4.2. </w:t>
      </w:r>
      <w:r>
        <w:rPr>
          <w:rFonts w:hint="eastAsia"/>
        </w:rPr>
        <w:t>Оценка</w:t>
      </w:r>
      <w:r>
        <w:t xml:space="preserve"> </w:t>
      </w:r>
      <w:r>
        <w:rPr>
          <w:rFonts w:hint="eastAsia"/>
        </w:rPr>
        <w:t>метрологических</w:t>
      </w:r>
      <w:r>
        <w:t xml:space="preserve"> </w:t>
      </w:r>
      <w:r>
        <w:rPr>
          <w:rFonts w:hint="eastAsia"/>
        </w:rPr>
        <w:t>характеристик</w:t>
      </w:r>
      <w:r>
        <w:t xml:space="preserve"> </w:t>
      </w:r>
      <w:r>
        <w:rPr>
          <w:rFonts w:hint="eastAsia"/>
        </w:rPr>
        <w:t>разработанной</w:t>
      </w:r>
      <w:r>
        <w:t xml:space="preserve"> </w:t>
      </w:r>
      <w:r>
        <w:rPr>
          <w:rFonts w:hint="eastAsia"/>
        </w:rPr>
        <w:t>системы</w:t>
      </w:r>
    </w:p>
    <w:p w14:paraId="53F40962" w14:textId="77777777" w:rsidR="00562868" w:rsidRDefault="00562868" w:rsidP="00562868"/>
    <w:p w14:paraId="5418DD5A" w14:textId="77777777" w:rsidR="00562868" w:rsidRDefault="00562868" w:rsidP="00562868">
      <w:r>
        <w:rPr>
          <w:rFonts w:hint="eastAsia"/>
        </w:rPr>
        <w:t>Стр</w:t>
      </w:r>
      <w:r>
        <w:t>.</w:t>
      </w:r>
    </w:p>
    <w:p w14:paraId="58F09CFC" w14:textId="77777777" w:rsidR="00562868" w:rsidRDefault="00562868" w:rsidP="00562868"/>
    <w:p w14:paraId="21C360D7" w14:textId="77777777" w:rsidR="00562868" w:rsidRDefault="00562868" w:rsidP="00562868">
      <w:r>
        <w:t xml:space="preserve">4.2.1. </w:t>
      </w:r>
      <w:r>
        <w:rPr>
          <w:rFonts w:hint="eastAsia"/>
        </w:rPr>
        <w:t>Оценка</w:t>
      </w:r>
      <w:r>
        <w:t xml:space="preserve"> </w:t>
      </w:r>
      <w:r>
        <w:rPr>
          <w:rFonts w:hint="eastAsia"/>
        </w:rPr>
        <w:t>метрологических</w:t>
      </w:r>
      <w:r>
        <w:t xml:space="preserve"> </w:t>
      </w:r>
      <w:r>
        <w:rPr>
          <w:rFonts w:hint="eastAsia"/>
        </w:rPr>
        <w:t>характеристик</w:t>
      </w:r>
      <w:r>
        <w:t xml:space="preserve"> </w:t>
      </w:r>
      <w:r>
        <w:rPr>
          <w:rFonts w:hint="eastAsia"/>
        </w:rPr>
        <w:t>по</w:t>
      </w:r>
      <w:r>
        <w:t xml:space="preserve"> </w:t>
      </w:r>
      <w:r>
        <w:rPr>
          <w:rFonts w:hint="eastAsia"/>
        </w:rPr>
        <w:t>каналу</w:t>
      </w:r>
      <w:r>
        <w:t xml:space="preserve"> </w:t>
      </w:r>
      <w:r>
        <w:rPr>
          <w:rFonts w:hint="eastAsia"/>
        </w:rPr>
        <w:t>измерения</w:t>
      </w:r>
      <w:r>
        <w:t xml:space="preserve"> </w:t>
      </w:r>
      <w:r>
        <w:rPr>
          <w:rFonts w:hint="eastAsia"/>
        </w:rPr>
        <w:t>деформации</w:t>
      </w:r>
    </w:p>
    <w:p w14:paraId="5F66E428" w14:textId="77777777" w:rsidR="00562868" w:rsidRDefault="00562868" w:rsidP="00562868"/>
    <w:p w14:paraId="094BBA63" w14:textId="77777777" w:rsidR="00562868" w:rsidRDefault="00562868" w:rsidP="00562868">
      <w:r>
        <w:t xml:space="preserve">4.2.2. </w:t>
      </w:r>
      <w:r>
        <w:rPr>
          <w:rFonts w:hint="eastAsia"/>
        </w:rPr>
        <w:t>Оценка</w:t>
      </w:r>
      <w:r>
        <w:t xml:space="preserve"> </w:t>
      </w:r>
      <w:r>
        <w:rPr>
          <w:rFonts w:hint="eastAsia"/>
        </w:rPr>
        <w:t>метрологических</w:t>
      </w:r>
      <w:r>
        <w:t xml:space="preserve"> </w:t>
      </w:r>
      <w:r>
        <w:rPr>
          <w:rFonts w:hint="eastAsia"/>
        </w:rPr>
        <w:t>характеристик</w:t>
      </w:r>
      <w:r>
        <w:t xml:space="preserve"> </w:t>
      </w:r>
      <w:r>
        <w:rPr>
          <w:rFonts w:hint="eastAsia"/>
        </w:rPr>
        <w:t>по</w:t>
      </w:r>
      <w:r>
        <w:t xml:space="preserve"> </w:t>
      </w:r>
      <w:r>
        <w:rPr>
          <w:rFonts w:hint="eastAsia"/>
        </w:rPr>
        <w:t>каналу</w:t>
      </w:r>
      <w:r>
        <w:t xml:space="preserve"> </w:t>
      </w:r>
      <w:r>
        <w:rPr>
          <w:rFonts w:hint="eastAsia"/>
        </w:rPr>
        <w:t>регистрации</w:t>
      </w:r>
      <w:r>
        <w:t xml:space="preserve"> </w:t>
      </w:r>
      <w:r>
        <w:rPr>
          <w:rFonts w:hint="eastAsia"/>
        </w:rPr>
        <w:t>ударных</w:t>
      </w:r>
      <w:r>
        <w:t xml:space="preserve"> </w:t>
      </w:r>
      <w:r>
        <w:rPr>
          <w:rFonts w:hint="eastAsia"/>
        </w:rPr>
        <w:t>воздействий</w:t>
      </w:r>
    </w:p>
    <w:p w14:paraId="393A1200" w14:textId="77777777" w:rsidR="00562868" w:rsidRDefault="00562868" w:rsidP="00562868"/>
    <w:p w14:paraId="03D16006" w14:textId="77777777" w:rsidR="00562868" w:rsidRDefault="00562868" w:rsidP="00562868">
      <w:r>
        <w:t xml:space="preserve">4.3. </w:t>
      </w:r>
      <w:r>
        <w:rPr>
          <w:rFonts w:hint="eastAsia"/>
        </w:rPr>
        <w:t>Выводы</w:t>
      </w:r>
      <w:r>
        <w:t xml:space="preserve"> </w:t>
      </w:r>
      <w:r>
        <w:rPr>
          <w:rFonts w:hint="eastAsia"/>
        </w:rPr>
        <w:t>по</w:t>
      </w:r>
      <w:r>
        <w:t xml:space="preserve"> </w:t>
      </w:r>
      <w:r>
        <w:rPr>
          <w:rFonts w:hint="eastAsia"/>
        </w:rPr>
        <w:t>Главе</w:t>
      </w:r>
    </w:p>
    <w:p w14:paraId="125D6760" w14:textId="77777777" w:rsidR="00562868" w:rsidRDefault="00562868" w:rsidP="00562868"/>
    <w:p w14:paraId="24539343" w14:textId="77777777" w:rsidR="00562868" w:rsidRDefault="00562868" w:rsidP="00562868">
      <w:r>
        <w:rPr>
          <w:rFonts w:hint="eastAsia"/>
        </w:rPr>
        <w:t>ГЛАВА</w:t>
      </w:r>
      <w:r>
        <w:t xml:space="preserve"> 5. </w:t>
      </w:r>
      <w:r>
        <w:rPr>
          <w:rFonts w:hint="eastAsia"/>
        </w:rPr>
        <w:t>ЭКСПЕРИМЕНТАЛЬНЫЕ</w:t>
      </w:r>
      <w:r>
        <w:t xml:space="preserve"> </w:t>
      </w:r>
      <w:r>
        <w:rPr>
          <w:rFonts w:hint="eastAsia"/>
        </w:rPr>
        <w:t>ИССЛЕДОВАНИЯ</w:t>
      </w:r>
      <w:r>
        <w:t xml:space="preserve"> </w:t>
      </w:r>
      <w:r>
        <w:rPr>
          <w:rFonts w:hint="eastAsia"/>
        </w:rPr>
        <w:t>СИСТЕМЫ</w:t>
      </w:r>
      <w:r>
        <w:t xml:space="preserve"> </w:t>
      </w:r>
      <w:r>
        <w:rPr>
          <w:rFonts w:hint="eastAsia"/>
        </w:rPr>
        <w:t>НЕПРЕРЫВНОГО</w:t>
      </w:r>
      <w:r>
        <w:t xml:space="preserve"> </w:t>
      </w:r>
      <w:r>
        <w:rPr>
          <w:rFonts w:hint="eastAsia"/>
        </w:rPr>
        <w:t>МОНИТОРИНГА</w:t>
      </w:r>
      <w:r>
        <w:t xml:space="preserve"> </w:t>
      </w:r>
      <w:r>
        <w:rPr>
          <w:rFonts w:hint="eastAsia"/>
        </w:rPr>
        <w:t>ТЕХНИЧЕСКОГО</w:t>
      </w:r>
      <w:r>
        <w:t xml:space="preserve"> </w:t>
      </w:r>
      <w:r>
        <w:rPr>
          <w:rFonts w:hint="eastAsia"/>
        </w:rPr>
        <w:t>СОСТОЯНИЯ</w:t>
      </w:r>
      <w:r>
        <w:t xml:space="preserve"> </w:t>
      </w:r>
      <w:r>
        <w:rPr>
          <w:rFonts w:hint="eastAsia"/>
        </w:rPr>
        <w:t>ВЫСОКОНАГРУЖЕННЫХ</w:t>
      </w:r>
      <w:r>
        <w:t xml:space="preserve"> </w:t>
      </w:r>
      <w:r>
        <w:rPr>
          <w:rFonts w:hint="eastAsia"/>
        </w:rPr>
        <w:t>КОНСТРУКЦИЙ</w:t>
      </w:r>
    </w:p>
    <w:p w14:paraId="35452C76" w14:textId="77777777" w:rsidR="00562868" w:rsidRDefault="00562868" w:rsidP="00562868"/>
    <w:p w14:paraId="39C76A68" w14:textId="77777777" w:rsidR="00562868" w:rsidRDefault="00562868" w:rsidP="00562868">
      <w:r>
        <w:t xml:space="preserve">5.1. </w:t>
      </w:r>
      <w:r>
        <w:rPr>
          <w:rFonts w:hint="eastAsia"/>
        </w:rPr>
        <w:t>Экспериментальные</w:t>
      </w:r>
      <w:r>
        <w:t xml:space="preserve"> </w:t>
      </w:r>
      <w:r>
        <w:rPr>
          <w:rFonts w:hint="eastAsia"/>
        </w:rPr>
        <w:t>исследования</w:t>
      </w:r>
      <w:r>
        <w:t xml:space="preserve"> </w:t>
      </w:r>
      <w:r>
        <w:rPr>
          <w:rFonts w:hint="eastAsia"/>
        </w:rPr>
        <w:t>по</w:t>
      </w:r>
      <w:r>
        <w:t xml:space="preserve"> </w:t>
      </w:r>
      <w:r>
        <w:rPr>
          <w:rFonts w:hint="eastAsia"/>
        </w:rPr>
        <w:t>каналу</w:t>
      </w:r>
      <w:r>
        <w:t xml:space="preserve"> </w:t>
      </w:r>
      <w:r>
        <w:rPr>
          <w:rFonts w:hint="eastAsia"/>
        </w:rPr>
        <w:t>измерения</w:t>
      </w:r>
      <w:r>
        <w:t xml:space="preserve"> </w:t>
      </w:r>
      <w:r>
        <w:rPr>
          <w:rFonts w:hint="eastAsia"/>
        </w:rPr>
        <w:t>деформации</w:t>
      </w:r>
    </w:p>
    <w:p w14:paraId="3249F2D2" w14:textId="77777777" w:rsidR="00562868" w:rsidRDefault="00562868" w:rsidP="00562868"/>
    <w:p w14:paraId="59F5305D" w14:textId="77777777" w:rsidR="00562868" w:rsidRDefault="00562868" w:rsidP="00562868">
      <w:r>
        <w:t xml:space="preserve">5.1.1. </w:t>
      </w:r>
      <w:r>
        <w:rPr>
          <w:rFonts w:hint="eastAsia"/>
        </w:rPr>
        <w:t>Экспериментальные</w:t>
      </w:r>
      <w:r>
        <w:t xml:space="preserve"> </w:t>
      </w:r>
      <w:r>
        <w:rPr>
          <w:rFonts w:hint="eastAsia"/>
        </w:rPr>
        <w:t>исследования</w:t>
      </w:r>
      <w:r>
        <w:t xml:space="preserve"> </w:t>
      </w:r>
      <w:r>
        <w:rPr>
          <w:rFonts w:hint="eastAsia"/>
        </w:rPr>
        <w:t>на</w:t>
      </w:r>
      <w:r>
        <w:t xml:space="preserve"> </w:t>
      </w:r>
      <w:r>
        <w:rPr>
          <w:rFonts w:hint="eastAsia"/>
        </w:rPr>
        <w:t>балке</w:t>
      </w:r>
      <w:r>
        <w:t xml:space="preserve"> </w:t>
      </w:r>
      <w:r>
        <w:rPr>
          <w:rFonts w:hint="eastAsia"/>
        </w:rPr>
        <w:t>рав</w:t>
      </w:r>
      <w:r>
        <w:rPr>
          <w:rFonts w:hint="eastAsia"/>
        </w:rPr>
        <w:lastRenderedPageBreak/>
        <w:t>ной</w:t>
      </w:r>
      <w:r>
        <w:t xml:space="preserve"> </w:t>
      </w:r>
      <w:r>
        <w:rPr>
          <w:rFonts w:hint="eastAsia"/>
        </w:rPr>
        <w:t>деформации</w:t>
      </w:r>
    </w:p>
    <w:p w14:paraId="2E4D43F7" w14:textId="77777777" w:rsidR="00562868" w:rsidRDefault="00562868" w:rsidP="00562868"/>
    <w:p w14:paraId="65352EF3" w14:textId="77777777" w:rsidR="00562868" w:rsidRDefault="00562868" w:rsidP="00562868">
      <w:r>
        <w:t xml:space="preserve">5.1.2. </w:t>
      </w:r>
      <w:r>
        <w:rPr>
          <w:rFonts w:hint="eastAsia"/>
        </w:rPr>
        <w:t>Экспериментальные</w:t>
      </w:r>
      <w:r>
        <w:t xml:space="preserve"> </w:t>
      </w:r>
      <w:r>
        <w:rPr>
          <w:rFonts w:hint="eastAsia"/>
        </w:rPr>
        <w:t>исследования</w:t>
      </w:r>
      <w:r>
        <w:t xml:space="preserve"> </w:t>
      </w:r>
      <w:r>
        <w:rPr>
          <w:rFonts w:hint="eastAsia"/>
        </w:rPr>
        <w:t>при</w:t>
      </w:r>
      <w:r>
        <w:t xml:space="preserve"> </w:t>
      </w:r>
      <w:r>
        <w:rPr>
          <w:rFonts w:hint="eastAsia"/>
        </w:rPr>
        <w:t>летных</w:t>
      </w:r>
      <w:r>
        <w:t xml:space="preserve"> </w:t>
      </w:r>
      <w:r>
        <w:rPr>
          <w:rFonts w:hint="eastAsia"/>
        </w:rPr>
        <w:t>испытаниях</w:t>
      </w:r>
      <w:r>
        <w:t xml:space="preserve"> </w:t>
      </w:r>
      <w:r>
        <w:rPr>
          <w:rFonts w:hint="eastAsia"/>
        </w:rPr>
        <w:t>вертолета</w:t>
      </w:r>
      <w:r>
        <w:t xml:space="preserve"> </w:t>
      </w:r>
      <w:r>
        <w:rPr>
          <w:rFonts w:hint="eastAsia"/>
        </w:rPr>
        <w:t>типа</w:t>
      </w:r>
      <w:r>
        <w:t xml:space="preserve"> </w:t>
      </w:r>
      <w:r>
        <w:rPr>
          <w:rFonts w:hint="eastAsia"/>
        </w:rPr>
        <w:t>Ми</w:t>
      </w:r>
    </w:p>
    <w:p w14:paraId="44570069" w14:textId="77777777" w:rsidR="00562868" w:rsidRDefault="00562868" w:rsidP="00562868"/>
    <w:p w14:paraId="58B797B5" w14:textId="77777777" w:rsidR="00562868" w:rsidRDefault="00562868" w:rsidP="00562868">
      <w:r>
        <w:t xml:space="preserve">5.2. </w:t>
      </w:r>
      <w:r>
        <w:rPr>
          <w:rFonts w:hint="eastAsia"/>
        </w:rPr>
        <w:t>Экспериментальные</w:t>
      </w:r>
      <w:r>
        <w:t xml:space="preserve"> </w:t>
      </w:r>
      <w:r>
        <w:rPr>
          <w:rFonts w:hint="eastAsia"/>
        </w:rPr>
        <w:t>исследования</w:t>
      </w:r>
      <w:r>
        <w:t xml:space="preserve"> </w:t>
      </w:r>
      <w:r>
        <w:rPr>
          <w:rFonts w:hint="eastAsia"/>
        </w:rPr>
        <w:t>по</w:t>
      </w:r>
      <w:r>
        <w:t xml:space="preserve"> </w:t>
      </w:r>
      <w:r>
        <w:rPr>
          <w:rFonts w:hint="eastAsia"/>
        </w:rPr>
        <w:t>каналу</w:t>
      </w:r>
      <w:r>
        <w:t xml:space="preserve"> </w:t>
      </w:r>
      <w:r>
        <w:rPr>
          <w:rFonts w:hint="eastAsia"/>
        </w:rPr>
        <w:t>регистрации</w:t>
      </w:r>
      <w:r>
        <w:t xml:space="preserve"> </w:t>
      </w:r>
      <w:r>
        <w:rPr>
          <w:rFonts w:hint="eastAsia"/>
        </w:rPr>
        <w:t>ударных</w:t>
      </w:r>
      <w:r>
        <w:t xml:space="preserve"> </w:t>
      </w:r>
      <w:r>
        <w:rPr>
          <w:rFonts w:hint="eastAsia"/>
        </w:rPr>
        <w:t>воздействий</w:t>
      </w:r>
    </w:p>
    <w:p w14:paraId="1643D33F" w14:textId="77777777" w:rsidR="00562868" w:rsidRDefault="00562868" w:rsidP="00562868"/>
    <w:p w14:paraId="430BDF38" w14:textId="77777777" w:rsidR="00562868" w:rsidRDefault="00562868" w:rsidP="00562868">
      <w:r>
        <w:t xml:space="preserve">5.2.1. </w:t>
      </w:r>
      <w:r>
        <w:rPr>
          <w:rFonts w:hint="eastAsia"/>
        </w:rPr>
        <w:t>Проведение</w:t>
      </w:r>
      <w:r>
        <w:t xml:space="preserve"> </w:t>
      </w:r>
      <w:r>
        <w:rPr>
          <w:rFonts w:hint="eastAsia"/>
        </w:rPr>
        <w:t>ударных</w:t>
      </w:r>
      <w:r>
        <w:t xml:space="preserve"> </w:t>
      </w:r>
      <w:r>
        <w:rPr>
          <w:rFonts w:hint="eastAsia"/>
        </w:rPr>
        <w:t>воздействий</w:t>
      </w:r>
    </w:p>
    <w:p w14:paraId="397F3E30" w14:textId="77777777" w:rsidR="00562868" w:rsidRDefault="00562868" w:rsidP="00562868"/>
    <w:p w14:paraId="61817EEB" w14:textId="77777777" w:rsidR="00562868" w:rsidRDefault="00562868" w:rsidP="00562868">
      <w:r>
        <w:t xml:space="preserve">5.2.2. </w:t>
      </w:r>
      <w:r>
        <w:rPr>
          <w:rFonts w:hint="eastAsia"/>
        </w:rPr>
        <w:t>Проведение</w:t>
      </w:r>
      <w:r>
        <w:t xml:space="preserve"> </w:t>
      </w:r>
      <w:r>
        <w:rPr>
          <w:rFonts w:hint="eastAsia"/>
        </w:rPr>
        <w:t>статического</w:t>
      </w:r>
      <w:r>
        <w:t xml:space="preserve"> </w:t>
      </w:r>
      <w:r>
        <w:rPr>
          <w:rFonts w:hint="eastAsia"/>
        </w:rPr>
        <w:t>растяжения</w:t>
      </w:r>
    </w:p>
    <w:p w14:paraId="3FEEE226" w14:textId="77777777" w:rsidR="00562868" w:rsidRDefault="00562868" w:rsidP="00562868"/>
    <w:p w14:paraId="4A66B168" w14:textId="77777777" w:rsidR="00562868" w:rsidRDefault="00562868" w:rsidP="00562868">
      <w:r>
        <w:t xml:space="preserve">5.2.3. </w:t>
      </w:r>
      <w:r>
        <w:rPr>
          <w:rFonts w:hint="eastAsia"/>
        </w:rPr>
        <w:t>Проведение</w:t>
      </w:r>
      <w:r>
        <w:t xml:space="preserve"> </w:t>
      </w:r>
      <w:r>
        <w:rPr>
          <w:rFonts w:hint="eastAsia"/>
        </w:rPr>
        <w:t>циклического</w:t>
      </w:r>
      <w:r>
        <w:t xml:space="preserve"> </w:t>
      </w:r>
      <w:r>
        <w:rPr>
          <w:rFonts w:hint="eastAsia"/>
        </w:rPr>
        <w:t>нагружения</w:t>
      </w:r>
    </w:p>
    <w:p w14:paraId="60B0C84F" w14:textId="77777777" w:rsidR="00562868" w:rsidRDefault="00562868" w:rsidP="00562868"/>
    <w:p w14:paraId="79015D41" w14:textId="77777777" w:rsidR="00562868" w:rsidRDefault="00562868" w:rsidP="00562868">
      <w:r>
        <w:t xml:space="preserve">5.3. </w:t>
      </w:r>
      <w:r>
        <w:rPr>
          <w:rFonts w:hint="eastAsia"/>
        </w:rPr>
        <w:t>Разработка</w:t>
      </w:r>
      <w:r>
        <w:t xml:space="preserve"> </w:t>
      </w:r>
      <w:r>
        <w:rPr>
          <w:rFonts w:hint="eastAsia"/>
        </w:rPr>
        <w:t>методики</w:t>
      </w:r>
      <w:r>
        <w:t xml:space="preserve"> </w:t>
      </w:r>
      <w:r>
        <w:rPr>
          <w:rFonts w:hint="eastAsia"/>
        </w:rPr>
        <w:t>поверки</w:t>
      </w:r>
      <w:r>
        <w:t xml:space="preserve"> </w:t>
      </w:r>
      <w:r>
        <w:rPr>
          <w:rFonts w:hint="eastAsia"/>
        </w:rPr>
        <w:t>волоконно</w:t>
      </w:r>
      <w:r>
        <w:t>-</w:t>
      </w:r>
      <w:r>
        <w:rPr>
          <w:rFonts w:hint="eastAsia"/>
        </w:rPr>
        <w:t>оптического</w:t>
      </w:r>
      <w:r>
        <w:t xml:space="preserve"> </w:t>
      </w:r>
      <w:r>
        <w:rPr>
          <w:rFonts w:hint="eastAsia"/>
        </w:rPr>
        <w:t>датчика</w:t>
      </w:r>
      <w:r>
        <w:t xml:space="preserve"> </w:t>
      </w:r>
      <w:r>
        <w:rPr>
          <w:rFonts w:hint="eastAsia"/>
        </w:rPr>
        <w:t>деформации</w:t>
      </w:r>
    </w:p>
    <w:p w14:paraId="44638FA8" w14:textId="77777777" w:rsidR="00562868" w:rsidRDefault="00562868" w:rsidP="00562868"/>
    <w:p w14:paraId="3A8B026A" w14:textId="77777777" w:rsidR="00562868" w:rsidRDefault="00562868" w:rsidP="00562868">
      <w:r>
        <w:t xml:space="preserve">5.4. </w:t>
      </w:r>
      <w:r>
        <w:rPr>
          <w:rFonts w:hint="eastAsia"/>
        </w:rPr>
        <w:t>Выводы</w:t>
      </w:r>
      <w:r>
        <w:t xml:space="preserve"> </w:t>
      </w:r>
      <w:r>
        <w:rPr>
          <w:rFonts w:hint="eastAsia"/>
        </w:rPr>
        <w:t>по</w:t>
      </w:r>
      <w:r>
        <w:t xml:space="preserve"> </w:t>
      </w:r>
      <w:r>
        <w:rPr>
          <w:rFonts w:hint="eastAsia"/>
        </w:rPr>
        <w:t>Главе</w:t>
      </w:r>
    </w:p>
    <w:p w14:paraId="01E862F2" w14:textId="77777777" w:rsidR="00562868" w:rsidRDefault="00562868" w:rsidP="00562868"/>
    <w:p w14:paraId="4B288780" w14:textId="77777777" w:rsidR="00562868" w:rsidRDefault="00562868" w:rsidP="00562868">
      <w:r>
        <w:rPr>
          <w:rFonts w:hint="eastAsia"/>
        </w:rPr>
        <w:t>ОБЩИЕ</w:t>
      </w:r>
      <w:r>
        <w:t xml:space="preserve"> </w:t>
      </w:r>
      <w:r>
        <w:rPr>
          <w:rFonts w:hint="eastAsia"/>
        </w:rPr>
        <w:t>ВЫВОДЫ</w:t>
      </w:r>
      <w:r>
        <w:t xml:space="preserve"> </w:t>
      </w:r>
      <w:r>
        <w:rPr>
          <w:rFonts w:hint="eastAsia"/>
        </w:rPr>
        <w:t>И</w:t>
      </w:r>
      <w:r>
        <w:t xml:space="preserve"> </w:t>
      </w:r>
      <w:r>
        <w:rPr>
          <w:rFonts w:hint="eastAsia"/>
        </w:rPr>
        <w:t>ЗАКЛЮЧЕНИЕ</w:t>
      </w:r>
    </w:p>
    <w:p w14:paraId="6CE30C12" w14:textId="77777777" w:rsidR="00562868" w:rsidRDefault="00562868" w:rsidP="00562868"/>
    <w:p w14:paraId="5D5305D3" w14:textId="77777777" w:rsidR="00562868" w:rsidRDefault="00562868" w:rsidP="00562868">
      <w:r>
        <w:rPr>
          <w:rFonts w:hint="eastAsia"/>
        </w:rPr>
        <w:t>СПИСОК</w:t>
      </w:r>
      <w:r>
        <w:t xml:space="preserve"> </w:t>
      </w:r>
      <w:r>
        <w:rPr>
          <w:rFonts w:hint="eastAsia"/>
        </w:rPr>
        <w:t>ЛИТЕРАТУРЫ</w:t>
      </w:r>
    </w:p>
    <w:p w14:paraId="55135016" w14:textId="77777777" w:rsidR="00562868" w:rsidRDefault="00562868" w:rsidP="00562868"/>
    <w:p w14:paraId="5BB307A9" w14:textId="60F42D10" w:rsidR="00562868" w:rsidRPr="00562868" w:rsidRDefault="00562868" w:rsidP="00562868">
      <w:r>
        <w:rPr>
          <w:rFonts w:hint="eastAsia"/>
        </w:rPr>
        <w:t>ПРИЛОЖЕНИЕ</w:t>
      </w:r>
    </w:p>
    <w:sectPr w:rsidR="00562868" w:rsidRPr="00562868" w:rsidSect="00437D5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2E22" w14:textId="77777777" w:rsidR="00437D5C" w:rsidRDefault="00437D5C">
      <w:pPr>
        <w:spacing w:after="0" w:line="240" w:lineRule="auto"/>
      </w:pPr>
      <w:r>
        <w:separator/>
      </w:r>
    </w:p>
  </w:endnote>
  <w:endnote w:type="continuationSeparator" w:id="0">
    <w:p w14:paraId="2E085D19" w14:textId="77777777" w:rsidR="00437D5C" w:rsidRDefault="0043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6967" w14:textId="77777777" w:rsidR="00437D5C" w:rsidRDefault="00437D5C"/>
    <w:p w14:paraId="755B8602" w14:textId="77777777" w:rsidR="00437D5C" w:rsidRDefault="00437D5C"/>
    <w:p w14:paraId="5330E2A7" w14:textId="77777777" w:rsidR="00437D5C" w:rsidRDefault="00437D5C"/>
    <w:p w14:paraId="1573F81D" w14:textId="77777777" w:rsidR="00437D5C" w:rsidRDefault="00437D5C"/>
    <w:p w14:paraId="1D02230A" w14:textId="77777777" w:rsidR="00437D5C" w:rsidRDefault="00437D5C"/>
    <w:p w14:paraId="7606FA71" w14:textId="77777777" w:rsidR="00437D5C" w:rsidRDefault="00437D5C"/>
    <w:p w14:paraId="04C2A9A8" w14:textId="77777777" w:rsidR="00437D5C" w:rsidRDefault="00437D5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3DF63FC" wp14:editId="3C0BAFA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2522" w14:textId="77777777" w:rsidR="00437D5C" w:rsidRDefault="00437D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DF63F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E502522" w14:textId="77777777" w:rsidR="00437D5C" w:rsidRDefault="00437D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AF33506" w14:textId="77777777" w:rsidR="00437D5C" w:rsidRDefault="00437D5C"/>
    <w:p w14:paraId="1F45FA5A" w14:textId="77777777" w:rsidR="00437D5C" w:rsidRDefault="00437D5C"/>
    <w:p w14:paraId="5AA219FF" w14:textId="77777777" w:rsidR="00437D5C" w:rsidRDefault="00437D5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75EBC90" wp14:editId="7874B5C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7FC6" w14:textId="77777777" w:rsidR="00437D5C" w:rsidRDefault="00437D5C"/>
                          <w:p w14:paraId="233181CF" w14:textId="77777777" w:rsidR="00437D5C" w:rsidRDefault="00437D5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EBC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B0B7FC6" w14:textId="77777777" w:rsidR="00437D5C" w:rsidRDefault="00437D5C"/>
                    <w:p w14:paraId="233181CF" w14:textId="77777777" w:rsidR="00437D5C" w:rsidRDefault="00437D5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7CC3A89" w14:textId="77777777" w:rsidR="00437D5C" w:rsidRDefault="00437D5C"/>
    <w:p w14:paraId="10EE46A8" w14:textId="77777777" w:rsidR="00437D5C" w:rsidRDefault="00437D5C">
      <w:pPr>
        <w:rPr>
          <w:sz w:val="2"/>
          <w:szCs w:val="2"/>
        </w:rPr>
      </w:pPr>
    </w:p>
    <w:p w14:paraId="201946F1" w14:textId="77777777" w:rsidR="00437D5C" w:rsidRDefault="00437D5C"/>
    <w:p w14:paraId="04C34FF7" w14:textId="77777777" w:rsidR="00437D5C" w:rsidRDefault="00437D5C">
      <w:pPr>
        <w:spacing w:after="0" w:line="240" w:lineRule="auto"/>
      </w:pPr>
    </w:p>
  </w:footnote>
  <w:footnote w:type="continuationSeparator" w:id="0">
    <w:p w14:paraId="410E82D6" w14:textId="77777777" w:rsidR="00437D5C" w:rsidRDefault="0043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5C"/>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31221</TotalTime>
  <Pages>4</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4098</cp:revision>
  <cp:lastPrinted>2009-02-06T05:36:00Z</cp:lastPrinted>
  <dcterms:created xsi:type="dcterms:W3CDTF">2024-01-07T13:43:00Z</dcterms:created>
  <dcterms:modified xsi:type="dcterms:W3CDTF">2024-02-28T19:47:00Z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