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1FC111" w14:textId="0EE8A6CE" w:rsidR="006A4AF0" w:rsidRDefault="00EB3DEB" w:rsidP="00EB3DEB">
      <w:pPr>
        <w:ind w:left="567"/>
        <w:rPr>
          <w:lang w:val="ru-RU"/>
        </w:rPr>
      </w:pPr>
      <w:r w:rsidRPr="00EB3DEB">
        <w:rPr>
          <w:rFonts w:hint="eastAsia"/>
        </w:rPr>
        <w:t>Кубанова</w:t>
      </w:r>
      <w:r w:rsidRPr="00EB3DEB">
        <w:t xml:space="preserve"> </w:t>
      </w:r>
      <w:r w:rsidRPr="00EB3DEB">
        <w:rPr>
          <w:rFonts w:hint="eastAsia"/>
        </w:rPr>
        <w:t>Альбина</w:t>
      </w:r>
      <w:r w:rsidRPr="00EB3DEB">
        <w:t xml:space="preserve"> </w:t>
      </w:r>
      <w:r w:rsidRPr="00EB3DEB">
        <w:rPr>
          <w:rFonts w:hint="eastAsia"/>
        </w:rPr>
        <w:t>Борисовна</w:t>
      </w:r>
      <w:r>
        <w:rPr>
          <w:lang w:val="ru-RU"/>
        </w:rPr>
        <w:t xml:space="preserve"> </w:t>
      </w:r>
      <w:r w:rsidRPr="00EB3DEB">
        <w:rPr>
          <w:rFonts w:hint="eastAsia"/>
          <w:lang w:val="ru-RU"/>
        </w:rPr>
        <w:t>Морфологическая</w:t>
      </w:r>
      <w:r w:rsidRPr="00EB3DEB">
        <w:rPr>
          <w:lang w:val="ru-RU"/>
        </w:rPr>
        <w:t xml:space="preserve"> </w:t>
      </w:r>
      <w:r w:rsidRPr="00EB3DEB">
        <w:rPr>
          <w:rFonts w:hint="eastAsia"/>
          <w:lang w:val="ru-RU"/>
        </w:rPr>
        <w:t>характеристика</w:t>
      </w:r>
      <w:r w:rsidRPr="00EB3DEB">
        <w:rPr>
          <w:lang w:val="ru-RU"/>
        </w:rPr>
        <w:t xml:space="preserve"> </w:t>
      </w:r>
      <w:r w:rsidRPr="00EB3DEB">
        <w:rPr>
          <w:rFonts w:hint="eastAsia"/>
          <w:lang w:val="ru-RU"/>
        </w:rPr>
        <w:t>твердых</w:t>
      </w:r>
      <w:r w:rsidRPr="00EB3DEB">
        <w:rPr>
          <w:lang w:val="ru-RU"/>
        </w:rPr>
        <w:t xml:space="preserve"> </w:t>
      </w:r>
      <w:r w:rsidRPr="00EB3DEB">
        <w:rPr>
          <w:rFonts w:hint="eastAsia"/>
          <w:lang w:val="ru-RU"/>
        </w:rPr>
        <w:t>тканей</w:t>
      </w:r>
      <w:r w:rsidRPr="00EB3DEB">
        <w:rPr>
          <w:lang w:val="ru-RU"/>
        </w:rPr>
        <w:t xml:space="preserve"> </w:t>
      </w:r>
      <w:r w:rsidRPr="00EB3DEB">
        <w:rPr>
          <w:rFonts w:hint="eastAsia"/>
          <w:lang w:val="ru-RU"/>
        </w:rPr>
        <w:t>зубов</w:t>
      </w:r>
      <w:r w:rsidRPr="00EB3DEB">
        <w:rPr>
          <w:lang w:val="ru-RU"/>
        </w:rPr>
        <w:t xml:space="preserve"> </w:t>
      </w:r>
      <w:r w:rsidRPr="00EB3DEB">
        <w:rPr>
          <w:rFonts w:hint="eastAsia"/>
          <w:lang w:val="ru-RU"/>
        </w:rPr>
        <w:t>на</w:t>
      </w:r>
      <w:r w:rsidRPr="00EB3DEB">
        <w:rPr>
          <w:lang w:val="ru-RU"/>
        </w:rPr>
        <w:t xml:space="preserve"> </w:t>
      </w:r>
      <w:r w:rsidRPr="00EB3DEB">
        <w:rPr>
          <w:rFonts w:hint="eastAsia"/>
          <w:lang w:val="ru-RU"/>
        </w:rPr>
        <w:t>фоне</w:t>
      </w:r>
      <w:r w:rsidRPr="00EB3DEB">
        <w:rPr>
          <w:lang w:val="ru-RU"/>
        </w:rPr>
        <w:t xml:space="preserve"> </w:t>
      </w:r>
      <w:r w:rsidRPr="00EB3DEB">
        <w:rPr>
          <w:rFonts w:hint="eastAsia"/>
          <w:lang w:val="ru-RU"/>
        </w:rPr>
        <w:t>гипотиреоза</w:t>
      </w:r>
    </w:p>
    <w:p w14:paraId="7B189028" w14:textId="77777777" w:rsidR="00EB3DEB" w:rsidRPr="00EB3DEB" w:rsidRDefault="00EB3DEB" w:rsidP="00EB3DEB">
      <w:pPr>
        <w:ind w:left="567"/>
        <w:rPr>
          <w:lang w:val="ru-RU"/>
        </w:rPr>
      </w:pPr>
      <w:r w:rsidRPr="00EB3DEB">
        <w:rPr>
          <w:rFonts w:hint="eastAsia"/>
          <w:lang w:val="ru-RU"/>
        </w:rPr>
        <w:t>ОГЛАВЛЕНИЕ</w:t>
      </w:r>
      <w:r w:rsidRPr="00EB3DEB">
        <w:rPr>
          <w:lang w:val="ru-RU"/>
        </w:rPr>
        <w:t xml:space="preserve"> </w:t>
      </w:r>
      <w:r w:rsidRPr="00EB3DEB">
        <w:rPr>
          <w:rFonts w:hint="eastAsia"/>
          <w:lang w:val="ru-RU"/>
        </w:rPr>
        <w:t>ДИССЕРТАЦИИ</w:t>
      </w:r>
    </w:p>
    <w:p w14:paraId="785F393A" w14:textId="77777777" w:rsidR="00EB3DEB" w:rsidRPr="00EB3DEB" w:rsidRDefault="00EB3DEB" w:rsidP="00EB3DEB">
      <w:pPr>
        <w:ind w:left="567"/>
        <w:rPr>
          <w:lang w:val="ru-RU"/>
        </w:rPr>
      </w:pPr>
      <w:r w:rsidRPr="00EB3DEB">
        <w:rPr>
          <w:rFonts w:hint="eastAsia"/>
          <w:lang w:val="ru-RU"/>
        </w:rPr>
        <w:t>кандидат</w:t>
      </w:r>
      <w:r w:rsidRPr="00EB3DEB">
        <w:rPr>
          <w:lang w:val="ru-RU"/>
        </w:rPr>
        <w:t xml:space="preserve"> </w:t>
      </w:r>
      <w:r w:rsidRPr="00EB3DEB">
        <w:rPr>
          <w:rFonts w:hint="eastAsia"/>
          <w:lang w:val="ru-RU"/>
        </w:rPr>
        <w:t>наук</w:t>
      </w:r>
      <w:r w:rsidRPr="00EB3DEB">
        <w:rPr>
          <w:lang w:val="ru-RU"/>
        </w:rPr>
        <w:t xml:space="preserve"> </w:t>
      </w:r>
      <w:r w:rsidRPr="00EB3DEB">
        <w:rPr>
          <w:rFonts w:hint="eastAsia"/>
          <w:lang w:val="ru-RU"/>
        </w:rPr>
        <w:t>Кубанова</w:t>
      </w:r>
      <w:r w:rsidRPr="00EB3DEB">
        <w:rPr>
          <w:lang w:val="ru-RU"/>
        </w:rPr>
        <w:t xml:space="preserve"> </w:t>
      </w:r>
      <w:r w:rsidRPr="00EB3DEB">
        <w:rPr>
          <w:rFonts w:hint="eastAsia"/>
          <w:lang w:val="ru-RU"/>
        </w:rPr>
        <w:t>Альбина</w:t>
      </w:r>
      <w:r w:rsidRPr="00EB3DEB">
        <w:rPr>
          <w:lang w:val="ru-RU"/>
        </w:rPr>
        <w:t xml:space="preserve"> </w:t>
      </w:r>
      <w:r w:rsidRPr="00EB3DEB">
        <w:rPr>
          <w:rFonts w:hint="eastAsia"/>
          <w:lang w:val="ru-RU"/>
        </w:rPr>
        <w:t>Борисовна</w:t>
      </w:r>
    </w:p>
    <w:p w14:paraId="78235915" w14:textId="77777777" w:rsidR="00EB3DEB" w:rsidRPr="00EB3DEB" w:rsidRDefault="00EB3DEB" w:rsidP="00EB3DEB">
      <w:pPr>
        <w:ind w:left="567"/>
        <w:rPr>
          <w:lang w:val="ru-RU"/>
        </w:rPr>
      </w:pPr>
      <w:r w:rsidRPr="00EB3DEB">
        <w:rPr>
          <w:rFonts w:hint="eastAsia"/>
          <w:lang w:val="ru-RU"/>
        </w:rPr>
        <w:t>Введение</w:t>
      </w:r>
    </w:p>
    <w:p w14:paraId="7F1D73EF" w14:textId="77777777" w:rsidR="00EB3DEB" w:rsidRPr="00EB3DEB" w:rsidRDefault="00EB3DEB" w:rsidP="00EB3DEB">
      <w:pPr>
        <w:ind w:left="567"/>
        <w:rPr>
          <w:lang w:val="ru-RU"/>
        </w:rPr>
      </w:pPr>
    </w:p>
    <w:p w14:paraId="27F59B07" w14:textId="77777777" w:rsidR="00EB3DEB" w:rsidRPr="00EB3DEB" w:rsidRDefault="00EB3DEB" w:rsidP="00EB3DEB">
      <w:pPr>
        <w:ind w:left="567"/>
        <w:rPr>
          <w:lang w:val="ru-RU"/>
        </w:rPr>
      </w:pPr>
      <w:r w:rsidRPr="00EB3DEB">
        <w:rPr>
          <w:rFonts w:hint="eastAsia"/>
          <w:lang w:val="ru-RU"/>
        </w:rPr>
        <w:t>Глава</w:t>
      </w:r>
      <w:r w:rsidRPr="00EB3DEB">
        <w:rPr>
          <w:lang w:val="ru-RU"/>
        </w:rPr>
        <w:t xml:space="preserve"> I. </w:t>
      </w:r>
      <w:r w:rsidRPr="00EB3DEB">
        <w:rPr>
          <w:rFonts w:hint="eastAsia"/>
          <w:lang w:val="ru-RU"/>
        </w:rPr>
        <w:t>Современное</w:t>
      </w:r>
      <w:r w:rsidRPr="00EB3DEB">
        <w:rPr>
          <w:lang w:val="ru-RU"/>
        </w:rPr>
        <w:t xml:space="preserve"> </w:t>
      </w:r>
      <w:r w:rsidRPr="00EB3DEB">
        <w:rPr>
          <w:rFonts w:hint="eastAsia"/>
          <w:lang w:val="ru-RU"/>
        </w:rPr>
        <w:t>состояние</w:t>
      </w:r>
      <w:r w:rsidRPr="00EB3DEB">
        <w:rPr>
          <w:lang w:val="ru-RU"/>
        </w:rPr>
        <w:t xml:space="preserve"> </w:t>
      </w:r>
      <w:r w:rsidRPr="00EB3DEB">
        <w:rPr>
          <w:rFonts w:hint="eastAsia"/>
          <w:lang w:val="ru-RU"/>
        </w:rPr>
        <w:t>проблемы</w:t>
      </w:r>
      <w:r w:rsidRPr="00EB3DEB">
        <w:rPr>
          <w:lang w:val="ru-RU"/>
        </w:rPr>
        <w:t xml:space="preserve"> </w:t>
      </w:r>
      <w:r w:rsidRPr="00EB3DEB">
        <w:rPr>
          <w:rFonts w:hint="eastAsia"/>
          <w:lang w:val="ru-RU"/>
        </w:rPr>
        <w:t>гипотиреоза</w:t>
      </w:r>
      <w:r w:rsidRPr="00EB3DEB">
        <w:rPr>
          <w:lang w:val="ru-RU"/>
        </w:rPr>
        <w:t xml:space="preserve"> (</w:t>
      </w:r>
      <w:r w:rsidRPr="00EB3DEB">
        <w:rPr>
          <w:rFonts w:hint="eastAsia"/>
          <w:lang w:val="ru-RU"/>
        </w:rPr>
        <w:t>обзор</w:t>
      </w:r>
      <w:r w:rsidRPr="00EB3DEB">
        <w:rPr>
          <w:lang w:val="ru-RU"/>
        </w:rPr>
        <w:t xml:space="preserve"> </w:t>
      </w:r>
      <w:r w:rsidRPr="00EB3DEB">
        <w:rPr>
          <w:rFonts w:hint="eastAsia"/>
          <w:lang w:val="ru-RU"/>
        </w:rPr>
        <w:t>литературы</w:t>
      </w:r>
      <w:r w:rsidRPr="00EB3DEB">
        <w:rPr>
          <w:lang w:val="ru-RU"/>
        </w:rPr>
        <w:t>)</w:t>
      </w:r>
    </w:p>
    <w:p w14:paraId="1449111F" w14:textId="77777777" w:rsidR="00EB3DEB" w:rsidRPr="00EB3DEB" w:rsidRDefault="00EB3DEB" w:rsidP="00EB3DEB">
      <w:pPr>
        <w:ind w:left="567"/>
        <w:rPr>
          <w:lang w:val="ru-RU"/>
        </w:rPr>
      </w:pPr>
    </w:p>
    <w:p w14:paraId="522280DE" w14:textId="77777777" w:rsidR="00EB3DEB" w:rsidRPr="00EB3DEB" w:rsidRDefault="00EB3DEB" w:rsidP="00EB3DEB">
      <w:pPr>
        <w:ind w:left="567"/>
        <w:rPr>
          <w:lang w:val="ru-RU"/>
        </w:rPr>
      </w:pPr>
      <w:r w:rsidRPr="00EB3DEB">
        <w:rPr>
          <w:lang w:val="ru-RU"/>
        </w:rPr>
        <w:t xml:space="preserve">1.1. </w:t>
      </w:r>
      <w:r w:rsidRPr="00EB3DEB">
        <w:rPr>
          <w:rFonts w:hint="eastAsia"/>
          <w:lang w:val="ru-RU"/>
        </w:rPr>
        <w:t>Общая</w:t>
      </w:r>
      <w:r w:rsidRPr="00EB3DEB">
        <w:rPr>
          <w:lang w:val="ru-RU"/>
        </w:rPr>
        <w:t xml:space="preserve"> </w:t>
      </w:r>
      <w:r w:rsidRPr="00EB3DEB">
        <w:rPr>
          <w:rFonts w:hint="eastAsia"/>
          <w:lang w:val="ru-RU"/>
        </w:rPr>
        <w:t>характеристика</w:t>
      </w:r>
      <w:r w:rsidRPr="00EB3DEB">
        <w:rPr>
          <w:lang w:val="ru-RU"/>
        </w:rPr>
        <w:t xml:space="preserve"> </w:t>
      </w:r>
      <w:r w:rsidRPr="00EB3DEB">
        <w:rPr>
          <w:rFonts w:hint="eastAsia"/>
          <w:lang w:val="ru-RU"/>
        </w:rPr>
        <w:t>гипотиреоза</w:t>
      </w:r>
      <w:r w:rsidRPr="00EB3DEB">
        <w:rPr>
          <w:lang w:val="ru-RU"/>
        </w:rPr>
        <w:t xml:space="preserve">: </w:t>
      </w:r>
      <w:r w:rsidRPr="00EB3DEB">
        <w:rPr>
          <w:rFonts w:hint="eastAsia"/>
          <w:lang w:val="ru-RU"/>
        </w:rPr>
        <w:t>распространённость</w:t>
      </w:r>
      <w:r w:rsidRPr="00EB3DEB">
        <w:rPr>
          <w:lang w:val="ru-RU"/>
        </w:rPr>
        <w:t xml:space="preserve">, </w:t>
      </w:r>
      <w:r w:rsidRPr="00EB3DEB">
        <w:rPr>
          <w:rFonts w:hint="eastAsia"/>
          <w:lang w:val="ru-RU"/>
        </w:rPr>
        <w:t>частота</w:t>
      </w:r>
    </w:p>
    <w:p w14:paraId="10B69DBE" w14:textId="77777777" w:rsidR="00EB3DEB" w:rsidRPr="00EB3DEB" w:rsidRDefault="00EB3DEB" w:rsidP="00EB3DEB">
      <w:pPr>
        <w:ind w:left="567"/>
        <w:rPr>
          <w:lang w:val="ru-RU"/>
        </w:rPr>
      </w:pPr>
    </w:p>
    <w:p w14:paraId="48CE3460" w14:textId="77777777" w:rsidR="00EB3DEB" w:rsidRPr="00EB3DEB" w:rsidRDefault="00EB3DEB" w:rsidP="00EB3DEB">
      <w:pPr>
        <w:ind w:left="567"/>
        <w:rPr>
          <w:lang w:val="ru-RU"/>
        </w:rPr>
      </w:pPr>
      <w:r w:rsidRPr="00EB3DEB">
        <w:rPr>
          <w:rFonts w:hint="eastAsia"/>
          <w:lang w:val="ru-RU"/>
        </w:rPr>
        <w:t>и</w:t>
      </w:r>
      <w:r w:rsidRPr="00EB3DEB">
        <w:rPr>
          <w:lang w:val="ru-RU"/>
        </w:rPr>
        <w:t xml:space="preserve"> </w:t>
      </w:r>
      <w:r w:rsidRPr="00EB3DEB">
        <w:rPr>
          <w:rFonts w:hint="eastAsia"/>
          <w:lang w:val="ru-RU"/>
        </w:rPr>
        <w:t>классификация</w:t>
      </w:r>
    </w:p>
    <w:p w14:paraId="29BC231D" w14:textId="77777777" w:rsidR="00EB3DEB" w:rsidRPr="00EB3DEB" w:rsidRDefault="00EB3DEB" w:rsidP="00EB3DEB">
      <w:pPr>
        <w:ind w:left="567"/>
        <w:rPr>
          <w:lang w:val="ru-RU"/>
        </w:rPr>
      </w:pPr>
    </w:p>
    <w:p w14:paraId="319BDA04" w14:textId="77777777" w:rsidR="00EB3DEB" w:rsidRPr="00EB3DEB" w:rsidRDefault="00EB3DEB" w:rsidP="00EB3DEB">
      <w:pPr>
        <w:ind w:left="567"/>
        <w:rPr>
          <w:lang w:val="ru-RU"/>
        </w:rPr>
      </w:pPr>
      <w:r w:rsidRPr="00EB3DEB">
        <w:rPr>
          <w:lang w:val="ru-RU"/>
        </w:rPr>
        <w:t xml:space="preserve">1.2. </w:t>
      </w:r>
      <w:r w:rsidRPr="00EB3DEB">
        <w:rPr>
          <w:rFonts w:hint="eastAsia"/>
          <w:lang w:val="ru-RU"/>
        </w:rPr>
        <w:t>Клинические</w:t>
      </w:r>
      <w:r w:rsidRPr="00EB3DEB">
        <w:rPr>
          <w:lang w:val="ru-RU"/>
        </w:rPr>
        <w:t xml:space="preserve"> </w:t>
      </w:r>
      <w:r w:rsidRPr="00EB3DEB">
        <w:rPr>
          <w:rFonts w:hint="eastAsia"/>
          <w:lang w:val="ru-RU"/>
        </w:rPr>
        <w:t>проявления</w:t>
      </w:r>
      <w:r w:rsidRPr="00EB3DEB">
        <w:rPr>
          <w:lang w:val="ru-RU"/>
        </w:rPr>
        <w:t xml:space="preserve"> </w:t>
      </w:r>
      <w:r w:rsidRPr="00EB3DEB">
        <w:rPr>
          <w:rFonts w:hint="eastAsia"/>
          <w:lang w:val="ru-RU"/>
        </w:rPr>
        <w:t>гипотиреоза</w:t>
      </w:r>
    </w:p>
    <w:p w14:paraId="4307940F" w14:textId="77777777" w:rsidR="00EB3DEB" w:rsidRPr="00EB3DEB" w:rsidRDefault="00EB3DEB" w:rsidP="00EB3DEB">
      <w:pPr>
        <w:ind w:left="567"/>
        <w:rPr>
          <w:lang w:val="ru-RU"/>
        </w:rPr>
      </w:pPr>
    </w:p>
    <w:p w14:paraId="14C7DDAA" w14:textId="77777777" w:rsidR="00EB3DEB" w:rsidRPr="00EB3DEB" w:rsidRDefault="00EB3DEB" w:rsidP="00EB3DEB">
      <w:pPr>
        <w:ind w:left="567"/>
        <w:rPr>
          <w:lang w:val="ru-RU"/>
        </w:rPr>
      </w:pPr>
      <w:r w:rsidRPr="00EB3DEB">
        <w:rPr>
          <w:lang w:val="ru-RU"/>
        </w:rPr>
        <w:t xml:space="preserve">1.3. </w:t>
      </w:r>
      <w:r w:rsidRPr="00EB3DEB">
        <w:rPr>
          <w:rFonts w:hint="eastAsia"/>
          <w:lang w:val="ru-RU"/>
        </w:rPr>
        <w:t>Патоморфологические</w:t>
      </w:r>
      <w:r w:rsidRPr="00EB3DEB">
        <w:rPr>
          <w:lang w:val="ru-RU"/>
        </w:rPr>
        <w:t xml:space="preserve"> </w:t>
      </w:r>
      <w:r w:rsidRPr="00EB3DEB">
        <w:rPr>
          <w:rFonts w:hint="eastAsia"/>
          <w:lang w:val="ru-RU"/>
        </w:rPr>
        <w:t>проявления</w:t>
      </w:r>
      <w:r w:rsidRPr="00EB3DEB">
        <w:rPr>
          <w:lang w:val="ru-RU"/>
        </w:rPr>
        <w:t xml:space="preserve"> </w:t>
      </w:r>
      <w:r w:rsidRPr="00EB3DEB">
        <w:rPr>
          <w:rFonts w:hint="eastAsia"/>
          <w:lang w:val="ru-RU"/>
        </w:rPr>
        <w:t>гипотиреоза</w:t>
      </w:r>
    </w:p>
    <w:p w14:paraId="528F90E8" w14:textId="77777777" w:rsidR="00EB3DEB" w:rsidRPr="00EB3DEB" w:rsidRDefault="00EB3DEB" w:rsidP="00EB3DEB">
      <w:pPr>
        <w:ind w:left="567"/>
        <w:rPr>
          <w:lang w:val="ru-RU"/>
        </w:rPr>
      </w:pPr>
    </w:p>
    <w:p w14:paraId="68B6FF6D" w14:textId="77777777" w:rsidR="00EB3DEB" w:rsidRPr="00EB3DEB" w:rsidRDefault="00EB3DEB" w:rsidP="00EB3DEB">
      <w:pPr>
        <w:ind w:left="567"/>
        <w:rPr>
          <w:lang w:val="ru-RU"/>
        </w:rPr>
      </w:pPr>
      <w:r w:rsidRPr="00EB3DEB">
        <w:rPr>
          <w:lang w:val="ru-RU"/>
        </w:rPr>
        <w:t xml:space="preserve">1.4. </w:t>
      </w:r>
      <w:r w:rsidRPr="00EB3DEB">
        <w:rPr>
          <w:rFonts w:hint="eastAsia"/>
          <w:lang w:val="ru-RU"/>
        </w:rPr>
        <w:t>Патоморфологические</w:t>
      </w:r>
      <w:r w:rsidRPr="00EB3DEB">
        <w:rPr>
          <w:lang w:val="ru-RU"/>
        </w:rPr>
        <w:t xml:space="preserve"> </w:t>
      </w:r>
      <w:r w:rsidRPr="00EB3DEB">
        <w:rPr>
          <w:rFonts w:hint="eastAsia"/>
          <w:lang w:val="ru-RU"/>
        </w:rPr>
        <w:t>изменения</w:t>
      </w:r>
      <w:r w:rsidRPr="00EB3DEB">
        <w:rPr>
          <w:lang w:val="ru-RU"/>
        </w:rPr>
        <w:t xml:space="preserve"> </w:t>
      </w:r>
      <w:r w:rsidRPr="00EB3DEB">
        <w:rPr>
          <w:rFonts w:hint="eastAsia"/>
          <w:lang w:val="ru-RU"/>
        </w:rPr>
        <w:t>в</w:t>
      </w:r>
      <w:r w:rsidRPr="00EB3DEB">
        <w:rPr>
          <w:lang w:val="ru-RU"/>
        </w:rPr>
        <w:t xml:space="preserve"> </w:t>
      </w:r>
      <w:r w:rsidRPr="00EB3DEB">
        <w:rPr>
          <w:rFonts w:hint="eastAsia"/>
          <w:lang w:val="ru-RU"/>
        </w:rPr>
        <w:t>органах</w:t>
      </w:r>
      <w:r w:rsidRPr="00EB3DEB">
        <w:rPr>
          <w:lang w:val="ru-RU"/>
        </w:rPr>
        <w:t xml:space="preserve"> </w:t>
      </w:r>
      <w:r w:rsidRPr="00EB3DEB">
        <w:rPr>
          <w:rFonts w:hint="eastAsia"/>
          <w:lang w:val="ru-RU"/>
        </w:rPr>
        <w:t>ротовой</w:t>
      </w:r>
      <w:r w:rsidRPr="00EB3DEB">
        <w:rPr>
          <w:lang w:val="ru-RU"/>
        </w:rPr>
        <w:t xml:space="preserve"> </w:t>
      </w:r>
      <w:r w:rsidRPr="00EB3DEB">
        <w:rPr>
          <w:rFonts w:hint="eastAsia"/>
          <w:lang w:val="ru-RU"/>
        </w:rPr>
        <w:t>полости</w:t>
      </w:r>
      <w:r w:rsidRPr="00EB3DEB">
        <w:rPr>
          <w:lang w:val="ru-RU"/>
        </w:rPr>
        <w:t xml:space="preserve"> </w:t>
      </w:r>
      <w:r w:rsidRPr="00EB3DEB">
        <w:rPr>
          <w:rFonts w:hint="eastAsia"/>
          <w:lang w:val="ru-RU"/>
        </w:rPr>
        <w:t>при</w:t>
      </w:r>
    </w:p>
    <w:p w14:paraId="4F71EF0F" w14:textId="77777777" w:rsidR="00EB3DEB" w:rsidRPr="00EB3DEB" w:rsidRDefault="00EB3DEB" w:rsidP="00EB3DEB">
      <w:pPr>
        <w:ind w:left="567"/>
        <w:rPr>
          <w:lang w:val="ru-RU"/>
        </w:rPr>
      </w:pPr>
    </w:p>
    <w:p w14:paraId="60ECF2F5" w14:textId="77777777" w:rsidR="00EB3DEB" w:rsidRPr="00EB3DEB" w:rsidRDefault="00EB3DEB" w:rsidP="00EB3DEB">
      <w:pPr>
        <w:ind w:left="567"/>
        <w:rPr>
          <w:lang w:val="ru-RU"/>
        </w:rPr>
      </w:pPr>
      <w:r w:rsidRPr="00EB3DEB">
        <w:rPr>
          <w:rFonts w:hint="eastAsia"/>
          <w:lang w:val="ru-RU"/>
        </w:rPr>
        <w:t>гипотиреозе</w:t>
      </w:r>
    </w:p>
    <w:p w14:paraId="7D31790B" w14:textId="77777777" w:rsidR="00EB3DEB" w:rsidRPr="00EB3DEB" w:rsidRDefault="00EB3DEB" w:rsidP="00EB3DEB">
      <w:pPr>
        <w:ind w:left="567"/>
        <w:rPr>
          <w:lang w:val="ru-RU"/>
        </w:rPr>
      </w:pPr>
    </w:p>
    <w:p w14:paraId="6DFD853E" w14:textId="77777777" w:rsidR="00EB3DEB" w:rsidRPr="00EB3DEB" w:rsidRDefault="00EB3DEB" w:rsidP="00EB3DEB">
      <w:pPr>
        <w:ind w:left="567"/>
        <w:rPr>
          <w:lang w:val="ru-RU"/>
        </w:rPr>
      </w:pPr>
      <w:r w:rsidRPr="00EB3DEB">
        <w:rPr>
          <w:rFonts w:hint="eastAsia"/>
          <w:lang w:val="ru-RU"/>
        </w:rPr>
        <w:t>Глава</w:t>
      </w:r>
      <w:r w:rsidRPr="00EB3DEB">
        <w:rPr>
          <w:lang w:val="ru-RU"/>
        </w:rPr>
        <w:t xml:space="preserve"> II. </w:t>
      </w:r>
      <w:r w:rsidRPr="00EB3DEB">
        <w:rPr>
          <w:rFonts w:hint="eastAsia"/>
          <w:lang w:val="ru-RU"/>
        </w:rPr>
        <w:t>Материал</w:t>
      </w:r>
      <w:r w:rsidRPr="00EB3DEB">
        <w:rPr>
          <w:lang w:val="ru-RU"/>
        </w:rPr>
        <w:t xml:space="preserve"> </w:t>
      </w:r>
      <w:r w:rsidRPr="00EB3DEB">
        <w:rPr>
          <w:rFonts w:hint="eastAsia"/>
          <w:lang w:val="ru-RU"/>
        </w:rPr>
        <w:t>и</w:t>
      </w:r>
      <w:r w:rsidRPr="00EB3DEB">
        <w:rPr>
          <w:lang w:val="ru-RU"/>
        </w:rPr>
        <w:t xml:space="preserve"> </w:t>
      </w:r>
      <w:r w:rsidRPr="00EB3DEB">
        <w:rPr>
          <w:rFonts w:hint="eastAsia"/>
          <w:lang w:val="ru-RU"/>
        </w:rPr>
        <w:t>методы</w:t>
      </w:r>
      <w:r w:rsidRPr="00EB3DEB">
        <w:rPr>
          <w:lang w:val="ru-RU"/>
        </w:rPr>
        <w:t xml:space="preserve"> </w:t>
      </w:r>
      <w:r w:rsidRPr="00EB3DEB">
        <w:rPr>
          <w:rFonts w:hint="eastAsia"/>
          <w:lang w:val="ru-RU"/>
        </w:rPr>
        <w:t>исследования</w:t>
      </w:r>
    </w:p>
    <w:p w14:paraId="31ED8B3E" w14:textId="77777777" w:rsidR="00EB3DEB" w:rsidRPr="00EB3DEB" w:rsidRDefault="00EB3DEB" w:rsidP="00EB3DEB">
      <w:pPr>
        <w:ind w:left="567"/>
        <w:rPr>
          <w:lang w:val="ru-RU"/>
        </w:rPr>
      </w:pPr>
    </w:p>
    <w:p w14:paraId="01039CC6" w14:textId="77777777" w:rsidR="00EB3DEB" w:rsidRPr="00EB3DEB" w:rsidRDefault="00EB3DEB" w:rsidP="00EB3DEB">
      <w:pPr>
        <w:ind w:left="567"/>
        <w:rPr>
          <w:lang w:val="ru-RU"/>
        </w:rPr>
      </w:pPr>
      <w:r w:rsidRPr="00EB3DEB">
        <w:rPr>
          <w:rFonts w:hint="eastAsia"/>
          <w:lang w:val="ru-RU"/>
        </w:rPr>
        <w:t>Глава</w:t>
      </w:r>
      <w:r w:rsidRPr="00EB3DEB">
        <w:rPr>
          <w:lang w:val="ru-RU"/>
        </w:rPr>
        <w:t xml:space="preserve"> III. </w:t>
      </w:r>
      <w:r w:rsidRPr="00EB3DEB">
        <w:rPr>
          <w:rFonts w:hint="eastAsia"/>
          <w:lang w:val="ru-RU"/>
        </w:rPr>
        <w:t>Результаты</w:t>
      </w:r>
      <w:r w:rsidRPr="00EB3DEB">
        <w:rPr>
          <w:lang w:val="ru-RU"/>
        </w:rPr>
        <w:t xml:space="preserve"> </w:t>
      </w:r>
      <w:r w:rsidRPr="00EB3DEB">
        <w:rPr>
          <w:rFonts w:hint="eastAsia"/>
          <w:lang w:val="ru-RU"/>
        </w:rPr>
        <w:t>собственных</w:t>
      </w:r>
      <w:r w:rsidRPr="00EB3DEB">
        <w:rPr>
          <w:lang w:val="ru-RU"/>
        </w:rPr>
        <w:t xml:space="preserve"> </w:t>
      </w:r>
      <w:r w:rsidRPr="00EB3DEB">
        <w:rPr>
          <w:rFonts w:hint="eastAsia"/>
          <w:lang w:val="ru-RU"/>
        </w:rPr>
        <w:t>исследований</w:t>
      </w:r>
    </w:p>
    <w:p w14:paraId="02A203D7" w14:textId="77777777" w:rsidR="00EB3DEB" w:rsidRPr="00EB3DEB" w:rsidRDefault="00EB3DEB" w:rsidP="00EB3DEB">
      <w:pPr>
        <w:ind w:left="567"/>
        <w:rPr>
          <w:lang w:val="ru-RU"/>
        </w:rPr>
      </w:pPr>
    </w:p>
    <w:p w14:paraId="1C7A1385" w14:textId="77777777" w:rsidR="00EB3DEB" w:rsidRPr="00EB3DEB" w:rsidRDefault="00EB3DEB" w:rsidP="00EB3DEB">
      <w:pPr>
        <w:ind w:left="567"/>
        <w:rPr>
          <w:lang w:val="ru-RU"/>
        </w:rPr>
      </w:pPr>
      <w:r w:rsidRPr="00EB3DEB">
        <w:rPr>
          <w:lang w:val="ru-RU"/>
        </w:rPr>
        <w:t xml:space="preserve">3.1. </w:t>
      </w:r>
      <w:r w:rsidRPr="00EB3DEB">
        <w:rPr>
          <w:rFonts w:hint="eastAsia"/>
          <w:lang w:val="ru-RU"/>
        </w:rPr>
        <w:t>Анализ</w:t>
      </w:r>
      <w:r w:rsidRPr="00EB3DEB">
        <w:rPr>
          <w:lang w:val="ru-RU"/>
        </w:rPr>
        <w:t xml:space="preserve"> </w:t>
      </w:r>
      <w:r w:rsidRPr="00EB3DEB">
        <w:rPr>
          <w:rFonts w:hint="eastAsia"/>
          <w:lang w:val="ru-RU"/>
        </w:rPr>
        <w:t>экспериментального</w:t>
      </w:r>
      <w:r w:rsidRPr="00EB3DEB">
        <w:rPr>
          <w:lang w:val="ru-RU"/>
        </w:rPr>
        <w:t xml:space="preserve"> </w:t>
      </w:r>
      <w:r w:rsidRPr="00EB3DEB">
        <w:rPr>
          <w:rFonts w:hint="eastAsia"/>
          <w:lang w:val="ru-RU"/>
        </w:rPr>
        <w:t>материала</w:t>
      </w:r>
    </w:p>
    <w:p w14:paraId="124B8E13" w14:textId="77777777" w:rsidR="00EB3DEB" w:rsidRPr="00EB3DEB" w:rsidRDefault="00EB3DEB" w:rsidP="00EB3DEB">
      <w:pPr>
        <w:ind w:left="567"/>
        <w:rPr>
          <w:lang w:val="ru-RU"/>
        </w:rPr>
      </w:pPr>
    </w:p>
    <w:p w14:paraId="7796354B" w14:textId="77777777" w:rsidR="00EB3DEB" w:rsidRPr="00EB3DEB" w:rsidRDefault="00EB3DEB" w:rsidP="00EB3DEB">
      <w:pPr>
        <w:ind w:left="567"/>
        <w:rPr>
          <w:lang w:val="ru-RU"/>
        </w:rPr>
      </w:pPr>
      <w:r w:rsidRPr="00EB3DEB">
        <w:rPr>
          <w:lang w:val="ru-RU"/>
        </w:rPr>
        <w:t xml:space="preserve">3.2. </w:t>
      </w:r>
      <w:r w:rsidRPr="00EB3DEB">
        <w:rPr>
          <w:rFonts w:hint="eastAsia"/>
          <w:lang w:val="ru-RU"/>
        </w:rPr>
        <w:t>Динамика</w:t>
      </w:r>
      <w:r w:rsidRPr="00EB3DEB">
        <w:rPr>
          <w:lang w:val="ru-RU"/>
        </w:rPr>
        <w:t xml:space="preserve"> </w:t>
      </w:r>
      <w:r w:rsidRPr="00EB3DEB">
        <w:rPr>
          <w:rFonts w:hint="eastAsia"/>
          <w:lang w:val="ru-RU"/>
        </w:rPr>
        <w:t>патолого</w:t>
      </w:r>
      <w:r w:rsidRPr="00EB3DEB">
        <w:rPr>
          <w:lang w:val="ru-RU"/>
        </w:rPr>
        <w:t>-</w:t>
      </w:r>
      <w:r w:rsidRPr="00EB3DEB">
        <w:rPr>
          <w:rFonts w:hint="eastAsia"/>
          <w:lang w:val="ru-RU"/>
        </w:rPr>
        <w:t>анатомических</w:t>
      </w:r>
      <w:r w:rsidRPr="00EB3DEB">
        <w:rPr>
          <w:lang w:val="ru-RU"/>
        </w:rPr>
        <w:t xml:space="preserve"> </w:t>
      </w:r>
      <w:r w:rsidRPr="00EB3DEB">
        <w:rPr>
          <w:rFonts w:hint="eastAsia"/>
          <w:lang w:val="ru-RU"/>
        </w:rPr>
        <w:t>изменений</w:t>
      </w:r>
      <w:r w:rsidRPr="00EB3DEB">
        <w:rPr>
          <w:lang w:val="ru-RU"/>
        </w:rPr>
        <w:t xml:space="preserve"> </w:t>
      </w:r>
      <w:r w:rsidRPr="00EB3DEB">
        <w:rPr>
          <w:rFonts w:hint="eastAsia"/>
          <w:lang w:val="ru-RU"/>
        </w:rPr>
        <w:t>в</w:t>
      </w:r>
      <w:r w:rsidRPr="00EB3DEB">
        <w:rPr>
          <w:lang w:val="ru-RU"/>
        </w:rPr>
        <w:t xml:space="preserve"> </w:t>
      </w:r>
      <w:r w:rsidRPr="00EB3DEB">
        <w:rPr>
          <w:rFonts w:hint="eastAsia"/>
          <w:lang w:val="ru-RU"/>
        </w:rPr>
        <w:t>твердых</w:t>
      </w:r>
      <w:r w:rsidRPr="00EB3DEB">
        <w:rPr>
          <w:lang w:val="ru-RU"/>
        </w:rPr>
        <w:t xml:space="preserve"> </w:t>
      </w:r>
      <w:r w:rsidRPr="00EB3DEB">
        <w:rPr>
          <w:rFonts w:hint="eastAsia"/>
          <w:lang w:val="ru-RU"/>
        </w:rPr>
        <w:t>тканях</w:t>
      </w:r>
      <w:r w:rsidRPr="00EB3DEB">
        <w:rPr>
          <w:lang w:val="ru-RU"/>
        </w:rPr>
        <w:t xml:space="preserve"> </w:t>
      </w:r>
      <w:r w:rsidRPr="00EB3DEB">
        <w:rPr>
          <w:rFonts w:hint="eastAsia"/>
          <w:lang w:val="ru-RU"/>
        </w:rPr>
        <w:t>зуба</w:t>
      </w:r>
      <w:r w:rsidRPr="00EB3DEB">
        <w:rPr>
          <w:lang w:val="ru-RU"/>
        </w:rPr>
        <w:t xml:space="preserve"> </w:t>
      </w:r>
      <w:r w:rsidRPr="00EB3DEB">
        <w:rPr>
          <w:rFonts w:hint="eastAsia"/>
          <w:lang w:val="ru-RU"/>
        </w:rPr>
        <w:t>при</w:t>
      </w:r>
      <w:r w:rsidRPr="00EB3DEB">
        <w:rPr>
          <w:lang w:val="ru-RU"/>
        </w:rPr>
        <w:t xml:space="preserve"> </w:t>
      </w:r>
      <w:r w:rsidRPr="00EB3DEB">
        <w:rPr>
          <w:rFonts w:hint="eastAsia"/>
          <w:lang w:val="ru-RU"/>
        </w:rPr>
        <w:t>экспериментальном</w:t>
      </w:r>
      <w:r w:rsidRPr="00EB3DEB">
        <w:rPr>
          <w:lang w:val="ru-RU"/>
        </w:rPr>
        <w:t xml:space="preserve"> </w:t>
      </w:r>
      <w:r w:rsidRPr="00EB3DEB">
        <w:rPr>
          <w:rFonts w:hint="eastAsia"/>
          <w:lang w:val="ru-RU"/>
        </w:rPr>
        <w:t>гипотиреозе</w:t>
      </w:r>
    </w:p>
    <w:p w14:paraId="58878441" w14:textId="77777777" w:rsidR="00EB3DEB" w:rsidRPr="00EB3DEB" w:rsidRDefault="00EB3DEB" w:rsidP="00EB3DEB">
      <w:pPr>
        <w:ind w:left="567"/>
        <w:rPr>
          <w:lang w:val="ru-RU"/>
        </w:rPr>
      </w:pPr>
    </w:p>
    <w:p w14:paraId="61E99989" w14:textId="77777777" w:rsidR="00EB3DEB" w:rsidRPr="00EB3DEB" w:rsidRDefault="00EB3DEB" w:rsidP="00EB3DEB">
      <w:pPr>
        <w:ind w:left="567"/>
        <w:rPr>
          <w:lang w:val="ru-RU"/>
        </w:rPr>
      </w:pPr>
      <w:r w:rsidRPr="00EB3DEB">
        <w:rPr>
          <w:lang w:val="ru-RU"/>
        </w:rPr>
        <w:t xml:space="preserve">3.3. </w:t>
      </w:r>
      <w:r w:rsidRPr="00EB3DEB">
        <w:rPr>
          <w:rFonts w:hint="eastAsia"/>
          <w:lang w:val="ru-RU"/>
        </w:rPr>
        <w:t>Результаты</w:t>
      </w:r>
      <w:r w:rsidRPr="00EB3DEB">
        <w:rPr>
          <w:lang w:val="ru-RU"/>
        </w:rPr>
        <w:t xml:space="preserve"> </w:t>
      </w:r>
      <w:r w:rsidRPr="00EB3DEB">
        <w:rPr>
          <w:rFonts w:hint="eastAsia"/>
          <w:lang w:val="ru-RU"/>
        </w:rPr>
        <w:t>исследования</w:t>
      </w:r>
      <w:r w:rsidRPr="00EB3DEB">
        <w:rPr>
          <w:lang w:val="ru-RU"/>
        </w:rPr>
        <w:t xml:space="preserve"> </w:t>
      </w:r>
      <w:r w:rsidRPr="00EB3DEB">
        <w:rPr>
          <w:rFonts w:hint="eastAsia"/>
          <w:lang w:val="ru-RU"/>
        </w:rPr>
        <w:t>эмали</w:t>
      </w:r>
      <w:r w:rsidRPr="00EB3DEB">
        <w:rPr>
          <w:lang w:val="ru-RU"/>
        </w:rPr>
        <w:t xml:space="preserve"> </w:t>
      </w:r>
      <w:r w:rsidRPr="00EB3DEB">
        <w:rPr>
          <w:rFonts w:hint="eastAsia"/>
          <w:lang w:val="ru-RU"/>
        </w:rPr>
        <w:t>зуба</w:t>
      </w:r>
      <w:r w:rsidRPr="00EB3DEB">
        <w:rPr>
          <w:lang w:val="ru-RU"/>
        </w:rPr>
        <w:t xml:space="preserve"> </w:t>
      </w:r>
      <w:r w:rsidRPr="00EB3DEB">
        <w:rPr>
          <w:rFonts w:hint="eastAsia"/>
          <w:lang w:val="ru-RU"/>
        </w:rPr>
        <w:t>крысы</w:t>
      </w:r>
      <w:r w:rsidRPr="00EB3DEB">
        <w:rPr>
          <w:lang w:val="ru-RU"/>
        </w:rPr>
        <w:t xml:space="preserve"> </w:t>
      </w:r>
      <w:r w:rsidRPr="00EB3DEB">
        <w:rPr>
          <w:rFonts w:hint="eastAsia"/>
          <w:lang w:val="ru-RU"/>
        </w:rPr>
        <w:t>в</w:t>
      </w:r>
      <w:r w:rsidRPr="00EB3DEB">
        <w:rPr>
          <w:lang w:val="ru-RU"/>
        </w:rPr>
        <w:t xml:space="preserve"> </w:t>
      </w:r>
      <w:r w:rsidRPr="00EB3DEB">
        <w:rPr>
          <w:rFonts w:hint="eastAsia"/>
          <w:lang w:val="ru-RU"/>
        </w:rPr>
        <w:t>норме</w:t>
      </w:r>
      <w:r w:rsidRPr="00EB3DEB">
        <w:rPr>
          <w:lang w:val="ru-RU"/>
        </w:rPr>
        <w:t xml:space="preserve"> </w:t>
      </w:r>
      <w:r w:rsidRPr="00EB3DEB">
        <w:rPr>
          <w:rFonts w:hint="eastAsia"/>
          <w:lang w:val="ru-RU"/>
        </w:rPr>
        <w:t>и</w:t>
      </w:r>
      <w:r w:rsidRPr="00EB3DEB">
        <w:rPr>
          <w:lang w:val="ru-RU"/>
        </w:rPr>
        <w:t xml:space="preserve"> </w:t>
      </w:r>
      <w:r w:rsidRPr="00EB3DEB">
        <w:rPr>
          <w:rFonts w:hint="eastAsia"/>
          <w:lang w:val="ru-RU"/>
        </w:rPr>
        <w:t>при</w:t>
      </w:r>
      <w:r w:rsidRPr="00EB3DEB">
        <w:rPr>
          <w:lang w:val="ru-RU"/>
        </w:rPr>
        <w:t xml:space="preserve"> </w:t>
      </w:r>
      <w:r w:rsidRPr="00EB3DEB">
        <w:rPr>
          <w:rFonts w:hint="eastAsia"/>
          <w:lang w:val="ru-RU"/>
        </w:rPr>
        <w:t>экспериментальном</w:t>
      </w:r>
      <w:r w:rsidRPr="00EB3DEB">
        <w:rPr>
          <w:lang w:val="ru-RU"/>
        </w:rPr>
        <w:t xml:space="preserve"> </w:t>
      </w:r>
      <w:r w:rsidRPr="00EB3DEB">
        <w:rPr>
          <w:rFonts w:hint="eastAsia"/>
          <w:lang w:val="ru-RU"/>
        </w:rPr>
        <w:t>гипотиреозе</w:t>
      </w:r>
      <w:r w:rsidRPr="00EB3DEB">
        <w:rPr>
          <w:lang w:val="ru-RU"/>
        </w:rPr>
        <w:t xml:space="preserve"> </w:t>
      </w:r>
      <w:r w:rsidRPr="00EB3DEB">
        <w:rPr>
          <w:rFonts w:hint="eastAsia"/>
          <w:lang w:val="ru-RU"/>
        </w:rPr>
        <w:t>методом</w:t>
      </w:r>
      <w:r w:rsidRPr="00EB3DEB">
        <w:rPr>
          <w:lang w:val="ru-RU"/>
        </w:rPr>
        <w:t xml:space="preserve"> </w:t>
      </w:r>
      <w:r w:rsidRPr="00EB3DEB">
        <w:rPr>
          <w:rFonts w:hint="eastAsia"/>
          <w:lang w:val="ru-RU"/>
        </w:rPr>
        <w:t>атомно</w:t>
      </w:r>
      <w:r w:rsidRPr="00EB3DEB">
        <w:rPr>
          <w:lang w:val="ru-RU"/>
        </w:rPr>
        <w:t>-</w:t>
      </w:r>
      <w:r w:rsidRPr="00EB3DEB">
        <w:rPr>
          <w:rFonts w:hint="eastAsia"/>
          <w:lang w:val="ru-RU"/>
        </w:rPr>
        <w:t>силовой</w:t>
      </w:r>
      <w:r w:rsidRPr="00EB3DEB">
        <w:rPr>
          <w:lang w:val="ru-RU"/>
        </w:rPr>
        <w:t xml:space="preserve"> </w:t>
      </w:r>
      <w:r w:rsidRPr="00EB3DEB">
        <w:rPr>
          <w:rFonts w:hint="eastAsia"/>
          <w:lang w:val="ru-RU"/>
        </w:rPr>
        <w:t>сканирующей</w:t>
      </w:r>
      <w:r w:rsidRPr="00EB3DEB">
        <w:rPr>
          <w:lang w:val="ru-RU"/>
        </w:rPr>
        <w:t xml:space="preserve"> </w:t>
      </w:r>
      <w:r w:rsidRPr="00EB3DEB">
        <w:rPr>
          <w:rFonts w:hint="eastAsia"/>
          <w:lang w:val="ru-RU"/>
        </w:rPr>
        <w:t>зондовой</w:t>
      </w:r>
      <w:r w:rsidRPr="00EB3DEB">
        <w:rPr>
          <w:lang w:val="ru-RU"/>
        </w:rPr>
        <w:t xml:space="preserve"> </w:t>
      </w:r>
      <w:r w:rsidRPr="00EB3DEB">
        <w:rPr>
          <w:rFonts w:hint="eastAsia"/>
          <w:lang w:val="ru-RU"/>
        </w:rPr>
        <w:t>микроскопии</w:t>
      </w:r>
    </w:p>
    <w:p w14:paraId="59B41A7F" w14:textId="77777777" w:rsidR="00EB3DEB" w:rsidRPr="00EB3DEB" w:rsidRDefault="00EB3DEB" w:rsidP="00EB3DEB">
      <w:pPr>
        <w:ind w:left="567"/>
        <w:rPr>
          <w:lang w:val="ru-RU"/>
        </w:rPr>
      </w:pPr>
    </w:p>
    <w:p w14:paraId="6D697265" w14:textId="77777777" w:rsidR="00EB3DEB" w:rsidRPr="00EB3DEB" w:rsidRDefault="00EB3DEB" w:rsidP="00EB3DEB">
      <w:pPr>
        <w:ind w:left="567"/>
        <w:rPr>
          <w:lang w:val="ru-RU"/>
        </w:rPr>
      </w:pPr>
      <w:r w:rsidRPr="00EB3DEB">
        <w:rPr>
          <w:lang w:val="ru-RU"/>
        </w:rPr>
        <w:t xml:space="preserve">3.4. </w:t>
      </w:r>
      <w:r w:rsidRPr="00EB3DEB">
        <w:rPr>
          <w:rFonts w:hint="eastAsia"/>
          <w:lang w:val="ru-RU"/>
        </w:rPr>
        <w:t>Динамика</w:t>
      </w:r>
      <w:r w:rsidRPr="00EB3DEB">
        <w:rPr>
          <w:lang w:val="ru-RU"/>
        </w:rPr>
        <w:t xml:space="preserve"> </w:t>
      </w:r>
      <w:r w:rsidRPr="00EB3DEB">
        <w:rPr>
          <w:rFonts w:hint="eastAsia"/>
          <w:lang w:val="ru-RU"/>
        </w:rPr>
        <w:t>патолого</w:t>
      </w:r>
      <w:r w:rsidRPr="00EB3DEB">
        <w:rPr>
          <w:lang w:val="ru-RU"/>
        </w:rPr>
        <w:t>-</w:t>
      </w:r>
      <w:r w:rsidRPr="00EB3DEB">
        <w:rPr>
          <w:rFonts w:hint="eastAsia"/>
          <w:lang w:val="ru-RU"/>
        </w:rPr>
        <w:t>анатомических</w:t>
      </w:r>
      <w:r w:rsidRPr="00EB3DEB">
        <w:rPr>
          <w:lang w:val="ru-RU"/>
        </w:rPr>
        <w:t xml:space="preserve"> </w:t>
      </w:r>
      <w:r w:rsidRPr="00EB3DEB">
        <w:rPr>
          <w:rFonts w:hint="eastAsia"/>
          <w:lang w:val="ru-RU"/>
        </w:rPr>
        <w:t>изменений</w:t>
      </w:r>
      <w:r w:rsidRPr="00EB3DEB">
        <w:rPr>
          <w:lang w:val="ru-RU"/>
        </w:rPr>
        <w:t xml:space="preserve"> </w:t>
      </w:r>
      <w:r w:rsidRPr="00EB3DEB">
        <w:rPr>
          <w:rFonts w:hint="eastAsia"/>
          <w:lang w:val="ru-RU"/>
        </w:rPr>
        <w:t>в</w:t>
      </w:r>
      <w:r w:rsidRPr="00EB3DEB">
        <w:rPr>
          <w:lang w:val="ru-RU"/>
        </w:rPr>
        <w:t xml:space="preserve"> </w:t>
      </w:r>
      <w:r w:rsidRPr="00EB3DEB">
        <w:rPr>
          <w:rFonts w:hint="eastAsia"/>
          <w:lang w:val="ru-RU"/>
        </w:rPr>
        <w:t>твердых</w:t>
      </w:r>
      <w:r w:rsidRPr="00EB3DEB">
        <w:rPr>
          <w:lang w:val="ru-RU"/>
        </w:rPr>
        <w:t xml:space="preserve"> </w:t>
      </w:r>
      <w:r w:rsidRPr="00EB3DEB">
        <w:rPr>
          <w:rFonts w:hint="eastAsia"/>
          <w:lang w:val="ru-RU"/>
        </w:rPr>
        <w:t>тканях</w:t>
      </w:r>
      <w:r w:rsidRPr="00EB3DEB">
        <w:rPr>
          <w:lang w:val="ru-RU"/>
        </w:rPr>
        <w:t xml:space="preserve"> </w:t>
      </w:r>
      <w:r w:rsidRPr="00EB3DEB">
        <w:rPr>
          <w:rFonts w:hint="eastAsia"/>
          <w:lang w:val="ru-RU"/>
        </w:rPr>
        <w:t>зуба</w:t>
      </w:r>
      <w:r w:rsidRPr="00EB3DEB">
        <w:rPr>
          <w:lang w:val="ru-RU"/>
        </w:rPr>
        <w:t xml:space="preserve"> </w:t>
      </w:r>
      <w:r w:rsidRPr="00EB3DEB">
        <w:rPr>
          <w:rFonts w:hint="eastAsia"/>
          <w:lang w:val="ru-RU"/>
        </w:rPr>
        <w:t>при</w:t>
      </w:r>
      <w:r w:rsidRPr="00EB3DEB">
        <w:rPr>
          <w:lang w:val="ru-RU"/>
        </w:rPr>
        <w:t xml:space="preserve"> </w:t>
      </w:r>
      <w:r w:rsidRPr="00EB3DEB">
        <w:rPr>
          <w:rFonts w:hint="eastAsia"/>
          <w:lang w:val="ru-RU"/>
        </w:rPr>
        <w:t>экспериментальном</w:t>
      </w:r>
      <w:r w:rsidRPr="00EB3DEB">
        <w:rPr>
          <w:lang w:val="ru-RU"/>
        </w:rPr>
        <w:t xml:space="preserve"> </w:t>
      </w:r>
      <w:r w:rsidRPr="00EB3DEB">
        <w:rPr>
          <w:rFonts w:hint="eastAsia"/>
          <w:lang w:val="ru-RU"/>
        </w:rPr>
        <w:t>гипотиреозе</w:t>
      </w:r>
      <w:r w:rsidRPr="00EB3DEB">
        <w:rPr>
          <w:lang w:val="ru-RU"/>
        </w:rPr>
        <w:t xml:space="preserve"> </w:t>
      </w:r>
      <w:r w:rsidRPr="00EB3DEB">
        <w:rPr>
          <w:rFonts w:hint="eastAsia"/>
          <w:lang w:val="ru-RU"/>
        </w:rPr>
        <w:t>при</w:t>
      </w:r>
      <w:r w:rsidRPr="00EB3DEB">
        <w:rPr>
          <w:lang w:val="ru-RU"/>
        </w:rPr>
        <w:t xml:space="preserve"> </w:t>
      </w:r>
      <w:r w:rsidRPr="00EB3DEB">
        <w:rPr>
          <w:rFonts w:hint="eastAsia"/>
          <w:lang w:val="ru-RU"/>
        </w:rPr>
        <w:t>фармакологической</w:t>
      </w:r>
      <w:r w:rsidRPr="00EB3DEB">
        <w:rPr>
          <w:lang w:val="ru-RU"/>
        </w:rPr>
        <w:t xml:space="preserve"> </w:t>
      </w:r>
      <w:r w:rsidRPr="00EB3DEB">
        <w:rPr>
          <w:rFonts w:hint="eastAsia"/>
          <w:lang w:val="ru-RU"/>
        </w:rPr>
        <w:t>коррекции</w:t>
      </w:r>
      <w:r w:rsidRPr="00EB3DEB">
        <w:rPr>
          <w:lang w:val="ru-RU"/>
        </w:rPr>
        <w:t xml:space="preserve"> </w:t>
      </w:r>
      <w:r w:rsidRPr="00EB3DEB">
        <w:rPr>
          <w:rFonts w:hint="eastAsia"/>
          <w:lang w:val="ru-RU"/>
        </w:rPr>
        <w:t>с</w:t>
      </w:r>
      <w:r w:rsidRPr="00EB3DEB">
        <w:rPr>
          <w:lang w:val="ru-RU"/>
        </w:rPr>
        <w:t xml:space="preserve"> </w:t>
      </w:r>
      <w:r w:rsidRPr="00EB3DEB">
        <w:rPr>
          <w:rFonts w:hint="eastAsia"/>
          <w:lang w:val="ru-RU"/>
        </w:rPr>
        <w:t>использованием</w:t>
      </w:r>
      <w:r w:rsidRPr="00EB3DEB">
        <w:rPr>
          <w:lang w:val="ru-RU"/>
        </w:rPr>
        <w:t xml:space="preserve"> </w:t>
      </w:r>
      <w:r w:rsidRPr="00EB3DEB">
        <w:rPr>
          <w:rFonts w:hint="eastAsia"/>
          <w:lang w:val="ru-RU"/>
        </w:rPr>
        <w:t>антиоксиданта</w:t>
      </w:r>
      <w:r w:rsidRPr="00EB3DEB">
        <w:rPr>
          <w:lang w:val="ru-RU"/>
        </w:rPr>
        <w:t xml:space="preserve"> </w:t>
      </w:r>
      <w:r w:rsidRPr="00EB3DEB">
        <w:rPr>
          <w:rFonts w:hint="eastAsia"/>
          <w:lang w:val="ru-RU"/>
        </w:rPr>
        <w:t>альфа</w:t>
      </w:r>
      <w:r w:rsidRPr="00EB3DEB">
        <w:rPr>
          <w:lang w:val="ru-RU"/>
        </w:rPr>
        <w:t>-</w:t>
      </w:r>
      <w:r w:rsidRPr="00EB3DEB">
        <w:rPr>
          <w:rFonts w:hint="eastAsia"/>
          <w:lang w:val="ru-RU"/>
        </w:rPr>
        <w:t>токоферола</w:t>
      </w:r>
    </w:p>
    <w:p w14:paraId="01567AFD" w14:textId="77777777" w:rsidR="00EB3DEB" w:rsidRPr="00EB3DEB" w:rsidRDefault="00EB3DEB" w:rsidP="00EB3DEB">
      <w:pPr>
        <w:ind w:left="567"/>
        <w:rPr>
          <w:lang w:val="ru-RU"/>
        </w:rPr>
      </w:pPr>
    </w:p>
    <w:p w14:paraId="6DB8FDC5" w14:textId="77777777" w:rsidR="00EB3DEB" w:rsidRPr="00EB3DEB" w:rsidRDefault="00EB3DEB" w:rsidP="00EB3DEB">
      <w:pPr>
        <w:ind w:left="567"/>
        <w:rPr>
          <w:lang w:val="ru-RU"/>
        </w:rPr>
      </w:pPr>
      <w:r w:rsidRPr="00EB3DEB">
        <w:rPr>
          <w:lang w:val="ru-RU"/>
        </w:rPr>
        <w:t xml:space="preserve">3.5. </w:t>
      </w:r>
      <w:r w:rsidRPr="00EB3DEB">
        <w:rPr>
          <w:rFonts w:hint="eastAsia"/>
          <w:lang w:val="ru-RU"/>
        </w:rPr>
        <w:t>Динамика</w:t>
      </w:r>
      <w:r w:rsidRPr="00EB3DEB">
        <w:rPr>
          <w:lang w:val="ru-RU"/>
        </w:rPr>
        <w:t xml:space="preserve"> </w:t>
      </w:r>
      <w:r w:rsidRPr="00EB3DEB">
        <w:rPr>
          <w:rFonts w:hint="eastAsia"/>
          <w:lang w:val="ru-RU"/>
        </w:rPr>
        <w:t>патолого</w:t>
      </w:r>
      <w:r w:rsidRPr="00EB3DEB">
        <w:rPr>
          <w:lang w:val="ru-RU"/>
        </w:rPr>
        <w:t>-</w:t>
      </w:r>
      <w:r w:rsidRPr="00EB3DEB">
        <w:rPr>
          <w:rFonts w:hint="eastAsia"/>
          <w:lang w:val="ru-RU"/>
        </w:rPr>
        <w:t>анатомических</w:t>
      </w:r>
      <w:r w:rsidRPr="00EB3DEB">
        <w:rPr>
          <w:lang w:val="ru-RU"/>
        </w:rPr>
        <w:t xml:space="preserve"> </w:t>
      </w:r>
      <w:r w:rsidRPr="00EB3DEB">
        <w:rPr>
          <w:rFonts w:hint="eastAsia"/>
          <w:lang w:val="ru-RU"/>
        </w:rPr>
        <w:t>изменений</w:t>
      </w:r>
      <w:r w:rsidRPr="00EB3DEB">
        <w:rPr>
          <w:lang w:val="ru-RU"/>
        </w:rPr>
        <w:t xml:space="preserve"> </w:t>
      </w:r>
      <w:r w:rsidRPr="00EB3DEB">
        <w:rPr>
          <w:rFonts w:hint="eastAsia"/>
          <w:lang w:val="ru-RU"/>
        </w:rPr>
        <w:t>в</w:t>
      </w:r>
      <w:r w:rsidRPr="00EB3DEB">
        <w:rPr>
          <w:lang w:val="ru-RU"/>
        </w:rPr>
        <w:t xml:space="preserve"> </w:t>
      </w:r>
      <w:r w:rsidRPr="00EB3DEB">
        <w:rPr>
          <w:rFonts w:hint="eastAsia"/>
          <w:lang w:val="ru-RU"/>
        </w:rPr>
        <w:t>твердых</w:t>
      </w:r>
      <w:r w:rsidRPr="00EB3DEB">
        <w:rPr>
          <w:lang w:val="ru-RU"/>
        </w:rPr>
        <w:t xml:space="preserve"> </w:t>
      </w:r>
      <w:r w:rsidRPr="00EB3DEB">
        <w:rPr>
          <w:rFonts w:hint="eastAsia"/>
          <w:lang w:val="ru-RU"/>
        </w:rPr>
        <w:t>тканях</w:t>
      </w:r>
      <w:r w:rsidRPr="00EB3DEB">
        <w:rPr>
          <w:lang w:val="ru-RU"/>
        </w:rPr>
        <w:t xml:space="preserve"> </w:t>
      </w:r>
      <w:r w:rsidRPr="00EB3DEB">
        <w:rPr>
          <w:rFonts w:hint="eastAsia"/>
          <w:lang w:val="ru-RU"/>
        </w:rPr>
        <w:t>зуба</w:t>
      </w:r>
      <w:r w:rsidRPr="00EB3DEB">
        <w:rPr>
          <w:lang w:val="ru-RU"/>
        </w:rPr>
        <w:t xml:space="preserve"> </w:t>
      </w:r>
      <w:r w:rsidRPr="00EB3DEB">
        <w:rPr>
          <w:rFonts w:hint="eastAsia"/>
          <w:lang w:val="ru-RU"/>
        </w:rPr>
        <w:t>при</w:t>
      </w:r>
      <w:r w:rsidRPr="00EB3DEB">
        <w:rPr>
          <w:lang w:val="ru-RU"/>
        </w:rPr>
        <w:t xml:space="preserve"> </w:t>
      </w:r>
      <w:r w:rsidRPr="00EB3DEB">
        <w:rPr>
          <w:rFonts w:hint="eastAsia"/>
          <w:lang w:val="ru-RU"/>
        </w:rPr>
        <w:t>экспериментальном</w:t>
      </w:r>
      <w:r w:rsidRPr="00EB3DEB">
        <w:rPr>
          <w:lang w:val="ru-RU"/>
        </w:rPr>
        <w:t xml:space="preserve"> </w:t>
      </w:r>
      <w:r w:rsidRPr="00EB3DEB">
        <w:rPr>
          <w:rFonts w:hint="eastAsia"/>
          <w:lang w:val="ru-RU"/>
        </w:rPr>
        <w:t>гипотиреозе</w:t>
      </w:r>
      <w:r w:rsidRPr="00EB3DEB">
        <w:rPr>
          <w:lang w:val="ru-RU"/>
        </w:rPr>
        <w:t xml:space="preserve"> </w:t>
      </w:r>
      <w:r w:rsidRPr="00EB3DEB">
        <w:rPr>
          <w:rFonts w:hint="eastAsia"/>
          <w:lang w:val="ru-RU"/>
        </w:rPr>
        <w:t>при</w:t>
      </w:r>
      <w:r w:rsidRPr="00EB3DEB">
        <w:rPr>
          <w:lang w:val="ru-RU"/>
        </w:rPr>
        <w:t xml:space="preserve"> </w:t>
      </w:r>
      <w:r w:rsidRPr="00EB3DEB">
        <w:rPr>
          <w:rFonts w:hint="eastAsia"/>
          <w:lang w:val="ru-RU"/>
        </w:rPr>
        <w:t>фармакологической</w:t>
      </w:r>
      <w:r w:rsidRPr="00EB3DEB">
        <w:rPr>
          <w:lang w:val="ru-RU"/>
        </w:rPr>
        <w:t xml:space="preserve"> </w:t>
      </w:r>
      <w:r w:rsidRPr="00EB3DEB">
        <w:rPr>
          <w:rFonts w:hint="eastAsia"/>
          <w:lang w:val="ru-RU"/>
        </w:rPr>
        <w:t>коррекции</w:t>
      </w:r>
      <w:r w:rsidRPr="00EB3DEB">
        <w:rPr>
          <w:lang w:val="ru-RU"/>
        </w:rPr>
        <w:t xml:space="preserve"> </w:t>
      </w:r>
      <w:r w:rsidRPr="00EB3DEB">
        <w:rPr>
          <w:rFonts w:hint="eastAsia"/>
          <w:lang w:val="ru-RU"/>
        </w:rPr>
        <w:t>с</w:t>
      </w:r>
      <w:r w:rsidRPr="00EB3DEB">
        <w:rPr>
          <w:lang w:val="ru-RU"/>
        </w:rPr>
        <w:t xml:space="preserve"> </w:t>
      </w:r>
      <w:r w:rsidRPr="00EB3DEB">
        <w:rPr>
          <w:rFonts w:hint="eastAsia"/>
          <w:lang w:val="ru-RU"/>
        </w:rPr>
        <w:t>использованием</w:t>
      </w:r>
      <w:r w:rsidRPr="00EB3DEB">
        <w:rPr>
          <w:lang w:val="ru-RU"/>
        </w:rPr>
        <w:t xml:space="preserve"> </w:t>
      </w:r>
      <w:r w:rsidRPr="00EB3DEB">
        <w:rPr>
          <w:rFonts w:hint="eastAsia"/>
          <w:lang w:val="ru-RU"/>
        </w:rPr>
        <w:t>антиоксиданта</w:t>
      </w:r>
      <w:r w:rsidRPr="00EB3DEB">
        <w:rPr>
          <w:lang w:val="ru-RU"/>
        </w:rPr>
        <w:t xml:space="preserve"> </w:t>
      </w:r>
      <w:r w:rsidRPr="00EB3DEB">
        <w:rPr>
          <w:rFonts w:hint="eastAsia"/>
          <w:lang w:val="ru-RU"/>
        </w:rPr>
        <w:t>мексидола</w:t>
      </w:r>
    </w:p>
    <w:p w14:paraId="6CEC61CE" w14:textId="77777777" w:rsidR="00EB3DEB" w:rsidRPr="00EB3DEB" w:rsidRDefault="00EB3DEB" w:rsidP="00EB3DEB">
      <w:pPr>
        <w:ind w:left="567"/>
        <w:rPr>
          <w:lang w:val="ru-RU"/>
        </w:rPr>
      </w:pPr>
    </w:p>
    <w:p w14:paraId="43710F27" w14:textId="77777777" w:rsidR="00EB3DEB" w:rsidRPr="00EB3DEB" w:rsidRDefault="00EB3DEB" w:rsidP="00EB3DEB">
      <w:pPr>
        <w:ind w:left="567"/>
        <w:rPr>
          <w:lang w:val="ru-RU"/>
        </w:rPr>
      </w:pPr>
      <w:r w:rsidRPr="00EB3DEB">
        <w:rPr>
          <w:lang w:val="ru-RU"/>
        </w:rPr>
        <w:t xml:space="preserve">3.6. </w:t>
      </w:r>
      <w:r w:rsidRPr="00EB3DEB">
        <w:rPr>
          <w:rFonts w:hint="eastAsia"/>
          <w:lang w:val="ru-RU"/>
        </w:rPr>
        <w:t>Анализ</w:t>
      </w:r>
      <w:r w:rsidRPr="00EB3DEB">
        <w:rPr>
          <w:lang w:val="ru-RU"/>
        </w:rPr>
        <w:t xml:space="preserve"> </w:t>
      </w:r>
      <w:r w:rsidRPr="00EB3DEB">
        <w:rPr>
          <w:rFonts w:hint="eastAsia"/>
          <w:lang w:val="ru-RU"/>
        </w:rPr>
        <w:t>операционного</w:t>
      </w:r>
      <w:r w:rsidRPr="00EB3DEB">
        <w:rPr>
          <w:lang w:val="ru-RU"/>
        </w:rPr>
        <w:t xml:space="preserve"> </w:t>
      </w:r>
      <w:r w:rsidRPr="00EB3DEB">
        <w:rPr>
          <w:rFonts w:hint="eastAsia"/>
          <w:lang w:val="ru-RU"/>
        </w:rPr>
        <w:t>материала</w:t>
      </w:r>
      <w:r w:rsidRPr="00EB3DEB">
        <w:rPr>
          <w:lang w:val="ru-RU"/>
        </w:rPr>
        <w:t xml:space="preserve"> </w:t>
      </w:r>
      <w:r w:rsidRPr="00EB3DEB">
        <w:rPr>
          <w:rFonts w:hint="eastAsia"/>
          <w:lang w:val="ru-RU"/>
        </w:rPr>
        <w:t>зубов</w:t>
      </w:r>
      <w:r w:rsidRPr="00EB3DEB">
        <w:rPr>
          <w:lang w:val="ru-RU"/>
        </w:rPr>
        <w:t xml:space="preserve"> </w:t>
      </w:r>
      <w:r w:rsidRPr="00EB3DEB">
        <w:rPr>
          <w:rFonts w:hint="eastAsia"/>
          <w:lang w:val="ru-RU"/>
        </w:rPr>
        <w:t>больных</w:t>
      </w:r>
      <w:r w:rsidRPr="00EB3DEB">
        <w:rPr>
          <w:lang w:val="ru-RU"/>
        </w:rPr>
        <w:t xml:space="preserve"> </w:t>
      </w:r>
      <w:r w:rsidRPr="00EB3DEB">
        <w:rPr>
          <w:rFonts w:hint="eastAsia"/>
          <w:lang w:val="ru-RU"/>
        </w:rPr>
        <w:t>кариесом</w:t>
      </w:r>
    </w:p>
    <w:p w14:paraId="635F139F" w14:textId="77777777" w:rsidR="00EB3DEB" w:rsidRPr="00EB3DEB" w:rsidRDefault="00EB3DEB" w:rsidP="00EB3DEB">
      <w:pPr>
        <w:ind w:left="567"/>
        <w:rPr>
          <w:lang w:val="ru-RU"/>
        </w:rPr>
      </w:pPr>
    </w:p>
    <w:p w14:paraId="5180AD67" w14:textId="77777777" w:rsidR="00EB3DEB" w:rsidRPr="00EB3DEB" w:rsidRDefault="00EB3DEB" w:rsidP="00EB3DEB">
      <w:pPr>
        <w:ind w:left="567"/>
        <w:rPr>
          <w:lang w:val="ru-RU"/>
        </w:rPr>
      </w:pPr>
      <w:r w:rsidRPr="00EB3DEB">
        <w:rPr>
          <w:lang w:val="ru-RU"/>
        </w:rPr>
        <w:t xml:space="preserve">3.7. </w:t>
      </w:r>
      <w:r w:rsidRPr="00EB3DEB">
        <w:rPr>
          <w:rFonts w:hint="eastAsia"/>
          <w:lang w:val="ru-RU"/>
        </w:rPr>
        <w:t>Характеристика</w:t>
      </w:r>
      <w:r w:rsidRPr="00EB3DEB">
        <w:rPr>
          <w:lang w:val="ru-RU"/>
        </w:rPr>
        <w:t xml:space="preserve"> </w:t>
      </w:r>
      <w:r w:rsidRPr="00EB3DEB">
        <w:rPr>
          <w:rFonts w:hint="eastAsia"/>
          <w:lang w:val="ru-RU"/>
        </w:rPr>
        <w:t>морфологических</w:t>
      </w:r>
      <w:r w:rsidRPr="00EB3DEB">
        <w:rPr>
          <w:lang w:val="ru-RU"/>
        </w:rPr>
        <w:t xml:space="preserve"> </w:t>
      </w:r>
      <w:r w:rsidRPr="00EB3DEB">
        <w:rPr>
          <w:rFonts w:hint="eastAsia"/>
          <w:lang w:val="ru-RU"/>
        </w:rPr>
        <w:t>изменений</w:t>
      </w:r>
      <w:r w:rsidRPr="00EB3DEB">
        <w:rPr>
          <w:lang w:val="ru-RU"/>
        </w:rPr>
        <w:t xml:space="preserve"> </w:t>
      </w:r>
      <w:r w:rsidRPr="00EB3DEB">
        <w:rPr>
          <w:rFonts w:hint="eastAsia"/>
          <w:lang w:val="ru-RU"/>
        </w:rPr>
        <w:t>тканей</w:t>
      </w:r>
      <w:r w:rsidRPr="00EB3DEB">
        <w:rPr>
          <w:lang w:val="ru-RU"/>
        </w:rPr>
        <w:t xml:space="preserve"> </w:t>
      </w:r>
      <w:r w:rsidRPr="00EB3DEB">
        <w:rPr>
          <w:rFonts w:hint="eastAsia"/>
          <w:lang w:val="ru-RU"/>
        </w:rPr>
        <w:t>зуба</w:t>
      </w:r>
      <w:r w:rsidRPr="00EB3DEB">
        <w:rPr>
          <w:lang w:val="ru-RU"/>
        </w:rPr>
        <w:t xml:space="preserve"> </w:t>
      </w:r>
      <w:r w:rsidRPr="00EB3DEB">
        <w:rPr>
          <w:rFonts w:hint="eastAsia"/>
          <w:lang w:val="ru-RU"/>
        </w:rPr>
        <w:t>при</w:t>
      </w:r>
      <w:r w:rsidRPr="00EB3DEB">
        <w:rPr>
          <w:lang w:val="ru-RU"/>
        </w:rPr>
        <w:t xml:space="preserve"> </w:t>
      </w:r>
      <w:r w:rsidRPr="00EB3DEB">
        <w:rPr>
          <w:rFonts w:hint="eastAsia"/>
          <w:lang w:val="ru-RU"/>
        </w:rPr>
        <w:t>кариесе</w:t>
      </w:r>
      <w:r w:rsidRPr="00EB3DEB">
        <w:rPr>
          <w:lang w:val="ru-RU"/>
        </w:rPr>
        <w:t xml:space="preserve"> </w:t>
      </w:r>
      <w:r w:rsidRPr="00EB3DEB">
        <w:rPr>
          <w:rFonts w:hint="eastAsia"/>
          <w:lang w:val="ru-RU"/>
        </w:rPr>
        <w:t>на</w:t>
      </w:r>
      <w:r w:rsidRPr="00EB3DEB">
        <w:rPr>
          <w:lang w:val="ru-RU"/>
        </w:rPr>
        <w:t xml:space="preserve"> </w:t>
      </w:r>
      <w:r w:rsidRPr="00EB3DEB">
        <w:rPr>
          <w:rFonts w:hint="eastAsia"/>
          <w:lang w:val="ru-RU"/>
        </w:rPr>
        <w:t>фоне</w:t>
      </w:r>
      <w:r w:rsidRPr="00EB3DEB">
        <w:rPr>
          <w:lang w:val="ru-RU"/>
        </w:rPr>
        <w:t xml:space="preserve"> </w:t>
      </w:r>
      <w:r w:rsidRPr="00EB3DEB">
        <w:rPr>
          <w:rFonts w:hint="eastAsia"/>
          <w:lang w:val="ru-RU"/>
        </w:rPr>
        <w:t>гипотиреоза</w:t>
      </w:r>
    </w:p>
    <w:p w14:paraId="50891ECF" w14:textId="77777777" w:rsidR="00EB3DEB" w:rsidRPr="00EB3DEB" w:rsidRDefault="00EB3DEB" w:rsidP="00EB3DEB">
      <w:pPr>
        <w:ind w:left="567"/>
        <w:rPr>
          <w:lang w:val="ru-RU"/>
        </w:rPr>
      </w:pPr>
    </w:p>
    <w:p w14:paraId="376FD599" w14:textId="77777777" w:rsidR="00EB3DEB" w:rsidRPr="00EB3DEB" w:rsidRDefault="00EB3DEB" w:rsidP="00EB3DEB">
      <w:pPr>
        <w:ind w:left="567"/>
        <w:rPr>
          <w:lang w:val="ru-RU"/>
        </w:rPr>
      </w:pPr>
      <w:r w:rsidRPr="00EB3DEB">
        <w:rPr>
          <w:lang w:val="ru-RU"/>
        </w:rPr>
        <w:t xml:space="preserve">3.8. </w:t>
      </w:r>
      <w:r w:rsidRPr="00EB3DEB">
        <w:rPr>
          <w:rFonts w:hint="eastAsia"/>
          <w:lang w:val="ru-RU"/>
        </w:rPr>
        <w:t>Патоморфологические</w:t>
      </w:r>
      <w:r w:rsidRPr="00EB3DEB">
        <w:rPr>
          <w:lang w:val="ru-RU"/>
        </w:rPr>
        <w:t xml:space="preserve"> </w:t>
      </w:r>
      <w:r w:rsidRPr="00EB3DEB">
        <w:rPr>
          <w:rFonts w:hint="eastAsia"/>
          <w:lang w:val="ru-RU"/>
        </w:rPr>
        <w:t>изменения</w:t>
      </w:r>
      <w:r w:rsidRPr="00EB3DEB">
        <w:rPr>
          <w:lang w:val="ru-RU"/>
        </w:rPr>
        <w:t xml:space="preserve"> </w:t>
      </w:r>
      <w:r w:rsidRPr="00EB3DEB">
        <w:rPr>
          <w:rFonts w:hint="eastAsia"/>
          <w:lang w:val="ru-RU"/>
        </w:rPr>
        <w:t>тканей</w:t>
      </w:r>
      <w:r w:rsidRPr="00EB3DEB">
        <w:rPr>
          <w:lang w:val="ru-RU"/>
        </w:rPr>
        <w:t xml:space="preserve"> </w:t>
      </w:r>
      <w:r w:rsidRPr="00EB3DEB">
        <w:rPr>
          <w:rFonts w:hint="eastAsia"/>
          <w:lang w:val="ru-RU"/>
        </w:rPr>
        <w:t>зуба</w:t>
      </w:r>
      <w:r w:rsidRPr="00EB3DEB">
        <w:rPr>
          <w:lang w:val="ru-RU"/>
        </w:rPr>
        <w:t xml:space="preserve"> </w:t>
      </w:r>
      <w:r w:rsidRPr="00EB3DEB">
        <w:rPr>
          <w:rFonts w:hint="eastAsia"/>
          <w:lang w:val="ru-RU"/>
        </w:rPr>
        <w:t>при</w:t>
      </w:r>
      <w:r w:rsidRPr="00EB3DEB">
        <w:rPr>
          <w:lang w:val="ru-RU"/>
        </w:rPr>
        <w:t xml:space="preserve"> </w:t>
      </w:r>
      <w:r w:rsidRPr="00EB3DEB">
        <w:rPr>
          <w:rFonts w:hint="eastAsia"/>
          <w:lang w:val="ru-RU"/>
        </w:rPr>
        <w:t>кариесе</w:t>
      </w:r>
      <w:r w:rsidRPr="00EB3DEB">
        <w:rPr>
          <w:lang w:val="ru-RU"/>
        </w:rPr>
        <w:t xml:space="preserve"> </w:t>
      </w:r>
      <w:r w:rsidRPr="00EB3DEB">
        <w:rPr>
          <w:rFonts w:hint="eastAsia"/>
          <w:lang w:val="ru-RU"/>
        </w:rPr>
        <w:t>на</w:t>
      </w:r>
    </w:p>
    <w:p w14:paraId="586225B9" w14:textId="77777777" w:rsidR="00EB3DEB" w:rsidRPr="00EB3DEB" w:rsidRDefault="00EB3DEB" w:rsidP="00EB3DEB">
      <w:pPr>
        <w:ind w:left="567"/>
        <w:rPr>
          <w:lang w:val="ru-RU"/>
        </w:rPr>
      </w:pPr>
    </w:p>
    <w:p w14:paraId="484E0D90" w14:textId="77777777" w:rsidR="00EB3DEB" w:rsidRPr="00EB3DEB" w:rsidRDefault="00EB3DEB" w:rsidP="00EB3DEB">
      <w:pPr>
        <w:ind w:left="567"/>
        <w:rPr>
          <w:lang w:val="ru-RU"/>
        </w:rPr>
      </w:pPr>
      <w:r w:rsidRPr="00EB3DEB">
        <w:rPr>
          <w:rFonts w:hint="eastAsia"/>
          <w:lang w:val="ru-RU"/>
        </w:rPr>
        <w:t>фоне</w:t>
      </w:r>
      <w:r w:rsidRPr="00EB3DEB">
        <w:rPr>
          <w:lang w:val="ru-RU"/>
        </w:rPr>
        <w:t xml:space="preserve"> </w:t>
      </w:r>
      <w:r w:rsidRPr="00EB3DEB">
        <w:rPr>
          <w:rFonts w:hint="eastAsia"/>
          <w:lang w:val="ru-RU"/>
        </w:rPr>
        <w:t>гипотиреоза</w:t>
      </w:r>
      <w:r w:rsidRPr="00EB3DEB">
        <w:rPr>
          <w:lang w:val="ru-RU"/>
        </w:rPr>
        <w:t xml:space="preserve"> </w:t>
      </w:r>
      <w:r w:rsidRPr="00EB3DEB">
        <w:rPr>
          <w:rFonts w:hint="eastAsia"/>
          <w:lang w:val="ru-RU"/>
        </w:rPr>
        <w:t>с</w:t>
      </w:r>
      <w:r w:rsidRPr="00EB3DEB">
        <w:rPr>
          <w:lang w:val="ru-RU"/>
        </w:rPr>
        <w:t xml:space="preserve"> </w:t>
      </w:r>
      <w:r w:rsidRPr="00EB3DEB">
        <w:rPr>
          <w:rFonts w:hint="eastAsia"/>
          <w:lang w:val="ru-RU"/>
        </w:rPr>
        <w:t>применением</w:t>
      </w:r>
      <w:r w:rsidRPr="00EB3DEB">
        <w:rPr>
          <w:lang w:val="ru-RU"/>
        </w:rPr>
        <w:t xml:space="preserve"> </w:t>
      </w:r>
      <w:r w:rsidRPr="00EB3DEB">
        <w:rPr>
          <w:rFonts w:hint="eastAsia"/>
          <w:lang w:val="ru-RU"/>
        </w:rPr>
        <w:t>антиоксидантов</w:t>
      </w:r>
    </w:p>
    <w:p w14:paraId="756B219B" w14:textId="77777777" w:rsidR="00EB3DEB" w:rsidRPr="00EB3DEB" w:rsidRDefault="00EB3DEB" w:rsidP="00EB3DEB">
      <w:pPr>
        <w:ind w:left="567"/>
        <w:rPr>
          <w:lang w:val="ru-RU"/>
        </w:rPr>
      </w:pPr>
    </w:p>
    <w:p w14:paraId="29F51E69" w14:textId="77777777" w:rsidR="00EB3DEB" w:rsidRPr="00EB3DEB" w:rsidRDefault="00EB3DEB" w:rsidP="00EB3DEB">
      <w:pPr>
        <w:ind w:left="567"/>
        <w:rPr>
          <w:lang w:val="ru-RU"/>
        </w:rPr>
      </w:pPr>
      <w:r w:rsidRPr="00EB3DEB">
        <w:rPr>
          <w:rFonts w:hint="eastAsia"/>
          <w:lang w:val="ru-RU"/>
        </w:rPr>
        <w:t>Глава</w:t>
      </w:r>
      <w:r w:rsidRPr="00EB3DEB">
        <w:rPr>
          <w:lang w:val="ru-RU"/>
        </w:rPr>
        <w:t xml:space="preserve"> IV. </w:t>
      </w:r>
      <w:r w:rsidRPr="00EB3DEB">
        <w:rPr>
          <w:rFonts w:hint="eastAsia"/>
          <w:lang w:val="ru-RU"/>
        </w:rPr>
        <w:t>Обсуждение</w:t>
      </w:r>
      <w:r w:rsidRPr="00EB3DEB">
        <w:rPr>
          <w:lang w:val="ru-RU"/>
        </w:rPr>
        <w:t xml:space="preserve"> </w:t>
      </w:r>
      <w:r w:rsidRPr="00EB3DEB">
        <w:rPr>
          <w:rFonts w:hint="eastAsia"/>
          <w:lang w:val="ru-RU"/>
        </w:rPr>
        <w:t>полученных</w:t>
      </w:r>
      <w:r w:rsidRPr="00EB3DEB">
        <w:rPr>
          <w:lang w:val="ru-RU"/>
        </w:rPr>
        <w:t xml:space="preserve"> </w:t>
      </w:r>
      <w:r w:rsidRPr="00EB3DEB">
        <w:rPr>
          <w:rFonts w:hint="eastAsia"/>
          <w:lang w:val="ru-RU"/>
        </w:rPr>
        <w:t>результатов</w:t>
      </w:r>
    </w:p>
    <w:p w14:paraId="3B9C7996" w14:textId="77777777" w:rsidR="00EB3DEB" w:rsidRPr="00EB3DEB" w:rsidRDefault="00EB3DEB" w:rsidP="00EB3DEB">
      <w:pPr>
        <w:ind w:left="567"/>
        <w:rPr>
          <w:lang w:val="ru-RU"/>
        </w:rPr>
      </w:pPr>
    </w:p>
    <w:p w14:paraId="7CF1485B" w14:textId="77777777" w:rsidR="00EB3DEB" w:rsidRPr="00EB3DEB" w:rsidRDefault="00EB3DEB" w:rsidP="00EB3DEB">
      <w:pPr>
        <w:ind w:left="567"/>
        <w:rPr>
          <w:lang w:val="ru-RU"/>
        </w:rPr>
      </w:pPr>
      <w:r w:rsidRPr="00EB3DEB">
        <w:rPr>
          <w:rFonts w:hint="eastAsia"/>
          <w:lang w:val="ru-RU"/>
        </w:rPr>
        <w:t>Заключение</w:t>
      </w:r>
    </w:p>
    <w:p w14:paraId="4F71B53B" w14:textId="77777777" w:rsidR="00EB3DEB" w:rsidRPr="00EB3DEB" w:rsidRDefault="00EB3DEB" w:rsidP="00EB3DEB">
      <w:pPr>
        <w:ind w:left="567"/>
        <w:rPr>
          <w:lang w:val="ru-RU"/>
        </w:rPr>
      </w:pPr>
    </w:p>
    <w:p w14:paraId="434149B1" w14:textId="5842811B" w:rsidR="00EB3DEB" w:rsidRPr="00EB3DEB" w:rsidRDefault="00EB3DEB" w:rsidP="00EB3DEB">
      <w:pPr>
        <w:ind w:left="567"/>
        <w:rPr>
          <w:lang w:val="ru-RU"/>
        </w:rPr>
      </w:pPr>
      <w:r w:rsidRPr="00EB3DEB">
        <w:rPr>
          <w:rFonts w:hint="eastAsia"/>
          <w:lang w:val="ru-RU"/>
        </w:rPr>
        <w:t>Выводы</w:t>
      </w:r>
    </w:p>
    <w:sectPr w:rsidR="00EB3DEB" w:rsidRPr="00EB3DEB" w:rsidSect="0095259F">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7929CE" w14:textId="77777777" w:rsidR="0095259F" w:rsidRPr="00C66E52" w:rsidRDefault="0095259F">
      <w:pPr>
        <w:spacing w:after="0" w:line="240" w:lineRule="auto"/>
      </w:pPr>
      <w:r w:rsidRPr="00C66E52">
        <w:separator/>
      </w:r>
    </w:p>
  </w:endnote>
  <w:endnote w:type="continuationSeparator" w:id="0">
    <w:p w14:paraId="45F38A40" w14:textId="77777777" w:rsidR="0095259F" w:rsidRPr="00C66E52" w:rsidRDefault="0095259F">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5E8A71" w14:textId="77777777" w:rsidR="0095259F" w:rsidRPr="00C66E52" w:rsidRDefault="0095259F"/>
    <w:p w14:paraId="36F1E5A5" w14:textId="77777777" w:rsidR="0095259F" w:rsidRPr="00C66E52" w:rsidRDefault="0095259F"/>
    <w:p w14:paraId="7903C78D" w14:textId="77777777" w:rsidR="0095259F" w:rsidRPr="00C66E52" w:rsidRDefault="0095259F"/>
    <w:p w14:paraId="210B598C" w14:textId="77777777" w:rsidR="0095259F" w:rsidRPr="00C66E52" w:rsidRDefault="0095259F"/>
    <w:p w14:paraId="4B7703EF" w14:textId="77777777" w:rsidR="0095259F" w:rsidRPr="00C66E52" w:rsidRDefault="0095259F"/>
    <w:p w14:paraId="2FDECAE1" w14:textId="77777777" w:rsidR="0095259F" w:rsidRPr="00C66E52" w:rsidRDefault="0095259F"/>
    <w:p w14:paraId="1119F887" w14:textId="77777777" w:rsidR="0095259F" w:rsidRPr="00C66E52" w:rsidRDefault="0095259F">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07D7121B" wp14:editId="60DE4400">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281F7" w14:textId="77777777" w:rsidR="0095259F" w:rsidRPr="00C66E52" w:rsidRDefault="0095259F">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D7121B"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CD281F7" w14:textId="77777777" w:rsidR="0095259F" w:rsidRPr="00C66E52" w:rsidRDefault="0095259F">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2C5FFDE7" w14:textId="77777777" w:rsidR="0095259F" w:rsidRPr="00C66E52" w:rsidRDefault="0095259F"/>
    <w:p w14:paraId="799C5CDC" w14:textId="77777777" w:rsidR="0095259F" w:rsidRPr="00C66E52" w:rsidRDefault="0095259F"/>
    <w:p w14:paraId="7EA34ADF" w14:textId="77777777" w:rsidR="0095259F" w:rsidRPr="00C66E52" w:rsidRDefault="0095259F">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49E3A04F" wp14:editId="3C89D2DD">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2E685" w14:textId="77777777" w:rsidR="0095259F" w:rsidRPr="00C66E52" w:rsidRDefault="0095259F"/>
                          <w:p w14:paraId="5EC27DCA" w14:textId="77777777" w:rsidR="0095259F" w:rsidRPr="00C66E52" w:rsidRDefault="0095259F">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E3A04F"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F32E685" w14:textId="77777777" w:rsidR="0095259F" w:rsidRPr="00C66E52" w:rsidRDefault="0095259F"/>
                    <w:p w14:paraId="5EC27DCA" w14:textId="77777777" w:rsidR="0095259F" w:rsidRPr="00C66E52" w:rsidRDefault="0095259F">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597C3D07" w14:textId="77777777" w:rsidR="0095259F" w:rsidRPr="00C66E52" w:rsidRDefault="0095259F"/>
    <w:p w14:paraId="0E3E24AA" w14:textId="77777777" w:rsidR="0095259F" w:rsidRPr="00C66E52" w:rsidRDefault="0095259F">
      <w:pPr>
        <w:rPr>
          <w:sz w:val="2"/>
          <w:szCs w:val="2"/>
        </w:rPr>
      </w:pPr>
    </w:p>
    <w:p w14:paraId="01114F8D" w14:textId="77777777" w:rsidR="0095259F" w:rsidRPr="00C66E52" w:rsidRDefault="0095259F"/>
    <w:p w14:paraId="102573C5" w14:textId="77777777" w:rsidR="0095259F" w:rsidRPr="00C66E52" w:rsidRDefault="0095259F">
      <w:pPr>
        <w:spacing w:after="0" w:line="240" w:lineRule="auto"/>
      </w:pPr>
    </w:p>
  </w:footnote>
  <w:footnote w:type="continuationSeparator" w:id="0">
    <w:p w14:paraId="407BFDD6" w14:textId="77777777" w:rsidR="0095259F" w:rsidRPr="00C66E52" w:rsidRDefault="0095259F">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335"/>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EBC"/>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59F"/>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23167</TotalTime>
  <Pages>2</Pages>
  <Words>234</Words>
  <Characters>1334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1565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3453</cp:revision>
  <cp:lastPrinted>2009-02-06T05:36:00Z</cp:lastPrinted>
  <dcterms:created xsi:type="dcterms:W3CDTF">2024-04-09T10:20:00Z</dcterms:created>
  <dcterms:modified xsi:type="dcterms:W3CDTF">2024-05-06T17:00:00Z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