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8281" w14:textId="18D8FE3D" w:rsidR="005365FE" w:rsidRDefault="00BB3B99" w:rsidP="00BB3B99">
      <w:r w:rsidRPr="00BB3B99">
        <w:rPr>
          <w:rFonts w:hint="eastAsia"/>
        </w:rPr>
        <w:t>Гуторенко</w:t>
      </w:r>
      <w:r w:rsidRPr="00BB3B99">
        <w:t xml:space="preserve"> </w:t>
      </w:r>
      <w:r w:rsidRPr="00BB3B99">
        <w:rPr>
          <w:rFonts w:hint="eastAsia"/>
        </w:rPr>
        <w:t>Лидия</w:t>
      </w:r>
      <w:r w:rsidRPr="00BB3B99">
        <w:t xml:space="preserve"> </w:t>
      </w:r>
      <w:r w:rsidRPr="00BB3B99">
        <w:rPr>
          <w:rFonts w:hint="eastAsia"/>
        </w:rPr>
        <w:t>Сергеевна</w:t>
      </w:r>
      <w:r>
        <w:t xml:space="preserve"> </w:t>
      </w:r>
      <w:r w:rsidRPr="00BB3B99">
        <w:rPr>
          <w:rFonts w:hint="eastAsia"/>
        </w:rPr>
        <w:t>Комические</w:t>
      </w:r>
      <w:r w:rsidRPr="00BB3B99">
        <w:t xml:space="preserve"> </w:t>
      </w:r>
      <w:r w:rsidRPr="00BB3B99">
        <w:rPr>
          <w:rFonts w:hint="eastAsia"/>
        </w:rPr>
        <w:t>креолизованные</w:t>
      </w:r>
      <w:r w:rsidRPr="00BB3B99">
        <w:t xml:space="preserve"> </w:t>
      </w:r>
      <w:r w:rsidRPr="00BB3B99">
        <w:rPr>
          <w:rFonts w:hint="eastAsia"/>
        </w:rPr>
        <w:t>Интернет</w:t>
      </w:r>
      <w:r w:rsidRPr="00BB3B99">
        <w:t>-</w:t>
      </w:r>
      <w:r w:rsidRPr="00BB3B99">
        <w:rPr>
          <w:rFonts w:hint="eastAsia"/>
        </w:rPr>
        <w:t>мемы</w:t>
      </w:r>
      <w:r w:rsidRPr="00BB3B99">
        <w:t xml:space="preserve"> </w:t>
      </w:r>
      <w:r w:rsidRPr="00BB3B99">
        <w:rPr>
          <w:rFonts w:hint="eastAsia"/>
        </w:rPr>
        <w:t>в</w:t>
      </w:r>
      <w:r w:rsidRPr="00BB3B99">
        <w:t xml:space="preserve"> </w:t>
      </w:r>
      <w:r w:rsidRPr="00BB3B99">
        <w:rPr>
          <w:rFonts w:hint="eastAsia"/>
        </w:rPr>
        <w:t>русско</w:t>
      </w:r>
      <w:r w:rsidRPr="00BB3B99">
        <w:t xml:space="preserve">-, </w:t>
      </w:r>
      <w:r w:rsidRPr="00BB3B99">
        <w:rPr>
          <w:rFonts w:hint="eastAsia"/>
        </w:rPr>
        <w:t>испано</w:t>
      </w:r>
      <w:r w:rsidRPr="00BB3B99">
        <w:t xml:space="preserve">- </w:t>
      </w:r>
      <w:r w:rsidRPr="00BB3B99">
        <w:rPr>
          <w:rFonts w:hint="eastAsia"/>
        </w:rPr>
        <w:t>и</w:t>
      </w:r>
      <w:r w:rsidRPr="00BB3B99">
        <w:t xml:space="preserve"> </w:t>
      </w:r>
      <w:r w:rsidRPr="00BB3B99">
        <w:rPr>
          <w:rFonts w:hint="eastAsia"/>
        </w:rPr>
        <w:t>англоязычной</w:t>
      </w:r>
      <w:r w:rsidRPr="00BB3B99">
        <w:t xml:space="preserve"> </w:t>
      </w:r>
      <w:r w:rsidRPr="00BB3B99">
        <w:rPr>
          <w:rFonts w:hint="eastAsia"/>
        </w:rPr>
        <w:t>виртуальной</w:t>
      </w:r>
      <w:r w:rsidRPr="00BB3B99">
        <w:t xml:space="preserve"> </w:t>
      </w:r>
      <w:r w:rsidRPr="00BB3B99">
        <w:rPr>
          <w:rFonts w:hint="eastAsia"/>
        </w:rPr>
        <w:t>коммуникации</w:t>
      </w:r>
      <w:r w:rsidRPr="00BB3B99">
        <w:t xml:space="preserve">: </w:t>
      </w:r>
      <w:r w:rsidRPr="00BB3B99">
        <w:rPr>
          <w:rFonts w:hint="eastAsia"/>
        </w:rPr>
        <w:t>лингвистический</w:t>
      </w:r>
      <w:r w:rsidRPr="00BB3B99">
        <w:t xml:space="preserve"> </w:t>
      </w:r>
      <w:r w:rsidRPr="00BB3B99">
        <w:rPr>
          <w:rFonts w:hint="eastAsia"/>
        </w:rPr>
        <w:t>аспект</w:t>
      </w:r>
      <w:r w:rsidRPr="00BB3B99">
        <w:t xml:space="preserve"> </w:t>
      </w:r>
      <w:r w:rsidRPr="00BB3B99">
        <w:rPr>
          <w:rFonts w:hint="eastAsia"/>
        </w:rPr>
        <w:t>и</w:t>
      </w:r>
      <w:r w:rsidRPr="00BB3B99">
        <w:t xml:space="preserve"> </w:t>
      </w:r>
      <w:r w:rsidRPr="00BB3B99">
        <w:rPr>
          <w:rFonts w:hint="eastAsia"/>
        </w:rPr>
        <w:t>социокультурные</w:t>
      </w:r>
      <w:r w:rsidRPr="00BB3B99">
        <w:t xml:space="preserve"> </w:t>
      </w:r>
      <w:r w:rsidRPr="00BB3B99">
        <w:rPr>
          <w:rFonts w:hint="eastAsia"/>
        </w:rPr>
        <w:t>особенности</w:t>
      </w:r>
    </w:p>
    <w:p w14:paraId="41F6E6CF" w14:textId="77777777" w:rsidR="00BB3B99" w:rsidRDefault="00BB3B99" w:rsidP="00BB3B99">
      <w:r>
        <w:rPr>
          <w:rFonts w:hint="eastAsia"/>
        </w:rPr>
        <w:t>ОГЛАВЛЕНИЕ</w:t>
      </w:r>
      <w:r>
        <w:t xml:space="preserve"> </w:t>
      </w:r>
      <w:r>
        <w:rPr>
          <w:rFonts w:hint="eastAsia"/>
        </w:rPr>
        <w:t>ДИССЕРТАЦИИ</w:t>
      </w:r>
    </w:p>
    <w:p w14:paraId="38016240" w14:textId="77777777" w:rsidR="00BB3B99" w:rsidRDefault="00BB3B99" w:rsidP="00BB3B99">
      <w:r>
        <w:rPr>
          <w:rFonts w:hint="eastAsia"/>
        </w:rPr>
        <w:t>кандидат</w:t>
      </w:r>
      <w:r>
        <w:t xml:space="preserve"> </w:t>
      </w:r>
      <w:r>
        <w:rPr>
          <w:rFonts w:hint="eastAsia"/>
        </w:rPr>
        <w:t>наук</w:t>
      </w:r>
      <w:r>
        <w:t xml:space="preserve"> </w:t>
      </w:r>
      <w:r>
        <w:rPr>
          <w:rFonts w:hint="eastAsia"/>
        </w:rPr>
        <w:t>Гуторенко</w:t>
      </w:r>
      <w:r>
        <w:t xml:space="preserve"> </w:t>
      </w:r>
      <w:r>
        <w:rPr>
          <w:rFonts w:hint="eastAsia"/>
        </w:rPr>
        <w:t>Лидия</w:t>
      </w:r>
      <w:r>
        <w:t xml:space="preserve"> </w:t>
      </w:r>
      <w:r>
        <w:rPr>
          <w:rFonts w:hint="eastAsia"/>
        </w:rPr>
        <w:t>Сергеевна</w:t>
      </w:r>
    </w:p>
    <w:p w14:paraId="2822FCEE" w14:textId="77777777" w:rsidR="00BB3B99" w:rsidRDefault="00BB3B99" w:rsidP="00BB3B99">
      <w:r>
        <w:rPr>
          <w:rFonts w:hint="eastAsia"/>
        </w:rPr>
        <w:t>Введение</w:t>
      </w:r>
    </w:p>
    <w:p w14:paraId="614DFB78" w14:textId="77777777" w:rsidR="00BB3B99" w:rsidRDefault="00BB3B99" w:rsidP="00BB3B99"/>
    <w:p w14:paraId="07B50F9A" w14:textId="77777777" w:rsidR="00BB3B99" w:rsidRDefault="00BB3B99" w:rsidP="00BB3B99">
      <w:r>
        <w:rPr>
          <w:rFonts w:hint="eastAsia"/>
        </w:rPr>
        <w:t>ГЛАВА</w:t>
      </w:r>
      <w:r>
        <w:t xml:space="preserve"> I. </w:t>
      </w:r>
      <w:r>
        <w:rPr>
          <w:rFonts w:hint="eastAsia"/>
        </w:rPr>
        <w:t>Комический</w:t>
      </w:r>
      <w:r>
        <w:t xml:space="preserve"> </w:t>
      </w:r>
      <w:r>
        <w:rPr>
          <w:rFonts w:hint="eastAsia"/>
        </w:rPr>
        <w:t>креолизованный</w:t>
      </w:r>
      <w:r>
        <w:t xml:space="preserve"> </w:t>
      </w:r>
      <w:r>
        <w:rPr>
          <w:rFonts w:hint="eastAsia"/>
        </w:rPr>
        <w:t>Интернет</w:t>
      </w:r>
      <w:r>
        <w:t>-</w:t>
      </w:r>
      <w:r>
        <w:rPr>
          <w:rFonts w:hint="eastAsia"/>
        </w:rPr>
        <w:t>мем</w:t>
      </w:r>
      <w:r>
        <w:t xml:space="preserve"> </w:t>
      </w:r>
      <w:r>
        <w:rPr>
          <w:rFonts w:hint="eastAsia"/>
        </w:rPr>
        <w:t>как</w:t>
      </w:r>
      <w:r>
        <w:t xml:space="preserve"> </w:t>
      </w:r>
      <w:r>
        <w:rPr>
          <w:rFonts w:hint="eastAsia"/>
        </w:rPr>
        <w:t>феномен</w:t>
      </w:r>
      <w:r>
        <w:t xml:space="preserve"> </w:t>
      </w:r>
      <w:r>
        <w:rPr>
          <w:rFonts w:hint="eastAsia"/>
        </w:rPr>
        <w:t>виртуальной</w:t>
      </w:r>
      <w:r>
        <w:t xml:space="preserve"> </w:t>
      </w:r>
      <w:r>
        <w:rPr>
          <w:rFonts w:hint="eastAsia"/>
        </w:rPr>
        <w:t>коммуникации</w:t>
      </w:r>
    </w:p>
    <w:p w14:paraId="482434BA" w14:textId="77777777" w:rsidR="00BB3B99" w:rsidRDefault="00BB3B99" w:rsidP="00BB3B99"/>
    <w:p w14:paraId="30079CBC" w14:textId="77777777" w:rsidR="00BB3B99" w:rsidRDefault="00BB3B99" w:rsidP="00BB3B99">
      <w:r>
        <w:rPr>
          <w:rFonts w:hint="eastAsia"/>
        </w:rPr>
        <w:t>§</w:t>
      </w:r>
      <w:r>
        <w:t xml:space="preserve">1. </w:t>
      </w:r>
      <w:r>
        <w:rPr>
          <w:rFonts w:hint="eastAsia"/>
        </w:rPr>
        <w:t>«</w:t>
      </w:r>
      <w:r>
        <w:rPr>
          <w:rFonts w:hint="eastAsia"/>
        </w:rPr>
        <w:t>Интернет</w:t>
      </w:r>
      <w:r>
        <w:t>-</w:t>
      </w:r>
      <w:r>
        <w:rPr>
          <w:rFonts w:hint="eastAsia"/>
        </w:rPr>
        <w:t>мем</w:t>
      </w:r>
      <w:r>
        <w:rPr>
          <w:rFonts w:hint="eastAsia"/>
        </w:rPr>
        <w:t>»</w:t>
      </w:r>
      <w:r>
        <w:t xml:space="preserve"> </w:t>
      </w:r>
      <w:r>
        <w:rPr>
          <w:rFonts w:hint="eastAsia"/>
        </w:rPr>
        <w:t>в</w:t>
      </w:r>
      <w:r>
        <w:t xml:space="preserve"> </w:t>
      </w:r>
      <w:r>
        <w:rPr>
          <w:rFonts w:hint="eastAsia"/>
        </w:rPr>
        <w:t>трудах</w:t>
      </w:r>
      <w:r>
        <w:t xml:space="preserve"> </w:t>
      </w:r>
      <w:r>
        <w:rPr>
          <w:rFonts w:hint="eastAsia"/>
        </w:rPr>
        <w:t>отечественных</w:t>
      </w:r>
      <w:r>
        <w:t xml:space="preserve"> </w:t>
      </w:r>
      <w:r>
        <w:rPr>
          <w:rFonts w:hint="eastAsia"/>
        </w:rPr>
        <w:t>и</w:t>
      </w:r>
      <w:r>
        <w:t xml:space="preserve"> </w:t>
      </w:r>
      <w:r>
        <w:rPr>
          <w:rFonts w:hint="eastAsia"/>
        </w:rPr>
        <w:t>зарубежных</w:t>
      </w:r>
      <w:r>
        <w:t xml:space="preserve"> </w:t>
      </w:r>
      <w:r>
        <w:rPr>
          <w:rFonts w:hint="eastAsia"/>
        </w:rPr>
        <w:t>исследователей</w:t>
      </w:r>
      <w:r>
        <w:t xml:space="preserve">: </w:t>
      </w:r>
      <w:r>
        <w:rPr>
          <w:rFonts w:hint="eastAsia"/>
        </w:rPr>
        <w:t>понятие</w:t>
      </w:r>
      <w:r>
        <w:t xml:space="preserve"> </w:t>
      </w:r>
      <w:r>
        <w:rPr>
          <w:rFonts w:hint="eastAsia"/>
        </w:rPr>
        <w:t>и</w:t>
      </w:r>
      <w:r>
        <w:t xml:space="preserve"> </w:t>
      </w:r>
      <w:r>
        <w:rPr>
          <w:rFonts w:hint="eastAsia"/>
        </w:rPr>
        <w:t>подходы</w:t>
      </w:r>
      <w:r>
        <w:t xml:space="preserve"> </w:t>
      </w:r>
      <w:r>
        <w:rPr>
          <w:rFonts w:hint="eastAsia"/>
        </w:rPr>
        <w:t>к</w:t>
      </w:r>
      <w:r>
        <w:t xml:space="preserve"> </w:t>
      </w:r>
      <w:r>
        <w:rPr>
          <w:rFonts w:hint="eastAsia"/>
        </w:rPr>
        <w:t>классификации</w:t>
      </w:r>
    </w:p>
    <w:p w14:paraId="2F14B7FB" w14:textId="77777777" w:rsidR="00BB3B99" w:rsidRDefault="00BB3B99" w:rsidP="00BB3B99"/>
    <w:p w14:paraId="48E2F04D" w14:textId="77777777" w:rsidR="00BB3B99" w:rsidRDefault="00BB3B99" w:rsidP="00BB3B99">
      <w:r>
        <w:rPr>
          <w:rFonts w:hint="eastAsia"/>
        </w:rPr>
        <w:t>§</w:t>
      </w:r>
      <w:r>
        <w:t xml:space="preserve">2. </w:t>
      </w:r>
      <w:r>
        <w:rPr>
          <w:rFonts w:hint="eastAsia"/>
        </w:rPr>
        <w:t>Комические</w:t>
      </w:r>
      <w:r>
        <w:t xml:space="preserve"> </w:t>
      </w:r>
      <w:r>
        <w:rPr>
          <w:rFonts w:hint="eastAsia"/>
        </w:rPr>
        <w:t>креолизованные</w:t>
      </w:r>
      <w:r>
        <w:t xml:space="preserve"> </w:t>
      </w:r>
      <w:r>
        <w:rPr>
          <w:rFonts w:hint="eastAsia"/>
        </w:rPr>
        <w:t>Интернет</w:t>
      </w:r>
      <w:r>
        <w:t>-</w:t>
      </w:r>
      <w:r>
        <w:rPr>
          <w:rFonts w:hint="eastAsia"/>
        </w:rPr>
        <w:t>мемы</w:t>
      </w:r>
      <w:r>
        <w:t xml:space="preserve">: </w:t>
      </w:r>
      <w:r>
        <w:rPr>
          <w:rFonts w:hint="eastAsia"/>
        </w:rPr>
        <w:t>специфика</w:t>
      </w:r>
      <w:r>
        <w:t xml:space="preserve"> </w:t>
      </w:r>
      <w:r>
        <w:rPr>
          <w:rFonts w:hint="eastAsia"/>
        </w:rPr>
        <w:t>и</w:t>
      </w:r>
      <w:r>
        <w:t xml:space="preserve"> </w:t>
      </w:r>
      <w:r>
        <w:rPr>
          <w:rFonts w:hint="eastAsia"/>
        </w:rPr>
        <w:t>функции</w:t>
      </w:r>
      <w:r>
        <w:t xml:space="preserve"> </w:t>
      </w:r>
      <w:r>
        <w:rPr>
          <w:rFonts w:hint="eastAsia"/>
        </w:rPr>
        <w:t>в</w:t>
      </w:r>
      <w:r>
        <w:t xml:space="preserve"> </w:t>
      </w:r>
      <w:r>
        <w:rPr>
          <w:rFonts w:hint="eastAsia"/>
        </w:rPr>
        <w:t>современной</w:t>
      </w:r>
      <w:r>
        <w:t xml:space="preserve"> </w:t>
      </w:r>
      <w:r>
        <w:rPr>
          <w:rFonts w:hint="eastAsia"/>
        </w:rPr>
        <w:t>виртуальной</w:t>
      </w:r>
      <w:r>
        <w:t xml:space="preserve"> </w:t>
      </w:r>
      <w:r>
        <w:rPr>
          <w:rFonts w:hint="eastAsia"/>
        </w:rPr>
        <w:t>коммуникации</w:t>
      </w:r>
    </w:p>
    <w:p w14:paraId="452984D3" w14:textId="77777777" w:rsidR="00BB3B99" w:rsidRDefault="00BB3B99" w:rsidP="00BB3B99"/>
    <w:p w14:paraId="64D97E19" w14:textId="77777777" w:rsidR="00BB3B99" w:rsidRDefault="00BB3B99" w:rsidP="00BB3B99">
      <w:r>
        <w:rPr>
          <w:rFonts w:hint="eastAsia"/>
        </w:rPr>
        <w:t>§</w:t>
      </w:r>
      <w:r>
        <w:t xml:space="preserve">3. </w:t>
      </w:r>
      <w:r>
        <w:rPr>
          <w:rFonts w:hint="eastAsia"/>
        </w:rPr>
        <w:t>Комическое</w:t>
      </w:r>
      <w:r>
        <w:t xml:space="preserve"> </w:t>
      </w:r>
      <w:r>
        <w:rPr>
          <w:rFonts w:hint="eastAsia"/>
        </w:rPr>
        <w:t>и</w:t>
      </w:r>
      <w:r>
        <w:t xml:space="preserve"> </w:t>
      </w:r>
      <w:r>
        <w:rPr>
          <w:rFonts w:hint="eastAsia"/>
        </w:rPr>
        <w:t>его</w:t>
      </w:r>
      <w:r>
        <w:t xml:space="preserve"> </w:t>
      </w:r>
      <w:r>
        <w:rPr>
          <w:rFonts w:hint="eastAsia"/>
        </w:rPr>
        <w:t>формы</w:t>
      </w:r>
      <w:r>
        <w:t xml:space="preserve"> </w:t>
      </w:r>
      <w:r>
        <w:rPr>
          <w:rFonts w:hint="eastAsia"/>
        </w:rPr>
        <w:t>в</w:t>
      </w:r>
      <w:r>
        <w:t xml:space="preserve"> </w:t>
      </w:r>
      <w:r>
        <w:rPr>
          <w:rFonts w:hint="eastAsia"/>
        </w:rPr>
        <w:t>научных</w:t>
      </w:r>
      <w:r>
        <w:t xml:space="preserve"> </w:t>
      </w:r>
      <w:r>
        <w:rPr>
          <w:rFonts w:hint="eastAsia"/>
        </w:rPr>
        <w:t>исследованиях</w:t>
      </w:r>
    </w:p>
    <w:p w14:paraId="06C7710F" w14:textId="77777777" w:rsidR="00BB3B99" w:rsidRDefault="00BB3B99" w:rsidP="00BB3B99"/>
    <w:p w14:paraId="2C48F61C" w14:textId="77777777" w:rsidR="00BB3B99" w:rsidRDefault="00BB3B99" w:rsidP="00BB3B99">
      <w:r>
        <w:rPr>
          <w:rFonts w:hint="eastAsia"/>
        </w:rPr>
        <w:t>§</w:t>
      </w:r>
      <w:r>
        <w:t xml:space="preserve">4. </w:t>
      </w:r>
      <w:r>
        <w:rPr>
          <w:rFonts w:hint="eastAsia"/>
        </w:rPr>
        <w:t>Параметры</w:t>
      </w:r>
      <w:r>
        <w:t xml:space="preserve"> </w:t>
      </w:r>
      <w:r>
        <w:rPr>
          <w:rFonts w:hint="eastAsia"/>
        </w:rPr>
        <w:t>сопоставительного</w:t>
      </w:r>
      <w:r>
        <w:t xml:space="preserve"> </w:t>
      </w:r>
      <w:r>
        <w:rPr>
          <w:rFonts w:hint="eastAsia"/>
        </w:rPr>
        <w:t>исследования</w:t>
      </w:r>
      <w:r>
        <w:t xml:space="preserve"> </w:t>
      </w:r>
      <w:r>
        <w:rPr>
          <w:rFonts w:hint="eastAsia"/>
        </w:rPr>
        <w:t>комических</w:t>
      </w:r>
      <w:r>
        <w:t xml:space="preserve"> </w:t>
      </w:r>
      <w:r>
        <w:rPr>
          <w:rFonts w:hint="eastAsia"/>
        </w:rPr>
        <w:t>креолизованных</w:t>
      </w:r>
      <w:r>
        <w:t xml:space="preserve"> </w:t>
      </w:r>
      <w:r>
        <w:rPr>
          <w:rFonts w:hint="eastAsia"/>
        </w:rPr>
        <w:t>Интернет</w:t>
      </w:r>
      <w:r>
        <w:t>-</w:t>
      </w:r>
      <w:r>
        <w:rPr>
          <w:rFonts w:hint="eastAsia"/>
        </w:rPr>
        <w:t>мемов</w:t>
      </w:r>
    </w:p>
    <w:p w14:paraId="061669B7" w14:textId="77777777" w:rsidR="00BB3B99" w:rsidRDefault="00BB3B99" w:rsidP="00BB3B99"/>
    <w:p w14:paraId="24E24748" w14:textId="77777777" w:rsidR="00BB3B99" w:rsidRDefault="00BB3B99" w:rsidP="00BB3B99">
      <w:r>
        <w:rPr>
          <w:rFonts w:hint="eastAsia"/>
        </w:rPr>
        <w:t>Выводы</w:t>
      </w:r>
      <w:r>
        <w:t xml:space="preserve"> </w:t>
      </w:r>
      <w:r>
        <w:rPr>
          <w:rFonts w:hint="eastAsia"/>
        </w:rPr>
        <w:t>по</w:t>
      </w:r>
      <w:r>
        <w:t xml:space="preserve"> </w:t>
      </w:r>
      <w:r>
        <w:rPr>
          <w:rFonts w:hint="eastAsia"/>
        </w:rPr>
        <w:t>Главе</w:t>
      </w:r>
      <w:r>
        <w:t xml:space="preserve"> I</w:t>
      </w:r>
    </w:p>
    <w:p w14:paraId="17D558AB" w14:textId="77777777" w:rsidR="00BB3B99" w:rsidRDefault="00BB3B99" w:rsidP="00BB3B99"/>
    <w:p w14:paraId="6EB764D8" w14:textId="77777777" w:rsidR="00BB3B99" w:rsidRDefault="00BB3B99" w:rsidP="00BB3B99">
      <w:r>
        <w:rPr>
          <w:rFonts w:hint="eastAsia"/>
        </w:rPr>
        <w:t>ГЛАВА</w:t>
      </w:r>
      <w:r>
        <w:t xml:space="preserve"> II. </w:t>
      </w:r>
      <w:r>
        <w:rPr>
          <w:rFonts w:hint="eastAsia"/>
        </w:rPr>
        <w:t>Сопоставительное</w:t>
      </w:r>
      <w:r>
        <w:t xml:space="preserve"> </w:t>
      </w:r>
      <w:r>
        <w:rPr>
          <w:rFonts w:hint="eastAsia"/>
        </w:rPr>
        <w:t>исследование</w:t>
      </w:r>
      <w:r>
        <w:t xml:space="preserve"> </w:t>
      </w:r>
      <w:r>
        <w:rPr>
          <w:rFonts w:hint="eastAsia"/>
        </w:rPr>
        <w:t>комических</w:t>
      </w:r>
      <w:r>
        <w:t xml:space="preserve"> </w:t>
      </w:r>
      <w:r>
        <w:rPr>
          <w:rFonts w:hint="eastAsia"/>
        </w:rPr>
        <w:t>креолизованных</w:t>
      </w:r>
      <w:r>
        <w:t xml:space="preserve"> </w:t>
      </w:r>
      <w:r>
        <w:rPr>
          <w:rFonts w:hint="eastAsia"/>
        </w:rPr>
        <w:t>Интернет</w:t>
      </w:r>
      <w:r>
        <w:t>-</w:t>
      </w:r>
      <w:r>
        <w:rPr>
          <w:rFonts w:hint="eastAsia"/>
        </w:rPr>
        <w:t>мемов</w:t>
      </w:r>
      <w:r>
        <w:t xml:space="preserve"> </w:t>
      </w:r>
      <w:r>
        <w:rPr>
          <w:rFonts w:hint="eastAsia"/>
        </w:rPr>
        <w:t>в</w:t>
      </w:r>
      <w:r>
        <w:t xml:space="preserve"> </w:t>
      </w:r>
      <w:r>
        <w:rPr>
          <w:rFonts w:hint="eastAsia"/>
        </w:rPr>
        <w:t>русско</w:t>
      </w:r>
      <w:r>
        <w:t xml:space="preserve">-, </w:t>
      </w:r>
      <w:r>
        <w:rPr>
          <w:rFonts w:hint="eastAsia"/>
        </w:rPr>
        <w:t>испано</w:t>
      </w:r>
      <w:r>
        <w:t xml:space="preserve">- </w:t>
      </w:r>
      <w:r>
        <w:rPr>
          <w:rFonts w:hint="eastAsia"/>
        </w:rPr>
        <w:t>и</w:t>
      </w:r>
      <w:r>
        <w:t xml:space="preserve"> </w:t>
      </w:r>
      <w:r>
        <w:rPr>
          <w:rFonts w:hint="eastAsia"/>
        </w:rPr>
        <w:t>англоязычном</w:t>
      </w:r>
      <w:r>
        <w:t xml:space="preserve"> </w:t>
      </w:r>
      <w:r>
        <w:rPr>
          <w:rFonts w:hint="eastAsia"/>
        </w:rPr>
        <w:t>киберпространстве</w:t>
      </w:r>
    </w:p>
    <w:p w14:paraId="0CA4B2AD" w14:textId="77777777" w:rsidR="00BB3B99" w:rsidRDefault="00BB3B99" w:rsidP="00BB3B99"/>
    <w:p w14:paraId="2567423C" w14:textId="77777777" w:rsidR="00BB3B99" w:rsidRDefault="00BB3B99" w:rsidP="00BB3B99">
      <w:r>
        <w:rPr>
          <w:rFonts w:hint="eastAsia"/>
        </w:rPr>
        <w:t>§</w:t>
      </w:r>
      <w:r>
        <w:t xml:space="preserve">1. </w:t>
      </w:r>
      <w:r>
        <w:rPr>
          <w:rFonts w:hint="eastAsia"/>
        </w:rPr>
        <w:t>Общие</w:t>
      </w:r>
      <w:r>
        <w:t xml:space="preserve"> </w:t>
      </w:r>
      <w:r>
        <w:rPr>
          <w:rFonts w:hint="eastAsia"/>
        </w:rPr>
        <w:t>характеристики</w:t>
      </w:r>
      <w:r>
        <w:t xml:space="preserve"> </w:t>
      </w:r>
      <w:r>
        <w:rPr>
          <w:rFonts w:hint="eastAsia"/>
        </w:rPr>
        <w:t>комических</w:t>
      </w:r>
      <w:r>
        <w:t xml:space="preserve"> </w:t>
      </w:r>
      <w:r>
        <w:rPr>
          <w:rFonts w:hint="eastAsia"/>
        </w:rPr>
        <w:t>креолизованных</w:t>
      </w:r>
      <w:r>
        <w:t xml:space="preserve"> </w:t>
      </w:r>
      <w:r>
        <w:rPr>
          <w:rFonts w:hint="eastAsia"/>
        </w:rPr>
        <w:t>Интернет</w:t>
      </w:r>
      <w:r>
        <w:t>-</w:t>
      </w:r>
      <w:r>
        <w:rPr>
          <w:rFonts w:hint="eastAsia"/>
        </w:rPr>
        <w:t>мемов</w:t>
      </w:r>
      <w:r>
        <w:t xml:space="preserve"> </w:t>
      </w:r>
      <w:r>
        <w:rPr>
          <w:rFonts w:hint="eastAsia"/>
        </w:rPr>
        <w:t>в</w:t>
      </w:r>
      <w:r>
        <w:t xml:space="preserve"> </w:t>
      </w:r>
      <w:r>
        <w:rPr>
          <w:rFonts w:hint="eastAsia"/>
        </w:rPr>
        <w:t>русско</w:t>
      </w:r>
      <w:r>
        <w:t xml:space="preserve">-, </w:t>
      </w:r>
      <w:r>
        <w:rPr>
          <w:rFonts w:hint="eastAsia"/>
        </w:rPr>
        <w:t>испано</w:t>
      </w:r>
      <w:r>
        <w:t xml:space="preserve">- </w:t>
      </w:r>
      <w:r>
        <w:rPr>
          <w:rFonts w:hint="eastAsia"/>
        </w:rPr>
        <w:t>и</w:t>
      </w:r>
      <w:r>
        <w:t xml:space="preserve"> </w:t>
      </w:r>
      <w:r>
        <w:rPr>
          <w:rFonts w:hint="eastAsia"/>
        </w:rPr>
        <w:t>англоязычном</w:t>
      </w:r>
      <w:r>
        <w:t xml:space="preserve"> </w:t>
      </w:r>
      <w:r>
        <w:rPr>
          <w:rFonts w:hint="eastAsia"/>
        </w:rPr>
        <w:t>киберпространстве</w:t>
      </w:r>
    </w:p>
    <w:p w14:paraId="0564B1CC" w14:textId="77777777" w:rsidR="00BB3B99" w:rsidRDefault="00BB3B99" w:rsidP="00BB3B99"/>
    <w:p w14:paraId="030582DB" w14:textId="77777777" w:rsidR="00BB3B99" w:rsidRDefault="00BB3B99" w:rsidP="00BB3B99">
      <w:r>
        <w:t xml:space="preserve">1.1. </w:t>
      </w:r>
      <w:r>
        <w:rPr>
          <w:rFonts w:hint="eastAsia"/>
        </w:rPr>
        <w:t>Языковая</w:t>
      </w:r>
      <w:r>
        <w:t xml:space="preserve"> </w:t>
      </w:r>
      <w:r>
        <w:rPr>
          <w:rFonts w:hint="eastAsia"/>
        </w:rPr>
        <w:t>игра</w:t>
      </w:r>
      <w:r>
        <w:t xml:space="preserve"> </w:t>
      </w:r>
      <w:r>
        <w:rPr>
          <w:rFonts w:hint="eastAsia"/>
        </w:rPr>
        <w:t>в</w:t>
      </w:r>
      <w:r>
        <w:t xml:space="preserve"> </w:t>
      </w:r>
      <w:r>
        <w:rPr>
          <w:rFonts w:hint="eastAsia"/>
        </w:rPr>
        <w:t>комических</w:t>
      </w:r>
      <w:r>
        <w:t xml:space="preserve"> </w:t>
      </w:r>
      <w:r>
        <w:rPr>
          <w:rFonts w:hint="eastAsia"/>
        </w:rPr>
        <w:t>креолизованных</w:t>
      </w:r>
      <w:r>
        <w:t xml:space="preserve"> </w:t>
      </w:r>
      <w:r>
        <w:rPr>
          <w:rFonts w:hint="eastAsia"/>
        </w:rPr>
        <w:t>Инт</w:t>
      </w:r>
      <w:r>
        <w:rPr>
          <w:rFonts w:hint="eastAsia"/>
        </w:rPr>
        <w:lastRenderedPageBreak/>
        <w:t>ернет</w:t>
      </w:r>
      <w:r>
        <w:t>-</w:t>
      </w:r>
      <w:r>
        <w:rPr>
          <w:rFonts w:hint="eastAsia"/>
        </w:rPr>
        <w:t>мемах</w:t>
      </w:r>
      <w:r>
        <w:t xml:space="preserve"> </w:t>
      </w:r>
      <w:r>
        <w:rPr>
          <w:rFonts w:hint="eastAsia"/>
        </w:rPr>
        <w:t>в</w:t>
      </w:r>
      <w:r>
        <w:t xml:space="preserve"> </w:t>
      </w:r>
      <w:r>
        <w:rPr>
          <w:rFonts w:hint="eastAsia"/>
        </w:rPr>
        <w:t>русско</w:t>
      </w:r>
      <w:r>
        <w:t xml:space="preserve">-, </w:t>
      </w:r>
      <w:r>
        <w:rPr>
          <w:rFonts w:hint="eastAsia"/>
        </w:rPr>
        <w:t>испано</w:t>
      </w:r>
      <w:r>
        <w:t xml:space="preserve">- </w:t>
      </w:r>
      <w:r>
        <w:rPr>
          <w:rFonts w:hint="eastAsia"/>
        </w:rPr>
        <w:t>и</w:t>
      </w:r>
      <w:r>
        <w:t xml:space="preserve"> </w:t>
      </w:r>
      <w:r>
        <w:rPr>
          <w:rFonts w:hint="eastAsia"/>
        </w:rPr>
        <w:t>англоязычном</w:t>
      </w:r>
      <w:r>
        <w:t xml:space="preserve"> </w:t>
      </w:r>
      <w:r>
        <w:rPr>
          <w:rFonts w:hint="eastAsia"/>
        </w:rPr>
        <w:t>киберпространстве</w:t>
      </w:r>
    </w:p>
    <w:p w14:paraId="0579B154" w14:textId="77777777" w:rsidR="00BB3B99" w:rsidRDefault="00BB3B99" w:rsidP="00BB3B99"/>
    <w:p w14:paraId="2894859D" w14:textId="77777777" w:rsidR="00BB3B99" w:rsidRDefault="00BB3B99" w:rsidP="00BB3B99">
      <w:r>
        <w:t xml:space="preserve">1.2. </w:t>
      </w:r>
      <w:r>
        <w:rPr>
          <w:rFonts w:hint="eastAsia"/>
        </w:rPr>
        <w:t>Прецедентность</w:t>
      </w:r>
      <w:r>
        <w:t xml:space="preserve"> </w:t>
      </w:r>
      <w:r>
        <w:rPr>
          <w:rFonts w:hint="eastAsia"/>
        </w:rPr>
        <w:t>в</w:t>
      </w:r>
      <w:r>
        <w:t xml:space="preserve"> </w:t>
      </w:r>
      <w:r>
        <w:rPr>
          <w:rFonts w:hint="eastAsia"/>
        </w:rPr>
        <w:t>комических</w:t>
      </w:r>
      <w:r>
        <w:t xml:space="preserve"> </w:t>
      </w:r>
      <w:r>
        <w:rPr>
          <w:rFonts w:hint="eastAsia"/>
        </w:rPr>
        <w:t>креолизованных</w:t>
      </w:r>
      <w:r>
        <w:t xml:space="preserve"> </w:t>
      </w:r>
      <w:r>
        <w:rPr>
          <w:rFonts w:hint="eastAsia"/>
        </w:rPr>
        <w:t>Интернет</w:t>
      </w:r>
      <w:r>
        <w:t>-</w:t>
      </w:r>
      <w:r>
        <w:rPr>
          <w:rFonts w:hint="eastAsia"/>
        </w:rPr>
        <w:t>мемах</w:t>
      </w:r>
      <w:r>
        <w:t xml:space="preserve"> </w:t>
      </w:r>
      <w:r>
        <w:rPr>
          <w:rFonts w:hint="eastAsia"/>
        </w:rPr>
        <w:t>в</w:t>
      </w:r>
      <w:r>
        <w:t xml:space="preserve"> </w:t>
      </w:r>
      <w:r>
        <w:rPr>
          <w:rFonts w:hint="eastAsia"/>
        </w:rPr>
        <w:t>русско</w:t>
      </w:r>
      <w:r>
        <w:t xml:space="preserve">-, </w:t>
      </w:r>
      <w:r>
        <w:rPr>
          <w:rFonts w:hint="eastAsia"/>
        </w:rPr>
        <w:t>испано</w:t>
      </w:r>
      <w:r>
        <w:t xml:space="preserve">- </w:t>
      </w:r>
      <w:r>
        <w:rPr>
          <w:rFonts w:hint="eastAsia"/>
        </w:rPr>
        <w:t>и</w:t>
      </w:r>
      <w:r>
        <w:t xml:space="preserve"> </w:t>
      </w:r>
      <w:r>
        <w:rPr>
          <w:rFonts w:hint="eastAsia"/>
        </w:rPr>
        <w:t>англоязычном</w:t>
      </w:r>
      <w:r>
        <w:t xml:space="preserve"> </w:t>
      </w:r>
      <w:r>
        <w:rPr>
          <w:rFonts w:hint="eastAsia"/>
        </w:rPr>
        <w:t>киберпространстве</w:t>
      </w:r>
    </w:p>
    <w:p w14:paraId="64D694F1" w14:textId="77777777" w:rsidR="00BB3B99" w:rsidRDefault="00BB3B99" w:rsidP="00BB3B99"/>
    <w:p w14:paraId="171CC5FF" w14:textId="77777777" w:rsidR="00BB3B99" w:rsidRDefault="00BB3B99" w:rsidP="00BB3B99">
      <w:r>
        <w:t xml:space="preserve">1.3. </w:t>
      </w:r>
      <w:r>
        <w:rPr>
          <w:rFonts w:hint="eastAsia"/>
        </w:rPr>
        <w:t>Графические</w:t>
      </w:r>
      <w:r>
        <w:t xml:space="preserve"> </w:t>
      </w:r>
      <w:r>
        <w:rPr>
          <w:rFonts w:hint="eastAsia"/>
        </w:rPr>
        <w:t>шаблоны</w:t>
      </w:r>
      <w:r>
        <w:t xml:space="preserve"> </w:t>
      </w:r>
      <w:r>
        <w:rPr>
          <w:rFonts w:hint="eastAsia"/>
        </w:rPr>
        <w:t>комических</w:t>
      </w:r>
      <w:r>
        <w:t xml:space="preserve"> </w:t>
      </w:r>
      <w:r>
        <w:rPr>
          <w:rFonts w:hint="eastAsia"/>
        </w:rPr>
        <w:t>креолизованных</w:t>
      </w:r>
      <w:r>
        <w:t xml:space="preserve"> </w:t>
      </w:r>
      <w:r>
        <w:rPr>
          <w:rFonts w:hint="eastAsia"/>
        </w:rPr>
        <w:t>Интернет</w:t>
      </w:r>
      <w:r>
        <w:t>-</w:t>
      </w:r>
      <w:r>
        <w:rPr>
          <w:rFonts w:hint="eastAsia"/>
        </w:rPr>
        <w:t>мемов</w:t>
      </w:r>
      <w:r>
        <w:t xml:space="preserve">, </w:t>
      </w:r>
      <w:r>
        <w:rPr>
          <w:rFonts w:hint="eastAsia"/>
        </w:rPr>
        <w:t>пользующиеся</w:t>
      </w:r>
      <w:r>
        <w:t xml:space="preserve"> </w:t>
      </w:r>
      <w:r>
        <w:rPr>
          <w:rFonts w:hint="eastAsia"/>
        </w:rPr>
        <w:t>наибольшей</w:t>
      </w:r>
      <w:r>
        <w:t xml:space="preserve"> </w:t>
      </w:r>
      <w:r>
        <w:rPr>
          <w:rFonts w:hint="eastAsia"/>
        </w:rPr>
        <w:t>популярностью</w:t>
      </w:r>
      <w:r>
        <w:t xml:space="preserve"> </w:t>
      </w:r>
      <w:r>
        <w:rPr>
          <w:rFonts w:hint="eastAsia"/>
        </w:rPr>
        <w:t>в</w:t>
      </w:r>
      <w:r>
        <w:t xml:space="preserve"> </w:t>
      </w:r>
      <w:r>
        <w:rPr>
          <w:rFonts w:hint="eastAsia"/>
        </w:rPr>
        <w:t>русско</w:t>
      </w:r>
      <w:r>
        <w:t xml:space="preserve">-, </w:t>
      </w:r>
      <w:r>
        <w:rPr>
          <w:rFonts w:hint="eastAsia"/>
        </w:rPr>
        <w:t>испано</w:t>
      </w:r>
      <w:r>
        <w:t xml:space="preserve">- </w:t>
      </w:r>
      <w:r>
        <w:rPr>
          <w:rFonts w:hint="eastAsia"/>
        </w:rPr>
        <w:t>и</w:t>
      </w:r>
      <w:r>
        <w:t xml:space="preserve"> </w:t>
      </w:r>
      <w:r>
        <w:rPr>
          <w:rFonts w:hint="eastAsia"/>
        </w:rPr>
        <w:t>англоязычном</w:t>
      </w:r>
      <w:r>
        <w:t xml:space="preserve"> </w:t>
      </w:r>
      <w:r>
        <w:rPr>
          <w:rFonts w:hint="eastAsia"/>
        </w:rPr>
        <w:t>киберпространстве</w:t>
      </w:r>
    </w:p>
    <w:p w14:paraId="45E47ABD" w14:textId="77777777" w:rsidR="00BB3B99" w:rsidRDefault="00BB3B99" w:rsidP="00BB3B99"/>
    <w:p w14:paraId="694579DA" w14:textId="77777777" w:rsidR="00BB3B99" w:rsidRDefault="00BB3B99" w:rsidP="00BB3B99">
      <w:r>
        <w:rPr>
          <w:rFonts w:hint="eastAsia"/>
        </w:rPr>
        <w:t>§</w:t>
      </w:r>
      <w:r>
        <w:t xml:space="preserve">2. </w:t>
      </w:r>
      <w:r>
        <w:rPr>
          <w:rFonts w:hint="eastAsia"/>
        </w:rPr>
        <w:t>Особенности</w:t>
      </w:r>
      <w:r>
        <w:t xml:space="preserve"> </w:t>
      </w:r>
      <w:r>
        <w:rPr>
          <w:rFonts w:hint="eastAsia"/>
        </w:rPr>
        <w:t>реализации</w:t>
      </w:r>
      <w:r>
        <w:t xml:space="preserve"> </w:t>
      </w:r>
      <w:r>
        <w:rPr>
          <w:rFonts w:hint="eastAsia"/>
        </w:rPr>
        <w:t>комического</w:t>
      </w:r>
      <w:r>
        <w:t xml:space="preserve"> </w:t>
      </w:r>
      <w:r>
        <w:rPr>
          <w:rFonts w:hint="eastAsia"/>
        </w:rPr>
        <w:t>эффекта</w:t>
      </w:r>
      <w:r>
        <w:t xml:space="preserve"> </w:t>
      </w:r>
      <w:r>
        <w:rPr>
          <w:rFonts w:hint="eastAsia"/>
        </w:rPr>
        <w:t>в</w:t>
      </w:r>
      <w:r>
        <w:t xml:space="preserve"> </w:t>
      </w:r>
      <w:r>
        <w:rPr>
          <w:rFonts w:hint="eastAsia"/>
        </w:rPr>
        <w:t>ККИМ</w:t>
      </w:r>
      <w:r>
        <w:t xml:space="preserve"> </w:t>
      </w:r>
      <w:r>
        <w:rPr>
          <w:rFonts w:hint="eastAsia"/>
        </w:rPr>
        <w:t>на</w:t>
      </w:r>
      <w:r>
        <w:t xml:space="preserve"> </w:t>
      </w:r>
      <w:r>
        <w:rPr>
          <w:rFonts w:hint="eastAsia"/>
        </w:rPr>
        <w:t>русском</w:t>
      </w:r>
      <w:r>
        <w:t xml:space="preserve">, </w:t>
      </w:r>
      <w:r>
        <w:rPr>
          <w:rFonts w:hint="eastAsia"/>
        </w:rPr>
        <w:t>испанском</w:t>
      </w:r>
      <w:r>
        <w:t xml:space="preserve"> </w:t>
      </w:r>
      <w:r>
        <w:rPr>
          <w:rFonts w:hint="eastAsia"/>
        </w:rPr>
        <w:t>и</w:t>
      </w:r>
      <w:r>
        <w:t xml:space="preserve"> </w:t>
      </w:r>
      <w:r>
        <w:rPr>
          <w:rFonts w:hint="eastAsia"/>
        </w:rPr>
        <w:t>английском</w:t>
      </w:r>
      <w:r>
        <w:t xml:space="preserve"> </w:t>
      </w:r>
      <w:r>
        <w:rPr>
          <w:rFonts w:hint="eastAsia"/>
        </w:rPr>
        <w:t>языках</w:t>
      </w:r>
      <w:r>
        <w:t xml:space="preserve">, </w:t>
      </w:r>
      <w:r>
        <w:rPr>
          <w:rFonts w:hint="eastAsia"/>
        </w:rPr>
        <w:t>обусловленные</w:t>
      </w:r>
      <w:r>
        <w:t xml:space="preserve"> </w:t>
      </w:r>
      <w:r>
        <w:rPr>
          <w:rFonts w:hint="eastAsia"/>
        </w:rPr>
        <w:t>социокультурной</w:t>
      </w:r>
      <w:r>
        <w:t xml:space="preserve"> </w:t>
      </w:r>
      <w:r>
        <w:rPr>
          <w:rFonts w:hint="eastAsia"/>
        </w:rPr>
        <w:t>спецификой</w:t>
      </w:r>
    </w:p>
    <w:p w14:paraId="29608E31" w14:textId="77777777" w:rsidR="00BB3B99" w:rsidRDefault="00BB3B99" w:rsidP="00BB3B99"/>
    <w:p w14:paraId="783BBA26" w14:textId="77777777" w:rsidR="00BB3B99" w:rsidRDefault="00BB3B99" w:rsidP="00BB3B99">
      <w:r>
        <w:t xml:space="preserve">2.1. </w:t>
      </w:r>
      <w:r>
        <w:rPr>
          <w:rFonts w:hint="eastAsia"/>
        </w:rPr>
        <w:t>Жанровая</w:t>
      </w:r>
      <w:r>
        <w:t xml:space="preserve"> </w:t>
      </w:r>
      <w:r>
        <w:rPr>
          <w:rFonts w:hint="eastAsia"/>
        </w:rPr>
        <w:t>и</w:t>
      </w:r>
      <w:r>
        <w:t xml:space="preserve"> </w:t>
      </w:r>
      <w:r>
        <w:rPr>
          <w:rFonts w:hint="eastAsia"/>
        </w:rPr>
        <w:t>семиотическая</w:t>
      </w:r>
      <w:r>
        <w:t xml:space="preserve"> </w:t>
      </w:r>
      <w:r>
        <w:rPr>
          <w:rFonts w:hint="eastAsia"/>
        </w:rPr>
        <w:t>специфика</w:t>
      </w:r>
      <w:r>
        <w:t xml:space="preserve"> </w:t>
      </w:r>
      <w:r>
        <w:rPr>
          <w:rFonts w:hint="eastAsia"/>
        </w:rPr>
        <w:t>ККИМ</w:t>
      </w:r>
      <w:r>
        <w:t xml:space="preserve"> </w:t>
      </w:r>
      <w:r>
        <w:rPr>
          <w:rFonts w:hint="eastAsia"/>
        </w:rPr>
        <w:t>на</w:t>
      </w:r>
      <w:r>
        <w:t xml:space="preserve"> </w:t>
      </w:r>
      <w:r>
        <w:rPr>
          <w:rFonts w:hint="eastAsia"/>
        </w:rPr>
        <w:t>русском</w:t>
      </w:r>
      <w:r>
        <w:t xml:space="preserve"> </w:t>
      </w:r>
      <w:r>
        <w:rPr>
          <w:rFonts w:hint="eastAsia"/>
        </w:rPr>
        <w:t>языке</w:t>
      </w:r>
    </w:p>
    <w:p w14:paraId="26614788" w14:textId="77777777" w:rsidR="00BB3B99" w:rsidRDefault="00BB3B99" w:rsidP="00BB3B99"/>
    <w:p w14:paraId="7D01EC77" w14:textId="77777777" w:rsidR="00BB3B99" w:rsidRDefault="00BB3B99" w:rsidP="00BB3B99">
      <w:r>
        <w:t xml:space="preserve">2.2. </w:t>
      </w:r>
      <w:r>
        <w:rPr>
          <w:rFonts w:hint="eastAsia"/>
        </w:rPr>
        <w:t>Тематическое</w:t>
      </w:r>
      <w:r>
        <w:t xml:space="preserve">, </w:t>
      </w:r>
      <w:r>
        <w:rPr>
          <w:rFonts w:hint="eastAsia"/>
        </w:rPr>
        <w:t>жанровое</w:t>
      </w:r>
      <w:r>
        <w:t xml:space="preserve"> </w:t>
      </w:r>
      <w:r>
        <w:rPr>
          <w:rFonts w:hint="eastAsia"/>
        </w:rPr>
        <w:t>и</w:t>
      </w:r>
      <w:r>
        <w:t xml:space="preserve"> </w:t>
      </w:r>
      <w:r>
        <w:rPr>
          <w:rFonts w:hint="eastAsia"/>
        </w:rPr>
        <w:t>семиотическое</w:t>
      </w:r>
      <w:r>
        <w:t xml:space="preserve"> </w:t>
      </w:r>
      <w:r>
        <w:rPr>
          <w:rFonts w:hint="eastAsia"/>
        </w:rPr>
        <w:t>своеобразие</w:t>
      </w:r>
      <w:r>
        <w:t xml:space="preserve"> </w:t>
      </w:r>
      <w:r>
        <w:rPr>
          <w:rFonts w:hint="eastAsia"/>
        </w:rPr>
        <w:t>ККИМ</w:t>
      </w:r>
      <w:r>
        <w:t xml:space="preserve"> </w:t>
      </w:r>
      <w:r>
        <w:rPr>
          <w:rFonts w:hint="eastAsia"/>
        </w:rPr>
        <w:t>на</w:t>
      </w:r>
      <w:r>
        <w:t xml:space="preserve"> </w:t>
      </w:r>
      <w:r>
        <w:rPr>
          <w:rFonts w:hint="eastAsia"/>
        </w:rPr>
        <w:t>испанском</w:t>
      </w:r>
      <w:r>
        <w:t xml:space="preserve"> </w:t>
      </w:r>
      <w:r>
        <w:rPr>
          <w:rFonts w:hint="eastAsia"/>
        </w:rPr>
        <w:t>языке</w:t>
      </w:r>
    </w:p>
    <w:p w14:paraId="4DD99D0C" w14:textId="77777777" w:rsidR="00BB3B99" w:rsidRDefault="00BB3B99" w:rsidP="00BB3B99"/>
    <w:p w14:paraId="306AAD1A" w14:textId="77777777" w:rsidR="00BB3B99" w:rsidRDefault="00BB3B99" w:rsidP="00BB3B99">
      <w:r>
        <w:t xml:space="preserve">2.3. </w:t>
      </w:r>
      <w:r>
        <w:rPr>
          <w:rFonts w:hint="eastAsia"/>
        </w:rPr>
        <w:t>Тематическое</w:t>
      </w:r>
      <w:r>
        <w:t xml:space="preserve">, </w:t>
      </w:r>
      <w:r>
        <w:rPr>
          <w:rFonts w:hint="eastAsia"/>
        </w:rPr>
        <w:t>жанровое</w:t>
      </w:r>
      <w:r>
        <w:t xml:space="preserve"> </w:t>
      </w:r>
      <w:r>
        <w:rPr>
          <w:rFonts w:hint="eastAsia"/>
        </w:rPr>
        <w:t>и</w:t>
      </w:r>
      <w:r>
        <w:t xml:space="preserve"> </w:t>
      </w:r>
      <w:r>
        <w:rPr>
          <w:rFonts w:hint="eastAsia"/>
        </w:rPr>
        <w:t>семиотическое</w:t>
      </w:r>
      <w:r>
        <w:t xml:space="preserve"> </w:t>
      </w:r>
      <w:r>
        <w:rPr>
          <w:rFonts w:hint="eastAsia"/>
        </w:rPr>
        <w:t>своеобразие</w:t>
      </w:r>
      <w:r>
        <w:t xml:space="preserve"> </w:t>
      </w:r>
      <w:r>
        <w:rPr>
          <w:rFonts w:hint="eastAsia"/>
        </w:rPr>
        <w:t>ККИМ</w:t>
      </w:r>
      <w:r>
        <w:t xml:space="preserve"> </w:t>
      </w:r>
      <w:r>
        <w:rPr>
          <w:rFonts w:hint="eastAsia"/>
        </w:rPr>
        <w:t>на</w:t>
      </w:r>
      <w:r>
        <w:t xml:space="preserve"> </w:t>
      </w:r>
      <w:r>
        <w:rPr>
          <w:rFonts w:hint="eastAsia"/>
        </w:rPr>
        <w:t>английском</w:t>
      </w:r>
      <w:r>
        <w:t xml:space="preserve"> </w:t>
      </w:r>
      <w:r>
        <w:rPr>
          <w:rFonts w:hint="eastAsia"/>
        </w:rPr>
        <w:t>языке</w:t>
      </w:r>
    </w:p>
    <w:p w14:paraId="077F8CD3" w14:textId="77777777" w:rsidR="00BB3B99" w:rsidRDefault="00BB3B99" w:rsidP="00BB3B99"/>
    <w:p w14:paraId="434A2DFA" w14:textId="77777777" w:rsidR="00BB3B99" w:rsidRDefault="00BB3B99" w:rsidP="00BB3B99">
      <w:r>
        <w:rPr>
          <w:rFonts w:hint="eastAsia"/>
        </w:rPr>
        <w:t>§</w:t>
      </w:r>
      <w:r>
        <w:t xml:space="preserve">3. </w:t>
      </w:r>
      <w:r>
        <w:rPr>
          <w:rFonts w:hint="eastAsia"/>
        </w:rPr>
        <w:t>Сопоставительный</w:t>
      </w:r>
      <w:r>
        <w:t xml:space="preserve"> </w:t>
      </w:r>
      <w:r>
        <w:rPr>
          <w:rFonts w:hint="eastAsia"/>
        </w:rPr>
        <w:t>анализ</w:t>
      </w:r>
      <w:r>
        <w:t xml:space="preserve"> </w:t>
      </w:r>
      <w:r>
        <w:rPr>
          <w:rFonts w:hint="eastAsia"/>
        </w:rPr>
        <w:t>комических</w:t>
      </w:r>
      <w:r>
        <w:t xml:space="preserve"> </w:t>
      </w:r>
      <w:r>
        <w:rPr>
          <w:rFonts w:hint="eastAsia"/>
        </w:rPr>
        <w:t>креолизованных</w:t>
      </w:r>
      <w:r>
        <w:t xml:space="preserve"> </w:t>
      </w:r>
      <w:r>
        <w:rPr>
          <w:rFonts w:hint="eastAsia"/>
        </w:rPr>
        <w:t>Интернет</w:t>
      </w:r>
      <w:r>
        <w:t>-</w:t>
      </w:r>
      <w:r>
        <w:rPr>
          <w:rFonts w:hint="eastAsia"/>
        </w:rPr>
        <w:t>мемов</w:t>
      </w:r>
      <w:r>
        <w:t xml:space="preserve"> </w:t>
      </w:r>
      <w:r>
        <w:rPr>
          <w:rFonts w:hint="eastAsia"/>
        </w:rPr>
        <w:t>в</w:t>
      </w:r>
      <w:r>
        <w:t xml:space="preserve"> </w:t>
      </w:r>
      <w:r>
        <w:rPr>
          <w:rFonts w:hint="eastAsia"/>
        </w:rPr>
        <w:t>русско</w:t>
      </w:r>
      <w:r>
        <w:t xml:space="preserve">-, </w:t>
      </w:r>
      <w:r>
        <w:rPr>
          <w:rFonts w:hint="eastAsia"/>
        </w:rPr>
        <w:t>испано</w:t>
      </w:r>
      <w:r>
        <w:t xml:space="preserve">- </w:t>
      </w:r>
      <w:r>
        <w:rPr>
          <w:rFonts w:hint="eastAsia"/>
        </w:rPr>
        <w:t>и</w:t>
      </w:r>
      <w:r>
        <w:t xml:space="preserve"> </w:t>
      </w:r>
      <w:r>
        <w:rPr>
          <w:rFonts w:hint="eastAsia"/>
        </w:rPr>
        <w:t>англоязычной</w:t>
      </w:r>
      <w:r>
        <w:t xml:space="preserve"> </w:t>
      </w:r>
      <w:r>
        <w:rPr>
          <w:rFonts w:hint="eastAsia"/>
        </w:rPr>
        <w:t>виртуальной</w:t>
      </w:r>
      <w:r>
        <w:t xml:space="preserve"> </w:t>
      </w:r>
      <w:r>
        <w:rPr>
          <w:rFonts w:hint="eastAsia"/>
        </w:rPr>
        <w:t>коммуникации</w:t>
      </w:r>
    </w:p>
    <w:p w14:paraId="0FD2B9EC" w14:textId="77777777" w:rsidR="00BB3B99" w:rsidRDefault="00BB3B99" w:rsidP="00BB3B99"/>
    <w:p w14:paraId="22334E01" w14:textId="77777777" w:rsidR="00BB3B99" w:rsidRDefault="00BB3B99" w:rsidP="00BB3B99">
      <w:r>
        <w:rPr>
          <w:rFonts w:hint="eastAsia"/>
        </w:rPr>
        <w:t>Выводы</w:t>
      </w:r>
      <w:r>
        <w:t xml:space="preserve"> </w:t>
      </w:r>
      <w:r>
        <w:rPr>
          <w:rFonts w:hint="eastAsia"/>
        </w:rPr>
        <w:t>по</w:t>
      </w:r>
      <w:r>
        <w:t xml:space="preserve"> </w:t>
      </w:r>
      <w:r>
        <w:rPr>
          <w:rFonts w:hint="eastAsia"/>
        </w:rPr>
        <w:t>главе</w:t>
      </w:r>
      <w:r>
        <w:t xml:space="preserve"> II</w:t>
      </w:r>
    </w:p>
    <w:p w14:paraId="254449D7" w14:textId="77777777" w:rsidR="00BB3B99" w:rsidRDefault="00BB3B99" w:rsidP="00BB3B99"/>
    <w:p w14:paraId="47D18FE7" w14:textId="77777777" w:rsidR="00BB3B99" w:rsidRDefault="00BB3B99" w:rsidP="00BB3B99">
      <w:r>
        <w:rPr>
          <w:rFonts w:hint="eastAsia"/>
        </w:rPr>
        <w:t>Заключение</w:t>
      </w:r>
    </w:p>
    <w:p w14:paraId="4D8A5FBE" w14:textId="77777777" w:rsidR="00BB3B99" w:rsidRDefault="00BB3B99" w:rsidP="00BB3B99"/>
    <w:p w14:paraId="5087D929" w14:textId="77777777" w:rsidR="00BB3B99" w:rsidRDefault="00BB3B99" w:rsidP="00BB3B99">
      <w:r>
        <w:rPr>
          <w:rFonts w:hint="eastAsia"/>
        </w:rPr>
        <w:t>Список</w:t>
      </w:r>
      <w:r>
        <w:t xml:space="preserve"> </w:t>
      </w:r>
      <w:r>
        <w:rPr>
          <w:rFonts w:hint="eastAsia"/>
        </w:rPr>
        <w:t>литературы</w:t>
      </w:r>
    </w:p>
    <w:p w14:paraId="06A2CB45" w14:textId="77777777" w:rsidR="00BB3B99" w:rsidRDefault="00BB3B99" w:rsidP="00BB3B99"/>
    <w:p w14:paraId="2E5CD395" w14:textId="77777777" w:rsidR="00BB3B99" w:rsidRDefault="00BB3B99" w:rsidP="00BB3B99">
      <w:r>
        <w:rPr>
          <w:rFonts w:hint="eastAsia"/>
        </w:rPr>
        <w:t>Приложение</w:t>
      </w:r>
      <w:r>
        <w:t xml:space="preserve"> </w:t>
      </w:r>
      <w:r>
        <w:rPr>
          <w:rFonts w:hint="eastAsia"/>
        </w:rPr>
        <w:t>№</w:t>
      </w:r>
      <w:r>
        <w:t xml:space="preserve"> 1. </w:t>
      </w:r>
      <w:r>
        <w:rPr>
          <w:rFonts w:hint="eastAsia"/>
        </w:rPr>
        <w:t>Примеры</w:t>
      </w:r>
      <w:r>
        <w:t xml:space="preserve"> </w:t>
      </w:r>
      <w:r>
        <w:rPr>
          <w:rFonts w:hint="eastAsia"/>
        </w:rPr>
        <w:t>ККИМ</w:t>
      </w:r>
      <w:r>
        <w:t xml:space="preserve"> </w:t>
      </w:r>
      <w:r>
        <w:rPr>
          <w:rFonts w:hint="eastAsia"/>
        </w:rPr>
        <w:t>к</w:t>
      </w:r>
      <w:r>
        <w:t xml:space="preserve"> </w:t>
      </w:r>
      <w:r>
        <w:rPr>
          <w:rFonts w:hint="eastAsia"/>
        </w:rPr>
        <w:t>главе</w:t>
      </w:r>
    </w:p>
    <w:p w14:paraId="3A2DD9D7" w14:textId="77777777" w:rsidR="00BB3B99" w:rsidRDefault="00BB3B99" w:rsidP="00BB3B99"/>
    <w:p w14:paraId="67AD2A57" w14:textId="0C0AD75D" w:rsidR="00BB3B99" w:rsidRPr="00BB3B99" w:rsidRDefault="00BB3B99" w:rsidP="00BB3B99">
      <w:r>
        <w:rPr>
          <w:rFonts w:hint="eastAsia"/>
        </w:rPr>
        <w:t>Приложение</w:t>
      </w:r>
      <w:r>
        <w:t xml:space="preserve"> </w:t>
      </w:r>
      <w:r>
        <w:rPr>
          <w:rFonts w:hint="eastAsia"/>
        </w:rPr>
        <w:t>№</w:t>
      </w:r>
      <w:r>
        <w:t xml:space="preserve"> 2. </w:t>
      </w:r>
      <w:r>
        <w:rPr>
          <w:rFonts w:hint="eastAsia"/>
        </w:rPr>
        <w:t>Статистические</w:t>
      </w:r>
      <w:r>
        <w:t xml:space="preserve"> </w:t>
      </w:r>
      <w:r>
        <w:rPr>
          <w:rFonts w:hint="eastAsia"/>
        </w:rPr>
        <w:t>данные</w:t>
      </w:r>
      <w:r>
        <w:t xml:space="preserve"> </w:t>
      </w:r>
      <w:r>
        <w:rPr>
          <w:rFonts w:hint="eastAsia"/>
        </w:rPr>
        <w:t>сопоставительного</w:t>
      </w:r>
      <w:r>
        <w:t xml:space="preserve"> </w:t>
      </w:r>
      <w:r>
        <w:rPr>
          <w:rFonts w:hint="eastAsia"/>
        </w:rPr>
        <w:t>анализа</w:t>
      </w:r>
      <w:r>
        <w:t xml:space="preserve"> </w:t>
      </w:r>
      <w:r>
        <w:rPr>
          <w:rFonts w:hint="eastAsia"/>
        </w:rPr>
        <w:t>комических</w:t>
      </w:r>
      <w:r>
        <w:t xml:space="preserve"> </w:t>
      </w:r>
      <w:r>
        <w:rPr>
          <w:rFonts w:hint="eastAsia"/>
        </w:rPr>
        <w:t>креолизованных</w:t>
      </w:r>
      <w:r>
        <w:t xml:space="preserve"> </w:t>
      </w:r>
      <w:r>
        <w:rPr>
          <w:rFonts w:hint="eastAsia"/>
        </w:rPr>
        <w:t>Интернет</w:t>
      </w:r>
      <w:r>
        <w:t>-</w:t>
      </w:r>
      <w:r>
        <w:rPr>
          <w:rFonts w:hint="eastAsia"/>
        </w:rPr>
        <w:t>мемов</w:t>
      </w:r>
      <w:r>
        <w:t xml:space="preserve"> </w:t>
      </w:r>
      <w:r>
        <w:rPr>
          <w:rFonts w:hint="eastAsia"/>
        </w:rPr>
        <w:t>на</w:t>
      </w:r>
      <w:r>
        <w:t xml:space="preserve"> </w:t>
      </w:r>
      <w:r>
        <w:rPr>
          <w:rFonts w:hint="eastAsia"/>
        </w:rPr>
        <w:t>русском</w:t>
      </w:r>
      <w:r>
        <w:t xml:space="preserve">, </w:t>
      </w:r>
      <w:r>
        <w:rPr>
          <w:rFonts w:hint="eastAsia"/>
        </w:rPr>
        <w:t>испанском</w:t>
      </w:r>
      <w:r>
        <w:t xml:space="preserve"> </w:t>
      </w:r>
      <w:r>
        <w:rPr>
          <w:rFonts w:hint="eastAsia"/>
        </w:rPr>
        <w:t>и</w:t>
      </w:r>
      <w:r>
        <w:t xml:space="preserve"> </w:t>
      </w:r>
      <w:r>
        <w:rPr>
          <w:rFonts w:hint="eastAsia"/>
        </w:rPr>
        <w:t>английском</w:t>
      </w:r>
      <w:r>
        <w:t xml:space="preserve"> </w:t>
      </w:r>
      <w:r>
        <w:rPr>
          <w:rFonts w:hint="eastAsia"/>
        </w:rPr>
        <w:t>языках</w:t>
      </w:r>
    </w:p>
    <w:sectPr w:rsidR="00BB3B99" w:rsidRPr="00BB3B99" w:rsidSect="006A530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B46F" w14:textId="77777777" w:rsidR="006A530E" w:rsidRDefault="006A530E">
      <w:pPr>
        <w:spacing w:after="0" w:line="240" w:lineRule="auto"/>
      </w:pPr>
      <w:r>
        <w:separator/>
      </w:r>
    </w:p>
  </w:endnote>
  <w:endnote w:type="continuationSeparator" w:id="0">
    <w:p w14:paraId="0E2123BB" w14:textId="77777777" w:rsidR="006A530E" w:rsidRDefault="006A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F89A" w14:textId="77777777" w:rsidR="006A530E" w:rsidRDefault="006A530E"/>
    <w:p w14:paraId="0714F202" w14:textId="77777777" w:rsidR="006A530E" w:rsidRDefault="006A530E"/>
    <w:p w14:paraId="4994E3D5" w14:textId="77777777" w:rsidR="006A530E" w:rsidRDefault="006A530E"/>
    <w:p w14:paraId="6FF5498D" w14:textId="77777777" w:rsidR="006A530E" w:rsidRDefault="006A530E"/>
    <w:p w14:paraId="3013AAFF" w14:textId="77777777" w:rsidR="006A530E" w:rsidRDefault="006A530E"/>
    <w:p w14:paraId="7D93CD61" w14:textId="77777777" w:rsidR="006A530E" w:rsidRDefault="006A530E"/>
    <w:p w14:paraId="2A3AECCA" w14:textId="77777777" w:rsidR="006A530E" w:rsidRDefault="006A530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834EBEE" wp14:editId="514BFA6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C83C" w14:textId="77777777" w:rsidR="006A530E" w:rsidRDefault="006A53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34EBE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C10C83C" w14:textId="77777777" w:rsidR="006A530E" w:rsidRDefault="006A53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19AC040" w14:textId="77777777" w:rsidR="006A530E" w:rsidRDefault="006A530E"/>
    <w:p w14:paraId="18CE19F0" w14:textId="77777777" w:rsidR="006A530E" w:rsidRDefault="006A530E"/>
    <w:p w14:paraId="35C5D8FD" w14:textId="77777777" w:rsidR="006A530E" w:rsidRDefault="006A530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AD12ACF" wp14:editId="756443A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795CA" w14:textId="77777777" w:rsidR="006A530E" w:rsidRDefault="006A530E"/>
                          <w:p w14:paraId="102A2793" w14:textId="77777777" w:rsidR="006A530E" w:rsidRDefault="006A53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D12AC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A795CA" w14:textId="77777777" w:rsidR="006A530E" w:rsidRDefault="006A530E"/>
                    <w:p w14:paraId="102A2793" w14:textId="77777777" w:rsidR="006A530E" w:rsidRDefault="006A53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22242B9" w14:textId="77777777" w:rsidR="006A530E" w:rsidRDefault="006A530E"/>
    <w:p w14:paraId="77665A64" w14:textId="77777777" w:rsidR="006A530E" w:rsidRDefault="006A530E">
      <w:pPr>
        <w:rPr>
          <w:sz w:val="2"/>
          <w:szCs w:val="2"/>
        </w:rPr>
      </w:pPr>
    </w:p>
    <w:p w14:paraId="2CA6AE76" w14:textId="77777777" w:rsidR="006A530E" w:rsidRDefault="006A530E"/>
    <w:p w14:paraId="117FA04A" w14:textId="77777777" w:rsidR="006A530E" w:rsidRDefault="006A530E">
      <w:pPr>
        <w:spacing w:after="0" w:line="240" w:lineRule="auto"/>
      </w:pPr>
    </w:p>
  </w:footnote>
  <w:footnote w:type="continuationSeparator" w:id="0">
    <w:p w14:paraId="4962D928" w14:textId="77777777" w:rsidR="006A530E" w:rsidRDefault="006A5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0E"/>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50528</TotalTime>
  <Pages>3</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472</cp:revision>
  <cp:lastPrinted>2009-02-06T05:36:00Z</cp:lastPrinted>
  <dcterms:created xsi:type="dcterms:W3CDTF">2024-01-07T13:43:00Z</dcterms:created>
  <dcterms:modified xsi:type="dcterms:W3CDTF">2024-03-26T22:07:00Z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