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8D" w:rsidRDefault="00E2378D" w:rsidP="00E2378D">
      <w:r>
        <w:rPr>
          <w:rFonts w:hint="eastAsia"/>
        </w:rPr>
        <w:t>ВОЕННЫЙ</w:t>
      </w:r>
      <w:r>
        <w:t></w:t>
      </w:r>
      <w:r>
        <w:rPr>
          <w:rFonts w:hint="eastAsia"/>
        </w:rPr>
        <w:t>УНИВЕРСИТЕТ</w:t>
      </w:r>
    </w:p>
    <w:p w:rsidR="00E2378D" w:rsidRDefault="00E2378D" w:rsidP="00E2378D">
      <w:r>
        <w:rPr>
          <w:rFonts w:hint="eastAsia"/>
        </w:rPr>
        <w:t>На</w:t>
      </w:r>
      <w:r>
        <w:t></w:t>
      </w:r>
      <w:r>
        <w:rPr>
          <w:rFonts w:hint="eastAsia"/>
        </w:rPr>
        <w:t>правах</w:t>
      </w:r>
      <w:r>
        <w:t></w:t>
      </w:r>
      <w:r>
        <w:rPr>
          <w:rFonts w:hint="eastAsia"/>
        </w:rPr>
        <w:t>рукописи</w:t>
      </w:r>
    </w:p>
    <w:p w:rsidR="00E2378D" w:rsidRDefault="00E2378D" w:rsidP="00E2378D">
      <w:r>
        <w:rPr>
          <w:rFonts w:hint="eastAsia"/>
        </w:rPr>
        <w:t>Ш</w:t>
      </w:r>
      <w:r>
        <w:t></w:t>
      </w:r>
      <w:r>
        <w:t></w:t>
      </w:r>
      <w:r>
        <w:t></w:t>
      </w:r>
      <w:r>
        <w:t></w:t>
      </w:r>
      <w:r>
        <w:t></w:t>
      </w:r>
      <w:r>
        <w:t></w:t>
      </w:r>
      <w:r>
        <w:t></w:t>
      </w:r>
      <w:r>
        <w:t></w:t>
      </w:r>
      <w:r>
        <w:t></w:t>
      </w:r>
      <w:r>
        <w:t></w:t>
      </w:r>
      <w:r>
        <w:t></w:t>
      </w:r>
    </w:p>
    <w:p w:rsidR="00E2378D" w:rsidRDefault="00E2378D" w:rsidP="00E2378D">
      <w:r>
        <w:rPr>
          <w:rFonts w:hint="eastAsia"/>
        </w:rPr>
        <w:t>Оришак</w:t>
      </w:r>
      <w:r>
        <w:t></w:t>
      </w:r>
      <w:r>
        <w:rPr>
          <w:rFonts w:hint="eastAsia"/>
        </w:rPr>
        <w:t>Ольга</w:t>
      </w:r>
      <w:r>
        <w:t></w:t>
      </w:r>
      <w:r>
        <w:rPr>
          <w:rFonts w:hint="eastAsia"/>
        </w:rPr>
        <w:t>Валентиновна</w:t>
      </w:r>
    </w:p>
    <w:p w:rsidR="00E2378D" w:rsidRDefault="00E2378D" w:rsidP="00E2378D">
      <w:r>
        <w:rPr>
          <w:rFonts w:hint="eastAsia"/>
        </w:rPr>
        <w:t>ФАКТОРЫ</w:t>
      </w:r>
      <w:r>
        <w:t></w:t>
      </w:r>
      <w:r>
        <w:rPr>
          <w:rFonts w:hint="eastAsia"/>
        </w:rPr>
        <w:t>КУЛЬТУРНОЙ</w:t>
      </w:r>
      <w:r>
        <w:t></w:t>
      </w:r>
      <w:r>
        <w:rPr>
          <w:rFonts w:hint="eastAsia"/>
        </w:rPr>
        <w:t>АСИММЕТРИИ</w:t>
      </w:r>
      <w:r>
        <w:t></w:t>
      </w:r>
      <w:r>
        <w:rPr>
          <w:rFonts w:hint="eastAsia"/>
        </w:rPr>
        <w:t>В</w:t>
      </w:r>
      <w:r>
        <w:t></w:t>
      </w:r>
      <w:r>
        <w:rPr>
          <w:rFonts w:hint="eastAsia"/>
        </w:rPr>
        <w:t>ЛИНГВИСТИЧЕСКОМ</w:t>
      </w:r>
      <w:r>
        <w:t></w:t>
      </w:r>
      <w:r>
        <w:rPr>
          <w:rFonts w:hint="eastAsia"/>
        </w:rPr>
        <w:t>СОПОСТАВЛЕНИИ</w:t>
      </w:r>
      <w:r>
        <w:t></w:t>
      </w:r>
      <w:r>
        <w:rPr>
          <w:rFonts w:hint="eastAsia"/>
        </w:rPr>
        <w:t>И</w:t>
      </w:r>
      <w:r>
        <w:t></w:t>
      </w:r>
      <w:r>
        <w:rPr>
          <w:rFonts w:hint="eastAsia"/>
        </w:rPr>
        <w:t>В</w:t>
      </w:r>
      <w:r>
        <w:t></w:t>
      </w:r>
      <w:r>
        <w:rPr>
          <w:rFonts w:hint="eastAsia"/>
        </w:rPr>
        <w:t>ПЕРЕВОДЕ</w:t>
      </w:r>
    </w:p>
    <w:p w:rsidR="00E2378D" w:rsidRDefault="00E2378D" w:rsidP="00E2378D">
      <w:r>
        <w:t></w:t>
      </w:r>
      <w:r>
        <w:rPr>
          <w:rFonts w:hint="eastAsia"/>
        </w:rPr>
        <w:t>на</w:t>
      </w:r>
      <w:r>
        <w:t></w:t>
      </w:r>
      <w:r>
        <w:rPr>
          <w:rFonts w:hint="eastAsia"/>
        </w:rPr>
        <w:t>материале</w:t>
      </w:r>
      <w:r>
        <w:t></w:t>
      </w:r>
      <w:r>
        <w:rPr>
          <w:rFonts w:hint="eastAsia"/>
        </w:rPr>
        <w:t>русских</w:t>
      </w:r>
      <w:r>
        <w:t></w:t>
      </w:r>
      <w:r>
        <w:rPr>
          <w:rFonts w:hint="eastAsia"/>
        </w:rPr>
        <w:t>и</w:t>
      </w:r>
      <w:r>
        <w:t></w:t>
      </w:r>
      <w:r>
        <w:rPr>
          <w:rFonts w:hint="eastAsia"/>
        </w:rPr>
        <w:t>французских</w:t>
      </w:r>
      <w:r>
        <w:t></w:t>
      </w:r>
      <w:r>
        <w:rPr>
          <w:rFonts w:hint="eastAsia"/>
        </w:rPr>
        <w:t>военных</w:t>
      </w:r>
      <w:r>
        <w:t></w:t>
      </w:r>
      <w:r>
        <w:rPr>
          <w:rFonts w:hint="eastAsia"/>
        </w:rPr>
        <w:t>и</w:t>
      </w:r>
      <w:r>
        <w:t></w:t>
      </w:r>
      <w:r>
        <w:rPr>
          <w:rFonts w:hint="eastAsia"/>
        </w:rPr>
        <w:t>военно</w:t>
      </w:r>
      <w:r>
        <w:t></w:t>
      </w:r>
      <w:r>
        <w:rPr>
          <w:rFonts w:hint="eastAsia"/>
        </w:rPr>
        <w:t>политических</w:t>
      </w:r>
      <w:r>
        <w:t></w:t>
      </w:r>
      <w:r>
        <w:rPr>
          <w:rFonts w:hint="eastAsia"/>
        </w:rPr>
        <w:t>текстов</w:t>
      </w:r>
      <w:r>
        <w:t></w:t>
      </w:r>
    </w:p>
    <w:p w:rsidR="00E2378D" w:rsidRDefault="00E2378D" w:rsidP="00E2378D">
      <w:r>
        <w:rPr>
          <w:rFonts w:hint="eastAsia"/>
        </w:rPr>
        <w:t>Специальность</w:t>
      </w:r>
      <w:r>
        <w:t></w:t>
      </w:r>
      <w:r>
        <w:t></w:t>
      </w:r>
      <w:r>
        <w:t></w:t>
      </w:r>
      <w:r>
        <w:t></w:t>
      </w:r>
      <w:r>
        <w:t></w:t>
      </w:r>
      <w:r>
        <w:t></w:t>
      </w:r>
      <w:r>
        <w:t></w:t>
      </w:r>
      <w:r>
        <w:t></w:t>
      </w:r>
      <w:r>
        <w:t></w:t>
      </w:r>
      <w:r>
        <w:t></w:t>
      </w:r>
      <w:r>
        <w:t></w:t>
      </w:r>
      <w:r>
        <w:t></w:t>
      </w:r>
      <w:r>
        <w:t></w:t>
      </w:r>
      <w:r>
        <w:rPr>
          <w:rFonts w:hint="eastAsia"/>
        </w:rPr>
        <w:t>Сравнительно</w:t>
      </w:r>
      <w:r>
        <w:t></w:t>
      </w:r>
      <w:r>
        <w:rPr>
          <w:rFonts w:hint="eastAsia"/>
        </w:rPr>
        <w:t>историческое</w:t>
      </w:r>
      <w:r>
        <w:t></w:t>
      </w:r>
      <w:r>
        <w:t></w:t>
      </w:r>
      <w:r>
        <w:rPr>
          <w:rFonts w:hint="eastAsia"/>
        </w:rPr>
        <w:t>типологическое</w:t>
      </w:r>
    </w:p>
    <w:p w:rsidR="00E2378D" w:rsidRDefault="00E2378D" w:rsidP="00E2378D">
      <w:r>
        <w:rPr>
          <w:rFonts w:hint="eastAsia"/>
        </w:rPr>
        <w:t>и</w:t>
      </w:r>
      <w:r>
        <w:t></w:t>
      </w:r>
      <w:r>
        <w:rPr>
          <w:rFonts w:hint="eastAsia"/>
        </w:rPr>
        <w:t>сопоставительное</w:t>
      </w:r>
      <w:r>
        <w:t></w:t>
      </w:r>
      <w:r>
        <w:rPr>
          <w:rFonts w:hint="eastAsia"/>
        </w:rPr>
        <w:t>языкознание</w:t>
      </w:r>
      <w:r>
        <w:t></w:t>
      </w:r>
    </w:p>
    <w:p w:rsidR="00E2378D" w:rsidRDefault="00E2378D" w:rsidP="00E2378D">
      <w:r>
        <w:rPr>
          <w:rFonts w:hint="eastAsia"/>
        </w:rPr>
        <w:t>Диссертация</w:t>
      </w:r>
      <w:r>
        <w:t></w:t>
      </w:r>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кандидата</w:t>
      </w:r>
      <w:r>
        <w:t></w:t>
      </w:r>
      <w:r>
        <w:rPr>
          <w:rFonts w:hint="eastAsia"/>
        </w:rPr>
        <w:t>филологических</w:t>
      </w:r>
      <w:r>
        <w:t></w:t>
      </w:r>
      <w:r>
        <w:rPr>
          <w:rFonts w:hint="eastAsia"/>
        </w:rPr>
        <w:t>наук</w:t>
      </w:r>
    </w:p>
    <w:p w:rsidR="00E2378D" w:rsidRDefault="00E2378D" w:rsidP="00E2378D">
      <w:r>
        <w:rPr>
          <w:rFonts w:hint="eastAsia"/>
        </w:rPr>
        <w:t>Научный</w:t>
      </w:r>
      <w:r>
        <w:t></w:t>
      </w:r>
      <w:r>
        <w:rPr>
          <w:rFonts w:hint="eastAsia"/>
        </w:rPr>
        <w:t>руководитель</w:t>
      </w:r>
      <w:r>
        <w:t></w:t>
      </w:r>
      <w:r>
        <w:t></w:t>
      </w:r>
      <w:r>
        <w:rPr>
          <w:rFonts w:hint="eastAsia"/>
        </w:rPr>
        <w:t>доктор</w:t>
      </w:r>
      <w:r>
        <w:t></w:t>
      </w:r>
      <w:r>
        <w:rPr>
          <w:rFonts w:hint="eastAsia"/>
        </w:rPr>
        <w:t>филологических</w:t>
      </w:r>
      <w:r>
        <w:t></w:t>
      </w:r>
      <w:r>
        <w:rPr>
          <w:rFonts w:hint="eastAsia"/>
        </w:rPr>
        <w:t>наук</w:t>
      </w:r>
      <w:r>
        <w:t></w:t>
      </w:r>
      <w:r>
        <w:rPr>
          <w:rFonts w:hint="eastAsia"/>
        </w:rPr>
        <w:t>профессор</w:t>
      </w:r>
      <w:r>
        <w:t></w:t>
      </w:r>
      <w:r>
        <w:rPr>
          <w:rFonts w:hint="eastAsia"/>
        </w:rPr>
        <w:t>Гарбовский</w:t>
      </w:r>
      <w:r>
        <w:t></w:t>
      </w:r>
      <w:r>
        <w:rPr>
          <w:rFonts w:hint="eastAsia"/>
        </w:rPr>
        <w:t>Николай</w:t>
      </w:r>
      <w:r>
        <w:t></w:t>
      </w:r>
      <w:r>
        <w:rPr>
          <w:rFonts w:hint="eastAsia"/>
        </w:rPr>
        <w:t>Константинович</w:t>
      </w:r>
    </w:p>
    <w:p w:rsidR="00E2378D" w:rsidRDefault="00E2378D" w:rsidP="00E2378D">
      <w:r>
        <w:rPr>
          <w:rFonts w:hint="eastAsia"/>
        </w:rPr>
        <w:t>Москва</w:t>
      </w:r>
      <w:r>
        <w:t></w:t>
      </w:r>
      <w:r>
        <w:t></w:t>
      </w:r>
      <w:r>
        <w:t></w:t>
      </w:r>
      <w:r>
        <w:t></w:t>
      </w:r>
      <w:r>
        <w:t></w:t>
      </w:r>
      <w:r>
        <w:t></w:t>
      </w:r>
      <w:r>
        <w:t></w:t>
      </w:r>
    </w:p>
    <w:p w:rsidR="00E2378D" w:rsidRDefault="00E2378D" w:rsidP="00E2378D">
      <w:r>
        <w:t></w:t>
      </w:r>
    </w:p>
    <w:p w:rsidR="00E2378D" w:rsidRDefault="00E2378D" w:rsidP="00E2378D">
      <w:r>
        <w:t></w:t>
      </w:r>
    </w:p>
    <w:p w:rsidR="00E2378D" w:rsidRDefault="00E2378D" w:rsidP="00E2378D">
      <w:r>
        <w:rPr>
          <w:rFonts w:hint="eastAsia"/>
        </w:rPr>
        <w:t>ОГЛАВЛЕНИЕ</w:t>
      </w:r>
    </w:p>
    <w:p w:rsidR="00E2378D" w:rsidRDefault="00E2378D" w:rsidP="00E2378D">
      <w:r>
        <w:rPr>
          <w:rFonts w:hint="eastAsia"/>
        </w:rPr>
        <w:t>Введение</w:t>
      </w:r>
      <w:r>
        <w:tab/>
      </w:r>
      <w:r>
        <w:t></w:t>
      </w:r>
    </w:p>
    <w:p w:rsidR="00E2378D" w:rsidRDefault="00E2378D" w:rsidP="00E2378D">
      <w:r>
        <w:rPr>
          <w:rFonts w:hint="eastAsia"/>
        </w:rPr>
        <w:t>Глава</w:t>
      </w:r>
      <w:r>
        <w:t></w:t>
      </w:r>
      <w:r>
        <w:t></w:t>
      </w:r>
      <w:r>
        <w:t></w:t>
      </w:r>
      <w:r>
        <w:t></w:t>
      </w:r>
      <w:r>
        <w:rPr>
          <w:rFonts w:hint="eastAsia"/>
        </w:rPr>
        <w:t>Культурологические</w:t>
      </w:r>
      <w:r>
        <w:t></w:t>
      </w:r>
      <w:r>
        <w:rPr>
          <w:rFonts w:hint="eastAsia"/>
        </w:rPr>
        <w:t>аспекты</w:t>
      </w:r>
      <w:r>
        <w:t></w:t>
      </w:r>
      <w:r>
        <w:rPr>
          <w:rFonts w:hint="eastAsia"/>
        </w:rPr>
        <w:t>речевой</w:t>
      </w:r>
      <w:r>
        <w:t></w:t>
      </w:r>
      <w:r>
        <w:rPr>
          <w:rFonts w:hint="eastAsia"/>
        </w:rPr>
        <w:t>коммуникации</w:t>
      </w:r>
    </w:p>
    <w:p w:rsidR="00E2378D" w:rsidRDefault="00E2378D" w:rsidP="00E2378D">
      <w:r>
        <w:t></w:t>
      </w:r>
      <w:r>
        <w:t></w:t>
      </w:r>
      <w:r>
        <w:t></w:t>
      </w:r>
      <w:r>
        <w:t></w:t>
      </w:r>
      <w:r>
        <w:tab/>
      </w:r>
      <w:r>
        <w:rPr>
          <w:rFonts w:hint="eastAsia"/>
        </w:rPr>
        <w:t>Национально</w:t>
      </w:r>
      <w:r>
        <w:t></w:t>
      </w:r>
      <w:r>
        <w:rPr>
          <w:rFonts w:hint="eastAsia"/>
        </w:rPr>
        <w:t>культурная</w:t>
      </w:r>
      <w:r>
        <w:t></w:t>
      </w:r>
      <w:r>
        <w:rPr>
          <w:rFonts w:hint="eastAsia"/>
        </w:rPr>
        <w:t>специфика</w:t>
      </w:r>
      <w:r>
        <w:t></w:t>
      </w:r>
      <w:r>
        <w:rPr>
          <w:rFonts w:hint="eastAsia"/>
        </w:rPr>
        <w:t>языкового</w:t>
      </w:r>
      <w:r>
        <w:t></w:t>
      </w:r>
      <w:r>
        <w:rPr>
          <w:rFonts w:hint="eastAsia"/>
        </w:rPr>
        <w:t>сознания</w:t>
      </w:r>
      <w:r>
        <w:tab/>
      </w:r>
      <w:r>
        <w:t></w:t>
      </w:r>
      <w:r>
        <w:t></w:t>
      </w:r>
    </w:p>
    <w:p w:rsidR="00E2378D" w:rsidRDefault="00E2378D" w:rsidP="00E2378D">
      <w:r>
        <w:t></w:t>
      </w:r>
      <w:r>
        <w:t></w:t>
      </w:r>
      <w:r>
        <w:t></w:t>
      </w:r>
      <w:r>
        <w:t></w:t>
      </w:r>
      <w:r>
        <w:tab/>
      </w:r>
      <w:r>
        <w:rPr>
          <w:rFonts w:hint="eastAsia"/>
        </w:rPr>
        <w:t>Языковая</w:t>
      </w:r>
      <w:r>
        <w:t></w:t>
      </w:r>
      <w:r>
        <w:rPr>
          <w:rFonts w:hint="eastAsia"/>
        </w:rPr>
        <w:t>картина</w:t>
      </w:r>
      <w:r>
        <w:t></w:t>
      </w:r>
      <w:r>
        <w:rPr>
          <w:rFonts w:hint="eastAsia"/>
        </w:rPr>
        <w:t>мира</w:t>
      </w:r>
      <w:r>
        <w:t></w:t>
      </w:r>
      <w:r>
        <w:rPr>
          <w:rFonts w:hint="eastAsia"/>
        </w:rPr>
        <w:t>как</w:t>
      </w:r>
      <w:r>
        <w:t></w:t>
      </w:r>
      <w:r>
        <w:rPr>
          <w:rFonts w:hint="eastAsia"/>
        </w:rPr>
        <w:t>фактор</w:t>
      </w:r>
      <w:r>
        <w:t></w:t>
      </w:r>
      <w:r>
        <w:rPr>
          <w:rFonts w:hint="eastAsia"/>
        </w:rPr>
        <w:t>отражения</w:t>
      </w:r>
      <w:r>
        <w:t></w:t>
      </w:r>
      <w:r>
        <w:rPr>
          <w:rFonts w:hint="eastAsia"/>
        </w:rPr>
        <w:t>национального</w:t>
      </w:r>
    </w:p>
    <w:p w:rsidR="00E2378D" w:rsidRDefault="00E2378D" w:rsidP="00E2378D">
      <w:r>
        <w:rPr>
          <w:rFonts w:hint="eastAsia"/>
        </w:rPr>
        <w:t>способа</w:t>
      </w:r>
      <w:r>
        <w:t></w:t>
      </w:r>
      <w:r>
        <w:rPr>
          <w:rFonts w:hint="eastAsia"/>
        </w:rPr>
        <w:t>видения</w:t>
      </w:r>
      <w:r>
        <w:t></w:t>
      </w:r>
      <w:r>
        <w:rPr>
          <w:rFonts w:hint="eastAsia"/>
        </w:rPr>
        <w:t>мира</w:t>
      </w:r>
      <w:r>
        <w:tab/>
      </w:r>
      <w:r>
        <w:t></w:t>
      </w:r>
      <w:r>
        <w:t></w:t>
      </w:r>
    </w:p>
    <w:p w:rsidR="00E2378D" w:rsidRDefault="00E2378D" w:rsidP="00E2378D">
      <w:r>
        <w:t></w:t>
      </w:r>
      <w:r>
        <w:t></w:t>
      </w:r>
      <w:r>
        <w:t></w:t>
      </w:r>
      <w:r>
        <w:t></w:t>
      </w:r>
      <w:r>
        <w:tab/>
      </w:r>
      <w:r>
        <w:rPr>
          <w:rFonts w:hint="eastAsia"/>
        </w:rPr>
        <w:t>Когнитивный</w:t>
      </w:r>
      <w:r>
        <w:t></w:t>
      </w:r>
      <w:r>
        <w:rPr>
          <w:rFonts w:hint="eastAsia"/>
        </w:rPr>
        <w:t>подход</w:t>
      </w:r>
      <w:r>
        <w:t></w:t>
      </w:r>
      <w:r>
        <w:rPr>
          <w:rFonts w:hint="eastAsia"/>
        </w:rPr>
        <w:t>к</w:t>
      </w:r>
      <w:r>
        <w:t></w:t>
      </w:r>
      <w:r>
        <w:rPr>
          <w:rFonts w:hint="eastAsia"/>
        </w:rPr>
        <w:t>исследованию</w:t>
      </w:r>
      <w:r>
        <w:t></w:t>
      </w:r>
      <w:r>
        <w:rPr>
          <w:rFonts w:hint="eastAsia"/>
        </w:rPr>
        <w:t>языка</w:t>
      </w:r>
      <w:r>
        <w:t></w:t>
      </w:r>
      <w:r>
        <w:rPr>
          <w:rFonts w:hint="eastAsia"/>
        </w:rPr>
        <w:t>и</w:t>
      </w:r>
      <w:r>
        <w:t></w:t>
      </w:r>
      <w:r>
        <w:rPr>
          <w:rFonts w:hint="eastAsia"/>
        </w:rPr>
        <w:t>культуры</w:t>
      </w:r>
      <w:r>
        <w:tab/>
      </w:r>
      <w:r>
        <w:t></w:t>
      </w:r>
      <w:r>
        <w:t></w:t>
      </w:r>
    </w:p>
    <w:p w:rsidR="00E2378D" w:rsidRDefault="00E2378D" w:rsidP="00E2378D">
      <w:r>
        <w:t></w:t>
      </w:r>
      <w:r>
        <w:t></w:t>
      </w:r>
      <w:r>
        <w:t></w:t>
      </w:r>
      <w:r>
        <w:t></w:t>
      </w:r>
      <w:r>
        <w:tab/>
      </w:r>
      <w:r>
        <w:rPr>
          <w:rFonts w:hint="eastAsia"/>
        </w:rPr>
        <w:t>Концептуальная</w:t>
      </w:r>
      <w:r>
        <w:t></w:t>
      </w:r>
      <w:r>
        <w:rPr>
          <w:rFonts w:hint="eastAsia"/>
        </w:rPr>
        <w:t>картина</w:t>
      </w:r>
      <w:r>
        <w:t></w:t>
      </w:r>
      <w:r>
        <w:rPr>
          <w:rFonts w:hint="eastAsia"/>
        </w:rPr>
        <w:t>мира</w:t>
      </w:r>
      <w:r>
        <w:tab/>
      </w:r>
      <w:r>
        <w:t></w:t>
      </w:r>
      <w:r>
        <w:t></w:t>
      </w:r>
    </w:p>
    <w:p w:rsidR="00E2378D" w:rsidRDefault="00E2378D" w:rsidP="00E2378D">
      <w:r>
        <w:t></w:t>
      </w:r>
      <w:r>
        <w:t></w:t>
      </w:r>
      <w:r>
        <w:t></w:t>
      </w:r>
      <w:r>
        <w:t></w:t>
      </w:r>
      <w:r>
        <w:tab/>
      </w:r>
      <w:r>
        <w:rPr>
          <w:rFonts w:hint="eastAsia"/>
        </w:rPr>
        <w:t>Коммуникативная</w:t>
      </w:r>
      <w:r>
        <w:t></w:t>
      </w:r>
      <w:r>
        <w:rPr>
          <w:rFonts w:hint="eastAsia"/>
        </w:rPr>
        <w:t>природа</w:t>
      </w:r>
      <w:r>
        <w:t></w:t>
      </w:r>
      <w:r>
        <w:rPr>
          <w:rFonts w:hint="eastAsia"/>
        </w:rPr>
        <w:t>концепта</w:t>
      </w:r>
      <w:r>
        <w:t></w:t>
      </w:r>
      <w:r>
        <w:t></w:t>
      </w:r>
      <w:r>
        <w:rPr>
          <w:rFonts w:hint="eastAsia"/>
        </w:rPr>
        <w:t>Концепт</w:t>
      </w:r>
      <w:r>
        <w:t></w:t>
      </w:r>
      <w:r>
        <w:rPr>
          <w:rFonts w:hint="eastAsia"/>
        </w:rPr>
        <w:t>и</w:t>
      </w:r>
      <w:r>
        <w:t></w:t>
      </w:r>
      <w:r>
        <w:rPr>
          <w:rFonts w:hint="eastAsia"/>
        </w:rPr>
        <w:t>понятие</w:t>
      </w:r>
      <w:r>
        <w:t></w:t>
      </w:r>
    </w:p>
    <w:p w:rsidR="00E2378D" w:rsidRDefault="00E2378D" w:rsidP="00E2378D">
      <w:r>
        <w:rPr>
          <w:rFonts w:hint="eastAsia"/>
        </w:rPr>
        <w:t>Концепт</w:t>
      </w:r>
      <w:r>
        <w:t></w:t>
      </w:r>
      <w:r>
        <w:rPr>
          <w:rFonts w:hint="eastAsia"/>
        </w:rPr>
        <w:t>и</w:t>
      </w:r>
      <w:r>
        <w:t></w:t>
      </w:r>
      <w:r>
        <w:rPr>
          <w:rFonts w:hint="eastAsia"/>
        </w:rPr>
        <w:t>имя</w:t>
      </w:r>
      <w:r>
        <w:tab/>
      </w:r>
      <w:r>
        <w:t></w:t>
      </w:r>
      <w:r>
        <w:t></w:t>
      </w:r>
    </w:p>
    <w:p w:rsidR="00E2378D" w:rsidRDefault="00E2378D" w:rsidP="00E2378D">
      <w:r>
        <w:t></w:t>
      </w:r>
      <w:r>
        <w:t></w:t>
      </w:r>
      <w:r>
        <w:t></w:t>
      </w:r>
      <w:r>
        <w:t></w:t>
      </w:r>
      <w:r>
        <w:tab/>
      </w:r>
      <w:r>
        <w:rPr>
          <w:rFonts w:hint="eastAsia"/>
        </w:rPr>
        <w:t>Концепт</w:t>
      </w:r>
      <w:r>
        <w:t></w:t>
      </w:r>
      <w:r>
        <w:t></w:t>
      </w:r>
      <w:r>
        <w:rPr>
          <w:rFonts w:hint="eastAsia"/>
        </w:rPr>
        <w:t>когнитивный</w:t>
      </w:r>
      <w:r>
        <w:t></w:t>
      </w:r>
      <w:r>
        <w:rPr>
          <w:rFonts w:hint="eastAsia"/>
        </w:rPr>
        <w:t>и</w:t>
      </w:r>
      <w:r>
        <w:t></w:t>
      </w:r>
      <w:r>
        <w:rPr>
          <w:rFonts w:hint="eastAsia"/>
        </w:rPr>
        <w:t>культурологический</w:t>
      </w:r>
      <w:r>
        <w:t></w:t>
      </w:r>
      <w:r>
        <w:rPr>
          <w:rFonts w:hint="eastAsia"/>
        </w:rPr>
        <w:t>взгляд</w:t>
      </w:r>
      <w:r>
        <w:tab/>
      </w:r>
      <w:r>
        <w:t></w:t>
      </w:r>
      <w:r>
        <w:t></w:t>
      </w:r>
    </w:p>
    <w:p w:rsidR="00E2378D" w:rsidRDefault="00E2378D" w:rsidP="00E2378D">
      <w:r>
        <w:t></w:t>
      </w:r>
      <w:r>
        <w:t></w:t>
      </w:r>
      <w:r>
        <w:t></w:t>
      </w:r>
      <w:r>
        <w:t></w:t>
      </w:r>
      <w:r>
        <w:tab/>
      </w:r>
      <w:r>
        <w:rPr>
          <w:rFonts w:hint="eastAsia"/>
        </w:rPr>
        <w:t>Концепты</w:t>
      </w:r>
      <w:r>
        <w:t></w:t>
      </w:r>
      <w:r>
        <w:t></w:t>
      </w:r>
      <w:r>
        <w:rPr>
          <w:rFonts w:hint="eastAsia"/>
        </w:rPr>
        <w:t>война</w:t>
      </w:r>
      <w:r>
        <w:t></w:t>
      </w:r>
      <w:r>
        <w:t></w:t>
      </w:r>
      <w:r>
        <w:rPr>
          <w:rFonts w:hint="eastAsia"/>
        </w:rPr>
        <w:t>и</w:t>
      </w:r>
      <w:r>
        <w:t></w:t>
      </w:r>
      <w:r>
        <w:t></w:t>
      </w:r>
      <w:r>
        <w:t></w:t>
      </w:r>
      <w:r>
        <w:t></w:t>
      </w:r>
      <w:r>
        <w:t></w:t>
      </w:r>
      <w:r>
        <w:t></w:t>
      </w:r>
      <w:r>
        <w:t></w:t>
      </w:r>
      <w:r>
        <w:t></w:t>
      </w:r>
      <w:r>
        <w:t></w:t>
      </w:r>
      <w:r>
        <w:t></w:t>
      </w:r>
      <w:r>
        <w:t></w:t>
      </w:r>
      <w:r>
        <w:t></w:t>
      </w:r>
      <w:r>
        <w:t></w:t>
      </w:r>
      <w:r>
        <w:t></w:t>
      </w:r>
      <w:r>
        <w:rPr>
          <w:rFonts w:hint="eastAsia"/>
        </w:rPr>
        <w:t>в</w:t>
      </w:r>
      <w:r>
        <w:t></w:t>
      </w:r>
      <w:r>
        <w:rPr>
          <w:rFonts w:hint="eastAsia"/>
        </w:rPr>
        <w:t>русской</w:t>
      </w:r>
      <w:r>
        <w:t></w:t>
      </w:r>
      <w:r>
        <w:rPr>
          <w:rFonts w:hint="eastAsia"/>
        </w:rPr>
        <w:t>и</w:t>
      </w:r>
      <w:r>
        <w:t></w:t>
      </w:r>
      <w:r>
        <w:rPr>
          <w:rFonts w:hint="eastAsia"/>
        </w:rPr>
        <w:t>французской</w:t>
      </w:r>
    </w:p>
    <w:p w:rsidR="00E2378D" w:rsidRDefault="00E2378D" w:rsidP="00E2378D">
      <w:r>
        <w:rPr>
          <w:rFonts w:hint="eastAsia"/>
        </w:rPr>
        <w:t>языковых</w:t>
      </w:r>
      <w:r>
        <w:t></w:t>
      </w:r>
      <w:r>
        <w:rPr>
          <w:rFonts w:hint="eastAsia"/>
        </w:rPr>
        <w:t>картинах</w:t>
      </w:r>
      <w:r>
        <w:t></w:t>
      </w:r>
      <w:r>
        <w:rPr>
          <w:rFonts w:hint="eastAsia"/>
        </w:rPr>
        <w:t>мира</w:t>
      </w:r>
      <w:r>
        <w:tab/>
      </w:r>
      <w:r>
        <w:t></w:t>
      </w:r>
      <w:r>
        <w:t></w:t>
      </w:r>
    </w:p>
    <w:p w:rsidR="00E2378D" w:rsidRDefault="00E2378D" w:rsidP="00E2378D">
      <w:r>
        <w:t></w:t>
      </w:r>
      <w:r>
        <w:t></w:t>
      </w:r>
      <w:r>
        <w:t></w:t>
      </w:r>
      <w:r>
        <w:t></w:t>
      </w:r>
      <w:r>
        <w:tab/>
      </w:r>
      <w:r>
        <w:rPr>
          <w:rFonts w:hint="eastAsia"/>
        </w:rPr>
        <w:t>Выводы</w:t>
      </w:r>
      <w:r>
        <w:tab/>
      </w:r>
      <w:r>
        <w:t></w:t>
      </w:r>
      <w:r>
        <w:t></w:t>
      </w:r>
    </w:p>
    <w:p w:rsidR="00E2378D" w:rsidRDefault="00E2378D" w:rsidP="00E2378D">
      <w:r>
        <w:rPr>
          <w:rFonts w:hint="eastAsia"/>
        </w:rPr>
        <w:t>Глава</w:t>
      </w:r>
      <w:r>
        <w:t></w:t>
      </w:r>
      <w:r>
        <w:t></w:t>
      </w:r>
      <w:r>
        <w:t></w:t>
      </w:r>
      <w:r>
        <w:t></w:t>
      </w:r>
      <w:r>
        <w:rPr>
          <w:rFonts w:hint="eastAsia"/>
        </w:rPr>
        <w:t>Лингвокультурологические</w:t>
      </w:r>
      <w:r>
        <w:t></w:t>
      </w:r>
      <w:r>
        <w:rPr>
          <w:rFonts w:hint="eastAsia"/>
        </w:rPr>
        <w:t>проблемы</w:t>
      </w:r>
      <w:r>
        <w:t></w:t>
      </w:r>
      <w:r>
        <w:rPr>
          <w:rFonts w:hint="eastAsia"/>
        </w:rPr>
        <w:t>перевода</w:t>
      </w:r>
    </w:p>
    <w:p w:rsidR="00E2378D" w:rsidRDefault="00E2378D" w:rsidP="00E2378D">
      <w:r>
        <w:t></w:t>
      </w:r>
      <w:r>
        <w:t></w:t>
      </w:r>
      <w:r>
        <w:t></w:t>
      </w:r>
      <w:r>
        <w:t></w:t>
      </w:r>
      <w:r>
        <w:tab/>
      </w:r>
      <w:r>
        <w:rPr>
          <w:rFonts w:hint="eastAsia"/>
        </w:rPr>
        <w:t>Характеристика</w:t>
      </w:r>
      <w:r>
        <w:t></w:t>
      </w:r>
      <w:r>
        <w:rPr>
          <w:rFonts w:hint="eastAsia"/>
        </w:rPr>
        <w:t>перевода</w:t>
      </w:r>
      <w:r>
        <w:t></w:t>
      </w:r>
      <w:r>
        <w:rPr>
          <w:rFonts w:hint="eastAsia"/>
        </w:rPr>
        <w:t>как</w:t>
      </w:r>
      <w:r>
        <w:t></w:t>
      </w:r>
      <w:r>
        <w:rPr>
          <w:rFonts w:hint="eastAsia"/>
        </w:rPr>
        <w:t>акта</w:t>
      </w:r>
      <w:r>
        <w:t></w:t>
      </w:r>
      <w:r>
        <w:rPr>
          <w:rFonts w:hint="eastAsia"/>
        </w:rPr>
        <w:t>вторичной</w:t>
      </w:r>
      <w:r>
        <w:t></w:t>
      </w:r>
      <w:r>
        <w:rPr>
          <w:rFonts w:hint="eastAsia"/>
        </w:rPr>
        <w:t>коммуникации</w:t>
      </w:r>
      <w:r>
        <w:tab/>
      </w:r>
      <w:r>
        <w:t></w:t>
      </w:r>
      <w:r>
        <w:t></w:t>
      </w:r>
    </w:p>
    <w:p w:rsidR="00E2378D" w:rsidRDefault="00E2378D" w:rsidP="00E2378D">
      <w:r>
        <w:t></w:t>
      </w:r>
      <w:r>
        <w:t></w:t>
      </w:r>
      <w:r>
        <w:t></w:t>
      </w:r>
      <w:r>
        <w:t></w:t>
      </w:r>
      <w:r>
        <w:tab/>
      </w:r>
      <w:r>
        <w:rPr>
          <w:rFonts w:hint="eastAsia"/>
        </w:rPr>
        <w:t>Особенности</w:t>
      </w:r>
      <w:r>
        <w:t></w:t>
      </w:r>
      <w:r>
        <w:rPr>
          <w:rFonts w:hint="eastAsia"/>
        </w:rPr>
        <w:t>культурологического</w:t>
      </w:r>
      <w:r>
        <w:t></w:t>
      </w:r>
      <w:r>
        <w:rPr>
          <w:rFonts w:hint="eastAsia"/>
        </w:rPr>
        <w:t>подхода</w:t>
      </w:r>
      <w:r>
        <w:t></w:t>
      </w:r>
      <w:r>
        <w:rPr>
          <w:rFonts w:hint="eastAsia"/>
        </w:rPr>
        <w:t>к</w:t>
      </w:r>
      <w:r>
        <w:t></w:t>
      </w:r>
      <w:r>
        <w:rPr>
          <w:rFonts w:hint="eastAsia"/>
        </w:rPr>
        <w:t>переводу</w:t>
      </w:r>
      <w:r>
        <w:tab/>
      </w:r>
      <w:r>
        <w:t></w:t>
      </w:r>
      <w:r>
        <w:t></w:t>
      </w:r>
    </w:p>
    <w:p w:rsidR="00E2378D" w:rsidRDefault="00E2378D" w:rsidP="00E2378D">
      <w:r>
        <w:t></w:t>
      </w:r>
      <w:r>
        <w:t></w:t>
      </w:r>
      <w:r>
        <w:t></w:t>
      </w:r>
      <w:r>
        <w:t></w:t>
      </w:r>
      <w:r>
        <w:tab/>
      </w:r>
      <w:r>
        <w:rPr>
          <w:rFonts w:hint="eastAsia"/>
        </w:rPr>
        <w:t>Восприятие</w:t>
      </w:r>
      <w:r>
        <w:t></w:t>
      </w:r>
      <w:r>
        <w:rPr>
          <w:rFonts w:hint="eastAsia"/>
        </w:rPr>
        <w:t>и</w:t>
      </w:r>
      <w:r>
        <w:t></w:t>
      </w:r>
      <w:r>
        <w:rPr>
          <w:rFonts w:hint="eastAsia"/>
        </w:rPr>
        <w:t>воссоздание</w:t>
      </w:r>
      <w:r>
        <w:t></w:t>
      </w:r>
      <w:r>
        <w:rPr>
          <w:rFonts w:hint="eastAsia"/>
        </w:rPr>
        <w:t>текста</w:t>
      </w:r>
      <w:r>
        <w:t></w:t>
      </w:r>
      <w:r>
        <w:rPr>
          <w:rFonts w:hint="eastAsia"/>
        </w:rPr>
        <w:t>как</w:t>
      </w:r>
      <w:r>
        <w:t></w:t>
      </w:r>
      <w:r>
        <w:rPr>
          <w:rFonts w:hint="eastAsia"/>
        </w:rPr>
        <w:t>этапы</w:t>
      </w:r>
      <w:r>
        <w:t></w:t>
      </w:r>
      <w:r>
        <w:rPr>
          <w:rFonts w:hint="eastAsia"/>
        </w:rPr>
        <w:t>переводческой</w:t>
      </w:r>
      <w:r>
        <w:t></w:t>
      </w:r>
      <w:r>
        <w:rPr>
          <w:rFonts w:hint="eastAsia"/>
        </w:rPr>
        <w:t>деятельности</w:t>
      </w:r>
      <w:r>
        <w:tab/>
      </w:r>
      <w:r>
        <w:t></w:t>
      </w:r>
      <w:r>
        <w:t></w:t>
      </w:r>
    </w:p>
    <w:p w:rsidR="00E2378D" w:rsidRDefault="00E2378D" w:rsidP="00E2378D">
      <w:r>
        <w:t></w:t>
      </w:r>
      <w:r>
        <w:t></w:t>
      </w:r>
      <w:r>
        <w:t></w:t>
      </w:r>
      <w:r>
        <w:t></w:t>
      </w:r>
      <w:r>
        <w:tab/>
      </w:r>
      <w:r>
        <w:rPr>
          <w:rFonts w:hint="eastAsia"/>
        </w:rPr>
        <w:t>Перевод</w:t>
      </w:r>
      <w:r>
        <w:t></w:t>
      </w:r>
      <w:r>
        <w:rPr>
          <w:rFonts w:hint="eastAsia"/>
        </w:rPr>
        <w:t>как</w:t>
      </w:r>
      <w:r>
        <w:t></w:t>
      </w:r>
      <w:r>
        <w:rPr>
          <w:rFonts w:hint="eastAsia"/>
        </w:rPr>
        <w:t>особый</w:t>
      </w:r>
      <w:r>
        <w:t></w:t>
      </w:r>
      <w:r>
        <w:rPr>
          <w:rFonts w:hint="eastAsia"/>
        </w:rPr>
        <w:t>случай</w:t>
      </w:r>
      <w:r>
        <w:t></w:t>
      </w:r>
      <w:r>
        <w:rPr>
          <w:rFonts w:hint="eastAsia"/>
        </w:rPr>
        <w:t>билингвизма</w:t>
      </w:r>
      <w:r>
        <w:tab/>
      </w:r>
      <w:r>
        <w:t></w:t>
      </w:r>
      <w:r>
        <w:t></w:t>
      </w:r>
    </w:p>
    <w:p w:rsidR="00E2378D" w:rsidRDefault="00E2378D" w:rsidP="00E2378D">
      <w:r>
        <w:t></w:t>
      </w:r>
      <w:r>
        <w:t></w:t>
      </w:r>
      <w:r>
        <w:t></w:t>
      </w:r>
      <w:r>
        <w:t></w:t>
      </w:r>
      <w:r>
        <w:tab/>
      </w:r>
      <w:r>
        <w:rPr>
          <w:rFonts w:hint="eastAsia"/>
        </w:rPr>
        <w:t>К</w:t>
      </w:r>
      <w:r>
        <w:t></w:t>
      </w:r>
      <w:r>
        <w:rPr>
          <w:rFonts w:hint="eastAsia"/>
        </w:rPr>
        <w:t>понятию</w:t>
      </w:r>
      <w:r>
        <w:t></w:t>
      </w:r>
      <w:r>
        <w:rPr>
          <w:rFonts w:hint="eastAsia"/>
        </w:rPr>
        <w:t>переводного</w:t>
      </w:r>
      <w:r>
        <w:t></w:t>
      </w:r>
      <w:r>
        <w:rPr>
          <w:rFonts w:hint="eastAsia"/>
        </w:rPr>
        <w:t>эквивалента</w:t>
      </w:r>
      <w:r>
        <w:tab/>
      </w:r>
      <w:r>
        <w:t></w:t>
      </w:r>
      <w:r>
        <w:t></w:t>
      </w:r>
    </w:p>
    <w:p w:rsidR="00E2378D" w:rsidRDefault="00E2378D" w:rsidP="00E2378D">
      <w:r>
        <w:t></w:t>
      </w:r>
      <w:r>
        <w:t></w:t>
      </w:r>
      <w:r>
        <w:t></w:t>
      </w:r>
      <w:r>
        <w:t></w:t>
      </w:r>
      <w:r>
        <w:tab/>
      </w:r>
      <w:r>
        <w:rPr>
          <w:rFonts w:hint="eastAsia"/>
        </w:rPr>
        <w:t>Выводы</w:t>
      </w:r>
      <w:r>
        <w:tab/>
      </w:r>
      <w:r>
        <w:t></w:t>
      </w:r>
      <w:r>
        <w:t></w:t>
      </w:r>
      <w:r>
        <w:t></w:t>
      </w:r>
    </w:p>
    <w:p w:rsidR="00E2378D" w:rsidRDefault="00E2378D" w:rsidP="00E2378D">
      <w:r>
        <w:rPr>
          <w:rFonts w:hint="eastAsia"/>
        </w:rPr>
        <w:t>Глава</w:t>
      </w:r>
      <w:r>
        <w:t></w:t>
      </w:r>
      <w:r>
        <w:t></w:t>
      </w:r>
      <w:r>
        <w:t></w:t>
      </w:r>
      <w:r>
        <w:t></w:t>
      </w:r>
      <w:r>
        <w:rPr>
          <w:rFonts w:hint="eastAsia"/>
        </w:rPr>
        <w:t>Выбор</w:t>
      </w:r>
      <w:r>
        <w:t></w:t>
      </w:r>
      <w:r>
        <w:rPr>
          <w:rFonts w:hint="eastAsia"/>
        </w:rPr>
        <w:t>эквивалента</w:t>
      </w:r>
      <w:r>
        <w:t></w:t>
      </w:r>
      <w:r>
        <w:rPr>
          <w:rFonts w:hint="eastAsia"/>
        </w:rPr>
        <w:t>при</w:t>
      </w:r>
      <w:r>
        <w:t></w:t>
      </w:r>
      <w:r>
        <w:rPr>
          <w:rFonts w:hint="eastAsia"/>
        </w:rPr>
        <w:t>переводе</w:t>
      </w:r>
      <w:r>
        <w:t></w:t>
      </w:r>
      <w:r>
        <w:rPr>
          <w:rFonts w:hint="eastAsia"/>
        </w:rPr>
        <w:t>текстов</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p>
    <w:p w:rsidR="00E2378D" w:rsidRDefault="00E2378D" w:rsidP="00E2378D">
      <w:r>
        <w:t></w:t>
      </w:r>
      <w:r>
        <w:t></w:t>
      </w:r>
      <w:r>
        <w:t></w:t>
      </w:r>
      <w:r>
        <w:t></w:t>
      </w:r>
      <w:r>
        <w:tab/>
      </w:r>
      <w:r>
        <w:rPr>
          <w:rFonts w:hint="eastAsia"/>
        </w:rPr>
        <w:t>Специфика</w:t>
      </w:r>
      <w:r>
        <w:t></w:t>
      </w:r>
      <w:r>
        <w:rPr>
          <w:rFonts w:hint="eastAsia"/>
        </w:rPr>
        <w:t>профессиональной</w:t>
      </w:r>
      <w:r>
        <w:t></w:t>
      </w:r>
      <w:r>
        <w:rPr>
          <w:rFonts w:hint="eastAsia"/>
        </w:rPr>
        <w:t>речи</w:t>
      </w:r>
      <w:r>
        <w:t></w:t>
      </w:r>
      <w:r>
        <w:rPr>
          <w:rFonts w:hint="eastAsia"/>
        </w:rPr>
        <w:t>военнослужащих</w:t>
      </w:r>
      <w:r>
        <w:t></w:t>
      </w:r>
      <w:r>
        <w:rPr>
          <w:rFonts w:hint="eastAsia"/>
        </w:rPr>
        <w:t>в</w:t>
      </w:r>
      <w:r>
        <w:t></w:t>
      </w:r>
      <w:r>
        <w:rPr>
          <w:rFonts w:hint="eastAsia"/>
        </w:rPr>
        <w:t>парадигме</w:t>
      </w:r>
      <w:r>
        <w:t></w:t>
      </w:r>
      <w:r>
        <w:rPr>
          <w:rFonts w:hint="eastAsia"/>
        </w:rPr>
        <w:t>лингвистического</w:t>
      </w:r>
      <w:r>
        <w:t></w:t>
      </w:r>
      <w:r>
        <w:rPr>
          <w:rFonts w:hint="eastAsia"/>
        </w:rPr>
        <w:t>сопоставления</w:t>
      </w:r>
      <w:r>
        <w:t></w:t>
      </w:r>
      <w:r>
        <w:rPr>
          <w:rFonts w:hint="eastAsia"/>
        </w:rPr>
        <w:t>русского</w:t>
      </w:r>
      <w:r>
        <w:t></w:t>
      </w:r>
      <w:r>
        <w:rPr>
          <w:rFonts w:hint="eastAsia"/>
        </w:rPr>
        <w:t>и</w:t>
      </w:r>
      <w:r>
        <w:t></w:t>
      </w:r>
      <w:r>
        <w:rPr>
          <w:rFonts w:hint="eastAsia"/>
        </w:rPr>
        <w:t>французского</w:t>
      </w:r>
      <w:r>
        <w:t></w:t>
      </w:r>
      <w:r>
        <w:rPr>
          <w:rFonts w:hint="eastAsia"/>
        </w:rPr>
        <w:t>языков</w:t>
      </w:r>
      <w:r>
        <w:tab/>
      </w:r>
      <w:r>
        <w:t></w:t>
      </w:r>
      <w:r>
        <w:t></w:t>
      </w:r>
      <w:r>
        <w:t></w:t>
      </w:r>
    </w:p>
    <w:p w:rsidR="00E2378D" w:rsidRDefault="00E2378D" w:rsidP="00E2378D">
      <w:r>
        <w:t></w:t>
      </w:r>
      <w:r>
        <w:t></w:t>
      </w:r>
      <w:r>
        <w:t></w:t>
      </w:r>
      <w:r>
        <w:t></w:t>
      </w:r>
      <w:r>
        <w:tab/>
      </w:r>
      <w:r>
        <w:rPr>
          <w:rFonts w:hint="eastAsia"/>
        </w:rPr>
        <w:t>Особенности</w:t>
      </w:r>
      <w:r>
        <w:t></w:t>
      </w:r>
      <w:r>
        <w:rPr>
          <w:rFonts w:hint="eastAsia"/>
        </w:rPr>
        <w:t>военно</w:t>
      </w:r>
      <w:r>
        <w:t></w:t>
      </w:r>
      <w:r>
        <w:rPr>
          <w:rFonts w:hint="eastAsia"/>
        </w:rPr>
        <w:t>терминологических</w:t>
      </w:r>
      <w:r>
        <w:t></w:t>
      </w:r>
      <w:r>
        <w:rPr>
          <w:rFonts w:hint="eastAsia"/>
        </w:rPr>
        <w:t>систем</w:t>
      </w:r>
    </w:p>
    <w:p w:rsidR="00E2378D" w:rsidRDefault="00E2378D" w:rsidP="00E2378D">
      <w:r>
        <w:rPr>
          <w:rFonts w:hint="eastAsia"/>
        </w:rPr>
        <w:t>русского</w:t>
      </w:r>
      <w:r>
        <w:t></w:t>
      </w:r>
      <w:r>
        <w:rPr>
          <w:rFonts w:hint="eastAsia"/>
        </w:rPr>
        <w:t>и</w:t>
      </w:r>
      <w:r>
        <w:t></w:t>
      </w:r>
      <w:r>
        <w:rPr>
          <w:rFonts w:hint="eastAsia"/>
        </w:rPr>
        <w:t>французского</w:t>
      </w:r>
      <w:r>
        <w:t></w:t>
      </w:r>
      <w:r>
        <w:rPr>
          <w:rFonts w:hint="eastAsia"/>
        </w:rPr>
        <w:t>языков</w:t>
      </w:r>
      <w:r>
        <w:tab/>
      </w:r>
      <w:r>
        <w:t></w:t>
      </w:r>
      <w:r>
        <w:t></w:t>
      </w:r>
      <w:r>
        <w:t></w:t>
      </w:r>
    </w:p>
    <w:p w:rsidR="00E2378D" w:rsidRDefault="00E2378D" w:rsidP="00E2378D">
      <w:r>
        <w:t></w:t>
      </w:r>
      <w:r>
        <w:t></w:t>
      </w:r>
      <w:r>
        <w:t></w:t>
      </w:r>
      <w:r>
        <w:t></w:t>
      </w:r>
      <w:r>
        <w:tab/>
      </w:r>
      <w:r>
        <w:rPr>
          <w:rFonts w:hint="eastAsia"/>
        </w:rPr>
        <w:t>Асимметрия</w:t>
      </w:r>
      <w:r>
        <w:t></w:t>
      </w:r>
      <w:r>
        <w:rPr>
          <w:rFonts w:hint="eastAsia"/>
        </w:rPr>
        <w:t>французской</w:t>
      </w:r>
      <w:r>
        <w:t></w:t>
      </w:r>
      <w:r>
        <w:rPr>
          <w:rFonts w:hint="eastAsia"/>
        </w:rPr>
        <w:t>и</w:t>
      </w:r>
      <w:r>
        <w:t></w:t>
      </w:r>
      <w:r>
        <w:rPr>
          <w:rFonts w:hint="eastAsia"/>
        </w:rPr>
        <w:t>русской</w:t>
      </w:r>
    </w:p>
    <w:p w:rsidR="00E2378D" w:rsidRDefault="00E2378D" w:rsidP="00E2378D">
      <w:r>
        <w:rPr>
          <w:rFonts w:hint="eastAsia"/>
        </w:rPr>
        <w:t>военной</w:t>
      </w:r>
      <w:r>
        <w:t></w:t>
      </w:r>
      <w:r>
        <w:rPr>
          <w:rFonts w:hint="eastAsia"/>
        </w:rPr>
        <w:t>и</w:t>
      </w:r>
      <w:r>
        <w:t></w:t>
      </w:r>
      <w:r>
        <w:rPr>
          <w:rFonts w:hint="eastAsia"/>
        </w:rPr>
        <w:t>военно</w:t>
      </w:r>
      <w:r>
        <w:t></w:t>
      </w:r>
      <w:r>
        <w:rPr>
          <w:rFonts w:hint="eastAsia"/>
        </w:rPr>
        <w:t>политической</w:t>
      </w:r>
      <w:r>
        <w:t></w:t>
      </w:r>
      <w:r>
        <w:rPr>
          <w:rFonts w:hint="eastAsia"/>
        </w:rPr>
        <w:t>терминологических</w:t>
      </w:r>
      <w:r>
        <w:t></w:t>
      </w:r>
      <w:r>
        <w:rPr>
          <w:rFonts w:hint="eastAsia"/>
        </w:rPr>
        <w:t>систем</w:t>
      </w:r>
      <w:r>
        <w:tab/>
      </w:r>
      <w:r>
        <w:t></w:t>
      </w:r>
      <w:r>
        <w:t></w:t>
      </w:r>
      <w:r>
        <w:t></w:t>
      </w:r>
    </w:p>
    <w:p w:rsidR="00E2378D" w:rsidRDefault="00E2378D" w:rsidP="00E2378D">
      <w:r>
        <w:t></w:t>
      </w:r>
      <w:r>
        <w:t></w:t>
      </w:r>
      <w:r>
        <w:t></w:t>
      </w:r>
      <w:r>
        <w:t></w:t>
      </w:r>
      <w:r>
        <w:tab/>
      </w:r>
      <w:r>
        <w:rPr>
          <w:rFonts w:hint="eastAsia"/>
        </w:rPr>
        <w:t>Типология</w:t>
      </w:r>
      <w:r>
        <w:t></w:t>
      </w:r>
      <w:r>
        <w:rPr>
          <w:rFonts w:hint="eastAsia"/>
        </w:rPr>
        <w:t>явлений</w:t>
      </w:r>
      <w:r>
        <w:t></w:t>
      </w:r>
      <w:r>
        <w:rPr>
          <w:rFonts w:hint="eastAsia"/>
        </w:rPr>
        <w:t>межъязыковой</w:t>
      </w:r>
      <w:r>
        <w:t></w:t>
      </w:r>
      <w:r>
        <w:rPr>
          <w:rFonts w:hint="eastAsia"/>
        </w:rPr>
        <w:t>асимметрии</w:t>
      </w:r>
      <w:r>
        <w:t></w:t>
      </w:r>
    </w:p>
    <w:p w:rsidR="00E2378D" w:rsidRDefault="00E2378D" w:rsidP="00E2378D">
      <w:r>
        <w:t></w:t>
      </w:r>
      <w:r>
        <w:rPr>
          <w:rFonts w:hint="eastAsia"/>
        </w:rPr>
        <w:t>Ложные</w:t>
      </w:r>
      <w:r>
        <w:t></w:t>
      </w:r>
      <w:r>
        <w:rPr>
          <w:rFonts w:hint="eastAsia"/>
        </w:rPr>
        <w:t>друзья</w:t>
      </w:r>
      <w:r>
        <w:t></w:t>
      </w:r>
      <w:r>
        <w:t></w:t>
      </w:r>
      <w:r>
        <w:t></w:t>
      </w:r>
      <w:r>
        <w:t></w:t>
      </w:r>
      <w:r>
        <w:t></w:t>
      </w:r>
      <w:r>
        <w:rPr>
          <w:rFonts w:hint="eastAsia"/>
        </w:rPr>
        <w:t>переводчика</w:t>
      </w:r>
      <w:r>
        <w:t></w:t>
      </w:r>
      <w:r>
        <w:tab/>
      </w:r>
      <w:r>
        <w:t></w:t>
      </w:r>
      <w:r>
        <w:t></w:t>
      </w:r>
      <w:r>
        <w:t></w:t>
      </w:r>
    </w:p>
    <w:p w:rsidR="00E2378D" w:rsidRDefault="00E2378D" w:rsidP="00E2378D">
      <w:r>
        <w:t></w:t>
      </w:r>
      <w:r>
        <w:t></w:t>
      </w:r>
      <w:r>
        <w:t></w:t>
      </w:r>
      <w:r>
        <w:t></w:t>
      </w:r>
      <w:r>
        <w:tab/>
      </w:r>
      <w:r>
        <w:rPr>
          <w:rFonts w:hint="eastAsia"/>
        </w:rPr>
        <w:t>Военные</w:t>
      </w:r>
      <w:r>
        <w:t></w:t>
      </w:r>
      <w:r>
        <w:rPr>
          <w:rFonts w:hint="eastAsia"/>
        </w:rPr>
        <w:t>и</w:t>
      </w:r>
      <w:r>
        <w:t></w:t>
      </w:r>
      <w:r>
        <w:rPr>
          <w:rFonts w:hint="eastAsia"/>
        </w:rPr>
        <w:t>военно</w:t>
      </w:r>
      <w:r>
        <w:t></w:t>
      </w:r>
      <w:r>
        <w:rPr>
          <w:rFonts w:hint="eastAsia"/>
        </w:rPr>
        <w:t>политические</w:t>
      </w:r>
      <w:r>
        <w:t></w:t>
      </w:r>
      <w:r>
        <w:rPr>
          <w:rFonts w:hint="eastAsia"/>
        </w:rPr>
        <w:t>реалии</w:t>
      </w:r>
      <w:r>
        <w:tab/>
      </w:r>
      <w:r>
        <w:t></w:t>
      </w:r>
      <w:r>
        <w:t></w:t>
      </w:r>
      <w:r>
        <w:t></w:t>
      </w:r>
    </w:p>
    <w:p w:rsidR="00E2378D" w:rsidRDefault="00E2378D" w:rsidP="00E2378D">
      <w:r>
        <w:t></w:t>
      </w:r>
      <w:r>
        <w:t></w:t>
      </w:r>
      <w:r>
        <w:t></w:t>
      </w:r>
      <w:r>
        <w:t></w:t>
      </w:r>
      <w:r>
        <w:tab/>
      </w:r>
      <w:r>
        <w:rPr>
          <w:rFonts w:hint="eastAsia"/>
        </w:rPr>
        <w:t>Выводы</w:t>
      </w:r>
      <w:r>
        <w:tab/>
      </w:r>
      <w:r>
        <w:t></w:t>
      </w:r>
      <w:r>
        <w:t></w:t>
      </w:r>
      <w:r>
        <w:t></w:t>
      </w:r>
    </w:p>
    <w:p w:rsidR="00E2378D" w:rsidRDefault="00E2378D" w:rsidP="00E2378D">
      <w:r>
        <w:rPr>
          <w:rFonts w:hint="eastAsia"/>
        </w:rPr>
        <w:t>Заключение</w:t>
      </w:r>
      <w:r>
        <w:tab/>
      </w:r>
      <w:r>
        <w:t></w:t>
      </w:r>
      <w:r>
        <w:t></w:t>
      </w:r>
      <w:r>
        <w:t></w:t>
      </w:r>
    </w:p>
    <w:p w:rsidR="00E2378D" w:rsidRDefault="00E2378D" w:rsidP="00E2378D">
      <w:r>
        <w:rPr>
          <w:rFonts w:hint="eastAsia"/>
        </w:rPr>
        <w:t>Библиографический</w:t>
      </w:r>
      <w:r>
        <w:t></w:t>
      </w:r>
      <w:r>
        <w:rPr>
          <w:rFonts w:hint="eastAsia"/>
        </w:rPr>
        <w:t>список</w:t>
      </w:r>
      <w:r>
        <w:t></w:t>
      </w:r>
      <w:r>
        <w:rPr>
          <w:rFonts w:hint="eastAsia"/>
        </w:rPr>
        <w:t>использованной</w:t>
      </w:r>
      <w:r>
        <w:t></w:t>
      </w:r>
      <w:r>
        <w:rPr>
          <w:rFonts w:hint="eastAsia"/>
        </w:rPr>
        <w:t>литературы</w:t>
      </w:r>
      <w:r>
        <w:tab/>
      </w:r>
      <w:r>
        <w:t></w:t>
      </w:r>
      <w:r>
        <w:t></w:t>
      </w:r>
      <w:r>
        <w:t></w:t>
      </w:r>
    </w:p>
    <w:p w:rsidR="00E2378D" w:rsidRDefault="00E2378D" w:rsidP="00E2378D">
      <w:r>
        <w:rPr>
          <w:rFonts w:hint="eastAsia"/>
        </w:rPr>
        <w:t>Приложения</w:t>
      </w:r>
      <w:r>
        <w:tab/>
      </w:r>
      <w:r>
        <w:t></w:t>
      </w:r>
      <w:r>
        <w:t></w:t>
      </w:r>
      <w:r>
        <w:t></w:t>
      </w:r>
    </w:p>
    <w:p w:rsidR="00E2378D" w:rsidRDefault="00E2378D" w:rsidP="00E2378D">
      <w:r>
        <w:t></w:t>
      </w:r>
    </w:p>
    <w:p w:rsidR="00E2378D" w:rsidRDefault="00E2378D" w:rsidP="00E2378D">
      <w:r>
        <w:rPr>
          <w:rFonts w:hint="eastAsia"/>
        </w:rPr>
        <w:t>з</w:t>
      </w:r>
    </w:p>
    <w:p w:rsidR="00E2378D" w:rsidRDefault="00E2378D" w:rsidP="00E2378D">
      <w:r>
        <w:rPr>
          <w:rFonts w:hint="eastAsia"/>
        </w:rPr>
        <w:t>Введение</w:t>
      </w:r>
    </w:p>
    <w:p w:rsidR="00E2378D" w:rsidRDefault="00E2378D" w:rsidP="00E2378D">
      <w:r>
        <w:rPr>
          <w:rFonts w:hint="eastAsia"/>
        </w:rPr>
        <w:t>Очевидно</w:t>
      </w:r>
      <w:r>
        <w:t></w:t>
      </w:r>
      <w:r>
        <w:t></w:t>
      </w:r>
      <w:r>
        <w:rPr>
          <w:rFonts w:hint="eastAsia"/>
        </w:rPr>
        <w:t>что</w:t>
      </w:r>
      <w:r>
        <w:t></w:t>
      </w:r>
      <w:r>
        <w:rPr>
          <w:rFonts w:hint="eastAsia"/>
        </w:rPr>
        <w:t>межкультурная</w:t>
      </w:r>
      <w:r>
        <w:t></w:t>
      </w:r>
      <w:r>
        <w:rPr>
          <w:rFonts w:hint="eastAsia"/>
        </w:rPr>
        <w:t>асимметрия</w:t>
      </w:r>
      <w:r>
        <w:t></w:t>
      </w:r>
      <w:r>
        <w:rPr>
          <w:rFonts w:hint="eastAsia"/>
        </w:rPr>
        <w:t>является</w:t>
      </w:r>
      <w:r>
        <w:t></w:t>
      </w:r>
      <w:r>
        <w:rPr>
          <w:rFonts w:hint="eastAsia"/>
        </w:rPr>
        <w:t>одним</w:t>
      </w:r>
      <w:r>
        <w:t></w:t>
      </w:r>
      <w:r>
        <w:rPr>
          <w:rFonts w:hint="eastAsia"/>
        </w:rPr>
        <w:t>из</w:t>
      </w:r>
      <w:r>
        <w:t></w:t>
      </w:r>
      <w:r>
        <w:rPr>
          <w:rFonts w:hint="eastAsia"/>
        </w:rPr>
        <w:t>главных</w:t>
      </w:r>
      <w:r>
        <w:t></w:t>
      </w:r>
      <w:r>
        <w:rPr>
          <w:rFonts w:hint="eastAsia"/>
        </w:rPr>
        <w:t>фак</w:t>
      </w:r>
      <w:r>
        <w:t></w:t>
      </w:r>
      <w:r>
        <w:rPr>
          <w:rFonts w:hint="eastAsia"/>
        </w:rPr>
        <w:t>торов</w:t>
      </w:r>
      <w:r>
        <w:t></w:t>
      </w:r>
      <w:r>
        <w:t></w:t>
      </w:r>
      <w:r>
        <w:rPr>
          <w:rFonts w:hint="eastAsia"/>
        </w:rPr>
        <w:t>которые</w:t>
      </w:r>
      <w:r>
        <w:t></w:t>
      </w:r>
      <w:r>
        <w:rPr>
          <w:rFonts w:hint="eastAsia"/>
        </w:rPr>
        <w:t>затрудняют</w:t>
      </w:r>
      <w:r>
        <w:t></w:t>
      </w:r>
      <w:r>
        <w:rPr>
          <w:rFonts w:hint="eastAsia"/>
        </w:rPr>
        <w:t>коммуникацию</w:t>
      </w:r>
      <w:r>
        <w:t></w:t>
      </w:r>
      <w:r>
        <w:rPr>
          <w:rFonts w:hint="eastAsia"/>
        </w:rPr>
        <w:t>между</w:t>
      </w:r>
      <w:r>
        <w:t></w:t>
      </w:r>
      <w:r>
        <w:rPr>
          <w:rFonts w:hint="eastAsia"/>
        </w:rPr>
        <w:t>представителями</w:t>
      </w:r>
      <w:r>
        <w:t></w:t>
      </w:r>
      <w:r>
        <w:rPr>
          <w:rFonts w:hint="eastAsia"/>
        </w:rPr>
        <w:t>разных</w:t>
      </w:r>
      <w:r>
        <w:t></w:t>
      </w:r>
      <w:r>
        <w:rPr>
          <w:rFonts w:hint="eastAsia"/>
        </w:rPr>
        <w:t>эт</w:t>
      </w:r>
      <w:r>
        <w:t></w:t>
      </w:r>
      <w:r>
        <w:rPr>
          <w:rFonts w:hint="eastAsia"/>
        </w:rPr>
        <w:t>носов</w:t>
      </w:r>
      <w:r>
        <w:t></w:t>
      </w:r>
      <w:r>
        <w:t></w:t>
      </w:r>
      <w:r>
        <w:rPr>
          <w:rFonts w:hint="eastAsia"/>
        </w:rPr>
        <w:t>и</w:t>
      </w:r>
      <w:r>
        <w:t></w:t>
      </w:r>
      <w:r>
        <w:rPr>
          <w:rFonts w:hint="eastAsia"/>
        </w:rPr>
        <w:t>составляет</w:t>
      </w:r>
      <w:r>
        <w:t></w:t>
      </w:r>
      <w:r>
        <w:rPr>
          <w:rFonts w:hint="eastAsia"/>
        </w:rPr>
        <w:t>одну</w:t>
      </w:r>
      <w:r>
        <w:t></w:t>
      </w:r>
      <w:r>
        <w:rPr>
          <w:rFonts w:hint="eastAsia"/>
        </w:rPr>
        <w:t>из</w:t>
      </w:r>
      <w:r>
        <w:t></w:t>
      </w:r>
      <w:r>
        <w:rPr>
          <w:rFonts w:hint="eastAsia"/>
        </w:rPr>
        <w:t>важных</w:t>
      </w:r>
      <w:r>
        <w:t></w:t>
      </w:r>
      <w:r>
        <w:rPr>
          <w:rFonts w:hint="eastAsia"/>
        </w:rPr>
        <w:t>проблем</w:t>
      </w:r>
      <w:r>
        <w:t></w:t>
      </w:r>
      <w:r>
        <w:rPr>
          <w:rFonts w:hint="eastAsia"/>
        </w:rPr>
        <w:t>теории</w:t>
      </w:r>
      <w:r>
        <w:t></w:t>
      </w:r>
      <w:r>
        <w:rPr>
          <w:rFonts w:hint="eastAsia"/>
        </w:rPr>
        <w:t>перевода</w:t>
      </w:r>
      <w:r>
        <w:t></w:t>
      </w:r>
      <w:r>
        <w:rPr>
          <w:rFonts w:hint="eastAsia"/>
        </w:rPr>
        <w:t>и</w:t>
      </w:r>
      <w:r>
        <w:t></w:t>
      </w:r>
      <w:r>
        <w:rPr>
          <w:rFonts w:hint="eastAsia"/>
        </w:rPr>
        <w:t>переводческой</w:t>
      </w:r>
      <w:r>
        <w:t></w:t>
      </w:r>
      <w:r>
        <w:rPr>
          <w:rFonts w:hint="eastAsia"/>
        </w:rPr>
        <w:t>практики</w:t>
      </w:r>
      <w:r>
        <w:t></w:t>
      </w:r>
    </w:p>
    <w:p w:rsidR="00E2378D" w:rsidRDefault="00E2378D" w:rsidP="00E2378D">
      <w:r>
        <w:rPr>
          <w:rFonts w:hint="eastAsia"/>
        </w:rPr>
        <w:t>При</w:t>
      </w:r>
      <w:r>
        <w:t></w:t>
      </w:r>
      <w:r>
        <w:rPr>
          <w:rFonts w:hint="eastAsia"/>
        </w:rPr>
        <w:t>осуществлении</w:t>
      </w:r>
      <w:r>
        <w:t></w:t>
      </w:r>
      <w:r>
        <w:rPr>
          <w:rFonts w:hint="eastAsia"/>
        </w:rPr>
        <w:t>перевода</w:t>
      </w:r>
      <w:r>
        <w:t></w:t>
      </w:r>
      <w:r>
        <w:t></w:t>
      </w:r>
      <w:r>
        <w:rPr>
          <w:rFonts w:hint="eastAsia"/>
        </w:rPr>
        <w:t>в</w:t>
      </w:r>
      <w:r>
        <w:t></w:t>
      </w:r>
      <w:r>
        <w:rPr>
          <w:rFonts w:hint="eastAsia"/>
        </w:rPr>
        <w:t>результате</w:t>
      </w:r>
      <w:r>
        <w:t></w:t>
      </w:r>
      <w:r>
        <w:rPr>
          <w:rFonts w:hint="eastAsia"/>
        </w:rPr>
        <w:t>взаимодействия</w:t>
      </w:r>
      <w:r>
        <w:t></w:t>
      </w:r>
      <w:r>
        <w:rPr>
          <w:rFonts w:hint="eastAsia"/>
        </w:rPr>
        <w:t>двух</w:t>
      </w:r>
      <w:r>
        <w:t></w:t>
      </w:r>
      <w:r>
        <w:rPr>
          <w:rFonts w:hint="eastAsia"/>
        </w:rPr>
        <w:t>лингво</w:t>
      </w:r>
      <w:r>
        <w:t></w:t>
      </w:r>
    </w:p>
    <w:p w:rsidR="00E2378D" w:rsidRDefault="00E2378D" w:rsidP="00E2378D">
      <w:r>
        <w:t></w:t>
      </w:r>
    </w:p>
    <w:p w:rsidR="00E2378D" w:rsidRDefault="00E2378D" w:rsidP="00E2378D">
      <w:r>
        <w:rPr>
          <w:rFonts w:hint="eastAsia"/>
        </w:rPr>
        <w:t>культурных</w:t>
      </w:r>
      <w:r>
        <w:t></w:t>
      </w:r>
      <w:r>
        <w:rPr>
          <w:rFonts w:hint="eastAsia"/>
        </w:rPr>
        <w:t>общностей</w:t>
      </w:r>
      <w:r>
        <w:t></w:t>
      </w:r>
      <w:r>
        <w:t></w:t>
      </w:r>
      <w:r>
        <w:rPr>
          <w:rFonts w:hint="eastAsia"/>
        </w:rPr>
        <w:t>проявляется</w:t>
      </w:r>
      <w:r>
        <w:t></w:t>
      </w:r>
      <w:r>
        <w:rPr>
          <w:rFonts w:hint="eastAsia"/>
        </w:rPr>
        <w:t>общечеловеческое</w:t>
      </w:r>
      <w:r>
        <w:t></w:t>
      </w:r>
      <w:r>
        <w:rPr>
          <w:rFonts w:hint="eastAsia"/>
        </w:rPr>
        <w:t>и</w:t>
      </w:r>
      <w:r>
        <w:t></w:t>
      </w:r>
      <w:r>
        <w:rPr>
          <w:rFonts w:hint="eastAsia"/>
        </w:rPr>
        <w:t>специфическое</w:t>
      </w:r>
      <w:r>
        <w:t></w:t>
      </w:r>
      <w:r>
        <w:rPr>
          <w:rFonts w:hint="eastAsia"/>
        </w:rPr>
        <w:t>каж</w:t>
      </w:r>
      <w:r>
        <w:t></w:t>
      </w:r>
      <w:r>
        <w:rPr>
          <w:rFonts w:hint="eastAsia"/>
        </w:rPr>
        <w:t>дой</w:t>
      </w:r>
      <w:r>
        <w:t></w:t>
      </w:r>
      <w:r>
        <w:rPr>
          <w:rFonts w:hint="eastAsia"/>
        </w:rPr>
        <w:t>культуры</w:t>
      </w:r>
      <w:r>
        <w:t></w:t>
      </w:r>
      <w:r>
        <w:rPr>
          <w:rFonts w:hint="eastAsia"/>
        </w:rPr>
        <w:t>как</w:t>
      </w:r>
      <w:r>
        <w:t></w:t>
      </w:r>
      <w:r>
        <w:rPr>
          <w:rFonts w:hint="eastAsia"/>
        </w:rPr>
        <w:t>системы</w:t>
      </w:r>
      <w:r>
        <w:t></w:t>
      </w:r>
      <w:r>
        <w:t></w:t>
      </w:r>
      <w:r>
        <w:rPr>
          <w:rFonts w:hint="eastAsia"/>
        </w:rPr>
        <w:t>Известно</w:t>
      </w:r>
      <w:r>
        <w:t></w:t>
      </w:r>
      <w:r>
        <w:t></w:t>
      </w:r>
      <w:r>
        <w:rPr>
          <w:rFonts w:hint="eastAsia"/>
        </w:rPr>
        <w:t>что</w:t>
      </w:r>
      <w:r>
        <w:t></w:t>
      </w:r>
      <w:r>
        <w:rPr>
          <w:rFonts w:hint="eastAsia"/>
        </w:rPr>
        <w:t>объективным</w:t>
      </w:r>
      <w:r>
        <w:t></w:t>
      </w:r>
      <w:r>
        <w:rPr>
          <w:rFonts w:hint="eastAsia"/>
        </w:rPr>
        <w:t>свойством</w:t>
      </w:r>
      <w:r>
        <w:t></w:t>
      </w:r>
      <w:r>
        <w:rPr>
          <w:rFonts w:hint="eastAsia"/>
        </w:rPr>
        <w:t>перевода</w:t>
      </w:r>
      <w:r>
        <w:t></w:t>
      </w:r>
      <w:r>
        <w:rPr>
          <w:rFonts w:hint="eastAsia"/>
        </w:rPr>
        <w:t>яв</w:t>
      </w:r>
      <w:r>
        <w:t></w:t>
      </w:r>
      <w:r>
        <w:rPr>
          <w:rFonts w:hint="eastAsia"/>
        </w:rPr>
        <w:t>ляется</w:t>
      </w:r>
      <w:r>
        <w:t></w:t>
      </w:r>
      <w:r>
        <w:rPr>
          <w:rFonts w:hint="eastAsia"/>
        </w:rPr>
        <w:t>лишь</w:t>
      </w:r>
      <w:r>
        <w:t></w:t>
      </w:r>
      <w:r>
        <w:rPr>
          <w:rFonts w:hint="eastAsia"/>
        </w:rPr>
        <w:t>частичная</w:t>
      </w:r>
      <w:r>
        <w:t></w:t>
      </w:r>
      <w:r>
        <w:rPr>
          <w:rFonts w:hint="eastAsia"/>
        </w:rPr>
        <w:t>передача</w:t>
      </w:r>
      <w:r>
        <w:t></w:t>
      </w:r>
      <w:r>
        <w:rPr>
          <w:rFonts w:hint="eastAsia"/>
        </w:rPr>
        <w:t>смысла</w:t>
      </w:r>
      <w:r>
        <w:t></w:t>
      </w:r>
      <w:r>
        <w:rPr>
          <w:rFonts w:hint="eastAsia"/>
        </w:rPr>
        <w:t>исходного</w:t>
      </w:r>
      <w:r>
        <w:t></w:t>
      </w:r>
      <w:r>
        <w:rPr>
          <w:rFonts w:hint="eastAsia"/>
        </w:rPr>
        <w:t>сообщения</w:t>
      </w:r>
      <w:r>
        <w:t></w:t>
      </w:r>
      <w:r>
        <w:t></w:t>
      </w:r>
      <w:r>
        <w:rPr>
          <w:rFonts w:hint="eastAsia"/>
        </w:rPr>
        <w:t>которая</w:t>
      </w:r>
      <w:r>
        <w:t></w:t>
      </w:r>
      <w:r>
        <w:rPr>
          <w:rFonts w:hint="eastAsia"/>
        </w:rPr>
        <w:t>обу</w:t>
      </w:r>
      <w:r>
        <w:t></w:t>
      </w:r>
      <w:r>
        <w:rPr>
          <w:rFonts w:hint="eastAsia"/>
        </w:rPr>
        <w:t>словлена</w:t>
      </w:r>
      <w:r>
        <w:t></w:t>
      </w:r>
      <w:r>
        <w:rPr>
          <w:rFonts w:hint="eastAsia"/>
        </w:rPr>
        <w:t>неизбежной</w:t>
      </w:r>
      <w:r>
        <w:t></w:t>
      </w:r>
      <w:r>
        <w:rPr>
          <w:rFonts w:hint="eastAsia"/>
        </w:rPr>
        <w:t>асимметрией</w:t>
      </w:r>
      <w:r>
        <w:t></w:t>
      </w:r>
      <w:r>
        <w:rPr>
          <w:rFonts w:hint="eastAsia"/>
        </w:rPr>
        <w:t>любой</w:t>
      </w:r>
      <w:r>
        <w:t></w:t>
      </w:r>
      <w:r>
        <w:rPr>
          <w:rFonts w:hint="eastAsia"/>
        </w:rPr>
        <w:t>пары</w:t>
      </w:r>
      <w:r>
        <w:t></w:t>
      </w:r>
      <w:r>
        <w:rPr>
          <w:rFonts w:hint="eastAsia"/>
        </w:rPr>
        <w:t>языковых</w:t>
      </w:r>
      <w:r>
        <w:t></w:t>
      </w:r>
      <w:r>
        <w:rPr>
          <w:rFonts w:hint="eastAsia"/>
        </w:rPr>
        <w:t>систем</w:t>
      </w:r>
      <w:r>
        <w:t></w:t>
      </w:r>
      <w:r>
        <w:t></w:t>
      </w:r>
      <w:r>
        <w:rPr>
          <w:rFonts w:hint="eastAsia"/>
        </w:rPr>
        <w:t>оказываю</w:t>
      </w:r>
      <w:r>
        <w:t></w:t>
      </w:r>
      <w:r>
        <w:rPr>
          <w:rFonts w:hint="eastAsia"/>
        </w:rPr>
        <w:t>щихся</w:t>
      </w:r>
      <w:r>
        <w:t></w:t>
      </w:r>
      <w:r>
        <w:rPr>
          <w:rFonts w:hint="eastAsia"/>
        </w:rPr>
        <w:t>в</w:t>
      </w:r>
      <w:r>
        <w:t></w:t>
      </w:r>
      <w:r>
        <w:rPr>
          <w:rFonts w:hint="eastAsia"/>
        </w:rPr>
        <w:t>контакте</w:t>
      </w:r>
      <w:r>
        <w:t></w:t>
      </w:r>
      <w:r>
        <w:rPr>
          <w:rFonts w:hint="eastAsia"/>
        </w:rPr>
        <w:t>в</w:t>
      </w:r>
      <w:r>
        <w:t></w:t>
      </w:r>
      <w:r>
        <w:rPr>
          <w:rFonts w:hint="eastAsia"/>
        </w:rPr>
        <w:t>переводе</w:t>
      </w:r>
      <w:r>
        <w:t></w:t>
      </w:r>
      <w:r>
        <w:t></w:t>
      </w:r>
      <w:r>
        <w:rPr>
          <w:rFonts w:hint="eastAsia"/>
        </w:rPr>
        <w:t>асимметрией</w:t>
      </w:r>
      <w:r>
        <w:t></w:t>
      </w:r>
      <w:r>
        <w:rPr>
          <w:rFonts w:hint="eastAsia"/>
        </w:rPr>
        <w:t>языковых</w:t>
      </w:r>
      <w:r>
        <w:t></w:t>
      </w:r>
      <w:r>
        <w:rPr>
          <w:rFonts w:hint="eastAsia"/>
        </w:rPr>
        <w:t>картин</w:t>
      </w:r>
      <w:r>
        <w:t></w:t>
      </w:r>
      <w:r>
        <w:rPr>
          <w:rFonts w:hint="eastAsia"/>
        </w:rPr>
        <w:t>мира</w:t>
      </w:r>
      <w:r>
        <w:t></w:t>
      </w:r>
    </w:p>
    <w:p w:rsidR="00E2378D" w:rsidRDefault="00E2378D" w:rsidP="00E2378D">
      <w:r>
        <w:rPr>
          <w:rFonts w:hint="eastAsia"/>
        </w:rPr>
        <w:t>В</w:t>
      </w:r>
      <w:r>
        <w:t></w:t>
      </w:r>
      <w:r>
        <w:rPr>
          <w:rFonts w:hint="eastAsia"/>
        </w:rPr>
        <w:t>процессе</w:t>
      </w:r>
      <w:r>
        <w:t></w:t>
      </w:r>
      <w:r>
        <w:rPr>
          <w:rFonts w:hint="eastAsia"/>
        </w:rPr>
        <w:t>отражения</w:t>
      </w:r>
      <w:r>
        <w:t></w:t>
      </w:r>
      <w:r>
        <w:rPr>
          <w:rFonts w:hint="eastAsia"/>
        </w:rPr>
        <w:t>объективной</w:t>
      </w:r>
      <w:r>
        <w:t></w:t>
      </w:r>
      <w:r>
        <w:rPr>
          <w:rFonts w:hint="eastAsia"/>
        </w:rPr>
        <w:t>реальности</w:t>
      </w:r>
      <w:r>
        <w:t></w:t>
      </w:r>
      <w:r>
        <w:rPr>
          <w:rFonts w:hint="eastAsia"/>
        </w:rPr>
        <w:t>и</w:t>
      </w:r>
      <w:r>
        <w:t></w:t>
      </w:r>
      <w:r>
        <w:rPr>
          <w:rFonts w:hint="eastAsia"/>
        </w:rPr>
        <w:t>автор</w:t>
      </w:r>
      <w:r>
        <w:t></w:t>
      </w:r>
      <w:r>
        <w:rPr>
          <w:rFonts w:hint="eastAsia"/>
        </w:rPr>
        <w:t>оригинала</w:t>
      </w:r>
      <w:r>
        <w:t></w:t>
      </w:r>
      <w:r>
        <w:t></w:t>
      </w:r>
      <w:r>
        <w:rPr>
          <w:rFonts w:hint="eastAsia"/>
        </w:rPr>
        <w:t>и</w:t>
      </w:r>
      <w:r>
        <w:t></w:t>
      </w:r>
      <w:r>
        <w:rPr>
          <w:rFonts w:hint="eastAsia"/>
        </w:rPr>
        <w:t>пере</w:t>
      </w:r>
      <w:r>
        <w:t></w:t>
      </w:r>
      <w:r>
        <w:rPr>
          <w:rFonts w:hint="eastAsia"/>
        </w:rPr>
        <w:t>водчик</w:t>
      </w:r>
      <w:r>
        <w:t></w:t>
      </w:r>
      <w:r>
        <w:rPr>
          <w:rFonts w:hint="eastAsia"/>
        </w:rPr>
        <w:t>оперируют</w:t>
      </w:r>
      <w:r>
        <w:t></w:t>
      </w:r>
      <w:r>
        <w:rPr>
          <w:rFonts w:hint="eastAsia"/>
        </w:rPr>
        <w:t>знаками</w:t>
      </w:r>
      <w:r>
        <w:t></w:t>
      </w:r>
      <w:r>
        <w:rPr>
          <w:rFonts w:hint="eastAsia"/>
        </w:rPr>
        <w:t>языков</w:t>
      </w:r>
      <w:r>
        <w:t></w:t>
      </w:r>
      <w:r>
        <w:t></w:t>
      </w:r>
      <w:r>
        <w:rPr>
          <w:rFonts w:hint="eastAsia"/>
        </w:rPr>
        <w:t>которые</w:t>
      </w:r>
      <w:r>
        <w:t></w:t>
      </w:r>
      <w:r>
        <w:rPr>
          <w:rFonts w:hint="eastAsia"/>
        </w:rPr>
        <w:t>в</w:t>
      </w:r>
      <w:r>
        <w:t></w:t>
      </w:r>
      <w:r>
        <w:rPr>
          <w:rFonts w:hint="eastAsia"/>
        </w:rPr>
        <w:t>системе</w:t>
      </w:r>
      <w:r>
        <w:t></w:t>
      </w:r>
      <w:r>
        <w:rPr>
          <w:rFonts w:hint="eastAsia"/>
        </w:rPr>
        <w:t>включают</w:t>
      </w:r>
      <w:r>
        <w:t></w:t>
      </w:r>
      <w:r>
        <w:rPr>
          <w:rFonts w:hint="eastAsia"/>
        </w:rPr>
        <w:t>в</w:t>
      </w:r>
      <w:r>
        <w:t></w:t>
      </w:r>
      <w:r>
        <w:rPr>
          <w:rFonts w:hint="eastAsia"/>
        </w:rPr>
        <w:t>себя</w:t>
      </w:r>
      <w:r>
        <w:t></w:t>
      </w:r>
      <w:r>
        <w:rPr>
          <w:rFonts w:hint="eastAsia"/>
        </w:rPr>
        <w:t>инфор</w:t>
      </w:r>
      <w:r>
        <w:t></w:t>
      </w:r>
      <w:r>
        <w:rPr>
          <w:rFonts w:hint="eastAsia"/>
        </w:rPr>
        <w:t>мацию</w:t>
      </w:r>
      <w:r>
        <w:t></w:t>
      </w:r>
      <w:r>
        <w:rPr>
          <w:rFonts w:hint="eastAsia"/>
        </w:rPr>
        <w:t>о</w:t>
      </w:r>
      <w:r>
        <w:t></w:t>
      </w:r>
      <w:r>
        <w:rPr>
          <w:rFonts w:hint="eastAsia"/>
        </w:rPr>
        <w:t>культуре</w:t>
      </w:r>
      <w:r>
        <w:t></w:t>
      </w:r>
      <w:r>
        <w:rPr>
          <w:rFonts w:hint="eastAsia"/>
        </w:rPr>
        <w:t>всего</w:t>
      </w:r>
      <w:r>
        <w:t></w:t>
      </w:r>
      <w:r>
        <w:rPr>
          <w:rFonts w:hint="eastAsia"/>
        </w:rPr>
        <w:t>языкового</w:t>
      </w:r>
      <w:r>
        <w:t></w:t>
      </w:r>
      <w:r>
        <w:rPr>
          <w:rFonts w:hint="eastAsia"/>
        </w:rPr>
        <w:t>социума</w:t>
      </w:r>
      <w:r>
        <w:t></w:t>
      </w:r>
      <w:r>
        <w:t></w:t>
      </w:r>
      <w:r>
        <w:rPr>
          <w:rFonts w:hint="eastAsia"/>
        </w:rPr>
        <w:t>При</w:t>
      </w:r>
      <w:r>
        <w:t></w:t>
      </w:r>
      <w:r>
        <w:rPr>
          <w:rFonts w:hint="eastAsia"/>
        </w:rPr>
        <w:t>этом</w:t>
      </w:r>
      <w:r>
        <w:t></w:t>
      </w:r>
      <w:r>
        <w:rPr>
          <w:rFonts w:hint="eastAsia"/>
        </w:rPr>
        <w:t>в</w:t>
      </w:r>
      <w:r>
        <w:t></w:t>
      </w:r>
      <w:r>
        <w:rPr>
          <w:rFonts w:hint="eastAsia"/>
        </w:rPr>
        <w:t>переводе</w:t>
      </w:r>
      <w:r>
        <w:t></w:t>
      </w:r>
      <w:r>
        <w:rPr>
          <w:rFonts w:hint="eastAsia"/>
        </w:rPr>
        <w:t>постоянно</w:t>
      </w:r>
      <w:r>
        <w:t></w:t>
      </w:r>
      <w:r>
        <w:rPr>
          <w:rFonts w:hint="eastAsia"/>
        </w:rPr>
        <w:t>осуществляется</w:t>
      </w:r>
      <w:r>
        <w:t></w:t>
      </w:r>
      <w:r>
        <w:rPr>
          <w:rFonts w:hint="eastAsia"/>
        </w:rPr>
        <w:t>не</w:t>
      </w:r>
      <w:r>
        <w:t></w:t>
      </w:r>
      <w:r>
        <w:rPr>
          <w:rFonts w:hint="eastAsia"/>
        </w:rPr>
        <w:t>столько</w:t>
      </w:r>
      <w:r>
        <w:t></w:t>
      </w:r>
      <w:r>
        <w:rPr>
          <w:rFonts w:hint="eastAsia"/>
        </w:rPr>
        <w:t>контакт</w:t>
      </w:r>
      <w:r>
        <w:t></w:t>
      </w:r>
      <w:r>
        <w:t></w:t>
      </w:r>
      <w:r>
        <w:rPr>
          <w:rFonts w:hint="eastAsia"/>
        </w:rPr>
        <w:t>сколько</w:t>
      </w:r>
      <w:r>
        <w:t></w:t>
      </w:r>
      <w:r>
        <w:rPr>
          <w:rFonts w:hint="eastAsia"/>
        </w:rPr>
        <w:t>столкновение</w:t>
      </w:r>
      <w:r>
        <w:t></w:t>
      </w:r>
      <w:r>
        <w:rPr>
          <w:rFonts w:hint="eastAsia"/>
        </w:rPr>
        <w:t>культур</w:t>
      </w:r>
      <w:r>
        <w:t></w:t>
      </w:r>
      <w:r>
        <w:t></w:t>
      </w:r>
      <w:r>
        <w:rPr>
          <w:rFonts w:hint="eastAsia"/>
        </w:rPr>
        <w:t>но</w:t>
      </w:r>
      <w:r>
        <w:t></w:t>
      </w:r>
      <w:r>
        <w:rPr>
          <w:rFonts w:hint="eastAsia"/>
        </w:rPr>
        <w:t>не</w:t>
      </w:r>
      <w:r>
        <w:t></w:t>
      </w:r>
      <w:r>
        <w:rPr>
          <w:rFonts w:hint="eastAsia"/>
        </w:rPr>
        <w:t>толь</w:t>
      </w:r>
      <w:r>
        <w:t></w:t>
      </w:r>
      <w:r>
        <w:rPr>
          <w:rFonts w:hint="eastAsia"/>
        </w:rPr>
        <w:t>ко</w:t>
      </w:r>
      <w:r>
        <w:t></w:t>
      </w:r>
      <w:r>
        <w:rPr>
          <w:rFonts w:hint="eastAsia"/>
        </w:rPr>
        <w:t>культуры</w:t>
      </w:r>
      <w:r>
        <w:t></w:t>
      </w:r>
      <w:r>
        <w:rPr>
          <w:rFonts w:hint="eastAsia"/>
        </w:rPr>
        <w:t>одного</w:t>
      </w:r>
      <w:r>
        <w:t></w:t>
      </w:r>
      <w:r>
        <w:rPr>
          <w:rFonts w:hint="eastAsia"/>
        </w:rPr>
        <w:t>народа</w:t>
      </w:r>
      <w:r>
        <w:t></w:t>
      </w:r>
      <w:r>
        <w:rPr>
          <w:rFonts w:hint="eastAsia"/>
        </w:rPr>
        <w:t>с</w:t>
      </w:r>
      <w:r>
        <w:t></w:t>
      </w:r>
      <w:r>
        <w:rPr>
          <w:rFonts w:hint="eastAsia"/>
        </w:rPr>
        <w:t>культурой</w:t>
      </w:r>
      <w:r>
        <w:t></w:t>
      </w:r>
      <w:r>
        <w:rPr>
          <w:rFonts w:hint="eastAsia"/>
        </w:rPr>
        <w:t>другого</w:t>
      </w:r>
      <w:r>
        <w:t></w:t>
      </w:r>
      <w:r>
        <w:t></w:t>
      </w:r>
      <w:r>
        <w:rPr>
          <w:rFonts w:hint="eastAsia"/>
        </w:rPr>
        <w:t>но</w:t>
      </w:r>
      <w:r>
        <w:t></w:t>
      </w:r>
      <w:r>
        <w:rPr>
          <w:rFonts w:hint="eastAsia"/>
        </w:rPr>
        <w:t>и</w:t>
      </w:r>
      <w:r>
        <w:t></w:t>
      </w:r>
      <w:r>
        <w:rPr>
          <w:rFonts w:hint="eastAsia"/>
        </w:rPr>
        <w:t>культуры</w:t>
      </w:r>
      <w:r>
        <w:t></w:t>
      </w:r>
      <w:r>
        <w:t></w:t>
      </w:r>
      <w:r>
        <w:rPr>
          <w:rFonts w:hint="eastAsia"/>
        </w:rPr>
        <w:t>субъективно</w:t>
      </w:r>
      <w:r>
        <w:t></w:t>
      </w:r>
      <w:r>
        <w:rPr>
          <w:rFonts w:hint="eastAsia"/>
        </w:rPr>
        <w:t>воспринятой</w:t>
      </w:r>
      <w:r>
        <w:t></w:t>
      </w:r>
      <w:r>
        <w:rPr>
          <w:rFonts w:hint="eastAsia"/>
        </w:rPr>
        <w:t>и</w:t>
      </w:r>
      <w:r>
        <w:t></w:t>
      </w:r>
      <w:r>
        <w:rPr>
          <w:rFonts w:hint="eastAsia"/>
        </w:rPr>
        <w:t>описанной</w:t>
      </w:r>
      <w:r>
        <w:t></w:t>
      </w:r>
      <w:r>
        <w:rPr>
          <w:rFonts w:hint="eastAsia"/>
        </w:rPr>
        <w:t>автором</w:t>
      </w:r>
      <w:r>
        <w:t></w:t>
      </w:r>
      <w:r>
        <w:rPr>
          <w:rFonts w:hint="eastAsia"/>
        </w:rPr>
        <w:t>оригинала</w:t>
      </w:r>
      <w:r>
        <w:t></w:t>
      </w:r>
      <w:r>
        <w:t></w:t>
      </w:r>
      <w:r>
        <w:rPr>
          <w:rFonts w:hint="eastAsia"/>
        </w:rPr>
        <w:t>с</w:t>
      </w:r>
      <w:r>
        <w:t></w:t>
      </w:r>
      <w:r>
        <w:rPr>
          <w:rFonts w:hint="eastAsia"/>
        </w:rPr>
        <w:t>субъективным</w:t>
      </w:r>
      <w:r>
        <w:t></w:t>
      </w:r>
      <w:r>
        <w:rPr>
          <w:rFonts w:hint="eastAsia"/>
        </w:rPr>
        <w:t>представлением</w:t>
      </w:r>
      <w:r>
        <w:t></w:t>
      </w:r>
      <w:r>
        <w:rPr>
          <w:rFonts w:hint="eastAsia"/>
        </w:rPr>
        <w:t>переводчика</w:t>
      </w:r>
      <w:r>
        <w:t></w:t>
      </w:r>
      <w:r>
        <w:rPr>
          <w:rFonts w:hint="eastAsia"/>
        </w:rPr>
        <w:t>о</w:t>
      </w:r>
      <w:r>
        <w:t></w:t>
      </w:r>
      <w:r>
        <w:rPr>
          <w:rFonts w:hint="eastAsia"/>
        </w:rPr>
        <w:t>чужой</w:t>
      </w:r>
      <w:r>
        <w:t></w:t>
      </w:r>
      <w:r>
        <w:rPr>
          <w:rFonts w:hint="eastAsia"/>
        </w:rPr>
        <w:t>культуре</w:t>
      </w:r>
      <w:r>
        <w:t></w:t>
      </w:r>
      <w:r>
        <w:rPr>
          <w:rFonts w:hint="eastAsia"/>
        </w:rPr>
        <w:t>и</w:t>
      </w:r>
      <w:r>
        <w:t></w:t>
      </w:r>
      <w:r>
        <w:rPr>
          <w:rFonts w:hint="eastAsia"/>
        </w:rPr>
        <w:t>об</w:t>
      </w:r>
      <w:r>
        <w:t></w:t>
      </w:r>
      <w:r>
        <w:rPr>
          <w:rFonts w:hint="eastAsia"/>
        </w:rPr>
        <w:t>особенностях</w:t>
      </w:r>
      <w:r>
        <w:t></w:t>
      </w:r>
      <w:r>
        <w:rPr>
          <w:rFonts w:hint="eastAsia"/>
        </w:rPr>
        <w:t>ее</w:t>
      </w:r>
      <w:r>
        <w:t></w:t>
      </w:r>
      <w:r>
        <w:rPr>
          <w:rFonts w:hint="eastAsia"/>
        </w:rPr>
        <w:t>интерпретации</w:t>
      </w:r>
      <w:r>
        <w:t></w:t>
      </w:r>
      <w:r>
        <w:rPr>
          <w:rFonts w:hint="eastAsia"/>
        </w:rPr>
        <w:t>автором</w:t>
      </w:r>
      <w:r>
        <w:t></w:t>
      </w:r>
      <w:r>
        <w:rPr>
          <w:rFonts w:hint="eastAsia"/>
        </w:rPr>
        <w:t>оригинала</w:t>
      </w:r>
      <w:r>
        <w:t></w:t>
      </w:r>
    </w:p>
    <w:p w:rsidR="00E2378D" w:rsidRDefault="00E2378D" w:rsidP="00E2378D">
      <w:r>
        <w:rPr>
          <w:rFonts w:hint="eastAsia"/>
        </w:rPr>
        <w:t>По</w:t>
      </w:r>
      <w:r>
        <w:t></w:t>
      </w:r>
      <w:r>
        <w:rPr>
          <w:rFonts w:hint="eastAsia"/>
        </w:rPr>
        <w:t>мере</w:t>
      </w:r>
      <w:r>
        <w:t></w:t>
      </w:r>
      <w:r>
        <w:rPr>
          <w:rFonts w:hint="eastAsia"/>
        </w:rPr>
        <w:t>интеграции</w:t>
      </w:r>
      <w:r>
        <w:t></w:t>
      </w:r>
      <w:r>
        <w:rPr>
          <w:rFonts w:hint="eastAsia"/>
        </w:rPr>
        <w:t>европейских</w:t>
      </w:r>
      <w:r>
        <w:t></w:t>
      </w:r>
      <w:r>
        <w:rPr>
          <w:rFonts w:hint="eastAsia"/>
        </w:rPr>
        <w:t>стран</w:t>
      </w:r>
      <w:r>
        <w:t></w:t>
      </w:r>
      <w:r>
        <w:t></w:t>
      </w:r>
      <w:r>
        <w:rPr>
          <w:rFonts w:hint="eastAsia"/>
        </w:rPr>
        <w:t>в</w:t>
      </w:r>
      <w:r>
        <w:t></w:t>
      </w:r>
      <w:r>
        <w:rPr>
          <w:rFonts w:hint="eastAsia"/>
        </w:rPr>
        <w:t>том</w:t>
      </w:r>
      <w:r>
        <w:t></w:t>
      </w:r>
      <w:r>
        <w:rPr>
          <w:rFonts w:hint="eastAsia"/>
        </w:rPr>
        <w:t>числе</w:t>
      </w:r>
      <w:r>
        <w:t></w:t>
      </w:r>
      <w:r>
        <w:rPr>
          <w:rFonts w:hint="eastAsia"/>
        </w:rPr>
        <w:t>и</w:t>
      </w:r>
      <w:r>
        <w:t></w:t>
      </w:r>
      <w:r>
        <w:rPr>
          <w:rFonts w:hint="eastAsia"/>
        </w:rPr>
        <w:t>России</w:t>
      </w:r>
      <w:r>
        <w:t></w:t>
      </w:r>
      <w:r>
        <w:t></w:t>
      </w:r>
      <w:r>
        <w:rPr>
          <w:rFonts w:hint="eastAsia"/>
        </w:rPr>
        <w:t>в</w:t>
      </w:r>
      <w:r>
        <w:t></w:t>
      </w:r>
      <w:r>
        <w:rPr>
          <w:rFonts w:hint="eastAsia"/>
        </w:rPr>
        <w:t>единую</w:t>
      </w:r>
      <w:r>
        <w:t></w:t>
      </w:r>
      <w:r>
        <w:rPr>
          <w:rFonts w:hint="eastAsia"/>
        </w:rPr>
        <w:t>общеевропейскую</w:t>
      </w:r>
      <w:r>
        <w:t></w:t>
      </w:r>
      <w:r>
        <w:rPr>
          <w:rFonts w:hint="eastAsia"/>
        </w:rPr>
        <w:t>культуру</w:t>
      </w:r>
      <w:r>
        <w:t></w:t>
      </w:r>
      <w:r>
        <w:t></w:t>
      </w:r>
      <w:r>
        <w:rPr>
          <w:rFonts w:hint="eastAsia"/>
        </w:rPr>
        <w:t>необходимость</w:t>
      </w:r>
      <w:r>
        <w:t></w:t>
      </w:r>
      <w:r>
        <w:rPr>
          <w:rFonts w:hint="eastAsia"/>
        </w:rPr>
        <w:t>по</w:t>
      </w:r>
      <w:r>
        <w:t></w:t>
      </w:r>
      <w:r>
        <w:rPr>
          <w:rFonts w:hint="eastAsia"/>
        </w:rPr>
        <w:t>новому</w:t>
      </w:r>
      <w:r>
        <w:t></w:t>
      </w:r>
      <w:r>
        <w:rPr>
          <w:rFonts w:hint="eastAsia"/>
        </w:rPr>
        <w:t>осознать</w:t>
      </w:r>
      <w:r>
        <w:t></w:t>
      </w:r>
      <w:r>
        <w:rPr>
          <w:rFonts w:hint="eastAsia"/>
        </w:rPr>
        <w:t>технические</w:t>
      </w:r>
      <w:r>
        <w:t></w:t>
      </w:r>
      <w:r>
        <w:rPr>
          <w:rFonts w:hint="eastAsia"/>
        </w:rPr>
        <w:t>и</w:t>
      </w:r>
      <w:r>
        <w:t></w:t>
      </w:r>
      <w:r>
        <w:rPr>
          <w:rFonts w:hint="eastAsia"/>
        </w:rPr>
        <w:t>культурные</w:t>
      </w:r>
      <w:r>
        <w:t></w:t>
      </w:r>
      <w:r>
        <w:rPr>
          <w:rFonts w:hint="eastAsia"/>
        </w:rPr>
        <w:t>достижения</w:t>
      </w:r>
      <w:r>
        <w:t></w:t>
      </w:r>
      <w:r>
        <w:rPr>
          <w:rFonts w:hint="eastAsia"/>
        </w:rPr>
        <w:t>Европы</w:t>
      </w:r>
      <w:r>
        <w:t></w:t>
      </w:r>
      <w:r>
        <w:rPr>
          <w:rFonts w:hint="eastAsia"/>
        </w:rPr>
        <w:t>в</w:t>
      </w:r>
      <w:r>
        <w:t></w:t>
      </w:r>
      <w:r>
        <w:rPr>
          <w:rFonts w:hint="eastAsia"/>
        </w:rPr>
        <w:t>целом</w:t>
      </w:r>
      <w:r>
        <w:t></w:t>
      </w:r>
      <w:r>
        <w:rPr>
          <w:rFonts w:hint="eastAsia"/>
        </w:rPr>
        <w:t>становится</w:t>
      </w:r>
      <w:r>
        <w:t></w:t>
      </w:r>
      <w:r>
        <w:rPr>
          <w:rFonts w:hint="eastAsia"/>
        </w:rPr>
        <w:t>как</w:t>
      </w:r>
      <w:r>
        <w:t></w:t>
      </w:r>
      <w:r>
        <w:rPr>
          <w:rFonts w:hint="eastAsia"/>
        </w:rPr>
        <w:t>никогда</w:t>
      </w:r>
      <w:r>
        <w:t></w:t>
      </w:r>
      <w:r>
        <w:rPr>
          <w:rFonts w:hint="eastAsia"/>
        </w:rPr>
        <w:t>актуальной</w:t>
      </w:r>
      <w:r>
        <w:t></w:t>
      </w:r>
      <w:r>
        <w:t></w:t>
      </w:r>
      <w:r>
        <w:rPr>
          <w:rFonts w:hint="eastAsia"/>
        </w:rPr>
        <w:t>Сегодня</w:t>
      </w:r>
      <w:r>
        <w:t></w:t>
      </w:r>
      <w:r>
        <w:rPr>
          <w:rFonts w:hint="eastAsia"/>
        </w:rPr>
        <w:t>уже</w:t>
      </w:r>
      <w:r>
        <w:t></w:t>
      </w:r>
      <w:r>
        <w:rPr>
          <w:rFonts w:hint="eastAsia"/>
        </w:rPr>
        <w:t>недостаточно</w:t>
      </w:r>
      <w:r>
        <w:t></w:t>
      </w:r>
      <w:r>
        <w:rPr>
          <w:rFonts w:hint="eastAsia"/>
        </w:rPr>
        <w:t>знать</w:t>
      </w:r>
      <w:r>
        <w:t></w:t>
      </w:r>
      <w:r>
        <w:rPr>
          <w:rFonts w:hint="eastAsia"/>
        </w:rPr>
        <w:t>особенности</w:t>
      </w:r>
      <w:r>
        <w:t></w:t>
      </w:r>
      <w:r>
        <w:rPr>
          <w:rFonts w:hint="eastAsia"/>
        </w:rPr>
        <w:t>исторического</w:t>
      </w:r>
      <w:r>
        <w:t></w:t>
      </w:r>
      <w:r>
        <w:t></w:t>
      </w:r>
      <w:r>
        <w:rPr>
          <w:rFonts w:hint="eastAsia"/>
        </w:rPr>
        <w:t>политического</w:t>
      </w:r>
      <w:r>
        <w:t></w:t>
      </w:r>
      <w:r>
        <w:t></w:t>
      </w:r>
      <w:r>
        <w:rPr>
          <w:rFonts w:hint="eastAsia"/>
        </w:rPr>
        <w:t>экономического</w:t>
      </w:r>
      <w:r>
        <w:t></w:t>
      </w:r>
      <w:r>
        <w:rPr>
          <w:rFonts w:hint="eastAsia"/>
        </w:rPr>
        <w:t>и</w:t>
      </w:r>
      <w:r>
        <w:t></w:t>
      </w:r>
      <w:r>
        <w:rPr>
          <w:rFonts w:hint="eastAsia"/>
        </w:rPr>
        <w:t>культурного</w:t>
      </w:r>
      <w:r>
        <w:t></w:t>
      </w:r>
      <w:r>
        <w:rPr>
          <w:rFonts w:hint="eastAsia"/>
        </w:rPr>
        <w:t>развития</w:t>
      </w:r>
      <w:r>
        <w:t></w:t>
      </w:r>
      <w:r>
        <w:rPr>
          <w:rFonts w:hint="eastAsia"/>
        </w:rPr>
        <w:t>какой</w:t>
      </w:r>
      <w:r>
        <w:t></w:t>
      </w:r>
      <w:r>
        <w:rPr>
          <w:rFonts w:hint="eastAsia"/>
        </w:rPr>
        <w:t>либо</w:t>
      </w:r>
      <w:r>
        <w:t></w:t>
      </w:r>
      <w:r>
        <w:rPr>
          <w:rFonts w:hint="eastAsia"/>
        </w:rPr>
        <w:t>одной</w:t>
      </w:r>
      <w:r>
        <w:t></w:t>
      </w:r>
      <w:r>
        <w:rPr>
          <w:rFonts w:hint="eastAsia"/>
        </w:rPr>
        <w:t>страны</w:t>
      </w:r>
      <w:r>
        <w:t></w:t>
      </w:r>
      <w:r>
        <w:t></w:t>
      </w:r>
      <w:r>
        <w:rPr>
          <w:rFonts w:hint="eastAsia"/>
        </w:rPr>
        <w:t>Возмож</w:t>
      </w:r>
      <w:r>
        <w:t></w:t>
      </w:r>
      <w:r>
        <w:rPr>
          <w:rFonts w:hint="eastAsia"/>
        </w:rPr>
        <w:t>ность</w:t>
      </w:r>
      <w:r>
        <w:t></w:t>
      </w:r>
      <w:r>
        <w:rPr>
          <w:rFonts w:hint="eastAsia"/>
        </w:rPr>
        <w:t>и</w:t>
      </w:r>
      <w:r>
        <w:t></w:t>
      </w:r>
      <w:r>
        <w:rPr>
          <w:rFonts w:hint="eastAsia"/>
        </w:rPr>
        <w:t>необходимость</w:t>
      </w:r>
      <w:r>
        <w:t></w:t>
      </w:r>
      <w:r>
        <w:rPr>
          <w:rFonts w:hint="eastAsia"/>
        </w:rPr>
        <w:t>аналитического</w:t>
      </w:r>
      <w:r>
        <w:t></w:t>
      </w:r>
      <w:r>
        <w:rPr>
          <w:rFonts w:hint="eastAsia"/>
        </w:rPr>
        <w:t>и</w:t>
      </w:r>
      <w:r>
        <w:t></w:t>
      </w:r>
      <w:r>
        <w:rPr>
          <w:rFonts w:hint="eastAsia"/>
        </w:rPr>
        <w:t>критического</w:t>
      </w:r>
      <w:r>
        <w:t></w:t>
      </w:r>
      <w:r>
        <w:rPr>
          <w:rFonts w:hint="eastAsia"/>
        </w:rPr>
        <w:t>сопоставления</w:t>
      </w:r>
      <w:r>
        <w:t></w:t>
      </w:r>
      <w:r>
        <w:rPr>
          <w:rFonts w:hint="eastAsia"/>
        </w:rPr>
        <w:t>зару</w:t>
      </w:r>
      <w:r>
        <w:t></w:t>
      </w:r>
      <w:r>
        <w:rPr>
          <w:rFonts w:hint="eastAsia"/>
        </w:rPr>
        <w:t>бежной</w:t>
      </w:r>
      <w:r>
        <w:t></w:t>
      </w:r>
      <w:r>
        <w:rPr>
          <w:rFonts w:hint="eastAsia"/>
        </w:rPr>
        <w:t>культуры</w:t>
      </w:r>
      <w:r>
        <w:t></w:t>
      </w:r>
      <w:r>
        <w:rPr>
          <w:rFonts w:hint="eastAsia"/>
        </w:rPr>
        <w:t>с</w:t>
      </w:r>
      <w:r>
        <w:t></w:t>
      </w:r>
      <w:r>
        <w:rPr>
          <w:rFonts w:hint="eastAsia"/>
        </w:rPr>
        <w:t>культурой</w:t>
      </w:r>
      <w:r>
        <w:t></w:t>
      </w:r>
      <w:r>
        <w:rPr>
          <w:rFonts w:hint="eastAsia"/>
        </w:rPr>
        <w:t>своей</w:t>
      </w:r>
      <w:r>
        <w:t></w:t>
      </w:r>
      <w:r>
        <w:rPr>
          <w:rFonts w:hint="eastAsia"/>
        </w:rPr>
        <w:t>страны</w:t>
      </w:r>
      <w:r>
        <w:t></w:t>
      </w:r>
      <w:r>
        <w:rPr>
          <w:rFonts w:hint="eastAsia"/>
        </w:rPr>
        <w:t>является</w:t>
      </w:r>
      <w:r>
        <w:t></w:t>
      </w:r>
      <w:r>
        <w:rPr>
          <w:rFonts w:hint="eastAsia"/>
        </w:rPr>
        <w:t>необходимым</w:t>
      </w:r>
      <w:r>
        <w:t></w:t>
      </w:r>
      <w:r>
        <w:rPr>
          <w:rFonts w:hint="eastAsia"/>
        </w:rPr>
        <w:t>условием</w:t>
      </w:r>
      <w:r>
        <w:t></w:t>
      </w:r>
      <w:r>
        <w:rPr>
          <w:rFonts w:hint="eastAsia"/>
        </w:rPr>
        <w:t>профессиональной</w:t>
      </w:r>
      <w:r>
        <w:t></w:t>
      </w:r>
      <w:r>
        <w:rPr>
          <w:rFonts w:hint="eastAsia"/>
        </w:rPr>
        <w:t>подготовки</w:t>
      </w:r>
      <w:r>
        <w:t></w:t>
      </w:r>
      <w:r>
        <w:rPr>
          <w:rFonts w:hint="eastAsia"/>
        </w:rPr>
        <w:t>и</w:t>
      </w:r>
      <w:r>
        <w:t></w:t>
      </w:r>
      <w:r>
        <w:rPr>
          <w:rFonts w:hint="eastAsia"/>
        </w:rPr>
        <w:t>деятельности</w:t>
      </w:r>
      <w:r>
        <w:t></w:t>
      </w:r>
      <w:r>
        <w:rPr>
          <w:rFonts w:hint="eastAsia"/>
        </w:rPr>
        <w:t>переводчика</w:t>
      </w:r>
      <w:r>
        <w:t></w:t>
      </w:r>
      <w:r>
        <w:t></w:t>
      </w:r>
      <w:r>
        <w:rPr>
          <w:rFonts w:hint="eastAsia"/>
        </w:rPr>
        <w:t>В</w:t>
      </w:r>
      <w:r>
        <w:t></w:t>
      </w:r>
      <w:r>
        <w:rPr>
          <w:rFonts w:hint="eastAsia"/>
        </w:rPr>
        <w:t>этом</w:t>
      </w:r>
      <w:r>
        <w:t></w:t>
      </w:r>
      <w:r>
        <w:rPr>
          <w:rFonts w:hint="eastAsia"/>
        </w:rPr>
        <w:t>процессе</w:t>
      </w:r>
      <w:r>
        <w:t></w:t>
      </w:r>
      <w:r>
        <w:rPr>
          <w:rFonts w:hint="eastAsia"/>
        </w:rPr>
        <w:t>основное</w:t>
      </w:r>
      <w:r>
        <w:t></w:t>
      </w:r>
      <w:r>
        <w:rPr>
          <w:rFonts w:hint="eastAsia"/>
        </w:rPr>
        <w:t>внимание</w:t>
      </w:r>
      <w:r>
        <w:t></w:t>
      </w:r>
      <w:r>
        <w:rPr>
          <w:rFonts w:hint="eastAsia"/>
        </w:rPr>
        <w:t>должно</w:t>
      </w:r>
      <w:r>
        <w:t></w:t>
      </w:r>
      <w:r>
        <w:rPr>
          <w:rFonts w:hint="eastAsia"/>
        </w:rPr>
        <w:t>быть</w:t>
      </w:r>
      <w:r>
        <w:t></w:t>
      </w:r>
      <w:r>
        <w:rPr>
          <w:rFonts w:hint="eastAsia"/>
        </w:rPr>
        <w:t>уделено</w:t>
      </w:r>
      <w:r>
        <w:t></w:t>
      </w:r>
      <w:r>
        <w:rPr>
          <w:rFonts w:hint="eastAsia"/>
        </w:rPr>
        <w:t>двум</w:t>
      </w:r>
      <w:r>
        <w:t></w:t>
      </w:r>
      <w:r>
        <w:rPr>
          <w:rFonts w:hint="eastAsia"/>
        </w:rPr>
        <w:t>аспектам</w:t>
      </w:r>
      <w:r>
        <w:t></w:t>
      </w:r>
      <w:r>
        <w:t></w:t>
      </w:r>
      <w:r>
        <w:rPr>
          <w:rFonts w:hint="eastAsia"/>
        </w:rPr>
        <w:t>национальному</w:t>
      </w:r>
      <w:r>
        <w:t></w:t>
      </w:r>
      <w:r>
        <w:rPr>
          <w:rFonts w:hint="eastAsia"/>
        </w:rPr>
        <w:t>и</w:t>
      </w:r>
      <w:r>
        <w:t></w:t>
      </w:r>
      <w:r>
        <w:rPr>
          <w:rFonts w:hint="eastAsia"/>
        </w:rPr>
        <w:t>ин</w:t>
      </w:r>
      <w:r>
        <w:t></w:t>
      </w:r>
      <w:r>
        <w:rPr>
          <w:rFonts w:hint="eastAsia"/>
        </w:rPr>
        <w:t>тернациональному</w:t>
      </w:r>
      <w:r>
        <w:t></w:t>
      </w:r>
      <w:r>
        <w:t></w:t>
      </w:r>
      <w:r>
        <w:rPr>
          <w:rFonts w:hint="eastAsia"/>
        </w:rPr>
        <w:t>Критическое</w:t>
      </w:r>
      <w:r>
        <w:t></w:t>
      </w:r>
      <w:r>
        <w:rPr>
          <w:rFonts w:hint="eastAsia"/>
        </w:rPr>
        <w:t>отношение</w:t>
      </w:r>
      <w:r>
        <w:t></w:t>
      </w:r>
      <w:r>
        <w:rPr>
          <w:rFonts w:hint="eastAsia"/>
        </w:rPr>
        <w:t>к</w:t>
      </w:r>
      <w:r>
        <w:t></w:t>
      </w:r>
      <w:r>
        <w:rPr>
          <w:rFonts w:hint="eastAsia"/>
        </w:rPr>
        <w:t>любым</w:t>
      </w:r>
      <w:r>
        <w:t></w:t>
      </w:r>
      <w:r>
        <w:rPr>
          <w:rFonts w:hint="eastAsia"/>
        </w:rPr>
        <w:t>культурным</w:t>
      </w:r>
      <w:r>
        <w:t></w:t>
      </w:r>
      <w:r>
        <w:rPr>
          <w:rFonts w:hint="eastAsia"/>
        </w:rPr>
        <w:t>традициям</w:t>
      </w:r>
      <w:r>
        <w:t></w:t>
      </w:r>
      <w:r>
        <w:t></w:t>
      </w:r>
      <w:r>
        <w:rPr>
          <w:rFonts w:hint="eastAsia"/>
        </w:rPr>
        <w:t>как</w:t>
      </w:r>
      <w:r>
        <w:t></w:t>
      </w:r>
      <w:r>
        <w:rPr>
          <w:rFonts w:hint="eastAsia"/>
        </w:rPr>
        <w:t>позитивное</w:t>
      </w:r>
      <w:r>
        <w:t></w:t>
      </w:r>
      <w:r>
        <w:t></w:t>
      </w:r>
      <w:r>
        <w:rPr>
          <w:rFonts w:hint="eastAsia"/>
        </w:rPr>
        <w:t>так</w:t>
      </w:r>
      <w:r>
        <w:t></w:t>
      </w:r>
      <w:r>
        <w:rPr>
          <w:rFonts w:hint="eastAsia"/>
        </w:rPr>
        <w:t>и</w:t>
      </w:r>
      <w:r>
        <w:t></w:t>
      </w:r>
      <w:r>
        <w:rPr>
          <w:rFonts w:hint="eastAsia"/>
        </w:rPr>
        <w:t>негативное</w:t>
      </w:r>
      <w:r>
        <w:t></w:t>
      </w:r>
      <w:r>
        <w:t></w:t>
      </w:r>
      <w:r>
        <w:rPr>
          <w:rFonts w:hint="eastAsia"/>
        </w:rPr>
        <w:t>возможно</w:t>
      </w:r>
      <w:r>
        <w:t></w:t>
      </w:r>
      <w:r>
        <w:rPr>
          <w:rFonts w:hint="eastAsia"/>
        </w:rPr>
        <w:t>только</w:t>
      </w:r>
      <w:r>
        <w:t></w:t>
      </w:r>
      <w:r>
        <w:rPr>
          <w:rFonts w:hint="eastAsia"/>
        </w:rPr>
        <w:t>на</w:t>
      </w:r>
      <w:r>
        <w:t></w:t>
      </w:r>
      <w:r>
        <w:rPr>
          <w:rFonts w:hint="eastAsia"/>
        </w:rPr>
        <w:t>основе</w:t>
      </w:r>
      <w:r>
        <w:t></w:t>
      </w:r>
      <w:r>
        <w:rPr>
          <w:rFonts w:hint="eastAsia"/>
        </w:rPr>
        <w:t>свободного</w:t>
      </w:r>
      <w:r>
        <w:t></w:t>
      </w:r>
      <w:r>
        <w:rPr>
          <w:rFonts w:hint="eastAsia"/>
        </w:rPr>
        <w:t>вла</w:t>
      </w:r>
      <w:r>
        <w:t></w:t>
      </w:r>
    </w:p>
    <w:p w:rsidR="00E2378D" w:rsidRDefault="00E2378D" w:rsidP="00E2378D">
      <w:r>
        <w:t></w:t>
      </w:r>
    </w:p>
    <w:p w:rsidR="00E2378D" w:rsidRDefault="00E2378D" w:rsidP="00E2378D">
      <w:r>
        <w:t></w:t>
      </w:r>
      <w:r>
        <w:t></w:t>
      </w:r>
      <w:r>
        <w:rPr>
          <w:rFonts w:hint="eastAsia"/>
        </w:rPr>
        <w:t>дения</w:t>
      </w:r>
      <w:r>
        <w:t></w:t>
      </w:r>
      <w:r>
        <w:rPr>
          <w:rFonts w:hint="eastAsia"/>
        </w:rPr>
        <w:t>общечеловеческими</w:t>
      </w:r>
      <w:r>
        <w:t></w:t>
      </w:r>
      <w:r>
        <w:rPr>
          <w:rFonts w:hint="eastAsia"/>
        </w:rPr>
        <w:t>и</w:t>
      </w:r>
      <w:r>
        <w:t></w:t>
      </w:r>
      <w:r>
        <w:rPr>
          <w:rFonts w:hint="eastAsia"/>
        </w:rPr>
        <w:t>общепринятыми</w:t>
      </w:r>
      <w:r>
        <w:t></w:t>
      </w:r>
      <w:r>
        <w:rPr>
          <w:rFonts w:hint="eastAsia"/>
        </w:rPr>
        <w:t>культурными</w:t>
      </w:r>
      <w:r>
        <w:t></w:t>
      </w:r>
      <w:r>
        <w:rPr>
          <w:rFonts w:hint="eastAsia"/>
        </w:rPr>
        <w:t>нормами</w:t>
      </w:r>
      <w:r>
        <w:t></w:t>
      </w:r>
      <w:r>
        <w:rPr>
          <w:rFonts w:hint="eastAsia"/>
        </w:rPr>
        <w:t>и</w:t>
      </w:r>
      <w:r>
        <w:t></w:t>
      </w:r>
      <w:r>
        <w:rPr>
          <w:rFonts w:hint="eastAsia"/>
        </w:rPr>
        <w:t>ценно</w:t>
      </w:r>
      <w:r>
        <w:t></w:t>
      </w:r>
      <w:r>
        <w:rPr>
          <w:rFonts w:hint="eastAsia"/>
        </w:rPr>
        <w:t>стями</w:t>
      </w:r>
      <w:r>
        <w:t></w:t>
      </w:r>
    </w:p>
    <w:p w:rsidR="00E2378D" w:rsidRDefault="00E2378D" w:rsidP="00E2378D">
      <w:r>
        <w:rPr>
          <w:rFonts w:hint="eastAsia"/>
        </w:rPr>
        <w:t>Актуальность</w:t>
      </w:r>
      <w:r>
        <w:t></w:t>
      </w:r>
      <w:r>
        <w:rPr>
          <w:rFonts w:hint="eastAsia"/>
        </w:rPr>
        <w:t>диссертационного</w:t>
      </w:r>
      <w:r>
        <w:t></w:t>
      </w:r>
      <w:r>
        <w:rPr>
          <w:rFonts w:hint="eastAsia"/>
        </w:rPr>
        <w:t>исследования</w:t>
      </w:r>
      <w:r>
        <w:t></w:t>
      </w:r>
      <w:r>
        <w:rPr>
          <w:rFonts w:hint="eastAsia"/>
        </w:rPr>
        <w:t>обусловлена</w:t>
      </w:r>
      <w:r>
        <w:t></w:t>
      </w:r>
      <w:r>
        <w:rPr>
          <w:rFonts w:hint="eastAsia"/>
        </w:rPr>
        <w:t>недостаточ</w:t>
      </w:r>
      <w:r>
        <w:t></w:t>
      </w:r>
      <w:r>
        <w:rPr>
          <w:rFonts w:hint="eastAsia"/>
        </w:rPr>
        <w:t>ной</w:t>
      </w:r>
      <w:r>
        <w:t></w:t>
      </w:r>
      <w:r>
        <w:rPr>
          <w:rFonts w:hint="eastAsia"/>
        </w:rPr>
        <w:t>изученностью</w:t>
      </w:r>
      <w:r>
        <w:t></w:t>
      </w:r>
      <w:r>
        <w:rPr>
          <w:rFonts w:hint="eastAsia"/>
        </w:rPr>
        <w:t>влияния</w:t>
      </w:r>
      <w:r>
        <w:t></w:t>
      </w:r>
      <w:r>
        <w:rPr>
          <w:rFonts w:hint="eastAsia"/>
        </w:rPr>
        <w:t>культурологических</w:t>
      </w:r>
      <w:r>
        <w:t></w:t>
      </w:r>
      <w:r>
        <w:rPr>
          <w:rFonts w:hint="eastAsia"/>
        </w:rPr>
        <w:t>факторов</w:t>
      </w:r>
      <w:r>
        <w:t></w:t>
      </w:r>
      <w:r>
        <w:rPr>
          <w:rFonts w:hint="eastAsia"/>
        </w:rPr>
        <w:t>на</w:t>
      </w:r>
      <w:r>
        <w:t></w:t>
      </w:r>
      <w:r>
        <w:rPr>
          <w:rFonts w:hint="eastAsia"/>
        </w:rPr>
        <w:t>перевод</w:t>
      </w:r>
      <w:r>
        <w:t></w:t>
      </w:r>
      <w:r>
        <w:rPr>
          <w:rFonts w:hint="eastAsia"/>
        </w:rPr>
        <w:t>и</w:t>
      </w:r>
      <w:r>
        <w:t></w:t>
      </w:r>
      <w:r>
        <w:rPr>
          <w:rFonts w:hint="eastAsia"/>
        </w:rPr>
        <w:t>необхо</w:t>
      </w:r>
      <w:r>
        <w:t></w:t>
      </w:r>
      <w:r>
        <w:rPr>
          <w:rFonts w:hint="eastAsia"/>
        </w:rPr>
        <w:t>димостью</w:t>
      </w:r>
      <w:r>
        <w:t></w:t>
      </w:r>
      <w:r>
        <w:rPr>
          <w:rFonts w:hint="eastAsia"/>
        </w:rPr>
        <w:t>их</w:t>
      </w:r>
      <w:r>
        <w:t></w:t>
      </w:r>
      <w:r>
        <w:rPr>
          <w:rFonts w:hint="eastAsia"/>
        </w:rPr>
        <w:t>всестороннего</w:t>
      </w:r>
      <w:r>
        <w:t></w:t>
      </w:r>
      <w:r>
        <w:rPr>
          <w:rFonts w:hint="eastAsia"/>
        </w:rPr>
        <w:t>изучения</w:t>
      </w:r>
      <w:r>
        <w:t></w:t>
      </w:r>
      <w:r>
        <w:t></w:t>
      </w:r>
      <w:r>
        <w:rPr>
          <w:rFonts w:hint="eastAsia"/>
        </w:rPr>
        <w:t>а</w:t>
      </w:r>
      <w:r>
        <w:t></w:t>
      </w:r>
      <w:r>
        <w:rPr>
          <w:rFonts w:hint="eastAsia"/>
        </w:rPr>
        <w:t>также</w:t>
      </w:r>
      <w:r>
        <w:t></w:t>
      </w:r>
      <w:r>
        <w:rPr>
          <w:rFonts w:hint="eastAsia"/>
        </w:rPr>
        <w:t>исследования</w:t>
      </w:r>
      <w:r>
        <w:t></w:t>
      </w:r>
      <w:r>
        <w:rPr>
          <w:rFonts w:hint="eastAsia"/>
        </w:rPr>
        <w:t>социально</w:t>
      </w:r>
      <w:r>
        <w:t></w:t>
      </w:r>
      <w:r>
        <w:rPr>
          <w:rFonts w:hint="eastAsia"/>
        </w:rPr>
        <w:t>культурной</w:t>
      </w:r>
      <w:r>
        <w:t></w:t>
      </w:r>
      <w:r>
        <w:rPr>
          <w:rFonts w:hint="eastAsia"/>
        </w:rPr>
        <w:t>детерминации</w:t>
      </w:r>
      <w:r>
        <w:t></w:t>
      </w:r>
      <w:r>
        <w:rPr>
          <w:rFonts w:hint="eastAsia"/>
        </w:rPr>
        <w:t>деятельности</w:t>
      </w:r>
      <w:r>
        <w:t></w:t>
      </w:r>
      <w:r>
        <w:rPr>
          <w:rFonts w:hint="eastAsia"/>
        </w:rPr>
        <w:t>переводчика</w:t>
      </w:r>
      <w:r>
        <w:t></w:t>
      </w:r>
      <w:r>
        <w:rPr>
          <w:rFonts w:hint="eastAsia"/>
        </w:rPr>
        <w:t>при</w:t>
      </w:r>
      <w:r>
        <w:t></w:t>
      </w:r>
      <w:r>
        <w:rPr>
          <w:rFonts w:hint="eastAsia"/>
        </w:rPr>
        <w:t>выборе</w:t>
      </w:r>
      <w:r>
        <w:t></w:t>
      </w:r>
      <w:r>
        <w:rPr>
          <w:rFonts w:hint="eastAsia"/>
        </w:rPr>
        <w:t>эквивалента</w:t>
      </w:r>
      <w:r>
        <w:t></w:t>
      </w:r>
      <w:r>
        <w:rPr>
          <w:rFonts w:hint="eastAsia"/>
        </w:rPr>
        <w:t>в</w:t>
      </w:r>
      <w:r>
        <w:t></w:t>
      </w:r>
      <w:r>
        <w:rPr>
          <w:rFonts w:hint="eastAsia"/>
        </w:rPr>
        <w:t>процессе</w:t>
      </w:r>
      <w:r>
        <w:t></w:t>
      </w:r>
      <w:r>
        <w:rPr>
          <w:rFonts w:hint="eastAsia"/>
        </w:rPr>
        <w:t>перевода</w:t>
      </w:r>
      <w:r>
        <w:t></w:t>
      </w:r>
      <w:r>
        <w:rPr>
          <w:rFonts w:hint="eastAsia"/>
        </w:rPr>
        <w:t>текстов</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p>
    <w:p w:rsidR="00E2378D" w:rsidRDefault="00E2378D" w:rsidP="00E2378D">
      <w:r>
        <w:rPr>
          <w:rFonts w:hint="eastAsia"/>
        </w:rPr>
        <w:t>Актуальность</w:t>
      </w:r>
      <w:r>
        <w:t></w:t>
      </w:r>
      <w:r>
        <w:rPr>
          <w:rFonts w:hint="eastAsia"/>
        </w:rPr>
        <w:t>определила</w:t>
      </w:r>
      <w:r>
        <w:t></w:t>
      </w:r>
      <w:r>
        <w:rPr>
          <w:rFonts w:hint="eastAsia"/>
        </w:rPr>
        <w:t>цель</w:t>
      </w:r>
      <w:r>
        <w:t></w:t>
      </w:r>
      <w:r>
        <w:rPr>
          <w:rFonts w:hint="eastAsia"/>
        </w:rPr>
        <w:t>исследования</w:t>
      </w:r>
      <w:r>
        <w:t></w:t>
      </w:r>
      <w:r>
        <w:t></w:t>
      </w:r>
      <w:r>
        <w:rPr>
          <w:rFonts w:hint="eastAsia"/>
        </w:rPr>
        <w:t>заключающуюся</w:t>
      </w:r>
      <w:r>
        <w:t></w:t>
      </w:r>
      <w:r>
        <w:rPr>
          <w:rFonts w:hint="eastAsia"/>
        </w:rPr>
        <w:t>в</w:t>
      </w:r>
      <w:r>
        <w:t></w:t>
      </w:r>
      <w:r>
        <w:rPr>
          <w:rFonts w:hint="eastAsia"/>
        </w:rPr>
        <w:t>опреде</w:t>
      </w:r>
      <w:r>
        <w:t></w:t>
      </w:r>
      <w:r>
        <w:rPr>
          <w:rFonts w:hint="eastAsia"/>
        </w:rPr>
        <w:t>лении</w:t>
      </w:r>
      <w:r>
        <w:t></w:t>
      </w:r>
      <w:r>
        <w:rPr>
          <w:rFonts w:hint="eastAsia"/>
        </w:rPr>
        <w:t>факторов</w:t>
      </w:r>
      <w:r>
        <w:t></w:t>
      </w:r>
      <w:r>
        <w:rPr>
          <w:rFonts w:hint="eastAsia"/>
        </w:rPr>
        <w:t>межкультурной</w:t>
      </w:r>
      <w:r>
        <w:t></w:t>
      </w:r>
      <w:r>
        <w:rPr>
          <w:rFonts w:hint="eastAsia"/>
        </w:rPr>
        <w:t>асимметрии</w:t>
      </w:r>
      <w:r>
        <w:t></w:t>
      </w:r>
      <w:r>
        <w:t></w:t>
      </w:r>
      <w:r>
        <w:rPr>
          <w:rFonts w:hint="eastAsia"/>
        </w:rPr>
        <w:t>характера</w:t>
      </w:r>
      <w:r>
        <w:t></w:t>
      </w:r>
      <w:r>
        <w:rPr>
          <w:rFonts w:hint="eastAsia"/>
        </w:rPr>
        <w:t>и</w:t>
      </w:r>
      <w:r>
        <w:t></w:t>
      </w:r>
      <w:r>
        <w:rPr>
          <w:rFonts w:hint="eastAsia"/>
        </w:rPr>
        <w:t>степени</w:t>
      </w:r>
      <w:r>
        <w:t></w:t>
      </w:r>
      <w:r>
        <w:rPr>
          <w:rFonts w:hint="eastAsia"/>
        </w:rPr>
        <w:t>их</w:t>
      </w:r>
      <w:r>
        <w:t></w:t>
      </w:r>
      <w:r>
        <w:rPr>
          <w:rFonts w:hint="eastAsia"/>
        </w:rPr>
        <w:t>влияния</w:t>
      </w:r>
      <w:r>
        <w:t></w:t>
      </w:r>
      <w:r>
        <w:rPr>
          <w:rFonts w:hint="eastAsia"/>
        </w:rPr>
        <w:t>на</w:t>
      </w:r>
      <w:r>
        <w:t></w:t>
      </w:r>
      <w:r>
        <w:rPr>
          <w:rFonts w:hint="eastAsia"/>
        </w:rPr>
        <w:t>ход</w:t>
      </w:r>
      <w:r>
        <w:t></w:t>
      </w:r>
      <w:r>
        <w:rPr>
          <w:rFonts w:hint="eastAsia"/>
        </w:rPr>
        <w:t>и</w:t>
      </w:r>
      <w:r>
        <w:t></w:t>
      </w:r>
      <w:r>
        <w:rPr>
          <w:rFonts w:hint="eastAsia"/>
        </w:rPr>
        <w:t>результат</w:t>
      </w:r>
      <w:r>
        <w:t></w:t>
      </w:r>
      <w:r>
        <w:rPr>
          <w:rFonts w:hint="eastAsia"/>
        </w:rPr>
        <w:t>переводческого</w:t>
      </w:r>
      <w:r>
        <w:t></w:t>
      </w:r>
      <w:r>
        <w:rPr>
          <w:rFonts w:hint="eastAsia"/>
        </w:rPr>
        <w:t>решения</w:t>
      </w:r>
      <w:r>
        <w:t></w:t>
      </w:r>
    </w:p>
    <w:p w:rsidR="00E2378D" w:rsidRDefault="00E2378D" w:rsidP="00E2378D">
      <w:r>
        <w:rPr>
          <w:rFonts w:hint="eastAsia"/>
        </w:rPr>
        <w:t>Цель</w:t>
      </w:r>
      <w:r>
        <w:t></w:t>
      </w:r>
      <w:r>
        <w:rPr>
          <w:rFonts w:hint="eastAsia"/>
        </w:rPr>
        <w:t>исследования</w:t>
      </w:r>
      <w:r>
        <w:t></w:t>
      </w:r>
      <w:r>
        <w:rPr>
          <w:rFonts w:hint="eastAsia"/>
        </w:rPr>
        <w:t>обусловила</w:t>
      </w:r>
      <w:r>
        <w:t></w:t>
      </w:r>
      <w:r>
        <w:rPr>
          <w:rFonts w:hint="eastAsia"/>
        </w:rPr>
        <w:t>решение</w:t>
      </w:r>
      <w:r>
        <w:t></w:t>
      </w:r>
      <w:r>
        <w:rPr>
          <w:rFonts w:hint="eastAsia"/>
        </w:rPr>
        <w:t>следующих</w:t>
      </w:r>
      <w:r>
        <w:t></w:t>
      </w:r>
      <w:r>
        <w:rPr>
          <w:rFonts w:hint="eastAsia"/>
        </w:rPr>
        <w:t>задач</w:t>
      </w:r>
      <w:r>
        <w:t></w:t>
      </w:r>
    </w:p>
    <w:p w:rsidR="00E2378D" w:rsidRDefault="00E2378D" w:rsidP="00E2378D">
      <w:r>
        <w:rPr>
          <w:rFonts w:hint="eastAsia"/>
        </w:rPr>
        <w:t>•</w:t>
      </w:r>
      <w:r>
        <w:tab/>
      </w:r>
      <w:r>
        <w:rPr>
          <w:rFonts w:hint="eastAsia"/>
        </w:rPr>
        <w:t>систематизировать</w:t>
      </w:r>
      <w:r>
        <w:t></w:t>
      </w:r>
      <w:r>
        <w:rPr>
          <w:rFonts w:hint="eastAsia"/>
        </w:rPr>
        <w:t>и</w:t>
      </w:r>
      <w:r>
        <w:t></w:t>
      </w:r>
      <w:r>
        <w:rPr>
          <w:rFonts w:hint="eastAsia"/>
        </w:rPr>
        <w:t>осуществить</w:t>
      </w:r>
      <w:r>
        <w:t></w:t>
      </w:r>
      <w:r>
        <w:rPr>
          <w:rFonts w:hint="eastAsia"/>
        </w:rPr>
        <w:t>критический</w:t>
      </w:r>
      <w:r>
        <w:t></w:t>
      </w:r>
      <w:r>
        <w:rPr>
          <w:rFonts w:hint="eastAsia"/>
        </w:rPr>
        <w:t>анализ</w:t>
      </w:r>
      <w:r>
        <w:t></w:t>
      </w:r>
      <w:r>
        <w:rPr>
          <w:rFonts w:hint="eastAsia"/>
        </w:rPr>
        <w:t>культурологиче</w:t>
      </w:r>
      <w:r>
        <w:t></w:t>
      </w:r>
      <w:r>
        <w:rPr>
          <w:rFonts w:hint="eastAsia"/>
        </w:rPr>
        <w:t>ских</w:t>
      </w:r>
      <w:r>
        <w:t></w:t>
      </w:r>
      <w:r>
        <w:rPr>
          <w:rFonts w:hint="eastAsia"/>
        </w:rPr>
        <w:t>аспектов</w:t>
      </w:r>
      <w:r>
        <w:t></w:t>
      </w:r>
      <w:r>
        <w:rPr>
          <w:rFonts w:hint="eastAsia"/>
        </w:rPr>
        <w:t>различных</w:t>
      </w:r>
      <w:r>
        <w:t></w:t>
      </w:r>
      <w:r>
        <w:rPr>
          <w:rFonts w:hint="eastAsia"/>
        </w:rPr>
        <w:t>переводческих</w:t>
      </w:r>
      <w:r>
        <w:t></w:t>
      </w:r>
      <w:r>
        <w:rPr>
          <w:rFonts w:hint="eastAsia"/>
        </w:rPr>
        <w:t>концепций</w:t>
      </w:r>
      <w:r>
        <w:t></w:t>
      </w:r>
      <w:r>
        <w:rPr>
          <w:rFonts w:hint="eastAsia"/>
        </w:rPr>
        <w:t>с</w:t>
      </w:r>
      <w:r>
        <w:t></w:t>
      </w:r>
      <w:r>
        <w:rPr>
          <w:rFonts w:hint="eastAsia"/>
        </w:rPr>
        <w:t>точки</w:t>
      </w:r>
      <w:r>
        <w:t></w:t>
      </w:r>
      <w:r>
        <w:rPr>
          <w:rFonts w:hint="eastAsia"/>
        </w:rPr>
        <w:t>зрения</w:t>
      </w:r>
      <w:r>
        <w:t></w:t>
      </w:r>
      <w:r>
        <w:rPr>
          <w:rFonts w:hint="eastAsia"/>
        </w:rPr>
        <w:t>проблем</w:t>
      </w:r>
      <w:r>
        <w:t></w:t>
      </w:r>
      <w:r>
        <w:rPr>
          <w:rFonts w:hint="eastAsia"/>
        </w:rPr>
        <w:t>со</w:t>
      </w:r>
      <w:r>
        <w:t></w:t>
      </w:r>
      <w:r>
        <w:rPr>
          <w:rFonts w:hint="eastAsia"/>
        </w:rPr>
        <w:t>поставительной</w:t>
      </w:r>
      <w:r>
        <w:t></w:t>
      </w:r>
      <w:r>
        <w:rPr>
          <w:rFonts w:hint="eastAsia"/>
        </w:rPr>
        <w:t>лингвистики</w:t>
      </w:r>
      <w:r>
        <w:t></w:t>
      </w:r>
      <w:r>
        <w:t></w:t>
      </w:r>
      <w:r>
        <w:rPr>
          <w:rFonts w:hint="eastAsia"/>
        </w:rPr>
        <w:t>теории</w:t>
      </w:r>
      <w:r>
        <w:t></w:t>
      </w:r>
      <w:r>
        <w:rPr>
          <w:rFonts w:hint="eastAsia"/>
        </w:rPr>
        <w:t>и</w:t>
      </w:r>
      <w:r>
        <w:t></w:t>
      </w:r>
      <w:r>
        <w:rPr>
          <w:rFonts w:hint="eastAsia"/>
        </w:rPr>
        <w:t>практики</w:t>
      </w:r>
      <w:r>
        <w:t></w:t>
      </w:r>
      <w:r>
        <w:rPr>
          <w:rFonts w:hint="eastAsia"/>
        </w:rPr>
        <w:t>перевода</w:t>
      </w:r>
      <w:r>
        <w:t></w:t>
      </w:r>
    </w:p>
    <w:p w:rsidR="00E2378D" w:rsidRDefault="00E2378D" w:rsidP="00E2378D">
      <w:r>
        <w:rPr>
          <w:rFonts w:hint="eastAsia"/>
        </w:rPr>
        <w:t>•</w:t>
      </w:r>
      <w:r>
        <w:tab/>
      </w:r>
      <w:r>
        <w:rPr>
          <w:rFonts w:hint="eastAsia"/>
        </w:rPr>
        <w:t>изучить</w:t>
      </w:r>
      <w:r>
        <w:t></w:t>
      </w:r>
      <w:r>
        <w:rPr>
          <w:rFonts w:hint="eastAsia"/>
        </w:rPr>
        <w:t>и</w:t>
      </w:r>
      <w:r>
        <w:t></w:t>
      </w:r>
      <w:r>
        <w:rPr>
          <w:rFonts w:hint="eastAsia"/>
        </w:rPr>
        <w:t>показать</w:t>
      </w:r>
      <w:r>
        <w:t></w:t>
      </w:r>
      <w:r>
        <w:rPr>
          <w:rFonts w:hint="eastAsia"/>
        </w:rPr>
        <w:t>степень</w:t>
      </w:r>
      <w:r>
        <w:t></w:t>
      </w:r>
      <w:r>
        <w:rPr>
          <w:rFonts w:hint="eastAsia"/>
        </w:rPr>
        <w:t>детерминации</w:t>
      </w:r>
      <w:r>
        <w:t></w:t>
      </w:r>
      <w:r>
        <w:rPr>
          <w:rFonts w:hint="eastAsia"/>
        </w:rPr>
        <w:t>и</w:t>
      </w:r>
      <w:r>
        <w:t></w:t>
      </w:r>
      <w:r>
        <w:rPr>
          <w:rFonts w:hint="eastAsia"/>
        </w:rPr>
        <w:t>воздействия</w:t>
      </w:r>
      <w:r>
        <w:t></w:t>
      </w:r>
      <w:r>
        <w:rPr>
          <w:rFonts w:hint="eastAsia"/>
        </w:rPr>
        <w:t>социально</w:t>
      </w:r>
      <w:r>
        <w:t></w:t>
      </w:r>
      <w:r>
        <w:rPr>
          <w:rFonts w:hint="eastAsia"/>
        </w:rPr>
        <w:t>исторических</w:t>
      </w:r>
      <w:r>
        <w:t></w:t>
      </w:r>
      <w:r>
        <w:rPr>
          <w:rFonts w:hint="eastAsia"/>
        </w:rPr>
        <w:t>и</w:t>
      </w:r>
      <w:r>
        <w:t></w:t>
      </w:r>
      <w:r>
        <w:rPr>
          <w:rFonts w:hint="eastAsia"/>
        </w:rPr>
        <w:t>культурных</w:t>
      </w:r>
      <w:r>
        <w:t></w:t>
      </w:r>
      <w:r>
        <w:rPr>
          <w:rFonts w:hint="eastAsia"/>
        </w:rPr>
        <w:t>факторов</w:t>
      </w:r>
      <w:r>
        <w:t></w:t>
      </w:r>
      <w:r>
        <w:rPr>
          <w:rFonts w:hint="eastAsia"/>
        </w:rPr>
        <w:t>на</w:t>
      </w:r>
      <w:r>
        <w:t></w:t>
      </w:r>
      <w:r>
        <w:rPr>
          <w:rFonts w:hint="eastAsia"/>
        </w:rPr>
        <w:t>переводческую</w:t>
      </w:r>
      <w:r>
        <w:t></w:t>
      </w:r>
      <w:r>
        <w:rPr>
          <w:rFonts w:hint="eastAsia"/>
        </w:rPr>
        <w:t>деятельность</w:t>
      </w:r>
      <w:r>
        <w:t></w:t>
      </w:r>
    </w:p>
    <w:p w:rsidR="00E2378D" w:rsidRDefault="00E2378D" w:rsidP="00E2378D">
      <w:r>
        <w:rPr>
          <w:rFonts w:hint="eastAsia"/>
        </w:rPr>
        <w:t>•</w:t>
      </w:r>
      <w:r>
        <w:tab/>
      </w:r>
      <w:r>
        <w:rPr>
          <w:rFonts w:hint="eastAsia"/>
        </w:rPr>
        <w:t>выявить</w:t>
      </w:r>
      <w:r>
        <w:t></w:t>
      </w:r>
      <w:r>
        <w:rPr>
          <w:rFonts w:hint="eastAsia"/>
        </w:rPr>
        <w:t>формы</w:t>
      </w:r>
      <w:r>
        <w:t></w:t>
      </w:r>
      <w:r>
        <w:rPr>
          <w:rFonts w:hint="eastAsia"/>
        </w:rPr>
        <w:t>выражения</w:t>
      </w:r>
      <w:r>
        <w:t></w:t>
      </w:r>
      <w:r>
        <w:rPr>
          <w:rFonts w:hint="eastAsia"/>
        </w:rPr>
        <w:t>межкультурной</w:t>
      </w:r>
      <w:r>
        <w:t></w:t>
      </w:r>
      <w:r>
        <w:rPr>
          <w:rFonts w:hint="eastAsia"/>
        </w:rPr>
        <w:t>асимметрии</w:t>
      </w:r>
      <w:r>
        <w:t></w:t>
      </w:r>
      <w:r>
        <w:rPr>
          <w:rFonts w:hint="eastAsia"/>
        </w:rPr>
        <w:t>и</w:t>
      </w:r>
      <w:r>
        <w:t></w:t>
      </w:r>
      <w:r>
        <w:rPr>
          <w:rFonts w:hint="eastAsia"/>
        </w:rPr>
        <w:t>переводческие</w:t>
      </w:r>
      <w:r>
        <w:t></w:t>
      </w:r>
      <w:r>
        <w:rPr>
          <w:rFonts w:hint="eastAsia"/>
        </w:rPr>
        <w:t>трудности</w:t>
      </w:r>
      <w:r>
        <w:t></w:t>
      </w:r>
      <w:r>
        <w:t></w:t>
      </w:r>
      <w:r>
        <w:rPr>
          <w:rFonts w:hint="eastAsia"/>
        </w:rPr>
        <w:t>связанные</w:t>
      </w:r>
      <w:r>
        <w:t></w:t>
      </w:r>
      <w:r>
        <w:rPr>
          <w:rFonts w:hint="eastAsia"/>
        </w:rPr>
        <w:t>со</w:t>
      </w:r>
      <w:r>
        <w:t></w:t>
      </w:r>
      <w:r>
        <w:rPr>
          <w:rFonts w:hint="eastAsia"/>
        </w:rPr>
        <w:t>спецификой</w:t>
      </w:r>
      <w:r>
        <w:t></w:t>
      </w:r>
      <w:r>
        <w:rPr>
          <w:rFonts w:hint="eastAsia"/>
        </w:rPr>
        <w:t>контактирующих</w:t>
      </w:r>
      <w:r>
        <w:t></w:t>
      </w:r>
      <w:r>
        <w:rPr>
          <w:rFonts w:hint="eastAsia"/>
        </w:rPr>
        <w:t>культурных</w:t>
      </w:r>
      <w:r>
        <w:t></w:t>
      </w:r>
      <w:r>
        <w:rPr>
          <w:rFonts w:hint="eastAsia"/>
        </w:rPr>
        <w:t>сообществ</w:t>
      </w:r>
      <w:r>
        <w:t></w:t>
      </w:r>
      <w:r>
        <w:rPr>
          <w:rFonts w:hint="eastAsia"/>
        </w:rPr>
        <w:t>и</w:t>
      </w:r>
      <w:r>
        <w:t></w:t>
      </w:r>
      <w:r>
        <w:rPr>
          <w:rFonts w:hint="eastAsia"/>
        </w:rPr>
        <w:t>социально</w:t>
      </w:r>
      <w:r>
        <w:t></w:t>
      </w:r>
      <w:r>
        <w:rPr>
          <w:rFonts w:hint="eastAsia"/>
        </w:rPr>
        <w:t>профессиональных</w:t>
      </w:r>
      <w:r>
        <w:t></w:t>
      </w:r>
      <w:r>
        <w:rPr>
          <w:rFonts w:hint="eastAsia"/>
        </w:rPr>
        <w:t>групп</w:t>
      </w:r>
      <w:r>
        <w:t></w:t>
      </w:r>
      <w:r>
        <w:t></w:t>
      </w:r>
      <w:r>
        <w:rPr>
          <w:rFonts w:hint="eastAsia"/>
        </w:rPr>
        <w:t>с</w:t>
      </w:r>
      <w:r>
        <w:t></w:t>
      </w:r>
      <w:r>
        <w:rPr>
          <w:rFonts w:hint="eastAsia"/>
        </w:rPr>
        <w:t>целью</w:t>
      </w:r>
      <w:r>
        <w:t></w:t>
      </w:r>
      <w:r>
        <w:rPr>
          <w:rFonts w:hint="eastAsia"/>
        </w:rPr>
        <w:t>преодоления</w:t>
      </w:r>
      <w:r>
        <w:t></w:t>
      </w:r>
      <w:r>
        <w:rPr>
          <w:rFonts w:hint="eastAsia"/>
        </w:rPr>
        <w:t>межъязыковой</w:t>
      </w:r>
      <w:r>
        <w:t></w:t>
      </w:r>
      <w:r>
        <w:rPr>
          <w:rFonts w:hint="eastAsia"/>
        </w:rPr>
        <w:t>и</w:t>
      </w:r>
      <w:r>
        <w:t></w:t>
      </w:r>
      <w:r>
        <w:rPr>
          <w:rFonts w:hint="eastAsia"/>
        </w:rPr>
        <w:t>межкультурной</w:t>
      </w:r>
      <w:r>
        <w:t></w:t>
      </w:r>
      <w:r>
        <w:rPr>
          <w:rFonts w:hint="eastAsia"/>
        </w:rPr>
        <w:t>интерференции</w:t>
      </w:r>
      <w:r>
        <w:t></w:t>
      </w:r>
    </w:p>
    <w:p w:rsidR="00E2378D" w:rsidRDefault="00E2378D" w:rsidP="00E2378D">
      <w:r>
        <w:rPr>
          <w:rFonts w:hint="eastAsia"/>
        </w:rPr>
        <w:t>•</w:t>
      </w:r>
      <w:r>
        <w:tab/>
      </w:r>
      <w:r>
        <w:rPr>
          <w:rFonts w:hint="eastAsia"/>
        </w:rPr>
        <w:t>уточнить</w:t>
      </w:r>
      <w:r>
        <w:t></w:t>
      </w:r>
      <w:r>
        <w:rPr>
          <w:rFonts w:hint="eastAsia"/>
        </w:rPr>
        <w:t>содержание</w:t>
      </w:r>
      <w:r>
        <w:t></w:t>
      </w:r>
      <w:r>
        <w:rPr>
          <w:rFonts w:hint="eastAsia"/>
        </w:rPr>
        <w:t>понятия</w:t>
      </w:r>
      <w:r>
        <w:t></w:t>
      </w:r>
      <w:r>
        <w:rPr>
          <w:rFonts w:hint="eastAsia"/>
        </w:rPr>
        <w:t>переводческой</w:t>
      </w:r>
      <w:r>
        <w:t></w:t>
      </w:r>
      <w:r>
        <w:rPr>
          <w:rFonts w:hint="eastAsia"/>
        </w:rPr>
        <w:t>эквивалентности</w:t>
      </w:r>
      <w:r>
        <w:t></w:t>
      </w:r>
      <w:r>
        <w:rPr>
          <w:rFonts w:hint="eastAsia"/>
        </w:rPr>
        <w:t>и</w:t>
      </w:r>
      <w:r>
        <w:t></w:t>
      </w:r>
      <w:r>
        <w:rPr>
          <w:rFonts w:hint="eastAsia"/>
        </w:rPr>
        <w:t>система</w:t>
      </w:r>
      <w:r>
        <w:t></w:t>
      </w:r>
      <w:r>
        <w:rPr>
          <w:rFonts w:hint="eastAsia"/>
        </w:rPr>
        <w:t>тизировать</w:t>
      </w:r>
      <w:r>
        <w:t></w:t>
      </w:r>
      <w:r>
        <w:rPr>
          <w:rFonts w:hint="eastAsia"/>
        </w:rPr>
        <w:t>основные</w:t>
      </w:r>
      <w:r>
        <w:t></w:t>
      </w:r>
      <w:r>
        <w:rPr>
          <w:rFonts w:hint="eastAsia"/>
        </w:rPr>
        <w:t>концепции</w:t>
      </w:r>
      <w:r>
        <w:t></w:t>
      </w:r>
      <w:r>
        <w:rPr>
          <w:rFonts w:hint="eastAsia"/>
        </w:rPr>
        <w:t>переводческой</w:t>
      </w:r>
      <w:r>
        <w:t></w:t>
      </w:r>
      <w:r>
        <w:rPr>
          <w:rFonts w:hint="eastAsia"/>
        </w:rPr>
        <w:t>эквивалентности</w:t>
      </w:r>
      <w:r>
        <w:t></w:t>
      </w:r>
      <w:r>
        <w:rPr>
          <w:rFonts w:hint="eastAsia"/>
        </w:rPr>
        <w:t>и</w:t>
      </w:r>
      <w:r>
        <w:t></w:t>
      </w:r>
      <w:r>
        <w:rPr>
          <w:rFonts w:hint="eastAsia"/>
        </w:rPr>
        <w:t>адекватно</w:t>
      </w:r>
      <w:r>
        <w:t></w:t>
      </w:r>
      <w:r>
        <w:rPr>
          <w:rFonts w:hint="eastAsia"/>
        </w:rPr>
        <w:t>сти</w:t>
      </w:r>
      <w:r>
        <w:t></w:t>
      </w:r>
      <w:r>
        <w:t></w:t>
      </w:r>
      <w:r>
        <w:rPr>
          <w:rFonts w:hint="eastAsia"/>
        </w:rPr>
        <w:t>в</w:t>
      </w:r>
      <w:r>
        <w:t></w:t>
      </w:r>
      <w:r>
        <w:rPr>
          <w:rFonts w:hint="eastAsia"/>
        </w:rPr>
        <w:t>частности</w:t>
      </w:r>
      <w:r>
        <w:t></w:t>
      </w:r>
      <w:r>
        <w:t></w:t>
      </w:r>
      <w:r>
        <w:rPr>
          <w:rFonts w:hint="eastAsia"/>
        </w:rPr>
        <w:t>в</w:t>
      </w:r>
      <w:r>
        <w:t></w:t>
      </w:r>
      <w:r>
        <w:rPr>
          <w:rFonts w:hint="eastAsia"/>
        </w:rPr>
        <w:t>свете</w:t>
      </w:r>
      <w:r>
        <w:t></w:t>
      </w:r>
      <w:r>
        <w:rPr>
          <w:rFonts w:hint="eastAsia"/>
        </w:rPr>
        <w:t>теорий</w:t>
      </w:r>
      <w:r>
        <w:t></w:t>
      </w:r>
      <w:r>
        <w:rPr>
          <w:rFonts w:hint="eastAsia"/>
        </w:rPr>
        <w:t>эквивалентности</w:t>
      </w:r>
      <w:r>
        <w:t></w:t>
      </w:r>
    </w:p>
    <w:p w:rsidR="00E2378D" w:rsidRDefault="00E2378D" w:rsidP="00E2378D">
      <w:r>
        <w:rPr>
          <w:rFonts w:hint="eastAsia"/>
        </w:rPr>
        <w:t>•</w:t>
      </w:r>
      <w:r>
        <w:tab/>
      </w:r>
      <w:r>
        <w:rPr>
          <w:rFonts w:hint="eastAsia"/>
        </w:rPr>
        <w:t>разработать</w:t>
      </w:r>
      <w:r>
        <w:t></w:t>
      </w:r>
      <w:r>
        <w:rPr>
          <w:rFonts w:hint="eastAsia"/>
        </w:rPr>
        <w:t>теоретическое</w:t>
      </w:r>
      <w:r>
        <w:t></w:t>
      </w:r>
      <w:r>
        <w:rPr>
          <w:rFonts w:hint="eastAsia"/>
        </w:rPr>
        <w:t>обоснование</w:t>
      </w:r>
      <w:r>
        <w:t></w:t>
      </w:r>
      <w:r>
        <w:rPr>
          <w:rFonts w:hint="eastAsia"/>
        </w:rPr>
        <w:t>сравнительного</w:t>
      </w:r>
      <w:r>
        <w:t></w:t>
      </w:r>
      <w:r>
        <w:rPr>
          <w:rFonts w:hint="eastAsia"/>
        </w:rPr>
        <w:t>культурологиче</w:t>
      </w:r>
      <w:r>
        <w:t></w:t>
      </w:r>
      <w:r>
        <w:rPr>
          <w:rFonts w:hint="eastAsia"/>
        </w:rPr>
        <w:t>ского</w:t>
      </w:r>
      <w:r>
        <w:t></w:t>
      </w:r>
      <w:r>
        <w:rPr>
          <w:rFonts w:hint="eastAsia"/>
        </w:rPr>
        <w:t>исследования</w:t>
      </w:r>
      <w:r>
        <w:t></w:t>
      </w:r>
      <w:r>
        <w:rPr>
          <w:rFonts w:hint="eastAsia"/>
        </w:rPr>
        <w:t>текстов</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p>
    <w:p w:rsidR="00E2378D" w:rsidRDefault="00E2378D" w:rsidP="00E2378D">
      <w:r>
        <w:rPr>
          <w:rFonts w:hint="eastAsia"/>
        </w:rPr>
        <w:t>•</w:t>
      </w:r>
      <w:r>
        <w:tab/>
      </w:r>
      <w:r>
        <w:rPr>
          <w:rFonts w:hint="eastAsia"/>
        </w:rPr>
        <w:t>разработать</w:t>
      </w:r>
      <w:r>
        <w:t></w:t>
      </w:r>
      <w:r>
        <w:rPr>
          <w:rFonts w:hint="eastAsia"/>
        </w:rPr>
        <w:t>методику</w:t>
      </w:r>
      <w:r>
        <w:t></w:t>
      </w:r>
      <w:r>
        <w:rPr>
          <w:rFonts w:hint="eastAsia"/>
        </w:rPr>
        <w:t>исследования</w:t>
      </w:r>
      <w:r>
        <w:t></w:t>
      </w:r>
      <w:r>
        <w:rPr>
          <w:rFonts w:hint="eastAsia"/>
        </w:rPr>
        <w:t>и</w:t>
      </w:r>
      <w:r>
        <w:t></w:t>
      </w:r>
      <w:r>
        <w:rPr>
          <w:rFonts w:hint="eastAsia"/>
        </w:rPr>
        <w:t>установить</w:t>
      </w:r>
      <w:r>
        <w:t></w:t>
      </w:r>
      <w:r>
        <w:rPr>
          <w:rFonts w:hint="eastAsia"/>
        </w:rPr>
        <w:t>критерии</w:t>
      </w:r>
      <w:r>
        <w:t></w:t>
      </w:r>
      <w:r>
        <w:rPr>
          <w:rFonts w:hint="eastAsia"/>
        </w:rPr>
        <w:t>отбора</w:t>
      </w:r>
      <w:r>
        <w:t></w:t>
      </w:r>
      <w:r>
        <w:rPr>
          <w:rFonts w:hint="eastAsia"/>
        </w:rPr>
        <w:t>факти</w:t>
      </w:r>
      <w:r>
        <w:t></w:t>
      </w:r>
      <w:r>
        <w:rPr>
          <w:rFonts w:hint="eastAsia"/>
        </w:rPr>
        <w:t>ческого</w:t>
      </w:r>
      <w:r>
        <w:t></w:t>
      </w:r>
      <w:r>
        <w:rPr>
          <w:rFonts w:hint="eastAsia"/>
        </w:rPr>
        <w:t>материала</w:t>
      </w:r>
      <w:r>
        <w:t></w:t>
      </w:r>
    </w:p>
    <w:p w:rsidR="00E2378D" w:rsidRDefault="00E2378D" w:rsidP="00E2378D">
      <w:r>
        <w:rPr>
          <w:rFonts w:hint="eastAsia"/>
        </w:rPr>
        <w:t>•</w:t>
      </w:r>
      <w:r>
        <w:tab/>
      </w:r>
      <w:r>
        <w:rPr>
          <w:rFonts w:hint="eastAsia"/>
        </w:rPr>
        <w:t>исследовать</w:t>
      </w:r>
      <w:r>
        <w:t></w:t>
      </w:r>
      <w:r>
        <w:rPr>
          <w:rFonts w:hint="eastAsia"/>
        </w:rPr>
        <w:t>способы</w:t>
      </w:r>
      <w:r>
        <w:t></w:t>
      </w:r>
      <w:r>
        <w:rPr>
          <w:rFonts w:hint="eastAsia"/>
        </w:rPr>
        <w:t>передачи</w:t>
      </w:r>
      <w:r>
        <w:t></w:t>
      </w:r>
      <w:r>
        <w:rPr>
          <w:rFonts w:hint="eastAsia"/>
        </w:rPr>
        <w:t>культурно</w:t>
      </w:r>
      <w:r>
        <w:t></w:t>
      </w:r>
      <w:r>
        <w:rPr>
          <w:rFonts w:hint="eastAsia"/>
        </w:rPr>
        <w:t>детерминированных</w:t>
      </w:r>
      <w:r>
        <w:t></w:t>
      </w:r>
      <w:r>
        <w:rPr>
          <w:rFonts w:hint="eastAsia"/>
        </w:rPr>
        <w:t>концептов</w:t>
      </w:r>
      <w:r>
        <w:t></w:t>
      </w:r>
      <w:r>
        <w:rPr>
          <w:rFonts w:hint="eastAsia"/>
        </w:rPr>
        <w:t>в</w:t>
      </w:r>
      <w:r>
        <w:t></w:t>
      </w:r>
      <w:r>
        <w:rPr>
          <w:rFonts w:hint="eastAsia"/>
        </w:rPr>
        <w:t>ходе</w:t>
      </w:r>
      <w:r>
        <w:t></w:t>
      </w:r>
      <w:r>
        <w:rPr>
          <w:rFonts w:hint="eastAsia"/>
        </w:rPr>
        <w:t>осуществления</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перевода</w:t>
      </w:r>
      <w:r>
        <w:t></w:t>
      </w:r>
    </w:p>
    <w:p w:rsidR="00E2378D" w:rsidRDefault="00E2378D" w:rsidP="00E2378D">
      <w:r>
        <w:rPr>
          <w:rFonts w:hint="eastAsia"/>
        </w:rPr>
        <w:t>Объектом</w:t>
      </w:r>
      <w:r>
        <w:t></w:t>
      </w:r>
      <w:r>
        <w:rPr>
          <w:rFonts w:hint="eastAsia"/>
        </w:rPr>
        <w:t>исследования</w:t>
      </w:r>
      <w:r>
        <w:t></w:t>
      </w:r>
      <w:r>
        <w:rPr>
          <w:rFonts w:hint="eastAsia"/>
        </w:rPr>
        <w:t>являются</w:t>
      </w:r>
      <w:r>
        <w:t></w:t>
      </w:r>
      <w:r>
        <w:rPr>
          <w:rFonts w:hint="eastAsia"/>
        </w:rPr>
        <w:t>тексты</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r>
        <w:rPr>
          <w:rFonts w:hint="eastAsia"/>
        </w:rPr>
        <w:t>на</w:t>
      </w:r>
      <w:r>
        <w:t></w:t>
      </w:r>
      <w:r>
        <w:rPr>
          <w:rFonts w:hint="eastAsia"/>
        </w:rPr>
        <w:t>русском</w:t>
      </w:r>
      <w:r>
        <w:t></w:t>
      </w:r>
      <w:r>
        <w:rPr>
          <w:rFonts w:hint="eastAsia"/>
        </w:rPr>
        <w:t>и</w:t>
      </w:r>
      <w:r>
        <w:t></w:t>
      </w:r>
      <w:r>
        <w:rPr>
          <w:rFonts w:hint="eastAsia"/>
        </w:rPr>
        <w:t>французском</w:t>
      </w:r>
      <w:r>
        <w:t></w:t>
      </w:r>
      <w:r>
        <w:rPr>
          <w:rFonts w:hint="eastAsia"/>
        </w:rPr>
        <w:t>языках</w:t>
      </w:r>
      <w:r>
        <w:t></w:t>
      </w:r>
      <w:r>
        <w:t></w:t>
      </w:r>
      <w:r>
        <w:rPr>
          <w:rFonts w:hint="eastAsia"/>
        </w:rPr>
        <w:t>создающиеся</w:t>
      </w:r>
      <w:r>
        <w:t></w:t>
      </w:r>
      <w:r>
        <w:rPr>
          <w:rFonts w:hint="eastAsia"/>
        </w:rPr>
        <w:t>в</w:t>
      </w:r>
    </w:p>
    <w:p w:rsidR="00E2378D" w:rsidRDefault="00E2378D" w:rsidP="00E2378D">
      <w:r>
        <w:t></w:t>
      </w:r>
    </w:p>
    <w:p w:rsidR="00E2378D" w:rsidRDefault="00E2378D" w:rsidP="00E2378D">
      <w:r>
        <w:t></w:t>
      </w:r>
      <w:r>
        <w:t></w:t>
      </w:r>
      <w:r>
        <w:rPr>
          <w:rFonts w:hint="eastAsia"/>
        </w:rPr>
        <w:t>аналогичных</w:t>
      </w:r>
      <w:r>
        <w:t></w:t>
      </w:r>
      <w:r>
        <w:rPr>
          <w:rFonts w:hint="eastAsia"/>
        </w:rPr>
        <w:t>ситуациях</w:t>
      </w:r>
      <w:r>
        <w:t></w:t>
      </w:r>
      <w:r>
        <w:rPr>
          <w:rFonts w:hint="eastAsia"/>
        </w:rPr>
        <w:t>общения</w:t>
      </w:r>
      <w:r>
        <w:t></w:t>
      </w:r>
      <w:r>
        <w:t></w:t>
      </w:r>
      <w:r>
        <w:rPr>
          <w:rFonts w:hint="eastAsia"/>
        </w:rPr>
        <w:t>с</w:t>
      </w:r>
      <w:r>
        <w:t></w:t>
      </w:r>
      <w:r>
        <w:rPr>
          <w:rFonts w:hint="eastAsia"/>
        </w:rPr>
        <w:t>аналогичными</w:t>
      </w:r>
      <w:r>
        <w:t></w:t>
      </w:r>
      <w:r>
        <w:rPr>
          <w:rFonts w:hint="eastAsia"/>
        </w:rPr>
        <w:t>целями</w:t>
      </w:r>
      <w:r>
        <w:t></w:t>
      </w:r>
      <w:r>
        <w:rPr>
          <w:rFonts w:hint="eastAsia"/>
        </w:rPr>
        <w:t>и</w:t>
      </w:r>
      <w:r>
        <w:t></w:t>
      </w:r>
      <w:r>
        <w:rPr>
          <w:rFonts w:hint="eastAsia"/>
        </w:rPr>
        <w:t>задачами</w:t>
      </w:r>
      <w:r>
        <w:t></w:t>
      </w:r>
      <w:r>
        <w:rPr>
          <w:rFonts w:hint="eastAsia"/>
        </w:rPr>
        <w:t>комму</w:t>
      </w:r>
      <w:r>
        <w:t></w:t>
      </w:r>
      <w:r>
        <w:rPr>
          <w:rFonts w:hint="eastAsia"/>
        </w:rPr>
        <w:t>никации</w:t>
      </w:r>
      <w:r>
        <w:t></w:t>
      </w:r>
      <w:r>
        <w:t></w:t>
      </w:r>
      <w:r>
        <w:rPr>
          <w:rFonts w:hint="eastAsia"/>
        </w:rPr>
        <w:t>и</w:t>
      </w:r>
      <w:r>
        <w:t></w:t>
      </w:r>
      <w:r>
        <w:rPr>
          <w:rFonts w:hint="eastAsia"/>
        </w:rPr>
        <w:t>в</w:t>
      </w:r>
      <w:r>
        <w:t></w:t>
      </w:r>
      <w:r>
        <w:rPr>
          <w:rFonts w:hint="eastAsia"/>
        </w:rPr>
        <w:t>которых</w:t>
      </w:r>
      <w:r>
        <w:t></w:t>
      </w:r>
      <w:r>
        <w:rPr>
          <w:rFonts w:hint="eastAsia"/>
        </w:rPr>
        <w:t>наиболее</w:t>
      </w:r>
      <w:r>
        <w:t></w:t>
      </w:r>
      <w:r>
        <w:rPr>
          <w:rFonts w:hint="eastAsia"/>
        </w:rPr>
        <w:t>отчетливо</w:t>
      </w:r>
      <w:r>
        <w:t></w:t>
      </w:r>
      <w:r>
        <w:rPr>
          <w:rFonts w:hint="eastAsia"/>
        </w:rPr>
        <w:t>прослеживается</w:t>
      </w:r>
      <w:r>
        <w:t></w:t>
      </w:r>
      <w:r>
        <w:rPr>
          <w:rFonts w:hint="eastAsia"/>
        </w:rPr>
        <w:t>прагматическая</w:t>
      </w:r>
      <w:r>
        <w:t></w:t>
      </w:r>
      <w:r>
        <w:rPr>
          <w:rFonts w:hint="eastAsia"/>
        </w:rPr>
        <w:t>ус</w:t>
      </w:r>
      <w:r>
        <w:t></w:t>
      </w:r>
      <w:r>
        <w:rPr>
          <w:rFonts w:hint="eastAsia"/>
        </w:rPr>
        <w:t>тановка</w:t>
      </w:r>
      <w:r>
        <w:t></w:t>
      </w:r>
    </w:p>
    <w:p w:rsidR="00E2378D" w:rsidRDefault="00E2378D" w:rsidP="00E2378D">
      <w:r>
        <w:rPr>
          <w:rFonts w:hint="eastAsia"/>
        </w:rPr>
        <w:t>Предметом</w:t>
      </w:r>
      <w:r>
        <w:t></w:t>
      </w:r>
      <w:r>
        <w:rPr>
          <w:rFonts w:hint="eastAsia"/>
        </w:rPr>
        <w:t>исследования</w:t>
      </w:r>
      <w:r>
        <w:t></w:t>
      </w:r>
      <w:r>
        <w:rPr>
          <w:rFonts w:hint="eastAsia"/>
        </w:rPr>
        <w:t>является</w:t>
      </w:r>
      <w:r>
        <w:t></w:t>
      </w:r>
      <w:r>
        <w:rPr>
          <w:rFonts w:hint="eastAsia"/>
        </w:rPr>
        <w:t>выявление</w:t>
      </w:r>
      <w:r>
        <w:t></w:t>
      </w:r>
      <w:r>
        <w:rPr>
          <w:rFonts w:hint="eastAsia"/>
        </w:rPr>
        <w:t>симметричных</w:t>
      </w:r>
      <w:r>
        <w:t></w:t>
      </w:r>
      <w:r>
        <w:rPr>
          <w:rFonts w:hint="eastAsia"/>
        </w:rPr>
        <w:t>и</w:t>
      </w:r>
      <w:r>
        <w:t></w:t>
      </w:r>
      <w:r>
        <w:rPr>
          <w:rFonts w:hint="eastAsia"/>
        </w:rPr>
        <w:t>асиммет</w:t>
      </w:r>
      <w:r>
        <w:t></w:t>
      </w:r>
      <w:r>
        <w:rPr>
          <w:rFonts w:hint="eastAsia"/>
        </w:rPr>
        <w:t>ричных</w:t>
      </w:r>
      <w:r>
        <w:t></w:t>
      </w:r>
      <w:r>
        <w:rPr>
          <w:rFonts w:hint="eastAsia"/>
        </w:rPr>
        <w:t>явлений</w:t>
      </w:r>
      <w:r>
        <w:t></w:t>
      </w:r>
      <w:r>
        <w:rPr>
          <w:rFonts w:hint="eastAsia"/>
        </w:rPr>
        <w:t>между</w:t>
      </w:r>
      <w:r>
        <w:t></w:t>
      </w:r>
      <w:r>
        <w:rPr>
          <w:rFonts w:hint="eastAsia"/>
        </w:rPr>
        <w:t>двумя</w:t>
      </w:r>
      <w:r>
        <w:t></w:t>
      </w:r>
      <w:r>
        <w:rPr>
          <w:rFonts w:hint="eastAsia"/>
        </w:rPr>
        <w:t>языками</w:t>
      </w:r>
      <w:r>
        <w:t></w:t>
      </w:r>
      <w:r>
        <w:t></w:t>
      </w:r>
      <w:r>
        <w:t></w:t>
      </w:r>
      <w:r>
        <w:rPr>
          <w:rFonts w:hint="eastAsia"/>
        </w:rPr>
        <w:t>русским</w:t>
      </w:r>
      <w:r>
        <w:t></w:t>
      </w:r>
      <w:r>
        <w:rPr>
          <w:rFonts w:hint="eastAsia"/>
        </w:rPr>
        <w:t>и</w:t>
      </w:r>
      <w:r>
        <w:t></w:t>
      </w:r>
      <w:r>
        <w:rPr>
          <w:rFonts w:hint="eastAsia"/>
        </w:rPr>
        <w:t>французским</w:t>
      </w:r>
      <w:r>
        <w:t></w:t>
      </w:r>
      <w:r>
        <w:t></w:t>
      </w:r>
      <w:r>
        <w:t></w:t>
      </w:r>
      <w:r>
        <w:rPr>
          <w:rFonts w:hint="eastAsia"/>
        </w:rPr>
        <w:t>в</w:t>
      </w:r>
      <w:r>
        <w:t></w:t>
      </w:r>
      <w:r>
        <w:rPr>
          <w:rFonts w:hint="eastAsia"/>
        </w:rPr>
        <w:t>опреде</w:t>
      </w:r>
      <w:r>
        <w:t></w:t>
      </w:r>
      <w:r>
        <w:rPr>
          <w:rFonts w:hint="eastAsia"/>
        </w:rPr>
        <w:t>лённой</w:t>
      </w:r>
      <w:r>
        <w:t></w:t>
      </w:r>
      <w:r>
        <w:rPr>
          <w:rFonts w:hint="eastAsia"/>
        </w:rPr>
        <w:t>сфере</w:t>
      </w:r>
      <w:r>
        <w:t></w:t>
      </w:r>
      <w:r>
        <w:rPr>
          <w:rFonts w:hint="eastAsia"/>
        </w:rPr>
        <w:t>их</w:t>
      </w:r>
      <w:r>
        <w:t></w:t>
      </w:r>
      <w:r>
        <w:rPr>
          <w:rFonts w:hint="eastAsia"/>
        </w:rPr>
        <w:t>функционирования</w:t>
      </w:r>
      <w:r>
        <w:t></w:t>
      </w:r>
      <w:r>
        <w:t></w:t>
      </w:r>
      <w:r>
        <w:rPr>
          <w:rFonts w:hint="eastAsia"/>
        </w:rPr>
        <w:t>в</w:t>
      </w:r>
      <w:r>
        <w:t></w:t>
      </w:r>
      <w:r>
        <w:rPr>
          <w:rFonts w:hint="eastAsia"/>
        </w:rPr>
        <w:t>частности</w:t>
      </w:r>
      <w:r>
        <w:t></w:t>
      </w:r>
      <w:r>
        <w:rPr>
          <w:rFonts w:hint="eastAsia"/>
        </w:rPr>
        <w:t>в</w:t>
      </w:r>
      <w:r>
        <w:t></w:t>
      </w:r>
      <w:r>
        <w:rPr>
          <w:rFonts w:hint="eastAsia"/>
        </w:rPr>
        <w:t>области</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перевода</w:t>
      </w:r>
      <w:r>
        <w:t></w:t>
      </w:r>
      <w:r>
        <w:t></w:t>
      </w:r>
      <w:r>
        <w:rPr>
          <w:rFonts w:hint="eastAsia"/>
        </w:rPr>
        <w:t>с</w:t>
      </w:r>
      <w:r>
        <w:t></w:t>
      </w:r>
      <w:r>
        <w:rPr>
          <w:rFonts w:hint="eastAsia"/>
        </w:rPr>
        <w:t>учетом</w:t>
      </w:r>
      <w:r>
        <w:t></w:t>
      </w:r>
      <w:r>
        <w:rPr>
          <w:rFonts w:hint="eastAsia"/>
        </w:rPr>
        <w:t>проблем</w:t>
      </w:r>
      <w:r>
        <w:t></w:t>
      </w:r>
      <w:r>
        <w:rPr>
          <w:rFonts w:hint="eastAsia"/>
        </w:rPr>
        <w:t>и</w:t>
      </w:r>
      <w:r>
        <w:t></w:t>
      </w:r>
      <w:r>
        <w:rPr>
          <w:rFonts w:hint="eastAsia"/>
        </w:rPr>
        <w:t>задач</w:t>
      </w:r>
      <w:r>
        <w:t></w:t>
      </w:r>
      <w:r>
        <w:rPr>
          <w:rFonts w:hint="eastAsia"/>
        </w:rPr>
        <w:t>сопоставительной</w:t>
      </w:r>
      <w:r>
        <w:t></w:t>
      </w:r>
      <w:r>
        <w:rPr>
          <w:rFonts w:hint="eastAsia"/>
        </w:rPr>
        <w:t>лингвис</w:t>
      </w:r>
      <w:r>
        <w:t></w:t>
      </w:r>
      <w:r>
        <w:rPr>
          <w:rFonts w:hint="eastAsia"/>
        </w:rPr>
        <w:t>тики</w:t>
      </w:r>
      <w:r>
        <w:t></w:t>
      </w:r>
      <w:r>
        <w:t></w:t>
      </w:r>
      <w:r>
        <w:rPr>
          <w:rFonts w:hint="eastAsia"/>
        </w:rPr>
        <w:t>теории</w:t>
      </w:r>
      <w:r>
        <w:t></w:t>
      </w:r>
      <w:r>
        <w:rPr>
          <w:rFonts w:hint="eastAsia"/>
        </w:rPr>
        <w:t>и</w:t>
      </w:r>
      <w:r>
        <w:t></w:t>
      </w:r>
      <w:r>
        <w:rPr>
          <w:rFonts w:hint="eastAsia"/>
        </w:rPr>
        <w:t>практики</w:t>
      </w:r>
      <w:r>
        <w:t></w:t>
      </w:r>
      <w:r>
        <w:rPr>
          <w:rFonts w:hint="eastAsia"/>
        </w:rPr>
        <w:t>перевода</w:t>
      </w:r>
      <w:r>
        <w:t></w:t>
      </w:r>
    </w:p>
    <w:p w:rsidR="00E2378D" w:rsidRDefault="00E2378D" w:rsidP="00E2378D">
      <w:r>
        <w:rPr>
          <w:rFonts w:hint="eastAsia"/>
        </w:rPr>
        <w:t>Фактический</w:t>
      </w:r>
      <w:r>
        <w:t></w:t>
      </w:r>
      <w:r>
        <w:rPr>
          <w:rFonts w:hint="eastAsia"/>
        </w:rPr>
        <w:t>материал</w:t>
      </w:r>
      <w:r>
        <w:t></w:t>
      </w:r>
      <w:r>
        <w:rPr>
          <w:rFonts w:hint="eastAsia"/>
        </w:rPr>
        <w:t>сравнительного</w:t>
      </w:r>
      <w:r>
        <w:t></w:t>
      </w:r>
      <w:r>
        <w:rPr>
          <w:rFonts w:hint="eastAsia"/>
        </w:rPr>
        <w:t>межъязыкового</w:t>
      </w:r>
      <w:r>
        <w:t></w:t>
      </w:r>
      <w:r>
        <w:rPr>
          <w:rFonts w:hint="eastAsia"/>
        </w:rPr>
        <w:t>и</w:t>
      </w:r>
      <w:r>
        <w:t></w:t>
      </w:r>
      <w:r>
        <w:rPr>
          <w:rFonts w:hint="eastAsia"/>
        </w:rPr>
        <w:t>культурологи</w:t>
      </w:r>
      <w:r>
        <w:t></w:t>
      </w:r>
      <w:r>
        <w:rPr>
          <w:rFonts w:hint="eastAsia"/>
        </w:rPr>
        <w:t>ческого</w:t>
      </w:r>
      <w:r>
        <w:t></w:t>
      </w:r>
      <w:r>
        <w:rPr>
          <w:rFonts w:hint="eastAsia"/>
        </w:rPr>
        <w:t>анализа</w:t>
      </w:r>
      <w:r>
        <w:t></w:t>
      </w:r>
      <w:r>
        <w:rPr>
          <w:rFonts w:hint="eastAsia"/>
        </w:rPr>
        <w:t>составили</w:t>
      </w:r>
      <w:r>
        <w:t></w:t>
      </w:r>
      <w:r>
        <w:rPr>
          <w:rFonts w:hint="eastAsia"/>
        </w:rPr>
        <w:t>данные</w:t>
      </w:r>
      <w:r>
        <w:t></w:t>
      </w:r>
      <w:r>
        <w:rPr>
          <w:rFonts w:hint="eastAsia"/>
        </w:rPr>
        <w:t>переводных</w:t>
      </w:r>
      <w:r>
        <w:t></w:t>
      </w:r>
      <w:r>
        <w:rPr>
          <w:rFonts w:hint="eastAsia"/>
        </w:rPr>
        <w:t>и</w:t>
      </w:r>
      <w:r>
        <w:t></w:t>
      </w:r>
      <w:r>
        <w:rPr>
          <w:rFonts w:hint="eastAsia"/>
        </w:rPr>
        <w:t>толковых</w:t>
      </w:r>
      <w:r>
        <w:t></w:t>
      </w:r>
      <w:r>
        <w:rPr>
          <w:rFonts w:hint="eastAsia"/>
        </w:rPr>
        <w:t>словарей</w:t>
      </w:r>
      <w:r>
        <w:t></w:t>
      </w:r>
      <w:r>
        <w:t></w:t>
      </w:r>
      <w:r>
        <w:rPr>
          <w:rFonts w:hint="eastAsia"/>
        </w:rPr>
        <w:t>материа</w:t>
      </w:r>
      <w:r>
        <w:t></w:t>
      </w:r>
      <w:r>
        <w:rPr>
          <w:rFonts w:hint="eastAsia"/>
        </w:rPr>
        <w:t>лы</w:t>
      </w:r>
      <w:r>
        <w:t></w:t>
      </w:r>
      <w:r>
        <w:rPr>
          <w:rFonts w:hint="eastAsia"/>
        </w:rPr>
        <w:t>прессы</w:t>
      </w:r>
      <w:r>
        <w:t></w:t>
      </w:r>
      <w:r>
        <w:t></w:t>
      </w:r>
      <w:r>
        <w:rPr>
          <w:rFonts w:hint="eastAsia"/>
        </w:rPr>
        <w:t>русские</w:t>
      </w:r>
      <w:r>
        <w:t></w:t>
      </w:r>
      <w:r>
        <w:rPr>
          <w:rFonts w:hint="eastAsia"/>
        </w:rPr>
        <w:t>и</w:t>
      </w:r>
      <w:r>
        <w:t></w:t>
      </w:r>
      <w:r>
        <w:rPr>
          <w:rFonts w:hint="eastAsia"/>
        </w:rPr>
        <w:t>французские</w:t>
      </w:r>
      <w:r>
        <w:t></w:t>
      </w:r>
      <w:r>
        <w:rPr>
          <w:rFonts w:hint="eastAsia"/>
        </w:rPr>
        <w:t>тексты</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r>
        <w:t></w:t>
      </w:r>
      <w:r>
        <w:rPr>
          <w:rFonts w:hint="eastAsia"/>
        </w:rPr>
        <w:t>Количество</w:t>
      </w:r>
      <w:r>
        <w:t></w:t>
      </w:r>
      <w:r>
        <w:rPr>
          <w:rFonts w:hint="eastAsia"/>
        </w:rPr>
        <w:t>проанализированных</w:t>
      </w:r>
      <w:r>
        <w:t></w:t>
      </w:r>
      <w:r>
        <w:rPr>
          <w:rFonts w:hint="eastAsia"/>
        </w:rPr>
        <w:t>текстов</w:t>
      </w:r>
      <w:r>
        <w:t></w:t>
      </w:r>
      <w:r>
        <w:rPr>
          <w:rFonts w:hint="eastAsia"/>
        </w:rPr>
        <w:t>на</w:t>
      </w:r>
      <w:r>
        <w:t></w:t>
      </w:r>
      <w:r>
        <w:rPr>
          <w:rFonts w:hint="eastAsia"/>
        </w:rPr>
        <w:t>русском</w:t>
      </w:r>
      <w:r>
        <w:t></w:t>
      </w:r>
      <w:r>
        <w:rPr>
          <w:rFonts w:hint="eastAsia"/>
        </w:rPr>
        <w:t>и</w:t>
      </w:r>
      <w:r>
        <w:t></w:t>
      </w:r>
      <w:r>
        <w:rPr>
          <w:rFonts w:hint="eastAsia"/>
        </w:rPr>
        <w:t>французском</w:t>
      </w:r>
      <w:r>
        <w:t></w:t>
      </w:r>
      <w:r>
        <w:rPr>
          <w:rFonts w:hint="eastAsia"/>
        </w:rPr>
        <w:t>языках</w:t>
      </w:r>
      <w:r>
        <w:t></w:t>
      </w:r>
      <w:r>
        <w:rPr>
          <w:rFonts w:hint="eastAsia"/>
        </w:rPr>
        <w:t>составило</w:t>
      </w:r>
      <w:r>
        <w:t></w:t>
      </w:r>
      <w:r>
        <w:rPr>
          <w:rFonts w:hint="eastAsia"/>
        </w:rPr>
        <w:t>более</w:t>
      </w:r>
      <w:r>
        <w:t></w:t>
      </w:r>
      <w:r>
        <w:t></w:t>
      </w:r>
      <w:r>
        <w:t></w:t>
      </w:r>
      <w:r>
        <w:t></w:t>
      </w:r>
      <w:r>
        <w:t></w:t>
      </w:r>
      <w:r>
        <w:rPr>
          <w:rFonts w:hint="eastAsia"/>
        </w:rPr>
        <w:t>единиц</w:t>
      </w:r>
      <w:r>
        <w:t></w:t>
      </w:r>
      <w:r>
        <w:t></w:t>
      </w:r>
      <w:r>
        <w:rPr>
          <w:rFonts w:hint="eastAsia"/>
        </w:rPr>
        <w:t>общим</w:t>
      </w:r>
      <w:r>
        <w:t></w:t>
      </w:r>
      <w:r>
        <w:rPr>
          <w:rFonts w:hint="eastAsia"/>
        </w:rPr>
        <w:t>объемом</w:t>
      </w:r>
      <w:r>
        <w:t></w:t>
      </w:r>
      <w:r>
        <w:rPr>
          <w:rFonts w:hint="eastAsia"/>
        </w:rPr>
        <w:t>более</w:t>
      </w:r>
      <w:r>
        <w:t></w:t>
      </w:r>
      <w:r>
        <w:t></w:t>
      </w:r>
      <w:r>
        <w:t></w:t>
      </w:r>
      <w:r>
        <w:t></w:t>
      </w:r>
      <w:r>
        <w:t></w:t>
      </w:r>
      <w:r>
        <w:rPr>
          <w:rFonts w:hint="eastAsia"/>
        </w:rPr>
        <w:t>страниц</w:t>
      </w:r>
      <w:r>
        <w:t></w:t>
      </w:r>
      <w:r>
        <w:t></w:t>
      </w:r>
      <w:r>
        <w:rPr>
          <w:rFonts w:hint="eastAsia"/>
        </w:rPr>
        <w:t>Всего</w:t>
      </w:r>
      <w:r>
        <w:t></w:t>
      </w:r>
      <w:r>
        <w:rPr>
          <w:rFonts w:hint="eastAsia"/>
        </w:rPr>
        <w:t>было</w:t>
      </w:r>
      <w:r>
        <w:t></w:t>
      </w:r>
      <w:r>
        <w:rPr>
          <w:rFonts w:hint="eastAsia"/>
        </w:rPr>
        <w:t>обследовано</w:t>
      </w:r>
      <w:r>
        <w:t></w:t>
      </w:r>
      <w:r>
        <w:rPr>
          <w:rFonts w:hint="eastAsia"/>
        </w:rPr>
        <w:t>более</w:t>
      </w:r>
      <w:r>
        <w:t></w:t>
      </w:r>
      <w:r>
        <w:t></w:t>
      </w:r>
      <w:r>
        <w:t></w:t>
      </w:r>
      <w:r>
        <w:t></w:t>
      </w:r>
      <w:r>
        <w:rPr>
          <w:rFonts w:hint="eastAsia"/>
        </w:rPr>
        <w:t>тысяч</w:t>
      </w:r>
      <w:r>
        <w:t></w:t>
      </w:r>
      <w:r>
        <w:rPr>
          <w:rFonts w:hint="eastAsia"/>
        </w:rPr>
        <w:t>лексических</w:t>
      </w:r>
      <w:r>
        <w:t></w:t>
      </w:r>
      <w:r>
        <w:rPr>
          <w:rFonts w:hint="eastAsia"/>
        </w:rPr>
        <w:t>единиц</w:t>
      </w:r>
      <w:r>
        <w:t></w:t>
      </w:r>
    </w:p>
    <w:p w:rsidR="00E2378D" w:rsidRDefault="00E2378D" w:rsidP="00E2378D">
      <w:r>
        <w:rPr>
          <w:rFonts w:hint="eastAsia"/>
        </w:rPr>
        <w:t>Кроме</w:t>
      </w:r>
      <w:r>
        <w:t></w:t>
      </w:r>
      <w:r>
        <w:rPr>
          <w:rFonts w:hint="eastAsia"/>
        </w:rPr>
        <w:t>этого</w:t>
      </w:r>
      <w:r>
        <w:t></w:t>
      </w:r>
      <w:r>
        <w:t></w:t>
      </w:r>
      <w:r>
        <w:rPr>
          <w:rFonts w:hint="eastAsia"/>
        </w:rPr>
        <w:t>использовался</w:t>
      </w:r>
      <w:r>
        <w:t></w:t>
      </w:r>
      <w:r>
        <w:rPr>
          <w:rFonts w:hint="eastAsia"/>
        </w:rPr>
        <w:t>фактический</w:t>
      </w:r>
      <w:r>
        <w:t></w:t>
      </w:r>
      <w:r>
        <w:rPr>
          <w:rFonts w:hint="eastAsia"/>
        </w:rPr>
        <w:t>документальный</w:t>
      </w:r>
      <w:r>
        <w:t></w:t>
      </w:r>
      <w:r>
        <w:rPr>
          <w:rFonts w:hint="eastAsia"/>
        </w:rPr>
        <w:t>материал</w:t>
      </w:r>
      <w:r>
        <w:t></w:t>
      </w:r>
      <w:r>
        <w:t></w:t>
      </w:r>
      <w:r>
        <w:rPr>
          <w:rFonts w:hint="eastAsia"/>
        </w:rPr>
        <w:t>по</w:t>
      </w:r>
      <w:r>
        <w:t></w:t>
      </w:r>
      <w:r>
        <w:rPr>
          <w:rFonts w:hint="eastAsia"/>
        </w:rPr>
        <w:t>лученный</w:t>
      </w:r>
      <w:r>
        <w:t></w:t>
      </w:r>
      <w:r>
        <w:rPr>
          <w:rFonts w:hint="eastAsia"/>
        </w:rPr>
        <w:t>автором</w:t>
      </w:r>
      <w:r>
        <w:t></w:t>
      </w:r>
      <w:r>
        <w:rPr>
          <w:rFonts w:hint="eastAsia"/>
        </w:rPr>
        <w:t>во</w:t>
      </w:r>
      <w:r>
        <w:t></w:t>
      </w:r>
      <w:r>
        <w:rPr>
          <w:rFonts w:hint="eastAsia"/>
        </w:rPr>
        <w:t>время</w:t>
      </w:r>
      <w:r>
        <w:t></w:t>
      </w:r>
      <w:r>
        <w:rPr>
          <w:rFonts w:hint="eastAsia"/>
        </w:rPr>
        <w:t>практической</w:t>
      </w:r>
      <w:r>
        <w:t></w:t>
      </w:r>
      <w:r>
        <w:rPr>
          <w:rFonts w:hint="eastAsia"/>
        </w:rPr>
        <w:t>работы</w:t>
      </w:r>
      <w:r>
        <w:t></w:t>
      </w:r>
      <w:r>
        <w:rPr>
          <w:rFonts w:hint="eastAsia"/>
        </w:rPr>
        <w:t>в</w:t>
      </w:r>
      <w:r>
        <w:t></w:t>
      </w:r>
      <w:r>
        <w:rPr>
          <w:rFonts w:hint="eastAsia"/>
        </w:rPr>
        <w:t>качестве</w:t>
      </w:r>
      <w:r>
        <w:t></w:t>
      </w:r>
      <w:r>
        <w:rPr>
          <w:rFonts w:hint="eastAsia"/>
        </w:rPr>
        <w:t>переводчика</w:t>
      </w:r>
      <w:r>
        <w:t></w:t>
      </w:r>
      <w:r>
        <w:rPr>
          <w:rFonts w:hint="eastAsia"/>
        </w:rPr>
        <w:t>в</w:t>
      </w:r>
      <w:r>
        <w:t></w:t>
      </w:r>
      <w:r>
        <w:t></w:t>
      </w:r>
      <w:r>
        <w:t></w:t>
      </w:r>
      <w:r>
        <w:t></w:t>
      </w:r>
      <w:r>
        <w:t></w:t>
      </w:r>
      <w:r>
        <w:t></w:t>
      </w:r>
      <w:r>
        <w:t></w:t>
      </w:r>
      <w:r>
        <w:t></w:t>
      </w:r>
      <w:r>
        <w:t></w:t>
      </w:r>
      <w:r>
        <w:t></w:t>
      </w:r>
      <w:r>
        <w:t></w:t>
      </w:r>
      <w:r>
        <w:rPr>
          <w:rFonts w:hint="eastAsia"/>
        </w:rPr>
        <w:t>гг</w:t>
      </w:r>
      <w:r>
        <w:t></w:t>
      </w:r>
      <w:r>
        <w:t></w:t>
      </w:r>
      <w:r>
        <w:rPr>
          <w:rFonts w:hint="eastAsia"/>
        </w:rPr>
        <w:t>в</w:t>
      </w:r>
      <w:r>
        <w:t></w:t>
      </w:r>
      <w:r>
        <w:rPr>
          <w:rFonts w:hint="eastAsia"/>
        </w:rPr>
        <w:t>рамках</w:t>
      </w:r>
      <w:r>
        <w:t></w:t>
      </w:r>
      <w:r>
        <w:rPr>
          <w:rFonts w:hint="eastAsia"/>
        </w:rPr>
        <w:t>инспекционной</w:t>
      </w:r>
      <w:r>
        <w:t></w:t>
      </w:r>
      <w:r>
        <w:rPr>
          <w:rFonts w:hint="eastAsia"/>
        </w:rPr>
        <w:t>деятельности</w:t>
      </w:r>
      <w:r>
        <w:t></w:t>
      </w:r>
      <w:r>
        <w:rPr>
          <w:rFonts w:hint="eastAsia"/>
        </w:rPr>
        <w:t>по</w:t>
      </w:r>
      <w:r>
        <w:t></w:t>
      </w:r>
      <w:r>
        <w:rPr>
          <w:rFonts w:hint="eastAsia"/>
        </w:rPr>
        <w:t>соблюдению</w:t>
      </w:r>
      <w:r>
        <w:t></w:t>
      </w:r>
      <w:r>
        <w:rPr>
          <w:rFonts w:hint="eastAsia"/>
        </w:rPr>
        <w:t>Договора</w:t>
      </w:r>
      <w:r>
        <w:t></w:t>
      </w:r>
      <w:r>
        <w:rPr>
          <w:rFonts w:hint="eastAsia"/>
        </w:rPr>
        <w:t>об</w:t>
      </w:r>
      <w:r>
        <w:t></w:t>
      </w:r>
      <w:r>
        <w:rPr>
          <w:rFonts w:hint="eastAsia"/>
        </w:rPr>
        <w:t>обычных</w:t>
      </w:r>
      <w:r>
        <w:t></w:t>
      </w:r>
      <w:r>
        <w:rPr>
          <w:rFonts w:hint="eastAsia"/>
        </w:rPr>
        <w:t>Вооруженных</w:t>
      </w:r>
      <w:r>
        <w:t></w:t>
      </w:r>
      <w:r>
        <w:rPr>
          <w:rFonts w:hint="eastAsia"/>
        </w:rPr>
        <w:t>Силах</w:t>
      </w:r>
      <w:r>
        <w:t></w:t>
      </w:r>
      <w:r>
        <w:rPr>
          <w:rFonts w:hint="eastAsia"/>
        </w:rPr>
        <w:t>в</w:t>
      </w:r>
      <w:r>
        <w:t></w:t>
      </w:r>
      <w:r>
        <w:rPr>
          <w:rFonts w:hint="eastAsia"/>
        </w:rPr>
        <w:t>Европе</w:t>
      </w:r>
      <w:r>
        <w:t></w:t>
      </w:r>
      <w:r>
        <w:rPr>
          <w:rFonts w:hint="eastAsia"/>
        </w:rPr>
        <w:t>и</w:t>
      </w:r>
      <w:r>
        <w:t></w:t>
      </w:r>
      <w:r>
        <w:rPr>
          <w:rFonts w:hint="eastAsia"/>
        </w:rPr>
        <w:t>Венского</w:t>
      </w:r>
      <w:r>
        <w:t></w:t>
      </w:r>
      <w:r>
        <w:rPr>
          <w:rFonts w:hint="eastAsia"/>
        </w:rPr>
        <w:t>документа</w:t>
      </w:r>
      <w:r>
        <w:t></w:t>
      </w:r>
      <w:r>
        <w:t></w:t>
      </w:r>
      <w:r>
        <w:t></w:t>
      </w:r>
      <w:r>
        <w:t></w:t>
      </w:r>
      <w:r>
        <w:t></w:t>
      </w:r>
      <w:r>
        <w:t></w:t>
      </w:r>
      <w:r>
        <w:rPr>
          <w:rFonts w:hint="eastAsia"/>
        </w:rPr>
        <w:t>г</w:t>
      </w:r>
      <w:r>
        <w:t></w:t>
      </w:r>
      <w:r>
        <w:t></w:t>
      </w:r>
      <w:r>
        <w:rPr>
          <w:rFonts w:hint="eastAsia"/>
        </w:rPr>
        <w:t>о</w:t>
      </w:r>
      <w:r>
        <w:t></w:t>
      </w:r>
      <w:r>
        <w:rPr>
          <w:rFonts w:hint="eastAsia"/>
        </w:rPr>
        <w:t>со</w:t>
      </w:r>
      <w:r>
        <w:t></w:t>
      </w:r>
      <w:r>
        <w:rPr>
          <w:rFonts w:hint="eastAsia"/>
        </w:rPr>
        <w:t>блюдении</w:t>
      </w:r>
      <w:r>
        <w:t></w:t>
      </w:r>
      <w:r>
        <w:rPr>
          <w:rFonts w:hint="eastAsia"/>
        </w:rPr>
        <w:t>мер</w:t>
      </w:r>
      <w:r>
        <w:t></w:t>
      </w:r>
      <w:r>
        <w:rPr>
          <w:rFonts w:hint="eastAsia"/>
        </w:rPr>
        <w:t>доверия</w:t>
      </w:r>
      <w:r>
        <w:t></w:t>
      </w:r>
      <w:r>
        <w:rPr>
          <w:rFonts w:hint="eastAsia"/>
        </w:rPr>
        <w:t>и</w:t>
      </w:r>
      <w:r>
        <w:t></w:t>
      </w:r>
      <w:r>
        <w:rPr>
          <w:rFonts w:hint="eastAsia"/>
        </w:rPr>
        <w:t>безопасности</w:t>
      </w:r>
      <w:r>
        <w:t></w:t>
      </w:r>
      <w:r>
        <w:rPr>
          <w:rFonts w:hint="eastAsia"/>
        </w:rPr>
        <w:t>ОБСЕ</w:t>
      </w:r>
      <w:r>
        <w:t></w:t>
      </w:r>
    </w:p>
    <w:p w:rsidR="00E2378D" w:rsidRDefault="00E2378D" w:rsidP="00E2378D">
      <w:r>
        <w:rPr>
          <w:rFonts w:hint="eastAsia"/>
        </w:rPr>
        <w:t>Использовались</w:t>
      </w:r>
      <w:r>
        <w:t></w:t>
      </w:r>
      <w:r>
        <w:rPr>
          <w:rFonts w:hint="eastAsia"/>
        </w:rPr>
        <w:t>также</w:t>
      </w:r>
      <w:r>
        <w:t></w:t>
      </w:r>
      <w:r>
        <w:rPr>
          <w:rFonts w:hint="eastAsia"/>
        </w:rPr>
        <w:t>документы</w:t>
      </w:r>
      <w:r>
        <w:t></w:t>
      </w:r>
      <w:r>
        <w:t></w:t>
      </w:r>
      <w:r>
        <w:rPr>
          <w:rFonts w:hint="eastAsia"/>
        </w:rPr>
        <w:t>зафиксированные</w:t>
      </w:r>
      <w:r>
        <w:t></w:t>
      </w:r>
      <w:r>
        <w:rPr>
          <w:rFonts w:hint="eastAsia"/>
        </w:rPr>
        <w:t>в</w:t>
      </w:r>
      <w:r>
        <w:t></w:t>
      </w:r>
      <w:r>
        <w:rPr>
          <w:rFonts w:hint="eastAsia"/>
        </w:rPr>
        <w:t>письменной</w:t>
      </w:r>
      <w:r>
        <w:t></w:t>
      </w:r>
      <w:r>
        <w:rPr>
          <w:rFonts w:hint="eastAsia"/>
        </w:rPr>
        <w:t>форме</w:t>
      </w:r>
      <w:r>
        <w:t></w:t>
      </w:r>
      <w:r>
        <w:rPr>
          <w:rFonts w:hint="eastAsia"/>
        </w:rPr>
        <w:t>на</w:t>
      </w:r>
      <w:r>
        <w:t></w:t>
      </w:r>
      <w:r>
        <w:rPr>
          <w:rFonts w:hint="eastAsia"/>
        </w:rPr>
        <w:t>русских</w:t>
      </w:r>
      <w:r>
        <w:t></w:t>
      </w:r>
      <w:r>
        <w:rPr>
          <w:rFonts w:hint="eastAsia"/>
        </w:rPr>
        <w:t>и</w:t>
      </w:r>
      <w:r>
        <w:t></w:t>
      </w:r>
      <w:r>
        <w:rPr>
          <w:rFonts w:hint="eastAsia"/>
        </w:rPr>
        <w:t>французских</w:t>
      </w:r>
      <w:r>
        <w:t></w:t>
      </w:r>
      <w:r>
        <w:rPr>
          <w:rFonts w:hint="eastAsia"/>
        </w:rPr>
        <w:t>сайтах</w:t>
      </w:r>
      <w:r>
        <w:t></w:t>
      </w:r>
      <w:r>
        <w:rPr>
          <w:rFonts w:hint="eastAsia"/>
        </w:rPr>
        <w:t>Интернета</w:t>
      </w:r>
      <w:r>
        <w:t></w:t>
      </w:r>
    </w:p>
    <w:p w:rsidR="00E2378D" w:rsidRDefault="00E2378D" w:rsidP="00E2378D">
      <w:r>
        <w:rPr>
          <w:rFonts w:hint="eastAsia"/>
        </w:rPr>
        <w:t>Научная</w:t>
      </w:r>
      <w:r>
        <w:t></w:t>
      </w:r>
      <w:r>
        <w:rPr>
          <w:rFonts w:hint="eastAsia"/>
        </w:rPr>
        <w:t>новизна</w:t>
      </w:r>
      <w:r>
        <w:t></w:t>
      </w:r>
      <w:r>
        <w:rPr>
          <w:rFonts w:hint="eastAsia"/>
        </w:rPr>
        <w:t>исследования</w:t>
      </w:r>
      <w:r>
        <w:t></w:t>
      </w:r>
      <w:r>
        <w:rPr>
          <w:rFonts w:hint="eastAsia"/>
        </w:rPr>
        <w:t>заключается</w:t>
      </w:r>
      <w:r>
        <w:t></w:t>
      </w:r>
      <w:r>
        <w:rPr>
          <w:rFonts w:hint="eastAsia"/>
        </w:rPr>
        <w:t>в</w:t>
      </w:r>
      <w:r>
        <w:t></w:t>
      </w:r>
      <w:r>
        <w:rPr>
          <w:rFonts w:hint="eastAsia"/>
        </w:rPr>
        <w:t>том</w:t>
      </w:r>
      <w:r>
        <w:t></w:t>
      </w:r>
      <w:r>
        <w:t></w:t>
      </w:r>
      <w:r>
        <w:rPr>
          <w:rFonts w:hint="eastAsia"/>
        </w:rPr>
        <w:t>что</w:t>
      </w:r>
      <w:r>
        <w:t></w:t>
      </w:r>
    </w:p>
    <w:p w:rsidR="00E2378D" w:rsidRDefault="00E2378D" w:rsidP="00E2378D">
      <w:r>
        <w:t></w:t>
      </w:r>
      <w:r>
        <w:tab/>
      </w:r>
      <w:r>
        <w:rPr>
          <w:rFonts w:hint="eastAsia"/>
        </w:rPr>
        <w:t>впервые</w:t>
      </w:r>
      <w:r>
        <w:t></w:t>
      </w:r>
      <w:r>
        <w:rPr>
          <w:rFonts w:hint="eastAsia"/>
        </w:rPr>
        <w:t>осуществляется</w:t>
      </w:r>
      <w:r>
        <w:t></w:t>
      </w:r>
      <w:r>
        <w:rPr>
          <w:rFonts w:hint="eastAsia"/>
        </w:rPr>
        <w:t>всесторонний</w:t>
      </w:r>
      <w:r>
        <w:t></w:t>
      </w:r>
      <w:r>
        <w:rPr>
          <w:rFonts w:hint="eastAsia"/>
        </w:rPr>
        <w:t>анализ</w:t>
      </w:r>
      <w:r>
        <w:t></w:t>
      </w:r>
      <w:r>
        <w:rPr>
          <w:rFonts w:hint="eastAsia"/>
        </w:rPr>
        <w:t>влияния</w:t>
      </w:r>
      <w:r>
        <w:t></w:t>
      </w:r>
      <w:r>
        <w:rPr>
          <w:rFonts w:hint="eastAsia"/>
        </w:rPr>
        <w:t>социально</w:t>
      </w:r>
      <w:r>
        <w:t></w:t>
      </w:r>
    </w:p>
    <w:p w:rsidR="00E2378D" w:rsidRDefault="00E2378D" w:rsidP="00E2378D">
      <w:r>
        <w:rPr>
          <w:rFonts w:hint="eastAsia"/>
        </w:rPr>
        <w:t>культурных</w:t>
      </w:r>
      <w:r>
        <w:t></w:t>
      </w:r>
      <w:r>
        <w:rPr>
          <w:rFonts w:hint="eastAsia"/>
        </w:rPr>
        <w:t>факторов</w:t>
      </w:r>
      <w:r>
        <w:t></w:t>
      </w:r>
      <w:r>
        <w:rPr>
          <w:rFonts w:hint="eastAsia"/>
        </w:rPr>
        <w:t>на</w:t>
      </w:r>
      <w:r>
        <w:t></w:t>
      </w:r>
      <w:r>
        <w:rPr>
          <w:rFonts w:hint="eastAsia"/>
        </w:rPr>
        <w:t>военный</w:t>
      </w:r>
      <w:r>
        <w:t></w:t>
      </w:r>
      <w:r>
        <w:rPr>
          <w:rFonts w:hint="eastAsia"/>
        </w:rPr>
        <w:t>и</w:t>
      </w:r>
      <w:r>
        <w:t></w:t>
      </w:r>
      <w:r>
        <w:rPr>
          <w:rFonts w:hint="eastAsia"/>
        </w:rPr>
        <w:t>военно</w:t>
      </w:r>
      <w:r>
        <w:t></w:t>
      </w:r>
      <w:r>
        <w:rPr>
          <w:rFonts w:hint="eastAsia"/>
        </w:rPr>
        <w:t>политический</w:t>
      </w:r>
      <w:r>
        <w:t></w:t>
      </w:r>
      <w:r>
        <w:rPr>
          <w:rFonts w:hint="eastAsia"/>
        </w:rPr>
        <w:t>перевод</w:t>
      </w:r>
      <w:r>
        <w:t></w:t>
      </w:r>
      <w:r>
        <w:t></w:t>
      </w:r>
      <w:r>
        <w:rPr>
          <w:rFonts w:hint="eastAsia"/>
        </w:rPr>
        <w:t>в</w:t>
      </w:r>
      <w:r>
        <w:t></w:t>
      </w:r>
      <w:r>
        <w:rPr>
          <w:rFonts w:hint="eastAsia"/>
        </w:rPr>
        <w:t>комбина</w:t>
      </w:r>
      <w:r>
        <w:t></w:t>
      </w:r>
    </w:p>
    <w:p w:rsidR="00E2378D" w:rsidRDefault="00E2378D" w:rsidP="00E2378D">
      <w:r>
        <w:rPr>
          <w:rFonts w:hint="eastAsia"/>
        </w:rPr>
        <w:t>ции</w:t>
      </w:r>
      <w:r>
        <w:t></w:t>
      </w:r>
      <w:r>
        <w:rPr>
          <w:rFonts w:hint="eastAsia"/>
        </w:rPr>
        <w:t>русский</w:t>
      </w:r>
      <w:r>
        <w:t></w:t>
      </w:r>
      <w:r>
        <w:rPr>
          <w:rFonts w:hint="eastAsia"/>
        </w:rPr>
        <w:t>язык</w:t>
      </w:r>
      <w:r>
        <w:t></w:t>
      </w:r>
      <w:r>
        <w:t></w:t>
      </w:r>
      <w:r>
        <w:t></w:t>
      </w:r>
      <w:r>
        <w:rPr>
          <w:rFonts w:hint="eastAsia"/>
        </w:rPr>
        <w:t>французский</w:t>
      </w:r>
      <w:r>
        <w:t></w:t>
      </w:r>
      <w:r>
        <w:rPr>
          <w:rFonts w:hint="eastAsia"/>
        </w:rPr>
        <w:t>язык</w:t>
      </w:r>
      <w:r>
        <w:t></w:t>
      </w:r>
    </w:p>
    <w:p w:rsidR="00E2378D" w:rsidRDefault="00E2378D" w:rsidP="00E2378D">
      <w:r>
        <w:t></w:t>
      </w:r>
      <w:r>
        <w:tab/>
      </w:r>
      <w:r>
        <w:rPr>
          <w:rFonts w:hint="eastAsia"/>
        </w:rPr>
        <w:t>впервые</w:t>
      </w:r>
      <w:r>
        <w:t></w:t>
      </w:r>
      <w:r>
        <w:rPr>
          <w:rFonts w:hint="eastAsia"/>
        </w:rPr>
        <w:t>проводится</w:t>
      </w:r>
      <w:r>
        <w:t></w:t>
      </w:r>
      <w:r>
        <w:rPr>
          <w:rFonts w:hint="eastAsia"/>
        </w:rPr>
        <w:t>исследование</w:t>
      </w:r>
      <w:r>
        <w:t></w:t>
      </w:r>
      <w:r>
        <w:rPr>
          <w:rFonts w:hint="eastAsia"/>
        </w:rPr>
        <w:t>переводческих</w:t>
      </w:r>
      <w:r>
        <w:t></w:t>
      </w:r>
      <w:r>
        <w:rPr>
          <w:rFonts w:hint="eastAsia"/>
        </w:rPr>
        <w:t>проблем</w:t>
      </w:r>
      <w:r>
        <w:t></w:t>
      </w:r>
      <w:r>
        <w:t></w:t>
      </w:r>
      <w:r>
        <w:rPr>
          <w:rFonts w:hint="eastAsia"/>
        </w:rPr>
        <w:t>основанных</w:t>
      </w:r>
    </w:p>
    <w:p w:rsidR="00E2378D" w:rsidRDefault="00E2378D" w:rsidP="00E2378D">
      <w:r>
        <w:rPr>
          <w:rFonts w:hint="eastAsia"/>
        </w:rPr>
        <w:t>на</w:t>
      </w:r>
      <w:r>
        <w:t></w:t>
      </w:r>
      <w:r>
        <w:rPr>
          <w:rFonts w:hint="eastAsia"/>
        </w:rPr>
        <w:t>сопоставительном</w:t>
      </w:r>
      <w:r>
        <w:t></w:t>
      </w:r>
      <w:r>
        <w:rPr>
          <w:rFonts w:hint="eastAsia"/>
        </w:rPr>
        <w:t>анализе</w:t>
      </w:r>
      <w:r>
        <w:t></w:t>
      </w:r>
      <w:r>
        <w:rPr>
          <w:rFonts w:hint="eastAsia"/>
        </w:rPr>
        <w:t>культурных</w:t>
      </w:r>
      <w:r>
        <w:t></w:t>
      </w:r>
      <w:r>
        <w:rPr>
          <w:rFonts w:hint="eastAsia"/>
        </w:rPr>
        <w:t>концептов</w:t>
      </w:r>
      <w:r>
        <w:t></w:t>
      </w:r>
      <w:r>
        <w:rPr>
          <w:rFonts w:hint="eastAsia"/>
        </w:rPr>
        <w:t>военного</w:t>
      </w:r>
      <w:r>
        <w:t></w:t>
      </w:r>
      <w:r>
        <w:rPr>
          <w:rFonts w:hint="eastAsia"/>
        </w:rPr>
        <w:t>и</w:t>
      </w:r>
      <w:r>
        <w:t></w:t>
      </w:r>
      <w:r>
        <w:rPr>
          <w:rFonts w:hint="eastAsia"/>
        </w:rPr>
        <w:t>военно</w:t>
      </w:r>
      <w:r>
        <w:t></w:t>
      </w:r>
    </w:p>
    <w:p w:rsidR="00E2378D" w:rsidRDefault="00E2378D" w:rsidP="00E2378D">
      <w:r>
        <w:rPr>
          <w:rFonts w:hint="eastAsia"/>
        </w:rPr>
        <w:t>политического</w:t>
      </w:r>
      <w:r>
        <w:t></w:t>
      </w:r>
      <w:r>
        <w:rPr>
          <w:rFonts w:hint="eastAsia"/>
        </w:rPr>
        <w:t>характера</w:t>
      </w:r>
      <w:r>
        <w:t></w:t>
      </w:r>
      <w:r>
        <w:rPr>
          <w:rFonts w:hint="eastAsia"/>
        </w:rPr>
        <w:t>двух</w:t>
      </w:r>
      <w:r>
        <w:t></w:t>
      </w:r>
      <w:r>
        <w:rPr>
          <w:rFonts w:hint="eastAsia"/>
        </w:rPr>
        <w:t>культур</w:t>
      </w:r>
      <w:r>
        <w:t></w:t>
      </w:r>
      <w:r>
        <w:t></w:t>
      </w:r>
      <w:r>
        <w:t></w:t>
      </w:r>
      <w:r>
        <w:rPr>
          <w:rFonts w:hint="eastAsia"/>
        </w:rPr>
        <w:t>русской</w:t>
      </w:r>
      <w:r>
        <w:t></w:t>
      </w:r>
      <w:r>
        <w:rPr>
          <w:rFonts w:hint="eastAsia"/>
        </w:rPr>
        <w:t>и</w:t>
      </w:r>
      <w:r>
        <w:t></w:t>
      </w:r>
      <w:r>
        <w:rPr>
          <w:rFonts w:hint="eastAsia"/>
        </w:rPr>
        <w:t>французской</w:t>
      </w:r>
      <w:r>
        <w:t></w:t>
      </w:r>
      <w:r>
        <w:t></w:t>
      </w:r>
      <w:r>
        <w:rPr>
          <w:rFonts w:hint="eastAsia"/>
        </w:rPr>
        <w:t>контакти</w:t>
      </w:r>
      <w:r>
        <w:t></w:t>
      </w:r>
    </w:p>
    <w:p w:rsidR="00E2378D" w:rsidRDefault="00E2378D" w:rsidP="00E2378D">
      <w:r>
        <w:rPr>
          <w:rFonts w:hint="eastAsia"/>
        </w:rPr>
        <w:t>рующих</w:t>
      </w:r>
      <w:r>
        <w:t></w:t>
      </w:r>
      <w:r>
        <w:rPr>
          <w:rFonts w:hint="eastAsia"/>
        </w:rPr>
        <w:t>в</w:t>
      </w:r>
      <w:r>
        <w:t></w:t>
      </w:r>
      <w:r>
        <w:rPr>
          <w:rFonts w:hint="eastAsia"/>
        </w:rPr>
        <w:t>процессе</w:t>
      </w:r>
      <w:r>
        <w:t></w:t>
      </w:r>
      <w:r>
        <w:rPr>
          <w:rFonts w:hint="eastAsia"/>
        </w:rPr>
        <w:t>межъязыковой</w:t>
      </w:r>
      <w:r>
        <w:t></w:t>
      </w:r>
      <w:r>
        <w:rPr>
          <w:rFonts w:hint="eastAsia"/>
        </w:rPr>
        <w:t>и</w:t>
      </w:r>
      <w:r>
        <w:t></w:t>
      </w:r>
      <w:r>
        <w:rPr>
          <w:rFonts w:hint="eastAsia"/>
        </w:rPr>
        <w:t>межкультурной</w:t>
      </w:r>
      <w:r>
        <w:t></w:t>
      </w:r>
      <w:r>
        <w:rPr>
          <w:rFonts w:hint="eastAsia"/>
        </w:rPr>
        <w:t>коммуникации</w:t>
      </w:r>
      <w:r>
        <w:t></w:t>
      </w:r>
      <w:r>
        <w:t></w:t>
      </w:r>
      <w:r>
        <w:rPr>
          <w:rFonts w:hint="eastAsia"/>
        </w:rPr>
        <w:t>с</w:t>
      </w:r>
      <w:r>
        <w:t></w:t>
      </w:r>
      <w:r>
        <w:rPr>
          <w:rFonts w:hint="eastAsia"/>
        </w:rPr>
        <w:t>целью</w:t>
      </w:r>
    </w:p>
    <w:p w:rsidR="00E2378D" w:rsidRDefault="00E2378D" w:rsidP="00E2378D">
      <w:r>
        <w:rPr>
          <w:rFonts w:hint="eastAsia"/>
        </w:rPr>
        <w:t>выявления</w:t>
      </w:r>
      <w:r>
        <w:t></w:t>
      </w:r>
      <w:r>
        <w:rPr>
          <w:rFonts w:hint="eastAsia"/>
        </w:rPr>
        <w:t>симметричных</w:t>
      </w:r>
      <w:r>
        <w:t></w:t>
      </w:r>
      <w:r>
        <w:rPr>
          <w:rFonts w:hint="eastAsia"/>
        </w:rPr>
        <w:t>и</w:t>
      </w:r>
      <w:r>
        <w:t></w:t>
      </w:r>
      <w:r>
        <w:rPr>
          <w:rFonts w:hint="eastAsia"/>
        </w:rPr>
        <w:t>асимметричных</w:t>
      </w:r>
      <w:r>
        <w:t></w:t>
      </w:r>
      <w:r>
        <w:rPr>
          <w:rFonts w:hint="eastAsia"/>
        </w:rPr>
        <w:t>единиц</w:t>
      </w:r>
      <w:r>
        <w:t></w:t>
      </w:r>
      <w:r>
        <w:rPr>
          <w:rFonts w:hint="eastAsia"/>
        </w:rPr>
        <w:t>для</w:t>
      </w:r>
      <w:r>
        <w:t></w:t>
      </w:r>
      <w:r>
        <w:rPr>
          <w:rFonts w:hint="eastAsia"/>
        </w:rPr>
        <w:t>последующего</w:t>
      </w:r>
      <w:r>
        <w:t></w:t>
      </w:r>
      <w:r>
        <w:rPr>
          <w:rFonts w:hint="eastAsia"/>
        </w:rPr>
        <w:t>перево</w:t>
      </w:r>
      <w:r>
        <w:t></w:t>
      </w:r>
    </w:p>
    <w:p w:rsidR="00E2378D" w:rsidRDefault="00E2378D" w:rsidP="00E2378D">
      <w:r>
        <w:rPr>
          <w:rFonts w:hint="eastAsia"/>
        </w:rPr>
        <w:t>да</w:t>
      </w:r>
      <w:r>
        <w:t></w:t>
      </w:r>
    </w:p>
    <w:p w:rsidR="00E2378D" w:rsidRDefault="00E2378D" w:rsidP="00E2378D">
      <w:r>
        <w:t></w:t>
      </w:r>
    </w:p>
    <w:p w:rsidR="00E2378D" w:rsidRDefault="00E2378D" w:rsidP="00E2378D">
      <w:r>
        <w:t></w:t>
      </w:r>
    </w:p>
    <w:p w:rsidR="00E2378D" w:rsidRDefault="00E2378D" w:rsidP="00E2378D">
      <w:r>
        <w:t></w:t>
      </w:r>
      <w:r>
        <w:t></w:t>
      </w:r>
      <w:r>
        <w:rPr>
          <w:rFonts w:hint="eastAsia"/>
        </w:rPr>
        <w:t>впервые</w:t>
      </w:r>
      <w:r>
        <w:t></w:t>
      </w:r>
      <w:r>
        <w:rPr>
          <w:rFonts w:hint="eastAsia"/>
        </w:rPr>
        <w:t>военно</w:t>
      </w:r>
      <w:r>
        <w:t></w:t>
      </w:r>
      <w:r>
        <w:rPr>
          <w:rFonts w:hint="eastAsia"/>
        </w:rPr>
        <w:t>политические</w:t>
      </w:r>
      <w:r>
        <w:t></w:t>
      </w:r>
      <w:r>
        <w:rPr>
          <w:rFonts w:hint="eastAsia"/>
        </w:rPr>
        <w:t>тексты</w:t>
      </w:r>
      <w:r>
        <w:t></w:t>
      </w:r>
      <w:r>
        <w:rPr>
          <w:rFonts w:hint="eastAsia"/>
        </w:rPr>
        <w:t>различной</w:t>
      </w:r>
      <w:r>
        <w:t></w:t>
      </w:r>
      <w:r>
        <w:rPr>
          <w:rFonts w:hint="eastAsia"/>
        </w:rPr>
        <w:t>жанровой</w:t>
      </w:r>
      <w:r>
        <w:t></w:t>
      </w:r>
      <w:r>
        <w:rPr>
          <w:rFonts w:hint="eastAsia"/>
        </w:rPr>
        <w:t>направленно</w:t>
      </w:r>
      <w:r>
        <w:t></w:t>
      </w:r>
      <w:r>
        <w:rPr>
          <w:rFonts w:hint="eastAsia"/>
        </w:rPr>
        <w:t>сти</w:t>
      </w:r>
      <w:r>
        <w:t></w:t>
      </w:r>
      <w:r>
        <w:rPr>
          <w:rFonts w:hint="eastAsia"/>
        </w:rPr>
        <w:t>на</w:t>
      </w:r>
      <w:r>
        <w:t></w:t>
      </w:r>
      <w:r>
        <w:rPr>
          <w:rFonts w:hint="eastAsia"/>
        </w:rPr>
        <w:t>русском</w:t>
      </w:r>
      <w:r>
        <w:t></w:t>
      </w:r>
      <w:r>
        <w:rPr>
          <w:rFonts w:hint="eastAsia"/>
        </w:rPr>
        <w:t>и</w:t>
      </w:r>
      <w:r>
        <w:t></w:t>
      </w:r>
      <w:r>
        <w:rPr>
          <w:rFonts w:hint="eastAsia"/>
        </w:rPr>
        <w:t>французском</w:t>
      </w:r>
      <w:r>
        <w:t></w:t>
      </w:r>
      <w:r>
        <w:rPr>
          <w:rFonts w:hint="eastAsia"/>
        </w:rPr>
        <w:t>языках</w:t>
      </w:r>
      <w:r>
        <w:t></w:t>
      </w:r>
      <w:r>
        <w:rPr>
          <w:rFonts w:hint="eastAsia"/>
        </w:rPr>
        <w:t>становятся</w:t>
      </w:r>
      <w:r>
        <w:t></w:t>
      </w:r>
      <w:r>
        <w:rPr>
          <w:rFonts w:hint="eastAsia"/>
        </w:rPr>
        <w:t>объектом</w:t>
      </w:r>
      <w:r>
        <w:t></w:t>
      </w:r>
      <w:r>
        <w:rPr>
          <w:rFonts w:hint="eastAsia"/>
        </w:rPr>
        <w:t>межъязыкового</w:t>
      </w:r>
      <w:r>
        <w:t></w:t>
      </w:r>
      <w:r>
        <w:rPr>
          <w:rFonts w:hint="eastAsia"/>
        </w:rPr>
        <w:t>со</w:t>
      </w:r>
      <w:r>
        <w:t></w:t>
      </w:r>
      <w:r>
        <w:rPr>
          <w:rFonts w:hint="eastAsia"/>
        </w:rPr>
        <w:t>поставительного</w:t>
      </w:r>
      <w:r>
        <w:t></w:t>
      </w:r>
      <w:r>
        <w:rPr>
          <w:rFonts w:hint="eastAsia"/>
        </w:rPr>
        <w:t>анализа</w:t>
      </w:r>
      <w:r>
        <w:t></w:t>
      </w:r>
      <w:r>
        <w:rPr>
          <w:rFonts w:hint="eastAsia"/>
        </w:rPr>
        <w:t>с</w:t>
      </w:r>
      <w:r>
        <w:t></w:t>
      </w:r>
      <w:r>
        <w:rPr>
          <w:rFonts w:hint="eastAsia"/>
        </w:rPr>
        <w:t>точки</w:t>
      </w:r>
      <w:r>
        <w:t></w:t>
      </w:r>
      <w:r>
        <w:rPr>
          <w:rFonts w:hint="eastAsia"/>
        </w:rPr>
        <w:t>зрения</w:t>
      </w:r>
      <w:r>
        <w:t></w:t>
      </w:r>
      <w:r>
        <w:rPr>
          <w:rFonts w:hint="eastAsia"/>
        </w:rPr>
        <w:t>культурной</w:t>
      </w:r>
      <w:r>
        <w:t></w:t>
      </w:r>
      <w:r>
        <w:rPr>
          <w:rFonts w:hint="eastAsia"/>
        </w:rPr>
        <w:t>детерминации</w:t>
      </w:r>
      <w:r>
        <w:t></w:t>
      </w:r>
      <w:r>
        <w:rPr>
          <w:rFonts w:hint="eastAsia"/>
        </w:rPr>
        <w:t>деятельно</w:t>
      </w:r>
      <w:r>
        <w:t></w:t>
      </w:r>
      <w:r>
        <w:rPr>
          <w:rFonts w:hint="eastAsia"/>
        </w:rPr>
        <w:t>сти</w:t>
      </w:r>
      <w:r>
        <w:t></w:t>
      </w:r>
      <w:r>
        <w:rPr>
          <w:rFonts w:hint="eastAsia"/>
        </w:rPr>
        <w:t>переводчика</w:t>
      </w:r>
      <w:r>
        <w:t></w:t>
      </w:r>
      <w:r>
        <w:rPr>
          <w:rFonts w:hint="eastAsia"/>
        </w:rPr>
        <w:t>и</w:t>
      </w:r>
      <w:r>
        <w:t></w:t>
      </w:r>
      <w:r>
        <w:rPr>
          <w:rFonts w:hint="eastAsia"/>
        </w:rPr>
        <w:t>проблемы</w:t>
      </w:r>
      <w:r>
        <w:t></w:t>
      </w:r>
      <w:r>
        <w:rPr>
          <w:rFonts w:hint="eastAsia"/>
        </w:rPr>
        <w:t>выбора</w:t>
      </w:r>
      <w:r>
        <w:t></w:t>
      </w:r>
      <w:r>
        <w:rPr>
          <w:rFonts w:hint="eastAsia"/>
        </w:rPr>
        <w:t>соответствующего</w:t>
      </w:r>
      <w:r>
        <w:t></w:t>
      </w:r>
      <w:r>
        <w:rPr>
          <w:rFonts w:hint="eastAsia"/>
        </w:rPr>
        <w:t>эквивалента</w:t>
      </w:r>
      <w:r>
        <w:t></w:t>
      </w:r>
      <w:r>
        <w:rPr>
          <w:rFonts w:hint="eastAsia"/>
        </w:rPr>
        <w:t>на</w:t>
      </w:r>
      <w:r>
        <w:t></w:t>
      </w:r>
      <w:r>
        <w:rPr>
          <w:rFonts w:hint="eastAsia"/>
        </w:rPr>
        <w:t>языке</w:t>
      </w:r>
      <w:r>
        <w:t></w:t>
      </w:r>
      <w:r>
        <w:rPr>
          <w:rFonts w:hint="eastAsia"/>
        </w:rPr>
        <w:t>перевода</w:t>
      </w:r>
      <w:r>
        <w:t></w:t>
      </w:r>
    </w:p>
    <w:p w:rsidR="00E2378D" w:rsidRDefault="00E2378D" w:rsidP="00E2378D">
      <w:r>
        <w:rPr>
          <w:rFonts w:hint="eastAsia"/>
        </w:rPr>
        <w:t>Теоретическая</w:t>
      </w:r>
      <w:r>
        <w:t></w:t>
      </w:r>
      <w:r>
        <w:rPr>
          <w:rFonts w:hint="eastAsia"/>
        </w:rPr>
        <w:t>значимость</w:t>
      </w:r>
      <w:r>
        <w:t></w:t>
      </w:r>
      <w:r>
        <w:rPr>
          <w:rFonts w:hint="eastAsia"/>
        </w:rPr>
        <w:t>работы</w:t>
      </w:r>
      <w:r>
        <w:t></w:t>
      </w:r>
      <w:r>
        <w:rPr>
          <w:rFonts w:hint="eastAsia"/>
        </w:rPr>
        <w:t>заключается</w:t>
      </w:r>
      <w:r>
        <w:t></w:t>
      </w:r>
      <w:r>
        <w:rPr>
          <w:rFonts w:hint="eastAsia"/>
        </w:rPr>
        <w:t>в</w:t>
      </w:r>
      <w:r>
        <w:t></w:t>
      </w:r>
      <w:r>
        <w:rPr>
          <w:rFonts w:hint="eastAsia"/>
        </w:rPr>
        <w:t>научном</w:t>
      </w:r>
      <w:r>
        <w:t></w:t>
      </w:r>
      <w:r>
        <w:rPr>
          <w:rFonts w:hint="eastAsia"/>
        </w:rPr>
        <w:t>обосновании</w:t>
      </w:r>
      <w:r>
        <w:t></w:t>
      </w:r>
      <w:r>
        <w:rPr>
          <w:rFonts w:hint="eastAsia"/>
        </w:rPr>
        <w:t>подхода</w:t>
      </w:r>
      <w:r>
        <w:t></w:t>
      </w:r>
      <w:r>
        <w:rPr>
          <w:rFonts w:hint="eastAsia"/>
        </w:rPr>
        <w:t>к</w:t>
      </w:r>
      <w:r>
        <w:t></w:t>
      </w:r>
      <w:r>
        <w:rPr>
          <w:rFonts w:hint="eastAsia"/>
        </w:rPr>
        <w:t>сопоставительному</w:t>
      </w:r>
      <w:r>
        <w:t></w:t>
      </w:r>
      <w:r>
        <w:rPr>
          <w:rFonts w:hint="eastAsia"/>
        </w:rPr>
        <w:t>изучению</w:t>
      </w:r>
      <w:r>
        <w:t></w:t>
      </w:r>
      <w:r>
        <w:rPr>
          <w:rFonts w:hint="eastAsia"/>
        </w:rPr>
        <w:t>текстов</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r>
        <w:t></w:t>
      </w:r>
      <w:r>
        <w:rPr>
          <w:rFonts w:hint="eastAsia"/>
        </w:rPr>
        <w:t>как</w:t>
      </w:r>
      <w:r>
        <w:t></w:t>
      </w:r>
      <w:r>
        <w:rPr>
          <w:rFonts w:hint="eastAsia"/>
        </w:rPr>
        <w:t>результата</w:t>
      </w:r>
      <w:r>
        <w:t></w:t>
      </w:r>
      <w:r>
        <w:rPr>
          <w:rFonts w:hint="eastAsia"/>
        </w:rPr>
        <w:t>непосредственного</w:t>
      </w:r>
      <w:r>
        <w:t></w:t>
      </w:r>
      <w:r>
        <w:rPr>
          <w:rFonts w:hint="eastAsia"/>
        </w:rPr>
        <w:t>речевого</w:t>
      </w:r>
      <w:r>
        <w:t></w:t>
      </w:r>
      <w:r>
        <w:rPr>
          <w:rFonts w:hint="eastAsia"/>
        </w:rPr>
        <w:t>опыта</w:t>
      </w:r>
      <w:r>
        <w:t></w:t>
      </w:r>
      <w:r>
        <w:rPr>
          <w:rFonts w:hint="eastAsia"/>
        </w:rPr>
        <w:t>на</w:t>
      </w:r>
      <w:r>
        <w:t></w:t>
      </w:r>
      <w:r>
        <w:rPr>
          <w:rFonts w:hint="eastAsia"/>
        </w:rPr>
        <w:t>двух</w:t>
      </w:r>
      <w:r>
        <w:t></w:t>
      </w:r>
      <w:r>
        <w:rPr>
          <w:rFonts w:hint="eastAsia"/>
        </w:rPr>
        <w:t>языках</w:t>
      </w:r>
      <w:r>
        <w:t></w:t>
      </w:r>
      <w:r>
        <w:t></w:t>
      </w:r>
      <w:r>
        <w:rPr>
          <w:rFonts w:hint="eastAsia"/>
        </w:rPr>
        <w:t>При</w:t>
      </w:r>
      <w:r>
        <w:t></w:t>
      </w:r>
      <w:r>
        <w:rPr>
          <w:rFonts w:hint="eastAsia"/>
        </w:rPr>
        <w:t>этом</w:t>
      </w:r>
      <w:r>
        <w:t></w:t>
      </w:r>
      <w:r>
        <w:rPr>
          <w:rFonts w:hint="eastAsia"/>
        </w:rPr>
        <w:t>исходной</w:t>
      </w:r>
      <w:r>
        <w:t></w:t>
      </w:r>
      <w:r>
        <w:rPr>
          <w:rFonts w:hint="eastAsia"/>
        </w:rPr>
        <w:t>точкой</w:t>
      </w:r>
      <w:r>
        <w:t></w:t>
      </w:r>
      <w:r>
        <w:rPr>
          <w:rFonts w:hint="eastAsia"/>
        </w:rPr>
        <w:t>анализа</w:t>
      </w:r>
      <w:r>
        <w:t></w:t>
      </w:r>
      <w:r>
        <w:t></w:t>
      </w:r>
      <w:r>
        <w:rPr>
          <w:rFonts w:hint="eastAsia"/>
        </w:rPr>
        <w:t>предполагающего</w:t>
      </w:r>
      <w:r>
        <w:t></w:t>
      </w:r>
      <w:r>
        <w:t></w:t>
      </w:r>
      <w:r>
        <w:rPr>
          <w:rFonts w:hint="eastAsia"/>
        </w:rPr>
        <w:t>метод</w:t>
      </w:r>
      <w:r>
        <w:t></w:t>
      </w:r>
      <w:r>
        <w:rPr>
          <w:rFonts w:hint="eastAsia"/>
        </w:rPr>
        <w:t>па</w:t>
      </w:r>
      <w:r>
        <w:t></w:t>
      </w:r>
      <w:r>
        <w:rPr>
          <w:rFonts w:hint="eastAsia"/>
        </w:rPr>
        <w:t>раллельного</w:t>
      </w:r>
      <w:r>
        <w:t></w:t>
      </w:r>
      <w:r>
        <w:rPr>
          <w:rFonts w:hint="eastAsia"/>
        </w:rPr>
        <w:t>сравнения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К</w:t>
      </w:r>
      <w:r>
        <w:t></w:t>
      </w:r>
      <w:r>
        <w:t></w:t>
      </w:r>
      <w:r>
        <w:rPr>
          <w:rFonts w:hint="eastAsia"/>
        </w:rPr>
        <w:t>Гарбов</w:t>
      </w:r>
      <w:r>
        <w:t></w:t>
      </w:r>
      <w:r>
        <w:rPr>
          <w:rFonts w:hint="eastAsia"/>
        </w:rPr>
        <w:t>ский</w:t>
      </w:r>
      <w:r>
        <w:t></w:t>
      </w:r>
      <w:r>
        <w:t></w:t>
      </w:r>
      <w:r>
        <w:t></w:t>
      </w:r>
      <w:r>
        <w:rPr>
          <w:rFonts w:hint="eastAsia"/>
        </w:rPr>
        <w:t>являются</w:t>
      </w:r>
      <w:r>
        <w:t></w:t>
      </w:r>
      <w:r>
        <w:rPr>
          <w:rFonts w:hint="eastAsia"/>
        </w:rPr>
        <w:t>ситуации</w:t>
      </w:r>
      <w:r>
        <w:t></w:t>
      </w:r>
      <w:r>
        <w:rPr>
          <w:rFonts w:hint="eastAsia"/>
        </w:rPr>
        <w:t>и</w:t>
      </w:r>
      <w:r>
        <w:t></w:t>
      </w:r>
      <w:r>
        <w:rPr>
          <w:rFonts w:hint="eastAsia"/>
        </w:rPr>
        <w:t>соответствующие</w:t>
      </w:r>
      <w:r>
        <w:t></w:t>
      </w:r>
      <w:r>
        <w:rPr>
          <w:rFonts w:hint="eastAsia"/>
        </w:rPr>
        <w:t>им</w:t>
      </w:r>
      <w:r>
        <w:t></w:t>
      </w:r>
      <w:r>
        <w:rPr>
          <w:rFonts w:hint="eastAsia"/>
        </w:rPr>
        <w:t>дискурсы</w:t>
      </w:r>
      <w:r>
        <w:t></w:t>
      </w:r>
      <w:r>
        <w:t></w:t>
      </w:r>
      <w:r>
        <w:rPr>
          <w:rFonts w:hint="eastAsia"/>
        </w:rPr>
        <w:t>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E2378D" w:rsidRDefault="00E2378D" w:rsidP="00E2378D">
      <w:r>
        <w:rPr>
          <w:rFonts w:hint="eastAsia"/>
        </w:rPr>
        <w:t>Исследование</w:t>
      </w:r>
      <w:r>
        <w:t></w:t>
      </w:r>
      <w:r>
        <w:rPr>
          <w:rFonts w:hint="eastAsia"/>
        </w:rPr>
        <w:t>основывается</w:t>
      </w:r>
      <w:r>
        <w:t></w:t>
      </w:r>
      <w:r>
        <w:rPr>
          <w:rFonts w:hint="eastAsia"/>
        </w:rPr>
        <w:t>на</w:t>
      </w:r>
      <w:r>
        <w:t></w:t>
      </w:r>
      <w:r>
        <w:rPr>
          <w:rFonts w:hint="eastAsia"/>
        </w:rPr>
        <w:t>положениях</w:t>
      </w:r>
      <w:r>
        <w:t></w:t>
      </w:r>
      <w:r>
        <w:rPr>
          <w:rFonts w:hint="eastAsia"/>
        </w:rPr>
        <w:t>сопоставительной</w:t>
      </w:r>
      <w:r>
        <w:t></w:t>
      </w:r>
      <w:r>
        <w:rPr>
          <w:rFonts w:hint="eastAsia"/>
        </w:rPr>
        <w:t>лингвисти</w:t>
      </w:r>
      <w:r>
        <w:t></w:t>
      </w:r>
      <w:r>
        <w:rPr>
          <w:rFonts w:hint="eastAsia"/>
        </w:rPr>
        <w:t>ки</w:t>
      </w:r>
      <w:r>
        <w:t></w:t>
      </w:r>
      <w:r>
        <w:t></w:t>
      </w:r>
      <w:r>
        <w:rPr>
          <w:rFonts w:hint="eastAsia"/>
        </w:rPr>
        <w:t>теории</w:t>
      </w:r>
      <w:r>
        <w:t></w:t>
      </w:r>
      <w:r>
        <w:rPr>
          <w:rFonts w:hint="eastAsia"/>
        </w:rPr>
        <w:t>перевода</w:t>
      </w:r>
      <w:r>
        <w:t></w:t>
      </w:r>
      <w:r>
        <w:t></w:t>
      </w:r>
      <w:r>
        <w:rPr>
          <w:rFonts w:hint="eastAsia"/>
        </w:rPr>
        <w:t>психолингвистики</w:t>
      </w:r>
      <w:r>
        <w:t></w:t>
      </w:r>
      <w:r>
        <w:t></w:t>
      </w:r>
      <w:r>
        <w:rPr>
          <w:rFonts w:hint="eastAsia"/>
        </w:rPr>
        <w:t>когнитологии</w:t>
      </w:r>
      <w:r>
        <w:t></w:t>
      </w:r>
      <w:r>
        <w:rPr>
          <w:rFonts w:hint="eastAsia"/>
        </w:rPr>
        <w:t>и</w:t>
      </w:r>
      <w:r>
        <w:t></w:t>
      </w:r>
      <w:r>
        <w:rPr>
          <w:rFonts w:hint="eastAsia"/>
        </w:rPr>
        <w:t>лингвокультурологии</w:t>
      </w:r>
      <w:r>
        <w:t></w:t>
      </w:r>
      <w:r>
        <w:t></w:t>
      </w:r>
      <w:r>
        <w:rPr>
          <w:rFonts w:hint="eastAsia"/>
        </w:rPr>
        <w:t>Оно</w:t>
      </w:r>
      <w:r>
        <w:t></w:t>
      </w:r>
      <w:r>
        <w:rPr>
          <w:rFonts w:hint="eastAsia"/>
        </w:rPr>
        <w:t>нацелено</w:t>
      </w:r>
      <w:r>
        <w:t></w:t>
      </w:r>
      <w:r>
        <w:rPr>
          <w:rFonts w:hint="eastAsia"/>
        </w:rPr>
        <w:t>на</w:t>
      </w:r>
      <w:r>
        <w:t></w:t>
      </w:r>
      <w:r>
        <w:rPr>
          <w:rFonts w:hint="eastAsia"/>
        </w:rPr>
        <w:t>выявление</w:t>
      </w:r>
      <w:r>
        <w:t></w:t>
      </w:r>
      <w:r>
        <w:rPr>
          <w:rFonts w:hint="eastAsia"/>
        </w:rPr>
        <w:t>и</w:t>
      </w:r>
      <w:r>
        <w:t></w:t>
      </w:r>
      <w:r>
        <w:rPr>
          <w:rFonts w:hint="eastAsia"/>
        </w:rPr>
        <w:t>обобщение</w:t>
      </w:r>
      <w:r>
        <w:t></w:t>
      </w:r>
      <w:r>
        <w:rPr>
          <w:rFonts w:hint="eastAsia"/>
        </w:rPr>
        <w:t>универсального</w:t>
      </w:r>
      <w:r>
        <w:t></w:t>
      </w:r>
      <w:r>
        <w:rPr>
          <w:rFonts w:hint="eastAsia"/>
        </w:rPr>
        <w:t>и</w:t>
      </w:r>
      <w:r>
        <w:t></w:t>
      </w:r>
      <w:r>
        <w:rPr>
          <w:rFonts w:hint="eastAsia"/>
        </w:rPr>
        <w:t>национально</w:t>
      </w:r>
      <w:r>
        <w:t></w:t>
      </w:r>
      <w:r>
        <w:rPr>
          <w:rFonts w:hint="eastAsia"/>
        </w:rPr>
        <w:t>специфического</w:t>
      </w:r>
      <w:r>
        <w:t></w:t>
      </w:r>
      <w:r>
        <w:rPr>
          <w:rFonts w:hint="eastAsia"/>
        </w:rPr>
        <w:t>в</w:t>
      </w:r>
      <w:r>
        <w:t></w:t>
      </w:r>
      <w:r>
        <w:rPr>
          <w:rFonts w:hint="eastAsia"/>
        </w:rPr>
        <w:t>военных</w:t>
      </w:r>
      <w:r>
        <w:t></w:t>
      </w:r>
      <w:r>
        <w:rPr>
          <w:rFonts w:hint="eastAsia"/>
        </w:rPr>
        <w:t>и</w:t>
      </w:r>
      <w:r>
        <w:t></w:t>
      </w:r>
      <w:r>
        <w:rPr>
          <w:rFonts w:hint="eastAsia"/>
        </w:rPr>
        <w:t>военно</w:t>
      </w:r>
      <w:r>
        <w:t></w:t>
      </w:r>
      <w:r>
        <w:rPr>
          <w:rFonts w:hint="eastAsia"/>
        </w:rPr>
        <w:t>политических</w:t>
      </w:r>
      <w:r>
        <w:t></w:t>
      </w:r>
      <w:r>
        <w:rPr>
          <w:rFonts w:hint="eastAsia"/>
        </w:rPr>
        <w:t>лексико</w:t>
      </w:r>
      <w:r>
        <w:t></w:t>
      </w:r>
      <w:r>
        <w:rPr>
          <w:rFonts w:hint="eastAsia"/>
        </w:rPr>
        <w:t>понятийных</w:t>
      </w:r>
      <w:r>
        <w:t></w:t>
      </w:r>
      <w:r>
        <w:rPr>
          <w:rFonts w:hint="eastAsia"/>
        </w:rPr>
        <w:t>систе</w:t>
      </w:r>
      <w:r>
        <w:t></w:t>
      </w:r>
      <w:r>
        <w:rPr>
          <w:rFonts w:hint="eastAsia"/>
        </w:rPr>
        <w:t>мах</w:t>
      </w:r>
      <w:r>
        <w:t></w:t>
      </w:r>
      <w:r>
        <w:rPr>
          <w:rFonts w:hint="eastAsia"/>
        </w:rPr>
        <w:t>русского</w:t>
      </w:r>
      <w:r>
        <w:t></w:t>
      </w:r>
      <w:r>
        <w:rPr>
          <w:rFonts w:hint="eastAsia"/>
        </w:rPr>
        <w:t>и</w:t>
      </w:r>
      <w:r>
        <w:t></w:t>
      </w:r>
      <w:r>
        <w:rPr>
          <w:rFonts w:hint="eastAsia"/>
        </w:rPr>
        <w:t>французского</w:t>
      </w:r>
      <w:r>
        <w:t></w:t>
      </w:r>
      <w:r>
        <w:rPr>
          <w:rFonts w:hint="eastAsia"/>
        </w:rPr>
        <w:t>языка</w:t>
      </w:r>
      <w:r>
        <w:t></w:t>
      </w:r>
      <w:r>
        <w:t></w:t>
      </w:r>
      <w:r>
        <w:rPr>
          <w:rFonts w:hint="eastAsia"/>
        </w:rPr>
        <w:t>Общая</w:t>
      </w:r>
      <w:r>
        <w:t></w:t>
      </w:r>
      <w:r>
        <w:rPr>
          <w:rFonts w:hint="eastAsia"/>
        </w:rPr>
        <w:t>теоретическая</w:t>
      </w:r>
      <w:r>
        <w:t></w:t>
      </w:r>
      <w:r>
        <w:rPr>
          <w:rFonts w:hint="eastAsia"/>
        </w:rPr>
        <w:t>установка</w:t>
      </w:r>
      <w:r>
        <w:t></w:t>
      </w:r>
      <w:r>
        <w:rPr>
          <w:rFonts w:hint="eastAsia"/>
        </w:rPr>
        <w:t>исследо</w:t>
      </w:r>
      <w:r>
        <w:t></w:t>
      </w:r>
      <w:r>
        <w:rPr>
          <w:rFonts w:hint="eastAsia"/>
        </w:rPr>
        <w:t>вания</w:t>
      </w:r>
      <w:r>
        <w:t></w:t>
      </w:r>
      <w:r>
        <w:rPr>
          <w:rFonts w:hint="eastAsia"/>
        </w:rPr>
        <w:t>направлена</w:t>
      </w:r>
      <w:r>
        <w:t></w:t>
      </w:r>
      <w:r>
        <w:rPr>
          <w:rFonts w:hint="eastAsia"/>
        </w:rPr>
        <w:t>на</w:t>
      </w:r>
      <w:r>
        <w:t></w:t>
      </w:r>
      <w:r>
        <w:rPr>
          <w:rFonts w:hint="eastAsia"/>
        </w:rPr>
        <w:t>развитие</w:t>
      </w:r>
      <w:r>
        <w:t></w:t>
      </w:r>
      <w:r>
        <w:rPr>
          <w:rFonts w:hint="eastAsia"/>
        </w:rPr>
        <w:t>рефлексивного</w:t>
      </w:r>
      <w:r>
        <w:t></w:t>
      </w:r>
      <w:r>
        <w:rPr>
          <w:rFonts w:hint="eastAsia"/>
        </w:rPr>
        <w:t>и</w:t>
      </w:r>
      <w:r>
        <w:t></w:t>
      </w:r>
      <w:r>
        <w:rPr>
          <w:rFonts w:hint="eastAsia"/>
        </w:rPr>
        <w:t>симметричного</w:t>
      </w:r>
      <w:r>
        <w:t></w:t>
      </w:r>
      <w:r>
        <w:rPr>
          <w:rFonts w:hint="eastAsia"/>
        </w:rPr>
        <w:t>подхода</w:t>
      </w:r>
      <w:r>
        <w:t></w:t>
      </w:r>
      <w:r>
        <w:rPr>
          <w:rFonts w:hint="eastAsia"/>
        </w:rPr>
        <w:t>в</w:t>
      </w:r>
      <w:r>
        <w:t></w:t>
      </w:r>
      <w:r>
        <w:rPr>
          <w:rFonts w:hint="eastAsia"/>
        </w:rPr>
        <w:t>со</w:t>
      </w:r>
      <w:r>
        <w:t></w:t>
      </w:r>
      <w:r>
        <w:rPr>
          <w:rFonts w:hint="eastAsia"/>
        </w:rPr>
        <w:t>поставительном</w:t>
      </w:r>
      <w:r>
        <w:t></w:t>
      </w:r>
      <w:r>
        <w:rPr>
          <w:rFonts w:hint="eastAsia"/>
        </w:rPr>
        <w:t>изучении</w:t>
      </w:r>
      <w:r>
        <w:t></w:t>
      </w:r>
      <w:r>
        <w:rPr>
          <w:rFonts w:hint="eastAsia"/>
        </w:rPr>
        <w:t>языков</w:t>
      </w:r>
      <w:r>
        <w:t></w:t>
      </w:r>
      <w:r>
        <w:rPr>
          <w:rFonts w:hint="eastAsia"/>
        </w:rPr>
        <w:t>и</w:t>
      </w:r>
      <w:r>
        <w:t></w:t>
      </w:r>
      <w:r>
        <w:rPr>
          <w:rFonts w:hint="eastAsia"/>
        </w:rPr>
        <w:t>культур</w:t>
      </w:r>
      <w:r>
        <w:t></w:t>
      </w:r>
      <w:r>
        <w:t></w:t>
      </w:r>
      <w:r>
        <w:rPr>
          <w:rFonts w:hint="eastAsia"/>
        </w:rPr>
        <w:t>позволяющего</w:t>
      </w:r>
      <w:r>
        <w:t></w:t>
      </w:r>
      <w:r>
        <w:rPr>
          <w:rFonts w:hint="eastAsia"/>
        </w:rPr>
        <w:t>учитывать</w:t>
      </w:r>
      <w:r>
        <w:t></w:t>
      </w:r>
      <w:r>
        <w:rPr>
          <w:rFonts w:hint="eastAsia"/>
        </w:rPr>
        <w:t>множе</w:t>
      </w:r>
      <w:r>
        <w:t></w:t>
      </w:r>
      <w:r>
        <w:rPr>
          <w:rFonts w:hint="eastAsia"/>
        </w:rPr>
        <w:t>ственность</w:t>
      </w:r>
      <w:r>
        <w:t></w:t>
      </w:r>
      <w:r>
        <w:rPr>
          <w:rFonts w:hint="eastAsia"/>
        </w:rPr>
        <w:t>описания</w:t>
      </w:r>
      <w:r>
        <w:t></w:t>
      </w:r>
      <w:r>
        <w:rPr>
          <w:rFonts w:hint="eastAsia"/>
        </w:rPr>
        <w:t>социокультурной</w:t>
      </w:r>
      <w:r>
        <w:t></w:t>
      </w:r>
      <w:r>
        <w:rPr>
          <w:rFonts w:hint="eastAsia"/>
        </w:rPr>
        <w:t>и</w:t>
      </w:r>
      <w:r>
        <w:t></w:t>
      </w:r>
      <w:r>
        <w:rPr>
          <w:rFonts w:hint="eastAsia"/>
        </w:rPr>
        <w:t>языковой</w:t>
      </w:r>
      <w:r>
        <w:t></w:t>
      </w:r>
      <w:r>
        <w:rPr>
          <w:rFonts w:hint="eastAsia"/>
        </w:rPr>
        <w:t>реальности</w:t>
      </w:r>
      <w:r>
        <w:t></w:t>
      </w:r>
    </w:p>
    <w:p w:rsidR="00E2378D" w:rsidRDefault="00E2378D" w:rsidP="00E2378D">
      <w:r>
        <w:rPr>
          <w:rFonts w:hint="eastAsia"/>
        </w:rPr>
        <w:t>Научно</w:t>
      </w:r>
      <w:r>
        <w:t></w:t>
      </w:r>
      <w:r>
        <w:rPr>
          <w:rFonts w:hint="eastAsia"/>
        </w:rPr>
        <w:t>обоснованные</w:t>
      </w:r>
      <w:r>
        <w:t></w:t>
      </w:r>
      <w:r>
        <w:rPr>
          <w:rFonts w:hint="eastAsia"/>
        </w:rPr>
        <w:t>выводы</w:t>
      </w:r>
      <w:r>
        <w:t></w:t>
      </w:r>
      <w:r>
        <w:rPr>
          <w:rFonts w:hint="eastAsia"/>
        </w:rPr>
        <w:t>и</w:t>
      </w:r>
      <w:r>
        <w:t></w:t>
      </w:r>
      <w:r>
        <w:rPr>
          <w:rFonts w:hint="eastAsia"/>
        </w:rPr>
        <w:t>результаты</w:t>
      </w:r>
      <w:r>
        <w:t></w:t>
      </w:r>
      <w:r>
        <w:rPr>
          <w:rFonts w:hint="eastAsia"/>
        </w:rPr>
        <w:t>исследования</w:t>
      </w:r>
      <w:r>
        <w:t></w:t>
      </w:r>
      <w:r>
        <w:t></w:t>
      </w:r>
      <w:r>
        <w:rPr>
          <w:rFonts w:hint="eastAsia"/>
        </w:rPr>
        <w:t>свидетельст</w:t>
      </w:r>
      <w:r>
        <w:t></w:t>
      </w:r>
      <w:r>
        <w:rPr>
          <w:rFonts w:hint="eastAsia"/>
        </w:rPr>
        <w:t>вующие</w:t>
      </w:r>
      <w:r>
        <w:t></w:t>
      </w:r>
      <w:r>
        <w:rPr>
          <w:rFonts w:hint="eastAsia"/>
        </w:rPr>
        <w:t>о</w:t>
      </w:r>
      <w:r>
        <w:t></w:t>
      </w:r>
      <w:r>
        <w:rPr>
          <w:rFonts w:hint="eastAsia"/>
        </w:rPr>
        <w:t>закономерных</w:t>
      </w:r>
      <w:r>
        <w:t></w:t>
      </w:r>
      <w:r>
        <w:rPr>
          <w:rFonts w:hint="eastAsia"/>
        </w:rPr>
        <w:t>сходствах</w:t>
      </w:r>
      <w:r>
        <w:t></w:t>
      </w:r>
      <w:r>
        <w:rPr>
          <w:rFonts w:hint="eastAsia"/>
        </w:rPr>
        <w:t>и</w:t>
      </w:r>
      <w:r>
        <w:t></w:t>
      </w:r>
      <w:r>
        <w:rPr>
          <w:rFonts w:hint="eastAsia"/>
        </w:rPr>
        <w:t>расхождениях</w:t>
      </w:r>
      <w:r>
        <w:t></w:t>
      </w:r>
      <w:r>
        <w:rPr>
          <w:rFonts w:hint="eastAsia"/>
        </w:rPr>
        <w:t>между</w:t>
      </w:r>
      <w:r>
        <w:t></w:t>
      </w:r>
      <w:r>
        <w:rPr>
          <w:rFonts w:hint="eastAsia"/>
        </w:rPr>
        <w:t>двумя</w:t>
      </w:r>
      <w:r>
        <w:t></w:t>
      </w:r>
      <w:r>
        <w:rPr>
          <w:rFonts w:hint="eastAsia"/>
        </w:rPr>
        <w:t>языками</w:t>
      </w:r>
      <w:r>
        <w:t></w:t>
      </w:r>
      <w:r>
        <w:t></w:t>
      </w:r>
      <w:r>
        <w:rPr>
          <w:rFonts w:hint="eastAsia"/>
        </w:rPr>
        <w:t>русским</w:t>
      </w:r>
      <w:r>
        <w:t></w:t>
      </w:r>
      <w:r>
        <w:rPr>
          <w:rFonts w:hint="eastAsia"/>
        </w:rPr>
        <w:t>и</w:t>
      </w:r>
      <w:r>
        <w:t></w:t>
      </w:r>
      <w:r>
        <w:rPr>
          <w:rFonts w:hint="eastAsia"/>
        </w:rPr>
        <w:t>французским</w:t>
      </w:r>
      <w:r>
        <w:t></w:t>
      </w:r>
      <w:r>
        <w:t></w:t>
      </w:r>
      <w:r>
        <w:rPr>
          <w:rFonts w:hint="eastAsia"/>
        </w:rPr>
        <w:t>в</w:t>
      </w:r>
      <w:r>
        <w:t></w:t>
      </w:r>
      <w:r>
        <w:rPr>
          <w:rFonts w:hint="eastAsia"/>
        </w:rPr>
        <w:t>определенной</w:t>
      </w:r>
      <w:r>
        <w:t></w:t>
      </w:r>
      <w:r>
        <w:rPr>
          <w:rFonts w:hint="eastAsia"/>
        </w:rPr>
        <w:t>сфере</w:t>
      </w:r>
      <w:r>
        <w:t></w:t>
      </w:r>
      <w:r>
        <w:rPr>
          <w:rFonts w:hint="eastAsia"/>
        </w:rPr>
        <w:t>их</w:t>
      </w:r>
      <w:r>
        <w:t></w:t>
      </w:r>
      <w:r>
        <w:rPr>
          <w:rFonts w:hint="eastAsia"/>
        </w:rPr>
        <w:t>функционирования</w:t>
      </w:r>
      <w:r>
        <w:t></w:t>
      </w:r>
      <w:r>
        <w:t></w:t>
      </w:r>
      <w:r>
        <w:rPr>
          <w:rFonts w:hint="eastAsia"/>
        </w:rPr>
        <w:t>могут</w:t>
      </w:r>
      <w:r>
        <w:t></w:t>
      </w:r>
      <w:r>
        <w:rPr>
          <w:rFonts w:hint="eastAsia"/>
        </w:rPr>
        <w:t>быть</w:t>
      </w:r>
      <w:r>
        <w:t></w:t>
      </w:r>
      <w:r>
        <w:rPr>
          <w:rFonts w:hint="eastAsia"/>
        </w:rPr>
        <w:t>использованы</w:t>
      </w:r>
      <w:r>
        <w:t></w:t>
      </w:r>
      <w:r>
        <w:rPr>
          <w:rFonts w:hint="eastAsia"/>
        </w:rPr>
        <w:t>для</w:t>
      </w:r>
      <w:r>
        <w:t></w:t>
      </w:r>
      <w:r>
        <w:rPr>
          <w:rFonts w:hint="eastAsia"/>
        </w:rPr>
        <w:t>контрастивного</w:t>
      </w:r>
      <w:r>
        <w:t></w:t>
      </w:r>
      <w:r>
        <w:rPr>
          <w:rFonts w:hint="eastAsia"/>
        </w:rPr>
        <w:t>анализа</w:t>
      </w:r>
      <w:r>
        <w:t></w:t>
      </w:r>
      <w:r>
        <w:rPr>
          <w:rFonts w:hint="eastAsia"/>
        </w:rPr>
        <w:t>других</w:t>
      </w:r>
      <w:r>
        <w:t></w:t>
      </w:r>
      <w:r>
        <w:rPr>
          <w:rFonts w:hint="eastAsia"/>
        </w:rPr>
        <w:t>пар</w:t>
      </w:r>
      <w:r>
        <w:t></w:t>
      </w:r>
      <w:r>
        <w:rPr>
          <w:rFonts w:hint="eastAsia"/>
        </w:rPr>
        <w:t>языков</w:t>
      </w:r>
      <w:r>
        <w:t></w:t>
      </w:r>
      <w:r>
        <w:t></w:t>
      </w:r>
      <w:r>
        <w:rPr>
          <w:rFonts w:hint="eastAsia"/>
        </w:rPr>
        <w:t>Кроме</w:t>
      </w:r>
      <w:r>
        <w:t></w:t>
      </w:r>
      <w:r>
        <w:rPr>
          <w:rFonts w:hint="eastAsia"/>
        </w:rPr>
        <w:t>то</w:t>
      </w:r>
      <w:r>
        <w:t></w:t>
      </w:r>
      <w:r>
        <w:rPr>
          <w:rFonts w:hint="eastAsia"/>
        </w:rPr>
        <w:t>го</w:t>
      </w:r>
      <w:r>
        <w:t></w:t>
      </w:r>
      <w:r>
        <w:t></w:t>
      </w:r>
      <w:r>
        <w:rPr>
          <w:rFonts w:hint="eastAsia"/>
        </w:rPr>
        <w:t>полученные</w:t>
      </w:r>
      <w:r>
        <w:t></w:t>
      </w:r>
      <w:r>
        <w:rPr>
          <w:rFonts w:hint="eastAsia"/>
        </w:rPr>
        <w:t>научные</w:t>
      </w:r>
      <w:r>
        <w:t></w:t>
      </w:r>
      <w:r>
        <w:rPr>
          <w:rFonts w:hint="eastAsia"/>
        </w:rPr>
        <w:t>результаты</w:t>
      </w:r>
      <w:r>
        <w:t></w:t>
      </w:r>
      <w:r>
        <w:rPr>
          <w:rFonts w:hint="eastAsia"/>
        </w:rPr>
        <w:t>могут</w:t>
      </w:r>
      <w:r>
        <w:t></w:t>
      </w:r>
      <w:r>
        <w:rPr>
          <w:rFonts w:hint="eastAsia"/>
        </w:rPr>
        <w:t>быть</w:t>
      </w:r>
      <w:r>
        <w:t></w:t>
      </w:r>
      <w:r>
        <w:rPr>
          <w:rFonts w:hint="eastAsia"/>
        </w:rPr>
        <w:t>применены</w:t>
      </w:r>
      <w:r>
        <w:t></w:t>
      </w:r>
      <w:r>
        <w:rPr>
          <w:rFonts w:hint="eastAsia"/>
        </w:rPr>
        <w:t>в</w:t>
      </w:r>
      <w:r>
        <w:t></w:t>
      </w:r>
      <w:r>
        <w:rPr>
          <w:rFonts w:hint="eastAsia"/>
        </w:rPr>
        <w:t>качестве</w:t>
      </w:r>
      <w:r>
        <w:t></w:t>
      </w:r>
      <w:r>
        <w:rPr>
          <w:rFonts w:hint="eastAsia"/>
        </w:rPr>
        <w:t>теорети</w:t>
      </w:r>
      <w:r>
        <w:t></w:t>
      </w:r>
      <w:r>
        <w:rPr>
          <w:rFonts w:hint="eastAsia"/>
        </w:rPr>
        <w:t>ческой</w:t>
      </w:r>
      <w:r>
        <w:t></w:t>
      </w:r>
      <w:r>
        <w:rPr>
          <w:rFonts w:hint="eastAsia"/>
        </w:rPr>
        <w:t>основы</w:t>
      </w:r>
      <w:r>
        <w:t></w:t>
      </w:r>
      <w:r>
        <w:rPr>
          <w:rFonts w:hint="eastAsia"/>
        </w:rPr>
        <w:t>для</w:t>
      </w:r>
      <w:r>
        <w:t></w:t>
      </w:r>
      <w:r>
        <w:rPr>
          <w:rFonts w:hint="eastAsia"/>
        </w:rPr>
        <w:t>новых</w:t>
      </w:r>
      <w:r>
        <w:t></w:t>
      </w:r>
      <w:r>
        <w:rPr>
          <w:rFonts w:hint="eastAsia"/>
        </w:rPr>
        <w:t>исследований</w:t>
      </w:r>
      <w:r>
        <w:t></w:t>
      </w:r>
      <w:r>
        <w:rPr>
          <w:rFonts w:hint="eastAsia"/>
        </w:rPr>
        <w:t>в</w:t>
      </w:r>
      <w:r>
        <w:t></w:t>
      </w:r>
      <w:r>
        <w:rPr>
          <w:rFonts w:hint="eastAsia"/>
        </w:rPr>
        <w:t>области</w:t>
      </w:r>
      <w:r>
        <w:t></w:t>
      </w:r>
      <w:r>
        <w:rPr>
          <w:rFonts w:hint="eastAsia"/>
        </w:rPr>
        <w:t>сопоставительной</w:t>
      </w:r>
      <w:r>
        <w:t></w:t>
      </w:r>
      <w:r>
        <w:rPr>
          <w:rFonts w:hint="eastAsia"/>
        </w:rPr>
        <w:t>лингвис</w:t>
      </w:r>
      <w:r>
        <w:t></w:t>
      </w:r>
      <w:r>
        <w:rPr>
          <w:rFonts w:hint="eastAsia"/>
        </w:rPr>
        <w:t>тики</w:t>
      </w:r>
      <w:r>
        <w:t></w:t>
      </w:r>
      <w:r>
        <w:rPr>
          <w:rFonts w:hint="eastAsia"/>
        </w:rPr>
        <w:t>и</w:t>
      </w:r>
      <w:r>
        <w:t></w:t>
      </w:r>
      <w:r>
        <w:rPr>
          <w:rFonts w:hint="eastAsia"/>
        </w:rPr>
        <w:t>стилистики</w:t>
      </w:r>
      <w:r>
        <w:t></w:t>
      </w:r>
      <w:r>
        <w:t></w:t>
      </w:r>
      <w:r>
        <w:rPr>
          <w:rFonts w:hint="eastAsia"/>
        </w:rPr>
        <w:t>теории</w:t>
      </w:r>
      <w:r>
        <w:t></w:t>
      </w:r>
      <w:r>
        <w:rPr>
          <w:rFonts w:hint="eastAsia"/>
        </w:rPr>
        <w:t>и</w:t>
      </w:r>
      <w:r>
        <w:t></w:t>
      </w:r>
      <w:r>
        <w:rPr>
          <w:rFonts w:hint="eastAsia"/>
        </w:rPr>
        <w:t>методологии</w:t>
      </w:r>
      <w:r>
        <w:t></w:t>
      </w:r>
      <w:r>
        <w:rPr>
          <w:rFonts w:hint="eastAsia"/>
        </w:rPr>
        <w:t>перевода</w:t>
      </w:r>
      <w:r>
        <w:t></w:t>
      </w:r>
      <w:r>
        <w:t></w:t>
      </w:r>
      <w:r>
        <w:rPr>
          <w:rFonts w:hint="eastAsia"/>
        </w:rPr>
        <w:t>лексикографии</w:t>
      </w:r>
      <w:r>
        <w:t></w:t>
      </w:r>
      <w:r>
        <w:t></w:t>
      </w:r>
      <w:r>
        <w:rPr>
          <w:rFonts w:hint="eastAsia"/>
        </w:rPr>
        <w:t>межкуль</w:t>
      </w:r>
      <w:r>
        <w:t></w:t>
      </w:r>
      <w:r>
        <w:rPr>
          <w:rFonts w:hint="eastAsia"/>
        </w:rPr>
        <w:t>турной</w:t>
      </w:r>
      <w:r>
        <w:t></w:t>
      </w:r>
      <w:r>
        <w:rPr>
          <w:rFonts w:hint="eastAsia"/>
        </w:rPr>
        <w:t>коммуникации</w:t>
      </w:r>
      <w:r>
        <w:t></w:t>
      </w:r>
    </w:p>
    <w:p w:rsidR="00E2378D" w:rsidRDefault="00E2378D" w:rsidP="00E2378D">
      <w:r>
        <w:rPr>
          <w:rFonts w:hint="eastAsia"/>
        </w:rPr>
        <w:t>Практическое</w:t>
      </w:r>
      <w:r>
        <w:t></w:t>
      </w:r>
      <w:r>
        <w:rPr>
          <w:rFonts w:hint="eastAsia"/>
        </w:rPr>
        <w:t>значение</w:t>
      </w:r>
      <w:r>
        <w:t></w:t>
      </w:r>
      <w:r>
        <w:rPr>
          <w:rFonts w:hint="eastAsia"/>
        </w:rPr>
        <w:t>исследования</w:t>
      </w:r>
      <w:r>
        <w:t></w:t>
      </w:r>
      <w:r>
        <w:rPr>
          <w:rFonts w:hint="eastAsia"/>
        </w:rPr>
        <w:t>заключается</w:t>
      </w:r>
      <w:r>
        <w:t></w:t>
      </w:r>
      <w:r>
        <w:rPr>
          <w:rFonts w:hint="eastAsia"/>
        </w:rPr>
        <w:t>в</w:t>
      </w:r>
      <w:r>
        <w:t></w:t>
      </w:r>
      <w:r>
        <w:rPr>
          <w:rFonts w:hint="eastAsia"/>
        </w:rPr>
        <w:t>том</w:t>
      </w:r>
      <w:r>
        <w:t></w:t>
      </w:r>
      <w:r>
        <w:t></w:t>
      </w:r>
      <w:r>
        <w:rPr>
          <w:rFonts w:hint="eastAsia"/>
        </w:rPr>
        <w:t>что</w:t>
      </w:r>
      <w:r>
        <w:t></w:t>
      </w:r>
      <w:r>
        <w:rPr>
          <w:rFonts w:hint="eastAsia"/>
        </w:rPr>
        <w:t>его</w:t>
      </w:r>
      <w:r>
        <w:t></w:t>
      </w:r>
      <w:r>
        <w:rPr>
          <w:rFonts w:hint="eastAsia"/>
        </w:rPr>
        <w:t>теоре</w:t>
      </w:r>
      <w:r>
        <w:t></w:t>
      </w:r>
      <w:r>
        <w:rPr>
          <w:rFonts w:hint="eastAsia"/>
        </w:rPr>
        <w:t>тические</w:t>
      </w:r>
      <w:r>
        <w:t></w:t>
      </w:r>
      <w:r>
        <w:rPr>
          <w:rFonts w:hint="eastAsia"/>
        </w:rPr>
        <w:t>положения</w:t>
      </w:r>
      <w:r>
        <w:t></w:t>
      </w:r>
      <w:r>
        <w:t></w:t>
      </w:r>
      <w:r>
        <w:rPr>
          <w:rFonts w:hint="eastAsia"/>
        </w:rPr>
        <w:t>выводы</w:t>
      </w:r>
      <w:r>
        <w:t></w:t>
      </w:r>
      <w:r>
        <w:rPr>
          <w:rFonts w:hint="eastAsia"/>
        </w:rPr>
        <w:t>и</w:t>
      </w:r>
      <w:r>
        <w:t></w:t>
      </w:r>
      <w:r>
        <w:rPr>
          <w:rFonts w:hint="eastAsia"/>
        </w:rPr>
        <w:t>материал</w:t>
      </w:r>
      <w:r>
        <w:t></w:t>
      </w:r>
      <w:r>
        <w:t></w:t>
      </w:r>
      <w:r>
        <w:rPr>
          <w:rFonts w:hint="eastAsia"/>
        </w:rPr>
        <w:t>а</w:t>
      </w:r>
      <w:r>
        <w:t></w:t>
      </w:r>
      <w:r>
        <w:rPr>
          <w:rFonts w:hint="eastAsia"/>
        </w:rPr>
        <w:t>также</w:t>
      </w:r>
      <w:r>
        <w:t></w:t>
      </w:r>
      <w:r>
        <w:rPr>
          <w:rFonts w:hint="eastAsia"/>
        </w:rPr>
        <w:t>обнаруженные</w:t>
      </w:r>
      <w:r>
        <w:t></w:t>
      </w:r>
      <w:r>
        <w:rPr>
          <w:rFonts w:hint="eastAsia"/>
        </w:rPr>
        <w:t>в</w:t>
      </w:r>
      <w:r>
        <w:t></w:t>
      </w:r>
      <w:r>
        <w:rPr>
          <w:rFonts w:hint="eastAsia"/>
        </w:rPr>
        <w:t>ходе</w:t>
      </w:r>
      <w:r>
        <w:t></w:t>
      </w:r>
      <w:r>
        <w:rPr>
          <w:rFonts w:hint="eastAsia"/>
        </w:rPr>
        <w:t>иссле</w:t>
      </w:r>
      <w:r>
        <w:t></w:t>
      </w:r>
      <w:r>
        <w:rPr>
          <w:rFonts w:hint="eastAsia"/>
        </w:rPr>
        <w:t>дования</w:t>
      </w:r>
      <w:r>
        <w:t></w:t>
      </w:r>
      <w:r>
        <w:rPr>
          <w:rFonts w:hint="eastAsia"/>
        </w:rPr>
        <w:t>факты</w:t>
      </w:r>
      <w:r>
        <w:t></w:t>
      </w:r>
      <w:r>
        <w:rPr>
          <w:rFonts w:hint="eastAsia"/>
        </w:rPr>
        <w:t>межъязыковой</w:t>
      </w:r>
      <w:r>
        <w:t></w:t>
      </w:r>
      <w:r>
        <w:rPr>
          <w:rFonts w:hint="eastAsia"/>
        </w:rPr>
        <w:t>аналогии</w:t>
      </w:r>
      <w:r>
        <w:t></w:t>
      </w:r>
      <w:r>
        <w:rPr>
          <w:rFonts w:hint="eastAsia"/>
        </w:rPr>
        <w:t>и</w:t>
      </w:r>
      <w:r>
        <w:t></w:t>
      </w:r>
      <w:r>
        <w:rPr>
          <w:rFonts w:hint="eastAsia"/>
        </w:rPr>
        <w:t>асимметричные</w:t>
      </w:r>
      <w:r>
        <w:t></w:t>
      </w:r>
      <w:r>
        <w:rPr>
          <w:rFonts w:hint="eastAsia"/>
        </w:rPr>
        <w:t>явления</w:t>
      </w:r>
      <w:r>
        <w:t></w:t>
      </w:r>
      <w:r>
        <w:rPr>
          <w:rFonts w:hint="eastAsia"/>
        </w:rPr>
        <w:t>могут</w:t>
      </w:r>
      <w:r>
        <w:t></w:t>
      </w:r>
      <w:r>
        <w:rPr>
          <w:rFonts w:hint="eastAsia"/>
        </w:rPr>
        <w:t>быть</w:t>
      </w:r>
    </w:p>
    <w:p w:rsidR="00E2378D" w:rsidRDefault="00E2378D" w:rsidP="00E2378D">
      <w:r>
        <w:t></w:t>
      </w:r>
    </w:p>
    <w:p w:rsidR="00E2378D" w:rsidRDefault="00E2378D" w:rsidP="00E2378D">
      <w:r>
        <w:t></w:t>
      </w:r>
      <w:r>
        <w:t></w:t>
      </w:r>
      <w:r>
        <w:rPr>
          <w:rFonts w:hint="eastAsia"/>
        </w:rPr>
        <w:t>использованы</w:t>
      </w:r>
      <w:r>
        <w:t></w:t>
      </w:r>
      <w:r>
        <w:rPr>
          <w:rFonts w:hint="eastAsia"/>
        </w:rPr>
        <w:t>в</w:t>
      </w:r>
      <w:r>
        <w:t></w:t>
      </w:r>
      <w:r>
        <w:rPr>
          <w:rFonts w:hint="eastAsia"/>
        </w:rPr>
        <w:t>курсах</w:t>
      </w:r>
      <w:r>
        <w:t></w:t>
      </w:r>
      <w:r>
        <w:rPr>
          <w:rFonts w:hint="eastAsia"/>
        </w:rPr>
        <w:t>сопоставительной</w:t>
      </w:r>
      <w:r>
        <w:t></w:t>
      </w:r>
      <w:r>
        <w:rPr>
          <w:rFonts w:hint="eastAsia"/>
        </w:rPr>
        <w:t>лингвистики</w:t>
      </w:r>
      <w:r>
        <w:t></w:t>
      </w:r>
      <w:r>
        <w:t></w:t>
      </w:r>
      <w:r>
        <w:rPr>
          <w:rFonts w:hint="eastAsia"/>
        </w:rPr>
        <w:t>общей</w:t>
      </w:r>
      <w:r>
        <w:t></w:t>
      </w:r>
      <w:r>
        <w:rPr>
          <w:rFonts w:hint="eastAsia"/>
        </w:rPr>
        <w:t>теории</w:t>
      </w:r>
      <w:r>
        <w:t></w:t>
      </w:r>
      <w:r>
        <w:rPr>
          <w:rFonts w:hint="eastAsia"/>
        </w:rPr>
        <w:t>перевода</w:t>
      </w:r>
      <w:r>
        <w:t></w:t>
      </w:r>
      <w:r>
        <w:t></w:t>
      </w:r>
      <w:r>
        <w:rPr>
          <w:rFonts w:hint="eastAsia"/>
        </w:rPr>
        <w:t>методологии</w:t>
      </w:r>
      <w:r>
        <w:t></w:t>
      </w:r>
      <w:r>
        <w:rPr>
          <w:rFonts w:hint="eastAsia"/>
        </w:rPr>
        <w:t>устного</w:t>
      </w:r>
      <w:r>
        <w:t></w:t>
      </w:r>
      <w:r>
        <w:rPr>
          <w:rFonts w:hint="eastAsia"/>
        </w:rPr>
        <w:t>перевода</w:t>
      </w:r>
      <w:r>
        <w:t></w:t>
      </w:r>
      <w:r>
        <w:t></w:t>
      </w:r>
      <w:r>
        <w:rPr>
          <w:rFonts w:hint="eastAsia"/>
        </w:rPr>
        <w:t>частной</w:t>
      </w:r>
      <w:r>
        <w:t></w:t>
      </w:r>
      <w:r>
        <w:rPr>
          <w:rFonts w:hint="eastAsia"/>
        </w:rPr>
        <w:t>теории</w:t>
      </w:r>
      <w:r>
        <w:t></w:t>
      </w:r>
      <w:r>
        <w:rPr>
          <w:rFonts w:hint="eastAsia"/>
        </w:rPr>
        <w:t>перевода</w:t>
      </w:r>
      <w:r>
        <w:t></w:t>
      </w:r>
      <w:r>
        <w:rPr>
          <w:rFonts w:hint="eastAsia"/>
        </w:rPr>
        <w:t>русского</w:t>
      </w:r>
      <w:r>
        <w:t></w:t>
      </w:r>
      <w:r>
        <w:rPr>
          <w:rFonts w:hint="eastAsia"/>
        </w:rPr>
        <w:t>и</w:t>
      </w:r>
      <w:r>
        <w:t></w:t>
      </w:r>
      <w:r>
        <w:rPr>
          <w:rFonts w:hint="eastAsia"/>
        </w:rPr>
        <w:t>француз</w:t>
      </w:r>
      <w:r>
        <w:t></w:t>
      </w:r>
      <w:r>
        <w:rPr>
          <w:rFonts w:hint="eastAsia"/>
        </w:rPr>
        <w:t>ского</w:t>
      </w:r>
      <w:r>
        <w:t></w:t>
      </w:r>
      <w:r>
        <w:rPr>
          <w:rFonts w:hint="eastAsia"/>
        </w:rPr>
        <w:t>языков</w:t>
      </w:r>
      <w:r>
        <w:t></w:t>
      </w:r>
      <w:r>
        <w:t></w:t>
      </w:r>
      <w:r>
        <w:rPr>
          <w:rFonts w:hint="eastAsia"/>
        </w:rPr>
        <w:t>в</w:t>
      </w:r>
      <w:r>
        <w:t></w:t>
      </w:r>
      <w:r>
        <w:rPr>
          <w:rFonts w:hint="eastAsia"/>
        </w:rPr>
        <w:t>лексикографии</w:t>
      </w:r>
      <w:r>
        <w:t></w:t>
      </w:r>
      <w:r>
        <w:t></w:t>
      </w:r>
      <w:r>
        <w:rPr>
          <w:rFonts w:hint="eastAsia"/>
        </w:rPr>
        <w:t>а</w:t>
      </w:r>
      <w:r>
        <w:t></w:t>
      </w:r>
      <w:r>
        <w:rPr>
          <w:rFonts w:hint="eastAsia"/>
        </w:rPr>
        <w:t>также</w:t>
      </w:r>
      <w:r>
        <w:t></w:t>
      </w:r>
      <w:r>
        <w:rPr>
          <w:rFonts w:hint="eastAsia"/>
        </w:rPr>
        <w:t>в</w:t>
      </w:r>
      <w:r>
        <w:t></w:t>
      </w:r>
      <w:r>
        <w:rPr>
          <w:rFonts w:hint="eastAsia"/>
        </w:rPr>
        <w:t>практических</w:t>
      </w:r>
      <w:r>
        <w:t></w:t>
      </w:r>
      <w:r>
        <w:rPr>
          <w:rFonts w:hint="eastAsia"/>
        </w:rPr>
        <w:t>курсах</w:t>
      </w:r>
      <w:r>
        <w:t></w:t>
      </w:r>
      <w:r>
        <w:rPr>
          <w:rFonts w:hint="eastAsia"/>
        </w:rPr>
        <w:t>военного</w:t>
      </w:r>
      <w:r>
        <w:t></w:t>
      </w:r>
      <w:r>
        <w:rPr>
          <w:rFonts w:hint="eastAsia"/>
        </w:rPr>
        <w:t>и</w:t>
      </w:r>
      <w:r>
        <w:t></w:t>
      </w:r>
      <w:r>
        <w:rPr>
          <w:rFonts w:hint="eastAsia"/>
        </w:rPr>
        <w:t>об</w:t>
      </w:r>
      <w:r>
        <w:t></w:t>
      </w:r>
      <w:r>
        <w:rPr>
          <w:rFonts w:hint="eastAsia"/>
        </w:rPr>
        <w:t>щего</w:t>
      </w:r>
      <w:r>
        <w:t></w:t>
      </w:r>
      <w:r>
        <w:rPr>
          <w:rFonts w:hint="eastAsia"/>
        </w:rPr>
        <w:t>перевода</w:t>
      </w:r>
      <w:r>
        <w:t></w:t>
      </w:r>
      <w:r>
        <w:t></w:t>
      </w:r>
      <w:r>
        <w:rPr>
          <w:rFonts w:hint="eastAsia"/>
        </w:rPr>
        <w:t>в</w:t>
      </w:r>
      <w:r>
        <w:t></w:t>
      </w:r>
      <w:r>
        <w:rPr>
          <w:rFonts w:hint="eastAsia"/>
        </w:rPr>
        <w:t>практике</w:t>
      </w:r>
      <w:r>
        <w:t></w:t>
      </w:r>
      <w:r>
        <w:rPr>
          <w:rFonts w:hint="eastAsia"/>
        </w:rPr>
        <w:t>устного</w:t>
      </w:r>
      <w:r>
        <w:t></w:t>
      </w:r>
      <w:r>
        <w:rPr>
          <w:rFonts w:hint="eastAsia"/>
        </w:rPr>
        <w:t>и</w:t>
      </w:r>
      <w:r>
        <w:t></w:t>
      </w:r>
      <w:r>
        <w:rPr>
          <w:rFonts w:hint="eastAsia"/>
        </w:rPr>
        <w:t>письменного</w:t>
      </w:r>
      <w:r>
        <w:t></w:t>
      </w:r>
      <w:r>
        <w:rPr>
          <w:rFonts w:hint="eastAsia"/>
        </w:rPr>
        <w:t>перевода</w:t>
      </w:r>
      <w:r>
        <w:t></w:t>
      </w:r>
      <w:r>
        <w:rPr>
          <w:rFonts w:hint="eastAsia"/>
        </w:rPr>
        <w:t>материалов</w:t>
      </w:r>
      <w:r>
        <w:t></w:t>
      </w:r>
      <w:r>
        <w:rPr>
          <w:rFonts w:hint="eastAsia"/>
        </w:rPr>
        <w:t>воен</w:t>
      </w:r>
      <w:r>
        <w:t></w:t>
      </w:r>
      <w:r>
        <w:rPr>
          <w:rFonts w:hint="eastAsia"/>
        </w:rPr>
        <w:t>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p>
    <w:p w:rsidR="00E2378D" w:rsidRDefault="00E2378D" w:rsidP="00E2378D">
      <w:r>
        <w:rPr>
          <w:rFonts w:hint="eastAsia"/>
        </w:rPr>
        <w:t>Практическая</w:t>
      </w:r>
      <w:r>
        <w:t></w:t>
      </w:r>
      <w:r>
        <w:rPr>
          <w:rFonts w:hint="eastAsia"/>
        </w:rPr>
        <w:t>ценность</w:t>
      </w:r>
      <w:r>
        <w:t></w:t>
      </w:r>
      <w:r>
        <w:rPr>
          <w:rFonts w:hint="eastAsia"/>
        </w:rPr>
        <w:t>работы</w:t>
      </w:r>
      <w:r>
        <w:t></w:t>
      </w:r>
      <w:r>
        <w:rPr>
          <w:rFonts w:hint="eastAsia"/>
        </w:rPr>
        <w:t>связана</w:t>
      </w:r>
      <w:r>
        <w:t></w:t>
      </w:r>
      <w:r>
        <w:rPr>
          <w:rFonts w:hint="eastAsia"/>
        </w:rPr>
        <w:t>с</w:t>
      </w:r>
      <w:r>
        <w:t></w:t>
      </w:r>
      <w:r>
        <w:rPr>
          <w:rFonts w:hint="eastAsia"/>
        </w:rPr>
        <w:t>направленностью</w:t>
      </w:r>
      <w:r>
        <w:t></w:t>
      </w:r>
      <w:r>
        <w:rPr>
          <w:rFonts w:hint="eastAsia"/>
        </w:rPr>
        <w:t>исследования</w:t>
      </w:r>
      <w:r>
        <w:t></w:t>
      </w:r>
      <w:r>
        <w:rPr>
          <w:rFonts w:hint="eastAsia"/>
        </w:rPr>
        <w:t>на</w:t>
      </w:r>
      <w:r>
        <w:t></w:t>
      </w:r>
      <w:r>
        <w:rPr>
          <w:rFonts w:hint="eastAsia"/>
        </w:rPr>
        <w:t>решение</w:t>
      </w:r>
      <w:r>
        <w:t></w:t>
      </w:r>
      <w:r>
        <w:rPr>
          <w:rFonts w:hint="eastAsia"/>
        </w:rPr>
        <w:t>проблемы</w:t>
      </w:r>
      <w:r>
        <w:t></w:t>
      </w:r>
      <w:r>
        <w:rPr>
          <w:rFonts w:hint="eastAsia"/>
        </w:rPr>
        <w:t>межкультурной</w:t>
      </w:r>
      <w:r>
        <w:t></w:t>
      </w:r>
      <w:r>
        <w:rPr>
          <w:rFonts w:hint="eastAsia"/>
        </w:rPr>
        <w:t>асимметрии</w:t>
      </w:r>
      <w:r>
        <w:t></w:t>
      </w:r>
      <w:r>
        <w:rPr>
          <w:rFonts w:hint="eastAsia"/>
        </w:rPr>
        <w:t>и</w:t>
      </w:r>
      <w:r>
        <w:t></w:t>
      </w:r>
      <w:r>
        <w:rPr>
          <w:rFonts w:hint="eastAsia"/>
        </w:rPr>
        <w:t>преодоления</w:t>
      </w:r>
      <w:r>
        <w:t></w:t>
      </w:r>
      <w:r>
        <w:rPr>
          <w:rFonts w:hint="eastAsia"/>
        </w:rPr>
        <w:t>межъязыко</w:t>
      </w:r>
      <w:r>
        <w:t></w:t>
      </w:r>
      <w:r>
        <w:rPr>
          <w:rFonts w:hint="eastAsia"/>
        </w:rPr>
        <w:t>вой</w:t>
      </w:r>
      <w:r>
        <w:t></w:t>
      </w:r>
      <w:r>
        <w:rPr>
          <w:rFonts w:hint="eastAsia"/>
        </w:rPr>
        <w:t>интерференции</w:t>
      </w:r>
      <w:r>
        <w:t></w:t>
      </w:r>
      <w:r>
        <w:t></w:t>
      </w:r>
      <w:r>
        <w:rPr>
          <w:rFonts w:hint="eastAsia"/>
        </w:rPr>
        <w:t>с</w:t>
      </w:r>
      <w:r>
        <w:t></w:t>
      </w:r>
      <w:r>
        <w:rPr>
          <w:rFonts w:hint="eastAsia"/>
        </w:rPr>
        <w:t>целью</w:t>
      </w:r>
      <w:r>
        <w:t></w:t>
      </w:r>
      <w:r>
        <w:rPr>
          <w:rFonts w:hint="eastAsia"/>
        </w:rPr>
        <w:t>облегчить</w:t>
      </w:r>
      <w:r>
        <w:t></w:t>
      </w:r>
      <w:r>
        <w:rPr>
          <w:rFonts w:hint="eastAsia"/>
        </w:rPr>
        <w:t>взаимопонимание</w:t>
      </w:r>
      <w:r>
        <w:t></w:t>
      </w:r>
      <w:r>
        <w:rPr>
          <w:rFonts w:hint="eastAsia"/>
        </w:rPr>
        <w:t>и</w:t>
      </w:r>
      <w:r>
        <w:t></w:t>
      </w:r>
      <w:r>
        <w:rPr>
          <w:rFonts w:hint="eastAsia"/>
        </w:rPr>
        <w:t>взаимодействие</w:t>
      </w:r>
      <w:r>
        <w:t></w:t>
      </w:r>
      <w:r>
        <w:rPr>
          <w:rFonts w:hint="eastAsia"/>
        </w:rPr>
        <w:t>в</w:t>
      </w:r>
      <w:r>
        <w:t></w:t>
      </w:r>
      <w:r>
        <w:rPr>
          <w:rFonts w:hint="eastAsia"/>
        </w:rPr>
        <w:t>ходе</w:t>
      </w:r>
      <w:r>
        <w:t></w:t>
      </w:r>
      <w:r>
        <w:rPr>
          <w:rFonts w:hint="eastAsia"/>
        </w:rPr>
        <w:t>межъязыкового</w:t>
      </w:r>
      <w:r>
        <w:t></w:t>
      </w:r>
      <w:r>
        <w:rPr>
          <w:rFonts w:hint="eastAsia"/>
        </w:rPr>
        <w:t>общения</w:t>
      </w:r>
      <w:r>
        <w:t></w:t>
      </w:r>
      <w:r>
        <w:t></w:t>
      </w:r>
      <w:r>
        <w:rPr>
          <w:rFonts w:hint="eastAsia"/>
        </w:rPr>
        <w:t>в</w:t>
      </w:r>
      <w:r>
        <w:t></w:t>
      </w:r>
      <w:r>
        <w:rPr>
          <w:rFonts w:hint="eastAsia"/>
        </w:rPr>
        <w:t>том</w:t>
      </w:r>
      <w:r>
        <w:t></w:t>
      </w:r>
      <w:r>
        <w:rPr>
          <w:rFonts w:hint="eastAsia"/>
        </w:rPr>
        <w:t>числе</w:t>
      </w:r>
      <w:r>
        <w:t></w:t>
      </w:r>
      <w:r>
        <w:rPr>
          <w:rFonts w:hint="eastAsia"/>
        </w:rPr>
        <w:t>в</w:t>
      </w:r>
      <w:r>
        <w:t></w:t>
      </w:r>
      <w:r>
        <w:rPr>
          <w:rFonts w:hint="eastAsia"/>
        </w:rPr>
        <w:t>сфере</w:t>
      </w:r>
      <w:r>
        <w:t></w:t>
      </w:r>
      <w:r>
        <w:rPr>
          <w:rFonts w:hint="eastAsia"/>
        </w:rPr>
        <w:t>профессионального</w:t>
      </w:r>
      <w:r>
        <w:t></w:t>
      </w:r>
      <w:r>
        <w:rPr>
          <w:rFonts w:hint="eastAsia"/>
        </w:rPr>
        <w:t>обще</w:t>
      </w:r>
      <w:r>
        <w:t></w:t>
      </w:r>
      <w:r>
        <w:rPr>
          <w:rFonts w:hint="eastAsia"/>
        </w:rPr>
        <w:t>ния</w:t>
      </w:r>
      <w:r>
        <w:t></w:t>
      </w:r>
      <w:r>
        <w:rPr>
          <w:rFonts w:hint="eastAsia"/>
        </w:rPr>
        <w:t>и</w:t>
      </w:r>
      <w:r>
        <w:t></w:t>
      </w:r>
      <w:r>
        <w:rPr>
          <w:rFonts w:hint="eastAsia"/>
        </w:rPr>
        <w:t>деловых</w:t>
      </w:r>
      <w:r>
        <w:t></w:t>
      </w:r>
      <w:r>
        <w:rPr>
          <w:rFonts w:hint="eastAsia"/>
        </w:rPr>
        <w:t>контактов</w:t>
      </w:r>
      <w:r>
        <w:t></w:t>
      </w:r>
      <w:r>
        <w:t></w:t>
      </w:r>
      <w:r>
        <w:rPr>
          <w:rFonts w:hint="eastAsia"/>
        </w:rPr>
        <w:t>повысить</w:t>
      </w:r>
      <w:r>
        <w:t></w:t>
      </w:r>
      <w:r>
        <w:rPr>
          <w:rFonts w:hint="eastAsia"/>
        </w:rPr>
        <w:t>качество</w:t>
      </w:r>
      <w:r>
        <w:t></w:t>
      </w:r>
      <w:r>
        <w:rPr>
          <w:rFonts w:hint="eastAsia"/>
        </w:rPr>
        <w:t>переводов</w:t>
      </w:r>
      <w:r>
        <w:t></w:t>
      </w:r>
      <w:r>
        <w:rPr>
          <w:rFonts w:hint="eastAsia"/>
        </w:rPr>
        <w:t>с</w:t>
      </w:r>
      <w:r>
        <w:t></w:t>
      </w:r>
      <w:r>
        <w:rPr>
          <w:rFonts w:hint="eastAsia"/>
        </w:rPr>
        <w:t>учетом</w:t>
      </w:r>
      <w:r>
        <w:t></w:t>
      </w:r>
      <w:r>
        <w:rPr>
          <w:rFonts w:hint="eastAsia"/>
        </w:rPr>
        <w:t>исторических</w:t>
      </w:r>
      <w:r>
        <w:t></w:t>
      </w:r>
      <w:r>
        <w:t></w:t>
      </w:r>
      <w:r>
        <w:rPr>
          <w:rFonts w:hint="eastAsia"/>
        </w:rPr>
        <w:t>социальных</w:t>
      </w:r>
      <w:r>
        <w:t></w:t>
      </w:r>
      <w:r>
        <w:t></w:t>
      </w:r>
      <w:r>
        <w:rPr>
          <w:rFonts w:hint="eastAsia"/>
        </w:rPr>
        <w:t>и</w:t>
      </w:r>
      <w:r>
        <w:t></w:t>
      </w:r>
      <w:r>
        <w:rPr>
          <w:rFonts w:hint="eastAsia"/>
        </w:rPr>
        <w:t>культурных</w:t>
      </w:r>
      <w:r>
        <w:t></w:t>
      </w:r>
      <w:r>
        <w:rPr>
          <w:rFonts w:hint="eastAsia"/>
        </w:rPr>
        <w:t>сходств</w:t>
      </w:r>
      <w:r>
        <w:t></w:t>
      </w:r>
      <w:r>
        <w:rPr>
          <w:rFonts w:hint="eastAsia"/>
        </w:rPr>
        <w:t>и</w:t>
      </w:r>
      <w:r>
        <w:t></w:t>
      </w:r>
      <w:r>
        <w:rPr>
          <w:rFonts w:hint="eastAsia"/>
        </w:rPr>
        <w:t>различий</w:t>
      </w:r>
      <w:r>
        <w:t></w:t>
      </w:r>
      <w:r>
        <w:rPr>
          <w:rFonts w:hint="eastAsia"/>
        </w:rPr>
        <w:t>сопоставляемых</w:t>
      </w:r>
      <w:r>
        <w:t></w:t>
      </w:r>
      <w:r>
        <w:rPr>
          <w:rFonts w:hint="eastAsia"/>
        </w:rPr>
        <w:t>языков</w:t>
      </w:r>
      <w:r>
        <w:t></w:t>
      </w:r>
    </w:p>
    <w:p w:rsidR="00E2378D" w:rsidRDefault="00E2378D" w:rsidP="00E2378D">
      <w:r>
        <w:rPr>
          <w:rFonts w:hint="eastAsia"/>
        </w:rPr>
        <w:t>Методы</w:t>
      </w:r>
      <w:r>
        <w:t></w:t>
      </w:r>
      <w:r>
        <w:rPr>
          <w:rFonts w:hint="eastAsia"/>
        </w:rPr>
        <w:t>исследования</w:t>
      </w:r>
      <w:r>
        <w:t></w:t>
      </w:r>
      <w:r>
        <w:t></w:t>
      </w:r>
      <w:r>
        <w:rPr>
          <w:rFonts w:hint="eastAsia"/>
        </w:rPr>
        <w:t>Методологической</w:t>
      </w:r>
      <w:r>
        <w:t></w:t>
      </w:r>
      <w:r>
        <w:rPr>
          <w:rFonts w:hint="eastAsia"/>
        </w:rPr>
        <w:t>основой</w:t>
      </w:r>
      <w:r>
        <w:t></w:t>
      </w:r>
      <w:r>
        <w:rPr>
          <w:rFonts w:hint="eastAsia"/>
        </w:rPr>
        <w:t>исследования</w:t>
      </w:r>
      <w:r>
        <w:t></w:t>
      </w:r>
      <w:r>
        <w:rPr>
          <w:rFonts w:hint="eastAsia"/>
        </w:rPr>
        <w:t>явился</w:t>
      </w:r>
      <w:r>
        <w:t></w:t>
      </w:r>
      <w:r>
        <w:rPr>
          <w:rFonts w:hint="eastAsia"/>
        </w:rPr>
        <w:t>комплексный</w:t>
      </w:r>
      <w:r>
        <w:t></w:t>
      </w:r>
      <w:r>
        <w:rPr>
          <w:rFonts w:hint="eastAsia"/>
        </w:rPr>
        <w:t>теоретико</w:t>
      </w:r>
      <w:r>
        <w:t></w:t>
      </w:r>
      <w:r>
        <w:rPr>
          <w:rFonts w:hint="eastAsia"/>
        </w:rPr>
        <w:t>методологический</w:t>
      </w:r>
      <w:r>
        <w:t></w:t>
      </w:r>
      <w:r>
        <w:rPr>
          <w:rFonts w:hint="eastAsia"/>
        </w:rPr>
        <w:t>инструментарий</w:t>
      </w:r>
      <w:r>
        <w:t></w:t>
      </w:r>
      <w:r>
        <w:t></w:t>
      </w:r>
      <w:r>
        <w:rPr>
          <w:rFonts w:hint="eastAsia"/>
        </w:rPr>
        <w:t>В</w:t>
      </w:r>
      <w:r>
        <w:t></w:t>
      </w:r>
      <w:r>
        <w:rPr>
          <w:rFonts w:hint="eastAsia"/>
        </w:rPr>
        <w:t>процессе</w:t>
      </w:r>
      <w:r>
        <w:t></w:t>
      </w:r>
      <w:r>
        <w:rPr>
          <w:rFonts w:hint="eastAsia"/>
        </w:rPr>
        <w:t>работы</w:t>
      </w:r>
      <w:r>
        <w:t></w:t>
      </w:r>
      <w:r>
        <w:rPr>
          <w:rFonts w:hint="eastAsia"/>
        </w:rPr>
        <w:t>были</w:t>
      </w:r>
      <w:r>
        <w:t></w:t>
      </w:r>
      <w:r>
        <w:rPr>
          <w:rFonts w:hint="eastAsia"/>
        </w:rPr>
        <w:t>использованы</w:t>
      </w:r>
      <w:r>
        <w:t></w:t>
      </w:r>
      <w:r>
        <w:rPr>
          <w:rFonts w:hint="eastAsia"/>
        </w:rPr>
        <w:t>общенаучные</w:t>
      </w:r>
      <w:r>
        <w:t></w:t>
      </w:r>
      <w:r>
        <w:rPr>
          <w:rFonts w:hint="eastAsia"/>
        </w:rPr>
        <w:t>методы</w:t>
      </w:r>
      <w:r>
        <w:t></w:t>
      </w:r>
      <w:r>
        <w:rPr>
          <w:rFonts w:hint="eastAsia"/>
        </w:rPr>
        <w:t>исследования</w:t>
      </w:r>
      <w:r>
        <w:t></w:t>
      </w:r>
      <w:r>
        <w:t></w:t>
      </w:r>
      <w:r>
        <w:rPr>
          <w:rFonts w:hint="eastAsia"/>
        </w:rPr>
        <w:t>анализ</w:t>
      </w:r>
      <w:r>
        <w:t></w:t>
      </w:r>
      <w:r>
        <w:rPr>
          <w:rFonts w:hint="eastAsia"/>
        </w:rPr>
        <w:t>теоретических</w:t>
      </w:r>
      <w:r>
        <w:t></w:t>
      </w:r>
      <w:r>
        <w:rPr>
          <w:rFonts w:hint="eastAsia"/>
        </w:rPr>
        <w:t>источников</w:t>
      </w:r>
      <w:r>
        <w:t></w:t>
      </w:r>
      <w:r>
        <w:rPr>
          <w:rFonts w:hint="eastAsia"/>
        </w:rPr>
        <w:t>в</w:t>
      </w:r>
      <w:r>
        <w:t></w:t>
      </w:r>
      <w:r>
        <w:rPr>
          <w:rFonts w:hint="eastAsia"/>
        </w:rPr>
        <w:t>области</w:t>
      </w:r>
      <w:r>
        <w:t></w:t>
      </w:r>
      <w:r>
        <w:rPr>
          <w:rFonts w:hint="eastAsia"/>
        </w:rPr>
        <w:t>оценки</w:t>
      </w:r>
      <w:r>
        <w:t></w:t>
      </w:r>
      <w:r>
        <w:t></w:t>
      </w:r>
      <w:r>
        <w:rPr>
          <w:rFonts w:hint="eastAsia"/>
        </w:rPr>
        <w:t>критический</w:t>
      </w:r>
      <w:r>
        <w:t></w:t>
      </w:r>
      <w:r>
        <w:rPr>
          <w:rFonts w:hint="eastAsia"/>
        </w:rPr>
        <w:t>анализ</w:t>
      </w:r>
      <w:r>
        <w:t></w:t>
      </w:r>
      <w:r>
        <w:t></w:t>
      </w:r>
      <w:r>
        <w:rPr>
          <w:rFonts w:hint="eastAsia"/>
        </w:rPr>
        <w:t>сравнение</w:t>
      </w:r>
      <w:r>
        <w:t></w:t>
      </w:r>
      <w:r>
        <w:t></w:t>
      </w:r>
      <w:r>
        <w:rPr>
          <w:rFonts w:hint="eastAsia"/>
        </w:rPr>
        <w:t>синтез</w:t>
      </w:r>
      <w:r>
        <w:t></w:t>
      </w:r>
      <w:r>
        <w:rPr>
          <w:rFonts w:hint="eastAsia"/>
        </w:rPr>
        <w:t>идей</w:t>
      </w:r>
      <w:r>
        <w:t></w:t>
      </w:r>
      <w:r>
        <w:rPr>
          <w:rFonts w:hint="eastAsia"/>
        </w:rPr>
        <w:t>и</w:t>
      </w:r>
      <w:r>
        <w:t></w:t>
      </w:r>
      <w:r>
        <w:rPr>
          <w:rFonts w:hint="eastAsia"/>
        </w:rPr>
        <w:t>подходов</w:t>
      </w:r>
      <w:r>
        <w:t></w:t>
      </w:r>
      <w:r>
        <w:t></w:t>
      </w:r>
      <w:r>
        <w:t></w:t>
      </w:r>
      <w:r>
        <w:rPr>
          <w:rFonts w:hint="eastAsia"/>
        </w:rPr>
        <w:t>научное</w:t>
      </w:r>
      <w:r>
        <w:t></w:t>
      </w:r>
      <w:r>
        <w:rPr>
          <w:rFonts w:hint="eastAsia"/>
        </w:rPr>
        <w:t>обоснование</w:t>
      </w:r>
      <w:r>
        <w:t></w:t>
      </w:r>
      <w:r>
        <w:rPr>
          <w:rFonts w:hint="eastAsia"/>
        </w:rPr>
        <w:t>принципов</w:t>
      </w:r>
      <w:r>
        <w:t></w:t>
      </w:r>
      <w:r>
        <w:rPr>
          <w:rFonts w:hint="eastAsia"/>
        </w:rPr>
        <w:t>исследования</w:t>
      </w:r>
      <w:r>
        <w:t></w:t>
      </w:r>
      <w:r>
        <w:t></w:t>
      </w:r>
      <w:r>
        <w:rPr>
          <w:rFonts w:hint="eastAsia"/>
        </w:rPr>
        <w:t>индукция</w:t>
      </w:r>
      <w:r>
        <w:t></w:t>
      </w:r>
      <w:r>
        <w:t></w:t>
      </w:r>
      <w:r>
        <w:rPr>
          <w:rFonts w:hint="eastAsia"/>
        </w:rPr>
        <w:t>дедукция</w:t>
      </w:r>
      <w:r>
        <w:t></w:t>
      </w:r>
      <w:r>
        <w:t></w:t>
      </w:r>
      <w:r>
        <w:rPr>
          <w:rFonts w:hint="eastAsia"/>
        </w:rPr>
        <w:t>сравнение</w:t>
      </w:r>
      <w:r>
        <w:t></w:t>
      </w:r>
      <w:r>
        <w:t></w:t>
      </w:r>
      <w:r>
        <w:rPr>
          <w:rFonts w:hint="eastAsia"/>
        </w:rPr>
        <w:t>синтез</w:t>
      </w:r>
      <w:r>
        <w:t></w:t>
      </w:r>
      <w:r>
        <w:t></w:t>
      </w:r>
      <w:r>
        <w:t></w:t>
      </w:r>
      <w:r>
        <w:rPr>
          <w:rFonts w:hint="eastAsia"/>
        </w:rPr>
        <w:t>метод</w:t>
      </w:r>
      <w:r>
        <w:t></w:t>
      </w:r>
      <w:r>
        <w:rPr>
          <w:rFonts w:hint="eastAsia"/>
        </w:rPr>
        <w:t>восхождения</w:t>
      </w:r>
      <w:r>
        <w:t></w:t>
      </w:r>
      <w:r>
        <w:rPr>
          <w:rFonts w:hint="eastAsia"/>
        </w:rPr>
        <w:t>от</w:t>
      </w:r>
      <w:r>
        <w:t></w:t>
      </w:r>
      <w:r>
        <w:rPr>
          <w:rFonts w:hint="eastAsia"/>
        </w:rPr>
        <w:t>абстрактного</w:t>
      </w:r>
      <w:r>
        <w:t></w:t>
      </w:r>
      <w:r>
        <w:rPr>
          <w:rFonts w:hint="eastAsia"/>
        </w:rPr>
        <w:t>к</w:t>
      </w:r>
      <w:r>
        <w:t></w:t>
      </w:r>
      <w:r>
        <w:rPr>
          <w:rFonts w:hint="eastAsia"/>
        </w:rPr>
        <w:t>конкретному</w:t>
      </w:r>
      <w:r>
        <w:t></w:t>
      </w:r>
    </w:p>
    <w:p w:rsidR="00E2378D" w:rsidRDefault="00E2378D" w:rsidP="00E2378D">
      <w:r>
        <w:rPr>
          <w:rFonts w:hint="eastAsia"/>
        </w:rPr>
        <w:t>Лингвокультурологической</w:t>
      </w:r>
      <w:r>
        <w:t></w:t>
      </w:r>
      <w:r>
        <w:rPr>
          <w:rFonts w:hint="eastAsia"/>
        </w:rPr>
        <w:t>интерпретации</w:t>
      </w:r>
      <w:r>
        <w:t></w:t>
      </w:r>
      <w:r>
        <w:rPr>
          <w:rFonts w:hint="eastAsia"/>
        </w:rPr>
        <w:t>и</w:t>
      </w:r>
      <w:r>
        <w:t></w:t>
      </w:r>
      <w:r>
        <w:rPr>
          <w:rFonts w:hint="eastAsia"/>
        </w:rPr>
        <w:t>межъязыковому</w:t>
      </w:r>
      <w:r>
        <w:t></w:t>
      </w:r>
      <w:r>
        <w:rPr>
          <w:rFonts w:hint="eastAsia"/>
        </w:rPr>
        <w:t>сопостави</w:t>
      </w:r>
      <w:r>
        <w:t></w:t>
      </w:r>
      <w:r>
        <w:rPr>
          <w:rFonts w:hint="eastAsia"/>
        </w:rPr>
        <w:t>тельному</w:t>
      </w:r>
      <w:r>
        <w:t></w:t>
      </w:r>
      <w:r>
        <w:rPr>
          <w:rFonts w:hint="eastAsia"/>
        </w:rPr>
        <w:t>анализу</w:t>
      </w:r>
      <w:r>
        <w:t></w:t>
      </w:r>
      <w:r>
        <w:rPr>
          <w:rFonts w:hint="eastAsia"/>
        </w:rPr>
        <w:t>подвергаются</w:t>
      </w:r>
      <w:r>
        <w:t></w:t>
      </w:r>
      <w:r>
        <w:rPr>
          <w:rFonts w:hint="eastAsia"/>
        </w:rPr>
        <w:t>близкие</w:t>
      </w:r>
      <w:r>
        <w:t></w:t>
      </w:r>
      <w:r>
        <w:rPr>
          <w:rFonts w:hint="eastAsia"/>
        </w:rPr>
        <w:t>по</w:t>
      </w:r>
      <w:r>
        <w:t></w:t>
      </w:r>
      <w:r>
        <w:rPr>
          <w:rFonts w:hint="eastAsia"/>
        </w:rPr>
        <w:t>содержанию</w:t>
      </w:r>
      <w:r>
        <w:t></w:t>
      </w:r>
      <w:r>
        <w:rPr>
          <w:rFonts w:hint="eastAsia"/>
        </w:rPr>
        <w:t>речевые</w:t>
      </w:r>
      <w:r>
        <w:t></w:t>
      </w:r>
      <w:r>
        <w:rPr>
          <w:rFonts w:hint="eastAsia"/>
        </w:rPr>
        <w:t>произведения</w:t>
      </w:r>
      <w:r>
        <w:t></w:t>
      </w:r>
      <w:r>
        <w:rPr>
          <w:rFonts w:hint="eastAsia"/>
        </w:rPr>
        <w:t>двух</w:t>
      </w:r>
      <w:r>
        <w:t></w:t>
      </w:r>
      <w:r>
        <w:rPr>
          <w:rFonts w:hint="eastAsia"/>
        </w:rPr>
        <w:t>языковых</w:t>
      </w:r>
      <w:r>
        <w:t></w:t>
      </w:r>
      <w:r>
        <w:rPr>
          <w:rFonts w:hint="eastAsia"/>
        </w:rPr>
        <w:t>и</w:t>
      </w:r>
      <w:r>
        <w:t></w:t>
      </w:r>
      <w:r>
        <w:rPr>
          <w:rFonts w:hint="eastAsia"/>
        </w:rPr>
        <w:t>культурных</w:t>
      </w:r>
      <w:r>
        <w:t></w:t>
      </w:r>
      <w:r>
        <w:rPr>
          <w:rFonts w:hint="eastAsia"/>
        </w:rPr>
        <w:t>общностей</w:t>
      </w:r>
      <w:r>
        <w:t></w:t>
      </w:r>
      <w:r>
        <w:t></w:t>
      </w:r>
      <w:r>
        <w:rPr>
          <w:rFonts w:hint="eastAsia"/>
        </w:rPr>
        <w:t>соприкасающихся</w:t>
      </w:r>
      <w:r>
        <w:t></w:t>
      </w:r>
      <w:r>
        <w:rPr>
          <w:rFonts w:hint="eastAsia"/>
        </w:rPr>
        <w:t>в</w:t>
      </w:r>
      <w:r>
        <w:t></w:t>
      </w:r>
      <w:r>
        <w:rPr>
          <w:rFonts w:hint="eastAsia"/>
        </w:rPr>
        <w:t>процессе</w:t>
      </w:r>
      <w:r>
        <w:t></w:t>
      </w:r>
      <w:r>
        <w:rPr>
          <w:rFonts w:hint="eastAsia"/>
        </w:rPr>
        <w:t>меж</w:t>
      </w:r>
      <w:r>
        <w:t></w:t>
      </w:r>
      <w:r>
        <w:rPr>
          <w:rFonts w:hint="eastAsia"/>
        </w:rPr>
        <w:t>культурной</w:t>
      </w:r>
      <w:r>
        <w:t></w:t>
      </w:r>
      <w:r>
        <w:rPr>
          <w:rFonts w:hint="eastAsia"/>
        </w:rPr>
        <w:t>коммуникации</w:t>
      </w:r>
      <w:r>
        <w:t></w:t>
      </w:r>
      <w:r>
        <w:rPr>
          <w:rFonts w:hint="eastAsia"/>
        </w:rPr>
        <w:t>и</w:t>
      </w:r>
      <w:r>
        <w:t></w:t>
      </w:r>
      <w:r>
        <w:rPr>
          <w:rFonts w:hint="eastAsia"/>
        </w:rPr>
        <w:t>перевода</w:t>
      </w:r>
      <w:r>
        <w:t></w:t>
      </w:r>
      <w:r>
        <w:rPr>
          <w:rFonts w:hint="eastAsia"/>
        </w:rPr>
        <w:t>на</w:t>
      </w:r>
      <w:r>
        <w:t></w:t>
      </w:r>
      <w:r>
        <w:rPr>
          <w:rFonts w:hint="eastAsia"/>
        </w:rPr>
        <w:t>русском</w:t>
      </w:r>
      <w:r>
        <w:t></w:t>
      </w:r>
      <w:r>
        <w:rPr>
          <w:rFonts w:hint="eastAsia"/>
        </w:rPr>
        <w:t>и</w:t>
      </w:r>
      <w:r>
        <w:t></w:t>
      </w:r>
      <w:r>
        <w:rPr>
          <w:rFonts w:hint="eastAsia"/>
        </w:rPr>
        <w:t>французском</w:t>
      </w:r>
      <w:r>
        <w:t></w:t>
      </w:r>
      <w:r>
        <w:rPr>
          <w:rFonts w:hint="eastAsia"/>
        </w:rPr>
        <w:t>языках</w:t>
      </w:r>
      <w:r>
        <w:t></w:t>
      </w:r>
      <w:r>
        <w:t></w:t>
      </w:r>
      <w:r>
        <w:rPr>
          <w:rFonts w:hint="eastAsia"/>
        </w:rPr>
        <w:t>Ана</w:t>
      </w:r>
      <w:r>
        <w:t></w:t>
      </w:r>
      <w:r>
        <w:rPr>
          <w:rFonts w:hint="eastAsia"/>
        </w:rPr>
        <w:t>лизируются</w:t>
      </w:r>
      <w:r>
        <w:t></w:t>
      </w:r>
      <w:r>
        <w:rPr>
          <w:rFonts w:hint="eastAsia"/>
        </w:rPr>
        <w:t>тексты</w:t>
      </w:r>
      <w:r>
        <w:t></w:t>
      </w:r>
      <w:r>
        <w:t></w:t>
      </w:r>
      <w:r>
        <w:rPr>
          <w:rFonts w:hint="eastAsia"/>
        </w:rPr>
        <w:t>принадлежащие</w:t>
      </w:r>
      <w:r>
        <w:t></w:t>
      </w:r>
      <w:r>
        <w:rPr>
          <w:rFonts w:hint="eastAsia"/>
        </w:rPr>
        <w:t>к</w:t>
      </w:r>
      <w:r>
        <w:t></w:t>
      </w:r>
      <w:r>
        <w:rPr>
          <w:rFonts w:hint="eastAsia"/>
        </w:rPr>
        <w:t>аналогичному</w:t>
      </w:r>
      <w:r>
        <w:t></w:t>
      </w:r>
      <w:r>
        <w:rPr>
          <w:rFonts w:hint="eastAsia"/>
        </w:rPr>
        <w:t>жанру</w:t>
      </w:r>
      <w:r>
        <w:t></w:t>
      </w:r>
      <w:r>
        <w:t></w:t>
      </w:r>
      <w:r>
        <w:rPr>
          <w:rFonts w:hint="eastAsia"/>
        </w:rPr>
        <w:t>что</w:t>
      </w:r>
      <w:r>
        <w:t></w:t>
      </w:r>
      <w:r>
        <w:rPr>
          <w:rFonts w:hint="eastAsia"/>
        </w:rPr>
        <w:t>позволяет</w:t>
      </w:r>
      <w:r>
        <w:t></w:t>
      </w:r>
      <w:r>
        <w:rPr>
          <w:rFonts w:hint="eastAsia"/>
        </w:rPr>
        <w:t>от</w:t>
      </w:r>
      <w:r>
        <w:t></w:t>
      </w:r>
      <w:r>
        <w:rPr>
          <w:rFonts w:hint="eastAsia"/>
        </w:rPr>
        <w:t>казаться</w:t>
      </w:r>
      <w:r>
        <w:t></w:t>
      </w:r>
      <w:r>
        <w:rPr>
          <w:rFonts w:hint="eastAsia"/>
        </w:rPr>
        <w:t>от</w:t>
      </w:r>
      <w:r>
        <w:t></w:t>
      </w:r>
      <w:r>
        <w:rPr>
          <w:rFonts w:hint="eastAsia"/>
        </w:rPr>
        <w:t>сопоставления</w:t>
      </w:r>
      <w:r>
        <w:t></w:t>
      </w:r>
      <w:r>
        <w:rPr>
          <w:rFonts w:hint="eastAsia"/>
        </w:rPr>
        <w:t>изолированных</w:t>
      </w:r>
      <w:r>
        <w:t></w:t>
      </w:r>
      <w:r>
        <w:rPr>
          <w:rFonts w:hint="eastAsia"/>
        </w:rPr>
        <w:t>форм</w:t>
      </w:r>
      <w:r>
        <w:t></w:t>
      </w:r>
      <w:r>
        <w:rPr>
          <w:rFonts w:hint="eastAsia"/>
        </w:rPr>
        <w:t>языкового</w:t>
      </w:r>
      <w:r>
        <w:t></w:t>
      </w:r>
      <w:r>
        <w:rPr>
          <w:rFonts w:hint="eastAsia"/>
        </w:rPr>
        <w:t>выражения</w:t>
      </w:r>
      <w:r>
        <w:t></w:t>
      </w:r>
      <w:r>
        <w:rPr>
          <w:rFonts w:hint="eastAsia"/>
        </w:rPr>
        <w:t>и</w:t>
      </w:r>
      <w:r>
        <w:t></w:t>
      </w:r>
      <w:r>
        <w:rPr>
          <w:rFonts w:hint="eastAsia"/>
        </w:rPr>
        <w:t>про</w:t>
      </w:r>
      <w:r>
        <w:t></w:t>
      </w:r>
      <w:r>
        <w:rPr>
          <w:rFonts w:hint="eastAsia"/>
        </w:rPr>
        <w:t>вести</w:t>
      </w:r>
      <w:r>
        <w:t></w:t>
      </w:r>
      <w:r>
        <w:rPr>
          <w:rFonts w:hint="eastAsia"/>
        </w:rPr>
        <w:t>анализ</w:t>
      </w:r>
      <w:r>
        <w:t></w:t>
      </w:r>
      <w:r>
        <w:rPr>
          <w:rFonts w:hint="eastAsia"/>
        </w:rPr>
        <w:t>текста</w:t>
      </w:r>
      <w:r>
        <w:t></w:t>
      </w:r>
      <w:r>
        <w:rPr>
          <w:rFonts w:hint="eastAsia"/>
        </w:rPr>
        <w:t>как</w:t>
      </w:r>
      <w:r>
        <w:t></w:t>
      </w:r>
      <w:r>
        <w:rPr>
          <w:rFonts w:hint="eastAsia"/>
        </w:rPr>
        <w:t>целостной</w:t>
      </w:r>
      <w:r>
        <w:t></w:t>
      </w:r>
      <w:r>
        <w:rPr>
          <w:rFonts w:hint="eastAsia"/>
        </w:rPr>
        <w:t>единицы</w:t>
      </w:r>
      <w:r>
        <w:t></w:t>
      </w:r>
      <w:r>
        <w:rPr>
          <w:rFonts w:hint="eastAsia"/>
        </w:rPr>
        <w:t>коммуникации</w:t>
      </w:r>
      <w:r>
        <w:t></w:t>
      </w:r>
      <w:r>
        <w:t></w:t>
      </w:r>
      <w:r>
        <w:rPr>
          <w:rFonts w:hint="eastAsia"/>
        </w:rPr>
        <w:t>обладающей</w:t>
      </w:r>
      <w:r>
        <w:t></w:t>
      </w:r>
      <w:r>
        <w:rPr>
          <w:rFonts w:hint="eastAsia"/>
        </w:rPr>
        <w:t>смы</w:t>
      </w:r>
      <w:r>
        <w:t></w:t>
      </w:r>
      <w:r>
        <w:rPr>
          <w:rFonts w:hint="eastAsia"/>
        </w:rPr>
        <w:t>словой</w:t>
      </w:r>
      <w:r>
        <w:t></w:t>
      </w:r>
      <w:r>
        <w:rPr>
          <w:rFonts w:hint="eastAsia"/>
        </w:rPr>
        <w:t>завершенностью</w:t>
      </w:r>
      <w:r>
        <w:t></w:t>
      </w:r>
      <w:r>
        <w:t></w:t>
      </w:r>
      <w:r>
        <w:rPr>
          <w:rFonts w:hint="eastAsia"/>
        </w:rPr>
        <w:t>Методика</w:t>
      </w:r>
      <w:r>
        <w:t></w:t>
      </w:r>
      <w:r>
        <w:rPr>
          <w:rFonts w:hint="eastAsia"/>
        </w:rPr>
        <w:t>анализа</w:t>
      </w:r>
      <w:r>
        <w:t></w:t>
      </w:r>
      <w:r>
        <w:rPr>
          <w:rFonts w:hint="eastAsia"/>
        </w:rPr>
        <w:t>заключается</w:t>
      </w:r>
      <w:r>
        <w:t></w:t>
      </w:r>
      <w:r>
        <w:rPr>
          <w:rFonts w:hint="eastAsia"/>
        </w:rPr>
        <w:t>в</w:t>
      </w:r>
      <w:r>
        <w:t></w:t>
      </w:r>
      <w:r>
        <w:rPr>
          <w:rFonts w:hint="eastAsia"/>
        </w:rPr>
        <w:t>системном</w:t>
      </w:r>
      <w:r>
        <w:t></w:t>
      </w:r>
      <w:r>
        <w:rPr>
          <w:rFonts w:hint="eastAsia"/>
        </w:rPr>
        <w:t>сочетании</w:t>
      </w:r>
      <w:r>
        <w:t></w:t>
      </w:r>
      <w:r>
        <w:rPr>
          <w:rFonts w:hint="eastAsia"/>
        </w:rPr>
        <w:t>методов</w:t>
      </w:r>
      <w:r>
        <w:t></w:t>
      </w:r>
      <w:r>
        <w:rPr>
          <w:rFonts w:hint="eastAsia"/>
        </w:rPr>
        <w:t>структурной</w:t>
      </w:r>
      <w:r>
        <w:t></w:t>
      </w:r>
      <w:r>
        <w:rPr>
          <w:rFonts w:hint="eastAsia"/>
        </w:rPr>
        <w:t>семантики</w:t>
      </w:r>
      <w:r>
        <w:t></w:t>
      </w:r>
      <w:r>
        <w:rPr>
          <w:rFonts w:hint="eastAsia"/>
        </w:rPr>
        <w:t>и</w:t>
      </w:r>
      <w:r>
        <w:t></w:t>
      </w:r>
      <w:r>
        <w:rPr>
          <w:rFonts w:hint="eastAsia"/>
        </w:rPr>
        <w:t>переводоведения</w:t>
      </w:r>
      <w:r>
        <w:t></w:t>
      </w:r>
      <w:r>
        <w:t></w:t>
      </w:r>
      <w:r>
        <w:rPr>
          <w:rFonts w:hint="eastAsia"/>
        </w:rPr>
        <w:t>Помимо</w:t>
      </w:r>
      <w:r>
        <w:t></w:t>
      </w:r>
      <w:r>
        <w:rPr>
          <w:rFonts w:hint="eastAsia"/>
        </w:rPr>
        <w:t>этого</w:t>
      </w:r>
      <w:r>
        <w:t></w:t>
      </w:r>
      <w:r>
        <w:rPr>
          <w:rFonts w:hint="eastAsia"/>
        </w:rPr>
        <w:t>применяет</w:t>
      </w:r>
      <w:r>
        <w:t></w:t>
      </w:r>
      <w:r>
        <w:rPr>
          <w:rFonts w:hint="eastAsia"/>
        </w:rPr>
        <w:t>ся</w:t>
      </w:r>
      <w:r>
        <w:t></w:t>
      </w:r>
      <w:r>
        <w:rPr>
          <w:rFonts w:hint="eastAsia"/>
        </w:rPr>
        <w:t>контекстуальный</w:t>
      </w:r>
      <w:r>
        <w:t></w:t>
      </w:r>
      <w:r>
        <w:rPr>
          <w:rFonts w:hint="eastAsia"/>
        </w:rPr>
        <w:t>анализ</w:t>
      </w:r>
      <w:r>
        <w:t></w:t>
      </w:r>
      <w:r>
        <w:t></w:t>
      </w:r>
      <w:r>
        <w:rPr>
          <w:rFonts w:hint="eastAsia"/>
        </w:rPr>
        <w:t>сопоставительный</w:t>
      </w:r>
      <w:r>
        <w:t></w:t>
      </w:r>
      <w:r>
        <w:rPr>
          <w:rFonts w:hint="eastAsia"/>
        </w:rPr>
        <w:t>анализ</w:t>
      </w:r>
      <w:r>
        <w:t></w:t>
      </w:r>
      <w:r>
        <w:rPr>
          <w:rFonts w:hint="eastAsia"/>
        </w:rPr>
        <w:t>словарных</w:t>
      </w:r>
      <w:r>
        <w:t></w:t>
      </w:r>
      <w:r>
        <w:rPr>
          <w:rFonts w:hint="eastAsia"/>
        </w:rPr>
        <w:t>дефиниций</w:t>
      </w:r>
      <w:r>
        <w:t></w:t>
      </w:r>
    </w:p>
    <w:p w:rsidR="00E2378D" w:rsidRDefault="00E2378D" w:rsidP="00E2378D">
      <w:r>
        <w:rPr>
          <w:rFonts w:hint="eastAsia"/>
        </w:rPr>
        <w:t>Достоверность</w:t>
      </w:r>
      <w:r>
        <w:t></w:t>
      </w:r>
      <w:r>
        <w:rPr>
          <w:rFonts w:hint="eastAsia"/>
        </w:rPr>
        <w:t>результатов</w:t>
      </w:r>
      <w:r>
        <w:t></w:t>
      </w:r>
      <w:r>
        <w:rPr>
          <w:rFonts w:hint="eastAsia"/>
        </w:rPr>
        <w:t>диссертации</w:t>
      </w:r>
      <w:r>
        <w:t></w:t>
      </w:r>
      <w:r>
        <w:rPr>
          <w:rFonts w:hint="eastAsia"/>
        </w:rPr>
        <w:t>обеспечивается</w:t>
      </w:r>
      <w:r>
        <w:t></w:t>
      </w:r>
      <w:r>
        <w:rPr>
          <w:rFonts w:hint="eastAsia"/>
        </w:rPr>
        <w:t>достаточным</w:t>
      </w:r>
      <w:r>
        <w:t></w:t>
      </w:r>
      <w:r>
        <w:rPr>
          <w:rFonts w:hint="eastAsia"/>
        </w:rPr>
        <w:t>для</w:t>
      </w:r>
      <w:r>
        <w:t></w:t>
      </w:r>
      <w:r>
        <w:rPr>
          <w:rFonts w:hint="eastAsia"/>
        </w:rPr>
        <w:t>получения</w:t>
      </w:r>
      <w:r>
        <w:t></w:t>
      </w:r>
      <w:r>
        <w:rPr>
          <w:rFonts w:hint="eastAsia"/>
        </w:rPr>
        <w:t>объективных</w:t>
      </w:r>
      <w:r>
        <w:t></w:t>
      </w:r>
      <w:r>
        <w:rPr>
          <w:rFonts w:hint="eastAsia"/>
        </w:rPr>
        <w:t>выводов</w:t>
      </w:r>
      <w:r>
        <w:t></w:t>
      </w:r>
      <w:r>
        <w:rPr>
          <w:rFonts w:hint="eastAsia"/>
        </w:rPr>
        <w:t>объёмом</w:t>
      </w:r>
      <w:r>
        <w:t></w:t>
      </w:r>
      <w:r>
        <w:rPr>
          <w:rFonts w:hint="eastAsia"/>
        </w:rPr>
        <w:t>проанализированного</w:t>
      </w:r>
      <w:r>
        <w:t></w:t>
      </w:r>
      <w:r>
        <w:rPr>
          <w:rFonts w:hint="eastAsia"/>
        </w:rPr>
        <w:t>фактического</w:t>
      </w:r>
      <w:r>
        <w:t></w:t>
      </w:r>
      <w:r>
        <w:rPr>
          <w:rFonts w:hint="eastAsia"/>
        </w:rPr>
        <w:t>материала</w:t>
      </w:r>
      <w:r>
        <w:t></w:t>
      </w:r>
      <w:r>
        <w:t></w:t>
      </w:r>
      <w:r>
        <w:rPr>
          <w:rFonts w:hint="eastAsia"/>
        </w:rPr>
        <w:t>адекватностью</w:t>
      </w:r>
      <w:r>
        <w:t></w:t>
      </w:r>
      <w:r>
        <w:rPr>
          <w:rFonts w:hint="eastAsia"/>
        </w:rPr>
        <w:t>избранных</w:t>
      </w:r>
      <w:r>
        <w:t></w:t>
      </w:r>
      <w:r>
        <w:rPr>
          <w:rFonts w:hint="eastAsia"/>
        </w:rPr>
        <w:t>методов</w:t>
      </w:r>
      <w:r>
        <w:t></w:t>
      </w:r>
      <w:r>
        <w:rPr>
          <w:rFonts w:hint="eastAsia"/>
        </w:rPr>
        <w:t>анализа</w:t>
      </w:r>
      <w:r>
        <w:t></w:t>
      </w:r>
      <w:r>
        <w:t></w:t>
      </w:r>
      <w:r>
        <w:t></w:t>
      </w:r>
      <w:r>
        <w:t></w:t>
      </w:r>
      <w:r>
        <w:rPr>
          <w:rFonts w:hint="eastAsia"/>
        </w:rPr>
        <w:t>тщательной</w:t>
      </w:r>
      <w:r>
        <w:t></w:t>
      </w:r>
      <w:r>
        <w:rPr>
          <w:rFonts w:hint="eastAsia"/>
        </w:rPr>
        <w:t>проработ</w:t>
      </w:r>
      <w:r>
        <w:t></w:t>
      </w:r>
      <w:r>
        <w:rPr>
          <w:rFonts w:hint="eastAsia"/>
        </w:rPr>
        <w:t>кой</w:t>
      </w:r>
      <w:r>
        <w:t></w:t>
      </w:r>
      <w:r>
        <w:rPr>
          <w:rFonts w:hint="eastAsia"/>
        </w:rPr>
        <w:t>научной</w:t>
      </w:r>
      <w:r>
        <w:t></w:t>
      </w:r>
      <w:r>
        <w:rPr>
          <w:rFonts w:hint="eastAsia"/>
        </w:rPr>
        <w:t>литературы</w:t>
      </w:r>
      <w:r>
        <w:t></w:t>
      </w:r>
      <w:r>
        <w:t></w:t>
      </w:r>
      <w:r>
        <w:rPr>
          <w:rFonts w:hint="eastAsia"/>
        </w:rPr>
        <w:t>Список</w:t>
      </w:r>
      <w:r>
        <w:t></w:t>
      </w:r>
      <w:r>
        <w:rPr>
          <w:rFonts w:hint="eastAsia"/>
        </w:rPr>
        <w:t>использованных</w:t>
      </w:r>
      <w:r>
        <w:t></w:t>
      </w:r>
      <w:r>
        <w:rPr>
          <w:rFonts w:hint="eastAsia"/>
        </w:rPr>
        <w:t>библиографических</w:t>
      </w:r>
      <w:r>
        <w:t></w:t>
      </w:r>
      <w:r>
        <w:rPr>
          <w:rFonts w:hint="eastAsia"/>
        </w:rPr>
        <w:t>источ</w:t>
      </w:r>
      <w:r>
        <w:t></w:t>
      </w:r>
    </w:p>
    <w:p w:rsidR="00E2378D" w:rsidRDefault="00E2378D" w:rsidP="00E2378D">
      <w:r>
        <w:t></w:t>
      </w:r>
    </w:p>
    <w:p w:rsidR="00E2378D" w:rsidRDefault="00E2378D" w:rsidP="00E2378D">
      <w:r>
        <w:t></w:t>
      </w:r>
      <w:r>
        <w:t></w:t>
      </w:r>
      <w:r>
        <w:rPr>
          <w:rFonts w:hint="eastAsia"/>
        </w:rPr>
        <w:t>ников</w:t>
      </w:r>
      <w:r>
        <w:t></w:t>
      </w:r>
      <w:r>
        <w:rPr>
          <w:rFonts w:hint="eastAsia"/>
        </w:rPr>
        <w:t>включает</w:t>
      </w:r>
      <w:r>
        <w:t></w:t>
      </w:r>
      <w:r>
        <w:t></w:t>
      </w:r>
      <w:r>
        <w:t></w:t>
      </w:r>
      <w:r>
        <w:t></w:t>
      </w:r>
      <w:r>
        <w:t></w:t>
      </w:r>
      <w:r>
        <w:rPr>
          <w:rFonts w:hint="eastAsia"/>
        </w:rPr>
        <w:t>позиций</w:t>
      </w:r>
      <w:r>
        <w:t></w:t>
      </w:r>
    </w:p>
    <w:p w:rsidR="00E2378D" w:rsidRDefault="00E2378D" w:rsidP="00E2378D">
      <w:r>
        <w:rPr>
          <w:rFonts w:hint="eastAsia"/>
        </w:rPr>
        <w:t>Апробация</w:t>
      </w:r>
      <w:r>
        <w:t></w:t>
      </w:r>
      <w:r>
        <w:rPr>
          <w:rFonts w:hint="eastAsia"/>
        </w:rPr>
        <w:t>работы</w:t>
      </w:r>
      <w:r>
        <w:t></w:t>
      </w:r>
      <w:r>
        <w:t></w:t>
      </w:r>
      <w:r>
        <w:rPr>
          <w:rFonts w:hint="eastAsia"/>
        </w:rPr>
        <w:t>Тема</w:t>
      </w:r>
      <w:r>
        <w:t></w:t>
      </w:r>
      <w:r>
        <w:rPr>
          <w:rFonts w:hint="eastAsia"/>
        </w:rPr>
        <w:t>диссертационного</w:t>
      </w:r>
      <w:r>
        <w:t></w:t>
      </w:r>
      <w:r>
        <w:rPr>
          <w:rFonts w:hint="eastAsia"/>
        </w:rPr>
        <w:t>исследования</w:t>
      </w:r>
      <w:r>
        <w:t></w:t>
      </w:r>
      <w:r>
        <w:rPr>
          <w:rFonts w:hint="eastAsia"/>
        </w:rPr>
        <w:t>разрабатыва</w:t>
      </w:r>
      <w:r>
        <w:t></w:t>
      </w:r>
      <w:r>
        <w:rPr>
          <w:rFonts w:hint="eastAsia"/>
        </w:rPr>
        <w:t>лась</w:t>
      </w:r>
      <w:r>
        <w:t></w:t>
      </w:r>
      <w:r>
        <w:rPr>
          <w:rFonts w:hint="eastAsia"/>
        </w:rPr>
        <w:t>в</w:t>
      </w:r>
      <w:r>
        <w:t></w:t>
      </w:r>
      <w:r>
        <w:rPr>
          <w:rFonts w:hint="eastAsia"/>
        </w:rPr>
        <w:t>соответствии</w:t>
      </w:r>
      <w:r>
        <w:t></w:t>
      </w:r>
      <w:r>
        <w:rPr>
          <w:rFonts w:hint="eastAsia"/>
        </w:rPr>
        <w:t>с</w:t>
      </w:r>
      <w:r>
        <w:t></w:t>
      </w:r>
      <w:r>
        <w:rPr>
          <w:rFonts w:hint="eastAsia"/>
        </w:rPr>
        <w:t>планом</w:t>
      </w:r>
      <w:r>
        <w:t></w:t>
      </w:r>
      <w:r>
        <w:rPr>
          <w:rFonts w:hint="eastAsia"/>
        </w:rPr>
        <w:t>научно</w:t>
      </w:r>
      <w:r>
        <w:t></w:t>
      </w:r>
      <w:r>
        <w:rPr>
          <w:rFonts w:hint="eastAsia"/>
        </w:rPr>
        <w:t>исследовательской</w:t>
      </w:r>
      <w:r>
        <w:t></w:t>
      </w:r>
      <w:r>
        <w:rPr>
          <w:rFonts w:hint="eastAsia"/>
        </w:rPr>
        <w:t>работы</w:t>
      </w:r>
      <w:r>
        <w:t></w:t>
      </w:r>
      <w:r>
        <w:rPr>
          <w:rFonts w:hint="eastAsia"/>
        </w:rPr>
        <w:t>кафедры</w:t>
      </w:r>
      <w:r>
        <w:t></w:t>
      </w:r>
      <w:r>
        <w:rPr>
          <w:rFonts w:hint="eastAsia"/>
        </w:rPr>
        <w:t>французского</w:t>
      </w:r>
      <w:r>
        <w:t></w:t>
      </w:r>
      <w:r>
        <w:rPr>
          <w:rFonts w:hint="eastAsia"/>
        </w:rPr>
        <w:t>языка</w:t>
      </w:r>
      <w:r>
        <w:t></w:t>
      </w:r>
      <w:r>
        <w:rPr>
          <w:rFonts w:hint="eastAsia"/>
        </w:rPr>
        <w:t>Военного</w:t>
      </w:r>
      <w:r>
        <w:t></w:t>
      </w:r>
      <w:r>
        <w:rPr>
          <w:rFonts w:hint="eastAsia"/>
        </w:rPr>
        <w:t>университета</w:t>
      </w:r>
      <w:r>
        <w:t></w:t>
      </w:r>
      <w:r>
        <w:rPr>
          <w:rFonts w:hint="eastAsia"/>
        </w:rPr>
        <w:t>МО</w:t>
      </w:r>
      <w:r>
        <w:t></w:t>
      </w:r>
      <w:r>
        <w:rPr>
          <w:rFonts w:hint="eastAsia"/>
        </w:rPr>
        <w:t>РФ</w:t>
      </w:r>
      <w:r>
        <w:t></w:t>
      </w:r>
      <w:r>
        <w:t></w:t>
      </w:r>
      <w:r>
        <w:rPr>
          <w:rFonts w:hint="eastAsia"/>
        </w:rPr>
        <w:t>Основные</w:t>
      </w:r>
      <w:r>
        <w:t></w:t>
      </w:r>
      <w:r>
        <w:rPr>
          <w:rFonts w:hint="eastAsia"/>
        </w:rPr>
        <w:t>результаты</w:t>
      </w:r>
      <w:r>
        <w:t></w:t>
      </w:r>
      <w:r>
        <w:rPr>
          <w:rFonts w:hint="eastAsia"/>
        </w:rPr>
        <w:t>ис</w:t>
      </w:r>
      <w:r>
        <w:t></w:t>
      </w:r>
      <w:r>
        <w:rPr>
          <w:rFonts w:hint="eastAsia"/>
        </w:rPr>
        <w:t>следования</w:t>
      </w:r>
      <w:r>
        <w:t></w:t>
      </w:r>
      <w:r>
        <w:rPr>
          <w:rFonts w:hint="eastAsia"/>
        </w:rPr>
        <w:t>обсуждались</w:t>
      </w:r>
      <w:r>
        <w:t></w:t>
      </w:r>
      <w:r>
        <w:rPr>
          <w:rFonts w:hint="eastAsia"/>
        </w:rPr>
        <w:t>на</w:t>
      </w:r>
      <w:r>
        <w:t></w:t>
      </w:r>
      <w:r>
        <w:rPr>
          <w:rFonts w:hint="eastAsia"/>
        </w:rPr>
        <w:t>заседаниях</w:t>
      </w:r>
      <w:r>
        <w:t></w:t>
      </w:r>
      <w:r>
        <w:rPr>
          <w:rFonts w:hint="eastAsia"/>
        </w:rPr>
        <w:t>кафедры</w:t>
      </w:r>
      <w:r>
        <w:t></w:t>
      </w:r>
      <w:r>
        <w:rPr>
          <w:rFonts w:hint="eastAsia"/>
        </w:rPr>
        <w:t>в</w:t>
      </w:r>
      <w:r>
        <w:t></w:t>
      </w:r>
      <w:r>
        <w:t></w:t>
      </w:r>
      <w:r>
        <w:t></w:t>
      </w:r>
      <w:r>
        <w:t></w:t>
      </w:r>
      <w:r>
        <w:t></w:t>
      </w:r>
      <w:r>
        <w:t></w:t>
      </w:r>
      <w:r>
        <w:t></w:t>
      </w:r>
      <w:r>
        <w:t></w:t>
      </w:r>
      <w:r>
        <w:t></w:t>
      </w:r>
      <w:r>
        <w:t></w:t>
      </w:r>
      <w:r>
        <w:t></w:t>
      </w:r>
      <w:r>
        <w:rPr>
          <w:rFonts w:hint="eastAsia"/>
        </w:rPr>
        <w:t>гг</w:t>
      </w:r>
      <w:r>
        <w:t></w:t>
      </w:r>
      <w:r>
        <w:t></w:t>
      </w:r>
      <w:r>
        <w:t></w:t>
      </w:r>
      <w:r>
        <w:rPr>
          <w:rFonts w:hint="eastAsia"/>
        </w:rPr>
        <w:t>а</w:t>
      </w:r>
      <w:r>
        <w:t></w:t>
      </w:r>
      <w:r>
        <w:rPr>
          <w:rFonts w:hint="eastAsia"/>
        </w:rPr>
        <w:t>также</w:t>
      </w:r>
      <w:r>
        <w:t></w:t>
      </w:r>
      <w:r>
        <w:rPr>
          <w:rFonts w:hint="eastAsia"/>
        </w:rPr>
        <w:t>по</w:t>
      </w:r>
      <w:r>
        <w:t></w:t>
      </w:r>
      <w:r>
        <w:rPr>
          <w:rFonts w:hint="eastAsia"/>
        </w:rPr>
        <w:t>служили</w:t>
      </w:r>
      <w:r>
        <w:t></w:t>
      </w:r>
      <w:r>
        <w:rPr>
          <w:rFonts w:hint="eastAsia"/>
        </w:rPr>
        <w:t>основой</w:t>
      </w:r>
      <w:r>
        <w:t></w:t>
      </w:r>
      <w:r>
        <w:rPr>
          <w:rFonts w:hint="eastAsia"/>
        </w:rPr>
        <w:t>для</w:t>
      </w:r>
      <w:r>
        <w:t></w:t>
      </w:r>
      <w:r>
        <w:rPr>
          <w:rFonts w:hint="eastAsia"/>
        </w:rPr>
        <w:t>докладов</w:t>
      </w:r>
      <w:r>
        <w:t></w:t>
      </w:r>
      <w:r>
        <w:rPr>
          <w:rFonts w:hint="eastAsia"/>
        </w:rPr>
        <w:t>на</w:t>
      </w:r>
      <w:r>
        <w:t></w:t>
      </w:r>
      <w:r>
        <w:rPr>
          <w:rFonts w:hint="eastAsia"/>
        </w:rPr>
        <w:t>межвузовских</w:t>
      </w:r>
      <w:r>
        <w:t></w:t>
      </w:r>
      <w:r>
        <w:rPr>
          <w:rFonts w:hint="eastAsia"/>
        </w:rPr>
        <w:t>научных</w:t>
      </w:r>
      <w:r>
        <w:t></w:t>
      </w:r>
      <w:r>
        <w:rPr>
          <w:rFonts w:hint="eastAsia"/>
        </w:rPr>
        <w:t>конференциях</w:t>
      </w:r>
      <w:r>
        <w:t></w:t>
      </w:r>
      <w:r>
        <w:rPr>
          <w:rFonts w:hint="eastAsia"/>
        </w:rPr>
        <w:t>по</w:t>
      </w:r>
      <w:r>
        <w:t></w:t>
      </w:r>
      <w:r>
        <w:rPr>
          <w:rFonts w:hint="eastAsia"/>
        </w:rPr>
        <w:t>ак</w:t>
      </w:r>
      <w:r>
        <w:t></w:t>
      </w:r>
      <w:r>
        <w:rPr>
          <w:rFonts w:hint="eastAsia"/>
        </w:rPr>
        <w:t>туальным</w:t>
      </w:r>
      <w:r>
        <w:t></w:t>
      </w:r>
      <w:r>
        <w:rPr>
          <w:rFonts w:hint="eastAsia"/>
        </w:rPr>
        <w:t>проблемам</w:t>
      </w:r>
      <w:r>
        <w:t></w:t>
      </w:r>
      <w:r>
        <w:rPr>
          <w:rFonts w:hint="eastAsia"/>
        </w:rPr>
        <w:t>теории</w:t>
      </w:r>
      <w:r>
        <w:t></w:t>
      </w:r>
      <w:r>
        <w:rPr>
          <w:rFonts w:hint="eastAsia"/>
        </w:rPr>
        <w:t>языка</w:t>
      </w:r>
      <w:r>
        <w:t></w:t>
      </w:r>
      <w:r>
        <w:rPr>
          <w:rFonts w:hint="eastAsia"/>
        </w:rPr>
        <w:t>и</w:t>
      </w:r>
      <w:r>
        <w:t></w:t>
      </w:r>
      <w:r>
        <w:rPr>
          <w:rFonts w:hint="eastAsia"/>
        </w:rPr>
        <w:t>коммуникации</w:t>
      </w:r>
      <w:r>
        <w:t></w:t>
      </w:r>
      <w:r>
        <w:rPr>
          <w:rFonts w:hint="eastAsia"/>
        </w:rPr>
        <w:t>в</w:t>
      </w:r>
      <w:r>
        <w:t></w:t>
      </w:r>
      <w:r>
        <w:rPr>
          <w:rFonts w:hint="eastAsia"/>
        </w:rPr>
        <w:t>Военном</w:t>
      </w:r>
      <w:r>
        <w:t></w:t>
      </w:r>
      <w:r>
        <w:rPr>
          <w:rFonts w:hint="eastAsia"/>
        </w:rPr>
        <w:t>университете</w:t>
      </w:r>
      <w:r>
        <w:t></w:t>
      </w:r>
      <w:r>
        <w:rPr>
          <w:rFonts w:hint="eastAsia"/>
        </w:rPr>
        <w:t>МО</w:t>
      </w:r>
      <w:r>
        <w:t></w:t>
      </w:r>
      <w:r>
        <w:rPr>
          <w:rFonts w:hint="eastAsia"/>
        </w:rPr>
        <w:t>РФ</w:t>
      </w:r>
      <w:r>
        <w:t></w:t>
      </w:r>
      <w:r>
        <w:t></w:t>
      </w:r>
      <w:r>
        <w:t></w:t>
      </w:r>
      <w:r>
        <w:rPr>
          <w:rFonts w:hint="eastAsia"/>
        </w:rPr>
        <w:t>Языковые</w:t>
      </w:r>
      <w:r>
        <w:t></w:t>
      </w:r>
      <w:r>
        <w:rPr>
          <w:rFonts w:hint="eastAsia"/>
        </w:rPr>
        <w:t>контексты</w:t>
      </w:r>
      <w:r>
        <w:t></w:t>
      </w:r>
      <w:r>
        <w:t></w:t>
      </w:r>
      <w:r>
        <w:rPr>
          <w:rFonts w:hint="eastAsia"/>
        </w:rPr>
        <w:t>структура</w:t>
      </w:r>
      <w:r>
        <w:t></w:t>
      </w:r>
      <w:r>
        <w:t></w:t>
      </w:r>
      <w:r>
        <w:rPr>
          <w:rFonts w:hint="eastAsia"/>
        </w:rPr>
        <w:t>коммуникация</w:t>
      </w:r>
      <w:r>
        <w:t></w:t>
      </w:r>
      <w:r>
        <w:t></w:t>
      </w:r>
      <w:r>
        <w:rPr>
          <w:rFonts w:hint="eastAsia"/>
        </w:rPr>
        <w:t>дискурс</w:t>
      </w:r>
      <w:r>
        <w:t></w:t>
      </w:r>
      <w:r>
        <w:t></w:t>
      </w:r>
      <w:r>
        <w:t></w:t>
      </w:r>
      <w:r>
        <w:rPr>
          <w:rFonts w:hint="eastAsia"/>
        </w:rPr>
        <w:t>М</w:t>
      </w:r>
      <w:r>
        <w:t></w:t>
      </w:r>
      <w:r>
        <w:t></w:t>
      </w:r>
      <w:r>
        <w:t></w:t>
      </w:r>
      <w:r>
        <w:t></w:t>
      </w:r>
      <w:r>
        <w:t></w:t>
      </w:r>
      <w:r>
        <w:t></w:t>
      </w:r>
      <w:r>
        <w:t></w:t>
      </w:r>
      <w:r>
        <w:t></w:t>
      </w:r>
      <w:r>
        <w:rPr>
          <w:rFonts w:hint="eastAsia"/>
        </w:rPr>
        <w:t>г</w:t>
      </w:r>
      <w:r>
        <w:t></w:t>
      </w:r>
      <w:r>
        <w:t></w:t>
      </w:r>
      <w:r>
        <w:t></w:t>
      </w:r>
      <w:r>
        <w:t></w:t>
      </w:r>
      <w:r>
        <w:t></w:t>
      </w:r>
      <w:r>
        <w:rPr>
          <w:rFonts w:hint="eastAsia"/>
        </w:rPr>
        <w:t>Внутренний</w:t>
      </w:r>
      <w:r>
        <w:t></w:t>
      </w:r>
      <w:r>
        <w:rPr>
          <w:rFonts w:hint="eastAsia"/>
        </w:rPr>
        <w:t>мир</w:t>
      </w:r>
      <w:r>
        <w:t></w:t>
      </w:r>
      <w:r>
        <w:rPr>
          <w:rFonts w:hint="eastAsia"/>
        </w:rPr>
        <w:t>и</w:t>
      </w:r>
      <w:r>
        <w:t></w:t>
      </w:r>
      <w:r>
        <w:rPr>
          <w:rFonts w:hint="eastAsia"/>
        </w:rPr>
        <w:t>бытие</w:t>
      </w:r>
      <w:r>
        <w:t></w:t>
      </w:r>
      <w:r>
        <w:rPr>
          <w:rFonts w:hint="eastAsia"/>
        </w:rPr>
        <w:t>языка</w:t>
      </w:r>
      <w:r>
        <w:t></w:t>
      </w:r>
      <w:r>
        <w:t></w:t>
      </w:r>
      <w:r>
        <w:rPr>
          <w:rFonts w:hint="eastAsia"/>
        </w:rPr>
        <w:t>процессы</w:t>
      </w:r>
      <w:r>
        <w:t></w:t>
      </w:r>
      <w:r>
        <w:rPr>
          <w:rFonts w:hint="eastAsia"/>
        </w:rPr>
        <w:t>и</w:t>
      </w:r>
      <w:r>
        <w:t></w:t>
      </w:r>
      <w:r>
        <w:rPr>
          <w:rFonts w:hint="eastAsia"/>
        </w:rPr>
        <w:t>формы</w:t>
      </w:r>
      <w:r>
        <w:t></w:t>
      </w:r>
      <w:r>
        <w:t></w:t>
      </w:r>
      <w:r>
        <w:t></w:t>
      </w:r>
      <w:r>
        <w:rPr>
          <w:rFonts w:hint="eastAsia"/>
        </w:rPr>
        <w:t>М</w:t>
      </w:r>
      <w:r>
        <w:t></w:t>
      </w:r>
      <w:r>
        <w:t></w:t>
      </w:r>
      <w:r>
        <w:t></w:t>
      </w:r>
      <w:r>
        <w:t></w:t>
      </w:r>
      <w:r>
        <w:t></w:t>
      </w:r>
      <w:r>
        <w:t></w:t>
      </w:r>
      <w:r>
        <w:t></w:t>
      </w:r>
      <w:r>
        <w:t></w:t>
      </w:r>
      <w:r>
        <w:rPr>
          <w:rFonts w:hint="eastAsia"/>
        </w:rPr>
        <w:t>г</w:t>
      </w:r>
      <w:r>
        <w:t></w:t>
      </w:r>
      <w:r>
        <w:t></w:t>
      </w:r>
      <w:r>
        <w:t></w:t>
      </w:r>
      <w:r>
        <w:t></w:t>
      </w:r>
      <w:r>
        <w:rPr>
          <w:rFonts w:hint="eastAsia"/>
        </w:rPr>
        <w:t>в</w:t>
      </w:r>
      <w:r>
        <w:t></w:t>
      </w:r>
      <w:r>
        <w:rPr>
          <w:rFonts w:hint="eastAsia"/>
        </w:rPr>
        <w:t>Ака</w:t>
      </w:r>
      <w:r>
        <w:t></w:t>
      </w:r>
      <w:r>
        <w:rPr>
          <w:rFonts w:hint="eastAsia"/>
        </w:rPr>
        <w:t>демии</w:t>
      </w:r>
      <w:r>
        <w:t></w:t>
      </w:r>
      <w:r>
        <w:rPr>
          <w:rFonts w:hint="eastAsia"/>
        </w:rPr>
        <w:t>ФСБ</w:t>
      </w:r>
      <w:r>
        <w:t></w:t>
      </w:r>
      <w:r>
        <w:t></w:t>
      </w:r>
      <w:r>
        <w:rPr>
          <w:rFonts w:hint="eastAsia"/>
        </w:rPr>
        <w:t>Актуальные</w:t>
      </w:r>
      <w:r>
        <w:t></w:t>
      </w:r>
      <w:r>
        <w:rPr>
          <w:rFonts w:hint="eastAsia"/>
        </w:rPr>
        <w:t>проблемы</w:t>
      </w:r>
      <w:r>
        <w:t></w:t>
      </w:r>
      <w:r>
        <w:rPr>
          <w:rFonts w:hint="eastAsia"/>
        </w:rPr>
        <w:t>преподавания</w:t>
      </w:r>
      <w:r>
        <w:t></w:t>
      </w:r>
      <w:r>
        <w:rPr>
          <w:rFonts w:hint="eastAsia"/>
        </w:rPr>
        <w:t>курса</w:t>
      </w:r>
      <w:r>
        <w:t></w:t>
      </w:r>
      <w:r>
        <w:rPr>
          <w:rFonts w:hint="eastAsia"/>
        </w:rPr>
        <w:t>перевода</w:t>
      </w:r>
      <w:r>
        <w:t></w:t>
      </w:r>
      <w:r>
        <w:rPr>
          <w:rFonts w:hint="eastAsia"/>
        </w:rPr>
        <w:t>в</w:t>
      </w:r>
      <w:r>
        <w:t></w:t>
      </w:r>
      <w:r>
        <w:rPr>
          <w:rFonts w:hint="eastAsia"/>
        </w:rPr>
        <w:t>вузе</w:t>
      </w:r>
      <w:r>
        <w:t></w:t>
      </w:r>
      <w:r>
        <w:t></w:t>
      </w:r>
      <w:r>
        <w:t></w:t>
      </w:r>
      <w:r>
        <w:t></w:t>
      </w:r>
      <w:r>
        <w:t></w:t>
      </w:r>
      <w:r>
        <w:t></w:t>
      </w:r>
      <w:r>
        <w:t></w:t>
      </w:r>
      <w:r>
        <w:t></w:t>
      </w:r>
      <w:r>
        <w:t></w:t>
      </w:r>
      <w:r>
        <w:t></w:t>
      </w:r>
      <w:r>
        <w:t></w:t>
      </w:r>
      <w:r>
        <w:t></w:t>
      </w:r>
      <w:r>
        <w:t></w:t>
      </w:r>
      <w:r>
        <w:rPr>
          <w:rFonts w:hint="eastAsia"/>
        </w:rPr>
        <w:t>гг</w:t>
      </w:r>
      <w:r>
        <w:t></w:t>
      </w:r>
      <w:r>
        <w:t></w:t>
      </w:r>
      <w:r>
        <w:t></w:t>
      </w:r>
      <w:r>
        <w:t></w:t>
      </w:r>
      <w:r>
        <w:rPr>
          <w:rFonts w:hint="eastAsia"/>
        </w:rPr>
        <w:t>Круглом</w:t>
      </w:r>
      <w:r>
        <w:t></w:t>
      </w:r>
      <w:r>
        <w:rPr>
          <w:rFonts w:hint="eastAsia"/>
        </w:rPr>
        <w:t>столе</w:t>
      </w:r>
      <w:r>
        <w:t></w:t>
      </w:r>
      <w:r>
        <w:rPr>
          <w:rFonts w:hint="eastAsia"/>
        </w:rPr>
        <w:t>в</w:t>
      </w:r>
      <w:r>
        <w:t></w:t>
      </w:r>
      <w:r>
        <w:rPr>
          <w:rFonts w:hint="eastAsia"/>
        </w:rPr>
        <w:t>МГУ</w:t>
      </w:r>
      <w:r>
        <w:t></w:t>
      </w:r>
      <w:r>
        <w:rPr>
          <w:rFonts w:hint="eastAsia"/>
        </w:rPr>
        <w:t>им</w:t>
      </w:r>
      <w:r>
        <w:t></w:t>
      </w:r>
      <w:r>
        <w:t></w:t>
      </w:r>
      <w:r>
        <w:rPr>
          <w:rFonts w:hint="eastAsia"/>
        </w:rPr>
        <w:t>М</w:t>
      </w:r>
      <w:r>
        <w:t></w:t>
      </w:r>
      <w:r>
        <w:t></w:t>
      </w:r>
      <w:r>
        <w:rPr>
          <w:rFonts w:hint="eastAsia"/>
        </w:rPr>
        <w:t>В</w:t>
      </w:r>
      <w:r>
        <w:t></w:t>
      </w:r>
      <w:r>
        <w:t></w:t>
      </w:r>
      <w:r>
        <w:rPr>
          <w:rFonts w:hint="eastAsia"/>
        </w:rPr>
        <w:t>Ломоносова</w:t>
      </w:r>
      <w:r>
        <w:t></w:t>
      </w:r>
      <w:r>
        <w:t></w:t>
      </w:r>
      <w:r>
        <w:t></w:t>
      </w:r>
      <w:r>
        <w:t></w:t>
      </w:r>
      <w:r>
        <w:rPr>
          <w:rFonts w:hint="eastAsia"/>
        </w:rPr>
        <w:t>Подготовка</w:t>
      </w:r>
      <w:r>
        <w:t></w:t>
      </w:r>
      <w:r>
        <w:rPr>
          <w:rFonts w:hint="eastAsia"/>
        </w:rPr>
        <w:t>пе</w:t>
      </w:r>
      <w:r>
        <w:t></w:t>
      </w:r>
      <w:r>
        <w:rPr>
          <w:rFonts w:hint="eastAsia"/>
        </w:rPr>
        <w:t>реводчиков</w:t>
      </w:r>
      <w:r>
        <w:t></w:t>
      </w:r>
      <w:r>
        <w:t></w:t>
      </w:r>
      <w:r>
        <w:t></w:t>
      </w:r>
      <w:r>
        <w:rPr>
          <w:rFonts w:hint="eastAsia"/>
        </w:rPr>
        <w:t>сочетание</w:t>
      </w:r>
      <w:r>
        <w:t></w:t>
      </w:r>
      <w:r>
        <w:rPr>
          <w:rFonts w:hint="eastAsia"/>
        </w:rPr>
        <w:t>фундаментальных</w:t>
      </w:r>
      <w:r>
        <w:t></w:t>
      </w:r>
      <w:r>
        <w:rPr>
          <w:rFonts w:hint="eastAsia"/>
        </w:rPr>
        <w:t>научных</w:t>
      </w:r>
      <w:r>
        <w:t></w:t>
      </w:r>
      <w:r>
        <w:rPr>
          <w:rFonts w:hint="eastAsia"/>
        </w:rPr>
        <w:t>знаний</w:t>
      </w:r>
      <w:r>
        <w:t></w:t>
      </w:r>
      <w:r>
        <w:rPr>
          <w:rFonts w:hint="eastAsia"/>
        </w:rPr>
        <w:t>и</w:t>
      </w:r>
      <w:r>
        <w:t></w:t>
      </w:r>
      <w:r>
        <w:rPr>
          <w:rFonts w:hint="eastAsia"/>
        </w:rPr>
        <w:t>профессиональ</w:t>
      </w:r>
      <w:r>
        <w:t></w:t>
      </w:r>
      <w:r>
        <w:rPr>
          <w:rFonts w:hint="eastAsia"/>
        </w:rPr>
        <w:t>ных</w:t>
      </w:r>
      <w:r>
        <w:t></w:t>
      </w:r>
      <w:r>
        <w:rPr>
          <w:rFonts w:hint="eastAsia"/>
        </w:rPr>
        <w:t>навыков</w:t>
      </w:r>
      <w:r>
        <w:t></w:t>
      </w:r>
      <w:r>
        <w:t></w:t>
      </w:r>
      <w:r>
        <w:t></w:t>
      </w:r>
      <w:r>
        <w:rPr>
          <w:rFonts w:hint="eastAsia"/>
        </w:rPr>
        <w:t>М</w:t>
      </w:r>
      <w:r>
        <w:t></w:t>
      </w:r>
      <w:r>
        <w:t></w:t>
      </w:r>
      <w:r>
        <w:t></w:t>
      </w:r>
      <w:r>
        <w:t></w:t>
      </w:r>
      <w:r>
        <w:t></w:t>
      </w:r>
      <w:r>
        <w:t></w:t>
      </w:r>
      <w:r>
        <w:t></w:t>
      </w:r>
      <w:r>
        <w:t></w:t>
      </w:r>
      <w:r>
        <w:rPr>
          <w:rFonts w:hint="eastAsia"/>
        </w:rPr>
        <w:t>г</w:t>
      </w:r>
      <w:r>
        <w:t></w:t>
      </w:r>
      <w:r>
        <w:t></w:t>
      </w:r>
      <w:r>
        <w:t></w:t>
      </w:r>
      <w:r>
        <w:t></w:t>
      </w:r>
      <w:r>
        <w:rPr>
          <w:rFonts w:hint="eastAsia"/>
        </w:rPr>
        <w:t>Международной</w:t>
      </w:r>
      <w:r>
        <w:t></w:t>
      </w:r>
      <w:r>
        <w:rPr>
          <w:rFonts w:hint="eastAsia"/>
        </w:rPr>
        <w:t>конференции</w:t>
      </w:r>
      <w:r>
        <w:t></w:t>
      </w:r>
      <w:r>
        <w:rPr>
          <w:rFonts w:hint="eastAsia"/>
        </w:rPr>
        <w:t>в</w:t>
      </w:r>
      <w:r>
        <w:t></w:t>
      </w:r>
      <w:r>
        <w:rPr>
          <w:rFonts w:hint="eastAsia"/>
        </w:rPr>
        <w:t>МГУ</w:t>
      </w:r>
      <w:r>
        <w:t></w:t>
      </w:r>
      <w:r>
        <w:t></w:t>
      </w:r>
      <w:r>
        <w:t></w:t>
      </w:r>
      <w:r>
        <w:rPr>
          <w:rFonts w:hint="eastAsia"/>
        </w:rPr>
        <w:t>Высшей</w:t>
      </w:r>
      <w:r>
        <w:t></w:t>
      </w:r>
      <w:r>
        <w:rPr>
          <w:rFonts w:hint="eastAsia"/>
        </w:rPr>
        <w:t>школе</w:t>
      </w:r>
      <w:r>
        <w:t></w:t>
      </w:r>
      <w:r>
        <w:rPr>
          <w:rFonts w:hint="eastAsia"/>
        </w:rPr>
        <w:t>перевода</w:t>
      </w:r>
      <w:r>
        <w:t></w:t>
      </w:r>
      <w:r>
        <w:t></w:t>
      </w:r>
      <w:r>
        <w:t></w:t>
      </w:r>
      <w:r>
        <w:rPr>
          <w:rFonts w:hint="eastAsia"/>
        </w:rPr>
        <w:t>Наука</w:t>
      </w:r>
      <w:r>
        <w:t></w:t>
      </w:r>
      <w:r>
        <w:rPr>
          <w:rFonts w:hint="eastAsia"/>
        </w:rPr>
        <w:t>о</w:t>
      </w:r>
      <w:r>
        <w:t></w:t>
      </w:r>
      <w:r>
        <w:rPr>
          <w:rFonts w:hint="eastAsia"/>
        </w:rPr>
        <w:t>переводе</w:t>
      </w:r>
      <w:r>
        <w:t></w:t>
      </w:r>
      <w:r>
        <w:rPr>
          <w:rFonts w:hint="eastAsia"/>
        </w:rPr>
        <w:t>сегодня</w:t>
      </w:r>
      <w:r>
        <w:t></w:t>
      </w:r>
      <w:r>
        <w:t></w:t>
      </w:r>
      <w:r>
        <w:t></w:t>
      </w:r>
      <w:r>
        <w:rPr>
          <w:rFonts w:hint="eastAsia"/>
        </w:rPr>
        <w:t>М</w:t>
      </w:r>
      <w:r>
        <w:t></w:t>
      </w:r>
      <w:r>
        <w:t></w:t>
      </w:r>
      <w:r>
        <w:t></w:t>
      </w:r>
      <w:r>
        <w:t></w:t>
      </w:r>
      <w:r>
        <w:t></w:t>
      </w:r>
      <w:r>
        <w:t></w:t>
      </w:r>
      <w:r>
        <w:t></w:t>
      </w:r>
      <w:r>
        <w:t></w:t>
      </w:r>
      <w:r>
        <w:rPr>
          <w:rFonts w:hint="eastAsia"/>
        </w:rPr>
        <w:t>г</w:t>
      </w:r>
      <w:r>
        <w:t></w:t>
      </w:r>
      <w:r>
        <w:t></w:t>
      </w:r>
      <w:r>
        <w:t></w:t>
      </w:r>
      <w:r>
        <w:t></w:t>
      </w:r>
      <w:r>
        <w:rPr>
          <w:rFonts w:hint="eastAsia"/>
        </w:rPr>
        <w:t>на</w:t>
      </w:r>
      <w:r>
        <w:t></w:t>
      </w:r>
      <w:r>
        <w:t></w:t>
      </w:r>
      <w:r>
        <w:rPr>
          <w:rFonts w:hint="eastAsia"/>
        </w:rPr>
        <w:t>Ломоносовских</w:t>
      </w:r>
      <w:r>
        <w:t></w:t>
      </w:r>
      <w:r>
        <w:rPr>
          <w:rFonts w:hint="eastAsia"/>
        </w:rPr>
        <w:t>чтениях</w:t>
      </w:r>
      <w:r>
        <w:t></w:t>
      </w:r>
      <w:r>
        <w:t></w:t>
      </w:r>
      <w:r>
        <w:rPr>
          <w:rFonts w:hint="eastAsia"/>
        </w:rPr>
        <w:t>в</w:t>
      </w:r>
      <w:r>
        <w:t></w:t>
      </w:r>
      <w:r>
        <w:rPr>
          <w:rFonts w:hint="eastAsia"/>
        </w:rPr>
        <w:t>МГУ</w:t>
      </w:r>
      <w:r>
        <w:t></w:t>
      </w:r>
      <w:r>
        <w:t></w:t>
      </w:r>
      <w:r>
        <w:rPr>
          <w:rFonts w:hint="eastAsia"/>
        </w:rPr>
        <w:t>М</w:t>
      </w:r>
      <w:r>
        <w:t></w:t>
      </w:r>
      <w:r>
        <w:t></w:t>
      </w:r>
      <w:r>
        <w:t></w:t>
      </w:r>
      <w:r>
        <w:t></w:t>
      </w:r>
      <w:r>
        <w:t></w:t>
      </w:r>
      <w:r>
        <w:t></w:t>
      </w:r>
      <w:r>
        <w:t></w:t>
      </w:r>
      <w:r>
        <w:t></w:t>
      </w:r>
      <w:r>
        <w:rPr>
          <w:rFonts w:hint="eastAsia"/>
        </w:rPr>
        <w:t>г</w:t>
      </w:r>
      <w:r>
        <w:t></w:t>
      </w:r>
      <w:r>
        <w:t></w:t>
      </w:r>
      <w:r>
        <w:t></w:t>
      </w:r>
      <w:r>
        <w:t></w:t>
      </w:r>
      <w:r>
        <w:t></w:t>
      </w:r>
      <w:r>
        <w:t></w:t>
      </w:r>
      <w:r>
        <w:rPr>
          <w:rFonts w:hint="eastAsia"/>
        </w:rPr>
        <w:t>Международной</w:t>
      </w:r>
      <w:r>
        <w:t></w:t>
      </w:r>
      <w:r>
        <w:rPr>
          <w:rFonts w:hint="eastAsia"/>
        </w:rPr>
        <w:t>научной</w:t>
      </w:r>
      <w:r>
        <w:t></w:t>
      </w:r>
      <w:r>
        <w:rPr>
          <w:rFonts w:hint="eastAsia"/>
        </w:rPr>
        <w:t>конференции</w:t>
      </w:r>
      <w:r>
        <w:t></w:t>
      </w:r>
      <w:r>
        <w:rPr>
          <w:rFonts w:hint="eastAsia"/>
        </w:rPr>
        <w:t>по</w:t>
      </w:r>
      <w:r>
        <w:t></w:t>
      </w:r>
      <w:r>
        <w:rPr>
          <w:rFonts w:hint="eastAsia"/>
        </w:rPr>
        <w:t>пе</w:t>
      </w:r>
      <w:r>
        <w:t></w:t>
      </w:r>
      <w:r>
        <w:rPr>
          <w:rFonts w:hint="eastAsia"/>
        </w:rPr>
        <w:t>реводоведению</w:t>
      </w:r>
      <w:r>
        <w:t></w:t>
      </w:r>
      <w:r>
        <w:t></w:t>
      </w:r>
      <w:r>
        <w:rPr>
          <w:rFonts w:hint="eastAsia"/>
        </w:rPr>
        <w:t>Федоровские</w:t>
      </w:r>
      <w:r>
        <w:t></w:t>
      </w:r>
      <w:r>
        <w:rPr>
          <w:rFonts w:hint="eastAsia"/>
        </w:rPr>
        <w:t>чтения</w:t>
      </w:r>
      <w:r>
        <w:t></w:t>
      </w:r>
      <w:r>
        <w:t></w:t>
      </w:r>
      <w:r>
        <w:t></w:t>
      </w:r>
      <w:r>
        <w:rPr>
          <w:rFonts w:hint="eastAsia"/>
        </w:rPr>
        <w:t>СПбГУ</w:t>
      </w:r>
      <w:r>
        <w:t></w:t>
      </w:r>
      <w:r>
        <w:t></w:t>
      </w:r>
      <w:r>
        <w:t></w:t>
      </w:r>
      <w:r>
        <w:t></w:t>
      </w:r>
      <w:r>
        <w:t></w:t>
      </w:r>
      <w:r>
        <w:t></w:t>
      </w:r>
      <w:r>
        <w:t></w:t>
      </w:r>
      <w:r>
        <w:t></w:t>
      </w:r>
      <w:r>
        <w:t></w:t>
      </w:r>
      <w:r>
        <w:rPr>
          <w:rFonts w:hint="eastAsia"/>
        </w:rPr>
        <w:t>Круглом</w:t>
      </w:r>
      <w:r>
        <w:t></w:t>
      </w:r>
      <w:r>
        <w:rPr>
          <w:rFonts w:hint="eastAsia"/>
        </w:rPr>
        <w:t>столе</w:t>
      </w:r>
      <w:r>
        <w:t></w:t>
      </w:r>
      <w:r>
        <w:t></w:t>
      </w:r>
      <w:r>
        <w:rPr>
          <w:rFonts w:hint="eastAsia"/>
        </w:rPr>
        <w:t>Про</w:t>
      </w:r>
      <w:r>
        <w:t></w:t>
      </w:r>
      <w:r>
        <w:rPr>
          <w:rFonts w:hint="eastAsia"/>
        </w:rPr>
        <w:t>фессия</w:t>
      </w:r>
      <w:r>
        <w:t></w:t>
      </w:r>
      <w:r>
        <w:t></w:t>
      </w:r>
      <w:r>
        <w:rPr>
          <w:rFonts w:hint="eastAsia"/>
        </w:rPr>
        <w:t>переводчик</w:t>
      </w:r>
      <w:r>
        <w:t></w:t>
      </w:r>
      <w:r>
        <w:t></w:t>
      </w:r>
      <w:r>
        <w:rPr>
          <w:rFonts w:hint="eastAsia"/>
        </w:rPr>
        <w:t>в</w:t>
      </w:r>
      <w:r>
        <w:t></w:t>
      </w:r>
      <w:r>
        <w:rPr>
          <w:rFonts w:hint="eastAsia"/>
        </w:rPr>
        <w:t>современной</w:t>
      </w:r>
      <w:r>
        <w:t></w:t>
      </w:r>
      <w:r>
        <w:rPr>
          <w:rFonts w:hint="eastAsia"/>
        </w:rPr>
        <w:t>России</w:t>
      </w:r>
      <w:r>
        <w:t></w:t>
      </w:r>
      <w:r>
        <w:t></w:t>
      </w:r>
      <w:r>
        <w:t></w:t>
      </w:r>
      <w:r>
        <w:rPr>
          <w:rFonts w:hint="eastAsia"/>
        </w:rPr>
        <w:t>СПбГУ</w:t>
      </w:r>
      <w:r>
        <w:t></w:t>
      </w:r>
      <w:r>
        <w:t></w:t>
      </w:r>
      <w:r>
        <w:t></w:t>
      </w:r>
      <w:r>
        <w:t></w:t>
      </w:r>
      <w:r>
        <w:t></w:t>
      </w:r>
      <w:r>
        <w:t></w:t>
      </w:r>
      <w:r>
        <w:t></w:t>
      </w:r>
      <w:r>
        <w:t></w:t>
      </w:r>
    </w:p>
    <w:p w:rsidR="00E2378D" w:rsidRDefault="00E2378D" w:rsidP="00E2378D">
      <w:r>
        <w:rPr>
          <w:rFonts w:hint="eastAsia"/>
        </w:rPr>
        <w:t>Материал</w:t>
      </w:r>
      <w:r>
        <w:t></w:t>
      </w:r>
      <w:r>
        <w:rPr>
          <w:rFonts w:hint="eastAsia"/>
        </w:rPr>
        <w:t>исследования</w:t>
      </w:r>
      <w:r>
        <w:t></w:t>
      </w:r>
      <w:r>
        <w:rPr>
          <w:rFonts w:hint="eastAsia"/>
        </w:rPr>
        <w:t>в</w:t>
      </w:r>
      <w:r>
        <w:t></w:t>
      </w:r>
      <w:r>
        <w:rPr>
          <w:rFonts w:hint="eastAsia"/>
        </w:rPr>
        <w:t>течение</w:t>
      </w:r>
      <w:r>
        <w:t></w:t>
      </w:r>
      <w:r>
        <w:rPr>
          <w:rFonts w:hint="eastAsia"/>
        </w:rPr>
        <w:t>ряда</w:t>
      </w:r>
      <w:r>
        <w:t></w:t>
      </w:r>
      <w:r>
        <w:rPr>
          <w:rFonts w:hint="eastAsia"/>
        </w:rPr>
        <w:t>лет</w:t>
      </w:r>
      <w:r>
        <w:t></w:t>
      </w:r>
      <w:r>
        <w:rPr>
          <w:rFonts w:hint="eastAsia"/>
        </w:rPr>
        <w:t>применялся</w:t>
      </w:r>
      <w:r>
        <w:t></w:t>
      </w:r>
      <w:r>
        <w:rPr>
          <w:rFonts w:hint="eastAsia"/>
        </w:rPr>
        <w:t>автором</w:t>
      </w:r>
      <w:r>
        <w:t></w:t>
      </w:r>
      <w:r>
        <w:rPr>
          <w:rFonts w:hint="eastAsia"/>
        </w:rPr>
        <w:t>в</w:t>
      </w:r>
      <w:r>
        <w:t></w:t>
      </w:r>
      <w:r>
        <w:rPr>
          <w:rFonts w:hint="eastAsia"/>
        </w:rPr>
        <w:t>ходе</w:t>
      </w:r>
      <w:r>
        <w:t></w:t>
      </w:r>
      <w:r>
        <w:rPr>
          <w:rFonts w:hint="eastAsia"/>
        </w:rPr>
        <w:t>пе</w:t>
      </w:r>
      <w:r>
        <w:t></w:t>
      </w:r>
      <w:r>
        <w:rPr>
          <w:rFonts w:hint="eastAsia"/>
        </w:rPr>
        <w:t>реводческой</w:t>
      </w:r>
      <w:r>
        <w:t></w:t>
      </w:r>
      <w:r>
        <w:rPr>
          <w:rFonts w:hint="eastAsia"/>
        </w:rPr>
        <w:t>и</w:t>
      </w:r>
      <w:r>
        <w:t></w:t>
      </w:r>
      <w:r>
        <w:rPr>
          <w:rFonts w:hint="eastAsia"/>
        </w:rPr>
        <w:t>педагогической</w:t>
      </w:r>
      <w:r>
        <w:t></w:t>
      </w:r>
      <w:r>
        <w:rPr>
          <w:rFonts w:hint="eastAsia"/>
        </w:rPr>
        <w:t>практики</w:t>
      </w:r>
      <w:r>
        <w:t></w:t>
      </w:r>
      <w:r>
        <w:t></w:t>
      </w:r>
      <w:r>
        <w:rPr>
          <w:rFonts w:hint="eastAsia"/>
        </w:rPr>
        <w:t>а</w:t>
      </w:r>
      <w:r>
        <w:t></w:t>
      </w:r>
      <w:r>
        <w:rPr>
          <w:rFonts w:hint="eastAsia"/>
        </w:rPr>
        <w:t>также</w:t>
      </w:r>
      <w:r>
        <w:t></w:t>
      </w:r>
      <w:r>
        <w:rPr>
          <w:rFonts w:hint="eastAsia"/>
        </w:rPr>
        <w:t>был</w:t>
      </w:r>
      <w:r>
        <w:t></w:t>
      </w:r>
      <w:r>
        <w:rPr>
          <w:rFonts w:hint="eastAsia"/>
        </w:rPr>
        <w:t>использован</w:t>
      </w:r>
      <w:r>
        <w:t></w:t>
      </w:r>
      <w:r>
        <w:rPr>
          <w:rFonts w:hint="eastAsia"/>
        </w:rPr>
        <w:t>при</w:t>
      </w:r>
      <w:r>
        <w:t></w:t>
      </w:r>
      <w:r>
        <w:rPr>
          <w:rFonts w:hint="eastAsia"/>
        </w:rPr>
        <w:t>написа</w:t>
      </w:r>
      <w:r>
        <w:t></w:t>
      </w:r>
      <w:r>
        <w:rPr>
          <w:rFonts w:hint="eastAsia"/>
        </w:rPr>
        <w:t>нии</w:t>
      </w:r>
      <w:r>
        <w:t></w:t>
      </w:r>
      <w:r>
        <w:rPr>
          <w:rFonts w:hint="eastAsia"/>
        </w:rPr>
        <w:t>ряда</w:t>
      </w:r>
      <w:r>
        <w:t></w:t>
      </w:r>
      <w:r>
        <w:rPr>
          <w:rFonts w:hint="eastAsia"/>
        </w:rPr>
        <w:t>учебных</w:t>
      </w:r>
      <w:r>
        <w:t></w:t>
      </w:r>
      <w:r>
        <w:rPr>
          <w:rFonts w:hint="eastAsia"/>
        </w:rPr>
        <w:t>пособий</w:t>
      </w:r>
      <w:r>
        <w:t></w:t>
      </w:r>
      <w:r>
        <w:rPr>
          <w:rFonts w:hint="eastAsia"/>
        </w:rPr>
        <w:t>по</w:t>
      </w:r>
      <w:r>
        <w:t></w:t>
      </w:r>
      <w:r>
        <w:rPr>
          <w:rFonts w:hint="eastAsia"/>
        </w:rPr>
        <w:t>практическому</w:t>
      </w:r>
      <w:r>
        <w:t></w:t>
      </w:r>
      <w:r>
        <w:rPr>
          <w:rFonts w:hint="eastAsia"/>
        </w:rPr>
        <w:t>курсу</w:t>
      </w:r>
      <w:r>
        <w:t></w:t>
      </w:r>
      <w:r>
        <w:rPr>
          <w:rFonts w:hint="eastAsia"/>
        </w:rPr>
        <w:t>французского</w:t>
      </w:r>
      <w:r>
        <w:t></w:t>
      </w:r>
      <w:r>
        <w:rPr>
          <w:rFonts w:hint="eastAsia"/>
        </w:rPr>
        <w:t>языка</w:t>
      </w:r>
      <w:r>
        <w:t></w:t>
      </w:r>
      <w:r>
        <w:t></w:t>
      </w:r>
      <w:r>
        <w:rPr>
          <w:rFonts w:hint="eastAsia"/>
        </w:rPr>
        <w:t>Прак</w:t>
      </w:r>
      <w:r>
        <w:t></w:t>
      </w:r>
      <w:r>
        <w:rPr>
          <w:rFonts w:hint="eastAsia"/>
        </w:rPr>
        <w:t>тикум</w:t>
      </w:r>
      <w:r>
        <w:t></w:t>
      </w:r>
      <w:r>
        <w:rPr>
          <w:rFonts w:hint="eastAsia"/>
        </w:rPr>
        <w:t>по</w:t>
      </w:r>
      <w:r>
        <w:t></w:t>
      </w:r>
      <w:r>
        <w:rPr>
          <w:rFonts w:hint="eastAsia"/>
        </w:rPr>
        <w:t>культуре</w:t>
      </w:r>
      <w:r>
        <w:t></w:t>
      </w:r>
      <w:r>
        <w:rPr>
          <w:rFonts w:hint="eastAsia"/>
        </w:rPr>
        <w:t>речевого</w:t>
      </w:r>
      <w:r>
        <w:t></w:t>
      </w:r>
      <w:r>
        <w:rPr>
          <w:rFonts w:hint="eastAsia"/>
        </w:rPr>
        <w:t>общения</w:t>
      </w:r>
      <w:r>
        <w:t></w:t>
      </w:r>
      <w:r>
        <w:t></w:t>
      </w:r>
      <w:r>
        <w:rPr>
          <w:rFonts w:hint="eastAsia"/>
        </w:rPr>
        <w:t>и</w:t>
      </w:r>
      <w:r>
        <w:t></w:t>
      </w:r>
      <w:r>
        <w:rPr>
          <w:rFonts w:hint="eastAsia"/>
        </w:rPr>
        <w:t>учебника</w:t>
      </w:r>
      <w:r>
        <w:t></w:t>
      </w:r>
      <w:r>
        <w:t></w:t>
      </w:r>
      <w:r>
        <w:rPr>
          <w:rFonts w:hint="eastAsia"/>
        </w:rPr>
        <w:t>Практический</w:t>
      </w:r>
      <w:r>
        <w:t></w:t>
      </w:r>
      <w:r>
        <w:rPr>
          <w:rFonts w:hint="eastAsia"/>
        </w:rPr>
        <w:t>курс</w:t>
      </w:r>
      <w:r>
        <w:t></w:t>
      </w:r>
      <w:r>
        <w:rPr>
          <w:rFonts w:hint="eastAsia"/>
        </w:rPr>
        <w:t>военного</w:t>
      </w:r>
      <w:r>
        <w:t></w:t>
      </w:r>
      <w:r>
        <w:rPr>
          <w:rFonts w:hint="eastAsia"/>
        </w:rPr>
        <w:t>перевода</w:t>
      </w:r>
      <w:r>
        <w:t></w:t>
      </w:r>
      <w:r>
        <w:t></w:t>
      </w:r>
    </w:p>
    <w:p w:rsidR="00E2378D" w:rsidRDefault="00E2378D" w:rsidP="00E2378D">
      <w:r>
        <w:rPr>
          <w:rFonts w:hint="eastAsia"/>
        </w:rPr>
        <w:t>На</w:t>
      </w:r>
      <w:r>
        <w:t></w:t>
      </w:r>
      <w:r>
        <w:rPr>
          <w:rFonts w:hint="eastAsia"/>
        </w:rPr>
        <w:t>защиту</w:t>
      </w:r>
      <w:r>
        <w:t></w:t>
      </w:r>
      <w:r>
        <w:rPr>
          <w:rFonts w:hint="eastAsia"/>
        </w:rPr>
        <w:t>выносятся</w:t>
      </w:r>
      <w:r>
        <w:t></w:t>
      </w:r>
      <w:r>
        <w:rPr>
          <w:rFonts w:hint="eastAsia"/>
        </w:rPr>
        <w:t>следующие</w:t>
      </w:r>
      <w:r>
        <w:t></w:t>
      </w:r>
      <w:r>
        <w:rPr>
          <w:rFonts w:hint="eastAsia"/>
        </w:rPr>
        <w:t>положения</w:t>
      </w:r>
      <w:r>
        <w:t></w:t>
      </w:r>
    </w:p>
    <w:p w:rsidR="00E2378D" w:rsidRDefault="00E2378D" w:rsidP="00E2378D">
      <w:r>
        <w:t></w:t>
      </w:r>
      <w:r>
        <w:t></w:t>
      </w:r>
      <w:r>
        <w:t></w:t>
      </w:r>
      <w:r>
        <w:rPr>
          <w:rFonts w:hint="eastAsia"/>
        </w:rPr>
        <w:t>Ядром</w:t>
      </w:r>
      <w:r>
        <w:t></w:t>
      </w:r>
      <w:r>
        <w:rPr>
          <w:rFonts w:hint="eastAsia"/>
        </w:rPr>
        <w:t>содержательной</w:t>
      </w:r>
      <w:r>
        <w:t></w:t>
      </w:r>
      <w:r>
        <w:rPr>
          <w:rFonts w:hint="eastAsia"/>
        </w:rPr>
        <w:t>структуры</w:t>
      </w:r>
      <w:r>
        <w:t></w:t>
      </w:r>
      <w:r>
        <w:rPr>
          <w:rFonts w:hint="eastAsia"/>
        </w:rPr>
        <w:t>языка</w:t>
      </w:r>
      <w:r>
        <w:t></w:t>
      </w:r>
      <w:r>
        <w:rPr>
          <w:rFonts w:hint="eastAsia"/>
        </w:rPr>
        <w:t>является</w:t>
      </w:r>
      <w:r>
        <w:t></w:t>
      </w:r>
      <w:r>
        <w:rPr>
          <w:rFonts w:hint="eastAsia"/>
        </w:rPr>
        <w:t>общая</w:t>
      </w:r>
      <w:r>
        <w:t></w:t>
      </w:r>
      <w:r>
        <w:rPr>
          <w:rFonts w:hint="eastAsia"/>
        </w:rPr>
        <w:t>логико</w:t>
      </w:r>
      <w:r>
        <w:t></w:t>
      </w:r>
      <w:r>
        <w:rPr>
          <w:rFonts w:hint="eastAsia"/>
        </w:rPr>
        <w:t>понятийная</w:t>
      </w:r>
      <w:r>
        <w:t></w:t>
      </w:r>
      <w:r>
        <w:rPr>
          <w:rFonts w:hint="eastAsia"/>
        </w:rPr>
        <w:t>база</w:t>
      </w:r>
      <w:r>
        <w:t></w:t>
      </w:r>
      <w:r>
        <w:t></w:t>
      </w:r>
      <w:r>
        <w:rPr>
          <w:rFonts w:hint="eastAsia"/>
        </w:rPr>
        <w:t>совокупность</w:t>
      </w:r>
      <w:r>
        <w:t></w:t>
      </w:r>
      <w:r>
        <w:rPr>
          <w:rFonts w:hint="eastAsia"/>
        </w:rPr>
        <w:t>ментальных</w:t>
      </w:r>
      <w:r>
        <w:t></w:t>
      </w:r>
      <w:r>
        <w:rPr>
          <w:rFonts w:hint="eastAsia"/>
        </w:rPr>
        <w:t>универсалий</w:t>
      </w:r>
      <w:r>
        <w:t></w:t>
      </w:r>
      <w:r>
        <w:t></w:t>
      </w:r>
      <w:r>
        <w:rPr>
          <w:rFonts w:hint="eastAsia"/>
        </w:rPr>
        <w:t>универсально</w:t>
      </w:r>
      <w:r>
        <w:t></w:t>
      </w:r>
      <w:r>
        <w:rPr>
          <w:rFonts w:hint="eastAsia"/>
        </w:rPr>
        <w:t>предметный</w:t>
      </w:r>
      <w:r>
        <w:t></w:t>
      </w:r>
      <w:r>
        <w:rPr>
          <w:rFonts w:hint="eastAsia"/>
        </w:rPr>
        <w:t>код</w:t>
      </w:r>
      <w:r>
        <w:t></w:t>
      </w:r>
      <w:r>
        <w:t></w:t>
      </w:r>
      <w:r>
        <w:rPr>
          <w:rFonts w:hint="eastAsia"/>
        </w:rPr>
        <w:t>который</w:t>
      </w:r>
      <w:r>
        <w:t></w:t>
      </w:r>
      <w:r>
        <w:rPr>
          <w:rFonts w:hint="eastAsia"/>
        </w:rPr>
        <w:t>носит</w:t>
      </w:r>
      <w:r>
        <w:t></w:t>
      </w:r>
      <w:r>
        <w:rPr>
          <w:rFonts w:hint="eastAsia"/>
        </w:rPr>
        <w:t>интернациональный</w:t>
      </w:r>
      <w:r>
        <w:t></w:t>
      </w:r>
      <w:r>
        <w:rPr>
          <w:rFonts w:hint="eastAsia"/>
        </w:rPr>
        <w:t>характер</w:t>
      </w:r>
      <w:r>
        <w:t></w:t>
      </w:r>
      <w:r>
        <w:rPr>
          <w:rFonts w:hint="eastAsia"/>
        </w:rPr>
        <w:t>и</w:t>
      </w:r>
      <w:r>
        <w:t></w:t>
      </w:r>
      <w:r>
        <w:rPr>
          <w:rFonts w:hint="eastAsia"/>
        </w:rPr>
        <w:t>не</w:t>
      </w:r>
      <w:r>
        <w:t></w:t>
      </w:r>
      <w:r>
        <w:rPr>
          <w:rFonts w:hint="eastAsia"/>
        </w:rPr>
        <w:t>зависит</w:t>
      </w:r>
      <w:r>
        <w:t></w:t>
      </w:r>
      <w:r>
        <w:rPr>
          <w:rFonts w:hint="eastAsia"/>
        </w:rPr>
        <w:t>от</w:t>
      </w:r>
      <w:r>
        <w:t></w:t>
      </w:r>
      <w:r>
        <w:rPr>
          <w:rFonts w:hint="eastAsia"/>
        </w:rPr>
        <w:t>национальных</w:t>
      </w:r>
      <w:r>
        <w:t></w:t>
      </w:r>
      <w:r>
        <w:rPr>
          <w:rFonts w:hint="eastAsia"/>
        </w:rPr>
        <w:t>языков</w:t>
      </w:r>
      <w:r>
        <w:t></w:t>
      </w:r>
      <w:r>
        <w:rPr>
          <w:rFonts w:hint="eastAsia"/>
        </w:rPr>
        <w:t>и</w:t>
      </w:r>
      <w:r>
        <w:t></w:t>
      </w:r>
      <w:r>
        <w:rPr>
          <w:rFonts w:hint="eastAsia"/>
        </w:rPr>
        <w:t>культур</w:t>
      </w:r>
      <w:r>
        <w:t></w:t>
      </w:r>
      <w:r>
        <w:t></w:t>
      </w:r>
      <w:r>
        <w:rPr>
          <w:rFonts w:hint="eastAsia"/>
        </w:rPr>
        <w:t>Существование</w:t>
      </w:r>
      <w:r>
        <w:t></w:t>
      </w:r>
      <w:r>
        <w:rPr>
          <w:rFonts w:hint="eastAsia"/>
        </w:rPr>
        <w:t>этого</w:t>
      </w:r>
      <w:r>
        <w:t></w:t>
      </w:r>
      <w:r>
        <w:rPr>
          <w:rFonts w:hint="eastAsia"/>
        </w:rPr>
        <w:t>всеобщего</w:t>
      </w:r>
      <w:r>
        <w:t></w:t>
      </w:r>
      <w:r>
        <w:rPr>
          <w:rFonts w:hint="eastAsia"/>
        </w:rPr>
        <w:t>мыслитель</w:t>
      </w:r>
      <w:r>
        <w:t></w:t>
      </w:r>
      <w:r>
        <w:rPr>
          <w:rFonts w:hint="eastAsia"/>
        </w:rPr>
        <w:t>ного</w:t>
      </w:r>
      <w:r>
        <w:t></w:t>
      </w:r>
      <w:r>
        <w:rPr>
          <w:rFonts w:hint="eastAsia"/>
        </w:rPr>
        <w:t>кода</w:t>
      </w:r>
      <w:r>
        <w:t></w:t>
      </w:r>
      <w:r>
        <w:rPr>
          <w:rFonts w:hint="eastAsia"/>
        </w:rPr>
        <w:t>делает</w:t>
      </w:r>
      <w:r>
        <w:t></w:t>
      </w:r>
      <w:r>
        <w:rPr>
          <w:rFonts w:hint="eastAsia"/>
        </w:rPr>
        <w:t>возможным</w:t>
      </w:r>
      <w:r>
        <w:t></w:t>
      </w:r>
      <w:r>
        <w:rPr>
          <w:rFonts w:hint="eastAsia"/>
        </w:rPr>
        <w:t>понимание</w:t>
      </w:r>
      <w:r>
        <w:t></w:t>
      </w:r>
      <w:r>
        <w:rPr>
          <w:rFonts w:hint="eastAsia"/>
        </w:rPr>
        <w:t>между</w:t>
      </w:r>
      <w:r>
        <w:t></w:t>
      </w:r>
      <w:r>
        <w:rPr>
          <w:rFonts w:hint="eastAsia"/>
        </w:rPr>
        <w:t>людьми</w:t>
      </w:r>
      <w:r>
        <w:t></w:t>
      </w:r>
      <w:r>
        <w:t></w:t>
      </w:r>
      <w:r>
        <w:rPr>
          <w:rFonts w:hint="eastAsia"/>
        </w:rPr>
        <w:t>принадлежащими</w:t>
      </w:r>
      <w:r>
        <w:t></w:t>
      </w:r>
      <w:r>
        <w:rPr>
          <w:rFonts w:hint="eastAsia"/>
        </w:rPr>
        <w:t>раз</w:t>
      </w:r>
      <w:r>
        <w:t></w:t>
      </w:r>
      <w:r>
        <w:rPr>
          <w:rFonts w:hint="eastAsia"/>
        </w:rPr>
        <w:t>ным</w:t>
      </w:r>
      <w:r>
        <w:t></w:t>
      </w:r>
      <w:r>
        <w:rPr>
          <w:rFonts w:hint="eastAsia"/>
        </w:rPr>
        <w:t>культурам</w:t>
      </w:r>
      <w:r>
        <w:t></w:t>
      </w:r>
      <w:r>
        <w:rPr>
          <w:rFonts w:hint="eastAsia"/>
        </w:rPr>
        <w:t>и</w:t>
      </w:r>
      <w:r>
        <w:t></w:t>
      </w:r>
      <w:r>
        <w:rPr>
          <w:rFonts w:hint="eastAsia"/>
        </w:rPr>
        <w:t>разным</w:t>
      </w:r>
      <w:r>
        <w:t></w:t>
      </w:r>
      <w:r>
        <w:rPr>
          <w:rFonts w:hint="eastAsia"/>
        </w:rPr>
        <w:t>языковым</w:t>
      </w:r>
      <w:r>
        <w:t></w:t>
      </w:r>
      <w:r>
        <w:rPr>
          <w:rFonts w:hint="eastAsia"/>
        </w:rPr>
        <w:t>коллективам</w:t>
      </w:r>
      <w:r>
        <w:t></w:t>
      </w:r>
      <w:r>
        <w:t></w:t>
      </w:r>
      <w:r>
        <w:rPr>
          <w:rFonts w:hint="eastAsia"/>
        </w:rPr>
        <w:t>Этим</w:t>
      </w:r>
      <w:r>
        <w:t></w:t>
      </w:r>
      <w:r>
        <w:rPr>
          <w:rFonts w:hint="eastAsia"/>
        </w:rPr>
        <w:t>же</w:t>
      </w:r>
      <w:r>
        <w:t></w:t>
      </w:r>
      <w:r>
        <w:rPr>
          <w:rFonts w:hint="eastAsia"/>
        </w:rPr>
        <w:t>объясняется</w:t>
      </w:r>
      <w:r>
        <w:t></w:t>
      </w:r>
      <w:r>
        <w:rPr>
          <w:rFonts w:hint="eastAsia"/>
        </w:rPr>
        <w:t>прин</w:t>
      </w:r>
      <w:r>
        <w:t></w:t>
      </w:r>
      <w:r>
        <w:rPr>
          <w:rFonts w:hint="eastAsia"/>
        </w:rPr>
        <w:t>ципиальная</w:t>
      </w:r>
      <w:r>
        <w:t></w:t>
      </w:r>
      <w:r>
        <w:rPr>
          <w:rFonts w:hint="eastAsia"/>
        </w:rPr>
        <w:t>переводимость</w:t>
      </w:r>
      <w:r>
        <w:t></w:t>
      </w:r>
      <w:r>
        <w:rPr>
          <w:rFonts w:hint="eastAsia"/>
        </w:rPr>
        <w:t>с</w:t>
      </w:r>
      <w:r>
        <w:t></w:t>
      </w:r>
      <w:r>
        <w:rPr>
          <w:rFonts w:hint="eastAsia"/>
        </w:rPr>
        <w:t>одного</w:t>
      </w:r>
      <w:r>
        <w:t></w:t>
      </w:r>
      <w:r>
        <w:rPr>
          <w:rFonts w:hint="eastAsia"/>
        </w:rPr>
        <w:t>языка</w:t>
      </w:r>
      <w:r>
        <w:t></w:t>
      </w:r>
      <w:r>
        <w:rPr>
          <w:rFonts w:hint="eastAsia"/>
        </w:rPr>
        <w:t>на</w:t>
      </w:r>
      <w:r>
        <w:t></w:t>
      </w:r>
      <w:r>
        <w:rPr>
          <w:rFonts w:hint="eastAsia"/>
        </w:rPr>
        <w:t>любой</w:t>
      </w:r>
      <w:r>
        <w:t></w:t>
      </w:r>
      <w:r>
        <w:rPr>
          <w:rFonts w:hint="eastAsia"/>
        </w:rPr>
        <w:t>другой</w:t>
      </w:r>
      <w:r>
        <w:t></w:t>
      </w:r>
    </w:p>
    <w:p w:rsidR="00E2378D" w:rsidRDefault="00E2378D" w:rsidP="00E2378D">
      <w:r>
        <w:t></w:t>
      </w:r>
    </w:p>
    <w:p w:rsidR="00E2378D" w:rsidRDefault="00E2378D" w:rsidP="00E2378D">
      <w:r>
        <w:t></w:t>
      </w:r>
      <w:r>
        <w:t></w:t>
      </w:r>
      <w:r>
        <w:rPr>
          <w:rFonts w:hint="eastAsia"/>
        </w:rPr>
        <w:t>Развитие</w:t>
      </w:r>
      <w:r>
        <w:t></w:t>
      </w:r>
      <w:r>
        <w:t></w:t>
      </w:r>
      <w:r>
        <w:rPr>
          <w:rFonts w:hint="eastAsia"/>
        </w:rPr>
        <w:t>детализация</w:t>
      </w:r>
      <w:r>
        <w:t></w:t>
      </w:r>
      <w:r>
        <w:rPr>
          <w:rFonts w:hint="eastAsia"/>
        </w:rPr>
        <w:t>и</w:t>
      </w:r>
      <w:r>
        <w:t></w:t>
      </w:r>
      <w:r>
        <w:rPr>
          <w:rFonts w:hint="eastAsia"/>
        </w:rPr>
        <w:t>конкретизация</w:t>
      </w:r>
      <w:r>
        <w:t></w:t>
      </w:r>
      <w:r>
        <w:rPr>
          <w:rFonts w:hint="eastAsia"/>
        </w:rPr>
        <w:t>универсальной</w:t>
      </w:r>
      <w:r>
        <w:t></w:t>
      </w:r>
      <w:r>
        <w:rPr>
          <w:rFonts w:hint="eastAsia"/>
        </w:rPr>
        <w:t>логико</w:t>
      </w:r>
      <w:r>
        <w:t></w:t>
      </w:r>
      <w:r>
        <w:rPr>
          <w:rFonts w:hint="eastAsia"/>
        </w:rPr>
        <w:t>понятийной</w:t>
      </w:r>
      <w:r>
        <w:t></w:t>
      </w:r>
      <w:r>
        <w:rPr>
          <w:rFonts w:hint="eastAsia"/>
        </w:rPr>
        <w:t>основы</w:t>
      </w:r>
      <w:r>
        <w:t></w:t>
      </w:r>
      <w:r>
        <w:rPr>
          <w:rFonts w:hint="eastAsia"/>
        </w:rPr>
        <w:t>каждым</w:t>
      </w:r>
      <w:r>
        <w:t></w:t>
      </w:r>
      <w:r>
        <w:rPr>
          <w:rFonts w:hint="eastAsia"/>
        </w:rPr>
        <w:t>этносом</w:t>
      </w:r>
      <w:r>
        <w:t></w:t>
      </w:r>
      <w:r>
        <w:rPr>
          <w:rFonts w:hint="eastAsia"/>
        </w:rPr>
        <w:t>осуществляется</w:t>
      </w:r>
      <w:r>
        <w:t></w:t>
      </w:r>
      <w:r>
        <w:rPr>
          <w:rFonts w:hint="eastAsia"/>
        </w:rPr>
        <w:t>по</w:t>
      </w:r>
      <w:r>
        <w:t></w:t>
      </w:r>
      <w:r>
        <w:rPr>
          <w:rFonts w:hint="eastAsia"/>
        </w:rPr>
        <w:t>своему</w:t>
      </w:r>
      <w:r>
        <w:t></w:t>
      </w:r>
      <w:r>
        <w:t></w:t>
      </w:r>
      <w:r>
        <w:rPr>
          <w:rFonts w:hint="eastAsia"/>
        </w:rPr>
        <w:t>что</w:t>
      </w:r>
      <w:r>
        <w:t></w:t>
      </w:r>
      <w:r>
        <w:rPr>
          <w:rFonts w:hint="eastAsia"/>
        </w:rPr>
        <w:t>отчасти</w:t>
      </w:r>
      <w:r>
        <w:t></w:t>
      </w:r>
      <w:r>
        <w:rPr>
          <w:rFonts w:hint="eastAsia"/>
        </w:rPr>
        <w:t>затрудняет</w:t>
      </w:r>
      <w:r>
        <w:t></w:t>
      </w:r>
      <w:r>
        <w:rPr>
          <w:rFonts w:hint="eastAsia"/>
        </w:rPr>
        <w:t>процесс</w:t>
      </w:r>
      <w:r>
        <w:t></w:t>
      </w:r>
      <w:r>
        <w:rPr>
          <w:rFonts w:hint="eastAsia"/>
        </w:rPr>
        <w:t>перевода</w:t>
      </w:r>
      <w:r>
        <w:t></w:t>
      </w:r>
      <w:r>
        <w:t></w:t>
      </w:r>
      <w:r>
        <w:rPr>
          <w:rFonts w:hint="eastAsia"/>
        </w:rPr>
        <w:t>Неизбежная</w:t>
      </w:r>
      <w:r>
        <w:t></w:t>
      </w:r>
      <w:r>
        <w:rPr>
          <w:rFonts w:hint="eastAsia"/>
        </w:rPr>
        <w:t>асимметрия</w:t>
      </w:r>
      <w:r>
        <w:t></w:t>
      </w:r>
      <w:r>
        <w:rPr>
          <w:rFonts w:hint="eastAsia"/>
        </w:rPr>
        <w:t>любой</w:t>
      </w:r>
      <w:r>
        <w:t></w:t>
      </w:r>
      <w:r>
        <w:rPr>
          <w:rFonts w:hint="eastAsia"/>
        </w:rPr>
        <w:t>пары</w:t>
      </w:r>
      <w:r>
        <w:t></w:t>
      </w:r>
      <w:r>
        <w:rPr>
          <w:rFonts w:hint="eastAsia"/>
        </w:rPr>
        <w:t>языковых</w:t>
      </w:r>
      <w:r>
        <w:t></w:t>
      </w:r>
      <w:r>
        <w:rPr>
          <w:rFonts w:hint="eastAsia"/>
        </w:rPr>
        <w:t>систем</w:t>
      </w:r>
      <w:r>
        <w:t></w:t>
      </w:r>
      <w:r>
        <w:t></w:t>
      </w:r>
      <w:r>
        <w:rPr>
          <w:rFonts w:hint="eastAsia"/>
        </w:rPr>
        <w:t>ока</w:t>
      </w:r>
      <w:r>
        <w:t></w:t>
      </w:r>
      <w:r>
        <w:rPr>
          <w:rFonts w:hint="eastAsia"/>
        </w:rPr>
        <w:t>зывающихся</w:t>
      </w:r>
      <w:r>
        <w:t></w:t>
      </w:r>
      <w:r>
        <w:rPr>
          <w:rFonts w:hint="eastAsia"/>
        </w:rPr>
        <w:t>в</w:t>
      </w:r>
      <w:r>
        <w:t></w:t>
      </w:r>
      <w:r>
        <w:rPr>
          <w:rFonts w:hint="eastAsia"/>
        </w:rPr>
        <w:t>контакте</w:t>
      </w:r>
      <w:r>
        <w:t></w:t>
      </w:r>
      <w:r>
        <w:rPr>
          <w:rFonts w:hint="eastAsia"/>
        </w:rPr>
        <w:t>в</w:t>
      </w:r>
      <w:r>
        <w:t></w:t>
      </w:r>
      <w:r>
        <w:rPr>
          <w:rFonts w:hint="eastAsia"/>
        </w:rPr>
        <w:t>переводе</w:t>
      </w:r>
      <w:r>
        <w:t></w:t>
      </w:r>
      <w:r>
        <w:t></w:t>
      </w:r>
      <w:r>
        <w:rPr>
          <w:rFonts w:hint="eastAsia"/>
        </w:rPr>
        <w:t>асимметрия</w:t>
      </w:r>
      <w:r>
        <w:t></w:t>
      </w:r>
      <w:r>
        <w:rPr>
          <w:rFonts w:hint="eastAsia"/>
        </w:rPr>
        <w:t>языковых</w:t>
      </w:r>
      <w:r>
        <w:t></w:t>
      </w:r>
      <w:r>
        <w:rPr>
          <w:rFonts w:hint="eastAsia"/>
        </w:rPr>
        <w:t>картин</w:t>
      </w:r>
      <w:r>
        <w:t></w:t>
      </w:r>
      <w:r>
        <w:rPr>
          <w:rFonts w:hint="eastAsia"/>
        </w:rPr>
        <w:t>мира</w:t>
      </w:r>
      <w:r>
        <w:t></w:t>
      </w:r>
      <w:r>
        <w:rPr>
          <w:rFonts w:hint="eastAsia"/>
        </w:rPr>
        <w:t>обу</w:t>
      </w:r>
      <w:r>
        <w:t></w:t>
      </w:r>
      <w:r>
        <w:rPr>
          <w:rFonts w:hint="eastAsia"/>
        </w:rPr>
        <w:t>словливают</w:t>
      </w:r>
      <w:r>
        <w:t></w:t>
      </w:r>
      <w:r>
        <w:rPr>
          <w:rFonts w:hint="eastAsia"/>
        </w:rPr>
        <w:t>объективное</w:t>
      </w:r>
      <w:r>
        <w:t></w:t>
      </w:r>
      <w:r>
        <w:rPr>
          <w:rFonts w:hint="eastAsia"/>
        </w:rPr>
        <w:t>свойство</w:t>
      </w:r>
      <w:r>
        <w:t></w:t>
      </w:r>
      <w:r>
        <w:rPr>
          <w:rFonts w:hint="eastAsia"/>
        </w:rPr>
        <w:t>перевода</w:t>
      </w:r>
      <w:r>
        <w:t></w:t>
      </w:r>
      <w:r>
        <w:t></w:t>
      </w:r>
      <w:r>
        <w:t></w:t>
      </w:r>
      <w:r>
        <w:rPr>
          <w:rFonts w:hint="eastAsia"/>
        </w:rPr>
        <w:t>частичность</w:t>
      </w:r>
      <w:r>
        <w:t></w:t>
      </w:r>
      <w:r>
        <w:rPr>
          <w:rFonts w:hint="eastAsia"/>
        </w:rPr>
        <w:t>воссоздания</w:t>
      </w:r>
      <w:r>
        <w:t></w:t>
      </w:r>
      <w:r>
        <w:rPr>
          <w:rFonts w:hint="eastAsia"/>
        </w:rPr>
        <w:t>системы</w:t>
      </w:r>
      <w:r>
        <w:t></w:t>
      </w:r>
      <w:r>
        <w:rPr>
          <w:rFonts w:hint="eastAsia"/>
        </w:rPr>
        <w:t>смыслов</w:t>
      </w:r>
      <w:r>
        <w:t></w:t>
      </w:r>
      <w:r>
        <w:rPr>
          <w:rFonts w:hint="eastAsia"/>
        </w:rPr>
        <w:t>оригинала</w:t>
      </w:r>
      <w:r>
        <w:t></w:t>
      </w:r>
    </w:p>
    <w:p w:rsidR="00E2378D" w:rsidRDefault="00E2378D" w:rsidP="00E2378D">
      <w:r>
        <w:t></w:t>
      </w:r>
      <w:r>
        <w:t></w:t>
      </w:r>
      <w:r>
        <w:tab/>
      </w:r>
      <w:r>
        <w:rPr>
          <w:rFonts w:hint="eastAsia"/>
        </w:rPr>
        <w:t>О</w:t>
      </w:r>
      <w:r>
        <w:t></w:t>
      </w:r>
      <w:r>
        <w:rPr>
          <w:rFonts w:hint="eastAsia"/>
        </w:rPr>
        <w:t>концепте</w:t>
      </w:r>
      <w:r>
        <w:t></w:t>
      </w:r>
      <w:r>
        <w:rPr>
          <w:rFonts w:hint="eastAsia"/>
        </w:rPr>
        <w:t>национальной</w:t>
      </w:r>
      <w:r>
        <w:t></w:t>
      </w:r>
      <w:r>
        <w:rPr>
          <w:rFonts w:hint="eastAsia"/>
        </w:rPr>
        <w:t>культуры</w:t>
      </w:r>
      <w:r>
        <w:t></w:t>
      </w:r>
      <w:r>
        <w:rPr>
          <w:rFonts w:hint="eastAsia"/>
        </w:rPr>
        <w:t>можно</w:t>
      </w:r>
      <w:r>
        <w:t></w:t>
      </w:r>
      <w:r>
        <w:rPr>
          <w:rFonts w:hint="eastAsia"/>
        </w:rPr>
        <w:t>говорить</w:t>
      </w:r>
      <w:r>
        <w:t></w:t>
      </w:r>
      <w:r>
        <w:rPr>
          <w:rFonts w:hint="eastAsia"/>
        </w:rPr>
        <w:t>в</w:t>
      </w:r>
      <w:r>
        <w:t></w:t>
      </w:r>
      <w:r>
        <w:rPr>
          <w:rFonts w:hint="eastAsia"/>
        </w:rPr>
        <w:t>том</w:t>
      </w:r>
      <w:r>
        <w:t></w:t>
      </w:r>
      <w:r>
        <w:rPr>
          <w:rFonts w:hint="eastAsia"/>
        </w:rPr>
        <w:t>случае</w:t>
      </w:r>
      <w:r>
        <w:t></w:t>
      </w:r>
      <w:r>
        <w:t></w:t>
      </w:r>
      <w:r>
        <w:rPr>
          <w:rFonts w:hint="eastAsia"/>
        </w:rPr>
        <w:t>если</w:t>
      </w:r>
      <w:r>
        <w:t></w:t>
      </w:r>
      <w:r>
        <w:rPr>
          <w:rFonts w:hint="eastAsia"/>
        </w:rPr>
        <w:t>при</w:t>
      </w:r>
      <w:r>
        <w:t></w:t>
      </w:r>
      <w:r>
        <w:rPr>
          <w:rFonts w:hint="eastAsia"/>
        </w:rPr>
        <w:t>переводе</w:t>
      </w:r>
      <w:r>
        <w:t></w:t>
      </w:r>
      <w:r>
        <w:rPr>
          <w:rFonts w:hint="eastAsia"/>
        </w:rPr>
        <w:t>на</w:t>
      </w:r>
      <w:r>
        <w:t></w:t>
      </w:r>
      <w:r>
        <w:rPr>
          <w:rFonts w:hint="eastAsia"/>
        </w:rPr>
        <w:t>другой</w:t>
      </w:r>
      <w:r>
        <w:t></w:t>
      </w:r>
      <w:r>
        <w:rPr>
          <w:rFonts w:hint="eastAsia"/>
        </w:rPr>
        <w:t>язык</w:t>
      </w:r>
      <w:r>
        <w:t></w:t>
      </w:r>
      <w:r>
        <w:rPr>
          <w:rFonts w:hint="eastAsia"/>
        </w:rPr>
        <w:t>отсутствует</w:t>
      </w:r>
      <w:r>
        <w:t></w:t>
      </w:r>
      <w:r>
        <w:rPr>
          <w:rFonts w:hint="eastAsia"/>
        </w:rPr>
        <w:t>дословный</w:t>
      </w:r>
      <w:r>
        <w:t></w:t>
      </w:r>
      <w:r>
        <w:rPr>
          <w:rFonts w:hint="eastAsia"/>
        </w:rPr>
        <w:t>эквивалент</w:t>
      </w:r>
      <w:r>
        <w:t></w:t>
      </w:r>
      <w:r>
        <w:rPr>
          <w:rFonts w:hint="eastAsia"/>
        </w:rPr>
        <w:t>соответст</w:t>
      </w:r>
      <w:r>
        <w:t></w:t>
      </w:r>
      <w:r>
        <w:rPr>
          <w:rFonts w:hint="eastAsia"/>
        </w:rPr>
        <w:t>вующего</w:t>
      </w:r>
      <w:r>
        <w:t></w:t>
      </w:r>
      <w:r>
        <w:rPr>
          <w:rFonts w:hint="eastAsia"/>
        </w:rPr>
        <w:t>концепта</w:t>
      </w:r>
      <w:r>
        <w:t></w:t>
      </w:r>
      <w:r>
        <w:t></w:t>
      </w:r>
      <w:r>
        <w:rPr>
          <w:rFonts w:hint="eastAsia"/>
        </w:rPr>
        <w:t>Такие</w:t>
      </w:r>
      <w:r>
        <w:t></w:t>
      </w:r>
      <w:r>
        <w:rPr>
          <w:rFonts w:hint="eastAsia"/>
        </w:rPr>
        <w:t>концепты</w:t>
      </w:r>
      <w:r>
        <w:t></w:t>
      </w:r>
      <w:r>
        <w:t></w:t>
      </w:r>
      <w:r>
        <w:rPr>
          <w:rFonts w:hint="eastAsia"/>
        </w:rPr>
        <w:t>которые</w:t>
      </w:r>
      <w:r>
        <w:t></w:t>
      </w:r>
      <w:r>
        <w:rPr>
          <w:rFonts w:hint="eastAsia"/>
        </w:rPr>
        <w:t>отражают</w:t>
      </w:r>
      <w:r>
        <w:t></w:t>
      </w:r>
      <w:r>
        <w:rPr>
          <w:rFonts w:hint="eastAsia"/>
        </w:rPr>
        <w:t>специфическую</w:t>
      </w:r>
      <w:r>
        <w:t></w:t>
      </w:r>
      <w:r>
        <w:rPr>
          <w:rFonts w:hint="eastAsia"/>
        </w:rPr>
        <w:t>логику</w:t>
      </w:r>
      <w:r>
        <w:t></w:t>
      </w:r>
      <w:r>
        <w:t></w:t>
      </w:r>
      <w:r>
        <w:rPr>
          <w:rFonts w:hint="eastAsia"/>
        </w:rPr>
        <w:t>свойственную</w:t>
      </w:r>
      <w:r>
        <w:t></w:t>
      </w:r>
      <w:r>
        <w:rPr>
          <w:rFonts w:hint="eastAsia"/>
        </w:rPr>
        <w:t>носителям</w:t>
      </w:r>
      <w:r>
        <w:t></w:t>
      </w:r>
      <w:r>
        <w:rPr>
          <w:rFonts w:hint="eastAsia"/>
        </w:rPr>
        <w:t>определенной</w:t>
      </w:r>
      <w:r>
        <w:t></w:t>
      </w:r>
      <w:r>
        <w:rPr>
          <w:rFonts w:hint="eastAsia"/>
        </w:rPr>
        <w:t>лингвокультуры</w:t>
      </w:r>
      <w:r>
        <w:t></w:t>
      </w:r>
      <w:r>
        <w:t></w:t>
      </w:r>
      <w:r>
        <w:rPr>
          <w:rFonts w:hint="eastAsia"/>
        </w:rPr>
        <w:t>представляют</w:t>
      </w:r>
      <w:r>
        <w:t></w:t>
      </w:r>
      <w:r>
        <w:rPr>
          <w:rFonts w:hint="eastAsia"/>
        </w:rPr>
        <w:t>собой</w:t>
      </w:r>
      <w:r>
        <w:t></w:t>
      </w:r>
      <w:r>
        <w:rPr>
          <w:rFonts w:hint="eastAsia"/>
        </w:rPr>
        <w:t>своеобразные</w:t>
      </w:r>
      <w:r>
        <w:t></w:t>
      </w:r>
      <w:r>
        <w:rPr>
          <w:rFonts w:hint="eastAsia"/>
        </w:rPr>
        <w:t>коды</w:t>
      </w:r>
      <w:r>
        <w:t></w:t>
      </w:r>
      <w:r>
        <w:rPr>
          <w:rFonts w:hint="eastAsia"/>
        </w:rPr>
        <w:t>—</w:t>
      </w:r>
      <w:r>
        <w:t></w:t>
      </w:r>
      <w:r>
        <w:rPr>
          <w:rFonts w:hint="eastAsia"/>
        </w:rPr>
        <w:t>ключи</w:t>
      </w:r>
      <w:r>
        <w:t></w:t>
      </w:r>
      <w:r>
        <w:rPr>
          <w:rFonts w:hint="eastAsia"/>
        </w:rPr>
        <w:t>к</w:t>
      </w:r>
      <w:r>
        <w:t></w:t>
      </w:r>
      <w:r>
        <w:rPr>
          <w:rFonts w:hint="eastAsia"/>
        </w:rPr>
        <w:t>пониманию</w:t>
      </w:r>
      <w:r>
        <w:t></w:t>
      </w:r>
      <w:r>
        <w:rPr>
          <w:rFonts w:hint="eastAsia"/>
        </w:rPr>
        <w:t>ценностей</w:t>
      </w:r>
      <w:r>
        <w:t></w:t>
      </w:r>
      <w:r>
        <w:rPr>
          <w:rFonts w:hint="eastAsia"/>
        </w:rPr>
        <w:t>этой</w:t>
      </w:r>
      <w:r>
        <w:t></w:t>
      </w:r>
      <w:r>
        <w:rPr>
          <w:rFonts w:hint="eastAsia"/>
        </w:rPr>
        <w:t>культуры</w:t>
      </w:r>
      <w:r>
        <w:t></w:t>
      </w:r>
      <w:r>
        <w:t></w:t>
      </w:r>
      <w:r>
        <w:rPr>
          <w:rFonts w:hint="eastAsia"/>
        </w:rPr>
        <w:t>обуслов</w:t>
      </w:r>
      <w:r>
        <w:t></w:t>
      </w:r>
      <w:r>
        <w:rPr>
          <w:rFonts w:hint="eastAsia"/>
        </w:rPr>
        <w:t>ленной</w:t>
      </w:r>
      <w:r>
        <w:t></w:t>
      </w:r>
      <w:r>
        <w:rPr>
          <w:rFonts w:hint="eastAsia"/>
        </w:rPr>
        <w:t>условиями</w:t>
      </w:r>
      <w:r>
        <w:t></w:t>
      </w:r>
      <w:r>
        <w:rPr>
          <w:rFonts w:hint="eastAsia"/>
        </w:rPr>
        <w:t>жизни</w:t>
      </w:r>
      <w:r>
        <w:t></w:t>
      </w:r>
      <w:r>
        <w:rPr>
          <w:rFonts w:hint="eastAsia"/>
        </w:rPr>
        <w:t>людей</w:t>
      </w:r>
      <w:r>
        <w:t></w:t>
      </w:r>
      <w:r>
        <w:t></w:t>
      </w:r>
      <w:r>
        <w:rPr>
          <w:rFonts w:hint="eastAsia"/>
        </w:rPr>
        <w:t>стереотипами</w:t>
      </w:r>
      <w:r>
        <w:t></w:t>
      </w:r>
      <w:r>
        <w:rPr>
          <w:rFonts w:hint="eastAsia"/>
        </w:rPr>
        <w:t>их</w:t>
      </w:r>
      <w:r>
        <w:t></w:t>
      </w:r>
      <w:r>
        <w:rPr>
          <w:rFonts w:hint="eastAsia"/>
        </w:rPr>
        <w:t>поведения</w:t>
      </w:r>
      <w:r>
        <w:t></w:t>
      </w:r>
      <w:r>
        <w:t></w:t>
      </w:r>
      <w:r>
        <w:rPr>
          <w:rFonts w:hint="eastAsia"/>
        </w:rPr>
        <w:t>опытом</w:t>
      </w:r>
      <w:r>
        <w:t></w:t>
      </w:r>
      <w:r>
        <w:rPr>
          <w:rFonts w:hint="eastAsia"/>
        </w:rPr>
        <w:t>рацио</w:t>
      </w:r>
      <w:r>
        <w:t></w:t>
      </w:r>
      <w:r>
        <w:rPr>
          <w:rFonts w:hint="eastAsia"/>
        </w:rPr>
        <w:t>нального</w:t>
      </w:r>
      <w:r>
        <w:t></w:t>
      </w:r>
      <w:r>
        <w:rPr>
          <w:rFonts w:hint="eastAsia"/>
        </w:rPr>
        <w:t>и</w:t>
      </w:r>
      <w:r>
        <w:t></w:t>
      </w:r>
      <w:r>
        <w:rPr>
          <w:rFonts w:hint="eastAsia"/>
        </w:rPr>
        <w:t>чувственного</w:t>
      </w:r>
      <w:r>
        <w:t></w:t>
      </w:r>
      <w:r>
        <w:rPr>
          <w:rFonts w:hint="eastAsia"/>
        </w:rPr>
        <w:t>познания</w:t>
      </w:r>
      <w:r>
        <w:t></w:t>
      </w:r>
      <w:r>
        <w:rPr>
          <w:rFonts w:hint="eastAsia"/>
        </w:rPr>
        <w:t>действительности</w:t>
      </w:r>
      <w:r>
        <w:t></w:t>
      </w:r>
    </w:p>
    <w:p w:rsidR="00E2378D" w:rsidRDefault="00E2378D" w:rsidP="00E2378D">
      <w:r>
        <w:t></w:t>
      </w:r>
      <w:r>
        <w:t></w:t>
      </w:r>
      <w:r>
        <w:tab/>
      </w:r>
      <w:r>
        <w:rPr>
          <w:rFonts w:hint="eastAsia"/>
        </w:rPr>
        <w:t>Неоспоримый</w:t>
      </w:r>
      <w:r>
        <w:t></w:t>
      </w:r>
      <w:r>
        <w:rPr>
          <w:rFonts w:hint="eastAsia"/>
        </w:rPr>
        <w:t>интерес</w:t>
      </w:r>
      <w:r>
        <w:t></w:t>
      </w:r>
      <w:r>
        <w:rPr>
          <w:rFonts w:hint="eastAsia"/>
        </w:rPr>
        <w:t>для</w:t>
      </w:r>
      <w:r>
        <w:t></w:t>
      </w:r>
      <w:r>
        <w:rPr>
          <w:rFonts w:hint="eastAsia"/>
        </w:rPr>
        <w:t>современной</w:t>
      </w:r>
      <w:r>
        <w:t></w:t>
      </w:r>
      <w:r>
        <w:rPr>
          <w:rFonts w:hint="eastAsia"/>
        </w:rPr>
        <w:t>теории</w:t>
      </w:r>
      <w:r>
        <w:t></w:t>
      </w:r>
      <w:r>
        <w:rPr>
          <w:rFonts w:hint="eastAsia"/>
        </w:rPr>
        <w:t>перевода</w:t>
      </w:r>
      <w:r>
        <w:t></w:t>
      </w:r>
      <w:r>
        <w:rPr>
          <w:rFonts w:hint="eastAsia"/>
        </w:rPr>
        <w:t>представляет</w:t>
      </w:r>
      <w:r>
        <w:t></w:t>
      </w:r>
      <w:r>
        <w:rPr>
          <w:rFonts w:hint="eastAsia"/>
        </w:rPr>
        <w:t>идея</w:t>
      </w:r>
      <w:r>
        <w:t></w:t>
      </w:r>
      <w:r>
        <w:rPr>
          <w:rFonts w:hint="eastAsia"/>
        </w:rPr>
        <w:t>асимметрии</w:t>
      </w:r>
      <w:r>
        <w:t></w:t>
      </w:r>
      <w:r>
        <w:rPr>
          <w:rFonts w:hint="eastAsia"/>
        </w:rPr>
        <w:t>концептов</w:t>
      </w:r>
      <w:r>
        <w:t></w:t>
      </w:r>
      <w:r>
        <w:t></w:t>
      </w:r>
      <w:r>
        <w:rPr>
          <w:rFonts w:hint="eastAsia"/>
        </w:rPr>
        <w:t>лежащих</w:t>
      </w:r>
      <w:r>
        <w:t></w:t>
      </w:r>
      <w:r>
        <w:rPr>
          <w:rFonts w:hint="eastAsia"/>
        </w:rPr>
        <w:t>в</w:t>
      </w:r>
      <w:r>
        <w:t></w:t>
      </w:r>
      <w:r>
        <w:rPr>
          <w:rFonts w:hint="eastAsia"/>
        </w:rPr>
        <w:t>основе</w:t>
      </w:r>
      <w:r>
        <w:t></w:t>
      </w:r>
      <w:r>
        <w:rPr>
          <w:rFonts w:hint="eastAsia"/>
        </w:rPr>
        <w:t>языковых</w:t>
      </w:r>
      <w:r>
        <w:t></w:t>
      </w:r>
      <w:r>
        <w:rPr>
          <w:rFonts w:hint="eastAsia"/>
        </w:rPr>
        <w:t>форм</w:t>
      </w:r>
      <w:r>
        <w:t></w:t>
      </w:r>
      <w:r>
        <w:t></w:t>
      </w:r>
      <w:r>
        <w:rPr>
          <w:rFonts w:hint="eastAsia"/>
        </w:rPr>
        <w:t>концептов</w:t>
      </w:r>
      <w:r>
        <w:t></w:t>
      </w:r>
      <w:r>
        <w:rPr>
          <w:rFonts w:hint="eastAsia"/>
        </w:rPr>
        <w:t>как</w:t>
      </w:r>
      <w:r>
        <w:t></w:t>
      </w:r>
      <w:r>
        <w:rPr>
          <w:rFonts w:hint="eastAsia"/>
        </w:rPr>
        <w:t>главных</w:t>
      </w:r>
      <w:r>
        <w:t></w:t>
      </w:r>
      <w:r>
        <w:rPr>
          <w:rFonts w:hint="eastAsia"/>
        </w:rPr>
        <w:t>когнитивных</w:t>
      </w:r>
      <w:r>
        <w:t></w:t>
      </w:r>
      <w:r>
        <w:rPr>
          <w:rFonts w:hint="eastAsia"/>
        </w:rPr>
        <w:t>категорий</w:t>
      </w:r>
      <w:r>
        <w:t></w:t>
      </w:r>
      <w:r>
        <w:t></w:t>
      </w:r>
      <w:r>
        <w:rPr>
          <w:rFonts w:hint="eastAsia"/>
        </w:rPr>
        <w:t>отражающих</w:t>
      </w:r>
      <w:r>
        <w:t></w:t>
      </w:r>
      <w:r>
        <w:rPr>
          <w:rFonts w:hint="eastAsia"/>
        </w:rPr>
        <w:t>в</w:t>
      </w:r>
      <w:r>
        <w:t></w:t>
      </w:r>
      <w:r>
        <w:rPr>
          <w:rFonts w:hint="eastAsia"/>
        </w:rPr>
        <w:t>концентрированном</w:t>
      </w:r>
      <w:r>
        <w:t></w:t>
      </w:r>
      <w:r>
        <w:rPr>
          <w:rFonts w:hint="eastAsia"/>
        </w:rPr>
        <w:t>виде</w:t>
      </w:r>
      <w:r>
        <w:t></w:t>
      </w:r>
      <w:r>
        <w:rPr>
          <w:rFonts w:hint="eastAsia"/>
        </w:rPr>
        <w:t>весь</w:t>
      </w:r>
      <w:r>
        <w:t></w:t>
      </w:r>
      <w:r>
        <w:rPr>
          <w:rFonts w:hint="eastAsia"/>
        </w:rPr>
        <w:t>предшествующий</w:t>
      </w:r>
      <w:r>
        <w:t></w:t>
      </w:r>
      <w:r>
        <w:rPr>
          <w:rFonts w:hint="eastAsia"/>
        </w:rPr>
        <w:t>культурный</w:t>
      </w:r>
      <w:r>
        <w:t></w:t>
      </w:r>
      <w:r>
        <w:rPr>
          <w:rFonts w:hint="eastAsia"/>
        </w:rPr>
        <w:t>опыт</w:t>
      </w:r>
      <w:r>
        <w:t></w:t>
      </w:r>
      <w:r>
        <w:rPr>
          <w:rFonts w:hint="eastAsia"/>
        </w:rPr>
        <w:t>данного</w:t>
      </w:r>
      <w:r>
        <w:t></w:t>
      </w:r>
      <w:r>
        <w:rPr>
          <w:rFonts w:hint="eastAsia"/>
        </w:rPr>
        <w:t>этноса</w:t>
      </w:r>
      <w:r>
        <w:t></w:t>
      </w:r>
      <w:r>
        <w:t></w:t>
      </w:r>
      <w:r>
        <w:rPr>
          <w:rFonts w:hint="eastAsia"/>
        </w:rPr>
        <w:t>В</w:t>
      </w:r>
      <w:r>
        <w:t></w:t>
      </w:r>
      <w:r>
        <w:rPr>
          <w:rFonts w:hint="eastAsia"/>
        </w:rPr>
        <w:t>переводе</w:t>
      </w:r>
      <w:r>
        <w:t></w:t>
      </w:r>
      <w:r>
        <w:rPr>
          <w:rFonts w:hint="eastAsia"/>
        </w:rPr>
        <w:t>со</w:t>
      </w:r>
      <w:r>
        <w:t></w:t>
      </w:r>
      <w:r>
        <w:rPr>
          <w:rFonts w:hint="eastAsia"/>
        </w:rPr>
        <w:t>всей</w:t>
      </w:r>
      <w:r>
        <w:t></w:t>
      </w:r>
      <w:r>
        <w:rPr>
          <w:rFonts w:hint="eastAsia"/>
        </w:rPr>
        <w:t>оче</w:t>
      </w:r>
      <w:r>
        <w:t></w:t>
      </w:r>
      <w:r>
        <w:rPr>
          <w:rFonts w:hint="eastAsia"/>
        </w:rPr>
        <w:t>видностью</w:t>
      </w:r>
      <w:r>
        <w:t></w:t>
      </w:r>
      <w:r>
        <w:rPr>
          <w:rFonts w:hint="eastAsia"/>
        </w:rPr>
        <w:t>наблюдаются</w:t>
      </w:r>
      <w:r>
        <w:t></w:t>
      </w:r>
      <w:r>
        <w:rPr>
          <w:rFonts w:hint="eastAsia"/>
        </w:rPr>
        <w:t>столкновения</w:t>
      </w:r>
      <w:r>
        <w:t></w:t>
      </w:r>
      <w:r>
        <w:rPr>
          <w:rFonts w:hint="eastAsia"/>
        </w:rPr>
        <w:t>общекатегориального</w:t>
      </w:r>
      <w:r>
        <w:t></w:t>
      </w:r>
      <w:r>
        <w:rPr>
          <w:rFonts w:hint="eastAsia"/>
        </w:rPr>
        <w:t>и</w:t>
      </w:r>
      <w:r>
        <w:t></w:t>
      </w:r>
      <w:r>
        <w:rPr>
          <w:rFonts w:hint="eastAsia"/>
        </w:rPr>
        <w:t>национально</w:t>
      </w:r>
      <w:r>
        <w:t></w:t>
      </w:r>
      <w:r>
        <w:rPr>
          <w:rFonts w:hint="eastAsia"/>
        </w:rPr>
        <w:t>специфического</w:t>
      </w:r>
      <w:r>
        <w:t></w:t>
      </w:r>
      <w:r>
        <w:t></w:t>
      </w:r>
      <w:r>
        <w:rPr>
          <w:rFonts w:hint="eastAsia"/>
        </w:rPr>
        <w:t>В</w:t>
      </w:r>
      <w:r>
        <w:t></w:t>
      </w:r>
      <w:r>
        <w:rPr>
          <w:rFonts w:hint="eastAsia"/>
        </w:rPr>
        <w:t>ходе</w:t>
      </w:r>
      <w:r>
        <w:t></w:t>
      </w:r>
      <w:r>
        <w:rPr>
          <w:rFonts w:hint="eastAsia"/>
        </w:rPr>
        <w:t>профессиональной</w:t>
      </w:r>
      <w:r>
        <w:t></w:t>
      </w:r>
      <w:r>
        <w:rPr>
          <w:rFonts w:hint="eastAsia"/>
        </w:rPr>
        <w:t>деятельности</w:t>
      </w:r>
      <w:r>
        <w:t></w:t>
      </w:r>
      <w:r>
        <w:rPr>
          <w:rFonts w:hint="eastAsia"/>
        </w:rPr>
        <w:t>переводчик</w:t>
      </w:r>
      <w:r>
        <w:t></w:t>
      </w:r>
      <w:r>
        <w:rPr>
          <w:rFonts w:hint="eastAsia"/>
        </w:rPr>
        <w:t>на</w:t>
      </w:r>
      <w:r>
        <w:t></w:t>
      </w:r>
      <w:r>
        <w:rPr>
          <w:rFonts w:hint="eastAsia"/>
        </w:rPr>
        <w:t>основе</w:t>
      </w:r>
      <w:r>
        <w:t></w:t>
      </w:r>
      <w:r>
        <w:rPr>
          <w:rFonts w:hint="eastAsia"/>
        </w:rPr>
        <w:t>своих</w:t>
      </w:r>
      <w:r>
        <w:t></w:t>
      </w:r>
      <w:r>
        <w:rPr>
          <w:rFonts w:hint="eastAsia"/>
        </w:rPr>
        <w:t>индивидуальных</w:t>
      </w:r>
      <w:r>
        <w:t></w:t>
      </w:r>
      <w:r>
        <w:rPr>
          <w:rFonts w:hint="eastAsia"/>
        </w:rPr>
        <w:t>способностей</w:t>
      </w:r>
      <w:r>
        <w:t></w:t>
      </w:r>
      <w:r>
        <w:rPr>
          <w:rFonts w:hint="eastAsia"/>
        </w:rPr>
        <w:t>интерпретатора</w:t>
      </w:r>
      <w:r>
        <w:t></w:t>
      </w:r>
      <w:r>
        <w:rPr>
          <w:rFonts w:hint="eastAsia"/>
        </w:rPr>
        <w:t>осуществляет</w:t>
      </w:r>
      <w:r>
        <w:t></w:t>
      </w:r>
      <w:r>
        <w:rPr>
          <w:rFonts w:hint="eastAsia"/>
        </w:rPr>
        <w:t>переход</w:t>
      </w:r>
      <w:r>
        <w:t></w:t>
      </w:r>
      <w:r>
        <w:rPr>
          <w:rFonts w:hint="eastAsia"/>
        </w:rPr>
        <w:t>от</w:t>
      </w:r>
      <w:r>
        <w:t></w:t>
      </w:r>
      <w:r>
        <w:rPr>
          <w:rFonts w:hint="eastAsia"/>
        </w:rPr>
        <w:t>одной</w:t>
      </w:r>
      <w:r>
        <w:t></w:t>
      </w:r>
      <w:r>
        <w:rPr>
          <w:rFonts w:hint="eastAsia"/>
        </w:rPr>
        <w:t>семиотической</w:t>
      </w:r>
      <w:r>
        <w:t></w:t>
      </w:r>
      <w:r>
        <w:rPr>
          <w:rFonts w:hint="eastAsia"/>
        </w:rPr>
        <w:t>системы</w:t>
      </w:r>
      <w:r>
        <w:t></w:t>
      </w:r>
      <w:r>
        <w:rPr>
          <w:rFonts w:hint="eastAsia"/>
        </w:rPr>
        <w:t>к</w:t>
      </w:r>
      <w:r>
        <w:t></w:t>
      </w:r>
      <w:r>
        <w:rPr>
          <w:rFonts w:hint="eastAsia"/>
        </w:rPr>
        <w:t>другой</w:t>
      </w:r>
      <w:r>
        <w:t></w:t>
      </w:r>
      <w:r>
        <w:rPr>
          <w:rFonts w:hint="eastAsia"/>
        </w:rPr>
        <w:t>от</w:t>
      </w:r>
      <w:r>
        <w:t></w:t>
      </w:r>
      <w:r>
        <w:rPr>
          <w:rFonts w:hint="eastAsia"/>
        </w:rPr>
        <w:t>одного</w:t>
      </w:r>
      <w:r>
        <w:t></w:t>
      </w:r>
      <w:r>
        <w:rPr>
          <w:rFonts w:hint="eastAsia"/>
        </w:rPr>
        <w:t>коммуниканта</w:t>
      </w:r>
      <w:r>
        <w:t></w:t>
      </w:r>
      <w:r>
        <w:rPr>
          <w:rFonts w:hint="eastAsia"/>
        </w:rPr>
        <w:t>к</w:t>
      </w:r>
      <w:r>
        <w:t></w:t>
      </w:r>
      <w:r>
        <w:rPr>
          <w:rFonts w:hint="eastAsia"/>
        </w:rPr>
        <w:t>другому</w:t>
      </w:r>
      <w:r>
        <w:t></w:t>
      </w:r>
      <w:r>
        <w:rPr>
          <w:rFonts w:hint="eastAsia"/>
        </w:rPr>
        <w:t>с</w:t>
      </w:r>
      <w:r>
        <w:t></w:t>
      </w:r>
      <w:r>
        <w:rPr>
          <w:rFonts w:hint="eastAsia"/>
        </w:rPr>
        <w:t>целью</w:t>
      </w:r>
      <w:r>
        <w:t></w:t>
      </w:r>
      <w:r>
        <w:rPr>
          <w:rFonts w:hint="eastAsia"/>
        </w:rPr>
        <w:t>эквивалентной</w:t>
      </w:r>
      <w:r>
        <w:t></w:t>
      </w:r>
      <w:r>
        <w:t></w:t>
      </w:r>
      <w:r>
        <w:rPr>
          <w:rFonts w:hint="eastAsia"/>
        </w:rPr>
        <w:t>т</w:t>
      </w:r>
      <w:r>
        <w:t></w:t>
      </w:r>
      <w:r>
        <w:t></w:t>
      </w:r>
      <w:r>
        <w:rPr>
          <w:rFonts w:hint="eastAsia"/>
        </w:rPr>
        <w:t>е</w:t>
      </w:r>
      <w:r>
        <w:t></w:t>
      </w:r>
      <w:r>
        <w:t></w:t>
      </w:r>
      <w:r>
        <w:rPr>
          <w:rFonts w:hint="eastAsia"/>
        </w:rPr>
        <w:t>максимально</w:t>
      </w:r>
      <w:r>
        <w:t></w:t>
      </w:r>
      <w:r>
        <w:rPr>
          <w:rFonts w:hint="eastAsia"/>
        </w:rPr>
        <w:t>полной</w:t>
      </w:r>
      <w:r>
        <w:t></w:t>
      </w:r>
      <w:r>
        <w:t></w:t>
      </w:r>
      <w:r>
        <w:rPr>
          <w:rFonts w:hint="eastAsia"/>
        </w:rPr>
        <w:t>но</w:t>
      </w:r>
      <w:r>
        <w:t></w:t>
      </w:r>
      <w:r>
        <w:rPr>
          <w:rFonts w:hint="eastAsia"/>
        </w:rPr>
        <w:t>всегда</w:t>
      </w:r>
      <w:r>
        <w:t></w:t>
      </w:r>
      <w:r>
        <w:rPr>
          <w:rFonts w:hint="eastAsia"/>
        </w:rPr>
        <w:t>частичной</w:t>
      </w:r>
      <w:r>
        <w:t></w:t>
      </w:r>
      <w:r>
        <w:t></w:t>
      </w:r>
      <w:r>
        <w:rPr>
          <w:rFonts w:hint="eastAsia"/>
        </w:rPr>
        <w:t>передачи</w:t>
      </w:r>
      <w:r>
        <w:t></w:t>
      </w:r>
      <w:r>
        <w:rPr>
          <w:rFonts w:hint="eastAsia"/>
        </w:rPr>
        <w:t>смыслов</w:t>
      </w:r>
      <w:r>
        <w:t></w:t>
      </w:r>
      <w:r>
        <w:t></w:t>
      </w:r>
      <w:r>
        <w:rPr>
          <w:rFonts w:hint="eastAsia"/>
        </w:rPr>
        <w:t>заключенных</w:t>
      </w:r>
      <w:r>
        <w:t></w:t>
      </w:r>
      <w:r>
        <w:rPr>
          <w:rFonts w:hint="eastAsia"/>
        </w:rPr>
        <w:t>в</w:t>
      </w:r>
      <w:r>
        <w:t></w:t>
      </w:r>
      <w:r>
        <w:rPr>
          <w:rFonts w:hint="eastAsia"/>
        </w:rPr>
        <w:t>исходном</w:t>
      </w:r>
      <w:r>
        <w:t></w:t>
      </w:r>
      <w:r>
        <w:rPr>
          <w:rFonts w:hint="eastAsia"/>
        </w:rPr>
        <w:t>сообщении</w:t>
      </w:r>
      <w:r>
        <w:t></w:t>
      </w:r>
    </w:p>
    <w:p w:rsidR="00E2378D" w:rsidRDefault="00E2378D" w:rsidP="00E2378D">
      <w:r>
        <w:t></w:t>
      </w:r>
      <w:r>
        <w:t></w:t>
      </w:r>
      <w:r>
        <w:tab/>
      </w:r>
      <w:r>
        <w:rPr>
          <w:rFonts w:hint="eastAsia"/>
        </w:rPr>
        <w:t>Эквивалентность</w:t>
      </w:r>
      <w:r>
        <w:t></w:t>
      </w:r>
      <w:r>
        <w:t></w:t>
      </w:r>
      <w:r>
        <w:t></w:t>
      </w:r>
      <w:r>
        <w:rPr>
          <w:rFonts w:hint="eastAsia"/>
        </w:rPr>
        <w:t>основное</w:t>
      </w:r>
      <w:r>
        <w:t></w:t>
      </w:r>
      <w:r>
        <w:rPr>
          <w:rFonts w:hint="eastAsia"/>
        </w:rPr>
        <w:t>свойство</w:t>
      </w:r>
      <w:r>
        <w:t></w:t>
      </w:r>
      <w:r>
        <w:rPr>
          <w:rFonts w:hint="eastAsia"/>
        </w:rPr>
        <w:t>текста</w:t>
      </w:r>
      <w:r>
        <w:t></w:t>
      </w:r>
      <w:r>
        <w:rPr>
          <w:rFonts w:hint="eastAsia"/>
        </w:rPr>
        <w:t>перевода</w:t>
      </w:r>
      <w:r>
        <w:t></w:t>
      </w:r>
      <w:r>
        <w:rPr>
          <w:rFonts w:hint="eastAsia"/>
        </w:rPr>
        <w:t>в</w:t>
      </w:r>
      <w:r>
        <w:t></w:t>
      </w:r>
      <w:r>
        <w:rPr>
          <w:rFonts w:hint="eastAsia"/>
        </w:rPr>
        <w:t>его</w:t>
      </w:r>
      <w:r>
        <w:t></w:t>
      </w:r>
      <w:r>
        <w:rPr>
          <w:rFonts w:hint="eastAsia"/>
        </w:rPr>
        <w:t>отношении</w:t>
      </w:r>
      <w:r>
        <w:t></w:t>
      </w:r>
      <w:r>
        <w:rPr>
          <w:rFonts w:hint="eastAsia"/>
        </w:rPr>
        <w:t>к</w:t>
      </w:r>
      <w:r>
        <w:t></w:t>
      </w:r>
      <w:r>
        <w:rPr>
          <w:rFonts w:hint="eastAsia"/>
        </w:rPr>
        <w:t>тексту</w:t>
      </w:r>
      <w:r>
        <w:t></w:t>
      </w:r>
      <w:r>
        <w:rPr>
          <w:rFonts w:hint="eastAsia"/>
        </w:rPr>
        <w:t>оригинала</w:t>
      </w:r>
      <w:r>
        <w:t></w:t>
      </w:r>
      <w:r>
        <w:t></w:t>
      </w:r>
      <w:r>
        <w:rPr>
          <w:rFonts w:hint="eastAsia"/>
        </w:rPr>
        <w:t>адекватность</w:t>
      </w:r>
      <w:r>
        <w:t></w:t>
      </w:r>
      <w:r>
        <w:rPr>
          <w:rFonts w:hint="eastAsia"/>
        </w:rPr>
        <w:t>есть</w:t>
      </w:r>
      <w:r>
        <w:t></w:t>
      </w:r>
      <w:r>
        <w:rPr>
          <w:rFonts w:hint="eastAsia"/>
        </w:rPr>
        <w:t>степень</w:t>
      </w:r>
      <w:r>
        <w:t></w:t>
      </w:r>
      <w:r>
        <w:rPr>
          <w:rFonts w:hint="eastAsia"/>
        </w:rPr>
        <w:t>соответствия</w:t>
      </w:r>
      <w:r>
        <w:t></w:t>
      </w:r>
      <w:r>
        <w:rPr>
          <w:rFonts w:hint="eastAsia"/>
        </w:rPr>
        <w:t>текста</w:t>
      </w:r>
      <w:r>
        <w:t></w:t>
      </w:r>
      <w:r>
        <w:rPr>
          <w:rFonts w:hint="eastAsia"/>
        </w:rPr>
        <w:t>перевода</w:t>
      </w:r>
      <w:r>
        <w:t></w:t>
      </w:r>
      <w:r>
        <w:rPr>
          <w:rFonts w:hint="eastAsia"/>
        </w:rPr>
        <w:t>ожиданиям</w:t>
      </w:r>
      <w:r>
        <w:t></w:t>
      </w:r>
      <w:r>
        <w:rPr>
          <w:rFonts w:hint="eastAsia"/>
        </w:rPr>
        <w:t>участников</w:t>
      </w:r>
      <w:r>
        <w:t></w:t>
      </w:r>
      <w:r>
        <w:rPr>
          <w:rFonts w:hint="eastAsia"/>
        </w:rPr>
        <w:t>коммуникации</w:t>
      </w:r>
      <w:r>
        <w:t></w:t>
      </w:r>
      <w:r>
        <w:t></w:t>
      </w:r>
      <w:r>
        <w:rPr>
          <w:rFonts w:hint="eastAsia"/>
        </w:rPr>
        <w:t>Специфика</w:t>
      </w:r>
      <w:r>
        <w:t></w:t>
      </w:r>
      <w:r>
        <w:rPr>
          <w:rFonts w:hint="eastAsia"/>
        </w:rPr>
        <w:t>переводческой</w:t>
      </w:r>
      <w:r>
        <w:t></w:t>
      </w:r>
      <w:r>
        <w:rPr>
          <w:rFonts w:hint="eastAsia"/>
        </w:rPr>
        <w:t>эквивалент</w:t>
      </w:r>
      <w:r>
        <w:t></w:t>
      </w:r>
      <w:r>
        <w:rPr>
          <w:rFonts w:hint="eastAsia"/>
        </w:rPr>
        <w:t>ности</w:t>
      </w:r>
      <w:r>
        <w:t></w:t>
      </w:r>
      <w:r>
        <w:rPr>
          <w:rFonts w:hint="eastAsia"/>
        </w:rPr>
        <w:t>подразумевает</w:t>
      </w:r>
      <w:r>
        <w:t></w:t>
      </w:r>
      <w:r>
        <w:rPr>
          <w:rFonts w:hint="eastAsia"/>
        </w:rPr>
        <w:t>сохранение</w:t>
      </w:r>
      <w:r>
        <w:t></w:t>
      </w:r>
      <w:r>
        <w:rPr>
          <w:rFonts w:hint="eastAsia"/>
        </w:rPr>
        <w:t>референтной</w:t>
      </w:r>
      <w:r>
        <w:t></w:t>
      </w:r>
      <w:r>
        <w:rPr>
          <w:rFonts w:hint="eastAsia"/>
        </w:rPr>
        <w:t>функции</w:t>
      </w:r>
      <w:r>
        <w:t></w:t>
      </w:r>
      <w:r>
        <w:rPr>
          <w:rFonts w:hint="eastAsia"/>
        </w:rPr>
        <w:t>исходного</w:t>
      </w:r>
      <w:r>
        <w:t></w:t>
      </w:r>
      <w:r>
        <w:rPr>
          <w:rFonts w:hint="eastAsia"/>
        </w:rPr>
        <w:t>текста</w:t>
      </w:r>
      <w:r>
        <w:t></w:t>
      </w:r>
      <w:r>
        <w:rPr>
          <w:rFonts w:hint="eastAsia"/>
        </w:rPr>
        <w:t>при</w:t>
      </w:r>
      <w:r>
        <w:t></w:t>
      </w:r>
      <w:r>
        <w:rPr>
          <w:rFonts w:hint="eastAsia"/>
        </w:rPr>
        <w:t>переводе</w:t>
      </w:r>
      <w:r>
        <w:t></w:t>
      </w:r>
      <w:r>
        <w:t></w:t>
      </w:r>
      <w:r>
        <w:rPr>
          <w:rFonts w:hint="eastAsia"/>
        </w:rPr>
        <w:t>а</w:t>
      </w:r>
      <w:r>
        <w:t></w:t>
      </w:r>
      <w:r>
        <w:rPr>
          <w:rFonts w:hint="eastAsia"/>
        </w:rPr>
        <w:t>именно</w:t>
      </w:r>
      <w:r>
        <w:t></w:t>
      </w:r>
      <w:r>
        <w:t></w:t>
      </w:r>
      <w:r>
        <w:rPr>
          <w:rFonts w:hint="eastAsia"/>
        </w:rPr>
        <w:t>сохранение</w:t>
      </w:r>
      <w:r>
        <w:t></w:t>
      </w:r>
      <w:r>
        <w:rPr>
          <w:rFonts w:hint="eastAsia"/>
        </w:rPr>
        <w:t>представленной</w:t>
      </w:r>
      <w:r>
        <w:t></w:t>
      </w:r>
      <w:r>
        <w:rPr>
          <w:rFonts w:hint="eastAsia"/>
        </w:rPr>
        <w:t>в</w:t>
      </w:r>
      <w:r>
        <w:t></w:t>
      </w:r>
      <w:r>
        <w:rPr>
          <w:rFonts w:hint="eastAsia"/>
        </w:rPr>
        <w:t>текстах</w:t>
      </w:r>
      <w:r>
        <w:t></w:t>
      </w:r>
      <w:r>
        <w:rPr>
          <w:rFonts w:hint="eastAsia"/>
        </w:rPr>
        <w:t>предметной</w:t>
      </w:r>
      <w:r>
        <w:t></w:t>
      </w:r>
      <w:r>
        <w:rPr>
          <w:rFonts w:hint="eastAsia"/>
        </w:rPr>
        <w:t>ситуа</w:t>
      </w:r>
      <w:r>
        <w:t></w:t>
      </w:r>
      <w:r>
        <w:rPr>
          <w:rFonts w:hint="eastAsia"/>
        </w:rPr>
        <w:t>ции</w:t>
      </w:r>
      <w:r>
        <w:t></w:t>
      </w:r>
      <w:r>
        <w:t></w:t>
      </w:r>
      <w:r>
        <w:rPr>
          <w:rFonts w:hint="eastAsia"/>
        </w:rPr>
        <w:t>способа</w:t>
      </w:r>
      <w:r>
        <w:t></w:t>
      </w:r>
      <w:r>
        <w:rPr>
          <w:rFonts w:hint="eastAsia"/>
        </w:rPr>
        <w:t>ее</w:t>
      </w:r>
      <w:r>
        <w:t></w:t>
      </w:r>
      <w:r>
        <w:rPr>
          <w:rFonts w:hint="eastAsia"/>
        </w:rPr>
        <w:t>описания</w:t>
      </w:r>
      <w:r>
        <w:t></w:t>
      </w:r>
      <w:r>
        <w:t></w:t>
      </w:r>
      <w:r>
        <w:rPr>
          <w:rFonts w:hint="eastAsia"/>
        </w:rPr>
        <w:t>а</w:t>
      </w:r>
      <w:r>
        <w:t></w:t>
      </w:r>
      <w:r>
        <w:rPr>
          <w:rFonts w:hint="eastAsia"/>
        </w:rPr>
        <w:t>также</w:t>
      </w:r>
      <w:r>
        <w:t></w:t>
      </w:r>
      <w:r>
        <w:rPr>
          <w:rFonts w:hint="eastAsia"/>
        </w:rPr>
        <w:t>синтаксической</w:t>
      </w:r>
      <w:r>
        <w:t></w:t>
      </w:r>
      <w:r>
        <w:rPr>
          <w:rFonts w:hint="eastAsia"/>
        </w:rPr>
        <w:t>структуры</w:t>
      </w:r>
      <w:r>
        <w:t></w:t>
      </w:r>
    </w:p>
    <w:p w:rsidR="00E2378D" w:rsidRDefault="00E2378D" w:rsidP="00E2378D">
      <w:r>
        <w:t></w:t>
      </w:r>
    </w:p>
    <w:p w:rsidR="00E2378D" w:rsidRDefault="00E2378D" w:rsidP="00E2378D">
      <w:r>
        <w:t></w:t>
      </w:r>
      <w:r>
        <w:t></w:t>
      </w:r>
    </w:p>
    <w:p w:rsidR="00E2378D" w:rsidRDefault="00E2378D" w:rsidP="00E2378D">
      <w:r>
        <w:t></w:t>
      </w:r>
      <w:r>
        <w:t></w:t>
      </w:r>
      <w:r>
        <w:tab/>
      </w:r>
      <w:r>
        <w:rPr>
          <w:rFonts w:hint="eastAsia"/>
        </w:rPr>
        <w:t>Межъязыковой</w:t>
      </w:r>
      <w:r>
        <w:t></w:t>
      </w:r>
      <w:r>
        <w:rPr>
          <w:rFonts w:hint="eastAsia"/>
        </w:rPr>
        <w:t>анализ</w:t>
      </w:r>
      <w:r>
        <w:t></w:t>
      </w:r>
      <w:r>
        <w:rPr>
          <w:rFonts w:hint="eastAsia"/>
        </w:rPr>
        <w:t>текста</w:t>
      </w:r>
      <w:r>
        <w:t></w:t>
      </w:r>
      <w:r>
        <w:rPr>
          <w:rFonts w:hint="eastAsia"/>
        </w:rPr>
        <w:t>может</w:t>
      </w:r>
      <w:r>
        <w:t></w:t>
      </w:r>
      <w:r>
        <w:rPr>
          <w:rFonts w:hint="eastAsia"/>
        </w:rPr>
        <w:t>проводиться</w:t>
      </w:r>
      <w:r>
        <w:t></w:t>
      </w:r>
      <w:r>
        <w:rPr>
          <w:rFonts w:hint="eastAsia"/>
        </w:rPr>
        <w:t>как</w:t>
      </w:r>
      <w:r>
        <w:t></w:t>
      </w:r>
      <w:r>
        <w:rPr>
          <w:rFonts w:hint="eastAsia"/>
        </w:rPr>
        <w:t>на</w:t>
      </w:r>
      <w:r>
        <w:t></w:t>
      </w:r>
      <w:r>
        <w:rPr>
          <w:rFonts w:hint="eastAsia"/>
        </w:rPr>
        <w:t>материале</w:t>
      </w:r>
      <w:r>
        <w:t></w:t>
      </w:r>
      <w:r>
        <w:rPr>
          <w:rFonts w:hint="eastAsia"/>
        </w:rPr>
        <w:t>тек</w:t>
      </w:r>
      <w:r>
        <w:t></w:t>
      </w:r>
    </w:p>
    <w:p w:rsidR="00E2378D" w:rsidRDefault="00E2378D" w:rsidP="00E2378D">
      <w:r>
        <w:rPr>
          <w:rFonts w:hint="eastAsia"/>
        </w:rPr>
        <w:t>стов</w:t>
      </w:r>
      <w:r>
        <w:t></w:t>
      </w:r>
      <w:r>
        <w:rPr>
          <w:rFonts w:hint="eastAsia"/>
        </w:rPr>
        <w:t>оригиналов</w:t>
      </w:r>
      <w:r>
        <w:t></w:t>
      </w:r>
      <w:r>
        <w:rPr>
          <w:rFonts w:hint="eastAsia"/>
        </w:rPr>
        <w:t>и</w:t>
      </w:r>
      <w:r>
        <w:t></w:t>
      </w:r>
      <w:r>
        <w:rPr>
          <w:rFonts w:hint="eastAsia"/>
        </w:rPr>
        <w:t>их</w:t>
      </w:r>
      <w:r>
        <w:t></w:t>
      </w:r>
      <w:r>
        <w:rPr>
          <w:rFonts w:hint="eastAsia"/>
        </w:rPr>
        <w:t>переводов</w:t>
      </w:r>
      <w:r>
        <w:t></w:t>
      </w:r>
      <w:r>
        <w:t></w:t>
      </w:r>
      <w:r>
        <w:rPr>
          <w:rFonts w:hint="eastAsia"/>
        </w:rPr>
        <w:t>так</w:t>
      </w:r>
      <w:r>
        <w:t></w:t>
      </w:r>
      <w:r>
        <w:rPr>
          <w:rFonts w:hint="eastAsia"/>
        </w:rPr>
        <w:t>и</w:t>
      </w:r>
      <w:r>
        <w:t></w:t>
      </w:r>
      <w:r>
        <w:rPr>
          <w:rFonts w:hint="eastAsia"/>
        </w:rPr>
        <w:t>на</w:t>
      </w:r>
      <w:r>
        <w:t></w:t>
      </w:r>
      <w:r>
        <w:rPr>
          <w:rFonts w:hint="eastAsia"/>
        </w:rPr>
        <w:t>материале</w:t>
      </w:r>
      <w:r>
        <w:t></w:t>
      </w:r>
      <w:r>
        <w:rPr>
          <w:rFonts w:hint="eastAsia"/>
        </w:rPr>
        <w:t>только</w:t>
      </w:r>
      <w:r>
        <w:t></w:t>
      </w:r>
      <w:r>
        <w:rPr>
          <w:rFonts w:hint="eastAsia"/>
        </w:rPr>
        <w:t>оригинальных</w:t>
      </w:r>
      <w:r>
        <w:t></w:t>
      </w:r>
      <w:r>
        <w:rPr>
          <w:rFonts w:hint="eastAsia"/>
        </w:rPr>
        <w:t>тек</w:t>
      </w:r>
      <w:r>
        <w:t></w:t>
      </w:r>
    </w:p>
    <w:p w:rsidR="00E2378D" w:rsidRDefault="00E2378D" w:rsidP="00E2378D">
      <w:r>
        <w:rPr>
          <w:rFonts w:hint="eastAsia"/>
        </w:rPr>
        <w:t>стов</w:t>
      </w:r>
      <w:r>
        <w:t></w:t>
      </w:r>
      <w:r>
        <w:t></w:t>
      </w:r>
      <w:r>
        <w:rPr>
          <w:rFonts w:hint="eastAsia"/>
        </w:rPr>
        <w:t>создающихся</w:t>
      </w:r>
      <w:r>
        <w:t></w:t>
      </w:r>
      <w:r>
        <w:rPr>
          <w:rFonts w:hint="eastAsia"/>
        </w:rPr>
        <w:t>в</w:t>
      </w:r>
      <w:r>
        <w:t></w:t>
      </w:r>
      <w:r>
        <w:rPr>
          <w:rFonts w:hint="eastAsia"/>
        </w:rPr>
        <w:t>сравниваемых</w:t>
      </w:r>
      <w:r>
        <w:t></w:t>
      </w:r>
      <w:r>
        <w:rPr>
          <w:rFonts w:hint="eastAsia"/>
        </w:rPr>
        <w:t>языках</w:t>
      </w:r>
      <w:r>
        <w:t></w:t>
      </w:r>
      <w:r>
        <w:rPr>
          <w:rFonts w:hint="eastAsia"/>
        </w:rPr>
        <w:t>в</w:t>
      </w:r>
      <w:r>
        <w:t></w:t>
      </w:r>
      <w:r>
        <w:rPr>
          <w:rFonts w:hint="eastAsia"/>
        </w:rPr>
        <w:t>аналогичных</w:t>
      </w:r>
      <w:r>
        <w:t></w:t>
      </w:r>
      <w:r>
        <w:rPr>
          <w:rFonts w:hint="eastAsia"/>
        </w:rPr>
        <w:t>ситуациях</w:t>
      </w:r>
      <w:r>
        <w:t></w:t>
      </w:r>
      <w:r>
        <w:rPr>
          <w:rFonts w:hint="eastAsia"/>
        </w:rPr>
        <w:t>общения</w:t>
      </w:r>
      <w:r>
        <w:t></w:t>
      </w:r>
    </w:p>
    <w:p w:rsidR="00E2378D" w:rsidRDefault="00E2378D" w:rsidP="00E2378D">
      <w:r>
        <w:rPr>
          <w:rFonts w:hint="eastAsia"/>
        </w:rPr>
        <w:t>с</w:t>
      </w:r>
      <w:r>
        <w:t></w:t>
      </w:r>
      <w:r>
        <w:rPr>
          <w:rFonts w:hint="eastAsia"/>
        </w:rPr>
        <w:t>аналогичными</w:t>
      </w:r>
      <w:r>
        <w:t></w:t>
      </w:r>
      <w:r>
        <w:rPr>
          <w:rFonts w:hint="eastAsia"/>
        </w:rPr>
        <w:t>целями</w:t>
      </w:r>
      <w:r>
        <w:t></w:t>
      </w:r>
      <w:r>
        <w:rPr>
          <w:rFonts w:hint="eastAsia"/>
        </w:rPr>
        <w:t>и</w:t>
      </w:r>
      <w:r>
        <w:t></w:t>
      </w:r>
      <w:r>
        <w:rPr>
          <w:rFonts w:hint="eastAsia"/>
        </w:rPr>
        <w:t>задачами</w:t>
      </w:r>
      <w:r>
        <w:t></w:t>
      </w:r>
      <w:r>
        <w:rPr>
          <w:rFonts w:hint="eastAsia"/>
        </w:rPr>
        <w:t>коммуникации</w:t>
      </w:r>
      <w:r>
        <w:t></w:t>
      </w:r>
      <w:r>
        <w:t></w:t>
      </w:r>
      <w:r>
        <w:rPr>
          <w:rFonts w:hint="eastAsia"/>
        </w:rPr>
        <w:t>При</w:t>
      </w:r>
      <w:r>
        <w:t></w:t>
      </w:r>
      <w:r>
        <w:rPr>
          <w:rFonts w:hint="eastAsia"/>
        </w:rPr>
        <w:t>использовании</w:t>
      </w:r>
      <w:r>
        <w:t></w:t>
      </w:r>
      <w:r>
        <w:rPr>
          <w:rFonts w:hint="eastAsia"/>
        </w:rPr>
        <w:t>такой</w:t>
      </w:r>
    </w:p>
    <w:p w:rsidR="00E2378D" w:rsidRDefault="00E2378D" w:rsidP="00E2378D">
      <w:r>
        <w:rPr>
          <w:rFonts w:hint="eastAsia"/>
        </w:rPr>
        <w:t>методики</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является</w:t>
      </w:r>
      <w:r>
        <w:t></w:t>
      </w:r>
      <w:r>
        <w:rPr>
          <w:rFonts w:hint="eastAsia"/>
        </w:rPr>
        <w:t>аналогия</w:t>
      </w:r>
      <w:r>
        <w:t></w:t>
      </w:r>
      <w:r>
        <w:rPr>
          <w:rFonts w:hint="eastAsia"/>
        </w:rPr>
        <w:t>экстралингвистической</w:t>
      </w:r>
      <w:r>
        <w:t></w:t>
      </w:r>
      <w:r>
        <w:rPr>
          <w:rFonts w:hint="eastAsia"/>
        </w:rPr>
        <w:t>обу</w:t>
      </w:r>
      <w:r>
        <w:t></w:t>
      </w:r>
    </w:p>
    <w:p w:rsidR="00E2378D" w:rsidRDefault="00E2378D" w:rsidP="00E2378D">
      <w:r>
        <w:rPr>
          <w:rFonts w:hint="eastAsia"/>
        </w:rPr>
        <w:t>словленности</w:t>
      </w:r>
      <w:r>
        <w:t></w:t>
      </w:r>
      <w:r>
        <w:rPr>
          <w:rFonts w:hint="eastAsia"/>
        </w:rPr>
        <w:t>характера</w:t>
      </w:r>
      <w:r>
        <w:t></w:t>
      </w:r>
      <w:r>
        <w:rPr>
          <w:rFonts w:hint="eastAsia"/>
        </w:rPr>
        <w:t>выбора</w:t>
      </w:r>
      <w:r>
        <w:t></w:t>
      </w:r>
      <w:r>
        <w:rPr>
          <w:rFonts w:hint="eastAsia"/>
        </w:rPr>
        <w:t>и</w:t>
      </w:r>
      <w:r>
        <w:t></w:t>
      </w:r>
      <w:r>
        <w:rPr>
          <w:rFonts w:hint="eastAsia"/>
        </w:rPr>
        <w:t>организации</w:t>
      </w:r>
      <w:r>
        <w:t></w:t>
      </w:r>
      <w:r>
        <w:rPr>
          <w:rFonts w:hint="eastAsia"/>
        </w:rPr>
        <w:t>средств</w:t>
      </w:r>
      <w:r>
        <w:t></w:t>
      </w:r>
      <w:r>
        <w:rPr>
          <w:rFonts w:hint="eastAsia"/>
        </w:rPr>
        <w:t>выражения</w:t>
      </w:r>
      <w:r>
        <w:t></w:t>
      </w:r>
      <w:r>
        <w:rPr>
          <w:rFonts w:hint="eastAsia"/>
        </w:rPr>
        <w:t>в</w:t>
      </w:r>
      <w:r>
        <w:t></w:t>
      </w:r>
      <w:r>
        <w:rPr>
          <w:rFonts w:hint="eastAsia"/>
        </w:rPr>
        <w:t>речи</w:t>
      </w:r>
      <w:r>
        <w:t></w:t>
      </w:r>
      <w:r>
        <w:t></w:t>
      </w:r>
      <w:r>
        <w:rPr>
          <w:rFonts w:hint="eastAsia"/>
        </w:rPr>
        <w:t>т</w:t>
      </w:r>
      <w:r>
        <w:t></w:t>
      </w:r>
      <w:r>
        <w:t></w:t>
      </w:r>
      <w:r>
        <w:rPr>
          <w:rFonts w:hint="eastAsia"/>
        </w:rPr>
        <w:t>е</w:t>
      </w:r>
      <w:r>
        <w:t></w:t>
      </w:r>
    </w:p>
    <w:p w:rsidR="00E2378D" w:rsidRDefault="00E2378D" w:rsidP="00E2378D">
      <w:r>
        <w:rPr>
          <w:rFonts w:hint="eastAsia"/>
        </w:rPr>
        <w:t>цель</w:t>
      </w:r>
      <w:r>
        <w:t></w:t>
      </w:r>
      <w:r>
        <w:t></w:t>
      </w:r>
      <w:r>
        <w:rPr>
          <w:rFonts w:hint="eastAsia"/>
        </w:rPr>
        <w:t>прагматическая</w:t>
      </w:r>
      <w:r>
        <w:t></w:t>
      </w:r>
      <w:r>
        <w:rPr>
          <w:rFonts w:hint="eastAsia"/>
        </w:rPr>
        <w:t>установка</w:t>
      </w:r>
      <w:r>
        <w:t></w:t>
      </w:r>
      <w:r>
        <w:t></w:t>
      </w:r>
      <w:r>
        <w:rPr>
          <w:rFonts w:hint="eastAsia"/>
        </w:rPr>
        <w:t>условия</w:t>
      </w:r>
      <w:r>
        <w:t></w:t>
      </w:r>
      <w:r>
        <w:rPr>
          <w:rFonts w:hint="eastAsia"/>
        </w:rPr>
        <w:t>общения</w:t>
      </w:r>
      <w:r>
        <w:t></w:t>
      </w:r>
      <w:r>
        <w:t></w:t>
      </w:r>
      <w:r>
        <w:rPr>
          <w:rFonts w:hint="eastAsia"/>
        </w:rPr>
        <w:t>межличностные</w:t>
      </w:r>
      <w:r>
        <w:t></w:t>
      </w:r>
      <w:r>
        <w:rPr>
          <w:rFonts w:hint="eastAsia"/>
        </w:rPr>
        <w:t>отношения</w:t>
      </w:r>
    </w:p>
    <w:p w:rsidR="00E2378D" w:rsidRDefault="00E2378D" w:rsidP="00E2378D">
      <w:r>
        <w:rPr>
          <w:rFonts w:hint="eastAsia"/>
        </w:rPr>
        <w:t>и</w:t>
      </w:r>
      <w:r>
        <w:t></w:t>
      </w:r>
      <w:r>
        <w:rPr>
          <w:rFonts w:hint="eastAsia"/>
        </w:rPr>
        <w:t>т</w:t>
      </w:r>
      <w:r>
        <w:t></w:t>
      </w:r>
      <w:r>
        <w:t></w:t>
      </w:r>
      <w:r>
        <w:rPr>
          <w:rFonts w:hint="eastAsia"/>
        </w:rPr>
        <w:t>п</w:t>
      </w:r>
      <w:r>
        <w:t></w:t>
      </w:r>
    </w:p>
    <w:p w:rsidR="00E2378D" w:rsidRDefault="00E2378D" w:rsidP="00E2378D">
      <w:r>
        <w:t></w:t>
      </w:r>
      <w:r>
        <w:t></w:t>
      </w:r>
      <w:r>
        <w:tab/>
      </w:r>
      <w:r>
        <w:rPr>
          <w:rFonts w:hint="eastAsia"/>
        </w:rPr>
        <w:t>В</w:t>
      </w:r>
      <w:r>
        <w:t></w:t>
      </w:r>
      <w:r>
        <w:rPr>
          <w:rFonts w:hint="eastAsia"/>
        </w:rPr>
        <w:t>сопоставляемых</w:t>
      </w:r>
      <w:r>
        <w:t></w:t>
      </w:r>
      <w:r>
        <w:rPr>
          <w:rFonts w:hint="eastAsia"/>
        </w:rPr>
        <w:t>военно</w:t>
      </w:r>
      <w:r>
        <w:t></w:t>
      </w:r>
      <w:r>
        <w:rPr>
          <w:rFonts w:hint="eastAsia"/>
        </w:rPr>
        <w:t>терминологических</w:t>
      </w:r>
      <w:r>
        <w:t></w:t>
      </w:r>
      <w:r>
        <w:rPr>
          <w:rFonts w:hint="eastAsia"/>
        </w:rPr>
        <w:t>системах</w:t>
      </w:r>
      <w:r>
        <w:t></w:t>
      </w:r>
      <w:r>
        <w:rPr>
          <w:rFonts w:hint="eastAsia"/>
        </w:rPr>
        <w:t>русского</w:t>
      </w:r>
      <w:r>
        <w:t></w:t>
      </w:r>
      <w:r>
        <w:rPr>
          <w:rFonts w:hint="eastAsia"/>
        </w:rPr>
        <w:t>и</w:t>
      </w:r>
      <w:r>
        <w:t></w:t>
      </w:r>
      <w:r>
        <w:rPr>
          <w:rFonts w:hint="eastAsia"/>
        </w:rPr>
        <w:t>французского</w:t>
      </w:r>
      <w:r>
        <w:t></w:t>
      </w:r>
      <w:r>
        <w:rPr>
          <w:rFonts w:hint="eastAsia"/>
        </w:rPr>
        <w:t>языков</w:t>
      </w:r>
      <w:r>
        <w:t></w:t>
      </w:r>
      <w:r>
        <w:rPr>
          <w:rFonts w:hint="eastAsia"/>
        </w:rPr>
        <w:t>нередко</w:t>
      </w:r>
      <w:r>
        <w:t></w:t>
      </w:r>
      <w:r>
        <w:rPr>
          <w:rFonts w:hint="eastAsia"/>
        </w:rPr>
        <w:t>встречаются</w:t>
      </w:r>
      <w:r>
        <w:t></w:t>
      </w:r>
      <w:r>
        <w:rPr>
          <w:rFonts w:hint="eastAsia"/>
        </w:rPr>
        <w:t>случаи</w:t>
      </w:r>
      <w:r>
        <w:t></w:t>
      </w:r>
      <w:r>
        <w:rPr>
          <w:rFonts w:hint="eastAsia"/>
        </w:rPr>
        <w:t>расхождения</w:t>
      </w:r>
      <w:r>
        <w:t></w:t>
      </w:r>
      <w:r>
        <w:rPr>
          <w:rFonts w:hint="eastAsia"/>
        </w:rPr>
        <w:t>в</w:t>
      </w:r>
      <w:r>
        <w:t></w:t>
      </w:r>
      <w:r>
        <w:rPr>
          <w:rFonts w:hint="eastAsia"/>
        </w:rPr>
        <w:t>степени</w:t>
      </w:r>
      <w:r>
        <w:t></w:t>
      </w:r>
      <w:r>
        <w:rPr>
          <w:rFonts w:hint="eastAsia"/>
        </w:rPr>
        <w:t>дета</w:t>
      </w:r>
      <w:r>
        <w:t></w:t>
      </w:r>
      <w:r>
        <w:rPr>
          <w:rFonts w:hint="eastAsia"/>
        </w:rPr>
        <w:t>лизации</w:t>
      </w:r>
      <w:r>
        <w:t></w:t>
      </w:r>
      <w:r>
        <w:rPr>
          <w:rFonts w:hint="eastAsia"/>
        </w:rPr>
        <w:t>военных</w:t>
      </w:r>
      <w:r>
        <w:t></w:t>
      </w:r>
      <w:r>
        <w:rPr>
          <w:rFonts w:hint="eastAsia"/>
        </w:rPr>
        <w:t>понятий</w:t>
      </w:r>
      <w:r>
        <w:t></w:t>
      </w:r>
      <w:r>
        <w:t></w:t>
      </w:r>
      <w:r>
        <w:rPr>
          <w:rFonts w:hint="eastAsia"/>
        </w:rPr>
        <w:t>несовпадающая</w:t>
      </w:r>
      <w:r>
        <w:t></w:t>
      </w:r>
      <w:r>
        <w:rPr>
          <w:rFonts w:hint="eastAsia"/>
        </w:rPr>
        <w:t>зависимость</w:t>
      </w:r>
      <w:r>
        <w:t></w:t>
      </w:r>
      <w:r>
        <w:rPr>
          <w:rFonts w:hint="eastAsia"/>
        </w:rPr>
        <w:t>терминологической</w:t>
      </w:r>
      <w:r>
        <w:t></w:t>
      </w:r>
      <w:r>
        <w:rPr>
          <w:rFonts w:hint="eastAsia"/>
        </w:rPr>
        <w:t>номинации</w:t>
      </w:r>
      <w:r>
        <w:t></w:t>
      </w:r>
      <w:r>
        <w:rPr>
          <w:rFonts w:hint="eastAsia"/>
        </w:rPr>
        <w:t>от</w:t>
      </w:r>
      <w:r>
        <w:t></w:t>
      </w:r>
      <w:r>
        <w:rPr>
          <w:rFonts w:hint="eastAsia"/>
        </w:rPr>
        <w:t>масштаба</w:t>
      </w:r>
      <w:r>
        <w:t></w:t>
      </w:r>
      <w:r>
        <w:rPr>
          <w:rFonts w:hint="eastAsia"/>
        </w:rPr>
        <w:t>боевых</w:t>
      </w:r>
      <w:r>
        <w:t></w:t>
      </w:r>
      <w:r>
        <w:rPr>
          <w:rFonts w:hint="eastAsia"/>
        </w:rPr>
        <w:t>действий</w:t>
      </w:r>
      <w:r>
        <w:t></w:t>
      </w:r>
      <w:r>
        <w:t></w:t>
      </w:r>
      <w:r>
        <w:rPr>
          <w:rFonts w:hint="eastAsia"/>
        </w:rPr>
        <w:t>принадлежности</w:t>
      </w:r>
      <w:r>
        <w:t></w:t>
      </w:r>
      <w:r>
        <w:rPr>
          <w:rFonts w:hint="eastAsia"/>
        </w:rPr>
        <w:t>к</w:t>
      </w:r>
      <w:r>
        <w:t></w:t>
      </w:r>
      <w:r>
        <w:rPr>
          <w:rFonts w:hint="eastAsia"/>
        </w:rPr>
        <w:t>роду</w:t>
      </w:r>
      <w:r>
        <w:t></w:t>
      </w:r>
      <w:r>
        <w:rPr>
          <w:rFonts w:hint="eastAsia"/>
        </w:rPr>
        <w:t>войск</w:t>
      </w:r>
      <w:r>
        <w:t></w:t>
      </w:r>
      <w:r>
        <w:rPr>
          <w:rFonts w:hint="eastAsia"/>
        </w:rPr>
        <w:t>и</w:t>
      </w:r>
      <w:r>
        <w:t></w:t>
      </w:r>
      <w:r>
        <w:rPr>
          <w:rFonts w:hint="eastAsia"/>
        </w:rPr>
        <w:t>т</w:t>
      </w:r>
      <w:r>
        <w:t></w:t>
      </w:r>
      <w:r>
        <w:t></w:t>
      </w:r>
      <w:r>
        <w:rPr>
          <w:rFonts w:hint="eastAsia"/>
        </w:rPr>
        <w:t>д</w:t>
      </w:r>
      <w:r>
        <w:t></w:t>
      </w:r>
      <w:r>
        <w:t></w:t>
      </w:r>
      <w:r>
        <w:rPr>
          <w:rFonts w:hint="eastAsia"/>
        </w:rPr>
        <w:t>Причиной</w:t>
      </w:r>
      <w:r>
        <w:t></w:t>
      </w:r>
      <w:r>
        <w:rPr>
          <w:rFonts w:hint="eastAsia"/>
        </w:rPr>
        <w:t>подобных</w:t>
      </w:r>
      <w:r>
        <w:t></w:t>
      </w:r>
      <w:r>
        <w:rPr>
          <w:rFonts w:hint="eastAsia"/>
        </w:rPr>
        <w:t>понятийных</w:t>
      </w:r>
      <w:r>
        <w:t></w:t>
      </w:r>
      <w:r>
        <w:rPr>
          <w:rFonts w:hint="eastAsia"/>
        </w:rPr>
        <w:t>расхождений</w:t>
      </w:r>
      <w:r>
        <w:t></w:t>
      </w:r>
      <w:r>
        <w:rPr>
          <w:rFonts w:hint="eastAsia"/>
        </w:rPr>
        <w:t>является</w:t>
      </w:r>
      <w:r>
        <w:t></w:t>
      </w:r>
      <w:r>
        <w:rPr>
          <w:rFonts w:hint="eastAsia"/>
        </w:rPr>
        <w:t>то</w:t>
      </w:r>
      <w:r>
        <w:t></w:t>
      </w:r>
      <w:r>
        <w:t></w:t>
      </w:r>
      <w:r>
        <w:rPr>
          <w:rFonts w:hint="eastAsia"/>
        </w:rPr>
        <w:t>что</w:t>
      </w:r>
      <w:r>
        <w:t></w:t>
      </w:r>
      <w:r>
        <w:rPr>
          <w:rFonts w:hint="eastAsia"/>
        </w:rPr>
        <w:t>внеязыковая</w:t>
      </w:r>
      <w:r>
        <w:t></w:t>
      </w:r>
      <w:r>
        <w:rPr>
          <w:rFonts w:hint="eastAsia"/>
        </w:rPr>
        <w:t>действительность</w:t>
      </w:r>
      <w:r>
        <w:t></w:t>
      </w:r>
      <w:r>
        <w:rPr>
          <w:rFonts w:hint="eastAsia"/>
        </w:rPr>
        <w:t>предстает</w:t>
      </w:r>
      <w:r>
        <w:t></w:t>
      </w:r>
      <w:r>
        <w:rPr>
          <w:rFonts w:hint="eastAsia"/>
        </w:rPr>
        <w:t>сознанию</w:t>
      </w:r>
      <w:r>
        <w:t></w:t>
      </w:r>
      <w:r>
        <w:rPr>
          <w:rFonts w:hint="eastAsia"/>
        </w:rPr>
        <w:t>людей</w:t>
      </w:r>
      <w:r>
        <w:t></w:t>
      </w:r>
      <w:r>
        <w:rPr>
          <w:rFonts w:hint="eastAsia"/>
        </w:rPr>
        <w:t>не</w:t>
      </w:r>
      <w:r>
        <w:t></w:t>
      </w:r>
      <w:r>
        <w:rPr>
          <w:rFonts w:hint="eastAsia"/>
        </w:rPr>
        <w:t>непосредственно</w:t>
      </w:r>
      <w:r>
        <w:t></w:t>
      </w:r>
      <w:r>
        <w:t></w:t>
      </w:r>
      <w:r>
        <w:rPr>
          <w:rFonts w:hint="eastAsia"/>
        </w:rPr>
        <w:t>а</w:t>
      </w:r>
      <w:r>
        <w:t></w:t>
      </w:r>
      <w:r>
        <w:rPr>
          <w:rFonts w:hint="eastAsia"/>
        </w:rPr>
        <w:t>в</w:t>
      </w:r>
      <w:r>
        <w:t></w:t>
      </w:r>
      <w:r>
        <w:rPr>
          <w:rFonts w:hint="eastAsia"/>
        </w:rPr>
        <w:t>том</w:t>
      </w:r>
      <w:r>
        <w:t></w:t>
      </w:r>
      <w:r>
        <w:rPr>
          <w:rFonts w:hint="eastAsia"/>
        </w:rPr>
        <w:t>её</w:t>
      </w:r>
      <w:r>
        <w:t></w:t>
      </w:r>
      <w:r>
        <w:rPr>
          <w:rFonts w:hint="eastAsia"/>
        </w:rPr>
        <w:t>членении</w:t>
      </w:r>
      <w:r>
        <w:t></w:t>
      </w:r>
      <w:r>
        <w:t></w:t>
      </w:r>
      <w:r>
        <w:rPr>
          <w:rFonts w:hint="eastAsia"/>
        </w:rPr>
        <w:t>которое</w:t>
      </w:r>
      <w:r>
        <w:t></w:t>
      </w:r>
      <w:r>
        <w:rPr>
          <w:rFonts w:hint="eastAsia"/>
        </w:rPr>
        <w:t>предлагается</w:t>
      </w:r>
      <w:r>
        <w:t></w:t>
      </w:r>
      <w:r>
        <w:rPr>
          <w:rFonts w:hint="eastAsia"/>
        </w:rPr>
        <w:t>их</w:t>
      </w:r>
      <w:r>
        <w:t></w:t>
      </w:r>
      <w:r>
        <w:rPr>
          <w:rFonts w:hint="eastAsia"/>
        </w:rPr>
        <w:t>родным</w:t>
      </w:r>
      <w:r>
        <w:t></w:t>
      </w:r>
      <w:r>
        <w:rPr>
          <w:rFonts w:hint="eastAsia"/>
        </w:rPr>
        <w:t>языком</w:t>
      </w:r>
      <w:r>
        <w:t></w:t>
      </w:r>
      <w:r>
        <w:t></w:t>
      </w:r>
      <w:r>
        <w:rPr>
          <w:rFonts w:hint="eastAsia"/>
        </w:rPr>
        <w:t>Дискретность</w:t>
      </w:r>
      <w:r>
        <w:t></w:t>
      </w:r>
      <w:r>
        <w:rPr>
          <w:rFonts w:hint="eastAsia"/>
        </w:rPr>
        <w:t>понятий</w:t>
      </w:r>
      <w:r>
        <w:t></w:t>
      </w:r>
      <w:r>
        <w:rPr>
          <w:rFonts w:hint="eastAsia"/>
        </w:rPr>
        <w:t>в</w:t>
      </w:r>
      <w:r>
        <w:t></w:t>
      </w:r>
      <w:r>
        <w:rPr>
          <w:rFonts w:hint="eastAsia"/>
        </w:rPr>
        <w:t>различных</w:t>
      </w:r>
      <w:r>
        <w:t></w:t>
      </w:r>
      <w:r>
        <w:rPr>
          <w:rFonts w:hint="eastAsia"/>
        </w:rPr>
        <w:t>языках</w:t>
      </w:r>
      <w:r>
        <w:t></w:t>
      </w:r>
      <w:r>
        <w:rPr>
          <w:rFonts w:hint="eastAsia"/>
        </w:rPr>
        <w:t>не</w:t>
      </w:r>
      <w:r>
        <w:t></w:t>
      </w:r>
      <w:r>
        <w:rPr>
          <w:rFonts w:hint="eastAsia"/>
        </w:rPr>
        <w:t>совпадает</w:t>
      </w:r>
      <w:r>
        <w:t></w:t>
      </w:r>
      <w:r>
        <w:t></w:t>
      </w:r>
      <w:r>
        <w:rPr>
          <w:rFonts w:hint="eastAsia"/>
        </w:rPr>
        <w:t>что</w:t>
      </w:r>
      <w:r>
        <w:t></w:t>
      </w:r>
      <w:r>
        <w:rPr>
          <w:rFonts w:hint="eastAsia"/>
        </w:rPr>
        <w:t>приводит</w:t>
      </w:r>
      <w:r>
        <w:t></w:t>
      </w:r>
      <w:r>
        <w:rPr>
          <w:rFonts w:hint="eastAsia"/>
        </w:rPr>
        <w:t>к</w:t>
      </w:r>
      <w:r>
        <w:t></w:t>
      </w:r>
      <w:r>
        <w:rPr>
          <w:rFonts w:hint="eastAsia"/>
        </w:rPr>
        <w:t>смещению</w:t>
      </w:r>
      <w:r>
        <w:t></w:t>
      </w:r>
      <w:r>
        <w:rPr>
          <w:rFonts w:hint="eastAsia"/>
        </w:rPr>
        <w:t>отрезков</w:t>
      </w:r>
      <w:r>
        <w:t></w:t>
      </w:r>
      <w:r>
        <w:rPr>
          <w:rFonts w:hint="eastAsia"/>
        </w:rPr>
        <w:t>действи</w:t>
      </w:r>
      <w:r>
        <w:t></w:t>
      </w:r>
      <w:r>
        <w:rPr>
          <w:rFonts w:hint="eastAsia"/>
        </w:rPr>
        <w:t>тельности</w:t>
      </w:r>
      <w:r>
        <w:t></w:t>
      </w:r>
      <w:r>
        <w:t></w:t>
      </w:r>
      <w:r>
        <w:rPr>
          <w:rFonts w:hint="eastAsia"/>
        </w:rPr>
        <w:t>обозначаемых</w:t>
      </w:r>
      <w:r>
        <w:t></w:t>
      </w:r>
      <w:r>
        <w:rPr>
          <w:rFonts w:hint="eastAsia"/>
        </w:rPr>
        <w:t>теми</w:t>
      </w:r>
      <w:r>
        <w:t></w:t>
      </w:r>
      <w:r>
        <w:rPr>
          <w:rFonts w:hint="eastAsia"/>
        </w:rPr>
        <w:t>или</w:t>
      </w:r>
      <w:r>
        <w:t></w:t>
      </w:r>
      <w:r>
        <w:rPr>
          <w:rFonts w:hint="eastAsia"/>
        </w:rPr>
        <w:t>иными</w:t>
      </w:r>
      <w:r>
        <w:t></w:t>
      </w:r>
      <w:r>
        <w:rPr>
          <w:rFonts w:hint="eastAsia"/>
        </w:rPr>
        <w:t>терминологическими</w:t>
      </w:r>
      <w:r>
        <w:t></w:t>
      </w:r>
      <w:r>
        <w:rPr>
          <w:rFonts w:hint="eastAsia"/>
        </w:rPr>
        <w:t>лексическими</w:t>
      </w:r>
      <w:r>
        <w:t></w:t>
      </w:r>
      <w:r>
        <w:rPr>
          <w:rFonts w:hint="eastAsia"/>
        </w:rPr>
        <w:t>единицами</w:t>
      </w:r>
      <w:r>
        <w:t></w:t>
      </w:r>
    </w:p>
    <w:p w:rsidR="00841ACF" w:rsidRDefault="00E2378D" w:rsidP="00E2378D">
      <w:r>
        <w:t></w:t>
      </w:r>
      <w:r>
        <w:t></w:t>
      </w:r>
      <w:r>
        <w:tab/>
      </w:r>
      <w:r>
        <w:rPr>
          <w:rFonts w:hint="eastAsia"/>
        </w:rPr>
        <w:t>При</w:t>
      </w:r>
      <w:r>
        <w:t></w:t>
      </w:r>
      <w:r>
        <w:rPr>
          <w:rFonts w:hint="eastAsia"/>
        </w:rPr>
        <w:t>переводе</w:t>
      </w:r>
      <w:r>
        <w:t></w:t>
      </w:r>
      <w:r>
        <w:rPr>
          <w:rFonts w:hint="eastAsia"/>
        </w:rPr>
        <w:t>военных</w:t>
      </w:r>
      <w:r>
        <w:t></w:t>
      </w:r>
      <w:r>
        <w:rPr>
          <w:rFonts w:hint="eastAsia"/>
        </w:rPr>
        <w:t>и</w:t>
      </w:r>
      <w:r>
        <w:t></w:t>
      </w:r>
      <w:r>
        <w:rPr>
          <w:rFonts w:hint="eastAsia"/>
        </w:rPr>
        <w:t>военно</w:t>
      </w:r>
      <w:r>
        <w:t></w:t>
      </w:r>
      <w:r>
        <w:rPr>
          <w:rFonts w:hint="eastAsia"/>
        </w:rPr>
        <w:t>политических</w:t>
      </w:r>
      <w:r>
        <w:t></w:t>
      </w:r>
      <w:r>
        <w:rPr>
          <w:rFonts w:hint="eastAsia"/>
        </w:rPr>
        <w:t>реалий</w:t>
      </w:r>
      <w:r>
        <w:t></w:t>
      </w:r>
      <w:r>
        <w:rPr>
          <w:rFonts w:hint="eastAsia"/>
        </w:rPr>
        <w:t>большое</w:t>
      </w:r>
      <w:r>
        <w:t></w:t>
      </w:r>
      <w:r>
        <w:rPr>
          <w:rFonts w:hint="eastAsia"/>
        </w:rPr>
        <w:t>значе</w:t>
      </w:r>
      <w:r>
        <w:t></w:t>
      </w:r>
      <w:r>
        <w:rPr>
          <w:rFonts w:hint="eastAsia"/>
        </w:rPr>
        <w:t>ние</w:t>
      </w:r>
      <w:r>
        <w:t></w:t>
      </w:r>
      <w:r>
        <w:rPr>
          <w:rFonts w:hint="eastAsia"/>
        </w:rPr>
        <w:t>имеет</w:t>
      </w:r>
      <w:r>
        <w:t></w:t>
      </w:r>
      <w:r>
        <w:rPr>
          <w:rFonts w:hint="eastAsia"/>
        </w:rPr>
        <w:t>прецедент</w:t>
      </w:r>
      <w:r>
        <w:t></w:t>
      </w:r>
      <w:r>
        <w:t></w:t>
      </w:r>
      <w:r>
        <w:rPr>
          <w:rFonts w:hint="eastAsia"/>
        </w:rPr>
        <w:t>то</w:t>
      </w:r>
      <w:r>
        <w:t></w:t>
      </w:r>
      <w:r>
        <w:rPr>
          <w:rFonts w:hint="eastAsia"/>
        </w:rPr>
        <w:t>есть</w:t>
      </w:r>
      <w:r>
        <w:t></w:t>
      </w:r>
      <w:r>
        <w:rPr>
          <w:rFonts w:hint="eastAsia"/>
        </w:rPr>
        <w:t>использование</w:t>
      </w:r>
      <w:r>
        <w:t></w:t>
      </w:r>
      <w:r>
        <w:rPr>
          <w:rFonts w:hint="eastAsia"/>
        </w:rPr>
        <w:t>эквивалентов</w:t>
      </w:r>
      <w:r>
        <w:t></w:t>
      </w:r>
      <w:r>
        <w:t></w:t>
      </w:r>
      <w:r>
        <w:rPr>
          <w:rFonts w:hint="eastAsia"/>
        </w:rPr>
        <w:t>уже</w:t>
      </w:r>
      <w:r>
        <w:t></w:t>
      </w:r>
      <w:r>
        <w:rPr>
          <w:rFonts w:hint="eastAsia"/>
        </w:rPr>
        <w:t>имеющихся</w:t>
      </w:r>
      <w:r>
        <w:t></w:t>
      </w:r>
      <w:r>
        <w:rPr>
          <w:rFonts w:hint="eastAsia"/>
        </w:rPr>
        <w:t>в</w:t>
      </w:r>
      <w:r>
        <w:t></w:t>
      </w:r>
      <w:r>
        <w:rPr>
          <w:rFonts w:hint="eastAsia"/>
        </w:rPr>
        <w:t>литературе</w:t>
      </w:r>
      <w:r>
        <w:t></w:t>
      </w:r>
      <w:r>
        <w:t></w:t>
      </w:r>
      <w:r>
        <w:rPr>
          <w:rFonts w:hint="eastAsia"/>
        </w:rPr>
        <w:t>Для</w:t>
      </w:r>
      <w:r>
        <w:t></w:t>
      </w:r>
      <w:r>
        <w:rPr>
          <w:rFonts w:hint="eastAsia"/>
        </w:rPr>
        <w:t>нахождения</w:t>
      </w:r>
      <w:r>
        <w:t></w:t>
      </w:r>
      <w:r>
        <w:rPr>
          <w:rFonts w:hint="eastAsia"/>
        </w:rPr>
        <w:t>такого</w:t>
      </w:r>
      <w:r>
        <w:t></w:t>
      </w:r>
      <w:r>
        <w:rPr>
          <w:rFonts w:hint="eastAsia"/>
        </w:rPr>
        <w:t>эквивалента</w:t>
      </w:r>
      <w:r>
        <w:t></w:t>
      </w:r>
      <w:r>
        <w:rPr>
          <w:rFonts w:hint="eastAsia"/>
        </w:rPr>
        <w:t>необходимо</w:t>
      </w:r>
      <w:r>
        <w:t></w:t>
      </w:r>
      <w:r>
        <w:rPr>
          <w:rFonts w:hint="eastAsia"/>
        </w:rPr>
        <w:t>обращаться</w:t>
      </w:r>
      <w:r>
        <w:t></w:t>
      </w:r>
      <w:r>
        <w:rPr>
          <w:rFonts w:hint="eastAsia"/>
        </w:rPr>
        <w:t>к</w:t>
      </w:r>
      <w:r>
        <w:t></w:t>
      </w:r>
      <w:r>
        <w:rPr>
          <w:rFonts w:hint="eastAsia"/>
        </w:rPr>
        <w:t>эн</w:t>
      </w:r>
      <w:r>
        <w:t></w:t>
      </w:r>
      <w:r>
        <w:rPr>
          <w:rFonts w:hint="eastAsia"/>
        </w:rPr>
        <w:t>циклопедиям</w:t>
      </w:r>
      <w:r>
        <w:t></w:t>
      </w:r>
      <w:r>
        <w:t></w:t>
      </w:r>
      <w:r>
        <w:rPr>
          <w:rFonts w:hint="eastAsia"/>
        </w:rPr>
        <w:t>справочникам</w:t>
      </w:r>
      <w:r>
        <w:t></w:t>
      </w:r>
      <w:r>
        <w:t></w:t>
      </w:r>
      <w:r>
        <w:rPr>
          <w:rFonts w:hint="eastAsia"/>
        </w:rPr>
        <w:t>книгам</w:t>
      </w:r>
      <w:r>
        <w:t></w:t>
      </w:r>
      <w:r>
        <w:rPr>
          <w:rFonts w:hint="eastAsia"/>
        </w:rPr>
        <w:t>по</w:t>
      </w:r>
      <w:r>
        <w:t></w:t>
      </w:r>
      <w:r>
        <w:rPr>
          <w:rFonts w:hint="eastAsia"/>
        </w:rPr>
        <w:t>соответствующим</w:t>
      </w:r>
      <w:r>
        <w:t></w:t>
      </w:r>
      <w:r>
        <w:rPr>
          <w:rFonts w:hint="eastAsia"/>
        </w:rPr>
        <w:t>отраслям</w:t>
      </w:r>
      <w:r>
        <w:t></w:t>
      </w:r>
      <w:r>
        <w:rPr>
          <w:rFonts w:hint="eastAsia"/>
        </w:rPr>
        <w:t>знаний</w:t>
      </w:r>
      <w:r>
        <w:t></w:t>
      </w:r>
      <w:r>
        <w:t></w:t>
      </w:r>
      <w:r>
        <w:rPr>
          <w:rFonts w:hint="eastAsia"/>
        </w:rPr>
        <w:t>для</w:t>
      </w:r>
      <w:r>
        <w:t></w:t>
      </w:r>
      <w:r>
        <w:rPr>
          <w:rFonts w:hint="eastAsia"/>
        </w:rPr>
        <w:t>того</w:t>
      </w:r>
      <w:r>
        <w:t></w:t>
      </w:r>
      <w:r>
        <w:rPr>
          <w:rFonts w:hint="eastAsia"/>
        </w:rPr>
        <w:t>чтобы</w:t>
      </w:r>
      <w:r>
        <w:t></w:t>
      </w:r>
      <w:r>
        <w:rPr>
          <w:rFonts w:hint="eastAsia"/>
        </w:rPr>
        <w:t>в</w:t>
      </w:r>
      <w:r>
        <w:t></w:t>
      </w:r>
      <w:r>
        <w:rPr>
          <w:rFonts w:hint="eastAsia"/>
        </w:rPr>
        <w:t>ходе</w:t>
      </w:r>
      <w:r>
        <w:t></w:t>
      </w:r>
      <w:r>
        <w:rPr>
          <w:rFonts w:hint="eastAsia"/>
        </w:rPr>
        <w:t>сопоставительного</w:t>
      </w:r>
      <w:r>
        <w:t></w:t>
      </w:r>
      <w:r>
        <w:rPr>
          <w:rFonts w:hint="eastAsia"/>
        </w:rPr>
        <w:t>анализа</w:t>
      </w:r>
      <w:r>
        <w:t></w:t>
      </w:r>
      <w:r>
        <w:rPr>
          <w:rFonts w:hint="eastAsia"/>
        </w:rPr>
        <w:t>текстов</w:t>
      </w:r>
      <w:r>
        <w:t></w:t>
      </w:r>
      <w:r>
        <w:rPr>
          <w:rFonts w:hint="eastAsia"/>
        </w:rPr>
        <w:t>подобрать</w:t>
      </w:r>
      <w:r>
        <w:t></w:t>
      </w:r>
      <w:r>
        <w:rPr>
          <w:rFonts w:hint="eastAsia"/>
        </w:rPr>
        <w:t>эквивалент</w:t>
      </w:r>
      <w:r>
        <w:t></w:t>
      </w:r>
      <w:r>
        <w:t></w:t>
      </w:r>
      <w:r>
        <w:rPr>
          <w:rFonts w:hint="eastAsia"/>
        </w:rPr>
        <w:t>наиболее</w:t>
      </w:r>
      <w:r>
        <w:t></w:t>
      </w:r>
      <w:r>
        <w:rPr>
          <w:rFonts w:hint="eastAsia"/>
        </w:rPr>
        <w:t>отвечающий</w:t>
      </w:r>
      <w:r>
        <w:t></w:t>
      </w:r>
      <w:r>
        <w:rPr>
          <w:rFonts w:hint="eastAsia"/>
        </w:rPr>
        <w:t>задачам</w:t>
      </w:r>
      <w:r>
        <w:t></w:t>
      </w:r>
      <w:r>
        <w:rPr>
          <w:rFonts w:hint="eastAsia"/>
        </w:rPr>
        <w:t>и</w:t>
      </w:r>
      <w:r>
        <w:t></w:t>
      </w:r>
      <w:r>
        <w:rPr>
          <w:rFonts w:hint="eastAsia"/>
        </w:rPr>
        <w:t>целям</w:t>
      </w:r>
      <w:r>
        <w:t></w:t>
      </w:r>
      <w:r>
        <w:rPr>
          <w:rFonts w:hint="eastAsia"/>
        </w:rPr>
        <w:t>коммуникации</w:t>
      </w:r>
      <w:r>
        <w:t></w:t>
      </w:r>
    </w:p>
    <w:p w:rsidR="00E2378D" w:rsidRDefault="00E2378D" w:rsidP="00E2378D"/>
    <w:p w:rsidR="00E2378D" w:rsidRDefault="00E2378D" w:rsidP="00E2378D"/>
    <w:p w:rsidR="00E2378D" w:rsidRDefault="00E2378D" w:rsidP="00E2378D"/>
    <w:p w:rsidR="00E2378D" w:rsidRDefault="00E2378D" w:rsidP="00E2378D">
      <w:r>
        <w:rPr>
          <w:rFonts w:hint="eastAsia"/>
        </w:rPr>
        <w:t>Заключение</w:t>
      </w:r>
    </w:p>
    <w:p w:rsidR="00E2378D" w:rsidRDefault="00E2378D" w:rsidP="00E2378D">
      <w:r>
        <w:rPr>
          <w:rFonts w:hint="eastAsia"/>
        </w:rPr>
        <w:t>Настоящее</w:t>
      </w:r>
      <w:r>
        <w:t></w:t>
      </w:r>
      <w:r>
        <w:rPr>
          <w:rFonts w:hint="eastAsia"/>
        </w:rPr>
        <w:t>диссертационное</w:t>
      </w:r>
      <w:r>
        <w:t></w:t>
      </w:r>
      <w:r>
        <w:rPr>
          <w:rFonts w:hint="eastAsia"/>
        </w:rPr>
        <w:t>исследование</w:t>
      </w:r>
      <w:r>
        <w:t></w:t>
      </w:r>
      <w:r>
        <w:t></w:t>
      </w:r>
      <w:r>
        <w:rPr>
          <w:rFonts w:hint="eastAsia"/>
        </w:rPr>
        <w:t>имевшее</w:t>
      </w:r>
      <w:r>
        <w:t></w:t>
      </w:r>
      <w:r>
        <w:rPr>
          <w:rFonts w:hint="eastAsia"/>
        </w:rPr>
        <w:t>своей</w:t>
      </w:r>
      <w:r>
        <w:t></w:t>
      </w:r>
      <w:r>
        <w:rPr>
          <w:rFonts w:hint="eastAsia"/>
        </w:rPr>
        <w:t>целью</w:t>
      </w:r>
      <w:r>
        <w:t></w:t>
      </w:r>
      <w:r>
        <w:rPr>
          <w:rFonts w:hint="eastAsia"/>
        </w:rPr>
        <w:t>определение</w:t>
      </w:r>
      <w:r>
        <w:t></w:t>
      </w:r>
      <w:r>
        <w:rPr>
          <w:rFonts w:hint="eastAsia"/>
        </w:rPr>
        <w:t>факторов</w:t>
      </w:r>
      <w:r>
        <w:t></w:t>
      </w:r>
      <w:r>
        <w:rPr>
          <w:rFonts w:hint="eastAsia"/>
        </w:rPr>
        <w:t>межкультурной</w:t>
      </w:r>
      <w:r>
        <w:t></w:t>
      </w:r>
      <w:r>
        <w:rPr>
          <w:rFonts w:hint="eastAsia"/>
        </w:rPr>
        <w:t>асимметрии</w:t>
      </w:r>
      <w:r>
        <w:t></w:t>
      </w:r>
      <w:r>
        <w:rPr>
          <w:rFonts w:hint="eastAsia"/>
        </w:rPr>
        <w:t>и</w:t>
      </w:r>
      <w:r>
        <w:t></w:t>
      </w:r>
      <w:r>
        <w:rPr>
          <w:rFonts w:hint="eastAsia"/>
        </w:rPr>
        <w:t>их</w:t>
      </w:r>
      <w:r>
        <w:t></w:t>
      </w:r>
      <w:r>
        <w:rPr>
          <w:rFonts w:hint="eastAsia"/>
        </w:rPr>
        <w:t>влияния</w:t>
      </w:r>
      <w:r>
        <w:t></w:t>
      </w:r>
      <w:r>
        <w:rPr>
          <w:rFonts w:hint="eastAsia"/>
        </w:rPr>
        <w:t>на</w:t>
      </w:r>
      <w:r>
        <w:t></w:t>
      </w:r>
      <w:r>
        <w:rPr>
          <w:rFonts w:hint="eastAsia"/>
        </w:rPr>
        <w:t>ход</w:t>
      </w:r>
      <w:r>
        <w:t></w:t>
      </w:r>
      <w:r>
        <w:rPr>
          <w:rFonts w:hint="eastAsia"/>
        </w:rPr>
        <w:t>и</w:t>
      </w:r>
      <w:r>
        <w:t></w:t>
      </w:r>
      <w:r>
        <w:rPr>
          <w:rFonts w:hint="eastAsia"/>
        </w:rPr>
        <w:t>результат</w:t>
      </w:r>
      <w:r>
        <w:t></w:t>
      </w:r>
      <w:r>
        <w:rPr>
          <w:rFonts w:hint="eastAsia"/>
        </w:rPr>
        <w:t>переводческого</w:t>
      </w:r>
      <w:r>
        <w:t></w:t>
      </w:r>
      <w:r>
        <w:rPr>
          <w:rFonts w:hint="eastAsia"/>
        </w:rPr>
        <w:t>решения</w:t>
      </w:r>
      <w:r>
        <w:t></w:t>
      </w:r>
      <w:r>
        <w:t></w:t>
      </w:r>
      <w:r>
        <w:rPr>
          <w:rFonts w:hint="eastAsia"/>
        </w:rPr>
        <w:t>изучение</w:t>
      </w:r>
      <w:r>
        <w:t></w:t>
      </w:r>
      <w:r>
        <w:rPr>
          <w:rFonts w:hint="eastAsia"/>
        </w:rPr>
        <w:t>проблем</w:t>
      </w:r>
      <w:r>
        <w:t></w:t>
      </w:r>
      <w:r>
        <w:rPr>
          <w:rFonts w:hint="eastAsia"/>
        </w:rPr>
        <w:t>культурной</w:t>
      </w:r>
      <w:r>
        <w:t></w:t>
      </w:r>
      <w:r>
        <w:rPr>
          <w:rFonts w:hint="eastAsia"/>
        </w:rPr>
        <w:t>детерминированности</w:t>
      </w:r>
      <w:r>
        <w:t></w:t>
      </w:r>
      <w:r>
        <w:rPr>
          <w:rFonts w:hint="eastAsia"/>
        </w:rPr>
        <w:t>деятельности</w:t>
      </w:r>
      <w:r>
        <w:t></w:t>
      </w:r>
      <w:r>
        <w:rPr>
          <w:rFonts w:hint="eastAsia"/>
        </w:rPr>
        <w:t>переводчика</w:t>
      </w:r>
      <w:r>
        <w:t></w:t>
      </w:r>
      <w:r>
        <w:t></w:t>
      </w:r>
      <w:r>
        <w:rPr>
          <w:rFonts w:hint="eastAsia"/>
        </w:rPr>
        <w:t>а</w:t>
      </w:r>
      <w:r>
        <w:t></w:t>
      </w:r>
      <w:r>
        <w:rPr>
          <w:rFonts w:hint="eastAsia"/>
        </w:rPr>
        <w:t>также</w:t>
      </w:r>
      <w:r>
        <w:t></w:t>
      </w:r>
      <w:r>
        <w:rPr>
          <w:rFonts w:hint="eastAsia"/>
        </w:rPr>
        <w:t>рассмотрение</w:t>
      </w:r>
      <w:r>
        <w:t></w:t>
      </w:r>
      <w:r>
        <w:rPr>
          <w:rFonts w:hint="eastAsia"/>
        </w:rPr>
        <w:t>культурологических</w:t>
      </w:r>
      <w:r>
        <w:t></w:t>
      </w:r>
      <w:r>
        <w:rPr>
          <w:rFonts w:hint="eastAsia"/>
        </w:rPr>
        <w:t>факторов</w:t>
      </w:r>
      <w:r>
        <w:t></w:t>
      </w:r>
      <w:r>
        <w:t></w:t>
      </w:r>
      <w:r>
        <w:rPr>
          <w:rFonts w:hint="eastAsia"/>
        </w:rPr>
        <w:t>оказывающих</w:t>
      </w:r>
      <w:r>
        <w:t></w:t>
      </w:r>
      <w:r>
        <w:rPr>
          <w:rFonts w:hint="eastAsia"/>
        </w:rPr>
        <w:t>влияние</w:t>
      </w:r>
      <w:r>
        <w:t></w:t>
      </w:r>
      <w:r>
        <w:rPr>
          <w:rFonts w:hint="eastAsia"/>
        </w:rPr>
        <w:t>на</w:t>
      </w:r>
      <w:r>
        <w:t></w:t>
      </w:r>
      <w:r>
        <w:rPr>
          <w:rFonts w:hint="eastAsia"/>
        </w:rPr>
        <w:t>перевод</w:t>
      </w:r>
      <w:r>
        <w:t></w:t>
      </w:r>
      <w:r>
        <w:rPr>
          <w:rFonts w:hint="eastAsia"/>
        </w:rPr>
        <w:t>в</w:t>
      </w:r>
      <w:r>
        <w:t></w:t>
      </w:r>
      <w:r>
        <w:rPr>
          <w:rFonts w:hint="eastAsia"/>
        </w:rPr>
        <w:t>целом</w:t>
      </w:r>
      <w:r>
        <w:t></w:t>
      </w:r>
      <w:r>
        <w:rPr>
          <w:rFonts w:hint="eastAsia"/>
        </w:rPr>
        <w:t>и</w:t>
      </w:r>
      <w:r>
        <w:t></w:t>
      </w:r>
      <w:r>
        <w:rPr>
          <w:rFonts w:hint="eastAsia"/>
        </w:rPr>
        <w:t>на</w:t>
      </w:r>
      <w:r>
        <w:t></w:t>
      </w:r>
      <w:r>
        <w:rPr>
          <w:rFonts w:hint="eastAsia"/>
        </w:rPr>
        <w:t>перевод</w:t>
      </w:r>
      <w:r>
        <w:t></w:t>
      </w:r>
      <w:r>
        <w:rPr>
          <w:rFonts w:hint="eastAsia"/>
        </w:rPr>
        <w:t>военных</w:t>
      </w:r>
      <w:r>
        <w:t></w:t>
      </w:r>
      <w:r>
        <w:rPr>
          <w:rFonts w:hint="eastAsia"/>
        </w:rPr>
        <w:t>и</w:t>
      </w:r>
      <w:r>
        <w:t></w:t>
      </w:r>
      <w:r>
        <w:rPr>
          <w:rFonts w:hint="eastAsia"/>
        </w:rPr>
        <w:t>военно</w:t>
      </w:r>
      <w:r>
        <w:t></w:t>
      </w:r>
      <w:r>
        <w:rPr>
          <w:rFonts w:hint="eastAsia"/>
        </w:rPr>
        <w:t>политических</w:t>
      </w:r>
      <w:r>
        <w:t></w:t>
      </w:r>
      <w:r>
        <w:rPr>
          <w:rFonts w:hint="eastAsia"/>
        </w:rPr>
        <w:t>текстов</w:t>
      </w:r>
      <w:r>
        <w:t></w:t>
      </w:r>
      <w:r>
        <w:rPr>
          <w:rFonts w:hint="eastAsia"/>
        </w:rPr>
        <w:t>в</w:t>
      </w:r>
      <w:r>
        <w:t></w:t>
      </w:r>
      <w:r>
        <w:rPr>
          <w:rFonts w:hint="eastAsia"/>
        </w:rPr>
        <w:t>частности</w:t>
      </w:r>
      <w:r>
        <w:t></w:t>
      </w:r>
      <w:r>
        <w:t></w:t>
      </w:r>
      <w:r>
        <w:rPr>
          <w:rFonts w:hint="eastAsia"/>
        </w:rPr>
        <w:t>позволило</w:t>
      </w:r>
      <w:r>
        <w:t></w:t>
      </w:r>
      <w:r>
        <w:rPr>
          <w:rFonts w:hint="eastAsia"/>
        </w:rPr>
        <w:t>сделать</w:t>
      </w:r>
      <w:r>
        <w:t></w:t>
      </w:r>
      <w:r>
        <w:rPr>
          <w:rFonts w:hint="eastAsia"/>
        </w:rPr>
        <w:t>ряд</w:t>
      </w:r>
      <w:r>
        <w:t></w:t>
      </w:r>
      <w:r>
        <w:rPr>
          <w:rFonts w:hint="eastAsia"/>
        </w:rPr>
        <w:t>выводов</w:t>
      </w:r>
      <w:r>
        <w:t></w:t>
      </w:r>
      <w:r>
        <w:t></w:t>
      </w:r>
      <w:r>
        <w:rPr>
          <w:rFonts w:hint="eastAsia"/>
        </w:rPr>
        <w:t>которые</w:t>
      </w:r>
      <w:r>
        <w:t></w:t>
      </w:r>
      <w:r>
        <w:t></w:t>
      </w:r>
      <w:r>
        <w:rPr>
          <w:rFonts w:hint="eastAsia"/>
        </w:rPr>
        <w:t>на</w:t>
      </w:r>
      <w:r>
        <w:t></w:t>
      </w:r>
      <w:r>
        <w:rPr>
          <w:rFonts w:hint="eastAsia"/>
        </w:rPr>
        <w:t>наш</w:t>
      </w:r>
      <w:r>
        <w:t></w:t>
      </w:r>
      <w:r>
        <w:rPr>
          <w:rFonts w:hint="eastAsia"/>
        </w:rPr>
        <w:t>взгляд</w:t>
      </w:r>
      <w:r>
        <w:t></w:t>
      </w:r>
      <w:r>
        <w:t></w:t>
      </w:r>
      <w:r>
        <w:rPr>
          <w:rFonts w:hint="eastAsia"/>
        </w:rPr>
        <w:t>могут</w:t>
      </w:r>
      <w:r>
        <w:t></w:t>
      </w:r>
      <w:r>
        <w:rPr>
          <w:rFonts w:hint="eastAsia"/>
        </w:rPr>
        <w:t>внести</w:t>
      </w:r>
      <w:r>
        <w:t></w:t>
      </w:r>
      <w:r>
        <w:rPr>
          <w:rFonts w:hint="eastAsia"/>
        </w:rPr>
        <w:t>определённый</w:t>
      </w:r>
      <w:r>
        <w:t></w:t>
      </w:r>
      <w:r>
        <w:rPr>
          <w:rFonts w:hint="eastAsia"/>
        </w:rPr>
        <w:t>вклад</w:t>
      </w:r>
      <w:r>
        <w:t></w:t>
      </w:r>
      <w:r>
        <w:rPr>
          <w:rFonts w:hint="eastAsia"/>
        </w:rPr>
        <w:t>как</w:t>
      </w:r>
      <w:r>
        <w:t></w:t>
      </w:r>
      <w:r>
        <w:rPr>
          <w:rFonts w:hint="eastAsia"/>
        </w:rPr>
        <w:t>в</w:t>
      </w:r>
      <w:r>
        <w:t></w:t>
      </w:r>
      <w:r>
        <w:rPr>
          <w:rFonts w:hint="eastAsia"/>
        </w:rPr>
        <w:t>изучение</w:t>
      </w:r>
      <w:r>
        <w:t></w:t>
      </w:r>
      <w:r>
        <w:rPr>
          <w:rFonts w:hint="eastAsia"/>
        </w:rPr>
        <w:t>национально</w:t>
      </w:r>
      <w:r>
        <w:t></w:t>
      </w:r>
      <w:r>
        <w:rPr>
          <w:rFonts w:hint="eastAsia"/>
        </w:rPr>
        <w:t>культурной</w:t>
      </w:r>
      <w:r>
        <w:t></w:t>
      </w:r>
      <w:r>
        <w:rPr>
          <w:rFonts w:hint="eastAsia"/>
        </w:rPr>
        <w:t>специфики</w:t>
      </w:r>
      <w:r>
        <w:t></w:t>
      </w:r>
      <w:r>
        <w:rPr>
          <w:rFonts w:hint="eastAsia"/>
        </w:rPr>
        <w:t>военно</w:t>
      </w:r>
      <w:r>
        <w:t></w:t>
      </w:r>
      <w:r>
        <w:rPr>
          <w:rFonts w:hint="eastAsia"/>
        </w:rPr>
        <w:t>профессионального</w:t>
      </w:r>
      <w:r>
        <w:t></w:t>
      </w:r>
      <w:r>
        <w:rPr>
          <w:rFonts w:hint="eastAsia"/>
        </w:rPr>
        <w:t>подъязыка</w:t>
      </w:r>
      <w:r>
        <w:t></w:t>
      </w:r>
      <w:r>
        <w:t></w:t>
      </w:r>
      <w:r>
        <w:rPr>
          <w:rFonts w:hint="eastAsia"/>
        </w:rPr>
        <w:t>так</w:t>
      </w:r>
      <w:r>
        <w:t></w:t>
      </w:r>
      <w:r>
        <w:rPr>
          <w:rFonts w:hint="eastAsia"/>
        </w:rPr>
        <w:t>и</w:t>
      </w:r>
      <w:r>
        <w:t></w:t>
      </w:r>
      <w:r>
        <w:rPr>
          <w:rFonts w:hint="eastAsia"/>
        </w:rPr>
        <w:t>в</w:t>
      </w:r>
      <w:r>
        <w:t></w:t>
      </w:r>
      <w:r>
        <w:rPr>
          <w:rFonts w:hint="eastAsia"/>
        </w:rPr>
        <w:t>компаративистику</w:t>
      </w:r>
      <w:r>
        <w:t></w:t>
      </w:r>
    </w:p>
    <w:p w:rsidR="00E2378D" w:rsidRDefault="00E2378D" w:rsidP="00E2378D">
      <w:r>
        <w:t></w:t>
      </w:r>
      <w:r>
        <w:t></w:t>
      </w:r>
      <w:r>
        <w:tab/>
      </w:r>
      <w:r>
        <w:rPr>
          <w:rFonts w:hint="eastAsia"/>
        </w:rPr>
        <w:t>Лингво</w:t>
      </w:r>
      <w:r>
        <w:t></w:t>
      </w:r>
      <w:r>
        <w:rPr>
          <w:rFonts w:hint="eastAsia"/>
        </w:rPr>
        <w:t>когнитивный</w:t>
      </w:r>
      <w:r>
        <w:t></w:t>
      </w:r>
      <w:r>
        <w:rPr>
          <w:rFonts w:hint="eastAsia"/>
        </w:rPr>
        <w:t>подход</w:t>
      </w:r>
      <w:r>
        <w:t></w:t>
      </w:r>
      <w:r>
        <w:t></w:t>
      </w:r>
      <w:r>
        <w:rPr>
          <w:rFonts w:hint="eastAsia"/>
        </w:rPr>
        <w:t>применяемый</w:t>
      </w:r>
      <w:r>
        <w:t></w:t>
      </w:r>
      <w:r>
        <w:rPr>
          <w:rFonts w:hint="eastAsia"/>
        </w:rPr>
        <w:t>в</w:t>
      </w:r>
      <w:r>
        <w:t></w:t>
      </w:r>
      <w:r>
        <w:rPr>
          <w:rFonts w:hint="eastAsia"/>
        </w:rPr>
        <w:t>ходе</w:t>
      </w:r>
      <w:r>
        <w:t></w:t>
      </w:r>
      <w:r>
        <w:rPr>
          <w:rFonts w:hint="eastAsia"/>
        </w:rPr>
        <w:t>исследования</w:t>
      </w:r>
      <w:r>
        <w:t></w:t>
      </w:r>
      <w:r>
        <w:t></w:t>
      </w:r>
      <w:r>
        <w:rPr>
          <w:rFonts w:hint="eastAsia"/>
        </w:rPr>
        <w:t>позволяет</w:t>
      </w:r>
      <w:r>
        <w:t></w:t>
      </w:r>
      <w:r>
        <w:rPr>
          <w:rFonts w:hint="eastAsia"/>
        </w:rPr>
        <w:t>выделить</w:t>
      </w:r>
      <w:r>
        <w:t></w:t>
      </w:r>
      <w:r>
        <w:t></w:t>
      </w:r>
      <w:r>
        <w:rPr>
          <w:rFonts w:hint="eastAsia"/>
        </w:rPr>
        <w:t>проанализировать</w:t>
      </w:r>
      <w:r>
        <w:t></w:t>
      </w:r>
      <w:r>
        <w:rPr>
          <w:rFonts w:hint="eastAsia"/>
        </w:rPr>
        <w:t>и</w:t>
      </w:r>
      <w:r>
        <w:t></w:t>
      </w:r>
      <w:r>
        <w:rPr>
          <w:rFonts w:hint="eastAsia"/>
        </w:rPr>
        <w:t>структурировать</w:t>
      </w:r>
      <w:r>
        <w:t></w:t>
      </w:r>
      <w:r>
        <w:t></w:t>
      </w:r>
      <w:r>
        <w:rPr>
          <w:rFonts w:hint="eastAsia"/>
        </w:rPr>
        <w:t>прежде</w:t>
      </w:r>
      <w:r>
        <w:t></w:t>
      </w:r>
      <w:r>
        <w:rPr>
          <w:rFonts w:hint="eastAsia"/>
        </w:rPr>
        <w:t>всего</w:t>
      </w:r>
      <w:r>
        <w:t></w:t>
      </w:r>
      <w:r>
        <w:t></w:t>
      </w:r>
      <w:r>
        <w:rPr>
          <w:rFonts w:hint="eastAsia"/>
        </w:rPr>
        <w:t>общелингвистический</w:t>
      </w:r>
      <w:r>
        <w:t></w:t>
      </w:r>
      <w:r>
        <w:rPr>
          <w:rFonts w:hint="eastAsia"/>
        </w:rPr>
        <w:t>компонент</w:t>
      </w:r>
      <w:r>
        <w:t></w:t>
      </w:r>
      <w:r>
        <w:t></w:t>
      </w:r>
      <w:r>
        <w:rPr>
          <w:rFonts w:hint="eastAsia"/>
        </w:rPr>
        <w:t>который</w:t>
      </w:r>
      <w:r>
        <w:t></w:t>
      </w:r>
      <w:r>
        <w:rPr>
          <w:rFonts w:hint="eastAsia"/>
        </w:rPr>
        <w:t>релевантен</w:t>
      </w:r>
      <w:r>
        <w:t></w:t>
      </w:r>
      <w:r>
        <w:rPr>
          <w:rFonts w:hint="eastAsia"/>
        </w:rPr>
        <w:t>для</w:t>
      </w:r>
      <w:r>
        <w:t></w:t>
      </w:r>
      <w:r>
        <w:rPr>
          <w:rFonts w:hint="eastAsia"/>
        </w:rPr>
        <w:t>любой</w:t>
      </w:r>
      <w:r>
        <w:t></w:t>
      </w:r>
      <w:r>
        <w:rPr>
          <w:rFonts w:hint="eastAsia"/>
        </w:rPr>
        <w:t>коммуникации</w:t>
      </w:r>
      <w:r>
        <w:t></w:t>
      </w:r>
      <w:r>
        <w:t></w:t>
      </w:r>
      <w:r>
        <w:rPr>
          <w:rFonts w:hint="eastAsia"/>
        </w:rPr>
        <w:t>любого</w:t>
      </w:r>
      <w:r>
        <w:t></w:t>
      </w:r>
      <w:r>
        <w:rPr>
          <w:rFonts w:hint="eastAsia"/>
        </w:rPr>
        <w:t>дискурса</w:t>
      </w:r>
      <w:r>
        <w:t></w:t>
      </w:r>
      <w:r>
        <w:t></w:t>
      </w:r>
      <w:r>
        <w:rPr>
          <w:rFonts w:hint="eastAsia"/>
        </w:rPr>
        <w:t>любого</w:t>
      </w:r>
      <w:r>
        <w:t></w:t>
      </w:r>
      <w:r>
        <w:rPr>
          <w:rFonts w:hint="eastAsia"/>
        </w:rPr>
        <w:t>коммуникативного</w:t>
      </w:r>
      <w:r>
        <w:t></w:t>
      </w:r>
      <w:r>
        <w:rPr>
          <w:rFonts w:hint="eastAsia"/>
        </w:rPr>
        <w:t>акта</w:t>
      </w:r>
      <w:r>
        <w:t></w:t>
      </w:r>
      <w:r>
        <w:t></w:t>
      </w:r>
      <w:r>
        <w:rPr>
          <w:rFonts w:hint="eastAsia"/>
        </w:rPr>
        <w:t>любого</w:t>
      </w:r>
      <w:r>
        <w:t></w:t>
      </w:r>
      <w:r>
        <w:rPr>
          <w:rFonts w:hint="eastAsia"/>
        </w:rPr>
        <w:t>языка</w:t>
      </w:r>
      <w:r>
        <w:t></w:t>
      </w:r>
      <w:r>
        <w:t></w:t>
      </w:r>
      <w:r>
        <w:rPr>
          <w:rFonts w:hint="eastAsia"/>
        </w:rPr>
        <w:t>на</w:t>
      </w:r>
      <w:r>
        <w:t></w:t>
      </w:r>
      <w:r>
        <w:rPr>
          <w:rFonts w:hint="eastAsia"/>
        </w:rPr>
        <w:t>котором</w:t>
      </w:r>
      <w:r>
        <w:t></w:t>
      </w:r>
      <w:r>
        <w:rPr>
          <w:rFonts w:hint="eastAsia"/>
        </w:rPr>
        <w:t>осуществляется</w:t>
      </w:r>
      <w:r>
        <w:t></w:t>
      </w:r>
      <w:r>
        <w:rPr>
          <w:rFonts w:hint="eastAsia"/>
        </w:rPr>
        <w:t>общение</w:t>
      </w:r>
      <w:r>
        <w:t></w:t>
      </w:r>
      <w:r>
        <w:t></w:t>
      </w:r>
      <w:r>
        <w:rPr>
          <w:rFonts w:hint="eastAsia"/>
        </w:rPr>
        <w:t>В</w:t>
      </w:r>
      <w:r>
        <w:t></w:t>
      </w:r>
      <w:r>
        <w:rPr>
          <w:rFonts w:hint="eastAsia"/>
        </w:rPr>
        <w:t>этом</w:t>
      </w:r>
      <w:r>
        <w:t></w:t>
      </w:r>
      <w:r>
        <w:rPr>
          <w:rFonts w:hint="eastAsia"/>
        </w:rPr>
        <w:t>случае</w:t>
      </w:r>
      <w:r>
        <w:t></w:t>
      </w:r>
      <w:r>
        <w:rPr>
          <w:rFonts w:hint="eastAsia"/>
        </w:rPr>
        <w:t>исследуется</w:t>
      </w:r>
      <w:r>
        <w:t></w:t>
      </w:r>
      <w:r>
        <w:rPr>
          <w:rFonts w:hint="eastAsia"/>
        </w:rPr>
        <w:t>универсальное</w:t>
      </w:r>
      <w:r>
        <w:t></w:t>
      </w:r>
      <w:r>
        <w:rPr>
          <w:rFonts w:hint="eastAsia"/>
        </w:rPr>
        <w:t>в</w:t>
      </w:r>
      <w:r>
        <w:t></w:t>
      </w:r>
      <w:r>
        <w:rPr>
          <w:rFonts w:hint="eastAsia"/>
        </w:rPr>
        <w:t>коммуникации</w:t>
      </w:r>
      <w:r>
        <w:t></w:t>
      </w:r>
      <w:r>
        <w:t></w:t>
      </w:r>
      <w:r>
        <w:rPr>
          <w:rFonts w:hint="eastAsia"/>
        </w:rPr>
        <w:t>осуществляется</w:t>
      </w:r>
      <w:r>
        <w:t></w:t>
      </w:r>
      <w:r>
        <w:rPr>
          <w:rFonts w:hint="eastAsia"/>
        </w:rPr>
        <w:t>комплексный</w:t>
      </w:r>
      <w:r>
        <w:t></w:t>
      </w:r>
      <w:r>
        <w:rPr>
          <w:rFonts w:hint="eastAsia"/>
        </w:rPr>
        <w:t>анализ</w:t>
      </w:r>
      <w:r>
        <w:t></w:t>
      </w:r>
      <w:r>
        <w:rPr>
          <w:rFonts w:hint="eastAsia"/>
        </w:rPr>
        <w:t>всей</w:t>
      </w:r>
      <w:r>
        <w:t></w:t>
      </w:r>
      <w:r>
        <w:rPr>
          <w:rFonts w:hint="eastAsia"/>
        </w:rPr>
        <w:t>совокупности</w:t>
      </w:r>
      <w:r>
        <w:t></w:t>
      </w:r>
      <w:r>
        <w:rPr>
          <w:rFonts w:hint="eastAsia"/>
        </w:rPr>
        <w:t>факторов</w:t>
      </w:r>
      <w:r>
        <w:t></w:t>
      </w:r>
      <w:r>
        <w:t></w:t>
      </w:r>
      <w:r>
        <w:rPr>
          <w:rFonts w:hint="eastAsia"/>
        </w:rPr>
        <w:t>влияющих</w:t>
      </w:r>
      <w:r>
        <w:t></w:t>
      </w:r>
      <w:r>
        <w:rPr>
          <w:rFonts w:hint="eastAsia"/>
        </w:rPr>
        <w:t>на</w:t>
      </w:r>
      <w:r>
        <w:t></w:t>
      </w:r>
      <w:r>
        <w:rPr>
          <w:rFonts w:hint="eastAsia"/>
        </w:rPr>
        <w:t>процесс</w:t>
      </w:r>
      <w:r>
        <w:t></w:t>
      </w:r>
      <w:r>
        <w:rPr>
          <w:rFonts w:hint="eastAsia"/>
        </w:rPr>
        <w:t>коммуникации</w:t>
      </w:r>
      <w:r>
        <w:t></w:t>
      </w:r>
      <w:r>
        <w:t></w:t>
      </w:r>
      <w:r>
        <w:rPr>
          <w:rFonts w:hint="eastAsia"/>
        </w:rPr>
        <w:t>Во</w:t>
      </w:r>
      <w:r>
        <w:t></w:t>
      </w:r>
      <w:r>
        <w:rPr>
          <w:rFonts w:hint="eastAsia"/>
        </w:rPr>
        <w:t>вторых</w:t>
      </w:r>
      <w:r>
        <w:t></w:t>
      </w:r>
      <w:r>
        <w:t></w:t>
      </w:r>
      <w:r>
        <w:rPr>
          <w:rFonts w:hint="eastAsia"/>
        </w:rPr>
        <w:t>такой</w:t>
      </w:r>
      <w:r>
        <w:t></w:t>
      </w:r>
      <w:r>
        <w:rPr>
          <w:rFonts w:hint="eastAsia"/>
        </w:rPr>
        <w:t>подход</w:t>
      </w:r>
      <w:r>
        <w:t></w:t>
      </w:r>
      <w:r>
        <w:rPr>
          <w:rFonts w:hint="eastAsia"/>
        </w:rPr>
        <w:t>позволяет</w:t>
      </w:r>
      <w:r>
        <w:t></w:t>
      </w:r>
      <w:r>
        <w:rPr>
          <w:rFonts w:hint="eastAsia"/>
        </w:rPr>
        <w:t>выявить</w:t>
      </w:r>
      <w:r>
        <w:t></w:t>
      </w:r>
      <w:r>
        <w:rPr>
          <w:rFonts w:hint="eastAsia"/>
        </w:rPr>
        <w:t>культурно</w:t>
      </w:r>
      <w:r>
        <w:t></w:t>
      </w:r>
      <w:r>
        <w:rPr>
          <w:rFonts w:hint="eastAsia"/>
        </w:rPr>
        <w:t>детерминированный</w:t>
      </w:r>
      <w:r>
        <w:t></w:t>
      </w:r>
      <w:r>
        <w:rPr>
          <w:rFonts w:hint="eastAsia"/>
        </w:rPr>
        <w:t>компонент</w:t>
      </w:r>
      <w:r>
        <w:t></w:t>
      </w:r>
      <w:r>
        <w:t></w:t>
      </w:r>
      <w:r>
        <w:rPr>
          <w:rFonts w:hint="eastAsia"/>
        </w:rPr>
        <w:t>который</w:t>
      </w:r>
      <w:r>
        <w:t></w:t>
      </w:r>
      <w:r>
        <w:rPr>
          <w:rFonts w:hint="eastAsia"/>
        </w:rPr>
        <w:t>является</w:t>
      </w:r>
      <w:r>
        <w:t></w:t>
      </w:r>
      <w:r>
        <w:rPr>
          <w:rFonts w:hint="eastAsia"/>
        </w:rPr>
        <w:t>актуальным</w:t>
      </w:r>
      <w:r>
        <w:t></w:t>
      </w:r>
      <w:r>
        <w:rPr>
          <w:rFonts w:hint="eastAsia"/>
        </w:rPr>
        <w:t>для</w:t>
      </w:r>
      <w:r>
        <w:t></w:t>
      </w:r>
      <w:r>
        <w:rPr>
          <w:rFonts w:hint="eastAsia"/>
        </w:rPr>
        <w:t>национального</w:t>
      </w:r>
      <w:r>
        <w:t></w:t>
      </w:r>
      <w:r>
        <w:rPr>
          <w:rFonts w:hint="eastAsia"/>
        </w:rPr>
        <w:t>дискурса</w:t>
      </w:r>
      <w:r>
        <w:t></w:t>
      </w:r>
      <w:r>
        <w:t></w:t>
      </w:r>
      <w:r>
        <w:rPr>
          <w:rFonts w:hint="eastAsia"/>
        </w:rPr>
        <w:t>предопределяя</w:t>
      </w:r>
      <w:r>
        <w:t></w:t>
      </w:r>
      <w:r>
        <w:rPr>
          <w:rFonts w:hint="eastAsia"/>
        </w:rPr>
        <w:t>его</w:t>
      </w:r>
      <w:r>
        <w:t></w:t>
      </w:r>
      <w:r>
        <w:rPr>
          <w:rFonts w:hint="eastAsia"/>
        </w:rPr>
        <w:t>национально</w:t>
      </w:r>
      <w:r>
        <w:t></w:t>
      </w:r>
      <w:r>
        <w:rPr>
          <w:rFonts w:hint="eastAsia"/>
        </w:rPr>
        <w:t>культурную</w:t>
      </w:r>
      <w:r>
        <w:t></w:t>
      </w:r>
      <w:r>
        <w:rPr>
          <w:rFonts w:hint="eastAsia"/>
        </w:rPr>
        <w:t>специфику</w:t>
      </w:r>
      <w:r>
        <w:t></w:t>
      </w:r>
    </w:p>
    <w:p w:rsidR="00E2378D" w:rsidRDefault="00E2378D" w:rsidP="00E2378D">
      <w:r>
        <w:t></w:t>
      </w:r>
      <w:r>
        <w:t></w:t>
      </w:r>
      <w:r>
        <w:tab/>
      </w:r>
      <w:r>
        <w:rPr>
          <w:rFonts w:hint="eastAsia"/>
        </w:rPr>
        <w:t>Изучение</w:t>
      </w:r>
      <w:r>
        <w:t></w:t>
      </w:r>
      <w:r>
        <w:rPr>
          <w:rFonts w:hint="eastAsia"/>
        </w:rPr>
        <w:t>культурно</w:t>
      </w:r>
      <w:r>
        <w:t></w:t>
      </w:r>
      <w:r>
        <w:rPr>
          <w:rFonts w:hint="eastAsia"/>
        </w:rPr>
        <w:t>детерминированного</w:t>
      </w:r>
      <w:r>
        <w:t></w:t>
      </w:r>
      <w:r>
        <w:rPr>
          <w:rFonts w:hint="eastAsia"/>
        </w:rPr>
        <w:t>компонента</w:t>
      </w:r>
      <w:r>
        <w:t></w:t>
      </w:r>
      <w:r>
        <w:rPr>
          <w:rFonts w:hint="eastAsia"/>
        </w:rPr>
        <w:t>на</w:t>
      </w:r>
      <w:r>
        <w:t></w:t>
      </w:r>
      <w:r>
        <w:rPr>
          <w:rFonts w:hint="eastAsia"/>
        </w:rPr>
        <w:t>основе</w:t>
      </w:r>
      <w:r>
        <w:t></w:t>
      </w:r>
      <w:r>
        <w:rPr>
          <w:rFonts w:hint="eastAsia"/>
        </w:rPr>
        <w:t>этнопсихологического</w:t>
      </w:r>
      <w:r>
        <w:t></w:t>
      </w:r>
      <w:r>
        <w:rPr>
          <w:rFonts w:hint="eastAsia"/>
        </w:rPr>
        <w:t>подхода</w:t>
      </w:r>
      <w:r>
        <w:t></w:t>
      </w:r>
      <w:r>
        <w:rPr>
          <w:rFonts w:hint="eastAsia"/>
        </w:rPr>
        <w:t>позволяет</w:t>
      </w:r>
      <w:r>
        <w:t></w:t>
      </w:r>
      <w:r>
        <w:rPr>
          <w:rFonts w:hint="eastAsia"/>
        </w:rPr>
        <w:t>исследовать</w:t>
      </w:r>
      <w:r>
        <w:t></w:t>
      </w:r>
      <w:r>
        <w:rPr>
          <w:rFonts w:hint="eastAsia"/>
        </w:rPr>
        <w:t>национальное</w:t>
      </w:r>
      <w:r>
        <w:t></w:t>
      </w:r>
      <w:r>
        <w:rPr>
          <w:rFonts w:hint="eastAsia"/>
        </w:rPr>
        <w:t>в</w:t>
      </w:r>
      <w:r>
        <w:t></w:t>
      </w:r>
      <w:r>
        <w:rPr>
          <w:rFonts w:hint="eastAsia"/>
        </w:rPr>
        <w:t>коммуникации</w:t>
      </w:r>
      <w:r>
        <w:t></w:t>
      </w:r>
      <w:r>
        <w:t></w:t>
      </w:r>
      <w:r>
        <w:rPr>
          <w:rFonts w:hint="eastAsia"/>
        </w:rPr>
        <w:t>выявлять</w:t>
      </w:r>
      <w:r>
        <w:t></w:t>
      </w:r>
      <w:r>
        <w:rPr>
          <w:rFonts w:hint="eastAsia"/>
        </w:rPr>
        <w:t>и</w:t>
      </w:r>
      <w:r>
        <w:t></w:t>
      </w:r>
      <w:r>
        <w:rPr>
          <w:rFonts w:hint="eastAsia"/>
        </w:rPr>
        <w:t>описывать</w:t>
      </w:r>
      <w:r>
        <w:t></w:t>
      </w:r>
      <w:r>
        <w:rPr>
          <w:rFonts w:hint="eastAsia"/>
        </w:rPr>
        <w:t>национально</w:t>
      </w:r>
      <w:r>
        <w:t></w:t>
      </w:r>
      <w:r>
        <w:rPr>
          <w:rFonts w:hint="eastAsia"/>
        </w:rPr>
        <w:t>специфические</w:t>
      </w:r>
      <w:r>
        <w:t></w:t>
      </w:r>
      <w:r>
        <w:rPr>
          <w:rFonts w:hint="eastAsia"/>
        </w:rPr>
        <w:t>составляющие</w:t>
      </w:r>
      <w:r>
        <w:t></w:t>
      </w:r>
      <w:r>
        <w:t></w:t>
      </w:r>
      <w:r>
        <w:rPr>
          <w:rFonts w:hint="eastAsia"/>
        </w:rPr>
        <w:t>в</w:t>
      </w:r>
      <w:r>
        <w:t></w:t>
      </w:r>
      <w:r>
        <w:rPr>
          <w:rFonts w:hint="eastAsia"/>
        </w:rPr>
        <w:t>частности</w:t>
      </w:r>
      <w:r>
        <w:t></w:t>
      </w:r>
      <w:r>
        <w:t></w:t>
      </w:r>
      <w:r>
        <w:rPr>
          <w:rFonts w:hint="eastAsia"/>
        </w:rPr>
        <w:t>феномены</w:t>
      </w:r>
      <w:r>
        <w:t></w:t>
      </w:r>
      <w:r>
        <w:t></w:t>
      </w:r>
      <w:r>
        <w:rPr>
          <w:rFonts w:hint="eastAsia"/>
        </w:rPr>
        <w:t>которые</w:t>
      </w:r>
      <w:r>
        <w:t></w:t>
      </w:r>
      <w:r>
        <w:rPr>
          <w:rFonts w:hint="eastAsia"/>
        </w:rPr>
        <w:t>отражают</w:t>
      </w:r>
      <w:r>
        <w:t></w:t>
      </w:r>
      <w:r>
        <w:rPr>
          <w:rFonts w:hint="eastAsia"/>
        </w:rPr>
        <w:t>основные</w:t>
      </w:r>
      <w:r>
        <w:t></w:t>
      </w:r>
      <w:r>
        <w:rPr>
          <w:rFonts w:hint="eastAsia"/>
        </w:rPr>
        <w:t>черты</w:t>
      </w:r>
      <w:r>
        <w:t></w:t>
      </w:r>
      <w:r>
        <w:rPr>
          <w:rFonts w:hint="eastAsia"/>
        </w:rPr>
        <w:t>национального</w:t>
      </w:r>
      <w:r>
        <w:t></w:t>
      </w:r>
      <w:r>
        <w:rPr>
          <w:rFonts w:hint="eastAsia"/>
        </w:rPr>
        <w:t>ментально</w:t>
      </w:r>
      <w:r>
        <w:t></w:t>
      </w:r>
      <w:r>
        <w:rPr>
          <w:rFonts w:hint="eastAsia"/>
        </w:rPr>
        <w:t>лингвального</w:t>
      </w:r>
      <w:r>
        <w:t></w:t>
      </w:r>
      <w:r>
        <w:rPr>
          <w:rFonts w:hint="eastAsia"/>
        </w:rPr>
        <w:t>комплекса</w:t>
      </w:r>
      <w:r>
        <w:t></w:t>
      </w:r>
      <w:r>
        <w:rPr>
          <w:rFonts w:hint="eastAsia"/>
        </w:rPr>
        <w:t>и</w:t>
      </w:r>
      <w:r>
        <w:t></w:t>
      </w:r>
      <w:r>
        <w:t></w:t>
      </w:r>
      <w:r>
        <w:rPr>
          <w:rFonts w:hint="eastAsia"/>
        </w:rPr>
        <w:t>следовательно</w:t>
      </w:r>
      <w:r>
        <w:t></w:t>
      </w:r>
      <w:r>
        <w:t></w:t>
      </w:r>
      <w:r>
        <w:rPr>
          <w:rFonts w:hint="eastAsia"/>
        </w:rPr>
        <w:t>обусловливают</w:t>
      </w:r>
      <w:r>
        <w:t></w:t>
      </w:r>
      <w:r>
        <w:rPr>
          <w:rFonts w:hint="eastAsia"/>
        </w:rPr>
        <w:t>национальную</w:t>
      </w:r>
      <w:r>
        <w:t></w:t>
      </w:r>
      <w:r>
        <w:rPr>
          <w:rFonts w:hint="eastAsia"/>
        </w:rPr>
        <w:t>специфику</w:t>
      </w:r>
      <w:r>
        <w:t></w:t>
      </w:r>
      <w:r>
        <w:rPr>
          <w:rFonts w:hint="eastAsia"/>
        </w:rPr>
        <w:t>дискурса</w:t>
      </w:r>
      <w:r>
        <w:t></w:t>
      </w:r>
    </w:p>
    <w:p w:rsidR="00E2378D" w:rsidRDefault="00E2378D" w:rsidP="00E2378D">
      <w:r>
        <w:rPr>
          <w:rFonts w:hint="eastAsia"/>
        </w:rPr>
        <w:t>Исследование</w:t>
      </w:r>
      <w:r>
        <w:t></w:t>
      </w:r>
      <w:r>
        <w:rPr>
          <w:rFonts w:hint="eastAsia"/>
        </w:rPr>
        <w:t>национально</w:t>
      </w:r>
      <w:r>
        <w:t></w:t>
      </w:r>
      <w:r>
        <w:rPr>
          <w:rFonts w:hint="eastAsia"/>
        </w:rPr>
        <w:t>культурной</w:t>
      </w:r>
      <w:r>
        <w:t></w:t>
      </w:r>
      <w:r>
        <w:rPr>
          <w:rFonts w:hint="eastAsia"/>
        </w:rPr>
        <w:t>специфики</w:t>
      </w:r>
      <w:r>
        <w:t></w:t>
      </w:r>
      <w:r>
        <w:rPr>
          <w:rFonts w:hint="eastAsia"/>
        </w:rPr>
        <w:t>должно</w:t>
      </w:r>
      <w:r>
        <w:t></w:t>
      </w:r>
      <w:r>
        <w:rPr>
          <w:rFonts w:hint="eastAsia"/>
        </w:rPr>
        <w:t>быть</w:t>
      </w:r>
      <w:r>
        <w:t></w:t>
      </w:r>
      <w:r>
        <w:rPr>
          <w:rFonts w:hint="eastAsia"/>
        </w:rPr>
        <w:t>дополнено</w:t>
      </w:r>
      <w:r>
        <w:t></w:t>
      </w:r>
      <w:r>
        <w:rPr>
          <w:rFonts w:hint="eastAsia"/>
        </w:rPr>
        <w:t>использованием</w:t>
      </w:r>
      <w:r>
        <w:t></w:t>
      </w:r>
      <w:r>
        <w:rPr>
          <w:rFonts w:hint="eastAsia"/>
        </w:rPr>
        <w:t>лингвокультурологических</w:t>
      </w:r>
      <w:r>
        <w:t></w:t>
      </w:r>
      <w:r>
        <w:rPr>
          <w:rFonts w:hint="eastAsia"/>
        </w:rPr>
        <w:t>методов</w:t>
      </w:r>
      <w:r>
        <w:t></w:t>
      </w:r>
      <w:r>
        <w:rPr>
          <w:rFonts w:hint="eastAsia"/>
        </w:rPr>
        <w:t>исследования</w:t>
      </w:r>
      <w:r>
        <w:t></w:t>
      </w:r>
      <w:r>
        <w:t></w:t>
      </w:r>
      <w:r>
        <w:rPr>
          <w:rFonts w:hint="eastAsia"/>
        </w:rPr>
        <w:t>поскольку</w:t>
      </w:r>
      <w:r>
        <w:t></w:t>
      </w:r>
      <w:r>
        <w:rPr>
          <w:rFonts w:hint="eastAsia"/>
        </w:rPr>
        <w:t>они</w:t>
      </w:r>
      <w:r>
        <w:t></w:t>
      </w:r>
      <w:r>
        <w:rPr>
          <w:rFonts w:hint="eastAsia"/>
        </w:rPr>
        <w:t>позволяют</w:t>
      </w:r>
      <w:r>
        <w:t></w:t>
      </w:r>
      <w:r>
        <w:rPr>
          <w:rFonts w:hint="eastAsia"/>
        </w:rPr>
        <w:t>увидеть</w:t>
      </w:r>
      <w:r>
        <w:t></w:t>
      </w:r>
      <w:r>
        <w:rPr>
          <w:rFonts w:hint="eastAsia"/>
        </w:rPr>
        <w:t>культуру</w:t>
      </w:r>
      <w:r>
        <w:t></w:t>
      </w:r>
      <w:r>
        <w:rPr>
          <w:rFonts w:hint="eastAsia"/>
        </w:rPr>
        <w:t>сквозь</w:t>
      </w:r>
      <w:r>
        <w:t></w:t>
      </w:r>
      <w:r>
        <w:rPr>
          <w:rFonts w:hint="eastAsia"/>
        </w:rPr>
        <w:t>призму</w:t>
      </w:r>
      <w:r>
        <w:t></w:t>
      </w:r>
      <w:r>
        <w:rPr>
          <w:rFonts w:hint="eastAsia"/>
        </w:rPr>
        <w:t>языка</w:t>
      </w:r>
      <w:r>
        <w:t></w:t>
      </w:r>
      <w:r>
        <w:t></w:t>
      </w:r>
      <w:r>
        <w:rPr>
          <w:rFonts w:hint="eastAsia"/>
        </w:rPr>
        <w:t>предоставляют</w:t>
      </w:r>
      <w:r>
        <w:t></w:t>
      </w:r>
      <w:r>
        <w:rPr>
          <w:rFonts w:hint="eastAsia"/>
        </w:rPr>
        <w:t>данные</w:t>
      </w:r>
      <w:r>
        <w:t></w:t>
      </w:r>
      <w:r>
        <w:rPr>
          <w:rFonts w:hint="eastAsia"/>
        </w:rPr>
        <w:t>о</w:t>
      </w:r>
    </w:p>
    <w:p w:rsidR="00E2378D" w:rsidRDefault="00E2378D" w:rsidP="00E2378D">
      <w:r>
        <w:t></w:t>
      </w:r>
    </w:p>
    <w:p w:rsidR="00E2378D" w:rsidRDefault="00E2378D" w:rsidP="00E2378D">
      <w:r>
        <w:t></w:t>
      </w:r>
      <w:r>
        <w:t></w:t>
      </w:r>
      <w:r>
        <w:t></w:t>
      </w:r>
      <w:r>
        <w:t></w:t>
      </w:r>
      <w:r>
        <w:rPr>
          <w:rFonts w:hint="eastAsia"/>
        </w:rPr>
        <w:t>базовых</w:t>
      </w:r>
      <w:r>
        <w:t></w:t>
      </w:r>
      <w:r>
        <w:rPr>
          <w:rFonts w:hint="eastAsia"/>
        </w:rPr>
        <w:t>оппозициях</w:t>
      </w:r>
      <w:r>
        <w:t></w:t>
      </w:r>
      <w:r>
        <w:rPr>
          <w:rFonts w:hint="eastAsia"/>
        </w:rPr>
        <w:t>культуры</w:t>
      </w:r>
      <w:r>
        <w:t></w:t>
      </w:r>
      <w:r>
        <w:t></w:t>
      </w:r>
      <w:r>
        <w:rPr>
          <w:rFonts w:hint="eastAsia"/>
        </w:rPr>
        <w:t>о</w:t>
      </w:r>
      <w:r>
        <w:t></w:t>
      </w:r>
      <w:r>
        <w:t></w:t>
      </w:r>
      <w:r>
        <w:rPr>
          <w:rFonts w:hint="eastAsia"/>
        </w:rPr>
        <w:t>ключевых</w:t>
      </w:r>
      <w:r>
        <w:t></w:t>
      </w:r>
      <w:r>
        <w:rPr>
          <w:rFonts w:hint="eastAsia"/>
        </w:rPr>
        <w:t>концептах</w:t>
      </w:r>
      <w:r>
        <w:t></w:t>
      </w:r>
      <w:r>
        <w:t></w:t>
      </w:r>
      <w:r>
        <w:rPr>
          <w:rFonts w:hint="eastAsia"/>
        </w:rPr>
        <w:t>культуры</w:t>
      </w:r>
      <w:r>
        <w:t></w:t>
      </w:r>
      <w:r>
        <w:t></w:t>
      </w:r>
      <w:r>
        <w:rPr>
          <w:rFonts w:hint="eastAsia"/>
        </w:rPr>
        <w:t>о</w:t>
      </w:r>
      <w:r>
        <w:t></w:t>
      </w:r>
      <w:r>
        <w:rPr>
          <w:rFonts w:hint="eastAsia"/>
        </w:rPr>
        <w:t>глубинных</w:t>
      </w:r>
      <w:r>
        <w:t></w:t>
      </w:r>
      <w:r>
        <w:rPr>
          <w:rFonts w:hint="eastAsia"/>
        </w:rPr>
        <w:t>важнейших</w:t>
      </w:r>
      <w:r>
        <w:t></w:t>
      </w:r>
      <w:r>
        <w:rPr>
          <w:rFonts w:hint="eastAsia"/>
        </w:rPr>
        <w:t>представлениях</w:t>
      </w:r>
      <w:r>
        <w:t></w:t>
      </w:r>
      <w:r>
        <w:t></w:t>
      </w:r>
      <w:r>
        <w:rPr>
          <w:rFonts w:hint="eastAsia"/>
        </w:rPr>
        <w:t>соотносимых</w:t>
      </w:r>
      <w:r>
        <w:t></w:t>
      </w:r>
      <w:r>
        <w:rPr>
          <w:rFonts w:hint="eastAsia"/>
        </w:rPr>
        <w:t>с</w:t>
      </w:r>
      <w:r>
        <w:t></w:t>
      </w:r>
      <w:r>
        <w:rPr>
          <w:rFonts w:hint="eastAsia"/>
        </w:rPr>
        <w:t>архетипами</w:t>
      </w:r>
      <w:r>
        <w:t></w:t>
      </w:r>
      <w:r>
        <w:rPr>
          <w:rFonts w:hint="eastAsia"/>
        </w:rPr>
        <w:t>сознания</w:t>
      </w:r>
      <w:r>
        <w:t></w:t>
      </w:r>
    </w:p>
    <w:p w:rsidR="00E2378D" w:rsidRDefault="00E2378D" w:rsidP="00E2378D">
      <w:r>
        <w:t></w:t>
      </w:r>
      <w:r>
        <w:t></w:t>
      </w:r>
      <w:r>
        <w:tab/>
      </w:r>
      <w:r>
        <w:rPr>
          <w:rFonts w:hint="eastAsia"/>
        </w:rPr>
        <w:t>Язык</w:t>
      </w:r>
      <w:r>
        <w:t></w:t>
      </w:r>
      <w:r>
        <w:rPr>
          <w:rFonts w:hint="eastAsia"/>
        </w:rPr>
        <w:t>как</w:t>
      </w:r>
      <w:r>
        <w:t></w:t>
      </w:r>
      <w:r>
        <w:rPr>
          <w:rFonts w:hint="eastAsia"/>
        </w:rPr>
        <w:t>орудие</w:t>
      </w:r>
      <w:r>
        <w:t></w:t>
      </w:r>
      <w:r>
        <w:rPr>
          <w:rFonts w:hint="eastAsia"/>
        </w:rPr>
        <w:t>вербальной</w:t>
      </w:r>
      <w:r>
        <w:t></w:t>
      </w:r>
      <w:r>
        <w:rPr>
          <w:rFonts w:hint="eastAsia"/>
        </w:rPr>
        <w:t>коммуникации</w:t>
      </w:r>
      <w:r>
        <w:t></w:t>
      </w:r>
      <w:r>
        <w:rPr>
          <w:rFonts w:hint="eastAsia"/>
        </w:rPr>
        <w:t>является</w:t>
      </w:r>
      <w:r>
        <w:t></w:t>
      </w:r>
      <w:r>
        <w:rPr>
          <w:rFonts w:hint="eastAsia"/>
        </w:rPr>
        <w:t>важнейшей</w:t>
      </w:r>
      <w:r>
        <w:t></w:t>
      </w:r>
      <w:r>
        <w:rPr>
          <w:rFonts w:hint="eastAsia"/>
        </w:rPr>
        <w:t>частью</w:t>
      </w:r>
      <w:r>
        <w:t></w:t>
      </w:r>
      <w:r>
        <w:rPr>
          <w:rFonts w:hint="eastAsia"/>
        </w:rPr>
        <w:t>культуры</w:t>
      </w:r>
      <w:r>
        <w:t></w:t>
      </w:r>
      <w:r>
        <w:t></w:t>
      </w:r>
      <w:r>
        <w:rPr>
          <w:rFonts w:hint="eastAsia"/>
        </w:rPr>
        <w:t>и</w:t>
      </w:r>
      <w:r>
        <w:t></w:t>
      </w:r>
      <w:r>
        <w:rPr>
          <w:rFonts w:hint="eastAsia"/>
        </w:rPr>
        <w:t>все</w:t>
      </w:r>
      <w:r>
        <w:t></w:t>
      </w:r>
      <w:r>
        <w:rPr>
          <w:rFonts w:hint="eastAsia"/>
        </w:rPr>
        <w:t>особенности</w:t>
      </w:r>
      <w:r>
        <w:t></w:t>
      </w:r>
      <w:r>
        <w:rPr>
          <w:rFonts w:hint="eastAsia"/>
        </w:rPr>
        <w:t>его</w:t>
      </w:r>
      <w:r>
        <w:t></w:t>
      </w:r>
      <w:r>
        <w:rPr>
          <w:rFonts w:hint="eastAsia"/>
        </w:rPr>
        <w:t>структуры</w:t>
      </w:r>
      <w:r>
        <w:t></w:t>
      </w:r>
      <w:r>
        <w:rPr>
          <w:rFonts w:hint="eastAsia"/>
        </w:rPr>
        <w:t>и</w:t>
      </w:r>
      <w:r>
        <w:t></w:t>
      </w:r>
      <w:r>
        <w:rPr>
          <w:rFonts w:hint="eastAsia"/>
        </w:rPr>
        <w:t>функционирования</w:t>
      </w:r>
      <w:r>
        <w:t></w:t>
      </w:r>
      <w:r>
        <w:rPr>
          <w:rFonts w:hint="eastAsia"/>
        </w:rPr>
        <w:t>могут</w:t>
      </w:r>
      <w:r>
        <w:t></w:t>
      </w:r>
      <w:r>
        <w:rPr>
          <w:rFonts w:hint="eastAsia"/>
        </w:rPr>
        <w:t>считаться</w:t>
      </w:r>
      <w:r>
        <w:t></w:t>
      </w:r>
      <w:r>
        <w:rPr>
          <w:rFonts w:hint="eastAsia"/>
        </w:rPr>
        <w:t>проявлениями</w:t>
      </w:r>
      <w:r>
        <w:t></w:t>
      </w:r>
      <w:r>
        <w:rPr>
          <w:rFonts w:hint="eastAsia"/>
        </w:rPr>
        <w:t>культуры</w:t>
      </w:r>
      <w:r>
        <w:t></w:t>
      </w:r>
      <w:r>
        <w:rPr>
          <w:rFonts w:hint="eastAsia"/>
        </w:rPr>
        <w:t>соответствующего</w:t>
      </w:r>
      <w:r>
        <w:t></w:t>
      </w:r>
      <w:r>
        <w:rPr>
          <w:rFonts w:hint="eastAsia"/>
        </w:rPr>
        <w:t>языкового</w:t>
      </w:r>
      <w:r>
        <w:t></w:t>
      </w:r>
      <w:r>
        <w:t></w:t>
      </w:r>
      <w:r>
        <w:rPr>
          <w:rFonts w:hint="eastAsia"/>
        </w:rPr>
        <w:t>или</w:t>
      </w:r>
      <w:r>
        <w:t></w:t>
      </w:r>
      <w:r>
        <w:rPr>
          <w:rFonts w:hint="eastAsia"/>
        </w:rPr>
        <w:t>этнического</w:t>
      </w:r>
      <w:r>
        <w:t></w:t>
      </w:r>
      <w:r>
        <w:t></w:t>
      </w:r>
      <w:r>
        <w:rPr>
          <w:rFonts w:hint="eastAsia"/>
        </w:rPr>
        <w:t>коллектива</w:t>
      </w:r>
      <w:r>
        <w:t></w:t>
      </w:r>
      <w:r>
        <w:t></w:t>
      </w:r>
      <w:r>
        <w:rPr>
          <w:rFonts w:hint="eastAsia"/>
        </w:rPr>
        <w:t>Окружающий</w:t>
      </w:r>
      <w:r>
        <w:t></w:t>
      </w:r>
      <w:r>
        <w:rPr>
          <w:rFonts w:hint="eastAsia"/>
        </w:rPr>
        <w:t>мир</w:t>
      </w:r>
      <w:r>
        <w:t></w:t>
      </w:r>
      <w:r>
        <w:t></w:t>
      </w:r>
      <w:r>
        <w:rPr>
          <w:rFonts w:hint="eastAsia"/>
        </w:rPr>
        <w:t>духовная</w:t>
      </w:r>
      <w:r>
        <w:t></w:t>
      </w:r>
      <w:r>
        <w:rPr>
          <w:rFonts w:hint="eastAsia"/>
        </w:rPr>
        <w:t>жизнь</w:t>
      </w:r>
      <w:r>
        <w:t></w:t>
      </w:r>
      <w:r>
        <w:rPr>
          <w:rFonts w:hint="eastAsia"/>
        </w:rPr>
        <w:t>и</w:t>
      </w:r>
      <w:r>
        <w:t></w:t>
      </w:r>
      <w:r>
        <w:rPr>
          <w:rFonts w:hint="eastAsia"/>
        </w:rPr>
        <w:t>поведение</w:t>
      </w:r>
      <w:r>
        <w:t></w:t>
      </w:r>
      <w:r>
        <w:rPr>
          <w:rFonts w:hint="eastAsia"/>
        </w:rPr>
        <w:t>людей</w:t>
      </w:r>
      <w:r>
        <w:t></w:t>
      </w:r>
      <w:r>
        <w:rPr>
          <w:rFonts w:hint="eastAsia"/>
        </w:rPr>
        <w:t>отражаются</w:t>
      </w:r>
      <w:r>
        <w:t></w:t>
      </w:r>
      <w:r>
        <w:rPr>
          <w:rFonts w:hint="eastAsia"/>
        </w:rPr>
        <w:t>в</w:t>
      </w:r>
      <w:r>
        <w:t></w:t>
      </w:r>
      <w:r>
        <w:rPr>
          <w:rFonts w:hint="eastAsia"/>
        </w:rPr>
        <w:t>определенных</w:t>
      </w:r>
      <w:r>
        <w:t></w:t>
      </w:r>
      <w:r>
        <w:rPr>
          <w:rFonts w:hint="eastAsia"/>
        </w:rPr>
        <w:t>когнитивных</w:t>
      </w:r>
      <w:r>
        <w:t></w:t>
      </w:r>
      <w:r>
        <w:rPr>
          <w:rFonts w:hint="eastAsia"/>
        </w:rPr>
        <w:t>структурах</w:t>
      </w:r>
      <w:r>
        <w:t></w:t>
      </w:r>
      <w:r>
        <w:t></w:t>
      </w:r>
      <w:r>
        <w:rPr>
          <w:rFonts w:hint="eastAsia"/>
        </w:rPr>
        <w:t>которые</w:t>
      </w:r>
      <w:r>
        <w:t></w:t>
      </w:r>
      <w:r>
        <w:rPr>
          <w:rFonts w:hint="eastAsia"/>
        </w:rPr>
        <w:t>в</w:t>
      </w:r>
      <w:r>
        <w:t></w:t>
      </w:r>
      <w:r>
        <w:rPr>
          <w:rFonts w:hint="eastAsia"/>
        </w:rPr>
        <w:t>свою</w:t>
      </w:r>
      <w:r>
        <w:t></w:t>
      </w:r>
      <w:r>
        <w:rPr>
          <w:rFonts w:hint="eastAsia"/>
        </w:rPr>
        <w:t>очередь</w:t>
      </w:r>
      <w:r>
        <w:t></w:t>
      </w:r>
      <w:r>
        <w:t></w:t>
      </w:r>
      <w:r>
        <w:rPr>
          <w:rFonts w:hint="eastAsia"/>
        </w:rPr>
        <w:t>реализуются</w:t>
      </w:r>
      <w:r>
        <w:t></w:t>
      </w:r>
      <w:r>
        <w:rPr>
          <w:rFonts w:hint="eastAsia"/>
        </w:rPr>
        <w:t>в</w:t>
      </w:r>
      <w:r>
        <w:t></w:t>
      </w:r>
      <w:r>
        <w:rPr>
          <w:rFonts w:hint="eastAsia"/>
        </w:rPr>
        <w:t>языковых</w:t>
      </w:r>
      <w:r>
        <w:t></w:t>
      </w:r>
      <w:r>
        <w:rPr>
          <w:rFonts w:hint="eastAsia"/>
        </w:rPr>
        <w:t>категориях</w:t>
      </w:r>
      <w:r>
        <w:t></w:t>
      </w:r>
      <w:r>
        <w:rPr>
          <w:rFonts w:hint="eastAsia"/>
        </w:rPr>
        <w:t>и</w:t>
      </w:r>
      <w:r>
        <w:t></w:t>
      </w:r>
      <w:r>
        <w:rPr>
          <w:rFonts w:hint="eastAsia"/>
        </w:rPr>
        <w:t>формах</w:t>
      </w:r>
      <w:r>
        <w:t></w:t>
      </w:r>
      <w:r>
        <w:t></w:t>
      </w:r>
      <w:r>
        <w:rPr>
          <w:rFonts w:hint="eastAsia"/>
        </w:rPr>
        <w:t>Формирование</w:t>
      </w:r>
      <w:r>
        <w:t></w:t>
      </w:r>
      <w:r>
        <w:rPr>
          <w:rFonts w:hint="eastAsia"/>
        </w:rPr>
        <w:t>и</w:t>
      </w:r>
      <w:r>
        <w:t></w:t>
      </w:r>
      <w:r>
        <w:rPr>
          <w:rFonts w:hint="eastAsia"/>
        </w:rPr>
        <w:t>развитие</w:t>
      </w:r>
      <w:r>
        <w:t></w:t>
      </w:r>
      <w:r>
        <w:rPr>
          <w:rFonts w:hint="eastAsia"/>
        </w:rPr>
        <w:t>когнитивных</w:t>
      </w:r>
      <w:r>
        <w:t></w:t>
      </w:r>
      <w:r>
        <w:rPr>
          <w:rFonts w:hint="eastAsia"/>
        </w:rPr>
        <w:t>и</w:t>
      </w:r>
      <w:r>
        <w:t></w:t>
      </w:r>
      <w:r>
        <w:rPr>
          <w:rFonts w:hint="eastAsia"/>
        </w:rPr>
        <w:t>особенно</w:t>
      </w:r>
      <w:r>
        <w:t></w:t>
      </w:r>
      <w:r>
        <w:rPr>
          <w:rFonts w:hint="eastAsia"/>
        </w:rPr>
        <w:t>языковых</w:t>
      </w:r>
      <w:r>
        <w:t></w:t>
      </w:r>
      <w:r>
        <w:rPr>
          <w:rFonts w:hint="eastAsia"/>
        </w:rPr>
        <w:t>структур</w:t>
      </w:r>
      <w:r>
        <w:t></w:t>
      </w:r>
      <w:r>
        <w:rPr>
          <w:rFonts w:hint="eastAsia"/>
        </w:rPr>
        <w:t>происходит</w:t>
      </w:r>
      <w:r>
        <w:t></w:t>
      </w:r>
      <w:r>
        <w:rPr>
          <w:rFonts w:hint="eastAsia"/>
        </w:rPr>
        <w:t>не</w:t>
      </w:r>
      <w:r>
        <w:t></w:t>
      </w:r>
      <w:r>
        <w:rPr>
          <w:rFonts w:hint="eastAsia"/>
        </w:rPr>
        <w:t>только</w:t>
      </w:r>
      <w:r>
        <w:t></w:t>
      </w:r>
      <w:r>
        <w:rPr>
          <w:rFonts w:hint="eastAsia"/>
        </w:rPr>
        <w:t>под</w:t>
      </w:r>
      <w:r>
        <w:t></w:t>
      </w:r>
      <w:r>
        <w:rPr>
          <w:rFonts w:hint="eastAsia"/>
        </w:rPr>
        <w:t>влиянием</w:t>
      </w:r>
      <w:r>
        <w:t></w:t>
      </w:r>
      <w:r>
        <w:rPr>
          <w:rFonts w:hint="eastAsia"/>
        </w:rPr>
        <w:t>внешних</w:t>
      </w:r>
      <w:r>
        <w:t></w:t>
      </w:r>
      <w:r>
        <w:rPr>
          <w:rFonts w:hint="eastAsia"/>
        </w:rPr>
        <w:t>факторов</w:t>
      </w:r>
      <w:r>
        <w:t></w:t>
      </w:r>
      <w:r>
        <w:t></w:t>
      </w:r>
      <w:r>
        <w:rPr>
          <w:rFonts w:hint="eastAsia"/>
        </w:rPr>
        <w:t>но</w:t>
      </w:r>
      <w:r>
        <w:t></w:t>
      </w:r>
      <w:r>
        <w:rPr>
          <w:rFonts w:hint="eastAsia"/>
        </w:rPr>
        <w:t>и</w:t>
      </w:r>
      <w:r>
        <w:t></w:t>
      </w:r>
      <w:r>
        <w:rPr>
          <w:rFonts w:hint="eastAsia"/>
        </w:rPr>
        <w:t>по</w:t>
      </w:r>
      <w:r>
        <w:t></w:t>
      </w:r>
      <w:r>
        <w:rPr>
          <w:rFonts w:hint="eastAsia"/>
        </w:rPr>
        <w:t>своим</w:t>
      </w:r>
      <w:r>
        <w:t></w:t>
      </w:r>
      <w:r>
        <w:rPr>
          <w:rFonts w:hint="eastAsia"/>
        </w:rPr>
        <w:t>внутренним</w:t>
      </w:r>
      <w:r>
        <w:t></w:t>
      </w:r>
      <w:r>
        <w:rPr>
          <w:rFonts w:hint="eastAsia"/>
        </w:rPr>
        <w:t>законам</w:t>
      </w:r>
      <w:r>
        <w:t></w:t>
      </w:r>
      <w:r>
        <w:t></w:t>
      </w:r>
      <w:r>
        <w:rPr>
          <w:rFonts w:hint="eastAsia"/>
        </w:rPr>
        <w:t>определяющим</w:t>
      </w:r>
      <w:r>
        <w:t></w:t>
      </w:r>
      <w:r>
        <w:rPr>
          <w:rFonts w:hint="eastAsia"/>
        </w:rPr>
        <w:t>существование</w:t>
      </w:r>
      <w:r>
        <w:t></w:t>
      </w:r>
      <w:r>
        <w:rPr>
          <w:rFonts w:hint="eastAsia"/>
        </w:rPr>
        <w:t>когнитивных</w:t>
      </w:r>
      <w:r>
        <w:t></w:t>
      </w:r>
      <w:r>
        <w:rPr>
          <w:rFonts w:hint="eastAsia"/>
        </w:rPr>
        <w:t>и</w:t>
      </w:r>
      <w:r>
        <w:t></w:t>
      </w:r>
      <w:r>
        <w:rPr>
          <w:rFonts w:hint="eastAsia"/>
        </w:rPr>
        <w:t>языковых</w:t>
      </w:r>
      <w:r>
        <w:t></w:t>
      </w:r>
      <w:r>
        <w:rPr>
          <w:rFonts w:hint="eastAsia"/>
        </w:rPr>
        <w:t>систем</w:t>
      </w:r>
      <w:r>
        <w:t></w:t>
      </w:r>
      <w:r>
        <w:rPr>
          <w:rFonts w:hint="eastAsia"/>
        </w:rPr>
        <w:t>как</w:t>
      </w:r>
      <w:r>
        <w:t></w:t>
      </w:r>
      <w:r>
        <w:rPr>
          <w:rFonts w:hint="eastAsia"/>
        </w:rPr>
        <w:t>целостных</w:t>
      </w:r>
      <w:r>
        <w:t></w:t>
      </w:r>
      <w:r>
        <w:rPr>
          <w:rFonts w:hint="eastAsia"/>
        </w:rPr>
        <w:t>образований</w:t>
      </w:r>
      <w:r>
        <w:t></w:t>
      </w:r>
    </w:p>
    <w:p w:rsidR="00E2378D" w:rsidRDefault="00E2378D" w:rsidP="00E2378D">
      <w:r>
        <w:t></w:t>
      </w:r>
      <w:r>
        <w:t></w:t>
      </w:r>
      <w:r>
        <w:tab/>
      </w:r>
      <w:r>
        <w:rPr>
          <w:rFonts w:hint="eastAsia"/>
        </w:rPr>
        <w:t>Языковое</w:t>
      </w:r>
      <w:r>
        <w:t></w:t>
      </w:r>
      <w:r>
        <w:rPr>
          <w:rFonts w:hint="eastAsia"/>
        </w:rPr>
        <w:t>сознание</w:t>
      </w:r>
      <w:r>
        <w:t></w:t>
      </w:r>
      <w:r>
        <w:rPr>
          <w:rFonts w:hint="eastAsia"/>
        </w:rPr>
        <w:t>как</w:t>
      </w:r>
      <w:r>
        <w:t></w:t>
      </w:r>
      <w:r>
        <w:rPr>
          <w:rFonts w:hint="eastAsia"/>
        </w:rPr>
        <w:t>феномен</w:t>
      </w:r>
      <w:r>
        <w:t></w:t>
      </w:r>
      <w:r>
        <w:rPr>
          <w:rFonts w:hint="eastAsia"/>
        </w:rPr>
        <w:t>тесно</w:t>
      </w:r>
      <w:r>
        <w:t></w:t>
      </w:r>
      <w:r>
        <w:rPr>
          <w:rFonts w:hint="eastAsia"/>
        </w:rPr>
        <w:t>связан</w:t>
      </w:r>
      <w:r>
        <w:t></w:t>
      </w:r>
      <w:r>
        <w:rPr>
          <w:rFonts w:hint="eastAsia"/>
        </w:rPr>
        <w:t>с</w:t>
      </w:r>
      <w:r>
        <w:t></w:t>
      </w:r>
      <w:r>
        <w:rPr>
          <w:rFonts w:hint="eastAsia"/>
        </w:rPr>
        <w:t>культурой</w:t>
      </w:r>
      <w:r>
        <w:t></w:t>
      </w:r>
      <w:r>
        <w:t></w:t>
      </w:r>
      <w:r>
        <w:rPr>
          <w:rFonts w:hint="eastAsia"/>
        </w:rPr>
        <w:t>Интеллект</w:t>
      </w:r>
      <w:r>
        <w:t></w:t>
      </w:r>
      <w:r>
        <w:rPr>
          <w:rFonts w:hint="eastAsia"/>
        </w:rPr>
        <w:t>как</w:t>
      </w:r>
      <w:r>
        <w:t></w:t>
      </w:r>
      <w:r>
        <w:rPr>
          <w:rFonts w:hint="eastAsia"/>
        </w:rPr>
        <w:t>способность</w:t>
      </w:r>
      <w:r>
        <w:t></w:t>
      </w:r>
      <w:r>
        <w:rPr>
          <w:rFonts w:hint="eastAsia"/>
        </w:rPr>
        <w:t>оказывается</w:t>
      </w:r>
      <w:r>
        <w:t></w:t>
      </w:r>
      <w:r>
        <w:rPr>
          <w:rFonts w:hint="eastAsia"/>
        </w:rPr>
        <w:t>свободной</w:t>
      </w:r>
      <w:r>
        <w:t></w:t>
      </w:r>
      <w:r>
        <w:rPr>
          <w:rFonts w:hint="eastAsia"/>
        </w:rPr>
        <w:t>от</w:t>
      </w:r>
      <w:r>
        <w:t></w:t>
      </w:r>
      <w:r>
        <w:rPr>
          <w:rFonts w:hint="eastAsia"/>
        </w:rPr>
        <w:t>тесной</w:t>
      </w:r>
      <w:r>
        <w:t></w:t>
      </w:r>
      <w:r>
        <w:rPr>
          <w:rFonts w:hint="eastAsia"/>
        </w:rPr>
        <w:t>зависимости</w:t>
      </w:r>
      <w:r>
        <w:t></w:t>
      </w:r>
      <w:r>
        <w:rPr>
          <w:rFonts w:hint="eastAsia"/>
        </w:rPr>
        <w:t>от</w:t>
      </w:r>
      <w:r>
        <w:t></w:t>
      </w:r>
      <w:r>
        <w:rPr>
          <w:rFonts w:hint="eastAsia"/>
        </w:rPr>
        <w:t>культуры</w:t>
      </w:r>
      <w:r>
        <w:t></w:t>
      </w:r>
      <w:r>
        <w:t></w:t>
      </w:r>
      <w:r>
        <w:rPr>
          <w:rFonts w:hint="eastAsia"/>
        </w:rPr>
        <w:t>однако</w:t>
      </w:r>
      <w:r>
        <w:t></w:t>
      </w:r>
      <w:r>
        <w:rPr>
          <w:rFonts w:hint="eastAsia"/>
        </w:rPr>
        <w:t>его</w:t>
      </w:r>
      <w:r>
        <w:t></w:t>
      </w:r>
      <w:r>
        <w:rPr>
          <w:rFonts w:hint="eastAsia"/>
        </w:rPr>
        <w:t>проявления</w:t>
      </w:r>
      <w:r>
        <w:t></w:t>
      </w:r>
      <w:r>
        <w:rPr>
          <w:rFonts w:hint="eastAsia"/>
        </w:rPr>
        <w:t>всегда</w:t>
      </w:r>
      <w:r>
        <w:t></w:t>
      </w:r>
      <w:r>
        <w:rPr>
          <w:rFonts w:hint="eastAsia"/>
        </w:rPr>
        <w:t>национально</w:t>
      </w:r>
      <w:r>
        <w:t></w:t>
      </w:r>
      <w:r>
        <w:rPr>
          <w:rFonts w:hint="eastAsia"/>
        </w:rPr>
        <w:t>маркированы</w:t>
      </w:r>
      <w:r>
        <w:t></w:t>
      </w:r>
      <w:r>
        <w:t></w:t>
      </w:r>
      <w:r>
        <w:rPr>
          <w:rFonts w:hint="eastAsia"/>
        </w:rPr>
        <w:t>поскольку</w:t>
      </w:r>
      <w:r>
        <w:t></w:t>
      </w:r>
      <w:r>
        <w:rPr>
          <w:rFonts w:hint="eastAsia"/>
        </w:rPr>
        <w:t>интеллект</w:t>
      </w:r>
      <w:r>
        <w:t></w:t>
      </w:r>
      <w:r>
        <w:rPr>
          <w:rFonts w:hint="eastAsia"/>
        </w:rPr>
        <w:t>нельзя</w:t>
      </w:r>
      <w:r>
        <w:t></w:t>
      </w:r>
      <w:r>
        <w:rPr>
          <w:rFonts w:hint="eastAsia"/>
        </w:rPr>
        <w:t>отграничить</w:t>
      </w:r>
      <w:r>
        <w:t></w:t>
      </w:r>
      <w:r>
        <w:rPr>
          <w:rFonts w:hint="eastAsia"/>
        </w:rPr>
        <w:t>от</w:t>
      </w:r>
      <w:r>
        <w:t></w:t>
      </w:r>
      <w:r>
        <w:rPr>
          <w:rFonts w:hint="eastAsia"/>
        </w:rPr>
        <w:t>сознания</w:t>
      </w:r>
      <w:r>
        <w:t></w:t>
      </w:r>
      <w:r>
        <w:t></w:t>
      </w:r>
      <w:r>
        <w:rPr>
          <w:rFonts w:hint="eastAsia"/>
        </w:rPr>
        <w:t>В</w:t>
      </w:r>
      <w:r>
        <w:t></w:t>
      </w:r>
      <w:r>
        <w:rPr>
          <w:rFonts w:hint="eastAsia"/>
        </w:rPr>
        <w:t>мышлении</w:t>
      </w:r>
      <w:r>
        <w:t></w:t>
      </w:r>
      <w:r>
        <w:t></w:t>
      </w:r>
      <w:r>
        <w:rPr>
          <w:rFonts w:hint="eastAsia"/>
        </w:rPr>
        <w:t>понимаемом</w:t>
      </w:r>
      <w:r>
        <w:t></w:t>
      </w:r>
      <w:r>
        <w:rPr>
          <w:rFonts w:hint="eastAsia"/>
        </w:rPr>
        <w:t>как</w:t>
      </w:r>
      <w:r>
        <w:t></w:t>
      </w:r>
      <w:r>
        <w:rPr>
          <w:rFonts w:hint="eastAsia"/>
        </w:rPr>
        <w:t>процесс</w:t>
      </w:r>
      <w:r>
        <w:t></w:t>
      </w:r>
      <w:r>
        <w:t></w:t>
      </w:r>
      <w:r>
        <w:rPr>
          <w:rFonts w:hint="eastAsia"/>
        </w:rPr>
        <w:t>проявляется</w:t>
      </w:r>
      <w:r>
        <w:t></w:t>
      </w:r>
      <w:r>
        <w:rPr>
          <w:rFonts w:hint="eastAsia"/>
        </w:rPr>
        <w:t>как</w:t>
      </w:r>
      <w:r>
        <w:t></w:t>
      </w:r>
      <w:r>
        <w:rPr>
          <w:rFonts w:hint="eastAsia"/>
        </w:rPr>
        <w:t>национально</w:t>
      </w:r>
      <w:r>
        <w:t></w:t>
      </w:r>
      <w:r>
        <w:t></w:t>
      </w:r>
      <w:r>
        <w:rPr>
          <w:rFonts w:hint="eastAsia"/>
        </w:rPr>
        <w:t>субъективное</w:t>
      </w:r>
      <w:r>
        <w:t></w:t>
      </w:r>
      <w:r>
        <w:t></w:t>
      </w:r>
      <w:r>
        <w:t></w:t>
      </w:r>
      <w:r>
        <w:rPr>
          <w:rFonts w:hint="eastAsia"/>
        </w:rPr>
        <w:t>культурозависимое</w:t>
      </w:r>
      <w:r>
        <w:t></w:t>
      </w:r>
      <w:r>
        <w:rPr>
          <w:rFonts w:hint="eastAsia"/>
        </w:rPr>
        <w:t>сознание</w:t>
      </w:r>
      <w:r>
        <w:t></w:t>
      </w:r>
      <w:r>
        <w:t></w:t>
      </w:r>
      <w:r>
        <w:rPr>
          <w:rFonts w:hint="eastAsia"/>
        </w:rPr>
        <w:t>так</w:t>
      </w:r>
      <w:r>
        <w:t></w:t>
      </w:r>
      <w:r>
        <w:rPr>
          <w:rFonts w:hint="eastAsia"/>
        </w:rPr>
        <w:t>и</w:t>
      </w:r>
      <w:r>
        <w:t></w:t>
      </w:r>
      <w:r>
        <w:rPr>
          <w:rFonts w:hint="eastAsia"/>
        </w:rPr>
        <w:t>национально</w:t>
      </w:r>
      <w:r>
        <w:t></w:t>
      </w:r>
      <w:r>
        <w:t></w:t>
      </w:r>
      <w:r>
        <w:rPr>
          <w:rFonts w:hint="eastAsia"/>
        </w:rPr>
        <w:t>объективный</w:t>
      </w:r>
      <w:r>
        <w:t></w:t>
      </w:r>
      <w:r>
        <w:t></w:t>
      </w:r>
      <w:r>
        <w:t></w:t>
      </w:r>
      <w:r>
        <w:rPr>
          <w:rFonts w:hint="eastAsia"/>
        </w:rPr>
        <w:t>культуронезависимый</w:t>
      </w:r>
      <w:r>
        <w:t></w:t>
      </w:r>
      <w:r>
        <w:rPr>
          <w:rFonts w:hint="eastAsia"/>
        </w:rPr>
        <w:t>интеллект</w:t>
      </w:r>
      <w:r>
        <w:t></w:t>
      </w:r>
      <w:r>
        <w:t></w:t>
      </w:r>
      <w:r>
        <w:rPr>
          <w:rFonts w:hint="eastAsia"/>
        </w:rPr>
        <w:t>Все</w:t>
      </w:r>
      <w:r>
        <w:t></w:t>
      </w:r>
      <w:r>
        <w:rPr>
          <w:rFonts w:hint="eastAsia"/>
        </w:rPr>
        <w:t>три</w:t>
      </w:r>
      <w:r>
        <w:t></w:t>
      </w:r>
      <w:r>
        <w:rPr>
          <w:rFonts w:hint="eastAsia"/>
        </w:rPr>
        <w:t>ипостаси</w:t>
      </w:r>
      <w:r>
        <w:t></w:t>
      </w:r>
      <w:r>
        <w:rPr>
          <w:rFonts w:hint="eastAsia"/>
        </w:rPr>
        <w:t>психики</w:t>
      </w:r>
      <w:r>
        <w:t></w:t>
      </w:r>
      <w:r>
        <w:rPr>
          <w:rFonts w:hint="eastAsia"/>
        </w:rPr>
        <w:t>человека</w:t>
      </w:r>
      <w:r>
        <w:t></w:t>
      </w:r>
      <w:r>
        <w:rPr>
          <w:rFonts w:hint="eastAsia"/>
        </w:rPr>
        <w:t>взаимосвязаны</w:t>
      </w:r>
      <w:r>
        <w:t></w:t>
      </w:r>
      <w:r>
        <w:rPr>
          <w:rFonts w:hint="eastAsia"/>
        </w:rPr>
        <w:t>и</w:t>
      </w:r>
      <w:r>
        <w:t></w:t>
      </w:r>
      <w:r>
        <w:rPr>
          <w:rFonts w:hint="eastAsia"/>
        </w:rPr>
        <w:t>взаимообусловлены</w:t>
      </w:r>
      <w:r>
        <w:t></w:t>
      </w:r>
    </w:p>
    <w:p w:rsidR="00E2378D" w:rsidRDefault="00E2378D" w:rsidP="00E2378D">
      <w:r>
        <w:t></w:t>
      </w:r>
      <w:r>
        <w:t></w:t>
      </w:r>
      <w:r>
        <w:tab/>
      </w:r>
      <w:r>
        <w:rPr>
          <w:rFonts w:hint="eastAsia"/>
        </w:rPr>
        <w:t>Для</w:t>
      </w:r>
      <w:r>
        <w:t></w:t>
      </w:r>
      <w:r>
        <w:rPr>
          <w:rFonts w:hint="eastAsia"/>
        </w:rPr>
        <w:t>исследования</w:t>
      </w:r>
      <w:r>
        <w:t></w:t>
      </w:r>
      <w:r>
        <w:rPr>
          <w:rFonts w:hint="eastAsia"/>
        </w:rPr>
        <w:t>закономерностей</w:t>
      </w:r>
      <w:r>
        <w:t></w:t>
      </w:r>
      <w:r>
        <w:rPr>
          <w:rFonts w:hint="eastAsia"/>
        </w:rPr>
        <w:t>переводческой</w:t>
      </w:r>
      <w:r>
        <w:t></w:t>
      </w:r>
      <w:r>
        <w:rPr>
          <w:rFonts w:hint="eastAsia"/>
        </w:rPr>
        <w:t>деятельности</w:t>
      </w:r>
    </w:p>
    <w:p w:rsidR="00E2378D" w:rsidRDefault="00E2378D" w:rsidP="00E2378D">
      <w:r>
        <w:rPr>
          <w:rFonts w:hint="eastAsia"/>
        </w:rPr>
        <w:t>большой</w:t>
      </w:r>
      <w:r>
        <w:t></w:t>
      </w:r>
      <w:r>
        <w:rPr>
          <w:rFonts w:hint="eastAsia"/>
        </w:rPr>
        <w:t>интерес</w:t>
      </w:r>
      <w:r>
        <w:t></w:t>
      </w:r>
      <w:r>
        <w:rPr>
          <w:rFonts w:hint="eastAsia"/>
        </w:rPr>
        <w:t>представляют</w:t>
      </w:r>
      <w:r>
        <w:t></w:t>
      </w:r>
      <w:r>
        <w:rPr>
          <w:rFonts w:hint="eastAsia"/>
        </w:rPr>
        <w:t>особенности</w:t>
      </w:r>
      <w:r>
        <w:t></w:t>
      </w:r>
      <w:r>
        <w:rPr>
          <w:rFonts w:hint="eastAsia"/>
        </w:rPr>
        <w:t>языка</w:t>
      </w:r>
      <w:r>
        <w:t></w:t>
      </w:r>
      <w:r>
        <w:t></w:t>
      </w:r>
      <w:r>
        <w:rPr>
          <w:rFonts w:hint="eastAsia"/>
        </w:rPr>
        <w:t>прямо</w:t>
      </w:r>
      <w:r>
        <w:t></w:t>
      </w:r>
      <w:r>
        <w:rPr>
          <w:rFonts w:hint="eastAsia"/>
        </w:rPr>
        <w:t>или</w:t>
      </w:r>
      <w:r>
        <w:t></w:t>
      </w:r>
      <w:r>
        <w:rPr>
          <w:rFonts w:hint="eastAsia"/>
        </w:rPr>
        <w:t>косвенно</w:t>
      </w:r>
    </w:p>
    <w:p w:rsidR="00E2378D" w:rsidRDefault="00E2378D" w:rsidP="00E2378D">
      <w:r>
        <w:rPr>
          <w:rFonts w:hint="eastAsia"/>
        </w:rPr>
        <w:t>обусловленные</w:t>
      </w:r>
      <w:r>
        <w:t></w:t>
      </w:r>
      <w:r>
        <w:rPr>
          <w:rFonts w:hint="eastAsia"/>
        </w:rPr>
        <w:t>культурой</w:t>
      </w:r>
      <w:r>
        <w:t></w:t>
      </w:r>
      <w:r>
        <w:rPr>
          <w:rFonts w:hint="eastAsia"/>
        </w:rPr>
        <w:t>носителей</w:t>
      </w:r>
      <w:r>
        <w:t></w:t>
      </w:r>
      <w:r>
        <w:rPr>
          <w:rFonts w:hint="eastAsia"/>
        </w:rPr>
        <w:t>языка</w:t>
      </w:r>
      <w:r>
        <w:t></w:t>
      </w:r>
      <w:r>
        <w:t></w:t>
      </w:r>
      <w:r>
        <w:rPr>
          <w:rFonts w:hint="eastAsia"/>
        </w:rPr>
        <w:t>При</w:t>
      </w:r>
      <w:r>
        <w:t></w:t>
      </w:r>
      <w:r>
        <w:rPr>
          <w:rFonts w:hint="eastAsia"/>
        </w:rPr>
        <w:t>переводе</w:t>
      </w:r>
      <w:r>
        <w:t></w:t>
      </w:r>
      <w:r>
        <w:rPr>
          <w:rFonts w:hint="eastAsia"/>
        </w:rPr>
        <w:t>с</w:t>
      </w:r>
      <w:r>
        <w:t></w:t>
      </w:r>
      <w:r>
        <w:rPr>
          <w:rFonts w:hint="eastAsia"/>
        </w:rPr>
        <w:t>одного</w:t>
      </w:r>
      <w:r>
        <w:t></w:t>
      </w:r>
      <w:r>
        <w:rPr>
          <w:rFonts w:hint="eastAsia"/>
        </w:rPr>
        <w:t>языка</w:t>
      </w:r>
      <w:r>
        <w:t></w:t>
      </w:r>
      <w:r>
        <w:rPr>
          <w:rFonts w:hint="eastAsia"/>
        </w:rPr>
        <w:t>на</w:t>
      </w:r>
    </w:p>
    <w:p w:rsidR="00E2378D" w:rsidRDefault="00E2378D" w:rsidP="00E2378D">
      <w:r>
        <w:rPr>
          <w:rFonts w:hint="eastAsia"/>
        </w:rPr>
        <w:t>другой</w:t>
      </w:r>
      <w:r>
        <w:t></w:t>
      </w:r>
      <w:r>
        <w:rPr>
          <w:rFonts w:hint="eastAsia"/>
        </w:rPr>
        <w:t>возникает</w:t>
      </w:r>
      <w:r>
        <w:t></w:t>
      </w:r>
      <w:r>
        <w:rPr>
          <w:rFonts w:hint="eastAsia"/>
        </w:rPr>
        <w:t>асимметрия</w:t>
      </w:r>
      <w:r>
        <w:t></w:t>
      </w:r>
      <w:r>
        <w:t></w:t>
      </w:r>
      <w:r>
        <w:rPr>
          <w:rFonts w:hint="eastAsia"/>
        </w:rPr>
        <w:t>конфликт</w:t>
      </w:r>
      <w:r>
        <w:t></w:t>
      </w:r>
      <w:r>
        <w:rPr>
          <w:rFonts w:hint="eastAsia"/>
        </w:rPr>
        <w:t>парадигматики</w:t>
      </w:r>
      <w:r>
        <w:t></w:t>
      </w:r>
      <w:r>
        <w:rPr>
          <w:rFonts w:hint="eastAsia"/>
        </w:rPr>
        <w:t>и</w:t>
      </w:r>
      <w:r>
        <w:t></w:t>
      </w:r>
      <w:r>
        <w:rPr>
          <w:rFonts w:hint="eastAsia"/>
        </w:rPr>
        <w:t>синтагматики</w:t>
      </w:r>
      <w:r>
        <w:t></w:t>
      </w:r>
    </w:p>
    <w:p w:rsidR="00E2378D" w:rsidRDefault="00E2378D" w:rsidP="00E2378D">
      <w:r>
        <w:rPr>
          <w:rFonts w:hint="eastAsia"/>
        </w:rPr>
        <w:t>столкновение</w:t>
      </w:r>
      <w:r>
        <w:t></w:t>
      </w:r>
      <w:r>
        <w:rPr>
          <w:rFonts w:hint="eastAsia"/>
        </w:rPr>
        <w:t>индивидуальной</w:t>
      </w:r>
      <w:r>
        <w:t></w:t>
      </w:r>
      <w:r>
        <w:rPr>
          <w:rFonts w:hint="eastAsia"/>
        </w:rPr>
        <w:t>культуры</w:t>
      </w:r>
      <w:r>
        <w:t></w:t>
      </w:r>
      <w:r>
        <w:rPr>
          <w:rFonts w:hint="eastAsia"/>
        </w:rPr>
        <w:t>автора</w:t>
      </w:r>
      <w:r>
        <w:t></w:t>
      </w:r>
      <w:r>
        <w:rPr>
          <w:rFonts w:hint="eastAsia"/>
        </w:rPr>
        <w:t>оригинального</w:t>
      </w:r>
      <w:r>
        <w:t></w:t>
      </w:r>
      <w:r>
        <w:rPr>
          <w:rFonts w:hint="eastAsia"/>
        </w:rPr>
        <w:t>текста</w:t>
      </w:r>
      <w:r>
        <w:t></w:t>
      </w:r>
      <w:r>
        <w:rPr>
          <w:rFonts w:hint="eastAsia"/>
        </w:rPr>
        <w:t>и</w:t>
      </w:r>
    </w:p>
    <w:p w:rsidR="00E2378D" w:rsidRDefault="00E2378D" w:rsidP="00E2378D">
      <w:r>
        <w:rPr>
          <w:rFonts w:hint="eastAsia"/>
        </w:rPr>
        <w:t>обобщенной</w:t>
      </w:r>
      <w:r>
        <w:t></w:t>
      </w:r>
      <w:r>
        <w:rPr>
          <w:rFonts w:hint="eastAsia"/>
        </w:rPr>
        <w:t>культуры</w:t>
      </w:r>
      <w:r>
        <w:t></w:t>
      </w:r>
      <w:r>
        <w:t></w:t>
      </w:r>
      <w:r>
        <w:rPr>
          <w:rFonts w:hint="eastAsia"/>
        </w:rPr>
        <w:t>заключенной</w:t>
      </w:r>
      <w:r>
        <w:t></w:t>
      </w:r>
      <w:r>
        <w:rPr>
          <w:rFonts w:hint="eastAsia"/>
        </w:rPr>
        <w:t>в</w:t>
      </w:r>
      <w:r>
        <w:t></w:t>
      </w:r>
      <w:r>
        <w:rPr>
          <w:rFonts w:hint="eastAsia"/>
        </w:rPr>
        <w:t>единицах</w:t>
      </w:r>
      <w:r>
        <w:t></w:t>
      </w:r>
      <w:r>
        <w:rPr>
          <w:rFonts w:hint="eastAsia"/>
        </w:rPr>
        <w:t>языка</w:t>
      </w:r>
      <w:r>
        <w:t></w:t>
      </w:r>
      <w:r>
        <w:rPr>
          <w:rFonts w:hint="eastAsia"/>
        </w:rPr>
        <w:t>оригинала</w:t>
      </w:r>
      <w:r>
        <w:t></w:t>
      </w:r>
      <w:r>
        <w:rPr>
          <w:rFonts w:hint="eastAsia"/>
        </w:rPr>
        <w:t>и</w:t>
      </w:r>
      <w:r>
        <w:t></w:t>
      </w:r>
      <w:r>
        <w:rPr>
          <w:rFonts w:hint="eastAsia"/>
        </w:rPr>
        <w:t>довлеющей</w:t>
      </w:r>
    </w:p>
    <w:p w:rsidR="00E2378D" w:rsidRDefault="00E2378D" w:rsidP="00E2378D">
      <w:r>
        <w:rPr>
          <w:rFonts w:hint="eastAsia"/>
        </w:rPr>
        <w:t>над</w:t>
      </w:r>
      <w:r>
        <w:t></w:t>
      </w:r>
      <w:r>
        <w:rPr>
          <w:rFonts w:hint="eastAsia"/>
        </w:rPr>
        <w:t>сознанием</w:t>
      </w:r>
      <w:r>
        <w:t></w:t>
      </w:r>
      <w:r>
        <w:rPr>
          <w:rFonts w:hint="eastAsia"/>
        </w:rPr>
        <w:t>переводчика</w:t>
      </w:r>
      <w:r>
        <w:t></w:t>
      </w:r>
    </w:p>
    <w:p w:rsidR="00E2378D" w:rsidRDefault="00E2378D" w:rsidP="00E2378D">
      <w:r>
        <w:rPr>
          <w:rFonts w:hint="eastAsia"/>
        </w:rPr>
        <w:t>Теоретическая</w:t>
      </w:r>
      <w:r>
        <w:t></w:t>
      </w:r>
      <w:r>
        <w:rPr>
          <w:rFonts w:hint="eastAsia"/>
        </w:rPr>
        <w:t>возможность</w:t>
      </w:r>
      <w:r>
        <w:t></w:t>
      </w:r>
      <w:r>
        <w:rPr>
          <w:rFonts w:hint="eastAsia"/>
        </w:rPr>
        <w:t>подобных</w:t>
      </w:r>
      <w:r>
        <w:t></w:t>
      </w:r>
      <w:r>
        <w:rPr>
          <w:rFonts w:hint="eastAsia"/>
        </w:rPr>
        <w:t>понятийных</w:t>
      </w:r>
      <w:r>
        <w:t></w:t>
      </w:r>
      <w:r>
        <w:rPr>
          <w:rFonts w:hint="eastAsia"/>
        </w:rPr>
        <w:t>расхождений</w:t>
      </w:r>
      <w:r>
        <w:t></w:t>
      </w:r>
      <w:r>
        <w:rPr>
          <w:rFonts w:hint="eastAsia"/>
        </w:rPr>
        <w:t>объясняется</w:t>
      </w:r>
      <w:r>
        <w:t></w:t>
      </w:r>
      <w:r>
        <w:rPr>
          <w:rFonts w:hint="eastAsia"/>
        </w:rPr>
        <w:t>тем</w:t>
      </w:r>
      <w:r>
        <w:t></w:t>
      </w:r>
      <w:r>
        <w:t></w:t>
      </w:r>
      <w:r>
        <w:rPr>
          <w:rFonts w:hint="eastAsia"/>
        </w:rPr>
        <w:t>что</w:t>
      </w:r>
      <w:r>
        <w:t></w:t>
      </w:r>
      <w:r>
        <w:rPr>
          <w:rFonts w:hint="eastAsia"/>
        </w:rPr>
        <w:t>внеязыковая</w:t>
      </w:r>
      <w:r>
        <w:t></w:t>
      </w:r>
      <w:r>
        <w:rPr>
          <w:rFonts w:hint="eastAsia"/>
        </w:rPr>
        <w:t>действительность</w:t>
      </w:r>
      <w:r>
        <w:t></w:t>
      </w:r>
      <w:r>
        <w:rPr>
          <w:rFonts w:hint="eastAsia"/>
        </w:rPr>
        <w:t>предстает</w:t>
      </w:r>
      <w:r>
        <w:t></w:t>
      </w:r>
      <w:r>
        <w:rPr>
          <w:rFonts w:hint="eastAsia"/>
        </w:rPr>
        <w:t>сознанию</w:t>
      </w:r>
      <w:r>
        <w:t></w:t>
      </w:r>
      <w:r>
        <w:rPr>
          <w:rFonts w:hint="eastAsia"/>
        </w:rPr>
        <w:t>людей</w:t>
      </w:r>
      <w:r>
        <w:t></w:t>
      </w:r>
      <w:r>
        <w:rPr>
          <w:rFonts w:hint="eastAsia"/>
        </w:rPr>
        <w:t>не</w:t>
      </w:r>
      <w:r>
        <w:t></w:t>
      </w:r>
      <w:r>
        <w:rPr>
          <w:rFonts w:hint="eastAsia"/>
        </w:rPr>
        <w:t>непосредственно</w:t>
      </w:r>
      <w:r>
        <w:t></w:t>
      </w:r>
      <w:r>
        <w:t></w:t>
      </w:r>
      <w:r>
        <w:rPr>
          <w:rFonts w:hint="eastAsia"/>
        </w:rPr>
        <w:t>а</w:t>
      </w:r>
      <w:r>
        <w:t></w:t>
      </w:r>
      <w:r>
        <w:rPr>
          <w:rFonts w:hint="eastAsia"/>
        </w:rPr>
        <w:t>том</w:t>
      </w:r>
      <w:r>
        <w:t></w:t>
      </w:r>
      <w:r>
        <w:rPr>
          <w:rFonts w:hint="eastAsia"/>
        </w:rPr>
        <w:t>ее</w:t>
      </w:r>
      <w:r>
        <w:t></w:t>
      </w:r>
      <w:r>
        <w:rPr>
          <w:rFonts w:hint="eastAsia"/>
        </w:rPr>
        <w:t>членении</w:t>
      </w:r>
      <w:r>
        <w:t></w:t>
      </w:r>
      <w:r>
        <w:t></w:t>
      </w:r>
      <w:r>
        <w:rPr>
          <w:rFonts w:hint="eastAsia"/>
        </w:rPr>
        <w:t>которое</w:t>
      </w:r>
      <w:r>
        <w:t></w:t>
      </w:r>
      <w:r>
        <w:rPr>
          <w:rFonts w:hint="eastAsia"/>
        </w:rPr>
        <w:t>предлагается</w:t>
      </w:r>
      <w:r>
        <w:t></w:t>
      </w:r>
      <w:r>
        <w:rPr>
          <w:rFonts w:hint="eastAsia"/>
        </w:rPr>
        <w:t>их</w:t>
      </w:r>
      <w:r>
        <w:t></w:t>
      </w:r>
      <w:r>
        <w:rPr>
          <w:rFonts w:hint="eastAsia"/>
        </w:rPr>
        <w:t>родным</w:t>
      </w:r>
      <w:r>
        <w:t></w:t>
      </w:r>
      <w:r>
        <w:rPr>
          <w:rFonts w:hint="eastAsia"/>
        </w:rPr>
        <w:t>языком</w:t>
      </w:r>
      <w:r>
        <w:t></w:t>
      </w:r>
      <w:r>
        <w:t></w:t>
      </w:r>
      <w:r>
        <w:rPr>
          <w:rFonts w:hint="eastAsia"/>
        </w:rPr>
        <w:t>Дискретность</w:t>
      </w:r>
      <w:r>
        <w:t></w:t>
      </w:r>
      <w:r>
        <w:rPr>
          <w:rFonts w:hint="eastAsia"/>
        </w:rPr>
        <w:t>понятий</w:t>
      </w:r>
      <w:r>
        <w:t></w:t>
      </w:r>
      <w:r>
        <w:rPr>
          <w:rFonts w:hint="eastAsia"/>
        </w:rPr>
        <w:t>в</w:t>
      </w:r>
      <w:r>
        <w:t></w:t>
      </w:r>
      <w:r>
        <w:rPr>
          <w:rFonts w:hint="eastAsia"/>
        </w:rPr>
        <w:t>различных</w:t>
      </w:r>
      <w:r>
        <w:t></w:t>
      </w:r>
      <w:r>
        <w:rPr>
          <w:rFonts w:hint="eastAsia"/>
        </w:rPr>
        <w:t>языках</w:t>
      </w:r>
      <w:r>
        <w:t></w:t>
      </w:r>
      <w:r>
        <w:rPr>
          <w:rFonts w:hint="eastAsia"/>
        </w:rPr>
        <w:t>не</w:t>
      </w:r>
      <w:r>
        <w:t></w:t>
      </w:r>
      <w:r>
        <w:rPr>
          <w:rFonts w:hint="eastAsia"/>
        </w:rPr>
        <w:t>совпадает</w:t>
      </w:r>
      <w:r>
        <w:t></w:t>
      </w:r>
      <w:r>
        <w:t></w:t>
      </w:r>
      <w:r>
        <w:rPr>
          <w:rFonts w:hint="eastAsia"/>
        </w:rPr>
        <w:t>что</w:t>
      </w:r>
      <w:r>
        <w:t></w:t>
      </w:r>
      <w:r>
        <w:rPr>
          <w:rFonts w:hint="eastAsia"/>
        </w:rPr>
        <w:t>приводит</w:t>
      </w:r>
    </w:p>
    <w:p w:rsidR="00E2378D" w:rsidRDefault="00E2378D" w:rsidP="00E2378D">
      <w:r>
        <w:t></w:t>
      </w:r>
    </w:p>
    <w:p w:rsidR="00E2378D" w:rsidRDefault="00E2378D" w:rsidP="00E2378D">
      <w:r>
        <w:t></w:t>
      </w:r>
      <w:r>
        <w:t></w:t>
      </w:r>
      <w:r>
        <w:t></w:t>
      </w:r>
      <w:r>
        <w:t></w:t>
      </w:r>
      <w:r>
        <w:rPr>
          <w:rFonts w:hint="eastAsia"/>
        </w:rPr>
        <w:t>к</w:t>
      </w:r>
      <w:r>
        <w:t></w:t>
      </w:r>
      <w:r>
        <w:t></w:t>
      </w:r>
      <w:r>
        <w:t></w:t>
      </w:r>
      <w:r>
        <w:rPr>
          <w:rFonts w:hint="eastAsia"/>
        </w:rPr>
        <w:t>смещению</w:t>
      </w:r>
      <w:r>
        <w:t></w:t>
      </w:r>
      <w:r>
        <w:t></w:t>
      </w:r>
      <w:r>
        <w:t></w:t>
      </w:r>
      <w:r>
        <w:rPr>
          <w:rFonts w:hint="eastAsia"/>
        </w:rPr>
        <w:t>отрезков</w:t>
      </w:r>
      <w:r>
        <w:t></w:t>
      </w:r>
      <w:r>
        <w:t></w:t>
      </w:r>
      <w:r>
        <w:t></w:t>
      </w:r>
      <w:r>
        <w:rPr>
          <w:rFonts w:hint="eastAsia"/>
        </w:rPr>
        <w:t>действительности</w:t>
      </w:r>
      <w:r>
        <w:t></w:t>
      </w:r>
      <w:r>
        <w:t></w:t>
      </w:r>
      <w:r>
        <w:t></w:t>
      </w:r>
      <w:r>
        <w:t></w:t>
      </w:r>
      <w:r>
        <w:rPr>
          <w:rFonts w:hint="eastAsia"/>
        </w:rPr>
        <w:t>обозначаемых</w:t>
      </w:r>
      <w:r>
        <w:t></w:t>
      </w:r>
      <w:r>
        <w:t></w:t>
      </w:r>
      <w:r>
        <w:t></w:t>
      </w:r>
      <w:r>
        <w:rPr>
          <w:rFonts w:hint="eastAsia"/>
        </w:rPr>
        <w:t>теми</w:t>
      </w:r>
      <w:r>
        <w:t></w:t>
      </w:r>
      <w:r>
        <w:t></w:t>
      </w:r>
      <w:r>
        <w:t></w:t>
      </w:r>
      <w:r>
        <w:rPr>
          <w:rFonts w:hint="eastAsia"/>
        </w:rPr>
        <w:t>или</w:t>
      </w:r>
      <w:r>
        <w:t></w:t>
      </w:r>
      <w:r>
        <w:t></w:t>
      </w:r>
      <w:r>
        <w:t></w:t>
      </w:r>
      <w:r>
        <w:rPr>
          <w:rFonts w:hint="eastAsia"/>
        </w:rPr>
        <w:t>иными</w:t>
      </w:r>
      <w:r>
        <w:t></w:t>
      </w:r>
      <w:r>
        <w:rPr>
          <w:rFonts w:hint="eastAsia"/>
        </w:rPr>
        <w:t>лексическими</w:t>
      </w:r>
      <w:r>
        <w:t></w:t>
      </w:r>
      <w:r>
        <w:rPr>
          <w:rFonts w:hint="eastAsia"/>
        </w:rPr>
        <w:t>единицами</w:t>
      </w:r>
      <w:r>
        <w:t></w:t>
      </w:r>
    </w:p>
    <w:p w:rsidR="00E2378D" w:rsidRDefault="00E2378D" w:rsidP="00E2378D">
      <w:r>
        <w:t></w:t>
      </w:r>
      <w:r>
        <w:t></w:t>
      </w:r>
      <w:r>
        <w:tab/>
      </w:r>
      <w:r>
        <w:rPr>
          <w:rFonts w:hint="eastAsia"/>
        </w:rPr>
        <w:t>В</w:t>
      </w:r>
      <w:r>
        <w:t></w:t>
      </w:r>
      <w:r>
        <w:rPr>
          <w:rFonts w:hint="eastAsia"/>
        </w:rPr>
        <w:t>сопоставляемых</w:t>
      </w:r>
      <w:r>
        <w:t></w:t>
      </w:r>
      <w:r>
        <w:rPr>
          <w:rFonts w:hint="eastAsia"/>
        </w:rPr>
        <w:t>концептуальных</w:t>
      </w:r>
      <w:r>
        <w:t></w:t>
      </w:r>
      <w:r>
        <w:rPr>
          <w:rFonts w:hint="eastAsia"/>
        </w:rPr>
        <w:t>военных</w:t>
      </w:r>
      <w:r>
        <w:t></w:t>
      </w:r>
      <w:r>
        <w:rPr>
          <w:rFonts w:hint="eastAsia"/>
        </w:rPr>
        <w:t>и</w:t>
      </w:r>
      <w:r>
        <w:t></w:t>
      </w:r>
      <w:r>
        <w:rPr>
          <w:rFonts w:hint="eastAsia"/>
        </w:rPr>
        <w:t>военно</w:t>
      </w:r>
      <w:r>
        <w:t></w:t>
      </w:r>
      <w:r>
        <w:rPr>
          <w:rFonts w:hint="eastAsia"/>
        </w:rPr>
        <w:t>политических</w:t>
      </w:r>
    </w:p>
    <w:p w:rsidR="00E2378D" w:rsidRDefault="00E2378D" w:rsidP="00E2378D">
      <w:r>
        <w:rPr>
          <w:rFonts w:hint="eastAsia"/>
        </w:rPr>
        <w:t>системах</w:t>
      </w:r>
      <w:r>
        <w:t></w:t>
      </w:r>
      <w:r>
        <w:rPr>
          <w:rFonts w:hint="eastAsia"/>
        </w:rPr>
        <w:t>русского</w:t>
      </w:r>
      <w:r>
        <w:t></w:t>
      </w:r>
      <w:r>
        <w:rPr>
          <w:rFonts w:hint="eastAsia"/>
        </w:rPr>
        <w:t>и</w:t>
      </w:r>
      <w:r>
        <w:t></w:t>
      </w:r>
      <w:r>
        <w:rPr>
          <w:rFonts w:hint="eastAsia"/>
        </w:rPr>
        <w:t>французского</w:t>
      </w:r>
      <w:r>
        <w:t></w:t>
      </w:r>
      <w:r>
        <w:rPr>
          <w:rFonts w:hint="eastAsia"/>
        </w:rPr>
        <w:t>языка</w:t>
      </w:r>
      <w:r>
        <w:t></w:t>
      </w:r>
      <w:r>
        <w:rPr>
          <w:rFonts w:hint="eastAsia"/>
        </w:rPr>
        <w:t>нередко</w:t>
      </w:r>
      <w:r>
        <w:t></w:t>
      </w:r>
      <w:r>
        <w:rPr>
          <w:rFonts w:hint="eastAsia"/>
        </w:rPr>
        <w:t>встречаются</w:t>
      </w:r>
      <w:r>
        <w:t></w:t>
      </w:r>
      <w:r>
        <w:rPr>
          <w:rFonts w:hint="eastAsia"/>
        </w:rPr>
        <w:t>случаи</w:t>
      </w:r>
    </w:p>
    <w:p w:rsidR="00E2378D" w:rsidRDefault="00E2378D" w:rsidP="00E2378D">
      <w:r>
        <w:rPr>
          <w:rFonts w:hint="eastAsia"/>
        </w:rPr>
        <w:t>расхождения</w:t>
      </w:r>
      <w:r>
        <w:t></w:t>
      </w:r>
      <w:r>
        <w:rPr>
          <w:rFonts w:hint="eastAsia"/>
        </w:rPr>
        <w:t>в</w:t>
      </w:r>
      <w:r>
        <w:t></w:t>
      </w:r>
      <w:r>
        <w:rPr>
          <w:rFonts w:hint="eastAsia"/>
        </w:rPr>
        <w:t>степени</w:t>
      </w:r>
      <w:r>
        <w:t></w:t>
      </w:r>
      <w:r>
        <w:rPr>
          <w:rFonts w:hint="eastAsia"/>
        </w:rPr>
        <w:t>детализации</w:t>
      </w:r>
      <w:r>
        <w:t></w:t>
      </w:r>
      <w:r>
        <w:rPr>
          <w:rFonts w:hint="eastAsia"/>
        </w:rPr>
        <w:t>военных</w:t>
      </w:r>
      <w:r>
        <w:t></w:t>
      </w:r>
      <w:r>
        <w:rPr>
          <w:rFonts w:hint="eastAsia"/>
        </w:rPr>
        <w:t>понятий</w:t>
      </w:r>
      <w:r>
        <w:t></w:t>
      </w:r>
      <w:r>
        <w:t></w:t>
      </w:r>
      <w:r>
        <w:rPr>
          <w:rFonts w:hint="eastAsia"/>
        </w:rPr>
        <w:t>несовпадающая</w:t>
      </w:r>
    </w:p>
    <w:p w:rsidR="00E2378D" w:rsidRDefault="00E2378D" w:rsidP="00E2378D">
      <w:r>
        <w:rPr>
          <w:rFonts w:hint="eastAsia"/>
        </w:rPr>
        <w:t>зависимость</w:t>
      </w:r>
      <w:r>
        <w:t></w:t>
      </w:r>
      <w:r>
        <w:rPr>
          <w:rFonts w:hint="eastAsia"/>
        </w:rPr>
        <w:t>терминологической</w:t>
      </w:r>
      <w:r>
        <w:t></w:t>
      </w:r>
      <w:r>
        <w:rPr>
          <w:rFonts w:hint="eastAsia"/>
        </w:rPr>
        <w:t>номинации</w:t>
      </w:r>
      <w:r>
        <w:t></w:t>
      </w:r>
      <w:r>
        <w:rPr>
          <w:rFonts w:hint="eastAsia"/>
        </w:rPr>
        <w:t>от</w:t>
      </w:r>
      <w:r>
        <w:t></w:t>
      </w:r>
      <w:r>
        <w:rPr>
          <w:rFonts w:hint="eastAsia"/>
        </w:rPr>
        <w:t>масштаба</w:t>
      </w:r>
      <w:r>
        <w:t></w:t>
      </w:r>
      <w:r>
        <w:rPr>
          <w:rFonts w:hint="eastAsia"/>
        </w:rPr>
        <w:t>боевых</w:t>
      </w:r>
      <w:r>
        <w:t></w:t>
      </w:r>
      <w:r>
        <w:rPr>
          <w:rFonts w:hint="eastAsia"/>
        </w:rPr>
        <w:t>действий</w:t>
      </w:r>
      <w:r>
        <w:t></w:t>
      </w:r>
    </w:p>
    <w:p w:rsidR="00E2378D" w:rsidRDefault="00E2378D" w:rsidP="00E2378D">
      <w:r>
        <w:rPr>
          <w:rFonts w:hint="eastAsia"/>
        </w:rPr>
        <w:t>принадлежности</w:t>
      </w:r>
      <w:r>
        <w:t></w:t>
      </w:r>
      <w:r>
        <w:rPr>
          <w:rFonts w:hint="eastAsia"/>
        </w:rPr>
        <w:t>к</w:t>
      </w:r>
      <w:r>
        <w:t></w:t>
      </w:r>
      <w:r>
        <w:rPr>
          <w:rFonts w:hint="eastAsia"/>
        </w:rPr>
        <w:t>роду</w:t>
      </w:r>
      <w:r>
        <w:t></w:t>
      </w:r>
      <w:r>
        <w:rPr>
          <w:rFonts w:hint="eastAsia"/>
        </w:rPr>
        <w:t>войск</w:t>
      </w:r>
      <w:r>
        <w:t></w:t>
      </w:r>
      <w:r>
        <w:rPr>
          <w:rFonts w:hint="eastAsia"/>
        </w:rPr>
        <w:t>и</w:t>
      </w:r>
      <w:r>
        <w:t></w:t>
      </w:r>
      <w:r>
        <w:rPr>
          <w:rFonts w:hint="eastAsia"/>
        </w:rPr>
        <w:t>т</w:t>
      </w:r>
      <w:r>
        <w:t></w:t>
      </w:r>
      <w:r>
        <w:t></w:t>
      </w:r>
      <w:r>
        <w:rPr>
          <w:rFonts w:hint="eastAsia"/>
        </w:rPr>
        <w:t>д</w:t>
      </w:r>
      <w:r>
        <w:t></w:t>
      </w:r>
      <w:r>
        <w:t></w:t>
      </w:r>
      <w:r>
        <w:rPr>
          <w:rFonts w:hint="eastAsia"/>
        </w:rPr>
        <w:t>Кроме</w:t>
      </w:r>
      <w:r>
        <w:t></w:t>
      </w:r>
      <w:r>
        <w:rPr>
          <w:rFonts w:hint="eastAsia"/>
        </w:rPr>
        <w:t>того</w:t>
      </w:r>
      <w:r>
        <w:t></w:t>
      </w:r>
      <w:r>
        <w:t></w:t>
      </w:r>
      <w:r>
        <w:rPr>
          <w:rFonts w:hint="eastAsia"/>
        </w:rPr>
        <w:t>анализ</w:t>
      </w:r>
      <w:r>
        <w:t></w:t>
      </w:r>
      <w:r>
        <w:rPr>
          <w:rFonts w:hint="eastAsia"/>
        </w:rPr>
        <w:t>концептуальных</w:t>
      </w:r>
      <w:r>
        <w:t></w:t>
      </w:r>
      <w:r>
        <w:rPr>
          <w:rFonts w:hint="eastAsia"/>
        </w:rPr>
        <w:t>систем</w:t>
      </w:r>
    </w:p>
    <w:p w:rsidR="00E2378D" w:rsidRDefault="00E2378D" w:rsidP="00E2378D">
      <w:r>
        <w:rPr>
          <w:rFonts w:hint="eastAsia"/>
        </w:rPr>
        <w:t>русского</w:t>
      </w:r>
      <w:r>
        <w:t></w:t>
      </w:r>
      <w:r>
        <w:rPr>
          <w:rFonts w:hint="eastAsia"/>
        </w:rPr>
        <w:t>и</w:t>
      </w:r>
      <w:r>
        <w:t></w:t>
      </w:r>
      <w:r>
        <w:rPr>
          <w:rFonts w:hint="eastAsia"/>
        </w:rPr>
        <w:t>французского</w:t>
      </w:r>
      <w:r>
        <w:t></w:t>
      </w:r>
      <w:r>
        <w:rPr>
          <w:rFonts w:hint="eastAsia"/>
        </w:rPr>
        <w:t>военного</w:t>
      </w:r>
      <w:r>
        <w:t></w:t>
      </w:r>
      <w:r>
        <w:rPr>
          <w:rFonts w:hint="eastAsia"/>
        </w:rPr>
        <w:t>дела</w:t>
      </w:r>
      <w:r>
        <w:t></w:t>
      </w:r>
      <w:r>
        <w:rPr>
          <w:rFonts w:hint="eastAsia"/>
        </w:rPr>
        <w:t>позволяет</w:t>
      </w:r>
      <w:r>
        <w:t></w:t>
      </w:r>
      <w:r>
        <w:rPr>
          <w:rFonts w:hint="eastAsia"/>
        </w:rPr>
        <w:t>обнаружить</w:t>
      </w:r>
      <w:r>
        <w:t></w:t>
      </w:r>
      <w:r>
        <w:rPr>
          <w:rFonts w:hint="eastAsia"/>
        </w:rPr>
        <w:t>определенное</w:t>
      </w:r>
    </w:p>
    <w:p w:rsidR="00E2378D" w:rsidRDefault="00E2378D" w:rsidP="00E2378D">
      <w:r>
        <w:rPr>
          <w:rFonts w:hint="eastAsia"/>
        </w:rPr>
        <w:t>количество</w:t>
      </w:r>
      <w:r>
        <w:t></w:t>
      </w:r>
      <w:r>
        <w:rPr>
          <w:rFonts w:hint="eastAsia"/>
        </w:rPr>
        <w:t>понятий</w:t>
      </w:r>
      <w:r>
        <w:t></w:t>
      </w:r>
      <w:r>
        <w:rPr>
          <w:rFonts w:hint="eastAsia"/>
        </w:rPr>
        <w:t>или</w:t>
      </w:r>
      <w:r>
        <w:t></w:t>
      </w:r>
      <w:r>
        <w:rPr>
          <w:rFonts w:hint="eastAsia"/>
        </w:rPr>
        <w:t>даже</w:t>
      </w:r>
      <w:r>
        <w:t></w:t>
      </w:r>
      <w:r>
        <w:rPr>
          <w:rFonts w:hint="eastAsia"/>
        </w:rPr>
        <w:t>объектов</w:t>
      </w:r>
      <w:r>
        <w:t></w:t>
      </w:r>
      <w:r>
        <w:t></w:t>
      </w:r>
      <w:r>
        <w:rPr>
          <w:rFonts w:hint="eastAsia"/>
        </w:rPr>
        <w:t>присущих</w:t>
      </w:r>
      <w:r>
        <w:t></w:t>
      </w:r>
      <w:r>
        <w:rPr>
          <w:rFonts w:hint="eastAsia"/>
        </w:rPr>
        <w:t>национальным</w:t>
      </w:r>
      <w:r>
        <w:t></w:t>
      </w:r>
      <w:r>
        <w:rPr>
          <w:rFonts w:hint="eastAsia"/>
        </w:rPr>
        <w:t>вооруженным</w:t>
      </w:r>
    </w:p>
    <w:p w:rsidR="00E2378D" w:rsidRDefault="00E2378D" w:rsidP="00E2378D">
      <w:r>
        <w:rPr>
          <w:rFonts w:hint="eastAsia"/>
        </w:rPr>
        <w:t>силам</w:t>
      </w:r>
      <w:r>
        <w:t></w:t>
      </w:r>
      <w:r>
        <w:rPr>
          <w:rFonts w:hint="eastAsia"/>
        </w:rPr>
        <w:t>и</w:t>
      </w:r>
      <w:r>
        <w:t></w:t>
      </w:r>
      <w:r>
        <w:rPr>
          <w:rFonts w:hint="eastAsia"/>
        </w:rPr>
        <w:t>отсутствующих</w:t>
      </w:r>
      <w:r>
        <w:t></w:t>
      </w:r>
      <w:r>
        <w:rPr>
          <w:rFonts w:hint="eastAsia"/>
        </w:rPr>
        <w:t>в</w:t>
      </w:r>
      <w:r>
        <w:t></w:t>
      </w:r>
      <w:r>
        <w:rPr>
          <w:rFonts w:hint="eastAsia"/>
        </w:rPr>
        <w:t>военной</w:t>
      </w:r>
      <w:r>
        <w:t></w:t>
      </w:r>
      <w:r>
        <w:rPr>
          <w:rFonts w:hint="eastAsia"/>
        </w:rPr>
        <w:t>действительности</w:t>
      </w:r>
      <w:r>
        <w:t></w:t>
      </w:r>
      <w:r>
        <w:rPr>
          <w:rFonts w:hint="eastAsia"/>
        </w:rPr>
        <w:t>страны</w:t>
      </w:r>
      <w:r>
        <w:t></w:t>
      </w:r>
      <w:r>
        <w:rPr>
          <w:rFonts w:hint="eastAsia"/>
        </w:rPr>
        <w:t>сопоставляемого</w:t>
      </w:r>
    </w:p>
    <w:p w:rsidR="00E2378D" w:rsidRDefault="00E2378D" w:rsidP="00E2378D">
      <w:r>
        <w:rPr>
          <w:rFonts w:hint="eastAsia"/>
        </w:rPr>
        <w:t>языка</w:t>
      </w:r>
      <w:r>
        <w:t></w:t>
      </w:r>
      <w:r>
        <w:t></w:t>
      </w:r>
      <w:r>
        <w:rPr>
          <w:rFonts w:hint="eastAsia"/>
        </w:rPr>
        <w:t>Военные</w:t>
      </w:r>
      <w:r>
        <w:t></w:t>
      </w:r>
      <w:r>
        <w:rPr>
          <w:rFonts w:hint="eastAsia"/>
        </w:rPr>
        <w:t>и</w:t>
      </w:r>
      <w:r>
        <w:t></w:t>
      </w:r>
      <w:r>
        <w:rPr>
          <w:rFonts w:hint="eastAsia"/>
        </w:rPr>
        <w:t>военно</w:t>
      </w:r>
      <w:r>
        <w:t></w:t>
      </w:r>
      <w:r>
        <w:rPr>
          <w:rFonts w:hint="eastAsia"/>
        </w:rPr>
        <w:t>политические</w:t>
      </w:r>
      <w:r>
        <w:t></w:t>
      </w:r>
      <w:r>
        <w:rPr>
          <w:rFonts w:hint="eastAsia"/>
        </w:rPr>
        <w:t>реалии</w:t>
      </w:r>
      <w:r>
        <w:t></w:t>
      </w:r>
      <w:r>
        <w:rPr>
          <w:rFonts w:hint="eastAsia"/>
        </w:rPr>
        <w:t>непосредственно</w:t>
      </w:r>
      <w:r>
        <w:t></w:t>
      </w:r>
      <w:r>
        <w:rPr>
          <w:rFonts w:hint="eastAsia"/>
        </w:rPr>
        <w:t>отражают</w:t>
      </w:r>
    </w:p>
    <w:p w:rsidR="00E2378D" w:rsidRDefault="00E2378D" w:rsidP="00E2378D">
      <w:r>
        <w:rPr>
          <w:rFonts w:hint="eastAsia"/>
        </w:rPr>
        <w:t>особенности</w:t>
      </w:r>
      <w:r>
        <w:t></w:t>
      </w:r>
      <w:r>
        <w:rPr>
          <w:rFonts w:hint="eastAsia"/>
        </w:rPr>
        <w:t>развития</w:t>
      </w:r>
      <w:r>
        <w:t></w:t>
      </w:r>
      <w:r>
        <w:rPr>
          <w:rFonts w:hint="eastAsia"/>
        </w:rPr>
        <w:t>вооруженных</w:t>
      </w:r>
      <w:r>
        <w:t></w:t>
      </w:r>
      <w:r>
        <w:rPr>
          <w:rFonts w:hint="eastAsia"/>
        </w:rPr>
        <w:t>сил</w:t>
      </w:r>
      <w:r>
        <w:t></w:t>
      </w:r>
      <w:r>
        <w:t></w:t>
      </w:r>
      <w:r>
        <w:rPr>
          <w:rFonts w:hint="eastAsia"/>
        </w:rPr>
        <w:t>вооружения</w:t>
      </w:r>
      <w:r>
        <w:t></w:t>
      </w:r>
      <w:r>
        <w:rPr>
          <w:rFonts w:hint="eastAsia"/>
        </w:rPr>
        <w:t>и</w:t>
      </w:r>
      <w:r>
        <w:t></w:t>
      </w:r>
      <w:r>
        <w:rPr>
          <w:rFonts w:hint="eastAsia"/>
        </w:rPr>
        <w:t>боевой</w:t>
      </w:r>
      <w:r>
        <w:t></w:t>
      </w:r>
      <w:r>
        <w:rPr>
          <w:rFonts w:hint="eastAsia"/>
        </w:rPr>
        <w:t>техники</w:t>
      </w:r>
      <w:r>
        <w:t></w:t>
      </w:r>
      <w:r>
        <w:t></w:t>
      </w:r>
      <w:r>
        <w:rPr>
          <w:rFonts w:hint="eastAsia"/>
        </w:rPr>
        <w:t>тактики</w:t>
      </w:r>
    </w:p>
    <w:p w:rsidR="00E2378D" w:rsidRDefault="00E2378D" w:rsidP="00E2378D">
      <w:r>
        <w:rPr>
          <w:rFonts w:hint="eastAsia"/>
        </w:rPr>
        <w:t>и</w:t>
      </w:r>
      <w:r>
        <w:t></w:t>
      </w:r>
      <w:r>
        <w:rPr>
          <w:rFonts w:hint="eastAsia"/>
        </w:rPr>
        <w:t>стратегии</w:t>
      </w:r>
      <w:r>
        <w:t></w:t>
      </w:r>
      <w:r>
        <w:rPr>
          <w:rFonts w:hint="eastAsia"/>
        </w:rPr>
        <w:t>той</w:t>
      </w:r>
      <w:r>
        <w:t></w:t>
      </w:r>
      <w:r>
        <w:rPr>
          <w:rFonts w:hint="eastAsia"/>
        </w:rPr>
        <w:t>или</w:t>
      </w:r>
      <w:r>
        <w:t></w:t>
      </w:r>
      <w:r>
        <w:rPr>
          <w:rFonts w:hint="eastAsia"/>
        </w:rPr>
        <w:t>иной</w:t>
      </w:r>
      <w:r>
        <w:t></w:t>
      </w:r>
      <w:r>
        <w:rPr>
          <w:rFonts w:hint="eastAsia"/>
        </w:rPr>
        <w:t>страны</w:t>
      </w:r>
      <w:r>
        <w:t></w:t>
      </w:r>
      <w:r>
        <w:t></w:t>
      </w:r>
      <w:r>
        <w:rPr>
          <w:rFonts w:hint="eastAsia"/>
        </w:rPr>
        <w:t>специфику</w:t>
      </w:r>
      <w:r>
        <w:t></w:t>
      </w:r>
      <w:r>
        <w:rPr>
          <w:rFonts w:hint="eastAsia"/>
        </w:rPr>
        <w:t>ее</w:t>
      </w:r>
      <w:r>
        <w:t></w:t>
      </w:r>
      <w:r>
        <w:rPr>
          <w:rFonts w:hint="eastAsia"/>
        </w:rPr>
        <w:t>военно</w:t>
      </w:r>
      <w:r>
        <w:t></w:t>
      </w:r>
      <w:r>
        <w:rPr>
          <w:rFonts w:hint="eastAsia"/>
        </w:rPr>
        <w:t>экономического</w:t>
      </w:r>
      <w:r>
        <w:t></w:t>
      </w:r>
      <w:r>
        <w:rPr>
          <w:rFonts w:hint="eastAsia"/>
        </w:rPr>
        <w:t>и</w:t>
      </w:r>
    </w:p>
    <w:p w:rsidR="00E2378D" w:rsidRDefault="00E2378D" w:rsidP="00E2378D">
      <w:r>
        <w:rPr>
          <w:rFonts w:hint="eastAsia"/>
        </w:rPr>
        <w:t>военно</w:t>
      </w:r>
      <w:r>
        <w:t></w:t>
      </w:r>
      <w:r>
        <w:rPr>
          <w:rFonts w:hint="eastAsia"/>
        </w:rPr>
        <w:t>политического</w:t>
      </w:r>
      <w:r>
        <w:t></w:t>
      </w:r>
      <w:r>
        <w:rPr>
          <w:rFonts w:hint="eastAsia"/>
        </w:rPr>
        <w:t>развития</w:t>
      </w:r>
      <w:r>
        <w:t></w:t>
      </w:r>
    </w:p>
    <w:p w:rsidR="00E2378D" w:rsidRDefault="00E2378D" w:rsidP="00E2378D">
      <w:r>
        <w:t></w:t>
      </w:r>
      <w:r>
        <w:t></w:t>
      </w:r>
      <w:r>
        <w:tab/>
      </w:r>
      <w:r>
        <w:rPr>
          <w:rFonts w:hint="eastAsia"/>
        </w:rPr>
        <w:t>В</w:t>
      </w:r>
      <w:r>
        <w:t></w:t>
      </w:r>
      <w:r>
        <w:rPr>
          <w:rFonts w:hint="eastAsia"/>
        </w:rPr>
        <w:t>сфере</w:t>
      </w:r>
      <w:r>
        <w:t></w:t>
      </w:r>
      <w:r>
        <w:rPr>
          <w:rFonts w:hint="eastAsia"/>
        </w:rPr>
        <w:t>контактов</w:t>
      </w:r>
      <w:r>
        <w:t></w:t>
      </w:r>
      <w:r>
        <w:rPr>
          <w:rFonts w:hint="eastAsia"/>
        </w:rPr>
        <w:t>между</w:t>
      </w:r>
      <w:r>
        <w:t></w:t>
      </w:r>
      <w:r>
        <w:rPr>
          <w:rFonts w:hint="eastAsia"/>
        </w:rPr>
        <w:t>представителями</w:t>
      </w:r>
      <w:r>
        <w:t></w:t>
      </w:r>
      <w:r>
        <w:rPr>
          <w:rFonts w:hint="eastAsia"/>
        </w:rPr>
        <w:t>профессиональных</w:t>
      </w:r>
      <w:r>
        <w:t></w:t>
      </w:r>
      <w:r>
        <w:rPr>
          <w:rFonts w:hint="eastAsia"/>
        </w:rPr>
        <w:t>групп</w:t>
      </w:r>
      <w:r>
        <w:t></w:t>
      </w:r>
      <w:r>
        <w:t></w:t>
      </w:r>
      <w:r>
        <w:rPr>
          <w:rFonts w:hint="eastAsia"/>
        </w:rPr>
        <w:t>в</w:t>
      </w:r>
    </w:p>
    <w:p w:rsidR="00E2378D" w:rsidRDefault="00E2378D" w:rsidP="00E2378D">
      <w:r>
        <w:rPr>
          <w:rFonts w:hint="eastAsia"/>
        </w:rPr>
        <w:t>том</w:t>
      </w:r>
      <w:r>
        <w:t></w:t>
      </w:r>
      <w:r>
        <w:rPr>
          <w:rFonts w:hint="eastAsia"/>
        </w:rPr>
        <w:t>числе</w:t>
      </w:r>
      <w:r>
        <w:t></w:t>
      </w:r>
      <w:r>
        <w:t></w:t>
      </w:r>
      <w:r>
        <w:rPr>
          <w:rFonts w:hint="eastAsia"/>
        </w:rPr>
        <w:t>между</w:t>
      </w:r>
      <w:r>
        <w:t></w:t>
      </w:r>
      <w:r>
        <w:rPr>
          <w:rFonts w:hint="eastAsia"/>
        </w:rPr>
        <w:t>военнослужащими</w:t>
      </w:r>
      <w:r>
        <w:t></w:t>
      </w:r>
      <w:r>
        <w:t></w:t>
      </w:r>
      <w:r>
        <w:rPr>
          <w:rFonts w:hint="eastAsia"/>
        </w:rPr>
        <w:t>взаимопонимание</w:t>
      </w:r>
      <w:r>
        <w:t></w:t>
      </w:r>
      <w:r>
        <w:rPr>
          <w:rFonts w:hint="eastAsia"/>
        </w:rPr>
        <w:t>и</w:t>
      </w:r>
      <w:r>
        <w:t></w:t>
      </w:r>
      <w:r>
        <w:rPr>
          <w:rFonts w:hint="eastAsia"/>
        </w:rPr>
        <w:t>успех</w:t>
      </w:r>
      <w:r>
        <w:t></w:t>
      </w:r>
      <w:r>
        <w:rPr>
          <w:rFonts w:hint="eastAsia"/>
        </w:rPr>
        <w:t>межъязыковой</w:t>
      </w:r>
    </w:p>
    <w:p w:rsidR="00E2378D" w:rsidRDefault="00E2378D" w:rsidP="00E2378D">
      <w:r>
        <w:rPr>
          <w:rFonts w:hint="eastAsia"/>
        </w:rPr>
        <w:t>коммуникации</w:t>
      </w:r>
      <w:r>
        <w:t></w:t>
      </w:r>
      <w:r>
        <w:rPr>
          <w:rFonts w:hint="eastAsia"/>
        </w:rPr>
        <w:t>зависит</w:t>
      </w:r>
      <w:r>
        <w:t></w:t>
      </w:r>
      <w:r>
        <w:rPr>
          <w:rFonts w:hint="eastAsia"/>
        </w:rPr>
        <w:t>в</w:t>
      </w:r>
      <w:r>
        <w:t></w:t>
      </w:r>
      <w:r>
        <w:rPr>
          <w:rFonts w:hint="eastAsia"/>
        </w:rPr>
        <w:t>немаловажной</w:t>
      </w:r>
      <w:r>
        <w:t></w:t>
      </w:r>
      <w:r>
        <w:rPr>
          <w:rFonts w:hint="eastAsia"/>
        </w:rPr>
        <w:t>степени</w:t>
      </w:r>
      <w:r>
        <w:t></w:t>
      </w:r>
      <w:r>
        <w:rPr>
          <w:rFonts w:hint="eastAsia"/>
        </w:rPr>
        <w:t>от</w:t>
      </w:r>
      <w:r>
        <w:t></w:t>
      </w:r>
      <w:r>
        <w:rPr>
          <w:rFonts w:hint="eastAsia"/>
        </w:rPr>
        <w:t>переводчика</w:t>
      </w:r>
      <w:r>
        <w:t></w:t>
      </w:r>
      <w:r>
        <w:t></w:t>
      </w:r>
      <w:r>
        <w:rPr>
          <w:rFonts w:hint="eastAsia"/>
        </w:rPr>
        <w:t>Известно</w:t>
      </w:r>
      <w:r>
        <w:t></w:t>
      </w:r>
      <w:r>
        <w:t></w:t>
      </w:r>
      <w:r>
        <w:rPr>
          <w:rFonts w:hint="eastAsia"/>
        </w:rPr>
        <w:t>что</w:t>
      </w:r>
    </w:p>
    <w:p w:rsidR="00E2378D" w:rsidRDefault="00E2378D" w:rsidP="00E2378D">
      <w:r>
        <w:rPr>
          <w:rFonts w:hint="eastAsia"/>
        </w:rPr>
        <w:t>многие</w:t>
      </w:r>
      <w:r>
        <w:t></w:t>
      </w:r>
      <w:r>
        <w:rPr>
          <w:rFonts w:hint="eastAsia"/>
        </w:rPr>
        <w:t>проблемы</w:t>
      </w:r>
      <w:r>
        <w:t></w:t>
      </w:r>
      <w:r>
        <w:rPr>
          <w:rFonts w:hint="eastAsia"/>
        </w:rPr>
        <w:t>межкультурных</w:t>
      </w:r>
      <w:r>
        <w:t></w:t>
      </w:r>
      <w:r>
        <w:t></w:t>
      </w:r>
      <w:r>
        <w:rPr>
          <w:rFonts w:hint="eastAsia"/>
        </w:rPr>
        <w:t>межэтнических</w:t>
      </w:r>
      <w:r>
        <w:t></w:t>
      </w:r>
      <w:r>
        <w:rPr>
          <w:rFonts w:hint="eastAsia"/>
        </w:rPr>
        <w:t>недоразумений</w:t>
      </w:r>
      <w:r>
        <w:t></w:t>
      </w:r>
      <w:r>
        <w:rPr>
          <w:rFonts w:hint="eastAsia"/>
        </w:rPr>
        <w:t>при</w:t>
      </w:r>
      <w:r>
        <w:t></w:t>
      </w:r>
      <w:r>
        <w:rPr>
          <w:rFonts w:hint="eastAsia"/>
        </w:rPr>
        <w:t>деловом</w:t>
      </w:r>
    </w:p>
    <w:p w:rsidR="00E2378D" w:rsidRDefault="00E2378D" w:rsidP="00E2378D">
      <w:r>
        <w:rPr>
          <w:rFonts w:hint="eastAsia"/>
        </w:rPr>
        <w:t>и</w:t>
      </w:r>
      <w:r>
        <w:t></w:t>
      </w:r>
      <w:r>
        <w:rPr>
          <w:rFonts w:hint="eastAsia"/>
        </w:rPr>
        <w:t>профессиональном</w:t>
      </w:r>
      <w:r>
        <w:t></w:t>
      </w:r>
      <w:r>
        <w:rPr>
          <w:rFonts w:hint="eastAsia"/>
        </w:rPr>
        <w:t>общении</w:t>
      </w:r>
      <w:r>
        <w:t></w:t>
      </w:r>
      <w:r>
        <w:rPr>
          <w:rFonts w:hint="eastAsia"/>
        </w:rPr>
        <w:t>могут</w:t>
      </w:r>
      <w:r>
        <w:t></w:t>
      </w:r>
      <w:r>
        <w:rPr>
          <w:rFonts w:hint="eastAsia"/>
        </w:rPr>
        <w:t>выходить</w:t>
      </w:r>
      <w:r>
        <w:t></w:t>
      </w:r>
      <w:r>
        <w:rPr>
          <w:rFonts w:hint="eastAsia"/>
        </w:rPr>
        <w:t>в</w:t>
      </w:r>
      <w:r>
        <w:t></w:t>
      </w:r>
      <w:r>
        <w:rPr>
          <w:rFonts w:hint="eastAsia"/>
        </w:rPr>
        <w:t>область</w:t>
      </w:r>
      <w:r>
        <w:t></w:t>
      </w:r>
      <w:r>
        <w:rPr>
          <w:rFonts w:hint="eastAsia"/>
        </w:rPr>
        <w:t>языка</w:t>
      </w:r>
      <w:r>
        <w:t></w:t>
      </w:r>
      <w:r>
        <w:t></w:t>
      </w:r>
      <w:r>
        <w:rPr>
          <w:rFonts w:hint="eastAsia"/>
        </w:rPr>
        <w:t>поскольку</w:t>
      </w:r>
    </w:p>
    <w:p w:rsidR="00E2378D" w:rsidRDefault="00E2378D" w:rsidP="00E2378D">
      <w:r>
        <w:rPr>
          <w:rFonts w:hint="eastAsia"/>
        </w:rPr>
        <w:t>именно</w:t>
      </w:r>
      <w:r>
        <w:t></w:t>
      </w:r>
      <w:r>
        <w:rPr>
          <w:rFonts w:hint="eastAsia"/>
        </w:rPr>
        <w:t>в</w:t>
      </w:r>
      <w:r>
        <w:t></w:t>
      </w:r>
      <w:r>
        <w:rPr>
          <w:rFonts w:hint="eastAsia"/>
        </w:rPr>
        <w:t>нем</w:t>
      </w:r>
      <w:r>
        <w:t></w:t>
      </w:r>
      <w:r>
        <w:rPr>
          <w:rFonts w:hint="eastAsia"/>
        </w:rPr>
        <w:t>проявляются</w:t>
      </w:r>
      <w:r>
        <w:t></w:t>
      </w:r>
      <w:r>
        <w:rPr>
          <w:rFonts w:hint="eastAsia"/>
        </w:rPr>
        <w:t>особенности</w:t>
      </w:r>
      <w:r>
        <w:t></w:t>
      </w:r>
      <w:r>
        <w:rPr>
          <w:rFonts w:hint="eastAsia"/>
        </w:rPr>
        <w:t>национального</w:t>
      </w:r>
      <w:r>
        <w:t></w:t>
      </w:r>
      <w:r>
        <w:rPr>
          <w:rFonts w:hint="eastAsia"/>
        </w:rPr>
        <w:t>склада</w:t>
      </w:r>
      <w:r>
        <w:t></w:t>
      </w:r>
      <w:r>
        <w:rPr>
          <w:rFonts w:hint="eastAsia"/>
        </w:rPr>
        <w:t>характера</w:t>
      </w:r>
      <w:r>
        <w:t></w:t>
      </w:r>
      <w:r>
        <w:rPr>
          <w:rFonts w:hint="eastAsia"/>
        </w:rPr>
        <w:t>и</w:t>
      </w:r>
    </w:p>
    <w:p w:rsidR="00E2378D" w:rsidRDefault="00E2378D" w:rsidP="00E2378D">
      <w:r>
        <w:rPr>
          <w:rFonts w:hint="eastAsia"/>
        </w:rPr>
        <w:t>образа</w:t>
      </w:r>
      <w:r>
        <w:t></w:t>
      </w:r>
      <w:r>
        <w:rPr>
          <w:rFonts w:hint="eastAsia"/>
        </w:rPr>
        <w:t>мысли</w:t>
      </w:r>
      <w:r>
        <w:t></w:t>
      </w:r>
      <w:r>
        <w:t></w:t>
      </w:r>
      <w:r>
        <w:rPr>
          <w:rFonts w:hint="eastAsia"/>
        </w:rPr>
        <w:t>По</w:t>
      </w:r>
      <w:r>
        <w:t></w:t>
      </w:r>
      <w:r>
        <w:rPr>
          <w:rFonts w:hint="eastAsia"/>
        </w:rPr>
        <w:t>этой</w:t>
      </w:r>
      <w:r>
        <w:t></w:t>
      </w:r>
      <w:r>
        <w:rPr>
          <w:rFonts w:hint="eastAsia"/>
        </w:rPr>
        <w:t>причине</w:t>
      </w:r>
      <w:r>
        <w:t></w:t>
      </w:r>
      <w:r>
        <w:rPr>
          <w:rFonts w:hint="eastAsia"/>
        </w:rPr>
        <w:t>успех</w:t>
      </w:r>
      <w:r>
        <w:t></w:t>
      </w:r>
      <w:r>
        <w:rPr>
          <w:rFonts w:hint="eastAsia"/>
        </w:rPr>
        <w:t>профессионального</w:t>
      </w:r>
      <w:r>
        <w:t></w:t>
      </w:r>
      <w:r>
        <w:rPr>
          <w:rFonts w:hint="eastAsia"/>
        </w:rPr>
        <w:t>контакта</w:t>
      </w:r>
      <w:r>
        <w:t></w:t>
      </w:r>
      <w:r>
        <w:rPr>
          <w:rFonts w:hint="eastAsia"/>
        </w:rPr>
        <w:t>с</w:t>
      </w:r>
    </w:p>
    <w:p w:rsidR="00E2378D" w:rsidRDefault="00E2378D" w:rsidP="00E2378D">
      <w:r>
        <w:rPr>
          <w:rFonts w:hint="eastAsia"/>
        </w:rPr>
        <w:t>представителем</w:t>
      </w:r>
      <w:r>
        <w:t></w:t>
      </w:r>
      <w:r>
        <w:rPr>
          <w:rFonts w:hint="eastAsia"/>
        </w:rPr>
        <w:t>другой</w:t>
      </w:r>
      <w:r>
        <w:t></w:t>
      </w:r>
      <w:r>
        <w:rPr>
          <w:rFonts w:hint="eastAsia"/>
        </w:rPr>
        <w:t>национальной</w:t>
      </w:r>
      <w:r>
        <w:t></w:t>
      </w:r>
      <w:r>
        <w:rPr>
          <w:rFonts w:hint="eastAsia"/>
        </w:rPr>
        <w:t>культуры</w:t>
      </w:r>
      <w:r>
        <w:t></w:t>
      </w:r>
      <w:r>
        <w:rPr>
          <w:rFonts w:hint="eastAsia"/>
        </w:rPr>
        <w:t>может</w:t>
      </w:r>
      <w:r>
        <w:t></w:t>
      </w:r>
      <w:r>
        <w:rPr>
          <w:rFonts w:hint="eastAsia"/>
        </w:rPr>
        <w:t>в</w:t>
      </w:r>
      <w:r>
        <w:t></w:t>
      </w:r>
      <w:r>
        <w:rPr>
          <w:rFonts w:hint="eastAsia"/>
        </w:rPr>
        <w:t>значительной</w:t>
      </w:r>
      <w:r>
        <w:t></w:t>
      </w:r>
      <w:r>
        <w:rPr>
          <w:rFonts w:hint="eastAsia"/>
        </w:rPr>
        <w:t>степени</w:t>
      </w:r>
    </w:p>
    <w:p w:rsidR="00E2378D" w:rsidRDefault="00E2378D" w:rsidP="00E2378D">
      <w:r>
        <w:rPr>
          <w:rFonts w:hint="eastAsia"/>
        </w:rPr>
        <w:t>предопределяться</w:t>
      </w:r>
      <w:r>
        <w:t></w:t>
      </w:r>
      <w:r>
        <w:rPr>
          <w:rFonts w:hint="eastAsia"/>
        </w:rPr>
        <w:t>знанием</w:t>
      </w:r>
      <w:r>
        <w:t></w:t>
      </w:r>
      <w:r>
        <w:rPr>
          <w:rFonts w:hint="eastAsia"/>
        </w:rPr>
        <w:t>языка</w:t>
      </w:r>
      <w:r>
        <w:t></w:t>
      </w:r>
      <w:r>
        <w:rPr>
          <w:rFonts w:hint="eastAsia"/>
        </w:rPr>
        <w:t>этой</w:t>
      </w:r>
      <w:r>
        <w:t></w:t>
      </w:r>
      <w:r>
        <w:rPr>
          <w:rFonts w:hint="eastAsia"/>
        </w:rPr>
        <w:t>культуры</w:t>
      </w:r>
      <w:r>
        <w:t></w:t>
      </w:r>
      <w:r>
        <w:t></w:t>
      </w:r>
      <w:r>
        <w:rPr>
          <w:rFonts w:hint="eastAsia"/>
        </w:rPr>
        <w:t>Все</w:t>
      </w:r>
      <w:r>
        <w:t></w:t>
      </w:r>
      <w:r>
        <w:rPr>
          <w:rFonts w:hint="eastAsia"/>
        </w:rPr>
        <w:t>это</w:t>
      </w:r>
      <w:r>
        <w:t></w:t>
      </w:r>
      <w:r>
        <w:rPr>
          <w:rFonts w:hint="eastAsia"/>
        </w:rPr>
        <w:t>значительно</w:t>
      </w:r>
      <w:r>
        <w:t></w:t>
      </w:r>
      <w:r>
        <w:rPr>
          <w:rFonts w:hint="eastAsia"/>
        </w:rPr>
        <w:t>поднимает</w:t>
      </w:r>
    </w:p>
    <w:p w:rsidR="00E2378D" w:rsidRDefault="00E2378D" w:rsidP="00E2378D">
      <w:r>
        <w:rPr>
          <w:rFonts w:hint="eastAsia"/>
        </w:rPr>
        <w:t>планку</w:t>
      </w:r>
      <w:r>
        <w:t></w:t>
      </w:r>
      <w:r>
        <w:rPr>
          <w:rFonts w:hint="eastAsia"/>
        </w:rPr>
        <w:t>требований</w:t>
      </w:r>
      <w:r>
        <w:t></w:t>
      </w:r>
      <w:r>
        <w:t></w:t>
      </w:r>
      <w:r>
        <w:rPr>
          <w:rFonts w:hint="eastAsia"/>
        </w:rPr>
        <w:t>предъявляемых</w:t>
      </w:r>
      <w:r>
        <w:t></w:t>
      </w:r>
      <w:r>
        <w:rPr>
          <w:rFonts w:hint="eastAsia"/>
        </w:rPr>
        <w:t>к</w:t>
      </w:r>
      <w:r>
        <w:t></w:t>
      </w:r>
      <w:r>
        <w:rPr>
          <w:rFonts w:hint="eastAsia"/>
        </w:rPr>
        <w:t>переводчику</w:t>
      </w:r>
      <w:r>
        <w:t></w:t>
      </w:r>
      <w:r>
        <w:t></w:t>
      </w:r>
      <w:r>
        <w:rPr>
          <w:rFonts w:hint="eastAsia"/>
        </w:rPr>
        <w:t>как</w:t>
      </w:r>
      <w:r>
        <w:t></w:t>
      </w:r>
      <w:r>
        <w:rPr>
          <w:rFonts w:hint="eastAsia"/>
        </w:rPr>
        <w:t>связующему</w:t>
      </w:r>
      <w:r>
        <w:t></w:t>
      </w:r>
      <w:r>
        <w:rPr>
          <w:rFonts w:hint="eastAsia"/>
        </w:rPr>
        <w:t>звену</w:t>
      </w:r>
    </w:p>
    <w:p w:rsidR="00E2378D" w:rsidRDefault="00E2378D" w:rsidP="00E2378D">
      <w:r>
        <w:rPr>
          <w:rFonts w:hint="eastAsia"/>
        </w:rPr>
        <w:t>между</w:t>
      </w:r>
      <w:r>
        <w:t></w:t>
      </w:r>
      <w:r>
        <w:rPr>
          <w:rFonts w:hint="eastAsia"/>
        </w:rPr>
        <w:t>двумя</w:t>
      </w:r>
      <w:r>
        <w:t></w:t>
      </w:r>
      <w:r>
        <w:rPr>
          <w:rFonts w:hint="eastAsia"/>
        </w:rPr>
        <w:t>языковыми</w:t>
      </w:r>
      <w:r>
        <w:t></w:t>
      </w:r>
      <w:r>
        <w:rPr>
          <w:rFonts w:hint="eastAsia"/>
        </w:rPr>
        <w:t>и</w:t>
      </w:r>
      <w:r>
        <w:t></w:t>
      </w:r>
      <w:r>
        <w:rPr>
          <w:rFonts w:hint="eastAsia"/>
        </w:rPr>
        <w:t>культурными</w:t>
      </w:r>
      <w:r>
        <w:t></w:t>
      </w:r>
      <w:r>
        <w:rPr>
          <w:rFonts w:hint="eastAsia"/>
        </w:rPr>
        <w:t>сообществами</w:t>
      </w:r>
      <w:r>
        <w:t></w:t>
      </w:r>
      <w:r>
        <w:t></w:t>
      </w:r>
      <w:r>
        <w:rPr>
          <w:rFonts w:hint="eastAsia"/>
        </w:rPr>
        <w:t>В</w:t>
      </w:r>
      <w:r>
        <w:t></w:t>
      </w:r>
      <w:r>
        <w:rPr>
          <w:rFonts w:hint="eastAsia"/>
        </w:rPr>
        <w:t>ходе</w:t>
      </w:r>
      <w:r>
        <w:t></w:t>
      </w:r>
      <w:r>
        <w:rPr>
          <w:rFonts w:hint="eastAsia"/>
        </w:rPr>
        <w:t>своей</w:t>
      </w:r>
    </w:p>
    <w:p w:rsidR="00E2378D" w:rsidRDefault="00E2378D" w:rsidP="00E2378D">
      <w:r>
        <w:rPr>
          <w:rFonts w:hint="eastAsia"/>
        </w:rPr>
        <w:t>профессиональной</w:t>
      </w:r>
      <w:r>
        <w:t></w:t>
      </w:r>
      <w:r>
        <w:rPr>
          <w:rFonts w:hint="eastAsia"/>
        </w:rPr>
        <w:t>деятельности</w:t>
      </w:r>
      <w:r>
        <w:t></w:t>
      </w:r>
      <w:r>
        <w:rPr>
          <w:rFonts w:hint="eastAsia"/>
        </w:rPr>
        <w:t>переводчик</w:t>
      </w:r>
      <w:r>
        <w:t></w:t>
      </w:r>
      <w:r>
        <w:rPr>
          <w:rFonts w:hint="eastAsia"/>
        </w:rPr>
        <w:t>должен</w:t>
      </w:r>
      <w:r>
        <w:t></w:t>
      </w:r>
      <w:r>
        <w:rPr>
          <w:rFonts w:hint="eastAsia"/>
        </w:rPr>
        <w:t>принять</w:t>
      </w:r>
      <w:r>
        <w:t></w:t>
      </w:r>
      <w:r>
        <w:rPr>
          <w:rFonts w:hint="eastAsia"/>
        </w:rPr>
        <w:t>оптимальное</w:t>
      </w:r>
    </w:p>
    <w:p w:rsidR="00E2378D" w:rsidRDefault="00E2378D" w:rsidP="00E2378D">
      <w:r>
        <w:rPr>
          <w:rFonts w:hint="eastAsia"/>
        </w:rPr>
        <w:t>решение</w:t>
      </w:r>
      <w:r>
        <w:t></w:t>
      </w:r>
      <w:r>
        <w:rPr>
          <w:rFonts w:hint="eastAsia"/>
        </w:rPr>
        <w:t>в</w:t>
      </w:r>
      <w:r>
        <w:t></w:t>
      </w:r>
      <w:r>
        <w:rPr>
          <w:rFonts w:hint="eastAsia"/>
        </w:rPr>
        <w:t>условиях</w:t>
      </w:r>
      <w:r>
        <w:t></w:t>
      </w:r>
      <w:r>
        <w:rPr>
          <w:rFonts w:hint="eastAsia"/>
        </w:rPr>
        <w:t>воздействия</w:t>
      </w:r>
      <w:r>
        <w:t></w:t>
      </w:r>
      <w:r>
        <w:rPr>
          <w:rFonts w:hint="eastAsia"/>
        </w:rPr>
        <w:t>на</w:t>
      </w:r>
      <w:r>
        <w:t></w:t>
      </w:r>
      <w:r>
        <w:rPr>
          <w:rFonts w:hint="eastAsia"/>
        </w:rPr>
        <w:t>него</w:t>
      </w:r>
      <w:r>
        <w:t></w:t>
      </w:r>
      <w:r>
        <w:rPr>
          <w:rFonts w:hint="eastAsia"/>
        </w:rPr>
        <w:t>множества</w:t>
      </w:r>
      <w:r>
        <w:t></w:t>
      </w:r>
      <w:r>
        <w:rPr>
          <w:rFonts w:hint="eastAsia"/>
        </w:rPr>
        <w:t>факторов</w:t>
      </w:r>
    </w:p>
    <w:p w:rsidR="00E2378D" w:rsidRDefault="00E2378D" w:rsidP="00E2378D">
      <w:r>
        <w:rPr>
          <w:rFonts w:hint="eastAsia"/>
        </w:rPr>
        <w:t>культурологического</w:t>
      </w:r>
      <w:r>
        <w:t></w:t>
      </w:r>
      <w:r>
        <w:tab/>
      </w:r>
      <w:r>
        <w:rPr>
          <w:rFonts w:hint="eastAsia"/>
        </w:rPr>
        <w:t>лингвистического</w:t>
      </w:r>
      <w:r>
        <w:t></w:t>
      </w:r>
      <w:r>
        <w:tab/>
      </w:r>
      <w:r>
        <w:rPr>
          <w:rFonts w:hint="eastAsia"/>
        </w:rPr>
        <w:t>социально</w:t>
      </w:r>
      <w:r>
        <w:t></w:t>
      </w:r>
      <w:r>
        <w:rPr>
          <w:rFonts w:hint="eastAsia"/>
        </w:rPr>
        <w:t>исторического</w:t>
      </w:r>
      <w:r>
        <w:t></w:t>
      </w:r>
    </w:p>
    <w:p w:rsidR="00E2378D" w:rsidRDefault="00E2378D" w:rsidP="00E2378D">
      <w:r>
        <w:rPr>
          <w:rFonts w:hint="eastAsia"/>
        </w:rPr>
        <w:t>психологического</w:t>
      </w:r>
      <w:r>
        <w:t></w:t>
      </w:r>
      <w:r>
        <w:rPr>
          <w:rFonts w:hint="eastAsia"/>
        </w:rPr>
        <w:t>планов</w:t>
      </w:r>
      <w:r>
        <w:t></w:t>
      </w:r>
    </w:p>
    <w:p w:rsidR="00E2378D" w:rsidRDefault="00E2378D" w:rsidP="00E2378D">
      <w:r>
        <w:t></w:t>
      </w:r>
    </w:p>
    <w:p w:rsidR="00E2378D" w:rsidRDefault="00E2378D" w:rsidP="00E2378D">
      <w:r>
        <w:t></w:t>
      </w:r>
      <w:r>
        <w:t></w:t>
      </w:r>
      <w:r>
        <w:t></w:t>
      </w:r>
    </w:p>
    <w:p w:rsidR="00E2378D" w:rsidRDefault="00E2378D" w:rsidP="00E2378D">
      <w:r>
        <w:t></w:t>
      </w:r>
      <w:r>
        <w:t></w:t>
      </w:r>
      <w:r>
        <w:tab/>
      </w:r>
      <w:r>
        <w:rPr>
          <w:rFonts w:hint="eastAsia"/>
        </w:rPr>
        <w:t>Уровень</w:t>
      </w:r>
      <w:r>
        <w:t></w:t>
      </w:r>
      <w:r>
        <w:rPr>
          <w:rFonts w:hint="eastAsia"/>
        </w:rPr>
        <w:t>владения</w:t>
      </w:r>
      <w:r>
        <w:t></w:t>
      </w:r>
      <w:r>
        <w:rPr>
          <w:rFonts w:hint="eastAsia"/>
        </w:rPr>
        <w:t>иностранным</w:t>
      </w:r>
      <w:r>
        <w:t></w:t>
      </w:r>
      <w:r>
        <w:rPr>
          <w:rFonts w:hint="eastAsia"/>
        </w:rPr>
        <w:t>языком</w:t>
      </w:r>
      <w:r>
        <w:t></w:t>
      </w:r>
      <w:r>
        <w:rPr>
          <w:rFonts w:hint="eastAsia"/>
        </w:rPr>
        <w:t>вообще</w:t>
      </w:r>
      <w:r>
        <w:t></w:t>
      </w:r>
      <w:r>
        <w:rPr>
          <w:rFonts w:hint="eastAsia"/>
        </w:rPr>
        <w:t>и</w:t>
      </w:r>
      <w:r>
        <w:t></w:t>
      </w:r>
      <w:r>
        <w:rPr>
          <w:rFonts w:hint="eastAsia"/>
        </w:rPr>
        <w:t>военно</w:t>
      </w:r>
      <w:r>
        <w:t></w:t>
      </w:r>
    </w:p>
    <w:p w:rsidR="00E2378D" w:rsidRDefault="00E2378D" w:rsidP="00E2378D">
      <w:r>
        <w:rPr>
          <w:rFonts w:hint="eastAsia"/>
        </w:rPr>
        <w:t>профессиональным</w:t>
      </w:r>
      <w:r>
        <w:t></w:t>
      </w:r>
      <w:r>
        <w:rPr>
          <w:rFonts w:hint="eastAsia"/>
        </w:rPr>
        <w:t>языком</w:t>
      </w:r>
      <w:r>
        <w:t></w:t>
      </w:r>
      <w:r>
        <w:rPr>
          <w:rFonts w:hint="eastAsia"/>
        </w:rPr>
        <w:t>в</w:t>
      </w:r>
      <w:r>
        <w:t></w:t>
      </w:r>
      <w:r>
        <w:rPr>
          <w:rFonts w:hint="eastAsia"/>
        </w:rPr>
        <w:t>частности</w:t>
      </w:r>
      <w:r>
        <w:t></w:t>
      </w:r>
      <w:r>
        <w:t></w:t>
      </w:r>
      <w:r>
        <w:rPr>
          <w:rFonts w:hint="eastAsia"/>
        </w:rPr>
        <w:t>предполагает</w:t>
      </w:r>
      <w:r>
        <w:t></w:t>
      </w:r>
      <w:r>
        <w:rPr>
          <w:rFonts w:hint="eastAsia"/>
        </w:rPr>
        <w:t>не</w:t>
      </w:r>
      <w:r>
        <w:t></w:t>
      </w:r>
      <w:r>
        <w:rPr>
          <w:rFonts w:hint="eastAsia"/>
        </w:rPr>
        <w:t>только</w:t>
      </w:r>
      <w:r>
        <w:t></w:t>
      </w:r>
      <w:r>
        <w:rPr>
          <w:rFonts w:hint="eastAsia"/>
        </w:rPr>
        <w:t>овладение</w:t>
      </w:r>
    </w:p>
    <w:p w:rsidR="00E2378D" w:rsidRDefault="00E2378D" w:rsidP="00E2378D">
      <w:r>
        <w:rPr>
          <w:rFonts w:hint="eastAsia"/>
        </w:rPr>
        <w:t>формальными</w:t>
      </w:r>
      <w:r>
        <w:t></w:t>
      </w:r>
      <w:r>
        <w:rPr>
          <w:rFonts w:hint="eastAsia"/>
        </w:rPr>
        <w:t>средствами</w:t>
      </w:r>
      <w:r>
        <w:t></w:t>
      </w:r>
      <w:r>
        <w:rPr>
          <w:rFonts w:hint="eastAsia"/>
        </w:rPr>
        <w:t>выражения</w:t>
      </w:r>
      <w:r>
        <w:t></w:t>
      </w:r>
      <w:r>
        <w:rPr>
          <w:rFonts w:hint="eastAsia"/>
        </w:rPr>
        <w:t>содержания</w:t>
      </w:r>
      <w:r>
        <w:t></w:t>
      </w:r>
      <w:r>
        <w:t></w:t>
      </w:r>
      <w:r>
        <w:rPr>
          <w:rFonts w:hint="eastAsia"/>
        </w:rPr>
        <w:t>но</w:t>
      </w:r>
      <w:r>
        <w:t></w:t>
      </w:r>
      <w:r>
        <w:rPr>
          <w:rFonts w:hint="eastAsia"/>
        </w:rPr>
        <w:t>и</w:t>
      </w:r>
      <w:r>
        <w:t></w:t>
      </w:r>
      <w:r>
        <w:rPr>
          <w:rFonts w:hint="eastAsia"/>
        </w:rPr>
        <w:t>знание</w:t>
      </w:r>
      <w:r>
        <w:t></w:t>
      </w:r>
      <w:r>
        <w:rPr>
          <w:rFonts w:hint="eastAsia"/>
        </w:rPr>
        <w:t>глубинных</w:t>
      </w:r>
    </w:p>
    <w:p w:rsidR="00E2378D" w:rsidRDefault="00E2378D" w:rsidP="00E2378D">
      <w:r>
        <w:rPr>
          <w:rFonts w:hint="eastAsia"/>
        </w:rPr>
        <w:t>причин</w:t>
      </w:r>
      <w:r>
        <w:t></w:t>
      </w:r>
      <w:r>
        <w:rPr>
          <w:rFonts w:hint="eastAsia"/>
        </w:rPr>
        <w:t>именно</w:t>
      </w:r>
      <w:r>
        <w:t></w:t>
      </w:r>
      <w:r>
        <w:rPr>
          <w:rFonts w:hint="eastAsia"/>
        </w:rPr>
        <w:t>такой</w:t>
      </w:r>
      <w:r>
        <w:t></w:t>
      </w:r>
      <w:r>
        <w:t></w:t>
      </w:r>
      <w:r>
        <w:rPr>
          <w:rFonts w:hint="eastAsia"/>
        </w:rPr>
        <w:t>а</w:t>
      </w:r>
      <w:r>
        <w:t></w:t>
      </w:r>
      <w:r>
        <w:rPr>
          <w:rFonts w:hint="eastAsia"/>
        </w:rPr>
        <w:t>не</w:t>
      </w:r>
      <w:r>
        <w:t></w:t>
      </w:r>
      <w:r>
        <w:rPr>
          <w:rFonts w:hint="eastAsia"/>
        </w:rPr>
        <w:t>иной</w:t>
      </w:r>
      <w:r>
        <w:t></w:t>
      </w:r>
      <w:r>
        <w:rPr>
          <w:rFonts w:hint="eastAsia"/>
        </w:rPr>
        <w:t>формы</w:t>
      </w:r>
      <w:r>
        <w:t></w:t>
      </w:r>
      <w:r>
        <w:rPr>
          <w:rFonts w:hint="eastAsia"/>
        </w:rPr>
        <w:t>выражения</w:t>
      </w:r>
      <w:r>
        <w:t></w:t>
      </w:r>
      <w:r>
        <w:t></w:t>
      </w:r>
      <w:r>
        <w:rPr>
          <w:rFonts w:hint="eastAsia"/>
        </w:rPr>
        <w:t>На</w:t>
      </w:r>
      <w:r>
        <w:t></w:t>
      </w:r>
      <w:r>
        <w:rPr>
          <w:rFonts w:hint="eastAsia"/>
        </w:rPr>
        <w:t>этом</w:t>
      </w:r>
      <w:r>
        <w:t></w:t>
      </w:r>
      <w:r>
        <w:rPr>
          <w:rFonts w:hint="eastAsia"/>
        </w:rPr>
        <w:t>уровне</w:t>
      </w:r>
      <w:r>
        <w:t></w:t>
      </w:r>
      <w:r>
        <w:rPr>
          <w:rFonts w:hint="eastAsia"/>
        </w:rPr>
        <w:t>язык</w:t>
      </w:r>
    </w:p>
    <w:p w:rsidR="00E2378D" w:rsidRDefault="00E2378D" w:rsidP="00E2378D">
      <w:r>
        <w:rPr>
          <w:rFonts w:hint="eastAsia"/>
        </w:rPr>
        <w:t>выступает</w:t>
      </w:r>
      <w:r>
        <w:t></w:t>
      </w:r>
      <w:r>
        <w:rPr>
          <w:rFonts w:hint="eastAsia"/>
        </w:rPr>
        <w:t>не</w:t>
      </w:r>
      <w:r>
        <w:t></w:t>
      </w:r>
      <w:r>
        <w:rPr>
          <w:rFonts w:hint="eastAsia"/>
        </w:rPr>
        <w:t>просто</w:t>
      </w:r>
      <w:r>
        <w:t></w:t>
      </w:r>
      <w:r>
        <w:rPr>
          <w:rFonts w:hint="eastAsia"/>
        </w:rPr>
        <w:t>как</w:t>
      </w:r>
      <w:r>
        <w:t></w:t>
      </w:r>
      <w:r>
        <w:rPr>
          <w:rFonts w:hint="eastAsia"/>
        </w:rPr>
        <w:t>знаковая</w:t>
      </w:r>
      <w:r>
        <w:t></w:t>
      </w:r>
      <w:r>
        <w:rPr>
          <w:rFonts w:hint="eastAsia"/>
        </w:rPr>
        <w:t>система</w:t>
      </w:r>
      <w:r>
        <w:t></w:t>
      </w:r>
      <w:r>
        <w:t></w:t>
      </w:r>
      <w:r>
        <w:rPr>
          <w:rFonts w:hint="eastAsia"/>
        </w:rPr>
        <w:t>а</w:t>
      </w:r>
      <w:r>
        <w:t></w:t>
      </w:r>
      <w:r>
        <w:rPr>
          <w:rFonts w:hint="eastAsia"/>
        </w:rPr>
        <w:t>вербализованная</w:t>
      </w:r>
      <w:r>
        <w:t></w:t>
      </w:r>
      <w:r>
        <w:rPr>
          <w:rFonts w:hint="eastAsia"/>
        </w:rPr>
        <w:t>система</w:t>
      </w:r>
    </w:p>
    <w:p w:rsidR="00E2378D" w:rsidRDefault="00E2378D" w:rsidP="00E2378D">
      <w:r>
        <w:rPr>
          <w:rFonts w:hint="eastAsia"/>
        </w:rPr>
        <w:t>мировидения</w:t>
      </w:r>
      <w:r>
        <w:t></w:t>
      </w:r>
      <w:r>
        <w:rPr>
          <w:rFonts w:hint="eastAsia"/>
        </w:rPr>
        <w:t>конкретного</w:t>
      </w:r>
      <w:r>
        <w:t></w:t>
      </w:r>
      <w:r>
        <w:rPr>
          <w:rFonts w:hint="eastAsia"/>
        </w:rPr>
        <w:t>этноса</w:t>
      </w:r>
      <w:r>
        <w:t></w:t>
      </w:r>
      <w:r>
        <w:t></w:t>
      </w:r>
      <w:r>
        <w:rPr>
          <w:rFonts w:hint="eastAsia"/>
        </w:rPr>
        <w:t>При</w:t>
      </w:r>
      <w:r>
        <w:t></w:t>
      </w:r>
      <w:r>
        <w:rPr>
          <w:rFonts w:hint="eastAsia"/>
        </w:rPr>
        <w:t>таком</w:t>
      </w:r>
      <w:r>
        <w:t></w:t>
      </w:r>
      <w:r>
        <w:rPr>
          <w:rFonts w:hint="eastAsia"/>
        </w:rPr>
        <w:t>подходе</w:t>
      </w:r>
      <w:r>
        <w:t></w:t>
      </w:r>
      <w:r>
        <w:rPr>
          <w:rFonts w:hint="eastAsia"/>
        </w:rPr>
        <w:t>устанавливаются</w:t>
      </w:r>
    </w:p>
    <w:p w:rsidR="00E2378D" w:rsidRDefault="00E2378D" w:rsidP="00E2378D">
      <w:r>
        <w:rPr>
          <w:rFonts w:hint="eastAsia"/>
        </w:rPr>
        <w:t>корреляции</w:t>
      </w:r>
      <w:r>
        <w:t></w:t>
      </w:r>
      <w:r>
        <w:rPr>
          <w:rFonts w:hint="eastAsia"/>
        </w:rPr>
        <w:t>между</w:t>
      </w:r>
      <w:r>
        <w:t></w:t>
      </w:r>
      <w:r>
        <w:rPr>
          <w:rFonts w:hint="eastAsia"/>
        </w:rPr>
        <w:t>формой</w:t>
      </w:r>
      <w:r>
        <w:t></w:t>
      </w:r>
      <w:r>
        <w:rPr>
          <w:rFonts w:hint="eastAsia"/>
        </w:rPr>
        <w:t>выражения</w:t>
      </w:r>
      <w:r>
        <w:t></w:t>
      </w:r>
      <w:r>
        <w:rPr>
          <w:rFonts w:hint="eastAsia"/>
        </w:rPr>
        <w:t>и</w:t>
      </w:r>
      <w:r>
        <w:t></w:t>
      </w:r>
      <w:r>
        <w:rPr>
          <w:rFonts w:hint="eastAsia"/>
        </w:rPr>
        <w:t>причинами</w:t>
      </w:r>
      <w:r>
        <w:t></w:t>
      </w:r>
      <w:r>
        <w:t></w:t>
      </w:r>
      <w:r>
        <w:rPr>
          <w:rFonts w:hint="eastAsia"/>
        </w:rPr>
        <w:t>ее</w:t>
      </w:r>
      <w:r>
        <w:t></w:t>
      </w:r>
      <w:r>
        <w:rPr>
          <w:rFonts w:hint="eastAsia"/>
        </w:rPr>
        <w:t>детерминирующими</w:t>
      </w:r>
      <w:r>
        <w:t></w:t>
      </w:r>
      <w:r>
        <w:t></w:t>
      </w:r>
      <w:r>
        <w:rPr>
          <w:rFonts w:hint="eastAsia"/>
        </w:rPr>
        <w:t>и</w:t>
      </w:r>
    </w:p>
    <w:p w:rsidR="00E2378D" w:rsidRDefault="00E2378D" w:rsidP="00E2378D">
      <w:r>
        <w:rPr>
          <w:rFonts w:hint="eastAsia"/>
        </w:rPr>
        <w:t>именно</w:t>
      </w:r>
      <w:r>
        <w:t></w:t>
      </w:r>
      <w:r>
        <w:rPr>
          <w:rFonts w:hint="eastAsia"/>
        </w:rPr>
        <w:t>этот</w:t>
      </w:r>
      <w:r>
        <w:t></w:t>
      </w:r>
      <w:r>
        <w:rPr>
          <w:rFonts w:hint="eastAsia"/>
        </w:rPr>
        <w:t>подход</w:t>
      </w:r>
      <w:r>
        <w:t></w:t>
      </w:r>
      <w:r>
        <w:rPr>
          <w:rFonts w:hint="eastAsia"/>
        </w:rPr>
        <w:t>к</w:t>
      </w:r>
      <w:r>
        <w:t></w:t>
      </w:r>
      <w:r>
        <w:rPr>
          <w:rFonts w:hint="eastAsia"/>
        </w:rPr>
        <w:t>языку</w:t>
      </w:r>
      <w:r>
        <w:t></w:t>
      </w:r>
      <w:r>
        <w:rPr>
          <w:rFonts w:hint="eastAsia"/>
        </w:rPr>
        <w:t>как</w:t>
      </w:r>
      <w:r>
        <w:t></w:t>
      </w:r>
      <w:r>
        <w:rPr>
          <w:rFonts w:hint="eastAsia"/>
        </w:rPr>
        <w:t>национальной</w:t>
      </w:r>
      <w:r>
        <w:t></w:t>
      </w:r>
      <w:r>
        <w:rPr>
          <w:rFonts w:hint="eastAsia"/>
        </w:rPr>
        <w:t>картине</w:t>
      </w:r>
      <w:r>
        <w:t></w:t>
      </w:r>
      <w:r>
        <w:rPr>
          <w:rFonts w:hint="eastAsia"/>
        </w:rPr>
        <w:t>мира</w:t>
      </w:r>
      <w:r>
        <w:t></w:t>
      </w:r>
      <w:r>
        <w:rPr>
          <w:rFonts w:hint="eastAsia"/>
        </w:rPr>
        <w:t>определяет</w:t>
      </w:r>
      <w:r>
        <w:t></w:t>
      </w:r>
      <w:r>
        <w:rPr>
          <w:rFonts w:hint="eastAsia"/>
        </w:rPr>
        <w:t>успех</w:t>
      </w:r>
    </w:p>
    <w:p w:rsidR="00E2378D" w:rsidRDefault="00E2378D" w:rsidP="00E2378D">
      <w:r>
        <w:rPr>
          <w:rFonts w:hint="eastAsia"/>
        </w:rPr>
        <w:t>межъязыковой</w:t>
      </w:r>
      <w:r>
        <w:t></w:t>
      </w:r>
      <w:r>
        <w:rPr>
          <w:rFonts w:hint="eastAsia"/>
        </w:rPr>
        <w:t>и</w:t>
      </w:r>
      <w:r>
        <w:t></w:t>
      </w:r>
      <w:r>
        <w:rPr>
          <w:rFonts w:hint="eastAsia"/>
        </w:rPr>
        <w:t>межкультурной</w:t>
      </w:r>
      <w:r>
        <w:t></w:t>
      </w:r>
      <w:r>
        <w:rPr>
          <w:rFonts w:hint="eastAsia"/>
        </w:rPr>
        <w:t>коммуникации</w:t>
      </w:r>
      <w:r>
        <w:t></w:t>
      </w:r>
      <w:r>
        <w:rPr>
          <w:rFonts w:hint="eastAsia"/>
        </w:rPr>
        <w:t>в</w:t>
      </w:r>
      <w:r>
        <w:t></w:t>
      </w:r>
      <w:r>
        <w:rPr>
          <w:rFonts w:hint="eastAsia"/>
        </w:rPr>
        <w:t>сфере</w:t>
      </w:r>
      <w:r>
        <w:t></w:t>
      </w:r>
      <w:r>
        <w:rPr>
          <w:rFonts w:hint="eastAsia"/>
        </w:rPr>
        <w:t>военно</w:t>
      </w:r>
      <w:r>
        <w:t></w:t>
      </w:r>
    </w:p>
    <w:p w:rsidR="00E2378D" w:rsidRDefault="00E2378D" w:rsidP="00E2378D">
      <w:r>
        <w:rPr>
          <w:rFonts w:hint="eastAsia"/>
        </w:rPr>
        <w:t>профессионального</w:t>
      </w:r>
      <w:r>
        <w:t></w:t>
      </w:r>
      <w:r>
        <w:rPr>
          <w:rFonts w:hint="eastAsia"/>
        </w:rPr>
        <w:t>общения</w:t>
      </w:r>
      <w:r>
        <w:t></w:t>
      </w:r>
    </w:p>
    <w:p w:rsidR="00E2378D" w:rsidRDefault="00E2378D" w:rsidP="00E2378D">
      <w:r>
        <w:t></w:t>
      </w:r>
      <w:r>
        <w:t></w:t>
      </w:r>
      <w:r>
        <w:tab/>
      </w:r>
      <w:r>
        <w:rPr>
          <w:rFonts w:hint="eastAsia"/>
        </w:rPr>
        <w:t>Основные</w:t>
      </w:r>
      <w:r>
        <w:t></w:t>
      </w:r>
      <w:r>
        <w:rPr>
          <w:rFonts w:hint="eastAsia"/>
        </w:rPr>
        <w:t>направления</w:t>
      </w:r>
      <w:r>
        <w:t></w:t>
      </w:r>
      <w:r>
        <w:rPr>
          <w:rFonts w:hint="eastAsia"/>
        </w:rPr>
        <w:t>дальнейших</w:t>
      </w:r>
      <w:r>
        <w:t></w:t>
      </w:r>
      <w:r>
        <w:rPr>
          <w:rFonts w:hint="eastAsia"/>
        </w:rPr>
        <w:t>исследований</w:t>
      </w:r>
      <w:r>
        <w:t></w:t>
      </w:r>
      <w:r>
        <w:rPr>
          <w:rFonts w:hint="eastAsia"/>
        </w:rPr>
        <w:t>нам</w:t>
      </w:r>
      <w:r>
        <w:t></w:t>
      </w:r>
      <w:r>
        <w:rPr>
          <w:rFonts w:hint="eastAsia"/>
        </w:rPr>
        <w:t>видятся</w:t>
      </w:r>
      <w:r>
        <w:t></w:t>
      </w:r>
      <w:r>
        <w:rPr>
          <w:rFonts w:hint="eastAsia"/>
        </w:rPr>
        <w:t>в</w:t>
      </w:r>
    </w:p>
    <w:p w:rsidR="00E2378D" w:rsidRDefault="00E2378D" w:rsidP="00E2378D">
      <w:r>
        <w:rPr>
          <w:rFonts w:hint="eastAsia"/>
        </w:rPr>
        <w:t>разработке</w:t>
      </w:r>
      <w:r>
        <w:t></w:t>
      </w:r>
      <w:r>
        <w:rPr>
          <w:rFonts w:hint="eastAsia"/>
        </w:rPr>
        <w:t>фундаментального</w:t>
      </w:r>
      <w:r>
        <w:t></w:t>
      </w:r>
      <w:r>
        <w:rPr>
          <w:rFonts w:hint="eastAsia"/>
        </w:rPr>
        <w:t>лингвострановедческого</w:t>
      </w:r>
      <w:r>
        <w:t></w:t>
      </w:r>
      <w:r>
        <w:rPr>
          <w:rFonts w:hint="eastAsia"/>
        </w:rPr>
        <w:t>словаря</w:t>
      </w:r>
      <w:r>
        <w:t></w:t>
      </w:r>
      <w:r>
        <w:rPr>
          <w:rFonts w:hint="eastAsia"/>
        </w:rPr>
        <w:t>военной</w:t>
      </w:r>
      <w:r>
        <w:t></w:t>
      </w:r>
      <w:r>
        <w:rPr>
          <w:rFonts w:hint="eastAsia"/>
        </w:rPr>
        <w:t>и</w:t>
      </w:r>
    </w:p>
    <w:p w:rsidR="00E2378D" w:rsidRDefault="00E2378D" w:rsidP="00E2378D">
      <w:r>
        <w:rPr>
          <w:rFonts w:hint="eastAsia"/>
        </w:rPr>
        <w:t>военно</w:t>
      </w:r>
      <w:r>
        <w:t></w:t>
      </w:r>
      <w:r>
        <w:rPr>
          <w:rFonts w:hint="eastAsia"/>
        </w:rPr>
        <w:t>политической</w:t>
      </w:r>
      <w:r>
        <w:t></w:t>
      </w:r>
      <w:r>
        <w:rPr>
          <w:rFonts w:hint="eastAsia"/>
        </w:rPr>
        <w:t>национально</w:t>
      </w:r>
      <w:r>
        <w:t></w:t>
      </w:r>
      <w:r>
        <w:rPr>
          <w:rFonts w:hint="eastAsia"/>
        </w:rPr>
        <w:t>маркированной</w:t>
      </w:r>
      <w:r>
        <w:t></w:t>
      </w:r>
      <w:r>
        <w:rPr>
          <w:rFonts w:hint="eastAsia"/>
        </w:rPr>
        <w:t>лексики</w:t>
      </w:r>
      <w:r>
        <w:t></w:t>
      </w:r>
      <w:r>
        <w:t></w:t>
      </w:r>
      <w:r>
        <w:rPr>
          <w:rFonts w:hint="eastAsia"/>
        </w:rPr>
        <w:t>а</w:t>
      </w:r>
      <w:r>
        <w:t></w:t>
      </w:r>
      <w:r>
        <w:rPr>
          <w:rFonts w:hint="eastAsia"/>
        </w:rPr>
        <w:t>также</w:t>
      </w:r>
      <w:r>
        <w:t></w:t>
      </w:r>
      <w:r>
        <w:rPr>
          <w:rFonts w:hint="eastAsia"/>
        </w:rPr>
        <w:t>в</w:t>
      </w:r>
    </w:p>
    <w:p w:rsidR="00E2378D" w:rsidRDefault="00E2378D" w:rsidP="00E2378D">
      <w:r>
        <w:rPr>
          <w:rFonts w:hint="eastAsia"/>
        </w:rPr>
        <w:t>подготовке</w:t>
      </w:r>
      <w:r>
        <w:t></w:t>
      </w:r>
      <w:r>
        <w:rPr>
          <w:rFonts w:hint="eastAsia"/>
        </w:rPr>
        <w:t>современного</w:t>
      </w:r>
      <w:r>
        <w:t></w:t>
      </w:r>
      <w:r>
        <w:rPr>
          <w:rFonts w:hint="eastAsia"/>
        </w:rPr>
        <w:t>французско</w:t>
      </w:r>
      <w:r>
        <w:t></w:t>
      </w:r>
      <w:r>
        <w:rPr>
          <w:rFonts w:hint="eastAsia"/>
        </w:rPr>
        <w:t>русского</w:t>
      </w:r>
      <w:r>
        <w:t></w:t>
      </w:r>
      <w:r>
        <w:rPr>
          <w:rFonts w:hint="eastAsia"/>
        </w:rPr>
        <w:t>и</w:t>
      </w:r>
      <w:r>
        <w:t></w:t>
      </w:r>
      <w:r>
        <w:rPr>
          <w:rFonts w:hint="eastAsia"/>
        </w:rPr>
        <w:t>русско</w:t>
      </w:r>
      <w:r>
        <w:t></w:t>
      </w:r>
      <w:r>
        <w:rPr>
          <w:rFonts w:hint="eastAsia"/>
        </w:rPr>
        <w:t>французского</w:t>
      </w:r>
      <w:r>
        <w:t></w:t>
      </w:r>
      <w:r>
        <w:rPr>
          <w:rFonts w:hint="eastAsia"/>
        </w:rPr>
        <w:t>словаря</w:t>
      </w:r>
    </w:p>
    <w:p w:rsidR="00E2378D" w:rsidRDefault="00E2378D" w:rsidP="00E2378D">
      <w:r>
        <w:t></w:t>
      </w:r>
      <w:r>
        <w:rPr>
          <w:rFonts w:hint="eastAsia"/>
        </w:rPr>
        <w:t>ложных</w:t>
      </w:r>
      <w:r>
        <w:t></w:t>
      </w:r>
      <w:r>
        <w:rPr>
          <w:rFonts w:hint="eastAsia"/>
        </w:rPr>
        <w:t>друзей</w:t>
      </w:r>
      <w:r>
        <w:t></w:t>
      </w:r>
      <w:r>
        <w:rPr>
          <w:rFonts w:hint="eastAsia"/>
        </w:rPr>
        <w:t>переводчика</w:t>
      </w:r>
      <w:r>
        <w:t></w:t>
      </w:r>
      <w:r>
        <w:t></w:t>
      </w:r>
    </w:p>
    <w:p w:rsidR="00E2378D" w:rsidRPr="00E2378D" w:rsidRDefault="00E2378D" w:rsidP="00E2378D">
      <w:r>
        <w:rPr>
          <w:rFonts w:hint="eastAsia"/>
        </w:rPr>
        <w:t>Кроме</w:t>
      </w:r>
      <w:r>
        <w:t></w:t>
      </w:r>
      <w:r>
        <w:rPr>
          <w:rFonts w:hint="eastAsia"/>
        </w:rPr>
        <w:t>этого</w:t>
      </w:r>
      <w:r>
        <w:t></w:t>
      </w:r>
      <w:r>
        <w:rPr>
          <w:rFonts w:hint="eastAsia"/>
        </w:rPr>
        <w:t>представляется</w:t>
      </w:r>
      <w:r>
        <w:t></w:t>
      </w:r>
      <w:r>
        <w:rPr>
          <w:rFonts w:hint="eastAsia"/>
        </w:rPr>
        <w:t>целесообразным</w:t>
      </w:r>
      <w:r>
        <w:t></w:t>
      </w:r>
      <w:r>
        <w:rPr>
          <w:rFonts w:hint="eastAsia"/>
        </w:rPr>
        <w:t>при</w:t>
      </w:r>
      <w:r>
        <w:t></w:t>
      </w:r>
      <w:r>
        <w:rPr>
          <w:rFonts w:hint="eastAsia"/>
        </w:rPr>
        <w:t>разработке</w:t>
      </w:r>
      <w:r>
        <w:t></w:t>
      </w:r>
      <w:r>
        <w:rPr>
          <w:rFonts w:hint="eastAsia"/>
        </w:rPr>
        <w:t>учебников</w:t>
      </w:r>
      <w:r>
        <w:t></w:t>
      </w:r>
      <w:r>
        <w:rPr>
          <w:rFonts w:hint="eastAsia"/>
        </w:rPr>
        <w:t>и</w:t>
      </w:r>
      <w:r>
        <w:t></w:t>
      </w:r>
      <w:r>
        <w:rPr>
          <w:rFonts w:hint="eastAsia"/>
        </w:rPr>
        <w:t>учебных</w:t>
      </w:r>
      <w:r>
        <w:t></w:t>
      </w:r>
      <w:r>
        <w:rPr>
          <w:rFonts w:hint="eastAsia"/>
        </w:rPr>
        <w:t>пособий</w:t>
      </w:r>
      <w:r>
        <w:t></w:t>
      </w:r>
      <w:r>
        <w:rPr>
          <w:rFonts w:hint="eastAsia"/>
        </w:rPr>
        <w:t>по</w:t>
      </w:r>
      <w:r>
        <w:t></w:t>
      </w:r>
      <w:r>
        <w:rPr>
          <w:rFonts w:hint="eastAsia"/>
        </w:rPr>
        <w:t>военному</w:t>
      </w:r>
      <w:r>
        <w:t></w:t>
      </w:r>
      <w:r>
        <w:rPr>
          <w:rFonts w:hint="eastAsia"/>
        </w:rPr>
        <w:t>переводу</w:t>
      </w:r>
      <w:r>
        <w:t></w:t>
      </w:r>
      <w:r>
        <w:rPr>
          <w:rFonts w:hint="eastAsia"/>
        </w:rPr>
        <w:t>включать</w:t>
      </w:r>
      <w:r>
        <w:t></w:t>
      </w:r>
      <w:r>
        <w:rPr>
          <w:rFonts w:hint="eastAsia"/>
        </w:rPr>
        <w:t>лингвокультурный</w:t>
      </w:r>
      <w:r>
        <w:t></w:t>
      </w:r>
      <w:r>
        <w:rPr>
          <w:rFonts w:hint="eastAsia"/>
        </w:rPr>
        <w:t>элемент</w:t>
      </w:r>
      <w:r>
        <w:t></w:t>
      </w:r>
      <w:r>
        <w:rPr>
          <w:rFonts w:hint="eastAsia"/>
        </w:rPr>
        <w:t>в</w:t>
      </w:r>
      <w:r>
        <w:t></w:t>
      </w:r>
      <w:r>
        <w:rPr>
          <w:rFonts w:hint="eastAsia"/>
        </w:rPr>
        <w:t>качестве</w:t>
      </w:r>
      <w:r>
        <w:t></w:t>
      </w:r>
      <w:r>
        <w:rPr>
          <w:rFonts w:hint="eastAsia"/>
        </w:rPr>
        <w:t>обязательного</w:t>
      </w:r>
      <w:r>
        <w:t></w:t>
      </w:r>
      <w:r>
        <w:t></w:t>
      </w:r>
      <w:r>
        <w:rPr>
          <w:rFonts w:hint="eastAsia"/>
        </w:rPr>
        <w:t>в</w:t>
      </w:r>
      <w:r>
        <w:t></w:t>
      </w:r>
      <w:r>
        <w:rPr>
          <w:rFonts w:hint="eastAsia"/>
        </w:rPr>
        <w:t>частности</w:t>
      </w:r>
      <w:r>
        <w:t></w:t>
      </w:r>
      <w:r>
        <w:t></w:t>
      </w:r>
      <w:r>
        <w:rPr>
          <w:rFonts w:hint="eastAsia"/>
        </w:rPr>
        <w:t>сопровождать</w:t>
      </w:r>
      <w:r>
        <w:t></w:t>
      </w:r>
      <w:r>
        <w:rPr>
          <w:rFonts w:hint="eastAsia"/>
        </w:rPr>
        <w:t>предлагаемые</w:t>
      </w:r>
      <w:r>
        <w:t></w:t>
      </w:r>
      <w:r>
        <w:rPr>
          <w:rFonts w:hint="eastAsia"/>
        </w:rPr>
        <w:t>оригинальные</w:t>
      </w:r>
      <w:r>
        <w:t></w:t>
      </w:r>
      <w:r>
        <w:rPr>
          <w:rFonts w:hint="eastAsia"/>
        </w:rPr>
        <w:t>тексты</w:t>
      </w:r>
      <w:r>
        <w:t></w:t>
      </w:r>
      <w:r>
        <w:rPr>
          <w:rFonts w:hint="eastAsia"/>
        </w:rPr>
        <w:t>комментариями</w:t>
      </w:r>
      <w:r>
        <w:t></w:t>
      </w:r>
      <w:r>
        <w:rPr>
          <w:rFonts w:hint="eastAsia"/>
        </w:rPr>
        <w:t>лингвострановедческого</w:t>
      </w:r>
      <w:r>
        <w:t></w:t>
      </w:r>
      <w:r>
        <w:rPr>
          <w:rFonts w:hint="eastAsia"/>
        </w:rPr>
        <w:t>характера</w:t>
      </w:r>
      <w:r>
        <w:t></w:t>
      </w:r>
      <w:r>
        <w:t></w:t>
      </w:r>
      <w:r>
        <w:rPr>
          <w:rFonts w:hint="eastAsia"/>
        </w:rPr>
        <w:t>в</w:t>
      </w:r>
      <w:r>
        <w:t></w:t>
      </w:r>
      <w:r>
        <w:rPr>
          <w:rFonts w:hint="eastAsia"/>
        </w:rPr>
        <w:t>том</w:t>
      </w:r>
      <w:r>
        <w:t></w:t>
      </w:r>
      <w:r>
        <w:rPr>
          <w:rFonts w:hint="eastAsia"/>
        </w:rPr>
        <w:t>числе</w:t>
      </w:r>
      <w:r>
        <w:t></w:t>
      </w:r>
      <w:r>
        <w:rPr>
          <w:rFonts w:hint="eastAsia"/>
        </w:rPr>
        <w:t>с</w:t>
      </w:r>
      <w:r>
        <w:t></w:t>
      </w:r>
      <w:r>
        <w:rPr>
          <w:rFonts w:hint="eastAsia"/>
        </w:rPr>
        <w:t>учетом</w:t>
      </w:r>
      <w:r>
        <w:t></w:t>
      </w:r>
      <w:r>
        <w:rPr>
          <w:rFonts w:hint="eastAsia"/>
        </w:rPr>
        <w:t>теоретических</w:t>
      </w:r>
      <w:r>
        <w:t></w:t>
      </w:r>
      <w:r>
        <w:rPr>
          <w:rFonts w:hint="eastAsia"/>
        </w:rPr>
        <w:t>и</w:t>
      </w:r>
      <w:r>
        <w:t></w:t>
      </w:r>
      <w:r>
        <w:rPr>
          <w:rFonts w:hint="eastAsia"/>
        </w:rPr>
        <w:t>практических</w:t>
      </w:r>
      <w:r>
        <w:t></w:t>
      </w:r>
      <w:r>
        <w:rPr>
          <w:rFonts w:hint="eastAsia"/>
        </w:rPr>
        <w:t>выводов</w:t>
      </w:r>
      <w:r>
        <w:t></w:t>
      </w:r>
      <w:r>
        <w:t></w:t>
      </w:r>
      <w:r>
        <w:rPr>
          <w:rFonts w:hint="eastAsia"/>
        </w:rPr>
        <w:t>представленных</w:t>
      </w:r>
      <w:r>
        <w:t></w:t>
      </w:r>
      <w:r>
        <w:rPr>
          <w:rFonts w:hint="eastAsia"/>
        </w:rPr>
        <w:t>в</w:t>
      </w:r>
      <w:r>
        <w:t></w:t>
      </w:r>
      <w:r>
        <w:rPr>
          <w:rFonts w:hint="eastAsia"/>
        </w:rPr>
        <w:t>данном</w:t>
      </w:r>
      <w:r>
        <w:t></w:t>
      </w:r>
      <w:r>
        <w:rPr>
          <w:rFonts w:hint="eastAsia"/>
        </w:rPr>
        <w:t>исследовании</w:t>
      </w:r>
      <w:r>
        <w:t></w:t>
      </w:r>
    </w:p>
    <w:sectPr w:rsidR="00E2378D" w:rsidRPr="00E2378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465906">
    <w:pPr>
      <w:rPr>
        <w:sz w:val="2"/>
        <w:szCs w:val="2"/>
      </w:rPr>
    </w:pPr>
    <w:r w:rsidRPr="0046590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465906">
                <w:pPr>
                  <w:spacing w:line="240" w:lineRule="auto"/>
                </w:pPr>
                <w:fldSimple w:instr=" PAGE \* MERGEFORMAT ">
                  <w:r w:rsidR="00F70018"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465906">
    <w:pPr>
      <w:rPr>
        <w:sz w:val="2"/>
        <w:szCs w:val="2"/>
      </w:rPr>
    </w:pPr>
    <w:r w:rsidRPr="0046590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465906">
                <w:pPr>
                  <w:spacing w:line="240" w:lineRule="auto"/>
                </w:pPr>
                <w:fldSimple w:instr=" PAGE \* MERGEFORMAT ">
                  <w:r w:rsidR="00E2378D" w:rsidRPr="00E2378D">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465906">
      <w:pPr>
        <w:rPr>
          <w:sz w:val="2"/>
          <w:szCs w:val="2"/>
        </w:rPr>
      </w:pPr>
      <w:r w:rsidRPr="0046590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465906">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465906">
      <w:pPr>
        <w:rPr>
          <w:sz w:val="2"/>
          <w:szCs w:val="2"/>
        </w:rPr>
      </w:pPr>
      <w:r w:rsidRPr="0046590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465906">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40" w:rsidRDefault="001A7740"/>
  <w:p w:rsidR="00F70018" w:rsidRPr="005856C0" w:rsidRDefault="00F70018"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BAE7F-EAFF-487D-8BA7-4E5C6E1A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4742</TotalTime>
  <Pages>16</Pages>
  <Words>3666</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24519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112</cp:revision>
  <cp:lastPrinted>2009-02-06T05:36:00Z</cp:lastPrinted>
  <dcterms:created xsi:type="dcterms:W3CDTF">2022-08-02T11:55:00Z</dcterms:created>
  <dcterms:modified xsi:type="dcterms:W3CDTF">2022-10-07T13:38:00Z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