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84" w:rsidRPr="008F2684" w:rsidRDefault="008F2684" w:rsidP="008F2684">
      <w:pPr>
        <w:rPr>
          <w:rFonts w:ascii="Times New Roman" w:eastAsia="Times New Roman" w:hAnsi="Times New Roman" w:cs="Times New Roman"/>
          <w:kern w:val="0"/>
          <w:sz w:val="28"/>
          <w:szCs w:val="28"/>
          <w:lang w:eastAsia="ru-RU"/>
        </w:rPr>
      </w:pPr>
      <w:r w:rsidRPr="008F2684">
        <w:rPr>
          <w:rFonts w:ascii="Times New Roman" w:eastAsia="Times New Roman" w:hAnsi="Times New Roman" w:cs="Times New Roman" w:hint="eastAsia"/>
          <w:kern w:val="0"/>
          <w:sz w:val="28"/>
          <w:szCs w:val="28"/>
          <w:lang w:eastAsia="ru-RU"/>
        </w:rPr>
        <w:t>Скиба</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Маргарита</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Іванівна</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доцент</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кафедри</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технології</w:t>
      </w:r>
    </w:p>
    <w:p w:rsidR="008F2684" w:rsidRPr="008F2684" w:rsidRDefault="008F2684" w:rsidP="008F2684">
      <w:pPr>
        <w:rPr>
          <w:rFonts w:ascii="Times New Roman" w:eastAsia="Times New Roman" w:hAnsi="Times New Roman" w:cs="Times New Roman"/>
          <w:kern w:val="0"/>
          <w:sz w:val="28"/>
          <w:szCs w:val="28"/>
          <w:lang w:eastAsia="ru-RU"/>
        </w:rPr>
      </w:pPr>
      <w:r w:rsidRPr="008F2684">
        <w:rPr>
          <w:rFonts w:ascii="Times New Roman" w:eastAsia="Times New Roman" w:hAnsi="Times New Roman" w:cs="Times New Roman" w:hint="eastAsia"/>
          <w:kern w:val="0"/>
          <w:sz w:val="28"/>
          <w:szCs w:val="28"/>
          <w:lang w:eastAsia="ru-RU"/>
        </w:rPr>
        <w:t>неорганічних</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речовин</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та</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екології</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Державного</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вищого</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навчального</w:t>
      </w:r>
    </w:p>
    <w:p w:rsidR="008F2684" w:rsidRPr="008F2684" w:rsidRDefault="008F2684" w:rsidP="008F2684">
      <w:pPr>
        <w:rPr>
          <w:rFonts w:ascii="Times New Roman" w:eastAsia="Times New Roman" w:hAnsi="Times New Roman" w:cs="Times New Roman"/>
          <w:kern w:val="0"/>
          <w:sz w:val="28"/>
          <w:szCs w:val="28"/>
          <w:lang w:eastAsia="ru-RU"/>
        </w:rPr>
      </w:pPr>
      <w:r w:rsidRPr="008F2684">
        <w:rPr>
          <w:rFonts w:ascii="Times New Roman" w:eastAsia="Times New Roman" w:hAnsi="Times New Roman" w:cs="Times New Roman" w:hint="eastAsia"/>
          <w:kern w:val="0"/>
          <w:sz w:val="28"/>
          <w:szCs w:val="28"/>
          <w:lang w:eastAsia="ru-RU"/>
        </w:rPr>
        <w:t>закладу</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«Український</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державний</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хіміко</w:t>
      </w:r>
      <w:r w:rsidRPr="008F2684">
        <w:rPr>
          <w:rFonts w:ascii="Times New Roman" w:eastAsia="Times New Roman" w:hAnsi="Times New Roman" w:cs="Times New Roman"/>
          <w:kern w:val="0"/>
          <w:sz w:val="28"/>
          <w:szCs w:val="28"/>
          <w:lang w:eastAsia="ru-RU"/>
        </w:rPr>
        <w:t>-</w:t>
      </w:r>
      <w:r w:rsidRPr="008F2684">
        <w:rPr>
          <w:rFonts w:ascii="Times New Roman" w:eastAsia="Times New Roman" w:hAnsi="Times New Roman" w:cs="Times New Roman" w:hint="eastAsia"/>
          <w:kern w:val="0"/>
          <w:sz w:val="28"/>
          <w:szCs w:val="28"/>
          <w:lang w:eastAsia="ru-RU"/>
        </w:rPr>
        <w:t>технологічний</w:t>
      </w:r>
    </w:p>
    <w:p w:rsidR="008F2684" w:rsidRPr="008F2684" w:rsidRDefault="008F2684" w:rsidP="008F2684">
      <w:pPr>
        <w:rPr>
          <w:rFonts w:ascii="Times New Roman" w:eastAsia="Times New Roman" w:hAnsi="Times New Roman" w:cs="Times New Roman"/>
          <w:kern w:val="0"/>
          <w:sz w:val="28"/>
          <w:szCs w:val="28"/>
          <w:lang w:eastAsia="ru-RU"/>
        </w:rPr>
      </w:pPr>
      <w:r w:rsidRPr="008F2684">
        <w:rPr>
          <w:rFonts w:ascii="Times New Roman" w:eastAsia="Times New Roman" w:hAnsi="Times New Roman" w:cs="Times New Roman" w:hint="eastAsia"/>
          <w:kern w:val="0"/>
          <w:sz w:val="28"/>
          <w:szCs w:val="28"/>
          <w:lang w:eastAsia="ru-RU"/>
        </w:rPr>
        <w:t>Університет»</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Назва</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дисертації</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«Плазмохімічне</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одержання</w:t>
      </w:r>
    </w:p>
    <w:p w:rsidR="008F2684" w:rsidRPr="008F2684" w:rsidRDefault="008F2684" w:rsidP="008F2684">
      <w:pPr>
        <w:rPr>
          <w:rFonts w:ascii="Times New Roman" w:eastAsia="Times New Roman" w:hAnsi="Times New Roman" w:cs="Times New Roman"/>
          <w:kern w:val="0"/>
          <w:sz w:val="28"/>
          <w:szCs w:val="28"/>
          <w:lang w:eastAsia="ru-RU"/>
        </w:rPr>
      </w:pPr>
      <w:r w:rsidRPr="008F2684">
        <w:rPr>
          <w:rFonts w:ascii="Times New Roman" w:eastAsia="Times New Roman" w:hAnsi="Times New Roman" w:cs="Times New Roman" w:hint="eastAsia"/>
          <w:kern w:val="0"/>
          <w:sz w:val="28"/>
          <w:szCs w:val="28"/>
          <w:lang w:eastAsia="ru-RU"/>
        </w:rPr>
        <w:t>функціональних</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моно</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та</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біметалічних</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наносистем</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срібла</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і</w:t>
      </w:r>
    </w:p>
    <w:p w:rsidR="008F2684" w:rsidRPr="008F2684" w:rsidRDefault="008F2684" w:rsidP="008F2684">
      <w:pPr>
        <w:rPr>
          <w:rFonts w:ascii="Times New Roman" w:eastAsia="Times New Roman" w:hAnsi="Times New Roman" w:cs="Times New Roman"/>
          <w:kern w:val="0"/>
          <w:sz w:val="28"/>
          <w:szCs w:val="28"/>
          <w:lang w:eastAsia="ru-RU"/>
        </w:rPr>
      </w:pPr>
      <w:r w:rsidRPr="008F2684">
        <w:rPr>
          <w:rFonts w:ascii="Times New Roman" w:eastAsia="Times New Roman" w:hAnsi="Times New Roman" w:cs="Times New Roman" w:hint="eastAsia"/>
          <w:kern w:val="0"/>
          <w:sz w:val="28"/>
          <w:szCs w:val="28"/>
          <w:lang w:eastAsia="ru-RU"/>
        </w:rPr>
        <w:t>золота»</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Шифр</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та</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назва</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спеціальності</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w:t>
      </w:r>
      <w:r w:rsidRPr="008F2684">
        <w:rPr>
          <w:rFonts w:ascii="Times New Roman" w:eastAsia="Times New Roman" w:hAnsi="Times New Roman" w:cs="Times New Roman"/>
          <w:kern w:val="0"/>
          <w:sz w:val="28"/>
          <w:szCs w:val="28"/>
          <w:lang w:eastAsia="ru-RU"/>
        </w:rPr>
        <w:t xml:space="preserve"> 05.17.01 </w:t>
      </w:r>
      <w:r w:rsidRPr="008F2684">
        <w:rPr>
          <w:rFonts w:ascii="Times New Roman" w:eastAsia="Times New Roman" w:hAnsi="Times New Roman" w:cs="Times New Roman" w:hint="eastAsia"/>
          <w:kern w:val="0"/>
          <w:sz w:val="28"/>
          <w:szCs w:val="28"/>
          <w:lang w:eastAsia="ru-RU"/>
        </w:rPr>
        <w:t>–</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технологія</w:t>
      </w:r>
    </w:p>
    <w:p w:rsidR="008F2684" w:rsidRPr="008F2684" w:rsidRDefault="008F2684" w:rsidP="008F2684">
      <w:pPr>
        <w:rPr>
          <w:rFonts w:ascii="Times New Roman" w:eastAsia="Times New Roman" w:hAnsi="Times New Roman" w:cs="Times New Roman"/>
          <w:kern w:val="0"/>
          <w:sz w:val="28"/>
          <w:szCs w:val="28"/>
          <w:lang w:eastAsia="ru-RU"/>
        </w:rPr>
      </w:pPr>
      <w:r w:rsidRPr="008F2684">
        <w:rPr>
          <w:rFonts w:ascii="Times New Roman" w:eastAsia="Times New Roman" w:hAnsi="Times New Roman" w:cs="Times New Roman" w:hint="eastAsia"/>
          <w:kern w:val="0"/>
          <w:sz w:val="28"/>
          <w:szCs w:val="28"/>
          <w:lang w:eastAsia="ru-RU"/>
        </w:rPr>
        <w:t>неорганічних</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речовин</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Спецрада</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Д</w:t>
      </w:r>
      <w:r w:rsidRPr="008F2684">
        <w:rPr>
          <w:rFonts w:ascii="Times New Roman" w:eastAsia="Times New Roman" w:hAnsi="Times New Roman" w:cs="Times New Roman"/>
          <w:kern w:val="0"/>
          <w:sz w:val="28"/>
          <w:szCs w:val="28"/>
          <w:lang w:eastAsia="ru-RU"/>
        </w:rPr>
        <w:t xml:space="preserve"> 08.078.02 </w:t>
      </w:r>
      <w:r w:rsidRPr="008F2684">
        <w:rPr>
          <w:rFonts w:ascii="Times New Roman" w:eastAsia="Times New Roman" w:hAnsi="Times New Roman" w:cs="Times New Roman" w:hint="eastAsia"/>
          <w:kern w:val="0"/>
          <w:sz w:val="28"/>
          <w:szCs w:val="28"/>
          <w:lang w:eastAsia="ru-RU"/>
        </w:rPr>
        <w:t>ДВНЗ</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«Український</w:t>
      </w:r>
    </w:p>
    <w:p w:rsidR="00317299" w:rsidRPr="008F2684" w:rsidRDefault="008F2684" w:rsidP="008F2684">
      <w:r w:rsidRPr="008F2684">
        <w:rPr>
          <w:rFonts w:ascii="Times New Roman" w:eastAsia="Times New Roman" w:hAnsi="Times New Roman" w:cs="Times New Roman" w:hint="eastAsia"/>
          <w:kern w:val="0"/>
          <w:sz w:val="28"/>
          <w:szCs w:val="28"/>
          <w:lang w:eastAsia="ru-RU"/>
        </w:rPr>
        <w:t>державний</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хіміко</w:t>
      </w:r>
      <w:r w:rsidRPr="008F2684">
        <w:rPr>
          <w:rFonts w:ascii="Times New Roman" w:eastAsia="Times New Roman" w:hAnsi="Times New Roman" w:cs="Times New Roman"/>
          <w:kern w:val="0"/>
          <w:sz w:val="28"/>
          <w:szCs w:val="28"/>
          <w:lang w:eastAsia="ru-RU"/>
        </w:rPr>
        <w:t>-</w:t>
      </w:r>
      <w:r w:rsidRPr="008F2684">
        <w:rPr>
          <w:rFonts w:ascii="Times New Roman" w:eastAsia="Times New Roman" w:hAnsi="Times New Roman" w:cs="Times New Roman" w:hint="eastAsia"/>
          <w:kern w:val="0"/>
          <w:sz w:val="28"/>
          <w:szCs w:val="28"/>
          <w:lang w:eastAsia="ru-RU"/>
        </w:rPr>
        <w:t>технологічний</w:t>
      </w:r>
      <w:r w:rsidRPr="008F2684">
        <w:rPr>
          <w:rFonts w:ascii="Times New Roman" w:eastAsia="Times New Roman" w:hAnsi="Times New Roman" w:cs="Times New Roman"/>
          <w:kern w:val="0"/>
          <w:sz w:val="28"/>
          <w:szCs w:val="28"/>
          <w:lang w:eastAsia="ru-RU"/>
        </w:rPr>
        <w:t xml:space="preserve"> </w:t>
      </w:r>
      <w:r w:rsidRPr="008F2684">
        <w:rPr>
          <w:rFonts w:ascii="Times New Roman" w:eastAsia="Times New Roman" w:hAnsi="Times New Roman" w:cs="Times New Roman" w:hint="eastAsia"/>
          <w:kern w:val="0"/>
          <w:sz w:val="28"/>
          <w:szCs w:val="28"/>
          <w:lang w:eastAsia="ru-RU"/>
        </w:rPr>
        <w:t>університет»</w:t>
      </w:r>
      <w:bookmarkStart w:id="0" w:name="_GoBack"/>
      <w:bookmarkEnd w:id="0"/>
    </w:p>
    <w:sectPr w:rsidR="00317299" w:rsidRPr="008F268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2D2" w:rsidRDefault="008722D2">
      <w:pPr>
        <w:spacing w:after="0" w:line="240" w:lineRule="auto"/>
      </w:pPr>
      <w:r>
        <w:separator/>
      </w:r>
    </w:p>
  </w:endnote>
  <w:endnote w:type="continuationSeparator" w:id="0">
    <w:p w:rsidR="008722D2" w:rsidRDefault="0087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2D2" w:rsidRDefault="008722D2"/>
    <w:p w:rsidR="008722D2" w:rsidRDefault="008722D2"/>
    <w:p w:rsidR="008722D2" w:rsidRDefault="008722D2"/>
    <w:p w:rsidR="008722D2" w:rsidRDefault="008722D2"/>
    <w:p w:rsidR="008722D2" w:rsidRDefault="008722D2"/>
    <w:p w:rsidR="008722D2" w:rsidRDefault="008722D2"/>
    <w:p w:rsidR="008722D2" w:rsidRDefault="008722D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D2" w:rsidRDefault="008722D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8722D2" w:rsidRDefault="008722D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8722D2" w:rsidRDefault="008722D2"/>
    <w:p w:rsidR="008722D2" w:rsidRDefault="008722D2"/>
    <w:p w:rsidR="008722D2" w:rsidRDefault="008722D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D2" w:rsidRDefault="008722D2"/>
                          <w:p w:rsidR="008722D2" w:rsidRDefault="008722D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8722D2" w:rsidRDefault="008722D2"/>
                    <w:p w:rsidR="008722D2" w:rsidRDefault="008722D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8722D2" w:rsidRDefault="008722D2"/>
    <w:p w:rsidR="008722D2" w:rsidRDefault="008722D2">
      <w:pPr>
        <w:rPr>
          <w:sz w:val="2"/>
          <w:szCs w:val="2"/>
        </w:rPr>
      </w:pPr>
    </w:p>
    <w:p w:rsidR="008722D2" w:rsidRDefault="008722D2"/>
    <w:p w:rsidR="008722D2" w:rsidRDefault="008722D2">
      <w:pPr>
        <w:spacing w:after="0" w:line="240" w:lineRule="auto"/>
      </w:pPr>
    </w:p>
  </w:footnote>
  <w:footnote w:type="continuationSeparator" w:id="0">
    <w:p w:rsidR="008722D2" w:rsidRDefault="0087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2D2"/>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42EE6-49E5-4B77-B4E6-42D9FBCE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4777</TotalTime>
  <Pages>1</Pages>
  <Words>66</Words>
  <Characters>381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109</cp:revision>
  <cp:lastPrinted>2009-02-06T05:36:00Z</cp:lastPrinted>
  <dcterms:created xsi:type="dcterms:W3CDTF">2023-04-19T19:47:00Z</dcterms:created>
  <dcterms:modified xsi:type="dcterms:W3CDTF">2023-04-27T16:43:00Z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