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77" w:rsidRPr="00E76177" w:rsidRDefault="00E76177" w:rsidP="00E76177">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E76177">
        <w:rPr>
          <w:rFonts w:ascii="Arial" w:hAnsi="Arial" w:cs="Arial"/>
          <w:b/>
          <w:bCs/>
          <w:color w:val="000000"/>
          <w:kern w:val="0"/>
          <w:sz w:val="28"/>
          <w:szCs w:val="28"/>
          <w:lang w:eastAsia="ru-RU"/>
        </w:rPr>
        <w:t>Усік Павло Сергійович</w:t>
      </w:r>
      <w:r w:rsidRPr="00E76177">
        <w:rPr>
          <w:rFonts w:ascii="Arial" w:hAnsi="Arial" w:cs="Arial"/>
          <w:color w:val="000000"/>
          <w:kern w:val="0"/>
          <w:sz w:val="28"/>
          <w:szCs w:val="28"/>
          <w:lang w:eastAsia="ru-RU"/>
        </w:rPr>
        <w:t xml:space="preserve">, аспірант Черкаського державного технологічного університету, тема дисертації: «Методи підвищення ефективності розподіленої обробки даних в комп’ютерних системах операторів стільникового зв’язку», (123 Комп’ютерна інженерія). Спеціалізована вчена рада ДФ 73.052.009 в Черкаському державному технологічному університеті </w:t>
      </w:r>
    </w:p>
    <w:p w:rsidR="00D333D3" w:rsidRPr="00E76177" w:rsidRDefault="00D333D3" w:rsidP="00E76177"/>
    <w:sectPr w:rsidR="00D333D3" w:rsidRPr="00E7617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0A2C9E">
                <w:pPr>
                  <w:spacing w:line="240" w:lineRule="auto"/>
                </w:pPr>
                <w:fldSimple w:instr=" PAGE \* MERGEFORMAT ">
                  <w:r w:rsidR="00E76177" w:rsidRPr="00E7617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0A2C9E">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0A2C9E">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0A2C9E">
                  <w:pPr>
                    <w:pStyle w:val="1ffffff7"/>
                    <w:spacing w:line="240" w:lineRule="auto"/>
                  </w:pPr>
                  <w:fldSimple w:instr=" PAGE \* MERGEFORMAT ">
                    <w:r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3"/>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C1E2B-DF7E-4957-A411-165BEB48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51</Words>
  <Characters>292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2021-11-20T14:40:00Z</dcterms:created>
  <dcterms:modified xsi:type="dcterms:W3CDTF">2021-11-20T15:13:00Z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