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7776E4" w:rsidRDefault="007776E4" w:rsidP="007776E4">
      <w:r w:rsidRPr="00AC11BC">
        <w:rPr>
          <w:rFonts w:ascii="Times New Roman" w:hAnsi="Times New Roman" w:cs="Times New Roman"/>
          <w:b/>
          <w:sz w:val="24"/>
          <w:szCs w:val="24"/>
        </w:rPr>
        <w:t>Макаринська Алла Василівна</w:t>
      </w:r>
      <w:r>
        <w:rPr>
          <w:rFonts w:ascii="Times New Roman" w:hAnsi="Times New Roman" w:cs="Times New Roman"/>
          <w:sz w:val="24"/>
          <w:szCs w:val="24"/>
        </w:rPr>
        <w:t xml:space="preserve">, </w:t>
      </w:r>
      <w:r w:rsidRPr="00AC11BC">
        <w:rPr>
          <w:rFonts w:ascii="Times New Roman" w:hAnsi="Times New Roman" w:cs="Times New Roman"/>
          <w:sz w:val="24"/>
          <w:szCs w:val="24"/>
        </w:rPr>
        <w:t xml:space="preserve"> завідувач кафедри технології комбікормів і біопалива Одеської національної академії харчових технологій. Назва дисертації: «Науково-технічні основи удосконалення технології збагачення комбікормів біологічно активними речовинами».</w:t>
      </w:r>
      <w:r w:rsidRPr="00AC11BC">
        <w:rPr>
          <w:rFonts w:ascii="Times New Roman" w:hAnsi="Times New Roman" w:cs="Times New Roman"/>
          <w:b/>
          <w:sz w:val="24"/>
          <w:szCs w:val="24"/>
        </w:rPr>
        <w:t xml:space="preserve"> </w:t>
      </w:r>
      <w:r w:rsidRPr="00AC11BC">
        <w:rPr>
          <w:rFonts w:ascii="Times New Roman" w:hAnsi="Times New Roman" w:cs="Times New Roman"/>
          <w:sz w:val="24"/>
          <w:szCs w:val="24"/>
        </w:rPr>
        <w:t xml:space="preserve">Шифр та назва спеціальності: 05.18.02 – технологія зернових, бобових, круп’яних продуктів і комбікормів, олійних і </w:t>
      </w:r>
      <w:r w:rsidRPr="008E67B8">
        <w:rPr>
          <w:rFonts w:ascii="Times New Roman" w:hAnsi="Times New Roman" w:cs="Times New Roman"/>
          <w:sz w:val="24"/>
          <w:szCs w:val="24"/>
        </w:rPr>
        <w:t xml:space="preserve">луб’яних культур. Спецрада </w:t>
      </w:r>
      <w:r>
        <w:rPr>
          <w:rFonts w:ascii="Times New Roman" w:hAnsi="Times New Roman" w:cs="Times New Roman"/>
          <w:sz w:val="24"/>
          <w:szCs w:val="24"/>
        </w:rPr>
        <w:br/>
      </w:r>
      <w:r w:rsidRPr="008E67B8">
        <w:rPr>
          <w:rFonts w:ascii="Times New Roman" w:hAnsi="Times New Roman" w:cs="Times New Roman"/>
          <w:noProof/>
          <w:color w:val="000000"/>
          <w:sz w:val="24"/>
          <w:szCs w:val="24"/>
          <w:lang w:eastAsia="uk-UA"/>
        </w:rPr>
        <w:t xml:space="preserve">Д 41.088.01 </w:t>
      </w:r>
      <w:r w:rsidRPr="008E67B8">
        <w:rPr>
          <w:rFonts w:ascii="Times New Roman" w:hAnsi="Times New Roman" w:cs="Times New Roman"/>
          <w:sz w:val="24"/>
          <w:szCs w:val="24"/>
        </w:rPr>
        <w:t xml:space="preserve">Одеської </w:t>
      </w:r>
      <w:r w:rsidRPr="00D76290">
        <w:rPr>
          <w:rFonts w:ascii="Times New Roman" w:hAnsi="Times New Roman" w:cs="Times New Roman"/>
          <w:sz w:val="24"/>
          <w:szCs w:val="24"/>
        </w:rPr>
        <w:t>національної академії харчових технологій</w:t>
      </w:r>
    </w:p>
    <w:sectPr w:rsidR="0064656E" w:rsidRPr="007776E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0C7C1D">
                <w:pPr>
                  <w:spacing w:line="240" w:lineRule="auto"/>
                </w:pPr>
                <w:fldSimple w:instr=" PAGE \* MERGEFORMAT ">
                  <w:r w:rsidR="005E75C3">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0C7C1D">
    <w:pPr>
      <w:rPr>
        <w:sz w:val="2"/>
        <w:szCs w:val="2"/>
      </w:rPr>
    </w:pPr>
    <w:r w:rsidRPr="000C7C1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0C7C1D">
                <w:pPr>
                  <w:spacing w:line="240" w:lineRule="auto"/>
                </w:pPr>
                <w:fldSimple w:instr=" PAGE \* MERGEFORMAT ">
                  <w:r w:rsidR="007776E4" w:rsidRPr="007776E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0C7C1D">
      <w:pPr>
        <w:rPr>
          <w:sz w:val="2"/>
          <w:szCs w:val="2"/>
        </w:rPr>
      </w:pPr>
      <w:r w:rsidRPr="000C7C1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0C7C1D">
                  <w:pPr>
                    <w:spacing w:line="240" w:lineRule="auto"/>
                  </w:pPr>
                  <w:fldSimple w:instr=" PAGE \* MERGEFORMAT ">
                    <w:r w:rsidR="005E75C3"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0C7C1D">
      <w:pPr>
        <w:rPr>
          <w:sz w:val="2"/>
          <w:szCs w:val="2"/>
        </w:rPr>
      </w:pPr>
      <w:r w:rsidRPr="000C7C1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10B2D-6688-41A8-A871-8791AD4B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69</Words>
  <Characters>396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32</cp:revision>
  <cp:lastPrinted>2009-02-06T05:36:00Z</cp:lastPrinted>
  <dcterms:created xsi:type="dcterms:W3CDTF">2021-04-28T18:13:00Z</dcterms:created>
  <dcterms:modified xsi:type="dcterms:W3CDTF">2021-04-30T08:57:00Z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