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CD366A" w:rsidRDefault="00CD366A" w:rsidP="00CD366A">
      <w:r w:rsidRPr="00CD366A">
        <w:rPr>
          <w:rFonts w:ascii="Times New Roman" w:eastAsia="Arial Narrow" w:hAnsi="Times New Roman" w:cs="Times New Roman"/>
          <w:b/>
          <w:bCs/>
          <w:color w:val="000000"/>
          <w:kern w:val="0"/>
          <w:sz w:val="24"/>
          <w:lang w:val="uk-UA" w:eastAsia="uk-UA" w:bidi="uk-UA"/>
        </w:rPr>
        <w:t>Радогуз Сергій Анатолійович</w:t>
      </w:r>
      <w:r w:rsidRPr="00CD366A">
        <w:rPr>
          <w:rFonts w:ascii="Times New Roman" w:hAnsi="Times New Roman" w:cs="Times New Roman"/>
          <w:color w:val="000000"/>
          <w:kern w:val="0"/>
          <w:sz w:val="24"/>
          <w:szCs w:val="24"/>
          <w:lang w:val="uk-UA" w:eastAsia="uk-UA" w:bidi="uk-UA"/>
        </w:rPr>
        <w:t>, викладач-статист кафедри історії і техніки Національного технічного університету «Хар</w:t>
      </w:r>
      <w:r w:rsidRPr="00CD366A">
        <w:rPr>
          <w:rFonts w:ascii="Times New Roman" w:hAnsi="Times New Roman" w:cs="Times New Roman"/>
          <w:color w:val="000000"/>
          <w:kern w:val="0"/>
          <w:sz w:val="24"/>
          <w:szCs w:val="24"/>
          <w:lang w:val="uk-UA" w:eastAsia="uk-UA" w:bidi="uk-UA"/>
        </w:rPr>
        <w:softHyphen/>
        <w:t xml:space="preserve">ківський політехнічний інститут»: «Професор </w:t>
      </w:r>
      <w:r w:rsidRPr="00CD366A">
        <w:rPr>
          <w:rFonts w:ascii="Times New Roman" w:hAnsi="Times New Roman" w:cs="Times New Roman"/>
          <w:color w:val="000000"/>
          <w:kern w:val="0"/>
          <w:sz w:val="24"/>
          <w:szCs w:val="24"/>
          <w:lang w:val="en-US" w:eastAsia="en-US" w:bidi="en-US"/>
        </w:rPr>
        <w:t>B</w:t>
      </w:r>
      <w:r w:rsidRPr="00CD366A">
        <w:rPr>
          <w:rFonts w:ascii="Times New Roman" w:hAnsi="Times New Roman" w:cs="Times New Roman"/>
          <w:color w:val="000000"/>
          <w:kern w:val="0"/>
          <w:sz w:val="24"/>
          <w:szCs w:val="24"/>
          <w:lang w:val="uk-UA" w:eastAsia="en-US" w:bidi="en-US"/>
        </w:rPr>
        <w:t xml:space="preserve">. </w:t>
      </w:r>
      <w:r w:rsidRPr="00CD366A">
        <w:rPr>
          <w:rFonts w:ascii="Times New Roman" w:hAnsi="Times New Roman" w:cs="Times New Roman"/>
          <w:color w:val="000000"/>
          <w:kern w:val="0"/>
          <w:sz w:val="24"/>
          <w:szCs w:val="24"/>
          <w:lang w:val="uk-UA" w:eastAsia="uk-UA" w:bidi="uk-UA"/>
        </w:rPr>
        <w:t>Л. Кирпичов (1845 - 1913) - вчений, освітянин та один із організаторів вітчиз</w:t>
      </w:r>
      <w:r w:rsidRPr="00CD366A">
        <w:rPr>
          <w:rFonts w:ascii="Times New Roman" w:hAnsi="Times New Roman" w:cs="Times New Roman"/>
          <w:color w:val="000000"/>
          <w:kern w:val="0"/>
          <w:sz w:val="24"/>
          <w:szCs w:val="24"/>
          <w:lang w:val="uk-UA" w:eastAsia="uk-UA" w:bidi="uk-UA"/>
        </w:rPr>
        <w:softHyphen/>
        <w:t>няної технічної науки» (07.00.07 - історія науки й техніки). Спец</w:t>
      </w:r>
      <w:r w:rsidRPr="00CD366A">
        <w:rPr>
          <w:rFonts w:ascii="Times New Roman" w:hAnsi="Times New Roman" w:cs="Times New Roman"/>
          <w:color w:val="000000"/>
          <w:kern w:val="0"/>
          <w:sz w:val="24"/>
          <w:szCs w:val="24"/>
          <w:lang w:val="uk-UA" w:eastAsia="uk-UA" w:bidi="uk-UA"/>
        </w:rPr>
        <w:softHyphen/>
        <w:t>рада Д 26.373.01 у Національній науковій сільськогосподарській бібліотеці</w:t>
      </w:r>
    </w:p>
    <w:sectPr w:rsidR="00047DE3" w:rsidRPr="00CD366A"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95"/>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3BA33-8FD3-4500-AABD-040A2B2B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2020-05-04T13:19:00Z</dcterms:created>
  <dcterms:modified xsi:type="dcterms:W3CDTF">2020-05-05T14:20:00Z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