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4C" w:rsidRDefault="005D3F4C" w:rsidP="005D3F4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Робочий Віктор Валентинович, </w:t>
      </w:r>
      <w:r>
        <w:rPr>
          <w:rFonts w:ascii="CIDFont+F4" w:eastAsia="CIDFont+F4" w:hAnsi="CIDFont+F3" w:cs="CIDFont+F4" w:hint="eastAsia"/>
          <w:kern w:val="0"/>
          <w:sz w:val="28"/>
          <w:szCs w:val="28"/>
          <w:lang w:eastAsia="ru-RU"/>
        </w:rPr>
        <w:t>науковий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співробітник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науково</w:t>
      </w:r>
      <w:r>
        <w:rPr>
          <w:rFonts w:ascii="CIDFont+F4" w:eastAsia="CIDFont+F4" w:hAnsi="CIDFont+F3" w:cs="CIDFont+F4"/>
          <w:kern w:val="0"/>
          <w:sz w:val="28"/>
          <w:szCs w:val="28"/>
          <w:lang w:eastAsia="ru-RU"/>
        </w:rPr>
        <w:t>-</w:t>
      </w:r>
    </w:p>
    <w:p w:rsidR="005D3F4C" w:rsidRDefault="005D3F4C" w:rsidP="005D3F4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організаційного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відділу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Військової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академії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Одеса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p>
    <w:p w:rsidR="005D3F4C" w:rsidRDefault="005D3F4C" w:rsidP="005D3F4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Гарантоване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забезпечення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населення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товарами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першої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необхідності</w:t>
      </w:r>
      <w:r>
        <w:rPr>
          <w:rFonts w:ascii="CIDFont+F4" w:eastAsia="CIDFont+F4" w:hAnsi="CIDFont+F3" w:cs="CIDFont+F4"/>
          <w:kern w:val="0"/>
          <w:sz w:val="28"/>
          <w:szCs w:val="28"/>
          <w:lang w:eastAsia="ru-RU"/>
        </w:rPr>
        <w:t>:</w:t>
      </w:r>
    </w:p>
    <w:p w:rsidR="005D3F4C" w:rsidRDefault="005D3F4C" w:rsidP="005D3F4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державно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управлінський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аспект</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(281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Публічне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управління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p>
    <w:p w:rsidR="005D3F4C" w:rsidRDefault="005D3F4C" w:rsidP="005D3F4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адміністрування</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41.863.003 </w:t>
      </w:r>
      <w:r>
        <w:rPr>
          <w:rFonts w:ascii="CIDFont+F4" w:eastAsia="CIDFont+F4" w:hAnsi="CIDFont+F3" w:cs="CIDFont+F4" w:hint="eastAsia"/>
          <w:kern w:val="0"/>
          <w:sz w:val="28"/>
          <w:szCs w:val="28"/>
          <w:lang w:eastAsia="ru-RU"/>
        </w:rPr>
        <w:t>в</w:t>
      </w:r>
    </w:p>
    <w:p w:rsidR="005D3F4C" w:rsidRDefault="005D3F4C" w:rsidP="005D3F4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Одеському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регіональному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управління</w:t>
      </w:r>
    </w:p>
    <w:p w:rsidR="005D3F4C" w:rsidRDefault="005D3F4C" w:rsidP="005D3F4C">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академії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управління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Президентові</w:t>
      </w:r>
    </w:p>
    <w:p w:rsidR="00F239A4" w:rsidRPr="005D3F4C" w:rsidRDefault="005D3F4C" w:rsidP="005D3F4C">
      <w:r>
        <w:rPr>
          <w:rFonts w:ascii="CIDFont+F4" w:eastAsia="CIDFont+F4" w:hAnsi="CIDFont+F3" w:cs="CIDFont+F4" w:hint="eastAsia"/>
          <w:kern w:val="0"/>
          <w:sz w:val="28"/>
          <w:szCs w:val="28"/>
          <w:lang w:eastAsia="ru-RU"/>
        </w:rPr>
        <w:t>України</w:t>
      </w:r>
    </w:p>
    <w:sectPr w:rsidR="00F239A4" w:rsidRPr="005D3F4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5D3F4C" w:rsidRPr="005D3F4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42B18-6AEB-4443-B4BF-DA5BDBEC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66</Words>
  <Characters>379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91</cp:revision>
  <cp:lastPrinted>2009-02-06T05:36:00Z</cp:lastPrinted>
  <dcterms:created xsi:type="dcterms:W3CDTF">2021-11-28T11:32:00Z</dcterms:created>
  <dcterms:modified xsi:type="dcterms:W3CDTF">2021-11-28T21:55:00Z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