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1F" w:rsidRPr="005F3DD1" w:rsidRDefault="005F3DD1" w:rsidP="005F3DD1">
      <w:r w:rsidRPr="009E0883">
        <w:rPr>
          <w:rFonts w:ascii="Times New Roman" w:eastAsia="Times New Roman" w:hAnsi="Times New Roman" w:cs="Times New Roman"/>
          <w:b/>
          <w:sz w:val="24"/>
          <w:szCs w:val="24"/>
          <w:lang w:eastAsia="ru-RU"/>
        </w:rPr>
        <w:t xml:space="preserve">Алейнікова Алевтина Ігорівна, </w:t>
      </w:r>
      <w:r w:rsidRPr="009E0883">
        <w:rPr>
          <w:rFonts w:ascii="Times New Roman" w:eastAsia="Times New Roman" w:hAnsi="Times New Roman" w:cs="Times New Roman"/>
          <w:sz w:val="24"/>
          <w:szCs w:val="24"/>
          <w:lang w:eastAsia="ru-RU"/>
        </w:rPr>
        <w:t>доцент кафедри технології будівельного виробництва Харківського національного університету будівництва та архітектури.</w:t>
      </w:r>
      <w:r w:rsidRPr="009E0883">
        <w:rPr>
          <w:rFonts w:ascii="Times New Roman" w:eastAsia="Times New Roman" w:hAnsi="Times New Roman" w:cs="Times New Roman"/>
          <w:color w:val="222222"/>
          <w:sz w:val="24"/>
          <w:szCs w:val="24"/>
          <w:lang w:val="en-US" w:eastAsia="ru-RU"/>
        </w:rPr>
        <w:t> </w:t>
      </w:r>
      <w:r w:rsidRPr="009E0883">
        <w:rPr>
          <w:rFonts w:ascii="Times New Roman" w:eastAsia="Times New Roman" w:hAnsi="Times New Roman" w:cs="Times New Roman"/>
          <w:sz w:val="24"/>
          <w:szCs w:val="24"/>
          <w:lang w:eastAsia="ru-RU"/>
        </w:rPr>
        <w:t xml:space="preserve">Назва дисертації: «Методологічні принципи організаційно-технологічного моніторингу стійкого функціонування комплексу каналізаційних мереж та споруд». Шифр та назва спеціальності – </w:t>
      </w:r>
      <w:r w:rsidRPr="009E0883">
        <w:rPr>
          <w:rFonts w:ascii="Times New Roman" w:eastAsia="Times New Roman" w:hAnsi="Times New Roman" w:cs="Times New Roman"/>
          <w:bCs/>
          <w:sz w:val="24"/>
          <w:szCs w:val="24"/>
          <w:lang w:eastAsia="ru-RU"/>
        </w:rPr>
        <w:t>05.23.08 – технологія та організація промислового та цивільного будівництва. Спецрада</w:t>
      </w:r>
      <w:r w:rsidRPr="009E0883">
        <w:rPr>
          <w:rFonts w:ascii="Times New Roman" w:eastAsia="Times New Roman" w:hAnsi="Times New Roman" w:cs="Times New Roman"/>
          <w:sz w:val="24"/>
          <w:szCs w:val="24"/>
          <w:lang w:eastAsia="ru-RU"/>
        </w:rPr>
        <w:t xml:space="preserve"> Д 64.056.01 Харківського національного університету будівництва та архітектури</w:t>
      </w:r>
    </w:p>
    <w:sectPr w:rsidR="00CD7D1F" w:rsidRPr="005F3DD1"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78B" w:rsidRDefault="0015378B">
      <w:pPr>
        <w:spacing w:after="0" w:line="240" w:lineRule="auto"/>
      </w:pPr>
      <w:r>
        <w:separator/>
      </w:r>
    </w:p>
  </w:endnote>
  <w:endnote w:type="continuationSeparator" w:id="0">
    <w:p w:rsidR="0015378B" w:rsidRDefault="00153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E40EAF">
    <w:pPr>
      <w:rPr>
        <w:sz w:val="2"/>
        <w:szCs w:val="2"/>
      </w:rPr>
    </w:pPr>
    <w:r w:rsidRPr="00E40EA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5378B" w:rsidRDefault="00E40EAF">
                <w:pPr>
                  <w:spacing w:line="240" w:lineRule="auto"/>
                </w:pPr>
                <w:fldSimple w:instr=" PAGE \* MERGEFORMAT ">
                  <w:r w:rsidR="0015378B">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E40EAF">
    <w:pPr>
      <w:rPr>
        <w:sz w:val="2"/>
        <w:szCs w:val="2"/>
      </w:rPr>
    </w:pPr>
    <w:r w:rsidRPr="00E40EA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5378B" w:rsidRDefault="00E40EAF">
                <w:pPr>
                  <w:spacing w:line="240" w:lineRule="auto"/>
                </w:pPr>
                <w:fldSimple w:instr=" PAGE \* MERGEFORMAT ">
                  <w:r w:rsidR="005F3DD1" w:rsidRPr="005F3DD1">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78B" w:rsidRDefault="0015378B"/>
    <w:p w:rsidR="0015378B" w:rsidRDefault="0015378B"/>
    <w:p w:rsidR="0015378B" w:rsidRDefault="0015378B"/>
    <w:p w:rsidR="0015378B" w:rsidRDefault="0015378B"/>
    <w:p w:rsidR="0015378B" w:rsidRDefault="0015378B"/>
    <w:p w:rsidR="0015378B" w:rsidRDefault="0015378B"/>
    <w:p w:rsidR="0015378B" w:rsidRDefault="00E40EAF">
      <w:pPr>
        <w:rPr>
          <w:sz w:val="2"/>
          <w:szCs w:val="2"/>
        </w:rPr>
      </w:pPr>
      <w:r w:rsidRPr="00E40EA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5378B" w:rsidRDefault="00E40EAF">
                  <w:pPr>
                    <w:spacing w:line="240" w:lineRule="auto"/>
                  </w:pPr>
                  <w:fldSimple w:instr=" PAGE \* MERGEFORMAT ">
                    <w:r w:rsidR="0015378B" w:rsidRPr="005214BE">
                      <w:rPr>
                        <w:rStyle w:val="afffff9"/>
                        <w:b w:val="0"/>
                        <w:bCs w:val="0"/>
                        <w:noProof/>
                      </w:rPr>
                      <w:t>8</w:t>
                    </w:r>
                  </w:fldSimple>
                </w:p>
              </w:txbxContent>
            </v:textbox>
            <w10:wrap anchorx="page" anchory="page"/>
          </v:shape>
        </w:pict>
      </w:r>
    </w:p>
    <w:p w:rsidR="0015378B" w:rsidRDefault="0015378B"/>
    <w:p w:rsidR="0015378B" w:rsidRDefault="0015378B"/>
    <w:p w:rsidR="0015378B" w:rsidRDefault="00E40EAF">
      <w:pPr>
        <w:rPr>
          <w:sz w:val="2"/>
          <w:szCs w:val="2"/>
        </w:rPr>
      </w:pPr>
      <w:r w:rsidRPr="00E40EA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5378B" w:rsidRDefault="0015378B"/>
                <w:p w:rsidR="0015378B" w:rsidRDefault="00E40EAF">
                  <w:pPr>
                    <w:pStyle w:val="1ffffff7"/>
                    <w:spacing w:line="240" w:lineRule="auto"/>
                  </w:pPr>
                  <w:fldSimple w:instr=" PAGE \* MERGEFORMAT ">
                    <w:r w:rsidR="0015378B" w:rsidRPr="005214BE">
                      <w:rPr>
                        <w:rStyle w:val="3b"/>
                        <w:noProof/>
                      </w:rPr>
                      <w:t>8</w:t>
                    </w:r>
                  </w:fldSimple>
                </w:p>
              </w:txbxContent>
            </v:textbox>
            <w10:wrap anchorx="page" anchory="page"/>
          </v:shape>
        </w:pict>
      </w:r>
    </w:p>
    <w:p w:rsidR="0015378B" w:rsidRDefault="0015378B"/>
    <w:p w:rsidR="0015378B" w:rsidRDefault="0015378B">
      <w:pPr>
        <w:rPr>
          <w:sz w:val="2"/>
          <w:szCs w:val="2"/>
        </w:rPr>
      </w:pPr>
    </w:p>
    <w:p w:rsidR="0015378B" w:rsidRDefault="0015378B"/>
    <w:p w:rsidR="0015378B" w:rsidRDefault="0015378B">
      <w:pPr>
        <w:spacing w:after="0" w:line="240" w:lineRule="auto"/>
      </w:pPr>
    </w:p>
  </w:footnote>
  <w:footnote w:type="continuationSeparator" w:id="0">
    <w:p w:rsidR="0015378B" w:rsidRDefault="001537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15378B"/>
  <w:p w:rsidR="0015378B" w:rsidRDefault="0015378B">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Pr="005856C0" w:rsidRDefault="0015378B"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832995"/>
    <w:multiLevelType w:val="multilevel"/>
    <w:tmpl w:val="DD06D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D3BF1"/>
    <w:multiLevelType w:val="multilevel"/>
    <w:tmpl w:val="BC1CF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3D245D4"/>
    <w:multiLevelType w:val="multilevel"/>
    <w:tmpl w:val="2D3A5A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682B4B"/>
    <w:multiLevelType w:val="multilevel"/>
    <w:tmpl w:val="34948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67B4FA6"/>
    <w:multiLevelType w:val="multilevel"/>
    <w:tmpl w:val="9F9CAB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FE2924"/>
    <w:multiLevelType w:val="multilevel"/>
    <w:tmpl w:val="27F084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FDB74C1"/>
    <w:multiLevelType w:val="multilevel"/>
    <w:tmpl w:val="D5B29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39D304B"/>
    <w:multiLevelType w:val="multilevel"/>
    <w:tmpl w:val="DBECB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9">
    <w:nsid w:val="32A178E6"/>
    <w:multiLevelType w:val="multilevel"/>
    <w:tmpl w:val="A85EB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3520FC2"/>
    <w:multiLevelType w:val="multilevel"/>
    <w:tmpl w:val="805EF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A3E269A"/>
    <w:multiLevelType w:val="multilevel"/>
    <w:tmpl w:val="1EBA410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B403A98"/>
    <w:multiLevelType w:val="multilevel"/>
    <w:tmpl w:val="3CEA4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BA14B98"/>
    <w:multiLevelType w:val="multilevel"/>
    <w:tmpl w:val="ABA43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D081BB4"/>
    <w:multiLevelType w:val="multilevel"/>
    <w:tmpl w:val="1B92FA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6">
    <w:nsid w:val="47D44965"/>
    <w:multiLevelType w:val="multilevel"/>
    <w:tmpl w:val="F6665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B1478BE"/>
    <w:multiLevelType w:val="multilevel"/>
    <w:tmpl w:val="E514AE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9D1007"/>
    <w:multiLevelType w:val="multilevel"/>
    <w:tmpl w:val="42CE3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A107F1"/>
    <w:multiLevelType w:val="multilevel"/>
    <w:tmpl w:val="C504A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FEC3DCF"/>
    <w:multiLevelType w:val="multilevel"/>
    <w:tmpl w:val="006A3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0C076D1"/>
    <w:multiLevelType w:val="multilevel"/>
    <w:tmpl w:val="E1FC1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5873064"/>
    <w:multiLevelType w:val="multilevel"/>
    <w:tmpl w:val="30467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CE1A8F"/>
    <w:multiLevelType w:val="multilevel"/>
    <w:tmpl w:val="1FEE71F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5">
    <w:nsid w:val="763F2E8A"/>
    <w:multiLevelType w:val="multilevel"/>
    <w:tmpl w:val="539E3BA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950B87"/>
    <w:multiLevelType w:val="multilevel"/>
    <w:tmpl w:val="DBAA8C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4010FF"/>
    <w:multiLevelType w:val="multilevel"/>
    <w:tmpl w:val="7C38F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98"/>
  </w:num>
  <w:num w:numId="8">
    <w:abstractNumId w:val="102"/>
  </w:num>
  <w:num w:numId="9">
    <w:abstractNumId w:val="68"/>
  </w:num>
  <w:num w:numId="10">
    <w:abstractNumId w:val="86"/>
  </w:num>
  <w:num w:numId="11">
    <w:abstractNumId w:val="75"/>
  </w:num>
  <w:num w:numId="12">
    <w:abstractNumId w:val="100"/>
  </w:num>
  <w:num w:numId="13">
    <w:abstractNumId w:val="99"/>
  </w:num>
  <w:num w:numId="14">
    <w:abstractNumId w:val="96"/>
  </w:num>
  <w:num w:numId="15">
    <w:abstractNumId w:val="106"/>
  </w:num>
  <w:num w:numId="16">
    <w:abstractNumId w:val="97"/>
  </w:num>
  <w:num w:numId="17">
    <w:abstractNumId w:val="105"/>
  </w:num>
  <w:num w:numId="18">
    <w:abstractNumId w:val="101"/>
  </w:num>
  <w:num w:numId="19">
    <w:abstractNumId w:val="79"/>
  </w:num>
  <w:num w:numId="20">
    <w:abstractNumId w:val="92"/>
  </w:num>
  <w:num w:numId="21">
    <w:abstractNumId w:val="74"/>
  </w:num>
  <w:num w:numId="22">
    <w:abstractNumId w:val="103"/>
  </w:num>
  <w:num w:numId="23">
    <w:abstractNumId w:val="91"/>
  </w:num>
  <w:num w:numId="24">
    <w:abstractNumId w:val="90"/>
  </w:num>
  <w:num w:numId="25">
    <w:abstractNumId w:val="93"/>
  </w:num>
  <w:num w:numId="26">
    <w:abstractNumId w:val="69"/>
  </w:num>
  <w:num w:numId="27">
    <w:abstractNumId w:val="107"/>
  </w:num>
  <w:num w:numId="28">
    <w:abstractNumId w:val="77"/>
  </w:num>
  <w:num w:numId="29">
    <w:abstractNumId w:val="94"/>
  </w:num>
  <w:num w:numId="30">
    <w:abstractNumId w:val="8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DE"/>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5B"/>
    <w:rsid w:val="000D2785"/>
    <w:rsid w:val="000D27CB"/>
    <w:rsid w:val="000D27FC"/>
    <w:rsid w:val="000D2925"/>
    <w:rsid w:val="000D2957"/>
    <w:rsid w:val="000D29FA"/>
    <w:rsid w:val="000D2A3E"/>
    <w:rsid w:val="000D2B66"/>
    <w:rsid w:val="000D2D2C"/>
    <w:rsid w:val="000D2D58"/>
    <w:rsid w:val="000D2DAA"/>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6E"/>
    <w:rsid w:val="001C0184"/>
    <w:rsid w:val="001C01F8"/>
    <w:rsid w:val="001C0295"/>
    <w:rsid w:val="001C0429"/>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7EF"/>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34A"/>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2F3"/>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1F9"/>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17"/>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0FC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8D"/>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7"/>
    <w:rsid w:val="007037AC"/>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7F"/>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3B4"/>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B9"/>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8A7"/>
    <w:rsid w:val="00872969"/>
    <w:rsid w:val="008729FE"/>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56"/>
    <w:rsid w:val="008B59B4"/>
    <w:rsid w:val="008B5ABF"/>
    <w:rsid w:val="008B5AD9"/>
    <w:rsid w:val="008B5CED"/>
    <w:rsid w:val="008B5D1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E37"/>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011"/>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3A1"/>
    <w:rsid w:val="00AB55C0"/>
    <w:rsid w:val="00AB55D6"/>
    <w:rsid w:val="00AB5607"/>
    <w:rsid w:val="00AB5670"/>
    <w:rsid w:val="00AB57F3"/>
    <w:rsid w:val="00AB5830"/>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BA5"/>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0DF"/>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3"/>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DDF"/>
    <w:rsid w:val="00D17E61"/>
    <w:rsid w:val="00D17F86"/>
    <w:rsid w:val="00D20098"/>
    <w:rsid w:val="00D200AA"/>
    <w:rsid w:val="00D2027A"/>
    <w:rsid w:val="00D20292"/>
    <w:rsid w:val="00D203BB"/>
    <w:rsid w:val="00D20443"/>
    <w:rsid w:val="00D20550"/>
    <w:rsid w:val="00D20669"/>
    <w:rsid w:val="00D206AF"/>
    <w:rsid w:val="00D20765"/>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C4B"/>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9"/>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20"/>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BF"/>
    <w:rsid w:val="00FB50EC"/>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C"/>
    <w:rsid w:val="00FD77E8"/>
    <w:rsid w:val="00FD79CB"/>
    <w:rsid w:val="00FD79CC"/>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EE2993-4FED-4EB6-B234-F8F124765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73</Words>
  <Characters>421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493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29</cp:revision>
  <cp:lastPrinted>2009-02-06T05:36:00Z</cp:lastPrinted>
  <dcterms:created xsi:type="dcterms:W3CDTF">2021-08-17T15:12:00Z</dcterms:created>
  <dcterms:modified xsi:type="dcterms:W3CDTF">2021-08-18T13:32:00Z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