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9" w:rsidRDefault="001168D9" w:rsidP="001168D9">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ourier New" w:cs="CIDFont+F4" w:hint="eastAsia"/>
          <w:kern w:val="0"/>
          <w:sz w:val="28"/>
          <w:szCs w:val="28"/>
          <w:lang w:eastAsia="ru-RU"/>
        </w:rPr>
        <w:t>Бень</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Ігор</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Олегович</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аспірант</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Національного</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лісотехнічного</w:t>
      </w:r>
    </w:p>
    <w:p w:rsidR="001168D9" w:rsidRDefault="001168D9" w:rsidP="001168D9">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ourier New" w:cs="CIDFont+F4" w:hint="eastAsia"/>
          <w:kern w:val="0"/>
          <w:sz w:val="28"/>
          <w:szCs w:val="28"/>
          <w:lang w:eastAsia="ru-RU"/>
        </w:rPr>
        <w:t>університету</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України</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тема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дисертації</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Удосконалення</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загострювання</w:t>
      </w:r>
    </w:p>
    <w:p w:rsidR="001168D9" w:rsidRDefault="001168D9" w:rsidP="001168D9">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ourier New" w:cs="CIDFont+F4" w:hint="eastAsia"/>
          <w:kern w:val="0"/>
          <w:sz w:val="28"/>
          <w:szCs w:val="28"/>
          <w:lang w:eastAsia="ru-RU"/>
        </w:rPr>
        <w:t>лущильних</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ножів</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інструментом</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з</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планетарним</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приводом</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абразивних</w:t>
      </w:r>
    </w:p>
    <w:p w:rsidR="001168D9" w:rsidRDefault="001168D9" w:rsidP="001168D9">
      <w:pPr>
        <w:widowControl/>
        <w:tabs>
          <w:tab w:val="clear" w:pos="709"/>
        </w:tabs>
        <w:suppressAutoHyphens w:val="0"/>
        <w:autoSpaceDE w:val="0"/>
        <w:autoSpaceDN w:val="0"/>
        <w:adjustRightInd w:val="0"/>
        <w:spacing w:after="0" w:line="240" w:lineRule="auto"/>
        <w:ind w:firstLine="0"/>
        <w:jc w:val="left"/>
        <w:rPr>
          <w:rFonts w:ascii="CIDFont+F4" w:eastAsia="CIDFont+F4" w:hAnsi="Courier New" w:cs="CIDFont+F4"/>
          <w:kern w:val="0"/>
          <w:sz w:val="28"/>
          <w:szCs w:val="28"/>
          <w:lang w:eastAsia="ru-RU"/>
        </w:rPr>
      </w:pPr>
      <w:r>
        <w:rPr>
          <w:rFonts w:ascii="CIDFont+F4" w:eastAsia="CIDFont+F4" w:hAnsi="Courier New" w:cs="CIDFont+F4" w:hint="eastAsia"/>
          <w:kern w:val="0"/>
          <w:sz w:val="28"/>
          <w:szCs w:val="28"/>
          <w:lang w:eastAsia="ru-RU"/>
        </w:rPr>
        <w:t>чашок</w:t>
      </w:r>
      <w:r>
        <w:rPr>
          <w:rFonts w:ascii="CIDFont+F4" w:eastAsia="CIDFont+F4" w:hAnsi="Courier New" w:cs="CIDFont+F4"/>
          <w:kern w:val="0"/>
          <w:sz w:val="28"/>
          <w:szCs w:val="28"/>
          <w:lang w:eastAsia="ru-RU"/>
        </w:rPr>
        <w:t xml:space="preserve">, (133 </w:t>
      </w:r>
      <w:r>
        <w:rPr>
          <w:rFonts w:ascii="CIDFont+F4" w:eastAsia="CIDFont+F4" w:hAnsi="Courier New" w:cs="CIDFont+F4" w:hint="eastAsia"/>
          <w:kern w:val="0"/>
          <w:sz w:val="28"/>
          <w:szCs w:val="28"/>
          <w:lang w:eastAsia="ru-RU"/>
        </w:rPr>
        <w:t>Галузеве</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машинобудування</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Спеціалізована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вчена</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рада</w:t>
      </w:r>
    </w:p>
    <w:p w:rsidR="00330721" w:rsidRPr="001168D9" w:rsidRDefault="001168D9" w:rsidP="001168D9">
      <w:r>
        <w:rPr>
          <w:rFonts w:ascii="CIDFont+F4" w:eastAsia="CIDFont+F4" w:hAnsi="Courier New" w:cs="CIDFont+F4" w:hint="eastAsia"/>
          <w:kern w:val="0"/>
          <w:sz w:val="28"/>
          <w:szCs w:val="28"/>
          <w:lang w:eastAsia="ru-RU"/>
        </w:rPr>
        <w:t>ДФ</w:t>
      </w:r>
      <w:r>
        <w:rPr>
          <w:rFonts w:ascii="CIDFont+F4" w:eastAsia="CIDFont+F4" w:hAnsi="Courier New" w:cs="CIDFont+F4"/>
          <w:kern w:val="0"/>
          <w:sz w:val="28"/>
          <w:szCs w:val="28"/>
          <w:lang w:eastAsia="ru-RU"/>
        </w:rPr>
        <w:t xml:space="preserve">35.072.004 </w:t>
      </w:r>
      <w:r>
        <w:rPr>
          <w:rFonts w:ascii="CIDFont+F4" w:eastAsia="CIDFont+F4" w:hAnsi="Courier New" w:cs="CIDFont+F4" w:hint="eastAsia"/>
          <w:kern w:val="0"/>
          <w:sz w:val="28"/>
          <w:szCs w:val="28"/>
          <w:lang w:eastAsia="ru-RU"/>
        </w:rPr>
        <w:t>в</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Національному</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лісотехнічному</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університеті</w:t>
      </w:r>
      <w:r>
        <w:rPr>
          <w:rFonts w:ascii="CIDFont+F4" w:eastAsia="CIDFont+F4" w:hAnsi="Courier New" w:cs="CIDFont+F4"/>
          <w:kern w:val="0"/>
          <w:sz w:val="28"/>
          <w:szCs w:val="28"/>
          <w:lang w:eastAsia="ru-RU"/>
        </w:rPr>
        <w:t xml:space="preserve"> </w:t>
      </w:r>
      <w:r>
        <w:rPr>
          <w:rFonts w:ascii="CIDFont+F4" w:eastAsia="CIDFont+F4" w:hAnsi="Courier New" w:cs="CIDFont+F4" w:hint="eastAsia"/>
          <w:kern w:val="0"/>
          <w:sz w:val="28"/>
          <w:szCs w:val="28"/>
          <w:lang w:eastAsia="ru-RU"/>
        </w:rPr>
        <w:t>України</w:t>
      </w:r>
    </w:p>
    <w:sectPr w:rsidR="00330721" w:rsidRPr="001168D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78746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78746A">
                <w:pPr>
                  <w:spacing w:line="240" w:lineRule="auto"/>
                </w:pPr>
                <w:fldSimple w:instr=" PAGE \* MERGEFORMAT ">
                  <w:r w:rsidR="001168D9" w:rsidRPr="001168D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78746A">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78746A">
                  <w:pPr>
                    <w:spacing w:line="240" w:lineRule="auto"/>
                  </w:pPr>
                  <w:fldSimple w:instr=" PAGE \* MERGEFORMAT ">
                    <w:r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78746A">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78746A">
                  <w:pPr>
                    <w:pStyle w:val="1ffffff7"/>
                    <w:spacing w:line="240" w:lineRule="auto"/>
                  </w:pPr>
                  <w:fldSimple w:instr=" PAGE \* MERGEFORMAT ">
                    <w:r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6DC42-4600-4297-A1BB-96F2682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Pages>
  <Words>47</Words>
  <Characters>270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97</cp:revision>
  <cp:lastPrinted>2009-02-06T05:36:00Z</cp:lastPrinted>
  <dcterms:created xsi:type="dcterms:W3CDTF">2021-10-09T12:28:00Z</dcterms:created>
  <dcterms:modified xsi:type="dcterms:W3CDTF">2021-10-13T12:09:00Z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