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340F" w14:textId="356AF068" w:rsidR="00DB2328" w:rsidRDefault="00FC03C3" w:rsidP="00FC03C3">
      <w:r w:rsidRPr="00FC03C3">
        <w:rPr>
          <w:rFonts w:hint="eastAsia"/>
        </w:rPr>
        <w:t>Баранов</w:t>
      </w:r>
      <w:r w:rsidRPr="00FC03C3">
        <w:t xml:space="preserve"> </w:t>
      </w:r>
      <w:r w:rsidRPr="00FC03C3">
        <w:rPr>
          <w:rFonts w:hint="eastAsia"/>
        </w:rPr>
        <w:t>Владимир</w:t>
      </w:r>
      <w:r w:rsidRPr="00FC03C3">
        <w:t xml:space="preserve"> </w:t>
      </w:r>
      <w:r w:rsidRPr="00FC03C3">
        <w:rPr>
          <w:rFonts w:hint="eastAsia"/>
        </w:rPr>
        <w:t>Владимирович</w:t>
      </w:r>
      <w:r>
        <w:t xml:space="preserve"> </w:t>
      </w:r>
      <w:r w:rsidRPr="00FC03C3">
        <w:rPr>
          <w:rFonts w:hint="eastAsia"/>
        </w:rPr>
        <w:t>Правовые</w:t>
      </w:r>
      <w:r w:rsidRPr="00FC03C3">
        <w:t xml:space="preserve"> </w:t>
      </w:r>
      <w:r w:rsidRPr="00FC03C3">
        <w:rPr>
          <w:rFonts w:hint="eastAsia"/>
        </w:rPr>
        <w:t>и</w:t>
      </w:r>
      <w:r w:rsidRPr="00FC03C3">
        <w:t xml:space="preserve"> </w:t>
      </w:r>
      <w:r w:rsidRPr="00FC03C3">
        <w:rPr>
          <w:rFonts w:hint="eastAsia"/>
        </w:rPr>
        <w:t>организационные</w:t>
      </w:r>
      <w:r w:rsidRPr="00FC03C3">
        <w:t xml:space="preserve"> </w:t>
      </w:r>
      <w:r w:rsidRPr="00FC03C3">
        <w:rPr>
          <w:rFonts w:hint="eastAsia"/>
        </w:rPr>
        <w:t>основы</w:t>
      </w:r>
      <w:r w:rsidRPr="00FC03C3">
        <w:t xml:space="preserve"> </w:t>
      </w:r>
      <w:r w:rsidRPr="00FC03C3">
        <w:rPr>
          <w:rFonts w:hint="eastAsia"/>
        </w:rPr>
        <w:t>деятельности</w:t>
      </w:r>
      <w:r w:rsidRPr="00FC03C3">
        <w:t xml:space="preserve"> </w:t>
      </w:r>
      <w:r w:rsidRPr="00FC03C3">
        <w:rPr>
          <w:rFonts w:hint="eastAsia"/>
        </w:rPr>
        <w:t>органов</w:t>
      </w:r>
      <w:r w:rsidRPr="00FC03C3">
        <w:t xml:space="preserve"> </w:t>
      </w:r>
      <w:r w:rsidRPr="00FC03C3">
        <w:rPr>
          <w:rFonts w:hint="eastAsia"/>
        </w:rPr>
        <w:t>внутренних</w:t>
      </w:r>
      <w:r w:rsidRPr="00FC03C3">
        <w:t xml:space="preserve"> </w:t>
      </w:r>
      <w:r w:rsidRPr="00FC03C3">
        <w:rPr>
          <w:rFonts w:hint="eastAsia"/>
        </w:rPr>
        <w:t>дел</w:t>
      </w:r>
      <w:r w:rsidRPr="00FC03C3">
        <w:t xml:space="preserve"> </w:t>
      </w:r>
      <w:r w:rsidRPr="00FC03C3">
        <w:rPr>
          <w:rFonts w:hint="eastAsia"/>
        </w:rPr>
        <w:t>по</w:t>
      </w:r>
      <w:r w:rsidRPr="00FC03C3">
        <w:t xml:space="preserve"> </w:t>
      </w:r>
      <w:r w:rsidRPr="00FC03C3">
        <w:rPr>
          <w:rFonts w:hint="eastAsia"/>
        </w:rPr>
        <w:t>противодействию</w:t>
      </w:r>
      <w:r w:rsidRPr="00FC03C3">
        <w:t xml:space="preserve"> </w:t>
      </w:r>
      <w:r w:rsidRPr="00FC03C3">
        <w:rPr>
          <w:rFonts w:hint="eastAsia"/>
        </w:rPr>
        <w:t>проявлениям</w:t>
      </w:r>
      <w:r w:rsidRPr="00FC03C3">
        <w:t xml:space="preserve"> </w:t>
      </w:r>
      <w:r w:rsidRPr="00FC03C3">
        <w:rPr>
          <w:rFonts w:hint="eastAsia"/>
        </w:rPr>
        <w:t>экстремизма</w:t>
      </w:r>
      <w:r w:rsidRPr="00FC03C3">
        <w:t xml:space="preserve"> </w:t>
      </w:r>
      <w:r w:rsidRPr="00FC03C3">
        <w:rPr>
          <w:rFonts w:hint="eastAsia"/>
        </w:rPr>
        <w:t>в</w:t>
      </w:r>
      <w:r w:rsidRPr="00FC03C3">
        <w:t xml:space="preserve"> </w:t>
      </w:r>
      <w:r w:rsidRPr="00FC03C3">
        <w:rPr>
          <w:rFonts w:hint="eastAsia"/>
        </w:rPr>
        <w:t>глобальной</w:t>
      </w:r>
      <w:r w:rsidRPr="00FC03C3">
        <w:t xml:space="preserve"> </w:t>
      </w:r>
      <w:r w:rsidRPr="00FC03C3">
        <w:rPr>
          <w:rFonts w:hint="eastAsia"/>
        </w:rPr>
        <w:t>компьютерной</w:t>
      </w:r>
      <w:r w:rsidRPr="00FC03C3">
        <w:t xml:space="preserve"> </w:t>
      </w:r>
      <w:r w:rsidRPr="00FC03C3">
        <w:rPr>
          <w:rFonts w:hint="eastAsia"/>
        </w:rPr>
        <w:t>сети</w:t>
      </w:r>
    </w:p>
    <w:p w14:paraId="6BA44BFE" w14:textId="77777777" w:rsidR="00FC03C3" w:rsidRDefault="00FC03C3" w:rsidP="00FC03C3">
      <w:r>
        <w:rPr>
          <w:rFonts w:hint="eastAsia"/>
        </w:rPr>
        <w:t>ОГЛАВЛЕНИЕ</w:t>
      </w:r>
      <w:r>
        <w:t xml:space="preserve"> </w:t>
      </w:r>
      <w:r>
        <w:rPr>
          <w:rFonts w:hint="eastAsia"/>
        </w:rPr>
        <w:t>ДИССЕРТАЦИИ</w:t>
      </w:r>
    </w:p>
    <w:p w14:paraId="19043494" w14:textId="77777777" w:rsidR="00FC03C3" w:rsidRDefault="00FC03C3" w:rsidP="00FC03C3">
      <w:r>
        <w:rPr>
          <w:rFonts w:hint="eastAsia"/>
        </w:rPr>
        <w:t>кандидат</w:t>
      </w:r>
      <w:r>
        <w:t xml:space="preserve"> </w:t>
      </w:r>
      <w:r>
        <w:rPr>
          <w:rFonts w:hint="eastAsia"/>
        </w:rPr>
        <w:t>наук</w:t>
      </w:r>
      <w:r>
        <w:t xml:space="preserve"> </w:t>
      </w:r>
      <w:r>
        <w:rPr>
          <w:rFonts w:hint="eastAsia"/>
        </w:rPr>
        <w:t>Баранов</w:t>
      </w:r>
      <w:r>
        <w:t xml:space="preserve"> </w:t>
      </w:r>
      <w:r>
        <w:rPr>
          <w:rFonts w:hint="eastAsia"/>
        </w:rPr>
        <w:t>Владимир</w:t>
      </w:r>
      <w:r>
        <w:t xml:space="preserve"> </w:t>
      </w:r>
      <w:r>
        <w:rPr>
          <w:rFonts w:hint="eastAsia"/>
        </w:rPr>
        <w:t>Владимирович</w:t>
      </w:r>
    </w:p>
    <w:p w14:paraId="5161DB6B" w14:textId="77777777" w:rsidR="00FC03C3" w:rsidRDefault="00FC03C3" w:rsidP="00FC03C3">
      <w:r>
        <w:rPr>
          <w:rFonts w:hint="eastAsia"/>
        </w:rPr>
        <w:t>Введение</w:t>
      </w:r>
    </w:p>
    <w:p w14:paraId="322B86EA" w14:textId="77777777" w:rsidR="00FC03C3" w:rsidRDefault="00FC03C3" w:rsidP="00FC03C3"/>
    <w:p w14:paraId="4AE3A031" w14:textId="77777777" w:rsidR="00FC03C3" w:rsidRDefault="00FC03C3" w:rsidP="00FC03C3">
      <w:r>
        <w:rPr>
          <w:rFonts w:hint="eastAsia"/>
        </w:rPr>
        <w:t>Глава</w:t>
      </w:r>
      <w:r>
        <w:t xml:space="preserve"> 1. </w:t>
      </w:r>
      <w:r>
        <w:rPr>
          <w:rFonts w:hint="eastAsia"/>
        </w:rPr>
        <w:t>Теоретико</w:t>
      </w:r>
      <w:r>
        <w:t>-</w:t>
      </w:r>
      <w:r>
        <w:rPr>
          <w:rFonts w:hint="eastAsia"/>
        </w:rPr>
        <w:t>правовые</w:t>
      </w:r>
      <w:r>
        <w:t xml:space="preserve"> </w:t>
      </w:r>
      <w:r>
        <w:rPr>
          <w:rFonts w:hint="eastAsia"/>
        </w:rPr>
        <w:t>и</w:t>
      </w:r>
      <w:r>
        <w:t xml:space="preserve"> </w:t>
      </w:r>
      <w:r>
        <w:rPr>
          <w:rFonts w:hint="eastAsia"/>
        </w:rPr>
        <w:t>организационные</w:t>
      </w:r>
      <w:r>
        <w:t xml:space="preserve"> </w:t>
      </w:r>
      <w:r>
        <w:rPr>
          <w:rFonts w:hint="eastAsia"/>
        </w:rPr>
        <w:t>основы</w:t>
      </w:r>
      <w:r>
        <w:t xml:space="preserve"> </w:t>
      </w:r>
      <w:r>
        <w:rPr>
          <w:rFonts w:hint="eastAsia"/>
        </w:rPr>
        <w:t>деятельности</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по</w:t>
      </w:r>
      <w:r>
        <w:t xml:space="preserve"> </w:t>
      </w:r>
      <w:r>
        <w:rPr>
          <w:rFonts w:hint="eastAsia"/>
        </w:rPr>
        <w:t>противодействию</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p>
    <w:p w14:paraId="198541D5" w14:textId="77777777" w:rsidR="00FC03C3" w:rsidRDefault="00FC03C3" w:rsidP="00FC03C3"/>
    <w:p w14:paraId="283B4D8A" w14:textId="77777777" w:rsidR="00FC03C3" w:rsidRDefault="00FC03C3" w:rsidP="00FC03C3">
      <w:r>
        <w:t xml:space="preserve">1.1. </w:t>
      </w:r>
      <w:r>
        <w:rPr>
          <w:rFonts w:hint="eastAsia"/>
        </w:rPr>
        <w:t>Глобальная</w:t>
      </w:r>
      <w:r>
        <w:t xml:space="preserve"> </w:t>
      </w:r>
      <w:r>
        <w:rPr>
          <w:rFonts w:hint="eastAsia"/>
        </w:rPr>
        <w:t>компьютерная</w:t>
      </w:r>
      <w:r>
        <w:t xml:space="preserve"> </w:t>
      </w:r>
      <w:r>
        <w:rPr>
          <w:rFonts w:hint="eastAsia"/>
        </w:rPr>
        <w:t>сеть</w:t>
      </w:r>
      <w:r>
        <w:t xml:space="preserve"> </w:t>
      </w:r>
      <w:r>
        <w:rPr>
          <w:rFonts w:hint="eastAsia"/>
        </w:rPr>
        <w:t>как</w:t>
      </w:r>
      <w:r>
        <w:t xml:space="preserve"> </w:t>
      </w:r>
      <w:r>
        <w:rPr>
          <w:rFonts w:hint="eastAsia"/>
        </w:rPr>
        <w:t>сфера</w:t>
      </w:r>
      <w:r>
        <w:t xml:space="preserve"> </w:t>
      </w:r>
      <w:r>
        <w:rPr>
          <w:rFonts w:hint="eastAsia"/>
        </w:rPr>
        <w:t>правоприменительной</w:t>
      </w:r>
      <w:r>
        <w:t xml:space="preserve"> </w:t>
      </w:r>
      <w:r>
        <w:rPr>
          <w:rFonts w:hint="eastAsia"/>
        </w:rPr>
        <w:t>деятельности</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направленной</w:t>
      </w:r>
      <w:r>
        <w:t xml:space="preserve"> </w:t>
      </w:r>
      <w:r>
        <w:rPr>
          <w:rFonts w:hint="eastAsia"/>
        </w:rPr>
        <w:t>на</w:t>
      </w:r>
      <w:r>
        <w:t xml:space="preserve"> </w:t>
      </w:r>
      <w:r>
        <w:rPr>
          <w:rFonts w:hint="eastAsia"/>
        </w:rPr>
        <w:t>противодействие</w:t>
      </w:r>
      <w:r>
        <w:t xml:space="preserve"> </w:t>
      </w:r>
      <w:r>
        <w:rPr>
          <w:rFonts w:hint="eastAsia"/>
        </w:rPr>
        <w:t>проявлениям</w:t>
      </w:r>
      <w:r>
        <w:t xml:space="preserve"> </w:t>
      </w:r>
      <w:r>
        <w:rPr>
          <w:rFonts w:hint="eastAsia"/>
        </w:rPr>
        <w:t>экстремизма</w:t>
      </w:r>
    </w:p>
    <w:p w14:paraId="061A73B7" w14:textId="77777777" w:rsidR="00FC03C3" w:rsidRDefault="00FC03C3" w:rsidP="00FC03C3"/>
    <w:p w14:paraId="3FD5D905" w14:textId="77777777" w:rsidR="00FC03C3" w:rsidRDefault="00FC03C3" w:rsidP="00FC03C3">
      <w:r>
        <w:t xml:space="preserve">1.2. </w:t>
      </w:r>
      <w:r>
        <w:rPr>
          <w:rFonts w:hint="eastAsia"/>
        </w:rPr>
        <w:t>Система</w:t>
      </w:r>
      <w:r>
        <w:t xml:space="preserve"> </w:t>
      </w:r>
      <w:r>
        <w:rPr>
          <w:rFonts w:hint="eastAsia"/>
        </w:rPr>
        <w:t>противодействия</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r>
        <w:t xml:space="preserve">, </w:t>
      </w:r>
      <w:r>
        <w:rPr>
          <w:rFonts w:hint="eastAsia"/>
        </w:rPr>
        <w:t>правовая</w:t>
      </w:r>
      <w:r>
        <w:t xml:space="preserve"> </w:t>
      </w:r>
      <w:r>
        <w:rPr>
          <w:rFonts w:hint="eastAsia"/>
        </w:rPr>
        <w:t>основа</w:t>
      </w:r>
      <w:r>
        <w:t xml:space="preserve"> </w:t>
      </w:r>
      <w:r>
        <w:rPr>
          <w:rFonts w:hint="eastAsia"/>
        </w:rPr>
        <w:t>деятельности</w:t>
      </w:r>
      <w:r>
        <w:t xml:space="preserve"> </w:t>
      </w:r>
      <w:r>
        <w:rPr>
          <w:rFonts w:hint="eastAsia"/>
        </w:rPr>
        <w:t>субъектов</w:t>
      </w:r>
      <w:r>
        <w:t xml:space="preserve"> </w:t>
      </w:r>
      <w:r>
        <w:rPr>
          <w:rFonts w:hint="eastAsia"/>
        </w:rPr>
        <w:t>этой</w:t>
      </w:r>
      <w:r>
        <w:t xml:space="preserve"> </w:t>
      </w:r>
      <w:r>
        <w:rPr>
          <w:rFonts w:hint="eastAsia"/>
        </w:rPr>
        <w:t>системы</w:t>
      </w:r>
    </w:p>
    <w:p w14:paraId="09F36EBC" w14:textId="77777777" w:rsidR="00FC03C3" w:rsidRDefault="00FC03C3" w:rsidP="00FC03C3"/>
    <w:p w14:paraId="5AEBD493" w14:textId="77777777" w:rsidR="00FC03C3" w:rsidRDefault="00FC03C3" w:rsidP="00FC03C3">
      <w:r>
        <w:t xml:space="preserve">1.3. </w:t>
      </w:r>
      <w:r>
        <w:rPr>
          <w:rFonts w:hint="eastAsia"/>
        </w:rPr>
        <w:t>Отечественный</w:t>
      </w:r>
      <w:r>
        <w:t xml:space="preserve"> </w:t>
      </w:r>
      <w:r>
        <w:rPr>
          <w:rFonts w:hint="eastAsia"/>
        </w:rPr>
        <w:t>и</w:t>
      </w:r>
      <w:r>
        <w:t xml:space="preserve"> </w:t>
      </w:r>
      <w:r>
        <w:rPr>
          <w:rFonts w:hint="eastAsia"/>
        </w:rPr>
        <w:t>зарубежный</w:t>
      </w:r>
      <w:r>
        <w:t xml:space="preserve"> </w:t>
      </w:r>
      <w:r>
        <w:rPr>
          <w:rFonts w:hint="eastAsia"/>
        </w:rPr>
        <w:t>опыт</w:t>
      </w:r>
      <w:r>
        <w:t xml:space="preserve"> </w:t>
      </w:r>
      <w:r>
        <w:rPr>
          <w:rFonts w:hint="eastAsia"/>
        </w:rPr>
        <w:t>организации</w:t>
      </w:r>
      <w:r>
        <w:t xml:space="preserve"> </w:t>
      </w:r>
      <w:r>
        <w:rPr>
          <w:rFonts w:hint="eastAsia"/>
        </w:rPr>
        <w:t>противодействия</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p>
    <w:p w14:paraId="2446E0AC" w14:textId="77777777" w:rsidR="00FC03C3" w:rsidRDefault="00FC03C3" w:rsidP="00FC03C3"/>
    <w:p w14:paraId="4E25F515" w14:textId="77777777" w:rsidR="00FC03C3" w:rsidRDefault="00FC03C3" w:rsidP="00FC03C3">
      <w:r>
        <w:rPr>
          <w:rFonts w:hint="eastAsia"/>
        </w:rPr>
        <w:t>Глава</w:t>
      </w:r>
      <w:r>
        <w:t xml:space="preserve"> 2. </w:t>
      </w:r>
      <w:r>
        <w:rPr>
          <w:rFonts w:hint="eastAsia"/>
        </w:rPr>
        <w:t>Совершенствование</w:t>
      </w:r>
      <w:r>
        <w:t xml:space="preserve"> </w:t>
      </w:r>
      <w:r>
        <w:rPr>
          <w:rFonts w:hint="eastAsia"/>
        </w:rPr>
        <w:t>правового</w:t>
      </w:r>
      <w:r>
        <w:t xml:space="preserve"> </w:t>
      </w:r>
      <w:r>
        <w:rPr>
          <w:rFonts w:hint="eastAsia"/>
        </w:rPr>
        <w:t>обеспечения</w:t>
      </w:r>
      <w:r>
        <w:t xml:space="preserve"> </w:t>
      </w:r>
      <w:r>
        <w:rPr>
          <w:rFonts w:hint="eastAsia"/>
        </w:rPr>
        <w:t>и</w:t>
      </w:r>
      <w:r>
        <w:t xml:space="preserve"> </w:t>
      </w:r>
      <w:r>
        <w:rPr>
          <w:rFonts w:hint="eastAsia"/>
        </w:rPr>
        <w:t>организации</w:t>
      </w:r>
      <w:r>
        <w:t xml:space="preserve"> </w:t>
      </w:r>
      <w:r>
        <w:rPr>
          <w:rFonts w:hint="eastAsia"/>
        </w:rPr>
        <w:t>деятельности</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по</w:t>
      </w:r>
      <w:r>
        <w:t xml:space="preserve"> </w:t>
      </w:r>
      <w:r>
        <w:rPr>
          <w:rFonts w:hint="eastAsia"/>
        </w:rPr>
        <w:t>противодействию</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p>
    <w:p w14:paraId="2138153A" w14:textId="77777777" w:rsidR="00FC03C3" w:rsidRDefault="00FC03C3" w:rsidP="00FC03C3"/>
    <w:p w14:paraId="7F930970" w14:textId="77777777" w:rsidR="00FC03C3" w:rsidRDefault="00FC03C3" w:rsidP="00FC03C3">
      <w:r>
        <w:t xml:space="preserve">2.1. </w:t>
      </w:r>
      <w:r>
        <w:rPr>
          <w:rFonts w:hint="eastAsia"/>
        </w:rPr>
        <w:t>Совершенствование</w:t>
      </w:r>
      <w:r>
        <w:t xml:space="preserve"> </w:t>
      </w:r>
      <w:r>
        <w:rPr>
          <w:rFonts w:hint="eastAsia"/>
        </w:rPr>
        <w:t>правовой</w:t>
      </w:r>
      <w:r>
        <w:t xml:space="preserve"> </w:t>
      </w:r>
      <w:r>
        <w:rPr>
          <w:rFonts w:hint="eastAsia"/>
        </w:rPr>
        <w:t>регламентации</w:t>
      </w:r>
      <w:r>
        <w:t xml:space="preserve"> </w:t>
      </w:r>
      <w:r>
        <w:rPr>
          <w:rFonts w:hint="eastAsia"/>
        </w:rPr>
        <w:t>деятельности</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Российской</w:t>
      </w:r>
      <w:r>
        <w:t xml:space="preserve"> </w:t>
      </w:r>
      <w:r>
        <w:rPr>
          <w:rFonts w:hint="eastAsia"/>
        </w:rPr>
        <w:t>Федерации</w:t>
      </w:r>
      <w:r>
        <w:t xml:space="preserve"> </w:t>
      </w:r>
      <w:r>
        <w:rPr>
          <w:rFonts w:hint="eastAsia"/>
        </w:rPr>
        <w:t>по</w:t>
      </w:r>
      <w:r>
        <w:t xml:space="preserve"> </w:t>
      </w:r>
      <w:r>
        <w:rPr>
          <w:rFonts w:hint="eastAsia"/>
        </w:rPr>
        <w:t>противодействию</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p>
    <w:p w14:paraId="46DE16CE" w14:textId="77777777" w:rsidR="00FC03C3" w:rsidRDefault="00FC03C3" w:rsidP="00FC03C3"/>
    <w:p w14:paraId="511DC642" w14:textId="77777777" w:rsidR="00FC03C3" w:rsidRDefault="00FC03C3" w:rsidP="00FC03C3">
      <w:r>
        <w:t xml:space="preserve">2.2. </w:t>
      </w:r>
      <w:r>
        <w:rPr>
          <w:rFonts w:hint="eastAsia"/>
        </w:rPr>
        <w:t>Использование</w:t>
      </w:r>
      <w:r>
        <w:t xml:space="preserve"> </w:t>
      </w:r>
      <w:r>
        <w:rPr>
          <w:rFonts w:hint="eastAsia"/>
        </w:rPr>
        <w:t>современных</w:t>
      </w:r>
      <w:r>
        <w:t xml:space="preserve"> </w:t>
      </w:r>
      <w:r>
        <w:rPr>
          <w:rFonts w:hint="eastAsia"/>
        </w:rPr>
        <w:t>информационно</w:t>
      </w:r>
      <w:r>
        <w:t>-</w:t>
      </w:r>
      <w:r>
        <w:rPr>
          <w:rFonts w:hint="eastAsia"/>
        </w:rPr>
        <w:t>аналитических</w:t>
      </w:r>
      <w:r>
        <w:t xml:space="preserve"> </w:t>
      </w:r>
      <w:r>
        <w:rPr>
          <w:rFonts w:hint="eastAsia"/>
        </w:rPr>
        <w:t>систем</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в</w:t>
      </w:r>
      <w:r>
        <w:t xml:space="preserve"> </w:t>
      </w:r>
      <w:r>
        <w:rPr>
          <w:rFonts w:hint="eastAsia"/>
        </w:rPr>
        <w:t>сфере</w:t>
      </w:r>
      <w:r>
        <w:t xml:space="preserve"> </w:t>
      </w:r>
      <w:r>
        <w:rPr>
          <w:rFonts w:hint="eastAsia"/>
        </w:rPr>
        <w:t>противодействия</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w:t>
      </w:r>
      <w:r>
        <w:rPr>
          <w:rFonts w:hint="eastAsia"/>
        </w:rPr>
        <w:lastRenderedPageBreak/>
        <w:t>ной</w:t>
      </w:r>
      <w:r>
        <w:t xml:space="preserve"> </w:t>
      </w:r>
      <w:r>
        <w:rPr>
          <w:rFonts w:hint="eastAsia"/>
        </w:rPr>
        <w:t>компьютерной</w:t>
      </w:r>
      <w:r>
        <w:t xml:space="preserve"> </w:t>
      </w:r>
      <w:r>
        <w:rPr>
          <w:rFonts w:hint="eastAsia"/>
        </w:rPr>
        <w:t>сети</w:t>
      </w:r>
    </w:p>
    <w:p w14:paraId="7E4BC19E" w14:textId="77777777" w:rsidR="00FC03C3" w:rsidRDefault="00FC03C3" w:rsidP="00FC03C3"/>
    <w:p w14:paraId="3B4FBCF7" w14:textId="77777777" w:rsidR="00FC03C3" w:rsidRDefault="00FC03C3" w:rsidP="00FC03C3">
      <w:r>
        <w:t xml:space="preserve">2.3. </w:t>
      </w:r>
      <w:r>
        <w:rPr>
          <w:rFonts w:hint="eastAsia"/>
        </w:rPr>
        <w:t>Совершенствование</w:t>
      </w:r>
      <w:r>
        <w:t xml:space="preserve"> </w:t>
      </w:r>
      <w:r>
        <w:rPr>
          <w:rFonts w:hint="eastAsia"/>
        </w:rPr>
        <w:t>организации</w:t>
      </w:r>
      <w:r>
        <w:t xml:space="preserve"> </w:t>
      </w:r>
      <w:r>
        <w:rPr>
          <w:rFonts w:hint="eastAsia"/>
        </w:rPr>
        <w:t>деятельности</w:t>
      </w:r>
      <w:r>
        <w:t xml:space="preserve"> </w:t>
      </w:r>
      <w:r>
        <w:rPr>
          <w:rFonts w:hint="eastAsia"/>
        </w:rPr>
        <w:t>органов</w:t>
      </w:r>
      <w:r>
        <w:t xml:space="preserve"> </w:t>
      </w:r>
      <w:r>
        <w:rPr>
          <w:rFonts w:hint="eastAsia"/>
        </w:rPr>
        <w:t>внутренних</w:t>
      </w:r>
      <w:r>
        <w:t xml:space="preserve"> </w:t>
      </w:r>
      <w:r>
        <w:rPr>
          <w:rFonts w:hint="eastAsia"/>
        </w:rPr>
        <w:t>по</w:t>
      </w:r>
      <w:r>
        <w:t xml:space="preserve"> </w:t>
      </w:r>
      <w:r>
        <w:rPr>
          <w:rFonts w:hint="eastAsia"/>
        </w:rPr>
        <w:t>противодействию</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p>
    <w:p w14:paraId="7D111F3A" w14:textId="77777777" w:rsidR="00FC03C3" w:rsidRDefault="00FC03C3" w:rsidP="00FC03C3"/>
    <w:p w14:paraId="14E7E990" w14:textId="77777777" w:rsidR="00FC03C3" w:rsidRDefault="00FC03C3" w:rsidP="00FC03C3">
      <w:r>
        <w:rPr>
          <w:rFonts w:hint="eastAsia"/>
        </w:rPr>
        <w:t>Заключение</w:t>
      </w:r>
    </w:p>
    <w:p w14:paraId="1FF7E599" w14:textId="77777777" w:rsidR="00FC03C3" w:rsidRDefault="00FC03C3" w:rsidP="00FC03C3"/>
    <w:p w14:paraId="042FDF79" w14:textId="77777777" w:rsidR="00FC03C3" w:rsidRDefault="00FC03C3" w:rsidP="00FC03C3">
      <w:r>
        <w:rPr>
          <w:rFonts w:hint="eastAsia"/>
        </w:rPr>
        <w:t>Список</w:t>
      </w:r>
      <w:r>
        <w:t xml:space="preserve"> </w:t>
      </w:r>
      <w:r>
        <w:rPr>
          <w:rFonts w:hint="eastAsia"/>
        </w:rPr>
        <w:t>литературы</w:t>
      </w:r>
    </w:p>
    <w:p w14:paraId="3B9CE3F9" w14:textId="77777777" w:rsidR="00FC03C3" w:rsidRDefault="00FC03C3" w:rsidP="00FC03C3"/>
    <w:p w14:paraId="0CE29815" w14:textId="77777777" w:rsidR="00FC03C3" w:rsidRDefault="00FC03C3" w:rsidP="00FC03C3">
      <w:r>
        <w:rPr>
          <w:rFonts w:hint="eastAsia"/>
        </w:rPr>
        <w:t>Приложения</w:t>
      </w:r>
    </w:p>
    <w:p w14:paraId="6BF12230" w14:textId="77777777" w:rsidR="00FC03C3" w:rsidRDefault="00FC03C3" w:rsidP="00FC03C3"/>
    <w:p w14:paraId="1CB96CFF" w14:textId="77777777" w:rsidR="00FC03C3" w:rsidRDefault="00FC03C3" w:rsidP="00FC03C3">
      <w:r>
        <w:rPr>
          <w:rFonts w:hint="eastAsia"/>
        </w:rPr>
        <w:t>Приложение</w:t>
      </w:r>
      <w:r>
        <w:t xml:space="preserve"> 1. </w:t>
      </w:r>
      <w:r>
        <w:rPr>
          <w:rFonts w:hint="eastAsia"/>
        </w:rPr>
        <w:t>Анализ</w:t>
      </w:r>
      <w:r>
        <w:t xml:space="preserve"> </w:t>
      </w:r>
      <w:r>
        <w:rPr>
          <w:rFonts w:hint="eastAsia"/>
        </w:rPr>
        <w:t>преступлений</w:t>
      </w:r>
      <w:r>
        <w:t xml:space="preserve"> </w:t>
      </w:r>
      <w:r>
        <w:rPr>
          <w:rFonts w:hint="eastAsia"/>
        </w:rPr>
        <w:t>экстремистской</w:t>
      </w:r>
      <w:r>
        <w:t xml:space="preserve"> </w:t>
      </w:r>
      <w:r>
        <w:rPr>
          <w:rFonts w:hint="eastAsia"/>
        </w:rPr>
        <w:t>направленности</w:t>
      </w:r>
      <w:r>
        <w:t xml:space="preserve"> </w:t>
      </w:r>
      <w:r>
        <w:rPr>
          <w:rFonts w:hint="eastAsia"/>
        </w:rPr>
        <w:t>совершенных</w:t>
      </w:r>
      <w:r>
        <w:t xml:space="preserve"> </w:t>
      </w:r>
      <w:r>
        <w:rPr>
          <w:rFonts w:hint="eastAsia"/>
        </w:rPr>
        <w:t>лицами</w:t>
      </w:r>
      <w:r>
        <w:t xml:space="preserve"> </w:t>
      </w:r>
      <w:r>
        <w:rPr>
          <w:rFonts w:hint="eastAsia"/>
        </w:rPr>
        <w:t>с</w:t>
      </w:r>
      <w:r>
        <w:t xml:space="preserve"> </w:t>
      </w:r>
      <w:r>
        <w:rPr>
          <w:rFonts w:hint="eastAsia"/>
        </w:rPr>
        <w:t>использованием</w:t>
      </w:r>
      <w:r>
        <w:t xml:space="preserve"> </w:t>
      </w:r>
      <w:r>
        <w:rPr>
          <w:rFonts w:hint="eastAsia"/>
        </w:rPr>
        <w:t>глобальной</w:t>
      </w:r>
      <w:r>
        <w:t xml:space="preserve"> </w:t>
      </w:r>
      <w:r>
        <w:rPr>
          <w:rFonts w:hint="eastAsia"/>
        </w:rPr>
        <w:t>компьютерной</w:t>
      </w:r>
      <w:r>
        <w:t xml:space="preserve"> </w:t>
      </w:r>
      <w:r>
        <w:rPr>
          <w:rFonts w:hint="eastAsia"/>
        </w:rPr>
        <w:t>сети</w:t>
      </w:r>
    </w:p>
    <w:p w14:paraId="1097394C" w14:textId="77777777" w:rsidR="00FC03C3" w:rsidRDefault="00FC03C3" w:rsidP="00FC03C3"/>
    <w:p w14:paraId="147DD71A" w14:textId="77777777" w:rsidR="00FC03C3" w:rsidRDefault="00FC03C3" w:rsidP="00FC03C3">
      <w:r>
        <w:rPr>
          <w:rFonts w:hint="eastAsia"/>
        </w:rPr>
        <w:t>Интернет</w:t>
      </w:r>
      <w:r>
        <w:t xml:space="preserve"> </w:t>
      </w:r>
      <w:r>
        <w:rPr>
          <w:rFonts w:hint="eastAsia"/>
        </w:rPr>
        <w:t>за</w:t>
      </w:r>
      <w:r>
        <w:t xml:space="preserve"> 2018-2020 </w:t>
      </w:r>
      <w:r>
        <w:rPr>
          <w:rFonts w:hint="eastAsia"/>
        </w:rPr>
        <w:t>гг</w:t>
      </w:r>
    </w:p>
    <w:p w14:paraId="3AB1C6A7" w14:textId="77777777" w:rsidR="00FC03C3" w:rsidRDefault="00FC03C3" w:rsidP="00FC03C3"/>
    <w:p w14:paraId="511ED613" w14:textId="77777777" w:rsidR="00FC03C3" w:rsidRDefault="00FC03C3" w:rsidP="00FC03C3">
      <w:r>
        <w:rPr>
          <w:rFonts w:hint="eastAsia"/>
        </w:rPr>
        <w:t>Приложение</w:t>
      </w:r>
      <w:r>
        <w:t xml:space="preserve"> 2. </w:t>
      </w:r>
      <w:r>
        <w:rPr>
          <w:rFonts w:hint="eastAsia"/>
        </w:rPr>
        <w:t>Данные</w:t>
      </w:r>
      <w:r>
        <w:t xml:space="preserve"> </w:t>
      </w:r>
      <w:r>
        <w:rPr>
          <w:rFonts w:hint="eastAsia"/>
        </w:rPr>
        <w:t>социологического</w:t>
      </w:r>
      <w:r>
        <w:t xml:space="preserve"> </w:t>
      </w:r>
      <w:r>
        <w:rPr>
          <w:rFonts w:hint="eastAsia"/>
        </w:rPr>
        <w:t>опроса</w:t>
      </w:r>
      <w:r>
        <w:t xml:space="preserve">, </w:t>
      </w:r>
      <w:r>
        <w:rPr>
          <w:rFonts w:hint="eastAsia"/>
        </w:rPr>
        <w:t>проведенного</w:t>
      </w:r>
      <w:r>
        <w:t xml:space="preserve"> </w:t>
      </w:r>
      <w:r>
        <w:rPr>
          <w:rFonts w:hint="eastAsia"/>
        </w:rPr>
        <w:t>по</w:t>
      </w:r>
      <w:r>
        <w:t xml:space="preserve"> </w:t>
      </w:r>
      <w:r>
        <w:rPr>
          <w:rFonts w:hint="eastAsia"/>
        </w:rPr>
        <w:t>проблеме</w:t>
      </w:r>
      <w:r>
        <w:t xml:space="preserve"> </w:t>
      </w:r>
      <w:r>
        <w:rPr>
          <w:rFonts w:hint="eastAsia"/>
        </w:rPr>
        <w:t>противодействия</w:t>
      </w:r>
      <w:r>
        <w:t xml:space="preserve"> </w:t>
      </w:r>
      <w:r>
        <w:rPr>
          <w:rFonts w:hint="eastAsia"/>
        </w:rPr>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p>
    <w:p w14:paraId="270775D7" w14:textId="77777777" w:rsidR="00FC03C3" w:rsidRDefault="00FC03C3" w:rsidP="00FC03C3"/>
    <w:p w14:paraId="644071E6" w14:textId="77777777" w:rsidR="00FC03C3" w:rsidRDefault="00FC03C3" w:rsidP="00FC03C3">
      <w:r>
        <w:rPr>
          <w:rFonts w:hint="eastAsia"/>
        </w:rPr>
        <w:t>компьютерной</w:t>
      </w:r>
      <w:r>
        <w:t xml:space="preserve"> </w:t>
      </w:r>
      <w:r>
        <w:rPr>
          <w:rFonts w:hint="eastAsia"/>
        </w:rPr>
        <w:t>сети</w:t>
      </w:r>
    </w:p>
    <w:p w14:paraId="175E789F" w14:textId="77777777" w:rsidR="00FC03C3" w:rsidRDefault="00FC03C3" w:rsidP="00FC03C3"/>
    <w:p w14:paraId="1E462D1A" w14:textId="77777777" w:rsidR="00FC03C3" w:rsidRDefault="00FC03C3" w:rsidP="00FC03C3">
      <w:r>
        <w:rPr>
          <w:rFonts w:hint="eastAsia"/>
        </w:rPr>
        <w:t>Приложение</w:t>
      </w:r>
      <w:r>
        <w:t xml:space="preserve"> 3. </w:t>
      </w:r>
      <w:r>
        <w:rPr>
          <w:rFonts w:hint="eastAsia"/>
        </w:rPr>
        <w:t>Проект</w:t>
      </w:r>
      <w:r>
        <w:t xml:space="preserve"> </w:t>
      </w:r>
      <w:r>
        <w:rPr>
          <w:rFonts w:hint="eastAsia"/>
        </w:rPr>
        <w:t>«</w:t>
      </w:r>
      <w:r>
        <w:rPr>
          <w:rFonts w:hint="eastAsia"/>
        </w:rPr>
        <w:t>О</w:t>
      </w:r>
      <w:r>
        <w:t xml:space="preserve"> </w:t>
      </w:r>
      <w:r>
        <w:rPr>
          <w:rFonts w:hint="eastAsia"/>
        </w:rPr>
        <w:t>внесении</w:t>
      </w:r>
      <w:r>
        <w:t xml:space="preserve"> </w:t>
      </w:r>
      <w:r>
        <w:rPr>
          <w:rFonts w:hint="eastAsia"/>
        </w:rPr>
        <w:t>изменений</w:t>
      </w:r>
      <w:r>
        <w:t xml:space="preserve"> </w:t>
      </w:r>
      <w:r>
        <w:rPr>
          <w:rFonts w:hint="eastAsia"/>
        </w:rPr>
        <w:t>в</w:t>
      </w:r>
      <w:r>
        <w:t xml:space="preserve"> </w:t>
      </w:r>
      <w:r>
        <w:rPr>
          <w:rFonts w:hint="eastAsia"/>
        </w:rPr>
        <w:t>Федеральный</w:t>
      </w:r>
      <w:r>
        <w:t xml:space="preserve"> </w:t>
      </w:r>
      <w:r>
        <w:rPr>
          <w:rFonts w:hint="eastAsia"/>
        </w:rPr>
        <w:t>закон</w:t>
      </w:r>
      <w:r>
        <w:t xml:space="preserve"> </w:t>
      </w:r>
      <w:r>
        <w:rPr>
          <w:rFonts w:hint="eastAsia"/>
        </w:rPr>
        <w:t>«</w:t>
      </w:r>
      <w:r>
        <w:rPr>
          <w:rFonts w:hint="eastAsia"/>
        </w:rPr>
        <w:t>Об</w:t>
      </w:r>
    </w:p>
    <w:p w14:paraId="053D00E9" w14:textId="77777777" w:rsidR="00FC03C3" w:rsidRDefault="00FC03C3" w:rsidP="00FC03C3"/>
    <w:p w14:paraId="1058A28B" w14:textId="77777777" w:rsidR="00FC03C3" w:rsidRDefault="00FC03C3" w:rsidP="00FC03C3">
      <w:r>
        <w:rPr>
          <w:rFonts w:hint="eastAsia"/>
        </w:rPr>
        <w:t>информации</w:t>
      </w:r>
      <w:r>
        <w:t xml:space="preserve">, </w:t>
      </w:r>
      <w:r>
        <w:rPr>
          <w:rFonts w:hint="eastAsia"/>
        </w:rPr>
        <w:t>информационных</w:t>
      </w:r>
      <w:r>
        <w:t xml:space="preserve"> </w:t>
      </w:r>
      <w:r>
        <w:rPr>
          <w:rFonts w:hint="eastAsia"/>
        </w:rPr>
        <w:t>технологиях</w:t>
      </w:r>
      <w:r>
        <w:t xml:space="preserve"> </w:t>
      </w:r>
      <w:r>
        <w:rPr>
          <w:rFonts w:hint="eastAsia"/>
        </w:rPr>
        <w:t>и</w:t>
      </w:r>
      <w:r>
        <w:t xml:space="preserve"> </w:t>
      </w:r>
      <w:r>
        <w:rPr>
          <w:rFonts w:hint="eastAsia"/>
        </w:rPr>
        <w:t>о</w:t>
      </w:r>
      <w:r>
        <w:t xml:space="preserve"> </w:t>
      </w:r>
      <w:r>
        <w:rPr>
          <w:rFonts w:hint="eastAsia"/>
        </w:rPr>
        <w:t>защите</w:t>
      </w:r>
      <w:r>
        <w:t xml:space="preserve"> </w:t>
      </w:r>
      <w:r>
        <w:rPr>
          <w:rFonts w:hint="eastAsia"/>
        </w:rPr>
        <w:t>информации</w:t>
      </w:r>
      <w:r>
        <w:rPr>
          <w:rFonts w:hint="eastAsia"/>
        </w:rPr>
        <w:t>»»</w:t>
      </w:r>
    </w:p>
    <w:p w14:paraId="3360754E" w14:textId="77777777" w:rsidR="00FC03C3" w:rsidRDefault="00FC03C3" w:rsidP="00FC03C3"/>
    <w:p w14:paraId="1680FDC4" w14:textId="77777777" w:rsidR="00FC03C3" w:rsidRDefault="00FC03C3" w:rsidP="00FC03C3">
      <w:r>
        <w:rPr>
          <w:rFonts w:hint="eastAsia"/>
        </w:rPr>
        <w:t>Приложение</w:t>
      </w:r>
      <w:r>
        <w:t xml:space="preserve"> 4. </w:t>
      </w:r>
      <w:r>
        <w:rPr>
          <w:rFonts w:hint="eastAsia"/>
        </w:rPr>
        <w:t>Проект</w:t>
      </w:r>
      <w:r>
        <w:t xml:space="preserve"> </w:t>
      </w:r>
      <w:r>
        <w:rPr>
          <w:rFonts w:hint="eastAsia"/>
        </w:rPr>
        <w:t>приказа</w:t>
      </w:r>
      <w:r>
        <w:t xml:space="preserve"> </w:t>
      </w:r>
      <w:r>
        <w:rPr>
          <w:rFonts w:hint="eastAsia"/>
        </w:rPr>
        <w:t>«</w:t>
      </w:r>
      <w:r>
        <w:rPr>
          <w:rFonts w:hint="eastAsia"/>
        </w:rPr>
        <w:t>Об</w:t>
      </w:r>
      <w:r>
        <w:t xml:space="preserve"> </w:t>
      </w:r>
      <w:r>
        <w:rPr>
          <w:rFonts w:hint="eastAsia"/>
        </w:rPr>
        <w:t>утверждении</w:t>
      </w:r>
      <w:r>
        <w:t xml:space="preserve"> </w:t>
      </w:r>
      <w:r>
        <w:rPr>
          <w:rFonts w:hint="eastAsia"/>
        </w:rPr>
        <w:t>Инструкции</w:t>
      </w:r>
      <w:r>
        <w:t xml:space="preserve"> </w:t>
      </w:r>
      <w:r>
        <w:rPr>
          <w:rFonts w:hint="eastAsia"/>
        </w:rPr>
        <w:t>по</w:t>
      </w:r>
      <w:r>
        <w:t xml:space="preserve"> </w:t>
      </w:r>
      <w:r>
        <w:rPr>
          <w:rFonts w:hint="eastAsia"/>
        </w:rPr>
        <w:t>организации</w:t>
      </w:r>
      <w:r>
        <w:t xml:space="preserve"> </w:t>
      </w:r>
      <w:r>
        <w:rPr>
          <w:rFonts w:hint="eastAsia"/>
        </w:rPr>
        <w:t>информационного</w:t>
      </w:r>
      <w:r>
        <w:t xml:space="preserve"> </w:t>
      </w:r>
      <w:r>
        <w:rPr>
          <w:rFonts w:hint="eastAsia"/>
        </w:rPr>
        <w:t>взаимодействия</w:t>
      </w:r>
      <w:r>
        <w:t xml:space="preserve"> </w:t>
      </w:r>
      <w:r>
        <w:rPr>
          <w:rFonts w:hint="eastAsia"/>
        </w:rPr>
        <w:t>в</w:t>
      </w:r>
      <w:r>
        <w:t xml:space="preserve"> </w:t>
      </w:r>
      <w:r>
        <w:rPr>
          <w:rFonts w:hint="eastAsia"/>
        </w:rPr>
        <w:t>сфере</w:t>
      </w:r>
      <w:r>
        <w:t xml:space="preserve"> </w:t>
      </w:r>
      <w:r>
        <w:rPr>
          <w:rFonts w:hint="eastAsia"/>
        </w:rPr>
        <w:t>противодействия</w:t>
      </w:r>
    </w:p>
    <w:p w14:paraId="6D94062B" w14:textId="77777777" w:rsidR="00FC03C3" w:rsidRDefault="00FC03C3" w:rsidP="00FC03C3"/>
    <w:p w14:paraId="62BD81C6" w14:textId="77777777" w:rsidR="00FC03C3" w:rsidRDefault="00FC03C3" w:rsidP="00FC03C3">
      <w:r>
        <w:rPr>
          <w:rFonts w:hint="eastAsia"/>
        </w:rPr>
        <w:lastRenderedPageBreak/>
        <w:t>проявлениям</w:t>
      </w:r>
      <w:r>
        <w:t xml:space="preserve"> </w:t>
      </w:r>
      <w:r>
        <w:rPr>
          <w:rFonts w:hint="eastAsia"/>
        </w:rPr>
        <w:t>экстремизма</w:t>
      </w:r>
      <w:r>
        <w:t xml:space="preserve"> </w:t>
      </w:r>
      <w:r>
        <w:rPr>
          <w:rFonts w:hint="eastAsia"/>
        </w:rPr>
        <w:t>в</w:t>
      </w:r>
      <w:r>
        <w:t xml:space="preserve"> </w:t>
      </w:r>
      <w:r>
        <w:rPr>
          <w:rFonts w:hint="eastAsia"/>
        </w:rPr>
        <w:t>глобальной</w:t>
      </w:r>
      <w:r>
        <w:t xml:space="preserve"> </w:t>
      </w:r>
      <w:r>
        <w:rPr>
          <w:rFonts w:hint="eastAsia"/>
        </w:rPr>
        <w:t>компьютерной</w:t>
      </w:r>
      <w:r>
        <w:t xml:space="preserve"> </w:t>
      </w:r>
      <w:r>
        <w:rPr>
          <w:rFonts w:hint="eastAsia"/>
        </w:rPr>
        <w:t>сети</w:t>
      </w:r>
      <w:r>
        <w:rPr>
          <w:rFonts w:hint="eastAsia"/>
        </w:rPr>
        <w:t>»</w:t>
      </w:r>
    </w:p>
    <w:p w14:paraId="1B288756" w14:textId="77777777" w:rsidR="00FC03C3" w:rsidRDefault="00FC03C3" w:rsidP="00FC03C3"/>
    <w:p w14:paraId="20BA8CB4" w14:textId="7CDCB220" w:rsidR="00FC03C3" w:rsidRPr="00FC03C3" w:rsidRDefault="00FC03C3" w:rsidP="00FC03C3">
      <w:r>
        <w:rPr>
          <w:rFonts w:hint="eastAsia"/>
        </w:rPr>
        <w:t>Приложение</w:t>
      </w:r>
      <w:r>
        <w:t xml:space="preserve"> 5. </w:t>
      </w:r>
      <w:r>
        <w:rPr>
          <w:rFonts w:hint="eastAsia"/>
        </w:rPr>
        <w:t>Проект</w:t>
      </w:r>
      <w:r>
        <w:t xml:space="preserve"> </w:t>
      </w:r>
      <w:r>
        <w:rPr>
          <w:rFonts w:hint="eastAsia"/>
        </w:rPr>
        <w:t>приказа</w:t>
      </w:r>
      <w:r>
        <w:t xml:space="preserve"> </w:t>
      </w:r>
      <w:r>
        <w:rPr>
          <w:rFonts w:hint="eastAsia"/>
        </w:rPr>
        <w:t>«</w:t>
      </w:r>
      <w:r>
        <w:rPr>
          <w:rFonts w:hint="eastAsia"/>
        </w:rPr>
        <w:t>Об</w:t>
      </w:r>
      <w:r>
        <w:t xml:space="preserve"> </w:t>
      </w:r>
      <w:r>
        <w:rPr>
          <w:rFonts w:hint="eastAsia"/>
        </w:rPr>
        <w:t>утверждении</w:t>
      </w:r>
      <w:r>
        <w:t xml:space="preserve"> </w:t>
      </w:r>
      <w:r>
        <w:rPr>
          <w:rFonts w:hint="eastAsia"/>
        </w:rPr>
        <w:t>Инструкции</w:t>
      </w:r>
      <w:r>
        <w:t xml:space="preserve"> </w:t>
      </w:r>
      <w:r>
        <w:rPr>
          <w:rFonts w:hint="eastAsia"/>
        </w:rPr>
        <w:t>по</w:t>
      </w:r>
      <w:r>
        <w:t xml:space="preserve"> </w:t>
      </w:r>
      <w:r>
        <w:rPr>
          <w:rFonts w:hint="eastAsia"/>
        </w:rPr>
        <w:t>применению</w:t>
      </w:r>
      <w:r>
        <w:t xml:space="preserve"> </w:t>
      </w:r>
      <w:r>
        <w:rPr>
          <w:rFonts w:hint="eastAsia"/>
        </w:rPr>
        <w:t>комплексной</w:t>
      </w:r>
      <w:r>
        <w:t xml:space="preserve"> </w:t>
      </w:r>
      <w:r>
        <w:rPr>
          <w:rFonts w:hint="eastAsia"/>
        </w:rPr>
        <w:t>методики</w:t>
      </w:r>
      <w:r>
        <w:t xml:space="preserve"> </w:t>
      </w:r>
      <w:r>
        <w:rPr>
          <w:rFonts w:hint="eastAsia"/>
        </w:rPr>
        <w:t>распознавания</w:t>
      </w:r>
      <w:r>
        <w:t xml:space="preserve"> </w:t>
      </w:r>
      <w:r>
        <w:rPr>
          <w:rFonts w:hint="eastAsia"/>
        </w:rPr>
        <w:t>и</w:t>
      </w:r>
      <w:r>
        <w:t xml:space="preserve"> </w:t>
      </w:r>
      <w:r>
        <w:rPr>
          <w:rFonts w:hint="eastAsia"/>
        </w:rPr>
        <w:t>правовой</w:t>
      </w:r>
      <w:r>
        <w:t xml:space="preserve"> </w:t>
      </w:r>
      <w:r>
        <w:rPr>
          <w:rFonts w:hint="eastAsia"/>
        </w:rPr>
        <w:t>оценки</w:t>
      </w:r>
      <w:r>
        <w:t xml:space="preserve"> </w:t>
      </w:r>
      <w:r>
        <w:rPr>
          <w:rFonts w:hint="eastAsia"/>
        </w:rPr>
        <w:t>распространяемой</w:t>
      </w:r>
      <w:r>
        <w:t xml:space="preserve"> </w:t>
      </w:r>
      <w:r>
        <w:rPr>
          <w:rFonts w:hint="eastAsia"/>
        </w:rPr>
        <w:t>в</w:t>
      </w:r>
      <w:r>
        <w:t xml:space="preserve"> </w:t>
      </w:r>
      <w:r>
        <w:rPr>
          <w:rFonts w:hint="eastAsia"/>
        </w:rPr>
        <w:t>социальных</w:t>
      </w:r>
      <w:r>
        <w:t xml:space="preserve"> </w:t>
      </w:r>
      <w:r>
        <w:rPr>
          <w:rFonts w:hint="eastAsia"/>
        </w:rPr>
        <w:t>сетях</w:t>
      </w:r>
      <w:r>
        <w:t xml:space="preserve"> </w:t>
      </w:r>
      <w:r>
        <w:rPr>
          <w:rFonts w:hint="eastAsia"/>
        </w:rPr>
        <w:t>экстремистской</w:t>
      </w:r>
      <w:r>
        <w:t xml:space="preserve"> </w:t>
      </w:r>
      <w:r>
        <w:rPr>
          <w:rFonts w:hint="eastAsia"/>
        </w:rPr>
        <w:t>информации</w:t>
      </w:r>
      <w:r>
        <w:rPr>
          <w:rFonts w:hint="eastAsia"/>
        </w:rPr>
        <w:t>»</w:t>
      </w:r>
    </w:p>
    <w:sectPr w:rsidR="00FC03C3" w:rsidRPr="00FC03C3" w:rsidSect="00BB09F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23F6" w14:textId="77777777" w:rsidR="00BB09FA" w:rsidRDefault="00BB09FA">
      <w:pPr>
        <w:spacing w:after="0" w:line="240" w:lineRule="auto"/>
      </w:pPr>
      <w:r>
        <w:separator/>
      </w:r>
    </w:p>
  </w:endnote>
  <w:endnote w:type="continuationSeparator" w:id="0">
    <w:p w14:paraId="273A1722" w14:textId="77777777" w:rsidR="00BB09FA" w:rsidRDefault="00BB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D27E" w14:textId="77777777" w:rsidR="00BB09FA" w:rsidRDefault="00BB09FA"/>
    <w:p w14:paraId="6D2A2A7A" w14:textId="77777777" w:rsidR="00BB09FA" w:rsidRDefault="00BB09FA"/>
    <w:p w14:paraId="05AC6A28" w14:textId="77777777" w:rsidR="00BB09FA" w:rsidRDefault="00BB09FA"/>
    <w:p w14:paraId="4271404C" w14:textId="77777777" w:rsidR="00BB09FA" w:rsidRDefault="00BB09FA"/>
    <w:p w14:paraId="0DBC6D31" w14:textId="77777777" w:rsidR="00BB09FA" w:rsidRDefault="00BB09FA"/>
    <w:p w14:paraId="10B5B284" w14:textId="77777777" w:rsidR="00BB09FA" w:rsidRDefault="00BB09FA"/>
    <w:p w14:paraId="258E30E5" w14:textId="77777777" w:rsidR="00BB09FA" w:rsidRDefault="00BB09F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C875BF" wp14:editId="055A001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D13A0" w14:textId="77777777" w:rsidR="00BB09FA" w:rsidRDefault="00BB09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C875B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3D13A0" w14:textId="77777777" w:rsidR="00BB09FA" w:rsidRDefault="00BB09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AF68AD8" w14:textId="77777777" w:rsidR="00BB09FA" w:rsidRDefault="00BB09FA"/>
    <w:p w14:paraId="3F396F83" w14:textId="77777777" w:rsidR="00BB09FA" w:rsidRDefault="00BB09FA"/>
    <w:p w14:paraId="1977D5C6" w14:textId="77777777" w:rsidR="00BB09FA" w:rsidRDefault="00BB09F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8C18AA7" wp14:editId="63F119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9CD04" w14:textId="77777777" w:rsidR="00BB09FA" w:rsidRDefault="00BB09FA"/>
                          <w:p w14:paraId="0DAB1582" w14:textId="77777777" w:rsidR="00BB09FA" w:rsidRDefault="00BB09F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C18AA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B29CD04" w14:textId="77777777" w:rsidR="00BB09FA" w:rsidRDefault="00BB09FA"/>
                    <w:p w14:paraId="0DAB1582" w14:textId="77777777" w:rsidR="00BB09FA" w:rsidRDefault="00BB09F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550D6F6" w14:textId="77777777" w:rsidR="00BB09FA" w:rsidRDefault="00BB09FA"/>
    <w:p w14:paraId="29536087" w14:textId="77777777" w:rsidR="00BB09FA" w:rsidRDefault="00BB09FA">
      <w:pPr>
        <w:rPr>
          <w:sz w:val="2"/>
          <w:szCs w:val="2"/>
        </w:rPr>
      </w:pPr>
    </w:p>
    <w:p w14:paraId="7EAAE79E" w14:textId="77777777" w:rsidR="00BB09FA" w:rsidRDefault="00BB09FA"/>
    <w:p w14:paraId="7D848AA9" w14:textId="77777777" w:rsidR="00BB09FA" w:rsidRDefault="00BB09FA">
      <w:pPr>
        <w:spacing w:after="0" w:line="240" w:lineRule="auto"/>
      </w:pPr>
    </w:p>
  </w:footnote>
  <w:footnote w:type="continuationSeparator" w:id="0">
    <w:p w14:paraId="0BB88CD6" w14:textId="77777777" w:rsidR="00BB09FA" w:rsidRDefault="00BB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9F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62567</TotalTime>
  <Pages>3</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1697</cp:revision>
  <cp:lastPrinted>2009-02-06T05:36:00Z</cp:lastPrinted>
  <dcterms:created xsi:type="dcterms:W3CDTF">2024-01-07T13:43:00Z</dcterms:created>
  <dcterms:modified xsi:type="dcterms:W3CDTF">2024-04-09T09:35:00Z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