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8809" w14:textId="028FB925" w:rsidR="0061469F" w:rsidRDefault="001739D4" w:rsidP="001739D4">
      <w:pPr>
        <w:rPr>
          <w:rFonts w:ascii="Times New Roman" w:eastAsia="Arial Unicode MS" w:hAnsi="Times New Roman" w:cs="Times New Roman"/>
          <w:b/>
          <w:bCs/>
          <w:color w:val="000000"/>
          <w:kern w:val="0"/>
          <w:sz w:val="28"/>
          <w:szCs w:val="28"/>
          <w:lang w:eastAsia="ru-RU" w:bidi="uk-UA"/>
        </w:rPr>
      </w:pPr>
      <w:r w:rsidRPr="001739D4">
        <w:rPr>
          <w:rFonts w:ascii="Times New Roman" w:eastAsia="Arial Unicode MS" w:hAnsi="Times New Roman" w:cs="Times New Roman" w:hint="eastAsia"/>
          <w:b/>
          <w:bCs/>
          <w:color w:val="000000"/>
          <w:kern w:val="0"/>
          <w:sz w:val="28"/>
          <w:szCs w:val="28"/>
          <w:lang w:eastAsia="ru-RU" w:bidi="uk-UA"/>
        </w:rPr>
        <w:t>Букреева</w:t>
      </w:r>
      <w:r w:rsidRPr="001739D4">
        <w:rPr>
          <w:rFonts w:ascii="Times New Roman" w:eastAsia="Arial Unicode MS" w:hAnsi="Times New Roman" w:cs="Times New Roman"/>
          <w:b/>
          <w:bCs/>
          <w:color w:val="000000"/>
          <w:kern w:val="0"/>
          <w:sz w:val="28"/>
          <w:szCs w:val="28"/>
          <w:lang w:eastAsia="ru-RU" w:bidi="uk-UA"/>
        </w:rPr>
        <w:t xml:space="preserve"> </w:t>
      </w:r>
      <w:r w:rsidRPr="001739D4">
        <w:rPr>
          <w:rFonts w:ascii="Times New Roman" w:eastAsia="Arial Unicode MS" w:hAnsi="Times New Roman" w:cs="Times New Roman" w:hint="eastAsia"/>
          <w:b/>
          <w:bCs/>
          <w:color w:val="000000"/>
          <w:kern w:val="0"/>
          <w:sz w:val="28"/>
          <w:szCs w:val="28"/>
          <w:lang w:eastAsia="ru-RU" w:bidi="uk-UA"/>
        </w:rPr>
        <w:t>Софья</w:t>
      </w:r>
      <w:r w:rsidRPr="001739D4">
        <w:rPr>
          <w:rFonts w:ascii="Times New Roman" w:eastAsia="Arial Unicode MS" w:hAnsi="Times New Roman" w:cs="Times New Roman"/>
          <w:b/>
          <w:bCs/>
          <w:color w:val="000000"/>
          <w:kern w:val="0"/>
          <w:sz w:val="28"/>
          <w:szCs w:val="28"/>
          <w:lang w:eastAsia="ru-RU" w:bidi="uk-UA"/>
        </w:rPr>
        <w:t xml:space="preserve"> </w:t>
      </w:r>
      <w:r w:rsidRPr="001739D4">
        <w:rPr>
          <w:rFonts w:ascii="Times New Roman" w:eastAsia="Arial Unicode MS" w:hAnsi="Times New Roman" w:cs="Times New Roman" w:hint="eastAsia"/>
          <w:b/>
          <w:bCs/>
          <w:color w:val="000000"/>
          <w:kern w:val="0"/>
          <w:sz w:val="28"/>
          <w:szCs w:val="28"/>
          <w:lang w:eastAsia="ru-RU" w:bidi="uk-UA"/>
        </w:rPr>
        <w:t>Игоревна</w:t>
      </w:r>
      <w:r>
        <w:rPr>
          <w:rFonts w:ascii="Times New Roman" w:eastAsia="Arial Unicode MS" w:hAnsi="Times New Roman" w:cs="Times New Roman" w:hint="eastAsia"/>
          <w:b/>
          <w:bCs/>
          <w:color w:val="000000"/>
          <w:kern w:val="0"/>
          <w:sz w:val="28"/>
          <w:szCs w:val="28"/>
          <w:lang w:eastAsia="ru-RU" w:bidi="uk-UA"/>
        </w:rPr>
        <w:t xml:space="preserve"> </w:t>
      </w:r>
      <w:r w:rsidRPr="001739D4">
        <w:rPr>
          <w:rFonts w:ascii="Times New Roman" w:eastAsia="Arial Unicode MS" w:hAnsi="Times New Roman" w:cs="Times New Roman" w:hint="eastAsia"/>
          <w:b/>
          <w:bCs/>
          <w:color w:val="000000"/>
          <w:kern w:val="0"/>
          <w:sz w:val="28"/>
          <w:szCs w:val="28"/>
          <w:lang w:eastAsia="ru-RU" w:bidi="uk-UA"/>
        </w:rPr>
        <w:t>Распределенная</w:t>
      </w:r>
      <w:r w:rsidRPr="001739D4">
        <w:rPr>
          <w:rFonts w:ascii="Times New Roman" w:eastAsia="Arial Unicode MS" w:hAnsi="Times New Roman" w:cs="Times New Roman"/>
          <w:b/>
          <w:bCs/>
          <w:color w:val="000000"/>
          <w:kern w:val="0"/>
          <w:sz w:val="28"/>
          <w:szCs w:val="28"/>
          <w:lang w:eastAsia="ru-RU" w:bidi="uk-UA"/>
        </w:rPr>
        <w:t xml:space="preserve"> </w:t>
      </w:r>
      <w:r w:rsidRPr="001739D4">
        <w:rPr>
          <w:rFonts w:ascii="Times New Roman" w:eastAsia="Arial Unicode MS" w:hAnsi="Times New Roman" w:cs="Times New Roman" w:hint="eastAsia"/>
          <w:b/>
          <w:bCs/>
          <w:color w:val="000000"/>
          <w:kern w:val="0"/>
          <w:sz w:val="28"/>
          <w:szCs w:val="28"/>
          <w:lang w:eastAsia="ru-RU" w:bidi="uk-UA"/>
        </w:rPr>
        <w:t>система</w:t>
      </w:r>
      <w:r w:rsidRPr="001739D4">
        <w:rPr>
          <w:rFonts w:ascii="Times New Roman" w:eastAsia="Arial Unicode MS" w:hAnsi="Times New Roman" w:cs="Times New Roman"/>
          <w:b/>
          <w:bCs/>
          <w:color w:val="000000"/>
          <w:kern w:val="0"/>
          <w:sz w:val="28"/>
          <w:szCs w:val="28"/>
          <w:lang w:eastAsia="ru-RU" w:bidi="uk-UA"/>
        </w:rPr>
        <w:t xml:space="preserve"> </w:t>
      </w:r>
      <w:r w:rsidRPr="001739D4">
        <w:rPr>
          <w:rFonts w:ascii="Times New Roman" w:eastAsia="Arial Unicode MS" w:hAnsi="Times New Roman" w:cs="Times New Roman" w:hint="eastAsia"/>
          <w:b/>
          <w:bCs/>
          <w:color w:val="000000"/>
          <w:kern w:val="0"/>
          <w:sz w:val="28"/>
          <w:szCs w:val="28"/>
          <w:lang w:eastAsia="ru-RU" w:bidi="uk-UA"/>
        </w:rPr>
        <w:t>управления</w:t>
      </w:r>
      <w:r w:rsidRPr="001739D4">
        <w:rPr>
          <w:rFonts w:ascii="Times New Roman" w:eastAsia="Arial Unicode MS" w:hAnsi="Times New Roman" w:cs="Times New Roman"/>
          <w:b/>
          <w:bCs/>
          <w:color w:val="000000"/>
          <w:kern w:val="0"/>
          <w:sz w:val="28"/>
          <w:szCs w:val="28"/>
          <w:lang w:eastAsia="ru-RU" w:bidi="uk-UA"/>
        </w:rPr>
        <w:t xml:space="preserve"> </w:t>
      </w:r>
      <w:r w:rsidRPr="001739D4">
        <w:rPr>
          <w:rFonts w:ascii="Times New Roman" w:eastAsia="Arial Unicode MS" w:hAnsi="Times New Roman" w:cs="Times New Roman" w:hint="eastAsia"/>
          <w:b/>
          <w:bCs/>
          <w:color w:val="000000"/>
          <w:kern w:val="0"/>
          <w:sz w:val="28"/>
          <w:szCs w:val="28"/>
          <w:lang w:eastAsia="ru-RU" w:bidi="uk-UA"/>
        </w:rPr>
        <w:t>детекторами</w:t>
      </w:r>
      <w:r w:rsidRPr="001739D4">
        <w:rPr>
          <w:rFonts w:ascii="Times New Roman" w:eastAsia="Arial Unicode MS" w:hAnsi="Times New Roman" w:cs="Times New Roman"/>
          <w:b/>
          <w:bCs/>
          <w:color w:val="000000"/>
          <w:kern w:val="0"/>
          <w:sz w:val="28"/>
          <w:szCs w:val="28"/>
          <w:lang w:eastAsia="ru-RU" w:bidi="uk-UA"/>
        </w:rPr>
        <w:t xml:space="preserve"> </w:t>
      </w:r>
      <w:r w:rsidRPr="001739D4">
        <w:rPr>
          <w:rFonts w:ascii="Times New Roman" w:eastAsia="Arial Unicode MS" w:hAnsi="Times New Roman" w:cs="Times New Roman" w:hint="eastAsia"/>
          <w:b/>
          <w:bCs/>
          <w:color w:val="000000"/>
          <w:kern w:val="0"/>
          <w:sz w:val="28"/>
          <w:szCs w:val="28"/>
          <w:lang w:eastAsia="ru-RU" w:bidi="uk-UA"/>
        </w:rPr>
        <w:t>эксперимента</w:t>
      </w:r>
      <w:r w:rsidRPr="001739D4">
        <w:rPr>
          <w:rFonts w:ascii="Times New Roman" w:eastAsia="Arial Unicode MS" w:hAnsi="Times New Roman" w:cs="Times New Roman"/>
          <w:b/>
          <w:bCs/>
          <w:color w:val="000000"/>
          <w:kern w:val="0"/>
          <w:sz w:val="28"/>
          <w:szCs w:val="28"/>
          <w:lang w:eastAsia="ru-RU" w:bidi="uk-UA"/>
        </w:rPr>
        <w:t xml:space="preserve"> </w:t>
      </w:r>
      <w:r w:rsidRPr="001739D4">
        <w:rPr>
          <w:rFonts w:ascii="Times New Roman" w:eastAsia="Arial Unicode MS" w:hAnsi="Times New Roman" w:cs="Times New Roman" w:hint="eastAsia"/>
          <w:b/>
          <w:bCs/>
          <w:color w:val="000000"/>
          <w:kern w:val="0"/>
          <w:sz w:val="28"/>
          <w:szCs w:val="28"/>
          <w:lang w:eastAsia="ru-RU" w:bidi="uk-UA"/>
        </w:rPr>
        <w:t>СПАСЧАРМ</w:t>
      </w:r>
    </w:p>
    <w:p w14:paraId="28883951" w14:textId="77777777" w:rsidR="001739D4" w:rsidRDefault="001739D4" w:rsidP="001739D4">
      <w:r>
        <w:rPr>
          <w:rFonts w:hint="eastAsia"/>
        </w:rPr>
        <w:t>ОГЛАВЛЕНИЕ</w:t>
      </w:r>
      <w:r>
        <w:t xml:space="preserve"> </w:t>
      </w:r>
      <w:r>
        <w:rPr>
          <w:rFonts w:hint="eastAsia"/>
        </w:rPr>
        <w:t>ДИССЕРТАЦИИ</w:t>
      </w:r>
    </w:p>
    <w:p w14:paraId="0D0BABC0" w14:textId="77777777" w:rsidR="001739D4" w:rsidRDefault="001739D4" w:rsidP="001739D4">
      <w:r>
        <w:rPr>
          <w:rFonts w:hint="eastAsia"/>
        </w:rPr>
        <w:t>кандидат</w:t>
      </w:r>
      <w:r>
        <w:t xml:space="preserve"> </w:t>
      </w:r>
      <w:r>
        <w:rPr>
          <w:rFonts w:hint="eastAsia"/>
        </w:rPr>
        <w:t>наук</w:t>
      </w:r>
      <w:r>
        <w:t xml:space="preserve"> </w:t>
      </w:r>
      <w:r>
        <w:rPr>
          <w:rFonts w:hint="eastAsia"/>
        </w:rPr>
        <w:t>Букреева</w:t>
      </w:r>
      <w:r>
        <w:t xml:space="preserve"> </w:t>
      </w:r>
      <w:r>
        <w:rPr>
          <w:rFonts w:hint="eastAsia"/>
        </w:rPr>
        <w:t>Софья</w:t>
      </w:r>
      <w:r>
        <w:t xml:space="preserve"> </w:t>
      </w:r>
      <w:r>
        <w:rPr>
          <w:rFonts w:hint="eastAsia"/>
        </w:rPr>
        <w:t>Игоревна</w:t>
      </w:r>
    </w:p>
    <w:p w14:paraId="13C897A1" w14:textId="77777777" w:rsidR="001739D4" w:rsidRDefault="001739D4" w:rsidP="001739D4">
      <w:r>
        <w:rPr>
          <w:rFonts w:hint="eastAsia"/>
        </w:rPr>
        <w:t>Введение</w:t>
      </w:r>
    </w:p>
    <w:p w14:paraId="116DBBC8" w14:textId="77777777" w:rsidR="001739D4" w:rsidRDefault="001739D4" w:rsidP="001739D4"/>
    <w:p w14:paraId="39C9954A" w14:textId="77777777" w:rsidR="001739D4" w:rsidRDefault="001739D4" w:rsidP="001739D4">
      <w:r>
        <w:rPr>
          <w:rFonts w:hint="eastAsia"/>
        </w:rPr>
        <w:t>ГЛАВА</w:t>
      </w:r>
      <w:r>
        <w:t xml:space="preserve"> 1. </w:t>
      </w:r>
      <w:r>
        <w:rPr>
          <w:rFonts w:hint="eastAsia"/>
        </w:rPr>
        <w:t>Обзор</w:t>
      </w:r>
      <w:r>
        <w:t xml:space="preserve"> </w:t>
      </w:r>
      <w:r>
        <w:rPr>
          <w:rFonts w:hint="eastAsia"/>
        </w:rPr>
        <w:t>систем</w:t>
      </w:r>
      <w:r>
        <w:t xml:space="preserve"> </w:t>
      </w:r>
      <w:r>
        <w:rPr>
          <w:rFonts w:hint="eastAsia"/>
        </w:rPr>
        <w:t>управления</w:t>
      </w:r>
      <w:r>
        <w:t xml:space="preserve"> </w:t>
      </w:r>
      <w:r>
        <w:rPr>
          <w:rFonts w:hint="eastAsia"/>
        </w:rPr>
        <w:t>в</w:t>
      </w:r>
      <w:r>
        <w:t xml:space="preserve"> </w:t>
      </w:r>
      <w:r>
        <w:rPr>
          <w:rFonts w:hint="eastAsia"/>
        </w:rPr>
        <w:t>современных</w:t>
      </w:r>
      <w:r>
        <w:t xml:space="preserve"> </w:t>
      </w:r>
      <w:r>
        <w:rPr>
          <w:rFonts w:hint="eastAsia"/>
        </w:rPr>
        <w:t>экспериментах</w:t>
      </w:r>
    </w:p>
    <w:p w14:paraId="0571031D" w14:textId="77777777" w:rsidR="001739D4" w:rsidRDefault="001739D4" w:rsidP="001739D4"/>
    <w:p w14:paraId="5B913119" w14:textId="77777777" w:rsidR="001739D4" w:rsidRDefault="001739D4" w:rsidP="001739D4">
      <w:r>
        <w:rPr>
          <w:rFonts w:hint="eastAsia"/>
        </w:rPr>
        <w:t>ГЛАВА</w:t>
      </w:r>
      <w:r>
        <w:t xml:space="preserve"> 2. </w:t>
      </w:r>
      <w:r>
        <w:rPr>
          <w:rFonts w:hint="eastAsia"/>
        </w:rPr>
        <w:t>Описание</w:t>
      </w:r>
      <w:r>
        <w:t xml:space="preserve"> </w:t>
      </w:r>
      <w:r>
        <w:rPr>
          <w:rFonts w:hint="eastAsia"/>
        </w:rPr>
        <w:t>экспериментальной</w:t>
      </w:r>
      <w:r>
        <w:t xml:space="preserve"> </w:t>
      </w:r>
      <w:r>
        <w:rPr>
          <w:rFonts w:hint="eastAsia"/>
        </w:rPr>
        <w:t>установки</w:t>
      </w:r>
      <w:r>
        <w:t xml:space="preserve"> </w:t>
      </w:r>
      <w:r>
        <w:rPr>
          <w:rFonts w:hint="eastAsia"/>
        </w:rPr>
        <w:t>СПАСЧАРМ</w:t>
      </w:r>
    </w:p>
    <w:p w14:paraId="6C156372" w14:textId="77777777" w:rsidR="001739D4" w:rsidRDefault="001739D4" w:rsidP="001739D4"/>
    <w:p w14:paraId="0B9504AD" w14:textId="77777777" w:rsidR="001739D4" w:rsidRDefault="001739D4" w:rsidP="001739D4">
      <w:r>
        <w:rPr>
          <w:rFonts w:hint="eastAsia"/>
        </w:rPr>
        <w:t>ГЛАВА</w:t>
      </w:r>
      <w:r>
        <w:t xml:space="preserve"> 3. </w:t>
      </w:r>
      <w:r>
        <w:rPr>
          <w:rFonts w:hint="eastAsia"/>
        </w:rPr>
        <w:t>Система</w:t>
      </w:r>
      <w:r>
        <w:t xml:space="preserve"> </w:t>
      </w:r>
      <w:r>
        <w:rPr>
          <w:rFonts w:hint="eastAsia"/>
        </w:rPr>
        <w:t>управления</w:t>
      </w:r>
      <w:r>
        <w:t xml:space="preserve"> </w:t>
      </w:r>
      <w:r>
        <w:rPr>
          <w:rFonts w:hint="eastAsia"/>
        </w:rPr>
        <w:t>экспериментальной</w:t>
      </w:r>
      <w:r>
        <w:t xml:space="preserve"> </w:t>
      </w:r>
      <w:r>
        <w:rPr>
          <w:rFonts w:hint="eastAsia"/>
        </w:rPr>
        <w:t>установки</w:t>
      </w:r>
      <w:r>
        <w:t xml:space="preserve"> </w:t>
      </w:r>
      <w:r>
        <w:rPr>
          <w:rFonts w:hint="eastAsia"/>
        </w:rPr>
        <w:t>СПАСЧАРМ</w:t>
      </w:r>
    </w:p>
    <w:p w14:paraId="6EE128DA" w14:textId="77777777" w:rsidR="001739D4" w:rsidRDefault="001739D4" w:rsidP="001739D4"/>
    <w:p w14:paraId="4EE92263" w14:textId="77777777" w:rsidR="001739D4" w:rsidRDefault="001739D4" w:rsidP="001739D4">
      <w:r>
        <w:t xml:space="preserve">3.1. </w:t>
      </w:r>
      <w:r>
        <w:rPr>
          <w:rFonts w:hint="eastAsia"/>
        </w:rPr>
        <w:t>Общая</w:t>
      </w:r>
      <w:r>
        <w:t xml:space="preserve"> </w:t>
      </w:r>
      <w:r>
        <w:rPr>
          <w:rFonts w:hint="eastAsia"/>
        </w:rPr>
        <w:t>архитектура</w:t>
      </w:r>
      <w:r>
        <w:t xml:space="preserve"> </w:t>
      </w:r>
      <w:r>
        <w:rPr>
          <w:rFonts w:hint="eastAsia"/>
        </w:rPr>
        <w:t>системы</w:t>
      </w:r>
      <w:r>
        <w:t xml:space="preserve"> </w:t>
      </w:r>
      <w:r>
        <w:rPr>
          <w:rFonts w:hint="eastAsia"/>
        </w:rPr>
        <w:t>управления</w:t>
      </w:r>
    </w:p>
    <w:p w14:paraId="60D91F15" w14:textId="77777777" w:rsidR="001739D4" w:rsidRDefault="001739D4" w:rsidP="001739D4"/>
    <w:p w14:paraId="048A50C8" w14:textId="77777777" w:rsidR="001739D4" w:rsidRDefault="001739D4" w:rsidP="001739D4">
      <w:r>
        <w:t xml:space="preserve">3.2. </w:t>
      </w:r>
      <w:r>
        <w:rPr>
          <w:rFonts w:hint="eastAsia"/>
        </w:rPr>
        <w:t>Уровень</w:t>
      </w:r>
      <w:r>
        <w:t xml:space="preserve"> </w:t>
      </w:r>
      <w:r>
        <w:rPr>
          <w:rFonts w:hint="eastAsia"/>
        </w:rPr>
        <w:t>устройств</w:t>
      </w:r>
      <w:r>
        <w:t xml:space="preserve">: </w:t>
      </w:r>
      <w:r>
        <w:rPr>
          <w:rFonts w:hint="eastAsia"/>
        </w:rPr>
        <w:t>микроконтроллерные</w:t>
      </w:r>
      <w:r>
        <w:t xml:space="preserve"> </w:t>
      </w:r>
      <w:r>
        <w:rPr>
          <w:rFonts w:hint="eastAsia"/>
        </w:rPr>
        <w:t>модули</w:t>
      </w:r>
    </w:p>
    <w:p w14:paraId="4949CE90" w14:textId="77777777" w:rsidR="001739D4" w:rsidRDefault="001739D4" w:rsidP="001739D4"/>
    <w:p w14:paraId="2F865636" w14:textId="77777777" w:rsidR="001739D4" w:rsidRDefault="001739D4" w:rsidP="001739D4">
      <w:r>
        <w:t xml:space="preserve">3.2.1. </w:t>
      </w:r>
      <w:r>
        <w:rPr>
          <w:rFonts w:hint="eastAsia"/>
        </w:rPr>
        <w:t>Мониторирование</w:t>
      </w:r>
      <w:r>
        <w:t xml:space="preserve"> </w:t>
      </w:r>
      <w:r>
        <w:rPr>
          <w:rFonts w:hint="eastAsia"/>
        </w:rPr>
        <w:t>и</w:t>
      </w:r>
      <w:r>
        <w:t xml:space="preserve"> </w:t>
      </w:r>
      <w:r>
        <w:rPr>
          <w:rFonts w:hint="eastAsia"/>
        </w:rPr>
        <w:t>конфигурирование</w:t>
      </w:r>
      <w:r>
        <w:t xml:space="preserve"> </w:t>
      </w:r>
      <w:r>
        <w:rPr>
          <w:rFonts w:hint="eastAsia"/>
        </w:rPr>
        <w:t>модулей</w:t>
      </w:r>
      <w:r>
        <w:t xml:space="preserve"> </w:t>
      </w:r>
      <w:r>
        <w:rPr>
          <w:rFonts w:hint="eastAsia"/>
        </w:rPr>
        <w:t>ЕвроМИСС</w:t>
      </w:r>
    </w:p>
    <w:p w14:paraId="4FA61EAC" w14:textId="77777777" w:rsidR="001739D4" w:rsidRDefault="001739D4" w:rsidP="001739D4"/>
    <w:p w14:paraId="32F38A25" w14:textId="77777777" w:rsidR="001739D4" w:rsidRDefault="001739D4" w:rsidP="001739D4">
      <w:r>
        <w:t xml:space="preserve">3.2.2. </w:t>
      </w:r>
      <w:r>
        <w:rPr>
          <w:rFonts w:hint="eastAsia"/>
        </w:rPr>
        <w:t>Мониторирование</w:t>
      </w:r>
      <w:r>
        <w:t xml:space="preserve"> </w:t>
      </w:r>
      <w:r>
        <w:rPr>
          <w:rFonts w:hint="eastAsia"/>
        </w:rPr>
        <w:t>параметров</w:t>
      </w:r>
      <w:r>
        <w:t xml:space="preserve"> </w:t>
      </w:r>
      <w:r>
        <w:rPr>
          <w:rFonts w:hint="eastAsia"/>
        </w:rPr>
        <w:t>магнита</w:t>
      </w:r>
      <w:r>
        <w:t xml:space="preserve"> </w:t>
      </w:r>
      <w:r>
        <w:rPr>
          <w:rFonts w:hint="eastAsia"/>
        </w:rPr>
        <w:t>мишени</w:t>
      </w:r>
      <w:r>
        <w:t xml:space="preserve"> </w:t>
      </w:r>
      <w:r>
        <w:rPr>
          <w:rFonts w:hint="eastAsia"/>
        </w:rPr>
        <w:t>«</w:t>
      </w:r>
      <w:r>
        <w:rPr>
          <w:rFonts w:hint="eastAsia"/>
        </w:rPr>
        <w:t>Динозавр</w:t>
      </w:r>
      <w:r>
        <w:rPr>
          <w:rFonts w:hint="eastAsia"/>
        </w:rPr>
        <w:t>»</w:t>
      </w:r>
    </w:p>
    <w:p w14:paraId="4407893B" w14:textId="77777777" w:rsidR="001739D4" w:rsidRDefault="001739D4" w:rsidP="001739D4"/>
    <w:p w14:paraId="70286377" w14:textId="77777777" w:rsidR="001739D4" w:rsidRDefault="001739D4" w:rsidP="001739D4">
      <w:r>
        <w:t xml:space="preserve">3.2.3. </w:t>
      </w:r>
      <w:r>
        <w:rPr>
          <w:rFonts w:hint="eastAsia"/>
        </w:rPr>
        <w:t>Управление</w:t>
      </w:r>
      <w:r>
        <w:t xml:space="preserve"> </w:t>
      </w:r>
      <w:r>
        <w:rPr>
          <w:rFonts w:hint="eastAsia"/>
        </w:rPr>
        <w:t>усилителями</w:t>
      </w:r>
      <w:r>
        <w:t xml:space="preserve"> </w:t>
      </w:r>
      <w:r>
        <w:rPr>
          <w:rFonts w:hint="eastAsia"/>
        </w:rPr>
        <w:t>трековых</w:t>
      </w:r>
      <w:r>
        <w:t xml:space="preserve"> </w:t>
      </w:r>
      <w:r>
        <w:rPr>
          <w:rFonts w:hint="eastAsia"/>
        </w:rPr>
        <w:t>камер</w:t>
      </w:r>
    </w:p>
    <w:p w14:paraId="587CAD90" w14:textId="77777777" w:rsidR="001739D4" w:rsidRDefault="001739D4" w:rsidP="001739D4"/>
    <w:p w14:paraId="421B455A" w14:textId="77777777" w:rsidR="001739D4" w:rsidRDefault="001739D4" w:rsidP="001739D4">
      <w:r>
        <w:t xml:space="preserve">3.2.4. </w:t>
      </w:r>
      <w:r>
        <w:rPr>
          <w:rFonts w:hint="eastAsia"/>
        </w:rPr>
        <w:t>Источники</w:t>
      </w:r>
      <w:r>
        <w:t xml:space="preserve"> </w:t>
      </w:r>
      <w:r>
        <w:rPr>
          <w:rFonts w:hint="eastAsia"/>
        </w:rPr>
        <w:t>питания</w:t>
      </w:r>
      <w:r>
        <w:t xml:space="preserve"> </w:t>
      </w:r>
      <w:r>
        <w:rPr>
          <w:rFonts w:hint="eastAsia"/>
        </w:rPr>
        <w:t>регистрирующей</w:t>
      </w:r>
      <w:r>
        <w:t xml:space="preserve"> </w:t>
      </w:r>
      <w:r>
        <w:rPr>
          <w:rFonts w:hint="eastAsia"/>
        </w:rPr>
        <w:t>электроники</w:t>
      </w:r>
    </w:p>
    <w:p w14:paraId="2B4077F2" w14:textId="77777777" w:rsidR="001739D4" w:rsidRDefault="001739D4" w:rsidP="001739D4"/>
    <w:p w14:paraId="6346481E" w14:textId="77777777" w:rsidR="001739D4" w:rsidRDefault="001739D4" w:rsidP="001739D4">
      <w:r>
        <w:t xml:space="preserve">3.2.5. </w:t>
      </w:r>
      <w:r>
        <w:rPr>
          <w:rFonts w:hint="eastAsia"/>
        </w:rPr>
        <w:t>Прочие</w:t>
      </w:r>
      <w:r>
        <w:t xml:space="preserve"> </w:t>
      </w:r>
      <w:r>
        <w:rPr>
          <w:rFonts w:hint="eastAsia"/>
        </w:rPr>
        <w:t>подсистемы</w:t>
      </w:r>
    </w:p>
    <w:p w14:paraId="1A499280" w14:textId="77777777" w:rsidR="001739D4" w:rsidRDefault="001739D4" w:rsidP="001739D4"/>
    <w:p w14:paraId="1385E5AF" w14:textId="77777777" w:rsidR="001739D4" w:rsidRDefault="001739D4" w:rsidP="001739D4">
      <w:r>
        <w:lastRenderedPageBreak/>
        <w:t xml:space="preserve">3.3. </w:t>
      </w:r>
      <w:r>
        <w:rPr>
          <w:rFonts w:hint="eastAsia"/>
        </w:rPr>
        <w:t>Уровень</w:t>
      </w:r>
      <w:r>
        <w:t xml:space="preserve"> </w:t>
      </w:r>
      <w:r>
        <w:rPr>
          <w:rFonts w:hint="eastAsia"/>
        </w:rPr>
        <w:t>контроля</w:t>
      </w:r>
    </w:p>
    <w:p w14:paraId="12C9325C" w14:textId="77777777" w:rsidR="001739D4" w:rsidRDefault="001739D4" w:rsidP="001739D4"/>
    <w:p w14:paraId="4B9DA759" w14:textId="77777777" w:rsidR="001739D4" w:rsidRDefault="001739D4" w:rsidP="001739D4">
      <w:r>
        <w:t xml:space="preserve">3.4. </w:t>
      </w:r>
      <w:r>
        <w:rPr>
          <w:rFonts w:hint="eastAsia"/>
        </w:rPr>
        <w:t>Уровень</w:t>
      </w:r>
      <w:r>
        <w:t xml:space="preserve"> </w:t>
      </w:r>
      <w:r>
        <w:rPr>
          <w:rFonts w:hint="eastAsia"/>
        </w:rPr>
        <w:t>управления</w:t>
      </w:r>
    </w:p>
    <w:p w14:paraId="7A29D673" w14:textId="77777777" w:rsidR="001739D4" w:rsidRDefault="001739D4" w:rsidP="001739D4"/>
    <w:p w14:paraId="3214E0CE" w14:textId="77777777" w:rsidR="001739D4" w:rsidRDefault="001739D4" w:rsidP="001739D4">
      <w:r>
        <w:rPr>
          <w:rFonts w:hint="eastAsia"/>
        </w:rPr>
        <w:t>ГЛАВА</w:t>
      </w:r>
      <w:r>
        <w:t xml:space="preserve"> 4. </w:t>
      </w:r>
      <w:r>
        <w:rPr>
          <w:rFonts w:hint="eastAsia"/>
        </w:rPr>
        <w:t>Система</w:t>
      </w:r>
      <w:r>
        <w:t xml:space="preserve"> </w:t>
      </w:r>
      <w:r>
        <w:rPr>
          <w:rFonts w:hint="eastAsia"/>
        </w:rPr>
        <w:t>управления</w:t>
      </w:r>
      <w:r>
        <w:t xml:space="preserve"> </w:t>
      </w:r>
      <w:r>
        <w:rPr>
          <w:rFonts w:hint="eastAsia"/>
        </w:rPr>
        <w:t>переднего</w:t>
      </w:r>
      <w:r>
        <w:t xml:space="preserve"> </w:t>
      </w:r>
      <w:r>
        <w:rPr>
          <w:rFonts w:hint="eastAsia"/>
        </w:rPr>
        <w:t>калориметра</w:t>
      </w:r>
      <w:r>
        <w:t xml:space="preserve"> </w:t>
      </w:r>
      <w:r>
        <w:rPr>
          <w:rFonts w:hint="eastAsia"/>
        </w:rPr>
        <w:t>в</w:t>
      </w:r>
      <w:r>
        <w:t xml:space="preserve"> </w:t>
      </w:r>
      <w:r>
        <w:rPr>
          <w:rFonts w:hint="eastAsia"/>
        </w:rPr>
        <w:t>эксперименте</w:t>
      </w:r>
      <w:r>
        <w:t xml:space="preserve"> PANDA</w:t>
      </w:r>
    </w:p>
    <w:p w14:paraId="66010F62" w14:textId="77777777" w:rsidR="001739D4" w:rsidRDefault="001739D4" w:rsidP="001739D4"/>
    <w:p w14:paraId="51B8068E" w14:textId="77777777" w:rsidR="001739D4" w:rsidRDefault="001739D4" w:rsidP="001739D4">
      <w:r>
        <w:t xml:space="preserve">4.1. </w:t>
      </w:r>
      <w:r>
        <w:rPr>
          <w:rFonts w:hint="eastAsia"/>
        </w:rPr>
        <w:t>Управление</w:t>
      </w:r>
      <w:r>
        <w:t xml:space="preserve"> </w:t>
      </w:r>
      <w:r>
        <w:rPr>
          <w:rFonts w:hint="eastAsia"/>
        </w:rPr>
        <w:t>питанием</w:t>
      </w:r>
      <w:r>
        <w:t xml:space="preserve"> </w:t>
      </w:r>
      <w:r>
        <w:rPr>
          <w:rFonts w:hint="eastAsia"/>
        </w:rPr>
        <w:t>генераторов</w:t>
      </w:r>
      <w:r>
        <w:t xml:space="preserve"> </w:t>
      </w:r>
      <w:r>
        <w:rPr>
          <w:rFonts w:hint="eastAsia"/>
        </w:rPr>
        <w:t>Кокрофта</w:t>
      </w:r>
      <w:r>
        <w:t>-</w:t>
      </w:r>
      <w:r>
        <w:rPr>
          <w:rFonts w:hint="eastAsia"/>
        </w:rPr>
        <w:t>Уолтона</w:t>
      </w:r>
    </w:p>
    <w:p w14:paraId="1BE05B44" w14:textId="77777777" w:rsidR="001739D4" w:rsidRDefault="001739D4" w:rsidP="001739D4"/>
    <w:p w14:paraId="091A05D7" w14:textId="77777777" w:rsidR="001739D4" w:rsidRDefault="001739D4" w:rsidP="001739D4">
      <w:r>
        <w:t xml:space="preserve">4.2. </w:t>
      </w:r>
      <w:r>
        <w:rPr>
          <w:rFonts w:hint="eastAsia"/>
        </w:rPr>
        <w:t>Мониторные</w:t>
      </w:r>
      <w:r>
        <w:t xml:space="preserve"> </w:t>
      </w:r>
      <w:r>
        <w:rPr>
          <w:rFonts w:hint="eastAsia"/>
        </w:rPr>
        <w:t>системы</w:t>
      </w:r>
    </w:p>
    <w:p w14:paraId="465EBD2E" w14:textId="77777777" w:rsidR="001739D4" w:rsidRDefault="001739D4" w:rsidP="001739D4"/>
    <w:p w14:paraId="3B8C70C4" w14:textId="77777777" w:rsidR="001739D4" w:rsidRDefault="001739D4" w:rsidP="001739D4">
      <w:r>
        <w:t xml:space="preserve">4.2.1. </w:t>
      </w:r>
      <w:r>
        <w:rPr>
          <w:rFonts w:hint="eastAsia"/>
        </w:rPr>
        <w:t>Задняя</w:t>
      </w:r>
      <w:r>
        <w:t xml:space="preserve"> </w:t>
      </w:r>
      <w:r>
        <w:rPr>
          <w:rFonts w:hint="eastAsia"/>
        </w:rPr>
        <w:t>мониторная</w:t>
      </w:r>
      <w:r>
        <w:t xml:space="preserve"> </w:t>
      </w:r>
      <w:r>
        <w:rPr>
          <w:rFonts w:hint="eastAsia"/>
        </w:rPr>
        <w:t>система</w:t>
      </w:r>
    </w:p>
    <w:p w14:paraId="15CEEDFE" w14:textId="77777777" w:rsidR="001739D4" w:rsidRDefault="001739D4" w:rsidP="001739D4"/>
    <w:p w14:paraId="3E8CD422" w14:textId="77777777" w:rsidR="001739D4" w:rsidRDefault="001739D4" w:rsidP="001739D4">
      <w:r>
        <w:t xml:space="preserve">4.2.2. </w:t>
      </w:r>
      <w:r>
        <w:rPr>
          <w:rFonts w:hint="eastAsia"/>
        </w:rPr>
        <w:t>Передняя</w:t>
      </w:r>
      <w:r>
        <w:t xml:space="preserve"> </w:t>
      </w:r>
      <w:r>
        <w:rPr>
          <w:rFonts w:hint="eastAsia"/>
        </w:rPr>
        <w:t>мониторная</w:t>
      </w:r>
      <w:r>
        <w:t xml:space="preserve"> </w:t>
      </w:r>
      <w:r>
        <w:rPr>
          <w:rFonts w:hint="eastAsia"/>
        </w:rPr>
        <w:t>система</w:t>
      </w:r>
    </w:p>
    <w:p w14:paraId="3BB2F24B" w14:textId="77777777" w:rsidR="001739D4" w:rsidRDefault="001739D4" w:rsidP="001739D4"/>
    <w:p w14:paraId="5B060E32" w14:textId="77777777" w:rsidR="001739D4" w:rsidRDefault="001739D4" w:rsidP="001739D4">
      <w:r>
        <w:rPr>
          <w:rFonts w:hint="eastAsia"/>
        </w:rPr>
        <w:t>ГЛАВА</w:t>
      </w:r>
      <w:r>
        <w:t xml:space="preserve"> 5. </w:t>
      </w:r>
      <w:r>
        <w:rPr>
          <w:rFonts w:hint="eastAsia"/>
        </w:rPr>
        <w:t>Радиационные</w:t>
      </w:r>
      <w:r>
        <w:t xml:space="preserve"> </w:t>
      </w:r>
      <w:r>
        <w:rPr>
          <w:rFonts w:hint="eastAsia"/>
        </w:rPr>
        <w:t>исследования</w:t>
      </w:r>
      <w:r>
        <w:t xml:space="preserve"> </w:t>
      </w:r>
      <w:r>
        <w:rPr>
          <w:rFonts w:hint="eastAsia"/>
        </w:rPr>
        <w:t>компонентов</w:t>
      </w:r>
      <w:r>
        <w:t xml:space="preserve"> </w:t>
      </w:r>
      <w:r>
        <w:rPr>
          <w:rFonts w:hint="eastAsia"/>
        </w:rPr>
        <w:t>СПАСЧАРМ</w:t>
      </w:r>
      <w:r>
        <w:t xml:space="preserve"> </w:t>
      </w:r>
      <w:r>
        <w:rPr>
          <w:rFonts w:hint="eastAsia"/>
        </w:rPr>
        <w:t>и</w:t>
      </w:r>
      <w:r>
        <w:t xml:space="preserve"> PANDA</w:t>
      </w:r>
    </w:p>
    <w:p w14:paraId="125B8409" w14:textId="77777777" w:rsidR="001739D4" w:rsidRDefault="001739D4" w:rsidP="001739D4"/>
    <w:p w14:paraId="5BE50803" w14:textId="77777777" w:rsidR="001739D4" w:rsidRDefault="001739D4" w:rsidP="001739D4">
      <w:r>
        <w:t xml:space="preserve">5.1. </w:t>
      </w:r>
      <w:r>
        <w:rPr>
          <w:rFonts w:hint="eastAsia"/>
        </w:rPr>
        <w:t>Требования</w:t>
      </w:r>
      <w:r>
        <w:t xml:space="preserve"> </w:t>
      </w:r>
      <w:r>
        <w:rPr>
          <w:rFonts w:hint="eastAsia"/>
        </w:rPr>
        <w:t>к</w:t>
      </w:r>
      <w:r>
        <w:t xml:space="preserve"> </w:t>
      </w:r>
      <w:r>
        <w:rPr>
          <w:rFonts w:hint="eastAsia"/>
        </w:rPr>
        <w:t>радиационной</w:t>
      </w:r>
      <w:r>
        <w:t xml:space="preserve"> </w:t>
      </w:r>
      <w:r>
        <w:rPr>
          <w:rFonts w:hint="eastAsia"/>
        </w:rPr>
        <w:t>стойкости</w:t>
      </w:r>
    </w:p>
    <w:p w14:paraId="7C714483" w14:textId="77777777" w:rsidR="001739D4" w:rsidRDefault="001739D4" w:rsidP="001739D4"/>
    <w:p w14:paraId="205E453C" w14:textId="77777777" w:rsidR="001739D4" w:rsidRDefault="001739D4" w:rsidP="001739D4">
      <w:r>
        <w:t xml:space="preserve">5.2. </w:t>
      </w:r>
      <w:r>
        <w:rPr>
          <w:rFonts w:hint="eastAsia"/>
        </w:rPr>
        <w:t>Описание</w:t>
      </w:r>
      <w:r>
        <w:t xml:space="preserve"> </w:t>
      </w:r>
      <w:r>
        <w:rPr>
          <w:rFonts w:hint="eastAsia"/>
        </w:rPr>
        <w:t>процедуры</w:t>
      </w:r>
      <w:r>
        <w:t xml:space="preserve"> </w:t>
      </w:r>
      <w:r>
        <w:rPr>
          <w:rFonts w:hint="eastAsia"/>
        </w:rPr>
        <w:t>облучения</w:t>
      </w:r>
      <w:r>
        <w:t xml:space="preserve"> </w:t>
      </w:r>
      <w:r>
        <w:rPr>
          <w:rFonts w:hint="eastAsia"/>
        </w:rPr>
        <w:t>и</w:t>
      </w:r>
      <w:r>
        <w:t xml:space="preserve"> </w:t>
      </w:r>
      <w:r>
        <w:rPr>
          <w:rFonts w:hint="eastAsia"/>
        </w:rPr>
        <w:t>системы</w:t>
      </w:r>
      <w:r>
        <w:t xml:space="preserve"> </w:t>
      </w:r>
      <w:r>
        <w:rPr>
          <w:rFonts w:hint="eastAsia"/>
        </w:rPr>
        <w:t>сбора</w:t>
      </w:r>
      <w:r>
        <w:t xml:space="preserve"> </w:t>
      </w:r>
      <w:r>
        <w:rPr>
          <w:rFonts w:hint="eastAsia"/>
        </w:rPr>
        <w:t>данных</w:t>
      </w:r>
    </w:p>
    <w:p w14:paraId="5B92DB26" w14:textId="77777777" w:rsidR="001739D4" w:rsidRDefault="001739D4" w:rsidP="001739D4"/>
    <w:p w14:paraId="2BEE1E2B" w14:textId="77777777" w:rsidR="001739D4" w:rsidRDefault="001739D4" w:rsidP="001739D4">
      <w:r>
        <w:t xml:space="preserve">5.3. </w:t>
      </w:r>
      <w:r>
        <w:rPr>
          <w:rFonts w:hint="eastAsia"/>
        </w:rPr>
        <w:t>Измерения</w:t>
      </w:r>
      <w:r>
        <w:t xml:space="preserve"> </w:t>
      </w:r>
      <w:r>
        <w:rPr>
          <w:rFonts w:hint="eastAsia"/>
        </w:rPr>
        <w:t>и</w:t>
      </w:r>
      <w:r>
        <w:t xml:space="preserve"> </w:t>
      </w:r>
      <w:r>
        <w:rPr>
          <w:rFonts w:hint="eastAsia"/>
        </w:rPr>
        <w:t>результаты</w:t>
      </w:r>
      <w:r>
        <w:t xml:space="preserve"> </w:t>
      </w:r>
      <w:r>
        <w:rPr>
          <w:rFonts w:hint="eastAsia"/>
        </w:rPr>
        <w:t>облучения</w:t>
      </w:r>
      <w:r>
        <w:t xml:space="preserve"> </w:t>
      </w:r>
      <w:r>
        <w:rPr>
          <w:rFonts w:hint="eastAsia"/>
        </w:rPr>
        <w:t>и</w:t>
      </w:r>
      <w:r>
        <w:t xml:space="preserve"> </w:t>
      </w:r>
      <w:r>
        <w:rPr>
          <w:rFonts w:hint="eastAsia"/>
        </w:rPr>
        <w:t>восстановления</w:t>
      </w:r>
      <w:r>
        <w:t xml:space="preserve"> </w:t>
      </w:r>
      <w:r>
        <w:rPr>
          <w:rFonts w:hint="eastAsia"/>
        </w:rPr>
        <w:t>микросхем</w:t>
      </w:r>
    </w:p>
    <w:p w14:paraId="69081788" w14:textId="77777777" w:rsidR="001739D4" w:rsidRDefault="001739D4" w:rsidP="001739D4"/>
    <w:p w14:paraId="767BBA48" w14:textId="77777777" w:rsidR="001739D4" w:rsidRDefault="001739D4" w:rsidP="001739D4">
      <w:r>
        <w:rPr>
          <w:rFonts w:hint="eastAsia"/>
        </w:rPr>
        <w:t>Заключение</w:t>
      </w:r>
    </w:p>
    <w:p w14:paraId="03A6625B" w14:textId="77777777" w:rsidR="001739D4" w:rsidRDefault="001739D4" w:rsidP="001739D4"/>
    <w:p w14:paraId="2117FCD3" w14:textId="77777777" w:rsidR="001739D4" w:rsidRDefault="001739D4" w:rsidP="001739D4">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304AF43C" w14:textId="77777777" w:rsidR="001739D4" w:rsidRDefault="001739D4" w:rsidP="001739D4"/>
    <w:p w14:paraId="46886382" w14:textId="77777777" w:rsidR="001739D4" w:rsidRDefault="001739D4" w:rsidP="001739D4">
      <w:r>
        <w:rPr>
          <w:rFonts w:hint="eastAsia"/>
        </w:rPr>
        <w:t>Список</w:t>
      </w:r>
      <w:r>
        <w:t xml:space="preserve"> </w:t>
      </w:r>
      <w:r>
        <w:rPr>
          <w:rFonts w:hint="eastAsia"/>
        </w:rPr>
        <w:t>литературы</w:t>
      </w:r>
    </w:p>
    <w:p w14:paraId="795E5787" w14:textId="77777777" w:rsidR="001739D4" w:rsidRDefault="001739D4" w:rsidP="001739D4"/>
    <w:p w14:paraId="4CE77F3C" w14:textId="3350C610" w:rsidR="001739D4" w:rsidRPr="001739D4" w:rsidRDefault="001739D4" w:rsidP="001739D4">
      <w:r>
        <w:rPr>
          <w:rFonts w:hint="eastAsia"/>
        </w:rPr>
        <w:t>Введение</w:t>
      </w:r>
    </w:p>
    <w:sectPr w:rsidR="001739D4" w:rsidRPr="001739D4" w:rsidSect="003E692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325A" w14:textId="77777777" w:rsidR="003E6925" w:rsidRDefault="003E6925">
      <w:pPr>
        <w:spacing w:after="0" w:line="240" w:lineRule="auto"/>
      </w:pPr>
      <w:r>
        <w:separator/>
      </w:r>
    </w:p>
  </w:endnote>
  <w:endnote w:type="continuationSeparator" w:id="0">
    <w:p w14:paraId="00730706" w14:textId="77777777" w:rsidR="003E6925" w:rsidRDefault="003E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1CC8" w14:textId="77777777" w:rsidR="003E6925" w:rsidRDefault="003E6925"/>
    <w:p w14:paraId="5B23CCBE" w14:textId="77777777" w:rsidR="003E6925" w:rsidRDefault="003E6925"/>
    <w:p w14:paraId="077275B0" w14:textId="77777777" w:rsidR="003E6925" w:rsidRDefault="003E6925"/>
    <w:p w14:paraId="4D1985A7" w14:textId="77777777" w:rsidR="003E6925" w:rsidRDefault="003E6925"/>
    <w:p w14:paraId="672931A8" w14:textId="77777777" w:rsidR="003E6925" w:rsidRDefault="003E6925"/>
    <w:p w14:paraId="3262D9A4" w14:textId="77777777" w:rsidR="003E6925" w:rsidRDefault="003E6925"/>
    <w:p w14:paraId="154439BA" w14:textId="77777777" w:rsidR="003E6925" w:rsidRDefault="003E692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ECA5DF8" wp14:editId="5483B42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FBCAF" w14:textId="77777777" w:rsidR="003E6925" w:rsidRDefault="003E692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CA5DF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BAFBCAF" w14:textId="77777777" w:rsidR="003E6925" w:rsidRDefault="003E692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567638B" w14:textId="77777777" w:rsidR="003E6925" w:rsidRDefault="003E6925"/>
    <w:p w14:paraId="1A62B692" w14:textId="77777777" w:rsidR="003E6925" w:rsidRDefault="003E6925"/>
    <w:p w14:paraId="5802C83E" w14:textId="77777777" w:rsidR="003E6925" w:rsidRDefault="003E692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BA2494D" wp14:editId="7BE2FDB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564DF" w14:textId="77777777" w:rsidR="003E6925" w:rsidRDefault="003E6925"/>
                          <w:p w14:paraId="493BA091" w14:textId="77777777" w:rsidR="003E6925" w:rsidRDefault="003E692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A2494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84564DF" w14:textId="77777777" w:rsidR="003E6925" w:rsidRDefault="003E6925"/>
                    <w:p w14:paraId="493BA091" w14:textId="77777777" w:rsidR="003E6925" w:rsidRDefault="003E692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DC8DE1E" w14:textId="77777777" w:rsidR="003E6925" w:rsidRDefault="003E6925"/>
    <w:p w14:paraId="1DFE1ECF" w14:textId="77777777" w:rsidR="003E6925" w:rsidRDefault="003E6925">
      <w:pPr>
        <w:rPr>
          <w:sz w:val="2"/>
          <w:szCs w:val="2"/>
        </w:rPr>
      </w:pPr>
    </w:p>
    <w:p w14:paraId="38F0B30E" w14:textId="77777777" w:rsidR="003E6925" w:rsidRDefault="003E6925"/>
    <w:p w14:paraId="05120159" w14:textId="77777777" w:rsidR="003E6925" w:rsidRDefault="003E6925">
      <w:pPr>
        <w:spacing w:after="0" w:line="240" w:lineRule="auto"/>
      </w:pPr>
    </w:p>
  </w:footnote>
  <w:footnote w:type="continuationSeparator" w:id="0">
    <w:p w14:paraId="12CC4FC2" w14:textId="77777777" w:rsidR="003E6925" w:rsidRDefault="003E6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25"/>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13843</TotalTime>
  <Pages>3</Pages>
  <Words>189</Words>
  <Characters>1081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1437</cp:revision>
  <cp:lastPrinted>2009-02-06T05:36:00Z</cp:lastPrinted>
  <dcterms:created xsi:type="dcterms:W3CDTF">2024-01-07T13:43:00Z</dcterms:created>
  <dcterms:modified xsi:type="dcterms:W3CDTF">2024-01-30T09:50:00Z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