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AE" w:rsidRDefault="005270AE" w:rsidP="005270AE">
      <w:r>
        <w:rPr>
          <w:rFonts w:hint="eastAsia"/>
        </w:rPr>
        <w:t>Климець</w:t>
      </w:r>
      <w:r>
        <w:t></w:t>
      </w:r>
      <w:r>
        <w:rPr>
          <w:rFonts w:hint="eastAsia"/>
        </w:rPr>
        <w:t>Мар</w:t>
      </w:r>
      <w:r>
        <w:t></w:t>
      </w:r>
      <w:r>
        <w:t></w:t>
      </w:r>
      <w:r>
        <w:t></w:t>
      </w:r>
      <w:r>
        <w:t></w:t>
      </w:r>
      <w:r>
        <w:t></w:t>
      </w:r>
      <w:r>
        <w:t></w:t>
      </w:r>
      <w:r>
        <w:t></w:t>
      </w:r>
      <w:r>
        <w:rPr>
          <w:rFonts w:hint="eastAsia"/>
        </w:rPr>
        <w:t>яна</w:t>
      </w:r>
      <w:r>
        <w:t></w:t>
      </w:r>
      <w:r>
        <w:rPr>
          <w:rFonts w:hint="eastAsia"/>
        </w:rPr>
        <w:t>Юріївна</w:t>
      </w:r>
      <w:r>
        <w:t></w:t>
      </w:r>
      <w:r>
        <w:t></w:t>
      </w:r>
      <w:r>
        <w:rPr>
          <w:rFonts w:hint="eastAsia"/>
        </w:rPr>
        <w:t>асистент</w:t>
      </w:r>
      <w:r>
        <w:t></w:t>
      </w:r>
      <w:r>
        <w:rPr>
          <w:rFonts w:hint="eastAsia"/>
        </w:rPr>
        <w:t>кафедри</w:t>
      </w:r>
      <w:r>
        <w:t></w:t>
      </w:r>
      <w:r>
        <w:rPr>
          <w:rFonts w:hint="eastAsia"/>
        </w:rPr>
        <w:t>слов</w:t>
      </w:r>
      <w:r>
        <w:t></w:t>
      </w:r>
      <w:r>
        <w:t></w:t>
      </w:r>
      <w:r>
        <w:t></w:t>
      </w:r>
      <w:r>
        <w:t></w:t>
      </w:r>
      <w:r>
        <w:t></w:t>
      </w:r>
      <w:r>
        <w:t></w:t>
      </w:r>
      <w:r>
        <w:t></w:t>
      </w:r>
      <w:r>
        <w:rPr>
          <w:rFonts w:hint="eastAsia"/>
        </w:rPr>
        <w:t>янської</w:t>
      </w:r>
      <w:r>
        <w:t></w:t>
      </w:r>
      <w:r>
        <w:rPr>
          <w:rFonts w:hint="eastAsia"/>
        </w:rPr>
        <w:t>філології</w:t>
      </w:r>
      <w:r>
        <w:t></w:t>
      </w:r>
      <w:r>
        <w:rPr>
          <w:rFonts w:hint="eastAsia"/>
        </w:rPr>
        <w:t>імені</w:t>
      </w:r>
      <w:r>
        <w:t></w:t>
      </w:r>
      <w:r>
        <w:rPr>
          <w:rFonts w:hint="eastAsia"/>
        </w:rPr>
        <w:t>професора</w:t>
      </w:r>
      <w:r>
        <w:t></w:t>
      </w:r>
      <w:r>
        <w:rPr>
          <w:rFonts w:hint="eastAsia"/>
        </w:rPr>
        <w:t>Іларіона</w:t>
      </w:r>
      <w:r>
        <w:t></w:t>
      </w:r>
      <w:r>
        <w:rPr>
          <w:rFonts w:hint="eastAsia"/>
        </w:rPr>
        <w:t>Свєнціцького</w:t>
      </w:r>
      <w:r>
        <w:t></w:t>
      </w:r>
      <w:r>
        <w:rPr>
          <w:rFonts w:hint="eastAsia"/>
        </w:rPr>
        <w:t>Львівського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Івана</w:t>
      </w:r>
      <w:r>
        <w:t></w:t>
      </w:r>
      <w:r>
        <w:rPr>
          <w:rFonts w:hint="eastAsia"/>
        </w:rPr>
        <w:t>Франка</w:t>
      </w:r>
      <w:r>
        <w:t></w:t>
      </w:r>
      <w:r>
        <w:t></w:t>
      </w:r>
      <w:r>
        <w:rPr>
          <w:rFonts w:hint="eastAsia"/>
        </w:rPr>
        <w:t>Назва</w:t>
      </w:r>
      <w:r>
        <w:t></w:t>
      </w:r>
      <w:r>
        <w:rPr>
          <w:rFonts w:hint="eastAsia"/>
        </w:rPr>
        <w:t>дисертації</w:t>
      </w:r>
      <w:r>
        <w:t></w:t>
      </w:r>
      <w:r>
        <w:t></w:t>
      </w:r>
      <w:r>
        <w:t></w:t>
      </w:r>
      <w:r>
        <w:t></w:t>
      </w:r>
      <w:r>
        <w:t></w:t>
      </w:r>
      <w:r>
        <w:t></w:t>
      </w:r>
      <w:r>
        <w:t></w:t>
      </w:r>
      <w:r>
        <w:t></w:t>
      </w:r>
      <w:r>
        <w:t></w:t>
      </w:r>
      <w:r>
        <w:rPr>
          <w:rFonts w:hint="eastAsia"/>
        </w:rPr>
        <w:t>Становлення</w:t>
      </w:r>
      <w:r>
        <w:t></w:t>
      </w:r>
      <w:r>
        <w:rPr>
          <w:rFonts w:hint="eastAsia"/>
        </w:rPr>
        <w:t>літературної</w:t>
      </w:r>
      <w:r>
        <w:t></w:t>
      </w:r>
      <w:r>
        <w:rPr>
          <w:rFonts w:hint="eastAsia"/>
        </w:rPr>
        <w:t>фантастики</w:t>
      </w:r>
      <w:r>
        <w:t></w:t>
      </w:r>
      <w:r>
        <w:rPr>
          <w:rFonts w:hint="eastAsia"/>
        </w:rPr>
        <w:t>в</w:t>
      </w:r>
      <w:r>
        <w:t></w:t>
      </w:r>
      <w:r>
        <w:rPr>
          <w:rFonts w:hint="eastAsia"/>
        </w:rPr>
        <w:t>хорватському</w:t>
      </w:r>
      <w:r>
        <w:t></w:t>
      </w:r>
      <w:r>
        <w:rPr>
          <w:rFonts w:hint="eastAsia"/>
        </w:rPr>
        <w:t>письменстві</w:t>
      </w:r>
      <w:r>
        <w:t></w:t>
      </w:r>
      <w:r>
        <w:t></w:t>
      </w:r>
      <w:r>
        <w:rPr>
          <w:rFonts w:hint="eastAsia"/>
        </w:rPr>
        <w:t>від</w:t>
      </w:r>
      <w:r>
        <w:t></w:t>
      </w:r>
      <w:r>
        <w:rPr>
          <w:rFonts w:hint="eastAsia"/>
        </w:rPr>
        <w:t>Середньовіччя</w:t>
      </w:r>
      <w:r>
        <w:t></w:t>
      </w:r>
      <w:r>
        <w:rPr>
          <w:rFonts w:hint="eastAsia"/>
        </w:rPr>
        <w:t>до</w:t>
      </w:r>
      <w:r>
        <w:t></w:t>
      </w:r>
      <w:r>
        <w:rPr>
          <w:rFonts w:hint="eastAsia"/>
        </w:rPr>
        <w:t>модернізму</w:t>
      </w:r>
      <w:r>
        <w:t></w:t>
      </w:r>
      <w:r>
        <w:t></w:t>
      </w:r>
      <w:r>
        <w:t></w:t>
      </w:r>
      <w:r>
        <w:t></w:t>
      </w:r>
      <w:r>
        <w:t></w:t>
      </w:r>
      <w:r>
        <w:t></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t></w:t>
      </w:r>
      <w:r>
        <w:t></w:t>
      </w:r>
      <w:r>
        <w:t></w:t>
      </w:r>
      <w:r>
        <w:t></w:t>
      </w:r>
      <w:r>
        <w:t></w:t>
      </w:r>
      <w:r>
        <w:t></w:t>
      </w:r>
      <w:r>
        <w:t></w:t>
      </w:r>
      <w:r>
        <w:t></w:t>
      </w:r>
      <w:r>
        <w:t></w:t>
      </w:r>
      <w:r>
        <w:t></w:t>
      </w:r>
      <w:r>
        <w:t></w:t>
      </w:r>
      <w:r>
        <w:rPr>
          <w:rFonts w:hint="eastAsia"/>
        </w:rPr>
        <w:t>література</w:t>
      </w:r>
      <w:r>
        <w:t></w:t>
      </w:r>
      <w:r>
        <w:rPr>
          <w:rFonts w:hint="eastAsia"/>
        </w:rPr>
        <w:t>слов</w:t>
      </w:r>
      <w:r>
        <w:t></w:t>
      </w:r>
      <w:r>
        <w:t></w:t>
      </w:r>
      <w:r>
        <w:t></w:t>
      </w:r>
      <w:r>
        <w:t></w:t>
      </w:r>
      <w:r>
        <w:t></w:t>
      </w:r>
      <w:r>
        <w:t></w:t>
      </w:r>
      <w:r>
        <w:t></w:t>
      </w:r>
      <w:r>
        <w:rPr>
          <w:rFonts w:hint="eastAsia"/>
        </w:rPr>
        <w:t>янських</w:t>
      </w:r>
      <w:r>
        <w:t></w:t>
      </w:r>
      <w:r>
        <w:rPr>
          <w:rFonts w:hint="eastAsia"/>
        </w:rPr>
        <w:t>народів</w:t>
      </w:r>
      <w:r>
        <w:t></w:t>
      </w:r>
      <w:r>
        <w:t></w:t>
      </w:r>
      <w:r>
        <w:rPr>
          <w:rFonts w:hint="eastAsia"/>
        </w:rPr>
        <w:t>Спецрада</w:t>
      </w:r>
      <w:r>
        <w:t></w:t>
      </w:r>
      <w:r>
        <w:rPr>
          <w:rFonts w:hint="eastAsia"/>
        </w:rPr>
        <w:t>Д</w:t>
      </w:r>
      <w:r>
        <w:t></w:t>
      </w:r>
      <w:r>
        <w:t></w:t>
      </w:r>
      <w:r>
        <w:t></w:t>
      </w:r>
      <w:r>
        <w:t></w:t>
      </w:r>
      <w:r>
        <w:t></w:t>
      </w:r>
      <w:r>
        <w:t></w:t>
      </w:r>
      <w:r>
        <w:t></w:t>
      </w:r>
      <w:r>
        <w:t></w:t>
      </w:r>
      <w:r>
        <w:t></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5270AE" w:rsidRDefault="005270AE" w:rsidP="005270AE"/>
    <w:p w:rsidR="005270AE" w:rsidRDefault="005270AE" w:rsidP="005270AE"/>
    <w:p w:rsidR="005270AE" w:rsidRDefault="005270AE" w:rsidP="005270AE"/>
    <w:p w:rsidR="005270AE" w:rsidRDefault="005270AE" w:rsidP="005270AE"/>
    <w:p w:rsidR="005270AE" w:rsidRDefault="005270AE" w:rsidP="005270AE">
      <w:r>
        <w:rPr>
          <w:rFonts w:hint="eastAsia"/>
        </w:rPr>
        <w:t>Львівський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Івана</w:t>
      </w:r>
      <w:r>
        <w:t></w:t>
      </w:r>
      <w:r>
        <w:rPr>
          <w:rFonts w:hint="eastAsia"/>
        </w:rPr>
        <w:t>Франка</w:t>
      </w:r>
    </w:p>
    <w:p w:rsidR="005270AE" w:rsidRDefault="005270AE" w:rsidP="005270AE">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5270AE" w:rsidRDefault="005270AE" w:rsidP="005270AE">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5270AE" w:rsidRDefault="005270AE" w:rsidP="005270AE">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5270AE" w:rsidRDefault="005270AE" w:rsidP="005270AE">
      <w:r>
        <w:rPr>
          <w:rFonts w:hint="eastAsia"/>
        </w:rPr>
        <w:t>Кваліфікаційна</w:t>
      </w:r>
      <w:r>
        <w:t></w:t>
      </w:r>
      <w:r>
        <w:rPr>
          <w:rFonts w:hint="eastAsia"/>
        </w:rPr>
        <w:t>наукова</w:t>
      </w:r>
      <w:r>
        <w:t></w:t>
      </w:r>
      <w:r>
        <w:rPr>
          <w:rFonts w:hint="eastAsia"/>
        </w:rPr>
        <w:t>праця</w:t>
      </w:r>
    </w:p>
    <w:p w:rsidR="005270AE" w:rsidRDefault="005270AE" w:rsidP="005270AE">
      <w:r>
        <w:rPr>
          <w:rFonts w:hint="eastAsia"/>
        </w:rPr>
        <w:t>на</w:t>
      </w:r>
      <w:r>
        <w:t></w:t>
      </w:r>
      <w:r>
        <w:rPr>
          <w:rFonts w:hint="eastAsia"/>
        </w:rPr>
        <w:t>правах</w:t>
      </w:r>
      <w:r>
        <w:t></w:t>
      </w:r>
      <w:r>
        <w:rPr>
          <w:rFonts w:hint="eastAsia"/>
        </w:rPr>
        <w:t>рукопису</w:t>
      </w:r>
    </w:p>
    <w:p w:rsidR="005270AE" w:rsidRDefault="005270AE" w:rsidP="005270AE">
      <w:r>
        <w:rPr>
          <w:rFonts w:hint="eastAsia"/>
        </w:rPr>
        <w:t>КЛИМЕЦЬ</w:t>
      </w:r>
      <w:r>
        <w:t></w:t>
      </w:r>
      <w:r>
        <w:rPr>
          <w:rFonts w:hint="eastAsia"/>
        </w:rPr>
        <w:t>МАР’ЯНА</w:t>
      </w:r>
      <w:r>
        <w:t></w:t>
      </w:r>
      <w:r>
        <w:rPr>
          <w:rFonts w:hint="eastAsia"/>
        </w:rPr>
        <w:t>ЮРІЇВНА</w:t>
      </w:r>
    </w:p>
    <w:p w:rsidR="005270AE" w:rsidRDefault="005270AE" w:rsidP="005270AE">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w:t>
      </w:r>
    </w:p>
    <w:p w:rsidR="005270AE" w:rsidRDefault="005270AE" w:rsidP="005270AE">
      <w:r>
        <w:rPr>
          <w:rFonts w:hint="eastAsia"/>
        </w:rPr>
        <w:t>ДИСЕРТАЦІЯ</w:t>
      </w:r>
    </w:p>
    <w:p w:rsidR="005270AE" w:rsidRDefault="005270AE" w:rsidP="005270AE">
      <w:r>
        <w:rPr>
          <w:rFonts w:hint="eastAsia"/>
        </w:rPr>
        <w:t>СТАНОВЛЕННЯ</w:t>
      </w:r>
      <w:r>
        <w:t></w:t>
      </w:r>
      <w:r>
        <w:rPr>
          <w:rFonts w:hint="eastAsia"/>
        </w:rPr>
        <w:t>ЛІТЕРАТУРНОЇ</w:t>
      </w:r>
      <w:r>
        <w:t></w:t>
      </w:r>
      <w:r>
        <w:rPr>
          <w:rFonts w:hint="eastAsia"/>
        </w:rPr>
        <w:t>ФАНТАСТИКИ</w:t>
      </w:r>
      <w:r>
        <w:t></w:t>
      </w:r>
      <w:r>
        <w:rPr>
          <w:rFonts w:hint="eastAsia"/>
        </w:rPr>
        <w:t>В</w:t>
      </w:r>
      <w:r>
        <w:t></w:t>
      </w:r>
      <w:r>
        <w:rPr>
          <w:rFonts w:hint="eastAsia"/>
        </w:rPr>
        <w:t>ХОРВАТСЬКОМУ</w:t>
      </w:r>
    </w:p>
    <w:p w:rsidR="005270AE" w:rsidRDefault="005270AE" w:rsidP="005270AE">
      <w:r>
        <w:rPr>
          <w:rFonts w:hint="eastAsia"/>
        </w:rPr>
        <w:t>ПИСЬМЕНСТВІ</w:t>
      </w:r>
      <w:r>
        <w:t></w:t>
      </w:r>
      <w:r>
        <w:t></w:t>
      </w:r>
      <w:r>
        <w:rPr>
          <w:rFonts w:hint="eastAsia"/>
        </w:rPr>
        <w:t>ВІД</w:t>
      </w:r>
      <w:r>
        <w:t></w:t>
      </w:r>
      <w:r>
        <w:rPr>
          <w:rFonts w:hint="eastAsia"/>
        </w:rPr>
        <w:t>СЕРЕДНЬОВІЧЧЯ</w:t>
      </w:r>
      <w:r>
        <w:t></w:t>
      </w:r>
      <w:r>
        <w:rPr>
          <w:rFonts w:hint="eastAsia"/>
        </w:rPr>
        <w:t>ДО</w:t>
      </w:r>
      <w:r>
        <w:t></w:t>
      </w:r>
      <w:r>
        <w:rPr>
          <w:rFonts w:hint="eastAsia"/>
        </w:rPr>
        <w:t>МОДЕРНІЗМУ</w:t>
      </w:r>
    </w:p>
    <w:p w:rsidR="005270AE" w:rsidRDefault="005270AE" w:rsidP="005270AE">
      <w:r>
        <w:rPr>
          <w:rFonts w:hint="eastAsia"/>
        </w:rPr>
        <w:t>Спеціальність</w:t>
      </w:r>
      <w:r>
        <w:t></w:t>
      </w:r>
      <w:r>
        <w:t></w:t>
      </w:r>
      <w:r>
        <w:t></w:t>
      </w:r>
      <w:r>
        <w:t></w:t>
      </w:r>
      <w:r>
        <w:t></w:t>
      </w:r>
      <w:r>
        <w:t></w:t>
      </w:r>
      <w:r>
        <w:t></w:t>
      </w:r>
      <w:r>
        <w:t></w:t>
      </w:r>
      <w:r>
        <w:t></w:t>
      </w:r>
      <w:r>
        <w:t></w:t>
      </w:r>
      <w:r>
        <w:rPr>
          <w:rFonts w:hint="eastAsia"/>
        </w:rPr>
        <w:t>–</w:t>
      </w:r>
      <w:r>
        <w:t></w:t>
      </w:r>
      <w:r>
        <w:rPr>
          <w:rFonts w:hint="eastAsia"/>
        </w:rPr>
        <w:t>література</w:t>
      </w:r>
      <w:r>
        <w:t></w:t>
      </w:r>
      <w:r>
        <w:rPr>
          <w:rFonts w:hint="eastAsia"/>
        </w:rPr>
        <w:t>слов’янських</w:t>
      </w:r>
      <w:r>
        <w:t></w:t>
      </w:r>
      <w:r>
        <w:rPr>
          <w:rFonts w:hint="eastAsia"/>
        </w:rPr>
        <w:t>народів</w:t>
      </w:r>
    </w:p>
    <w:p w:rsidR="005270AE" w:rsidRDefault="005270AE" w:rsidP="005270AE">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філологічних</w:t>
      </w:r>
      <w:r>
        <w:t></w:t>
      </w:r>
      <w:r>
        <w:rPr>
          <w:rFonts w:hint="eastAsia"/>
        </w:rPr>
        <w:t>наук</w:t>
      </w:r>
    </w:p>
    <w:p w:rsidR="005270AE" w:rsidRDefault="005270AE" w:rsidP="005270AE">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5270AE" w:rsidRDefault="005270AE" w:rsidP="005270AE">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rPr>
          <w:rFonts w:hint="eastAsia"/>
        </w:rPr>
        <w:t>Ю</w:t>
      </w:r>
      <w:r>
        <w:t></w:t>
      </w:r>
      <w:r>
        <w:t></w:t>
      </w:r>
      <w:r>
        <w:rPr>
          <w:rFonts w:hint="eastAsia"/>
        </w:rPr>
        <w:t>Климець</w:t>
      </w:r>
    </w:p>
    <w:p w:rsidR="005270AE" w:rsidRDefault="005270AE" w:rsidP="005270AE">
      <w:r>
        <w:rPr>
          <w:rFonts w:hint="eastAsia"/>
        </w:rPr>
        <w:t>Науковий</w:t>
      </w:r>
      <w:r>
        <w:t></w:t>
      </w:r>
      <w:r>
        <w:rPr>
          <w:rFonts w:hint="eastAsia"/>
        </w:rPr>
        <w:t>керівник</w:t>
      </w:r>
      <w:r>
        <w:t></w:t>
      </w:r>
      <w:r>
        <w:t></w:t>
      </w:r>
      <w:r>
        <w:rPr>
          <w:rFonts w:hint="eastAsia"/>
        </w:rPr>
        <w:t>Татаренко</w:t>
      </w:r>
      <w:r>
        <w:t></w:t>
      </w:r>
      <w:r>
        <w:rPr>
          <w:rFonts w:hint="eastAsia"/>
        </w:rPr>
        <w:t>Алла</w:t>
      </w:r>
      <w:r>
        <w:t></w:t>
      </w:r>
      <w:r>
        <w:rPr>
          <w:rFonts w:hint="eastAsia"/>
        </w:rPr>
        <w:t>Леонідівна</w:t>
      </w:r>
      <w:r>
        <w:t></w:t>
      </w:r>
      <w:r>
        <w:t></w:t>
      </w:r>
      <w:r>
        <w:rPr>
          <w:rFonts w:hint="eastAsia"/>
        </w:rPr>
        <w:t>доктор</w:t>
      </w:r>
      <w:r>
        <w:t></w:t>
      </w:r>
      <w:r>
        <w:rPr>
          <w:rFonts w:hint="eastAsia"/>
        </w:rPr>
        <w:t>філологічних</w:t>
      </w:r>
      <w:r>
        <w:t></w:t>
      </w:r>
      <w:r>
        <w:rPr>
          <w:rFonts w:hint="eastAsia"/>
        </w:rPr>
        <w:t>наук</w:t>
      </w:r>
      <w:r>
        <w:t></w:t>
      </w:r>
    </w:p>
    <w:p w:rsidR="005270AE" w:rsidRDefault="005270AE" w:rsidP="005270AE">
      <w:r>
        <w:rPr>
          <w:rFonts w:hint="eastAsia"/>
        </w:rPr>
        <w:t>професор</w:t>
      </w:r>
    </w:p>
    <w:p w:rsidR="005270AE" w:rsidRDefault="005270AE" w:rsidP="005270AE">
      <w:r>
        <w:rPr>
          <w:rFonts w:hint="eastAsia"/>
        </w:rPr>
        <w:t>ЛЬВІВ</w:t>
      </w:r>
      <w:r>
        <w:t></w:t>
      </w:r>
      <w:r>
        <w:t></w:t>
      </w:r>
      <w:r>
        <w:t></w:t>
      </w:r>
      <w:r>
        <w:t></w:t>
      </w:r>
      <w:r>
        <w:t></w:t>
      </w:r>
    </w:p>
    <w:p w:rsidR="005270AE" w:rsidRDefault="005270AE" w:rsidP="005270AE"/>
    <w:p w:rsidR="005270AE" w:rsidRDefault="005270AE" w:rsidP="005270AE"/>
    <w:p w:rsidR="005270AE" w:rsidRDefault="005270AE" w:rsidP="005270AE"/>
    <w:p w:rsidR="005270AE" w:rsidRDefault="005270AE" w:rsidP="005270AE"/>
    <w:p w:rsidR="005270AE" w:rsidRDefault="005270AE" w:rsidP="005270AE">
      <w:r>
        <w:rPr>
          <w:rFonts w:hint="eastAsia"/>
        </w:rPr>
        <w:t>ЗМІСТ</w:t>
      </w:r>
    </w:p>
    <w:p w:rsidR="005270AE" w:rsidRDefault="005270AE" w:rsidP="005270AE">
      <w:r>
        <w:rPr>
          <w:rFonts w:hint="eastAsia"/>
        </w:rPr>
        <w:t>ВСТУП</w:t>
      </w:r>
      <w:r>
        <w:t></w:t>
      </w:r>
      <w:r>
        <w:t></w:t>
      </w:r>
      <w:r>
        <w:t></w:t>
      </w:r>
    </w:p>
    <w:p w:rsidR="005270AE" w:rsidRDefault="005270AE" w:rsidP="005270AE">
      <w:r>
        <w:rPr>
          <w:rFonts w:hint="eastAsia"/>
        </w:rPr>
        <w:t>РОЗДІЛ</w:t>
      </w:r>
      <w:r>
        <w:t></w:t>
      </w:r>
      <w:r>
        <w:t></w:t>
      </w:r>
      <w:r>
        <w:t></w:t>
      </w:r>
      <w:r>
        <w:t></w:t>
      </w:r>
      <w:r>
        <w:rPr>
          <w:rFonts w:hint="eastAsia"/>
        </w:rPr>
        <w:t>ХОРВАТСЬКА</w:t>
      </w:r>
      <w:r>
        <w:t></w:t>
      </w:r>
      <w:r>
        <w:rPr>
          <w:rFonts w:hint="eastAsia"/>
        </w:rPr>
        <w:t>ЛІТЕРАТУРНА</w:t>
      </w:r>
      <w:r>
        <w:t></w:t>
      </w:r>
      <w:r>
        <w:rPr>
          <w:rFonts w:hint="eastAsia"/>
        </w:rPr>
        <w:t>ФАНТАСТИКА</w:t>
      </w:r>
      <w:r>
        <w:t></w:t>
      </w:r>
      <w:r>
        <w:rPr>
          <w:rFonts w:hint="eastAsia"/>
        </w:rPr>
        <w:t>ВІД</w:t>
      </w:r>
    </w:p>
    <w:p w:rsidR="005270AE" w:rsidRDefault="005270AE" w:rsidP="005270AE">
      <w:r>
        <w:rPr>
          <w:rFonts w:hint="eastAsia"/>
        </w:rPr>
        <w:t>НАЙДАВНІШИХ</w:t>
      </w:r>
      <w:r>
        <w:t></w:t>
      </w:r>
      <w:r>
        <w:rPr>
          <w:rFonts w:hint="eastAsia"/>
        </w:rPr>
        <w:t>ЧАСІВ</w:t>
      </w:r>
      <w:r>
        <w:t></w:t>
      </w:r>
      <w:r>
        <w:rPr>
          <w:rFonts w:hint="eastAsia"/>
        </w:rPr>
        <w:t>ДО</w:t>
      </w:r>
      <w:r>
        <w:t></w:t>
      </w:r>
      <w:r>
        <w:rPr>
          <w:rFonts w:hint="eastAsia"/>
        </w:rPr>
        <w:t>КІНЦЯ</w:t>
      </w:r>
      <w:r>
        <w:t></w:t>
      </w:r>
      <w:r>
        <w:rPr>
          <w:rFonts w:hint="eastAsia"/>
        </w:rPr>
        <w:t>Х</w:t>
      </w:r>
      <w:r>
        <w:t></w:t>
      </w:r>
      <w:r>
        <w:t></w:t>
      </w:r>
      <w:r>
        <w:t></w:t>
      </w:r>
      <w:r>
        <w:t></w:t>
      </w:r>
      <w:r>
        <w:t></w:t>
      </w:r>
      <w:r>
        <w:rPr>
          <w:rFonts w:hint="eastAsia"/>
        </w:rPr>
        <w:t>СТОЛІТТЯ</w:t>
      </w:r>
      <w:r>
        <w:t></w:t>
      </w:r>
      <w:r>
        <w:t></w:t>
      </w:r>
      <w:r>
        <w:t></w:t>
      </w:r>
    </w:p>
    <w:p w:rsidR="005270AE" w:rsidRDefault="005270AE" w:rsidP="005270AE">
      <w:r>
        <w:t></w:t>
      </w:r>
      <w:r>
        <w:t></w:t>
      </w:r>
      <w:r>
        <w:t></w:t>
      </w:r>
      <w:r>
        <w:t></w:t>
      </w:r>
      <w:r>
        <w:t></w:t>
      </w:r>
      <w:r>
        <w:rPr>
          <w:rFonts w:hint="eastAsia"/>
        </w:rPr>
        <w:t>Фантастизація</w:t>
      </w:r>
      <w:r>
        <w:t></w:t>
      </w:r>
      <w:r>
        <w:rPr>
          <w:rFonts w:hint="eastAsia"/>
        </w:rPr>
        <w:t>дійсності</w:t>
      </w:r>
      <w:r>
        <w:t></w:t>
      </w:r>
      <w:r>
        <w:rPr>
          <w:rFonts w:hint="eastAsia"/>
        </w:rPr>
        <w:t>в</w:t>
      </w:r>
      <w:r>
        <w:t></w:t>
      </w:r>
      <w:r>
        <w:rPr>
          <w:rFonts w:hint="eastAsia"/>
        </w:rPr>
        <w:t>хорватській</w:t>
      </w:r>
      <w:r>
        <w:t></w:t>
      </w:r>
      <w:r>
        <w:rPr>
          <w:rFonts w:hint="eastAsia"/>
        </w:rPr>
        <w:t>середньовічній</w:t>
      </w:r>
      <w:r>
        <w:t></w:t>
      </w:r>
      <w:r>
        <w:rPr>
          <w:rFonts w:hint="eastAsia"/>
        </w:rPr>
        <w:t>прозі</w:t>
      </w:r>
      <w:r>
        <w:t></w:t>
      </w:r>
      <w:r>
        <w:t></w:t>
      </w:r>
      <w:r>
        <w:t></w:t>
      </w:r>
    </w:p>
    <w:p w:rsidR="005270AE" w:rsidRDefault="005270AE" w:rsidP="005270AE">
      <w:r>
        <w:t></w:t>
      </w:r>
      <w:r>
        <w:t></w:t>
      </w:r>
      <w:r>
        <w:t></w:t>
      </w:r>
      <w:r>
        <w:t></w:t>
      </w:r>
      <w:r>
        <w:t></w:t>
      </w:r>
      <w:r>
        <w:rPr>
          <w:rFonts w:hint="eastAsia"/>
        </w:rPr>
        <w:t>Літературна</w:t>
      </w:r>
      <w:r>
        <w:t></w:t>
      </w:r>
      <w:r>
        <w:rPr>
          <w:rFonts w:hint="eastAsia"/>
        </w:rPr>
        <w:t>гра</w:t>
      </w:r>
      <w:r>
        <w:t></w:t>
      </w:r>
      <w:r>
        <w:rPr>
          <w:rFonts w:hint="eastAsia"/>
        </w:rPr>
        <w:t>у</w:t>
      </w:r>
      <w:r>
        <w:t></w:t>
      </w:r>
      <w:r>
        <w:rPr>
          <w:rFonts w:hint="eastAsia"/>
        </w:rPr>
        <w:t>фантастичне</w:t>
      </w:r>
      <w:r>
        <w:t></w:t>
      </w:r>
      <w:r>
        <w:rPr>
          <w:rFonts w:hint="eastAsia"/>
        </w:rPr>
        <w:t>в</w:t>
      </w:r>
      <w:r>
        <w:t></w:t>
      </w:r>
      <w:r>
        <w:rPr>
          <w:rFonts w:hint="eastAsia"/>
        </w:rPr>
        <w:t>хорватському</w:t>
      </w:r>
      <w:r>
        <w:t></w:t>
      </w:r>
      <w:r>
        <w:rPr>
          <w:rFonts w:hint="eastAsia"/>
        </w:rPr>
        <w:t>Ренесансі</w:t>
      </w:r>
      <w:r>
        <w:t></w:t>
      </w:r>
      <w:r>
        <w:t></w:t>
      </w:r>
      <w:r>
        <w:t></w:t>
      </w:r>
    </w:p>
    <w:p w:rsidR="005270AE" w:rsidRDefault="005270AE" w:rsidP="005270AE">
      <w:r>
        <w:t></w:t>
      </w:r>
      <w:r>
        <w:t></w:t>
      </w:r>
      <w:r>
        <w:t></w:t>
      </w:r>
      <w:r>
        <w:t></w:t>
      </w:r>
      <w:r>
        <w:t></w:t>
      </w:r>
      <w:r>
        <w:t></w:t>
      </w:r>
      <w:r>
        <w:t></w:t>
      </w:r>
      <w:r>
        <w:rPr>
          <w:rFonts w:hint="eastAsia"/>
        </w:rPr>
        <w:t>Фантастично</w:t>
      </w:r>
      <w:r>
        <w:t></w:t>
      </w:r>
      <w:r>
        <w:rPr>
          <w:rFonts w:hint="eastAsia"/>
        </w:rPr>
        <w:t>міфологічний</w:t>
      </w:r>
      <w:r>
        <w:t></w:t>
      </w:r>
      <w:r>
        <w:rPr>
          <w:rFonts w:hint="eastAsia"/>
        </w:rPr>
        <w:t>елемент</w:t>
      </w:r>
      <w:r>
        <w:t></w:t>
      </w:r>
      <w:r>
        <w:rPr>
          <w:rFonts w:hint="eastAsia"/>
        </w:rPr>
        <w:t>у</w:t>
      </w:r>
      <w:r>
        <w:t></w:t>
      </w:r>
      <w:r>
        <w:rPr>
          <w:rFonts w:hint="eastAsia"/>
        </w:rPr>
        <w:t>дубровницькій</w:t>
      </w:r>
    </w:p>
    <w:p w:rsidR="005270AE" w:rsidRDefault="005270AE" w:rsidP="005270AE">
      <w:r>
        <w:rPr>
          <w:rFonts w:hint="eastAsia"/>
        </w:rPr>
        <w:t>пасторалі</w:t>
      </w:r>
      <w:r>
        <w:t></w:t>
      </w:r>
      <w:r>
        <w:t></w:t>
      </w:r>
      <w:r>
        <w:t></w:t>
      </w:r>
    </w:p>
    <w:p w:rsidR="005270AE" w:rsidRDefault="005270AE" w:rsidP="005270AE">
      <w:r>
        <w:t></w:t>
      </w:r>
      <w:r>
        <w:t></w:t>
      </w:r>
      <w:r>
        <w:t></w:t>
      </w:r>
      <w:r>
        <w:t></w:t>
      </w:r>
      <w:r>
        <w:t></w:t>
      </w:r>
      <w:r>
        <w:t></w:t>
      </w:r>
      <w:r>
        <w:t></w:t>
      </w:r>
      <w:r>
        <w:rPr>
          <w:rFonts w:hint="eastAsia"/>
        </w:rPr>
        <w:t>Фантастика</w:t>
      </w:r>
      <w:r>
        <w:t></w:t>
      </w:r>
      <w:r>
        <w:rPr>
          <w:rFonts w:hint="eastAsia"/>
        </w:rPr>
        <w:t>і</w:t>
      </w:r>
      <w:r>
        <w:t></w:t>
      </w:r>
      <w:r>
        <w:rPr>
          <w:rFonts w:hint="eastAsia"/>
        </w:rPr>
        <w:t>магія</w:t>
      </w:r>
      <w:r>
        <w:t></w:t>
      </w:r>
      <w:r>
        <w:t></w:t>
      </w:r>
      <w:r>
        <w:rPr>
          <w:rFonts w:hint="eastAsia"/>
        </w:rPr>
        <w:t>образи</w:t>
      </w:r>
      <w:r>
        <w:t></w:t>
      </w:r>
      <w:r>
        <w:rPr>
          <w:rFonts w:hint="eastAsia"/>
        </w:rPr>
        <w:t>Циганки</w:t>
      </w:r>
      <w:r>
        <w:t></w:t>
      </w:r>
      <w:r>
        <w:rPr>
          <w:rFonts w:hint="eastAsia"/>
        </w:rPr>
        <w:t>й</w:t>
      </w:r>
      <w:r>
        <w:t></w:t>
      </w:r>
      <w:r>
        <w:rPr>
          <w:rFonts w:hint="eastAsia"/>
        </w:rPr>
        <w:t>чорнокнижника</w:t>
      </w:r>
      <w:r>
        <w:t></w:t>
      </w:r>
      <w:r>
        <w:rPr>
          <w:rFonts w:hint="eastAsia"/>
        </w:rPr>
        <w:t>Довгого</w:t>
      </w:r>
    </w:p>
    <w:p w:rsidR="005270AE" w:rsidRDefault="005270AE" w:rsidP="005270AE">
      <w:r>
        <w:rPr>
          <w:rFonts w:hint="eastAsia"/>
        </w:rPr>
        <w:t>Носа</w:t>
      </w:r>
      <w:r>
        <w:t></w:t>
      </w:r>
      <w:r>
        <w:t></w:t>
      </w:r>
      <w:r>
        <w:t></w:t>
      </w:r>
    </w:p>
    <w:p w:rsidR="005270AE" w:rsidRDefault="005270AE" w:rsidP="005270AE">
      <w:r>
        <w:t></w:t>
      </w:r>
      <w:r>
        <w:t></w:t>
      </w:r>
      <w:r>
        <w:t></w:t>
      </w:r>
      <w:r>
        <w:t></w:t>
      </w:r>
      <w:r>
        <w:t></w:t>
      </w:r>
      <w:r>
        <w:t></w:t>
      </w:r>
      <w:r>
        <w:t></w:t>
      </w:r>
      <w:r>
        <w:rPr>
          <w:rFonts w:hint="eastAsia"/>
        </w:rPr>
        <w:t>Ілюзія</w:t>
      </w:r>
      <w:r>
        <w:t></w:t>
      </w:r>
      <w:r>
        <w:rPr>
          <w:rFonts w:hint="eastAsia"/>
        </w:rPr>
        <w:t>й</w:t>
      </w:r>
      <w:r>
        <w:t></w:t>
      </w:r>
      <w:r>
        <w:rPr>
          <w:rFonts w:hint="eastAsia"/>
        </w:rPr>
        <w:t>фантастика</w:t>
      </w:r>
      <w:r>
        <w:t></w:t>
      </w:r>
      <w:r>
        <w:rPr>
          <w:rFonts w:hint="eastAsia"/>
        </w:rPr>
        <w:t>в</w:t>
      </w:r>
      <w:r>
        <w:t></w:t>
      </w:r>
      <w:r>
        <w:rPr>
          <w:rFonts w:hint="eastAsia"/>
        </w:rPr>
        <w:t>комедіях</w:t>
      </w:r>
      <w:r>
        <w:t></w:t>
      </w:r>
      <w:r>
        <w:rPr>
          <w:rFonts w:hint="eastAsia"/>
        </w:rPr>
        <w:t>Марина</w:t>
      </w:r>
      <w:r>
        <w:t></w:t>
      </w:r>
      <w:r>
        <w:rPr>
          <w:rFonts w:hint="eastAsia"/>
        </w:rPr>
        <w:t>Држича</w:t>
      </w:r>
      <w:r>
        <w:t></w:t>
      </w:r>
      <w:r>
        <w:t></w:t>
      </w:r>
      <w:r>
        <w:t></w:t>
      </w:r>
    </w:p>
    <w:p w:rsidR="005270AE" w:rsidRDefault="005270AE" w:rsidP="005270AE">
      <w:r>
        <w:t></w:t>
      </w:r>
      <w:r>
        <w:t></w:t>
      </w:r>
      <w:r>
        <w:t></w:t>
      </w:r>
      <w:r>
        <w:t></w:t>
      </w:r>
      <w:r>
        <w:t></w:t>
      </w:r>
      <w:r>
        <w:t></w:t>
      </w:r>
      <w:r>
        <w:t></w:t>
      </w:r>
      <w:r>
        <w:rPr>
          <w:rFonts w:hint="eastAsia"/>
        </w:rPr>
        <w:t>Фантастичні</w:t>
      </w:r>
      <w:r>
        <w:t></w:t>
      </w:r>
      <w:r>
        <w:rPr>
          <w:rFonts w:hint="eastAsia"/>
        </w:rPr>
        <w:t>образи</w:t>
      </w:r>
      <w:r>
        <w:t></w:t>
      </w:r>
      <w:r>
        <w:rPr>
          <w:rFonts w:hint="eastAsia"/>
        </w:rPr>
        <w:t>в</w:t>
      </w:r>
      <w:r>
        <w:t></w:t>
      </w:r>
      <w:r>
        <w:rPr>
          <w:rFonts w:hint="eastAsia"/>
        </w:rPr>
        <w:t>поемі</w:t>
      </w:r>
      <w:r>
        <w:t></w:t>
      </w:r>
      <w:r>
        <w:rPr>
          <w:rFonts w:hint="eastAsia"/>
        </w:rPr>
        <w:t>Мавра</w:t>
      </w:r>
      <w:r>
        <w:t></w:t>
      </w:r>
      <w:r>
        <w:rPr>
          <w:rFonts w:hint="eastAsia"/>
        </w:rPr>
        <w:t>Ветрановича</w:t>
      </w:r>
      <w:r>
        <w:t></w:t>
      </w:r>
      <w:r>
        <w:t></w:t>
      </w:r>
      <w:r>
        <w:rPr>
          <w:rFonts w:hint="eastAsia"/>
        </w:rPr>
        <w:t>Пілігрим</w:t>
      </w:r>
      <w:r>
        <w:t></w:t>
      </w:r>
      <w:r>
        <w:t></w:t>
      </w:r>
      <w:r>
        <w:t></w:t>
      </w:r>
      <w:r>
        <w:t></w:t>
      </w:r>
    </w:p>
    <w:p w:rsidR="005270AE" w:rsidRDefault="005270AE" w:rsidP="005270AE">
      <w:r>
        <w:t></w:t>
      </w:r>
      <w:r>
        <w:t></w:t>
      </w:r>
      <w:r>
        <w:t></w:t>
      </w:r>
      <w:r>
        <w:t></w:t>
      </w:r>
      <w:r>
        <w:t></w:t>
      </w:r>
      <w:r>
        <w:t></w:t>
      </w:r>
      <w:r>
        <w:t></w:t>
      </w:r>
      <w:r>
        <w:rPr>
          <w:rFonts w:hint="eastAsia"/>
        </w:rPr>
        <w:t>Далматинська</w:t>
      </w:r>
      <w:r>
        <w:t></w:t>
      </w:r>
      <w:r>
        <w:rPr>
          <w:rFonts w:hint="eastAsia"/>
        </w:rPr>
        <w:t>Аркадія</w:t>
      </w:r>
      <w:r>
        <w:t></w:t>
      </w:r>
      <w:r>
        <w:rPr>
          <w:rFonts w:hint="eastAsia"/>
        </w:rPr>
        <w:t>Петра</w:t>
      </w:r>
      <w:r>
        <w:t></w:t>
      </w:r>
      <w:r>
        <w:rPr>
          <w:rFonts w:hint="eastAsia"/>
        </w:rPr>
        <w:t>Зоранича</w:t>
      </w:r>
      <w:r>
        <w:t></w:t>
      </w:r>
      <w:r>
        <w:t></w:t>
      </w:r>
      <w:r>
        <w:t></w:t>
      </w:r>
    </w:p>
    <w:p w:rsidR="005270AE" w:rsidRDefault="005270AE" w:rsidP="005270AE">
      <w:r>
        <w:t></w:t>
      </w:r>
      <w:r>
        <w:t></w:t>
      </w:r>
      <w:r>
        <w:t></w:t>
      </w:r>
      <w:r>
        <w:t></w:t>
      </w:r>
      <w:r>
        <w:t></w:t>
      </w:r>
      <w:r>
        <w:rPr>
          <w:rFonts w:hint="eastAsia"/>
        </w:rPr>
        <w:t>Простори</w:t>
      </w:r>
      <w:r>
        <w:t></w:t>
      </w:r>
      <w:r>
        <w:rPr>
          <w:rFonts w:hint="eastAsia"/>
        </w:rPr>
        <w:t>літературної</w:t>
      </w:r>
      <w:r>
        <w:t></w:t>
      </w:r>
      <w:r>
        <w:rPr>
          <w:rFonts w:hint="eastAsia"/>
        </w:rPr>
        <w:t>фантастики</w:t>
      </w:r>
      <w:r>
        <w:t></w:t>
      </w:r>
      <w:r>
        <w:rPr>
          <w:rFonts w:hint="eastAsia"/>
        </w:rPr>
        <w:t>в</w:t>
      </w:r>
      <w:r>
        <w:t></w:t>
      </w:r>
      <w:r>
        <w:rPr>
          <w:rFonts w:hint="eastAsia"/>
        </w:rPr>
        <w:t>бароковому</w:t>
      </w:r>
      <w:r>
        <w:t></w:t>
      </w:r>
      <w:r>
        <w:rPr>
          <w:rFonts w:hint="eastAsia"/>
        </w:rPr>
        <w:t>письменстві</w:t>
      </w:r>
      <w:r>
        <w:t></w:t>
      </w:r>
      <w:r>
        <w:t></w:t>
      </w:r>
      <w:r>
        <w:t></w:t>
      </w:r>
    </w:p>
    <w:p w:rsidR="005270AE" w:rsidRDefault="005270AE" w:rsidP="005270AE">
      <w:r>
        <w:t></w:t>
      </w:r>
      <w:r>
        <w:t></w:t>
      </w:r>
      <w:r>
        <w:t></w:t>
      </w:r>
      <w:r>
        <w:t></w:t>
      </w:r>
      <w:r>
        <w:t></w:t>
      </w:r>
      <w:r>
        <w:t></w:t>
      </w:r>
      <w:r>
        <w:t></w:t>
      </w:r>
      <w:r>
        <w:rPr>
          <w:rFonts w:hint="eastAsia"/>
        </w:rPr>
        <w:t>А</w:t>
      </w:r>
      <w:r>
        <w:t></w:t>
      </w:r>
      <w:r>
        <w:t></w:t>
      </w:r>
      <w:r>
        <w:t></w:t>
      </w:r>
      <w:r>
        <w:t></w:t>
      </w:r>
      <w:r>
        <w:t></w:t>
      </w:r>
      <w:r>
        <w:t></w:t>
      </w:r>
      <w:r>
        <w:rPr>
          <w:rFonts w:hint="eastAsia"/>
        </w:rPr>
        <w:t>фантастика</w:t>
      </w:r>
      <w:r>
        <w:t></w:t>
      </w:r>
      <w:r>
        <w:rPr>
          <w:rFonts w:hint="eastAsia"/>
        </w:rPr>
        <w:t>в</w:t>
      </w:r>
      <w:r>
        <w:t></w:t>
      </w:r>
      <w:r>
        <w:rPr>
          <w:rFonts w:hint="eastAsia"/>
        </w:rPr>
        <w:t>мелодрамах</w:t>
      </w:r>
      <w:r>
        <w:t></w:t>
      </w:r>
      <w:r>
        <w:rPr>
          <w:rFonts w:hint="eastAsia"/>
        </w:rPr>
        <w:t>Юніє</w:t>
      </w:r>
      <w:r>
        <w:t></w:t>
      </w:r>
      <w:r>
        <w:rPr>
          <w:rFonts w:hint="eastAsia"/>
        </w:rPr>
        <w:t>Палмотича</w:t>
      </w:r>
      <w:r>
        <w:t></w:t>
      </w:r>
      <w:r>
        <w:t></w:t>
      </w:r>
      <w:r>
        <w:t></w:t>
      </w:r>
    </w:p>
    <w:p w:rsidR="005270AE" w:rsidRDefault="005270AE" w:rsidP="005270AE">
      <w:r>
        <w:t></w:t>
      </w:r>
      <w:r>
        <w:t></w:t>
      </w:r>
      <w:r>
        <w:t></w:t>
      </w:r>
      <w:r>
        <w:t></w:t>
      </w:r>
      <w:r>
        <w:t></w:t>
      </w:r>
      <w:r>
        <w:t></w:t>
      </w:r>
      <w:r>
        <w:t></w:t>
      </w:r>
      <w:r>
        <w:rPr>
          <w:rFonts w:hint="eastAsia"/>
        </w:rPr>
        <w:t>Простори</w:t>
      </w:r>
      <w:r>
        <w:t></w:t>
      </w:r>
      <w:r>
        <w:rPr>
          <w:rFonts w:hint="eastAsia"/>
        </w:rPr>
        <w:t>фантастичного</w:t>
      </w:r>
      <w:r>
        <w:t></w:t>
      </w:r>
      <w:r>
        <w:rPr>
          <w:rFonts w:hint="eastAsia"/>
        </w:rPr>
        <w:t>й</w:t>
      </w:r>
      <w:r>
        <w:t></w:t>
      </w:r>
      <w:r>
        <w:rPr>
          <w:rFonts w:hint="eastAsia"/>
        </w:rPr>
        <w:t>секундарні</w:t>
      </w:r>
      <w:r>
        <w:t></w:t>
      </w:r>
      <w:r>
        <w:rPr>
          <w:rFonts w:hint="eastAsia"/>
        </w:rPr>
        <w:t>світи</w:t>
      </w:r>
      <w:r>
        <w:t></w:t>
      </w:r>
      <w:r>
        <w:rPr>
          <w:rFonts w:hint="eastAsia"/>
        </w:rPr>
        <w:t>в</w:t>
      </w:r>
      <w:r>
        <w:t></w:t>
      </w:r>
      <w:r>
        <w:rPr>
          <w:rFonts w:hint="eastAsia"/>
        </w:rPr>
        <w:t>бароковій</w:t>
      </w:r>
    </w:p>
    <w:p w:rsidR="005270AE" w:rsidRDefault="005270AE" w:rsidP="005270AE">
      <w:r>
        <w:rPr>
          <w:rFonts w:hint="eastAsia"/>
        </w:rPr>
        <w:t>літературі</w:t>
      </w:r>
      <w:r>
        <w:t></w:t>
      </w:r>
      <w:r>
        <w:t></w:t>
      </w:r>
      <w:r>
        <w:t></w:t>
      </w:r>
    </w:p>
    <w:p w:rsidR="005270AE" w:rsidRDefault="005270AE" w:rsidP="005270AE">
      <w:r>
        <w:t></w:t>
      </w:r>
      <w:r>
        <w:t></w:t>
      </w:r>
      <w:r>
        <w:t></w:t>
      </w:r>
      <w:r>
        <w:t></w:t>
      </w:r>
      <w:r>
        <w:t></w:t>
      </w:r>
      <w:r>
        <w:t></w:t>
      </w:r>
      <w:r>
        <w:t></w:t>
      </w:r>
      <w:r>
        <w:rPr>
          <w:rFonts w:hint="eastAsia"/>
        </w:rPr>
        <w:t>Енігматика</w:t>
      </w:r>
      <w:r>
        <w:t></w:t>
      </w:r>
      <w:r>
        <w:rPr>
          <w:rFonts w:hint="eastAsia"/>
        </w:rPr>
        <w:t>в</w:t>
      </w:r>
      <w:r>
        <w:t></w:t>
      </w:r>
      <w:r>
        <w:rPr>
          <w:rFonts w:hint="eastAsia"/>
        </w:rPr>
        <w:t>поемі</w:t>
      </w:r>
      <w:r>
        <w:t></w:t>
      </w:r>
      <w:r>
        <w:t></w:t>
      </w:r>
      <w:r>
        <w:rPr>
          <w:rFonts w:hint="eastAsia"/>
        </w:rPr>
        <w:t>Прощання</w:t>
      </w:r>
      <w:r>
        <w:t></w:t>
      </w:r>
      <w:r>
        <w:rPr>
          <w:rFonts w:hint="eastAsia"/>
        </w:rPr>
        <w:t>зі</w:t>
      </w:r>
      <w:r>
        <w:t></w:t>
      </w:r>
      <w:r>
        <w:rPr>
          <w:rFonts w:hint="eastAsia"/>
        </w:rPr>
        <w:t>Сигетом</w:t>
      </w:r>
      <w:r>
        <w:t></w:t>
      </w:r>
      <w:r>
        <w:t></w:t>
      </w:r>
      <w:r>
        <w:rPr>
          <w:rFonts w:hint="eastAsia"/>
        </w:rPr>
        <w:t>Павао</w:t>
      </w:r>
      <w:r>
        <w:t></w:t>
      </w:r>
      <w:r>
        <w:rPr>
          <w:rFonts w:hint="eastAsia"/>
        </w:rPr>
        <w:t>РіттераВітезовича</w:t>
      </w:r>
      <w:r>
        <w:t></w:t>
      </w:r>
      <w:r>
        <w:t></w:t>
      </w:r>
      <w:r>
        <w:t></w:t>
      </w:r>
    </w:p>
    <w:p w:rsidR="005270AE" w:rsidRDefault="005270AE" w:rsidP="005270AE">
      <w:r>
        <w:t></w:t>
      </w:r>
      <w:r>
        <w:t></w:t>
      </w:r>
      <w:r>
        <w:t></w:t>
      </w:r>
      <w:r>
        <w:t></w:t>
      </w:r>
      <w:r>
        <w:t></w:t>
      </w:r>
      <w:r>
        <w:t></w:t>
      </w:r>
      <w:r>
        <w:t></w:t>
      </w:r>
      <w:r>
        <w:rPr>
          <w:rFonts w:hint="eastAsia"/>
        </w:rPr>
        <w:t>Поетика</w:t>
      </w:r>
      <w:r>
        <w:t></w:t>
      </w:r>
      <w:r>
        <w:rPr>
          <w:rFonts w:hint="eastAsia"/>
        </w:rPr>
        <w:t>апокаліпсису</w:t>
      </w:r>
      <w:r>
        <w:t></w:t>
      </w:r>
      <w:r>
        <w:t></w:t>
      </w:r>
      <w:r>
        <w:t></w:t>
      </w:r>
    </w:p>
    <w:p w:rsidR="005270AE" w:rsidRDefault="005270AE" w:rsidP="005270AE">
      <w:r>
        <w:t></w:t>
      </w:r>
      <w:r>
        <w:t></w:t>
      </w:r>
      <w:r>
        <w:t></w:t>
      </w:r>
      <w:r>
        <w:t></w:t>
      </w:r>
      <w:r>
        <w:t></w:t>
      </w:r>
      <w:r>
        <w:rPr>
          <w:rFonts w:hint="eastAsia"/>
        </w:rPr>
        <w:t>Фантастичне</w:t>
      </w:r>
      <w:r>
        <w:t></w:t>
      </w:r>
      <w:r>
        <w:t></w:t>
      </w:r>
      <w:r>
        <w:t></w:t>
      </w:r>
      <w:r>
        <w:t></w:t>
      </w:r>
      <w:r>
        <w:t></w:t>
      </w:r>
      <w:r>
        <w:t></w:t>
      </w:r>
      <w:r>
        <w:t></w:t>
      </w:r>
      <w:r>
        <w:t></w:t>
      </w:r>
      <w:r>
        <w:rPr>
          <w:rFonts w:hint="eastAsia"/>
        </w:rPr>
        <w:t>дидактичне</w:t>
      </w:r>
      <w:r>
        <w:t></w:t>
      </w:r>
      <w:r>
        <w:rPr>
          <w:rFonts w:hint="eastAsia"/>
        </w:rPr>
        <w:t>в</w:t>
      </w:r>
      <w:r>
        <w:t></w:t>
      </w:r>
      <w:r>
        <w:rPr>
          <w:rFonts w:hint="eastAsia"/>
        </w:rPr>
        <w:t>літературі</w:t>
      </w:r>
      <w:r>
        <w:t></w:t>
      </w:r>
      <w:r>
        <w:rPr>
          <w:rFonts w:hint="eastAsia"/>
        </w:rPr>
        <w:t>хорватського</w:t>
      </w:r>
    </w:p>
    <w:p w:rsidR="005270AE" w:rsidRDefault="005270AE" w:rsidP="005270AE">
      <w:r>
        <w:rPr>
          <w:rFonts w:hint="eastAsia"/>
        </w:rPr>
        <w:t>Просвітництва</w:t>
      </w:r>
      <w:r>
        <w:t></w:t>
      </w:r>
      <w:r>
        <w:t></w:t>
      </w:r>
      <w:r>
        <w:t></w:t>
      </w:r>
      <w:r>
        <w:t></w:t>
      </w:r>
    </w:p>
    <w:p w:rsidR="005270AE" w:rsidRDefault="005270AE" w:rsidP="005270AE">
      <w:r>
        <w:t></w:t>
      </w:r>
      <w:r>
        <w:t></w:t>
      </w:r>
      <w:r>
        <w:t></w:t>
      </w:r>
      <w:r>
        <w:t></w:t>
      </w:r>
      <w:r>
        <w:t></w:t>
      </w:r>
      <w:r>
        <w:t></w:t>
      </w:r>
      <w:r>
        <w:t></w:t>
      </w:r>
      <w:r>
        <w:rPr>
          <w:rFonts w:hint="eastAsia"/>
        </w:rPr>
        <w:t>Проекція</w:t>
      </w:r>
      <w:r>
        <w:t></w:t>
      </w:r>
      <w:r>
        <w:rPr>
          <w:rFonts w:hint="eastAsia"/>
        </w:rPr>
        <w:t>сакрального</w:t>
      </w:r>
      <w:r>
        <w:t></w:t>
      </w:r>
      <w:r>
        <w:rPr>
          <w:rFonts w:hint="eastAsia"/>
        </w:rPr>
        <w:t>в</w:t>
      </w:r>
      <w:r>
        <w:t></w:t>
      </w:r>
      <w:r>
        <w:rPr>
          <w:rFonts w:hint="eastAsia"/>
        </w:rPr>
        <w:t>набожних</w:t>
      </w:r>
      <w:r>
        <w:t></w:t>
      </w:r>
      <w:r>
        <w:rPr>
          <w:rFonts w:hint="eastAsia"/>
        </w:rPr>
        <w:t>текстах</w:t>
      </w:r>
      <w:r>
        <w:t></w:t>
      </w:r>
      <w:r>
        <w:rPr>
          <w:rFonts w:hint="eastAsia"/>
        </w:rPr>
        <w:t>хорватських</w:t>
      </w:r>
    </w:p>
    <w:p w:rsidR="005270AE" w:rsidRDefault="005270AE" w:rsidP="005270AE">
      <w:r>
        <w:rPr>
          <w:rFonts w:hint="eastAsia"/>
        </w:rPr>
        <w:t>проповідників</w:t>
      </w:r>
      <w:r>
        <w:t></w:t>
      </w:r>
      <w:r>
        <w:t></w:t>
      </w:r>
      <w:r>
        <w:t></w:t>
      </w:r>
      <w:r>
        <w:t></w:t>
      </w:r>
    </w:p>
    <w:p w:rsidR="005270AE" w:rsidRDefault="005270AE" w:rsidP="005270AE">
      <w:r>
        <w:t></w:t>
      </w:r>
      <w:r>
        <w:t></w:t>
      </w:r>
      <w:r>
        <w:t></w:t>
      </w:r>
      <w:r>
        <w:t></w:t>
      </w:r>
      <w:r>
        <w:t></w:t>
      </w:r>
      <w:r>
        <w:t></w:t>
      </w:r>
      <w:r>
        <w:t></w:t>
      </w:r>
      <w:r>
        <w:t></w:t>
      </w:r>
      <w:r>
        <w:t></w:t>
      </w:r>
      <w:r>
        <w:rPr>
          <w:rFonts w:hint="eastAsia"/>
        </w:rPr>
        <w:t>Репрезентації</w:t>
      </w:r>
      <w:r>
        <w:t></w:t>
      </w:r>
      <w:r>
        <w:rPr>
          <w:rFonts w:hint="eastAsia"/>
        </w:rPr>
        <w:t>фантастичного</w:t>
      </w:r>
      <w:r>
        <w:t></w:t>
      </w:r>
      <w:r>
        <w:rPr>
          <w:rFonts w:hint="eastAsia"/>
        </w:rPr>
        <w:t>в</w:t>
      </w:r>
      <w:r>
        <w:t></w:t>
      </w:r>
      <w:r>
        <w:rPr>
          <w:rFonts w:hint="eastAsia"/>
        </w:rPr>
        <w:t>проповідях</w:t>
      </w:r>
      <w:r>
        <w:t></w:t>
      </w:r>
      <w:r>
        <w:rPr>
          <w:rFonts w:hint="eastAsia"/>
        </w:rPr>
        <w:t>Юрая</w:t>
      </w:r>
      <w:r>
        <w:t></w:t>
      </w:r>
      <w:r>
        <w:rPr>
          <w:rFonts w:hint="eastAsia"/>
        </w:rPr>
        <w:t>Габделича</w:t>
      </w:r>
      <w:r>
        <w:t></w:t>
      </w:r>
      <w:r>
        <w:t></w:t>
      </w:r>
      <w:r>
        <w:t></w:t>
      </w:r>
      <w:r>
        <w:t></w:t>
      </w:r>
    </w:p>
    <w:p w:rsidR="005270AE" w:rsidRDefault="005270AE" w:rsidP="005270AE">
      <w:r>
        <w:t></w:t>
      </w:r>
      <w:r>
        <w:t></w:t>
      </w:r>
      <w:r>
        <w:t></w:t>
      </w:r>
      <w:r>
        <w:t></w:t>
      </w:r>
      <w:r>
        <w:t></w:t>
      </w:r>
      <w:r>
        <w:t></w:t>
      </w:r>
      <w:r>
        <w:t></w:t>
      </w:r>
      <w:r>
        <w:t></w:t>
      </w:r>
      <w:r>
        <w:t></w:t>
      </w:r>
      <w:r>
        <w:rPr>
          <w:rFonts w:hint="eastAsia"/>
        </w:rPr>
        <w:t>Варіації</w:t>
      </w:r>
      <w:r>
        <w:t></w:t>
      </w:r>
      <w:r>
        <w:rPr>
          <w:rFonts w:hint="eastAsia"/>
        </w:rPr>
        <w:t>фантастичного</w:t>
      </w:r>
      <w:r>
        <w:t></w:t>
      </w:r>
      <w:r>
        <w:rPr>
          <w:rFonts w:hint="eastAsia"/>
        </w:rPr>
        <w:t>в</w:t>
      </w:r>
      <w:r>
        <w:t></w:t>
      </w:r>
      <w:r>
        <w:rPr>
          <w:rFonts w:hint="eastAsia"/>
        </w:rPr>
        <w:t>проповідях</w:t>
      </w:r>
      <w:r>
        <w:t></w:t>
      </w:r>
      <w:r>
        <w:rPr>
          <w:rFonts w:hint="eastAsia"/>
        </w:rPr>
        <w:t>Штефана</w:t>
      </w:r>
      <w:r>
        <w:t></w:t>
      </w:r>
      <w:r>
        <w:rPr>
          <w:rFonts w:hint="eastAsia"/>
        </w:rPr>
        <w:t>Заґребеца</w:t>
      </w:r>
      <w:r>
        <w:t></w:t>
      </w:r>
      <w:r>
        <w:rPr>
          <w:rFonts w:hint="eastAsia"/>
        </w:rPr>
        <w:t>та</w:t>
      </w:r>
    </w:p>
    <w:p w:rsidR="005270AE" w:rsidRDefault="005270AE" w:rsidP="005270AE">
      <w:r>
        <w:rPr>
          <w:rFonts w:hint="eastAsia"/>
        </w:rPr>
        <w:t>житіях</w:t>
      </w:r>
      <w:r>
        <w:t></w:t>
      </w:r>
      <w:r>
        <w:rPr>
          <w:rFonts w:hint="eastAsia"/>
        </w:rPr>
        <w:t>Іларіона</w:t>
      </w:r>
      <w:r>
        <w:t></w:t>
      </w:r>
      <w:r>
        <w:rPr>
          <w:rFonts w:hint="eastAsia"/>
        </w:rPr>
        <w:t>Ґашпароті</w:t>
      </w:r>
      <w:r>
        <w:t></w:t>
      </w:r>
      <w:r>
        <w:t></w:t>
      </w:r>
      <w:r>
        <w:t></w:t>
      </w:r>
      <w:r>
        <w:t></w:t>
      </w:r>
    </w:p>
    <w:p w:rsidR="005270AE" w:rsidRDefault="005270AE" w:rsidP="005270AE">
      <w:r>
        <w:t></w:t>
      </w:r>
      <w:r>
        <w:t></w:t>
      </w:r>
      <w:r>
        <w:t></w:t>
      </w:r>
      <w:r>
        <w:t></w:t>
      </w:r>
      <w:r>
        <w:t></w:t>
      </w:r>
      <w:r>
        <w:t></w:t>
      </w:r>
      <w:r>
        <w:t></w:t>
      </w:r>
      <w:r>
        <w:rPr>
          <w:rFonts w:hint="eastAsia"/>
        </w:rPr>
        <w:t>Фантастика</w:t>
      </w:r>
      <w:r>
        <w:t></w:t>
      </w:r>
      <w:r>
        <w:rPr>
          <w:rFonts w:hint="eastAsia"/>
        </w:rPr>
        <w:t>з</w:t>
      </w:r>
      <w:r>
        <w:t></w:t>
      </w:r>
      <w:r>
        <w:rPr>
          <w:rFonts w:hint="eastAsia"/>
        </w:rPr>
        <w:t>ключем</w:t>
      </w:r>
      <w:r>
        <w:t></w:t>
      </w:r>
      <w:r>
        <w:rPr>
          <w:rFonts w:hint="eastAsia"/>
        </w:rPr>
        <w:t>у</w:t>
      </w:r>
      <w:r>
        <w:t></w:t>
      </w:r>
      <w:r>
        <w:rPr>
          <w:rFonts w:hint="eastAsia"/>
        </w:rPr>
        <w:t>хорватській</w:t>
      </w:r>
      <w:r>
        <w:t></w:t>
      </w:r>
      <w:r>
        <w:rPr>
          <w:rFonts w:hint="eastAsia"/>
        </w:rPr>
        <w:t>історіографії</w:t>
      </w:r>
      <w:r>
        <w:t></w:t>
      </w:r>
      <w:r>
        <w:t></w:t>
      </w:r>
      <w:r>
        <w:t></w:t>
      </w:r>
      <w:r>
        <w:t></w:t>
      </w:r>
      <w:r>
        <w:t></w:t>
      </w:r>
      <w:r>
        <w:t></w:t>
      </w:r>
    </w:p>
    <w:p w:rsidR="005270AE" w:rsidRDefault="005270AE" w:rsidP="005270AE">
      <w:r>
        <w:rPr>
          <w:rFonts w:hint="eastAsia"/>
        </w:rPr>
        <w:t>століття</w:t>
      </w:r>
      <w:r>
        <w:t></w:t>
      </w:r>
      <w:r>
        <w:t></w:t>
      </w:r>
      <w:r>
        <w:t></w:t>
      </w:r>
      <w:r>
        <w:t></w:t>
      </w:r>
    </w:p>
    <w:p w:rsidR="005270AE" w:rsidRDefault="005270AE" w:rsidP="005270AE">
      <w:r>
        <w:t></w:t>
      </w:r>
      <w:r>
        <w:t></w:t>
      </w:r>
    </w:p>
    <w:p w:rsidR="005270AE" w:rsidRDefault="005270AE" w:rsidP="005270AE">
      <w:r>
        <w:t></w:t>
      </w:r>
      <w:r>
        <w:t></w:t>
      </w:r>
      <w:r>
        <w:t></w:t>
      </w:r>
      <w:r>
        <w:t></w:t>
      </w:r>
      <w:r>
        <w:t></w:t>
      </w:r>
      <w:r>
        <w:t></w:t>
      </w:r>
      <w:r>
        <w:t></w:t>
      </w:r>
      <w:r>
        <w:rPr>
          <w:rFonts w:hint="eastAsia"/>
        </w:rPr>
        <w:t>Карнавальна</w:t>
      </w:r>
      <w:r>
        <w:t></w:t>
      </w:r>
      <w:r>
        <w:rPr>
          <w:rFonts w:hint="eastAsia"/>
        </w:rPr>
        <w:t>фантастика</w:t>
      </w:r>
      <w:r>
        <w:t></w:t>
      </w:r>
      <w:r>
        <w:rPr>
          <w:rFonts w:hint="eastAsia"/>
        </w:rPr>
        <w:t>в</w:t>
      </w:r>
      <w:r>
        <w:t></w:t>
      </w:r>
      <w:r>
        <w:rPr>
          <w:rFonts w:hint="eastAsia"/>
        </w:rPr>
        <w:t>комедії</w:t>
      </w:r>
      <w:r>
        <w:t></w:t>
      </w:r>
      <w:r>
        <w:rPr>
          <w:rFonts w:hint="eastAsia"/>
        </w:rPr>
        <w:t>Тіто</w:t>
      </w:r>
      <w:r>
        <w:t></w:t>
      </w:r>
      <w:r>
        <w:rPr>
          <w:rFonts w:hint="eastAsia"/>
        </w:rPr>
        <w:t>Брезовачкі</w:t>
      </w:r>
    </w:p>
    <w:p w:rsidR="005270AE" w:rsidRDefault="005270AE" w:rsidP="005270AE">
      <w:r>
        <w:t></w:t>
      </w:r>
      <w:r>
        <w:rPr>
          <w:rFonts w:hint="eastAsia"/>
        </w:rPr>
        <w:t>Матіяш</w:t>
      </w:r>
      <w:r>
        <w:t></w:t>
      </w:r>
      <w:r>
        <w:rPr>
          <w:rFonts w:hint="eastAsia"/>
        </w:rPr>
        <w:t>чорнокнижник</w:t>
      </w:r>
      <w:r>
        <w:t></w:t>
      </w:r>
      <w:r>
        <w:t></w:t>
      </w:r>
      <w:r>
        <w:t></w:t>
      </w:r>
      <w:r>
        <w:t></w:t>
      </w:r>
      <w:r>
        <w:t></w:t>
      </w:r>
    </w:p>
    <w:p w:rsidR="005270AE" w:rsidRDefault="005270AE" w:rsidP="005270AE">
      <w:r>
        <w:rPr>
          <w:rFonts w:hint="eastAsia"/>
        </w:rPr>
        <w:t>Висновки</w:t>
      </w:r>
      <w:r>
        <w:t></w:t>
      </w:r>
      <w:r>
        <w:rPr>
          <w:rFonts w:hint="eastAsia"/>
        </w:rPr>
        <w:t>до</w:t>
      </w:r>
      <w:r>
        <w:t></w:t>
      </w:r>
      <w:r>
        <w:rPr>
          <w:rFonts w:hint="eastAsia"/>
        </w:rPr>
        <w:t>першого</w:t>
      </w:r>
      <w:r>
        <w:t></w:t>
      </w:r>
      <w:r>
        <w:rPr>
          <w:rFonts w:hint="eastAsia"/>
        </w:rPr>
        <w:t>розділу</w:t>
      </w:r>
      <w:r>
        <w:t></w:t>
      </w:r>
      <w:r>
        <w:t></w:t>
      </w:r>
      <w:r>
        <w:t></w:t>
      </w:r>
      <w:r>
        <w:t></w:t>
      </w:r>
    </w:p>
    <w:p w:rsidR="005270AE" w:rsidRDefault="005270AE" w:rsidP="005270AE">
      <w:r>
        <w:rPr>
          <w:rFonts w:hint="eastAsia"/>
        </w:rPr>
        <w:t>РОЗДІЛ</w:t>
      </w:r>
      <w:r>
        <w:t></w:t>
      </w:r>
      <w:r>
        <w:t></w:t>
      </w:r>
      <w:r>
        <w:t></w:t>
      </w:r>
      <w:r>
        <w:t></w:t>
      </w:r>
      <w:r>
        <w:rPr>
          <w:rFonts w:hint="eastAsia"/>
        </w:rPr>
        <w:t>ДИСКУРСИ</w:t>
      </w:r>
      <w:r>
        <w:t></w:t>
      </w:r>
      <w:r>
        <w:rPr>
          <w:rFonts w:hint="eastAsia"/>
        </w:rPr>
        <w:t>ФАНТАСТИКИ</w:t>
      </w:r>
      <w:r>
        <w:t></w:t>
      </w:r>
      <w:r>
        <w:rPr>
          <w:rFonts w:hint="eastAsia"/>
        </w:rPr>
        <w:t>В</w:t>
      </w:r>
      <w:r>
        <w:t></w:t>
      </w:r>
      <w:r>
        <w:rPr>
          <w:rFonts w:hint="eastAsia"/>
        </w:rPr>
        <w:t>ХОРВАТСЬКІЙ</w:t>
      </w:r>
      <w:r>
        <w:t></w:t>
      </w:r>
      <w:r>
        <w:rPr>
          <w:rFonts w:hint="eastAsia"/>
        </w:rPr>
        <w:t>ЛІТЕРАТУРІ</w:t>
      </w:r>
    </w:p>
    <w:p w:rsidR="005270AE" w:rsidRDefault="005270AE" w:rsidP="005270AE">
      <w:r>
        <w:rPr>
          <w:rFonts w:hint="eastAsia"/>
        </w:rPr>
        <w:t>ХІХ</w:t>
      </w:r>
      <w:r>
        <w:t></w:t>
      </w:r>
      <w:r>
        <w:rPr>
          <w:rFonts w:hint="eastAsia"/>
        </w:rPr>
        <w:t>ПОЧАТКУ</w:t>
      </w:r>
      <w:r>
        <w:t></w:t>
      </w:r>
      <w:r>
        <w:rPr>
          <w:rFonts w:hint="eastAsia"/>
        </w:rPr>
        <w:t>ХХ</w:t>
      </w:r>
      <w:r>
        <w:t></w:t>
      </w:r>
      <w:r>
        <w:rPr>
          <w:rFonts w:hint="eastAsia"/>
        </w:rPr>
        <w:t>СТОЛІТТЯ</w:t>
      </w:r>
      <w:r>
        <w:t></w:t>
      </w:r>
      <w:r>
        <w:t></w:t>
      </w:r>
      <w:r>
        <w:t></w:t>
      </w:r>
      <w:r>
        <w:t></w:t>
      </w:r>
    </w:p>
    <w:p w:rsidR="005270AE" w:rsidRDefault="005270AE" w:rsidP="005270AE">
      <w:r>
        <w:t></w:t>
      </w:r>
      <w:r>
        <w:t></w:t>
      </w:r>
      <w:r>
        <w:t></w:t>
      </w:r>
      <w:r>
        <w:t></w:t>
      </w:r>
      <w:r>
        <w:t></w:t>
      </w:r>
      <w:r>
        <w:rPr>
          <w:rFonts w:hint="eastAsia"/>
        </w:rPr>
        <w:t>Фантастичне</w:t>
      </w:r>
      <w:r>
        <w:t></w:t>
      </w:r>
      <w:r>
        <w:rPr>
          <w:rFonts w:hint="eastAsia"/>
        </w:rPr>
        <w:t>в</w:t>
      </w:r>
      <w:r>
        <w:t></w:t>
      </w:r>
      <w:r>
        <w:rPr>
          <w:rFonts w:hint="eastAsia"/>
        </w:rPr>
        <w:t>хорватському</w:t>
      </w:r>
      <w:r>
        <w:t></w:t>
      </w:r>
      <w:r>
        <w:rPr>
          <w:rFonts w:hint="eastAsia"/>
        </w:rPr>
        <w:t>романтизмі</w:t>
      </w:r>
      <w:r>
        <w:t></w:t>
      </w:r>
      <w:r>
        <w:t></w:t>
      </w:r>
      <w:r>
        <w:rPr>
          <w:rFonts w:hint="eastAsia"/>
        </w:rPr>
        <w:t>розвиток</w:t>
      </w:r>
      <w:r>
        <w:t></w:t>
      </w:r>
      <w:r>
        <w:t></w:t>
      </w:r>
      <w:r>
        <w:rPr>
          <w:rFonts w:hint="eastAsia"/>
        </w:rPr>
        <w:t>поетика</w:t>
      </w:r>
      <w:r>
        <w:t></w:t>
      </w:r>
    </w:p>
    <w:p w:rsidR="005270AE" w:rsidRDefault="005270AE" w:rsidP="005270AE">
      <w:r>
        <w:rPr>
          <w:rFonts w:hint="eastAsia"/>
        </w:rPr>
        <w:t>культурний</w:t>
      </w:r>
      <w:r>
        <w:t></w:t>
      </w:r>
      <w:r>
        <w:rPr>
          <w:rFonts w:hint="eastAsia"/>
        </w:rPr>
        <w:t>контекст</w:t>
      </w:r>
      <w:r>
        <w:t></w:t>
      </w:r>
      <w:r>
        <w:t></w:t>
      </w:r>
      <w:r>
        <w:t></w:t>
      </w:r>
      <w:r>
        <w:t></w:t>
      </w:r>
    </w:p>
    <w:p w:rsidR="005270AE" w:rsidRDefault="005270AE" w:rsidP="005270AE">
      <w:r>
        <w:t></w:t>
      </w:r>
      <w:r>
        <w:t></w:t>
      </w:r>
      <w:r>
        <w:t></w:t>
      </w:r>
      <w:r>
        <w:t></w:t>
      </w:r>
      <w:r>
        <w:t></w:t>
      </w:r>
      <w:r>
        <w:t></w:t>
      </w:r>
      <w:r>
        <w:t></w:t>
      </w:r>
      <w:r>
        <w:rPr>
          <w:rFonts w:hint="eastAsia"/>
        </w:rPr>
        <w:t>Елементи</w:t>
      </w:r>
      <w:r>
        <w:t></w:t>
      </w:r>
      <w:r>
        <w:rPr>
          <w:rFonts w:hint="eastAsia"/>
        </w:rPr>
        <w:t>фантастики</w:t>
      </w:r>
      <w:r>
        <w:t></w:t>
      </w:r>
      <w:r>
        <w:rPr>
          <w:rFonts w:hint="eastAsia"/>
        </w:rPr>
        <w:t>в</w:t>
      </w:r>
      <w:r>
        <w:t></w:t>
      </w:r>
      <w:r>
        <w:rPr>
          <w:rFonts w:hint="eastAsia"/>
        </w:rPr>
        <w:t>прозі</w:t>
      </w:r>
      <w:r>
        <w:t></w:t>
      </w:r>
      <w:r>
        <w:rPr>
          <w:rFonts w:hint="eastAsia"/>
        </w:rPr>
        <w:t>Димитріє</w:t>
      </w:r>
      <w:r>
        <w:t></w:t>
      </w:r>
      <w:r>
        <w:rPr>
          <w:rFonts w:hint="eastAsia"/>
        </w:rPr>
        <w:t>Деметера</w:t>
      </w:r>
      <w:r>
        <w:t></w:t>
      </w:r>
      <w:r>
        <w:rPr>
          <w:rFonts w:hint="eastAsia"/>
        </w:rPr>
        <w:t>та</w:t>
      </w:r>
      <w:r>
        <w:t></w:t>
      </w:r>
      <w:r>
        <w:rPr>
          <w:rFonts w:hint="eastAsia"/>
        </w:rPr>
        <w:t>Драґойли</w:t>
      </w:r>
    </w:p>
    <w:p w:rsidR="005270AE" w:rsidRDefault="005270AE" w:rsidP="005270AE">
      <w:r>
        <w:rPr>
          <w:rFonts w:hint="eastAsia"/>
        </w:rPr>
        <w:t>Ярневич</w:t>
      </w:r>
      <w:r>
        <w:t></w:t>
      </w:r>
      <w:r>
        <w:t></w:t>
      </w:r>
      <w:r>
        <w:t></w:t>
      </w:r>
      <w:r>
        <w:t></w:t>
      </w:r>
    </w:p>
    <w:p w:rsidR="005270AE" w:rsidRDefault="005270AE" w:rsidP="005270AE">
      <w:r>
        <w:t></w:t>
      </w:r>
      <w:r>
        <w:t></w:t>
      </w:r>
      <w:r>
        <w:t></w:t>
      </w:r>
      <w:r>
        <w:t></w:t>
      </w:r>
      <w:r>
        <w:t></w:t>
      </w:r>
      <w:r>
        <w:t></w:t>
      </w:r>
      <w:r>
        <w:rPr>
          <w:rFonts w:hint="eastAsia"/>
        </w:rPr>
        <w:t>Фантастичне</w:t>
      </w:r>
      <w:r>
        <w:t></w:t>
      </w:r>
      <w:r>
        <w:t></w:t>
      </w:r>
      <w:r>
        <w:rPr>
          <w:rFonts w:hint="eastAsia"/>
        </w:rPr>
        <w:t>міфологічне</w:t>
      </w:r>
      <w:r>
        <w:t></w:t>
      </w:r>
      <w:r>
        <w:rPr>
          <w:rFonts w:hint="eastAsia"/>
        </w:rPr>
        <w:t>й</w:t>
      </w:r>
      <w:r>
        <w:t></w:t>
      </w:r>
      <w:r>
        <w:rPr>
          <w:rFonts w:hint="eastAsia"/>
        </w:rPr>
        <w:t>історичне</w:t>
      </w:r>
      <w:r>
        <w:t></w:t>
      </w:r>
      <w:r>
        <w:rPr>
          <w:rFonts w:hint="eastAsia"/>
        </w:rPr>
        <w:t>в</w:t>
      </w:r>
      <w:r>
        <w:t></w:t>
      </w:r>
      <w:r>
        <w:rPr>
          <w:rFonts w:hint="eastAsia"/>
        </w:rPr>
        <w:t>хорватському</w:t>
      </w:r>
    </w:p>
    <w:p w:rsidR="005270AE" w:rsidRDefault="005270AE" w:rsidP="005270AE">
      <w:r>
        <w:rPr>
          <w:rFonts w:hint="eastAsia"/>
        </w:rPr>
        <w:t>романтизмі</w:t>
      </w:r>
      <w:r>
        <w:t></w:t>
      </w:r>
      <w:r>
        <w:rPr>
          <w:rFonts w:hint="eastAsia"/>
        </w:rPr>
        <w:t>в</w:t>
      </w:r>
      <w:r>
        <w:t></w:t>
      </w:r>
      <w:r>
        <w:rPr>
          <w:rFonts w:hint="eastAsia"/>
        </w:rPr>
        <w:t>контексті</w:t>
      </w:r>
      <w:r>
        <w:t></w:t>
      </w:r>
      <w:r>
        <w:rPr>
          <w:rFonts w:hint="eastAsia"/>
        </w:rPr>
        <w:t>ідей</w:t>
      </w:r>
      <w:r>
        <w:t></w:t>
      </w:r>
      <w:r>
        <w:rPr>
          <w:rFonts w:hint="eastAsia"/>
        </w:rPr>
        <w:t>ілліризму</w:t>
      </w:r>
      <w:r>
        <w:t></w:t>
      </w:r>
      <w:r>
        <w:t></w:t>
      </w:r>
      <w:r>
        <w:t></w:t>
      </w:r>
      <w:r>
        <w:t></w:t>
      </w:r>
    </w:p>
    <w:p w:rsidR="005270AE" w:rsidRDefault="005270AE" w:rsidP="005270AE">
      <w:r>
        <w:t></w:t>
      </w:r>
      <w:r>
        <w:t></w:t>
      </w:r>
      <w:r>
        <w:t></w:t>
      </w:r>
      <w:r>
        <w:t></w:t>
      </w:r>
      <w:r>
        <w:t></w:t>
      </w:r>
      <w:r>
        <w:t></w:t>
      </w:r>
      <w:r>
        <w:t></w:t>
      </w:r>
      <w:r>
        <w:rPr>
          <w:rFonts w:hint="eastAsia"/>
        </w:rPr>
        <w:t>Функціонування</w:t>
      </w:r>
      <w:r>
        <w:t></w:t>
      </w:r>
      <w:r>
        <w:rPr>
          <w:rFonts w:hint="eastAsia"/>
        </w:rPr>
        <w:t>фантастичного</w:t>
      </w:r>
      <w:r>
        <w:t></w:t>
      </w:r>
      <w:r>
        <w:rPr>
          <w:rFonts w:hint="eastAsia"/>
        </w:rPr>
        <w:t>елементу</w:t>
      </w:r>
      <w:r>
        <w:t></w:t>
      </w:r>
      <w:r>
        <w:rPr>
          <w:rFonts w:hint="eastAsia"/>
        </w:rPr>
        <w:t>в</w:t>
      </w:r>
      <w:r>
        <w:t></w:t>
      </w:r>
      <w:r>
        <w:rPr>
          <w:rFonts w:hint="eastAsia"/>
        </w:rPr>
        <w:t>романтичній</w:t>
      </w:r>
    </w:p>
    <w:p w:rsidR="005270AE" w:rsidRDefault="005270AE" w:rsidP="005270AE">
      <w:r>
        <w:rPr>
          <w:rFonts w:hint="eastAsia"/>
        </w:rPr>
        <w:t>літературній</w:t>
      </w:r>
      <w:r>
        <w:t></w:t>
      </w:r>
      <w:r>
        <w:rPr>
          <w:rFonts w:hint="eastAsia"/>
        </w:rPr>
        <w:t>баладі</w:t>
      </w:r>
      <w:r>
        <w:t></w:t>
      </w:r>
      <w:r>
        <w:t></w:t>
      </w:r>
      <w:r>
        <w:t></w:t>
      </w:r>
      <w:r>
        <w:t></w:t>
      </w:r>
    </w:p>
    <w:p w:rsidR="005270AE" w:rsidRDefault="005270AE" w:rsidP="005270AE">
      <w:r>
        <w:t></w:t>
      </w:r>
      <w:r>
        <w:t></w:t>
      </w:r>
      <w:r>
        <w:t></w:t>
      </w:r>
      <w:r>
        <w:t></w:t>
      </w:r>
      <w:r>
        <w:t></w:t>
      </w:r>
      <w:r>
        <w:t></w:t>
      </w:r>
      <w:r>
        <w:t></w:t>
      </w:r>
      <w:r>
        <w:rPr>
          <w:rFonts w:hint="eastAsia"/>
        </w:rPr>
        <w:t>Становлення</w:t>
      </w:r>
      <w:r>
        <w:t></w:t>
      </w:r>
      <w:r>
        <w:rPr>
          <w:rFonts w:hint="eastAsia"/>
        </w:rPr>
        <w:t>фантастичної</w:t>
      </w:r>
      <w:r>
        <w:t></w:t>
      </w:r>
      <w:r>
        <w:rPr>
          <w:rFonts w:hint="eastAsia"/>
        </w:rPr>
        <w:t>новели</w:t>
      </w:r>
      <w:r>
        <w:t></w:t>
      </w:r>
      <w:r>
        <w:rPr>
          <w:rFonts w:hint="eastAsia"/>
        </w:rPr>
        <w:t>в</w:t>
      </w:r>
      <w:r>
        <w:t></w:t>
      </w:r>
      <w:r>
        <w:rPr>
          <w:rFonts w:hint="eastAsia"/>
        </w:rPr>
        <w:t>хорватському</w:t>
      </w:r>
      <w:r>
        <w:t></w:t>
      </w:r>
      <w:r>
        <w:rPr>
          <w:rFonts w:hint="eastAsia"/>
        </w:rPr>
        <w:t>романтизмі</w:t>
      </w:r>
      <w:r>
        <w:t></w:t>
      </w:r>
      <w:r>
        <w:t></w:t>
      </w:r>
      <w:r>
        <w:t></w:t>
      </w:r>
      <w:r>
        <w:t></w:t>
      </w:r>
    </w:p>
    <w:p w:rsidR="005270AE" w:rsidRDefault="005270AE" w:rsidP="005270AE">
      <w:r>
        <w:t></w:t>
      </w:r>
      <w:r>
        <w:t></w:t>
      </w:r>
      <w:r>
        <w:t></w:t>
      </w:r>
      <w:r>
        <w:t></w:t>
      </w:r>
      <w:r>
        <w:t></w:t>
      </w:r>
      <w:r>
        <w:rPr>
          <w:rFonts w:hint="eastAsia"/>
        </w:rPr>
        <w:t>На</w:t>
      </w:r>
      <w:r>
        <w:t></w:t>
      </w:r>
      <w:r>
        <w:rPr>
          <w:rFonts w:hint="eastAsia"/>
        </w:rPr>
        <w:t>перехресті</w:t>
      </w:r>
      <w:r>
        <w:t></w:t>
      </w:r>
      <w:r>
        <w:rPr>
          <w:rFonts w:hint="eastAsia"/>
        </w:rPr>
        <w:t>реалізму</w:t>
      </w:r>
      <w:r>
        <w:t></w:t>
      </w:r>
      <w:r>
        <w:rPr>
          <w:rFonts w:hint="eastAsia"/>
        </w:rPr>
        <w:t>й</w:t>
      </w:r>
      <w:r>
        <w:t></w:t>
      </w:r>
      <w:r>
        <w:rPr>
          <w:rFonts w:hint="eastAsia"/>
        </w:rPr>
        <w:t>модернізму</w:t>
      </w:r>
      <w:r>
        <w:t></w:t>
      </w:r>
      <w:r>
        <w:t></w:t>
      </w:r>
      <w:r>
        <w:rPr>
          <w:rFonts w:hint="eastAsia"/>
        </w:rPr>
        <w:t>фантастична</w:t>
      </w:r>
      <w:r>
        <w:t></w:t>
      </w:r>
      <w:r>
        <w:rPr>
          <w:rFonts w:hint="eastAsia"/>
        </w:rPr>
        <w:t>проза</w:t>
      </w:r>
    </w:p>
    <w:p w:rsidR="005270AE" w:rsidRDefault="005270AE" w:rsidP="005270AE">
      <w:r>
        <w:rPr>
          <w:rFonts w:hint="eastAsia"/>
        </w:rPr>
        <w:t>Ксавера</w:t>
      </w:r>
      <w:r>
        <w:t></w:t>
      </w:r>
      <w:r>
        <w:rPr>
          <w:rFonts w:hint="eastAsia"/>
        </w:rPr>
        <w:t>Шандора</w:t>
      </w:r>
      <w:r>
        <w:t></w:t>
      </w:r>
      <w:r>
        <w:rPr>
          <w:rFonts w:hint="eastAsia"/>
        </w:rPr>
        <w:t>Джальського</w:t>
      </w:r>
      <w:r>
        <w:t></w:t>
      </w:r>
      <w:r>
        <w:t></w:t>
      </w:r>
      <w:r>
        <w:t></w:t>
      </w:r>
      <w:r>
        <w:t></w:t>
      </w:r>
    </w:p>
    <w:p w:rsidR="005270AE" w:rsidRDefault="005270AE" w:rsidP="005270AE">
      <w:r>
        <w:t></w:t>
      </w:r>
      <w:r>
        <w:t></w:t>
      </w:r>
      <w:r>
        <w:t></w:t>
      </w:r>
      <w:r>
        <w:t></w:t>
      </w:r>
      <w:r>
        <w:t></w:t>
      </w:r>
      <w:r>
        <w:rPr>
          <w:rFonts w:hint="eastAsia"/>
        </w:rPr>
        <w:t>Функціонування</w:t>
      </w:r>
      <w:r>
        <w:t></w:t>
      </w:r>
      <w:r>
        <w:rPr>
          <w:rFonts w:hint="eastAsia"/>
        </w:rPr>
        <w:t>фантастичного</w:t>
      </w:r>
      <w:r>
        <w:t></w:t>
      </w:r>
      <w:r>
        <w:rPr>
          <w:rFonts w:hint="eastAsia"/>
        </w:rPr>
        <w:t>елементу</w:t>
      </w:r>
      <w:r>
        <w:t></w:t>
      </w:r>
      <w:r>
        <w:rPr>
          <w:rFonts w:hint="eastAsia"/>
        </w:rPr>
        <w:t>в</w:t>
      </w:r>
      <w:r>
        <w:t></w:t>
      </w:r>
      <w:r>
        <w:rPr>
          <w:rFonts w:hint="eastAsia"/>
        </w:rPr>
        <w:t>хорватській</w:t>
      </w:r>
    </w:p>
    <w:p w:rsidR="005270AE" w:rsidRDefault="005270AE" w:rsidP="005270AE">
      <w:r>
        <w:rPr>
          <w:rFonts w:hint="eastAsia"/>
        </w:rPr>
        <w:t>модерністській</w:t>
      </w:r>
      <w:r>
        <w:t></w:t>
      </w:r>
      <w:r>
        <w:rPr>
          <w:rFonts w:hint="eastAsia"/>
        </w:rPr>
        <w:t>літературі</w:t>
      </w:r>
      <w:r>
        <w:t></w:t>
      </w:r>
      <w:r>
        <w:t></w:t>
      </w:r>
      <w:r>
        <w:t></w:t>
      </w:r>
      <w:r>
        <w:t></w:t>
      </w:r>
    </w:p>
    <w:p w:rsidR="005270AE" w:rsidRDefault="005270AE" w:rsidP="005270AE">
      <w:r>
        <w:t></w:t>
      </w:r>
      <w:r>
        <w:t></w:t>
      </w:r>
      <w:r>
        <w:t></w:t>
      </w:r>
      <w:r>
        <w:t></w:t>
      </w:r>
      <w:r>
        <w:t></w:t>
      </w:r>
      <w:r>
        <w:t></w:t>
      </w:r>
      <w:r>
        <w:t></w:t>
      </w:r>
      <w:r>
        <w:rPr>
          <w:rFonts w:hint="eastAsia"/>
        </w:rPr>
        <w:t>Демістифікація</w:t>
      </w:r>
      <w:r>
        <w:t></w:t>
      </w:r>
      <w:r>
        <w:rPr>
          <w:rFonts w:hint="eastAsia"/>
        </w:rPr>
        <w:t>надприродного</w:t>
      </w:r>
      <w:r>
        <w:t></w:t>
      </w:r>
      <w:r>
        <w:rPr>
          <w:rFonts w:hint="eastAsia"/>
        </w:rPr>
        <w:t>в</w:t>
      </w:r>
      <w:r>
        <w:t></w:t>
      </w:r>
      <w:r>
        <w:rPr>
          <w:rFonts w:hint="eastAsia"/>
        </w:rPr>
        <w:t>прозі</w:t>
      </w:r>
      <w:r>
        <w:t></w:t>
      </w:r>
      <w:r>
        <w:rPr>
          <w:rFonts w:hint="eastAsia"/>
        </w:rPr>
        <w:t>хорватського</w:t>
      </w:r>
    </w:p>
    <w:p w:rsidR="005270AE" w:rsidRDefault="005270AE" w:rsidP="005270AE">
      <w:r>
        <w:rPr>
          <w:rFonts w:hint="eastAsia"/>
        </w:rPr>
        <w:t>модернізму</w:t>
      </w:r>
      <w:r>
        <w:t></w:t>
      </w:r>
      <w:r>
        <w:t></w:t>
      </w:r>
      <w:r>
        <w:t></w:t>
      </w:r>
      <w:r>
        <w:t></w:t>
      </w:r>
    </w:p>
    <w:p w:rsidR="005270AE" w:rsidRDefault="005270AE" w:rsidP="005270AE">
      <w:r>
        <w:t></w:t>
      </w:r>
      <w:r>
        <w:t></w:t>
      </w:r>
      <w:r>
        <w:t></w:t>
      </w:r>
      <w:r>
        <w:t></w:t>
      </w:r>
      <w:r>
        <w:t></w:t>
      </w:r>
      <w:r>
        <w:t></w:t>
      </w:r>
      <w:r>
        <w:t></w:t>
      </w:r>
      <w:r>
        <w:rPr>
          <w:rFonts w:hint="eastAsia"/>
        </w:rPr>
        <w:t>Функціонування</w:t>
      </w:r>
      <w:r>
        <w:t></w:t>
      </w:r>
      <w:r>
        <w:rPr>
          <w:rFonts w:hint="eastAsia"/>
        </w:rPr>
        <w:t>неміметичної</w:t>
      </w:r>
      <w:r>
        <w:t></w:t>
      </w:r>
      <w:r>
        <w:rPr>
          <w:rFonts w:hint="eastAsia"/>
        </w:rPr>
        <w:t>моделі</w:t>
      </w:r>
      <w:r>
        <w:t></w:t>
      </w:r>
      <w:r>
        <w:rPr>
          <w:rFonts w:hint="eastAsia"/>
        </w:rPr>
        <w:t>природи</w:t>
      </w:r>
      <w:r>
        <w:t></w:t>
      </w:r>
      <w:r>
        <w:rPr>
          <w:rFonts w:hint="eastAsia"/>
        </w:rPr>
        <w:t>в</w:t>
      </w:r>
      <w:r>
        <w:t></w:t>
      </w:r>
      <w:r>
        <w:rPr>
          <w:rFonts w:hint="eastAsia"/>
        </w:rPr>
        <w:t>оповіданнях</w:t>
      </w:r>
    </w:p>
    <w:p w:rsidR="005270AE" w:rsidRDefault="005270AE" w:rsidP="005270AE">
      <w:r>
        <w:rPr>
          <w:rFonts w:hint="eastAsia"/>
        </w:rPr>
        <w:t>Владимира</w:t>
      </w:r>
      <w:r>
        <w:t></w:t>
      </w:r>
      <w:r>
        <w:rPr>
          <w:rFonts w:hint="eastAsia"/>
        </w:rPr>
        <w:t>Назора</w:t>
      </w:r>
      <w:r>
        <w:t></w:t>
      </w:r>
      <w:r>
        <w:rPr>
          <w:rFonts w:hint="eastAsia"/>
        </w:rPr>
        <w:t>та</w:t>
      </w:r>
      <w:r>
        <w:t></w:t>
      </w:r>
      <w:r>
        <w:rPr>
          <w:rFonts w:hint="eastAsia"/>
        </w:rPr>
        <w:t>Франа</w:t>
      </w:r>
      <w:r>
        <w:t></w:t>
      </w:r>
      <w:r>
        <w:rPr>
          <w:rFonts w:hint="eastAsia"/>
        </w:rPr>
        <w:t>Ґаловича</w:t>
      </w:r>
      <w:r>
        <w:t></w:t>
      </w:r>
      <w:r>
        <w:t></w:t>
      </w:r>
      <w:r>
        <w:t></w:t>
      </w:r>
      <w:r>
        <w:t></w:t>
      </w:r>
    </w:p>
    <w:p w:rsidR="005270AE" w:rsidRDefault="005270AE" w:rsidP="005270AE">
      <w:r>
        <w:t></w:t>
      </w:r>
      <w:r>
        <w:t></w:t>
      </w:r>
      <w:r>
        <w:t></w:t>
      </w:r>
      <w:r>
        <w:t></w:t>
      </w:r>
      <w:r>
        <w:t></w:t>
      </w:r>
      <w:r>
        <w:t></w:t>
      </w:r>
      <w:r>
        <w:t></w:t>
      </w:r>
      <w:r>
        <w:rPr>
          <w:rFonts w:hint="eastAsia"/>
        </w:rPr>
        <w:t>Музика</w:t>
      </w:r>
      <w:r>
        <w:t></w:t>
      </w:r>
      <w:r>
        <w:rPr>
          <w:rFonts w:hint="eastAsia"/>
        </w:rPr>
        <w:t>і</w:t>
      </w:r>
      <w:r>
        <w:t></w:t>
      </w:r>
      <w:r>
        <w:rPr>
          <w:rFonts w:hint="eastAsia"/>
        </w:rPr>
        <w:t>фантастика</w:t>
      </w:r>
      <w:r>
        <w:t></w:t>
      </w:r>
      <w:r>
        <w:rPr>
          <w:rFonts w:hint="eastAsia"/>
        </w:rPr>
        <w:t>в</w:t>
      </w:r>
      <w:r>
        <w:t></w:t>
      </w:r>
      <w:r>
        <w:rPr>
          <w:rFonts w:hint="eastAsia"/>
        </w:rPr>
        <w:t>прозі</w:t>
      </w:r>
      <w:r>
        <w:t></w:t>
      </w:r>
      <w:r>
        <w:rPr>
          <w:rFonts w:hint="eastAsia"/>
        </w:rPr>
        <w:t>хорватського</w:t>
      </w:r>
      <w:r>
        <w:t></w:t>
      </w:r>
      <w:r>
        <w:rPr>
          <w:rFonts w:hint="eastAsia"/>
        </w:rPr>
        <w:t>модернізму</w:t>
      </w:r>
      <w:r>
        <w:t></w:t>
      </w:r>
      <w:r>
        <w:t></w:t>
      </w:r>
      <w:r>
        <w:t></w:t>
      </w:r>
      <w:r>
        <w:t></w:t>
      </w:r>
    </w:p>
    <w:p w:rsidR="005270AE" w:rsidRDefault="005270AE" w:rsidP="005270AE">
      <w:r>
        <w:t></w:t>
      </w:r>
      <w:r>
        <w:t></w:t>
      </w:r>
      <w:r>
        <w:t></w:t>
      </w:r>
      <w:r>
        <w:t></w:t>
      </w:r>
      <w:r>
        <w:t></w:t>
      </w:r>
      <w:r>
        <w:t></w:t>
      </w:r>
      <w:r>
        <w:t></w:t>
      </w:r>
      <w:r>
        <w:rPr>
          <w:rFonts w:hint="eastAsia"/>
        </w:rPr>
        <w:t>Фігури</w:t>
      </w:r>
      <w:r>
        <w:t></w:t>
      </w:r>
      <w:r>
        <w:rPr>
          <w:rFonts w:hint="eastAsia"/>
        </w:rPr>
        <w:t>божевілля</w:t>
      </w:r>
      <w:r>
        <w:t></w:t>
      </w:r>
      <w:r>
        <w:rPr>
          <w:rFonts w:hint="eastAsia"/>
        </w:rPr>
        <w:t>в</w:t>
      </w:r>
      <w:r>
        <w:t></w:t>
      </w:r>
      <w:r>
        <w:rPr>
          <w:rFonts w:hint="eastAsia"/>
        </w:rPr>
        <w:t>хорватській</w:t>
      </w:r>
      <w:r>
        <w:t></w:t>
      </w:r>
      <w:r>
        <w:rPr>
          <w:rFonts w:hint="eastAsia"/>
        </w:rPr>
        <w:t>модерністській</w:t>
      </w:r>
      <w:r>
        <w:t></w:t>
      </w:r>
      <w:r>
        <w:rPr>
          <w:rFonts w:hint="eastAsia"/>
        </w:rPr>
        <w:t>літературі</w:t>
      </w:r>
      <w:r>
        <w:t></w:t>
      </w:r>
      <w:r>
        <w:t></w:t>
      </w:r>
      <w:r>
        <w:t></w:t>
      </w:r>
      <w:r>
        <w:t></w:t>
      </w:r>
    </w:p>
    <w:p w:rsidR="005270AE" w:rsidRDefault="005270AE" w:rsidP="005270AE">
      <w:r>
        <w:rPr>
          <w:rFonts w:hint="eastAsia"/>
        </w:rPr>
        <w:t>Висновки</w:t>
      </w:r>
      <w:r>
        <w:t></w:t>
      </w:r>
      <w:r>
        <w:rPr>
          <w:rFonts w:hint="eastAsia"/>
        </w:rPr>
        <w:t>до</w:t>
      </w:r>
      <w:r>
        <w:t></w:t>
      </w:r>
      <w:r>
        <w:rPr>
          <w:rFonts w:hint="eastAsia"/>
        </w:rPr>
        <w:t>другого</w:t>
      </w:r>
      <w:r>
        <w:t></w:t>
      </w:r>
      <w:r>
        <w:rPr>
          <w:rFonts w:hint="eastAsia"/>
        </w:rPr>
        <w:t>розділу</w:t>
      </w:r>
      <w:r>
        <w:t></w:t>
      </w:r>
      <w:r>
        <w:t></w:t>
      </w:r>
      <w:r>
        <w:t></w:t>
      </w:r>
      <w:r>
        <w:t></w:t>
      </w:r>
    </w:p>
    <w:p w:rsidR="005270AE" w:rsidRDefault="005270AE" w:rsidP="005270AE">
      <w:r>
        <w:rPr>
          <w:rFonts w:hint="eastAsia"/>
        </w:rPr>
        <w:t>ВИСНОВКИ</w:t>
      </w:r>
      <w:r>
        <w:t></w:t>
      </w:r>
      <w:r>
        <w:t></w:t>
      </w:r>
      <w:r>
        <w:t></w:t>
      </w:r>
      <w:r>
        <w:t></w:t>
      </w:r>
    </w:p>
    <w:p w:rsidR="005270AE" w:rsidRDefault="005270AE" w:rsidP="005270AE">
      <w:r>
        <w:rPr>
          <w:rFonts w:hint="eastAsia"/>
        </w:rPr>
        <w:t>СПИСОК</w:t>
      </w:r>
      <w:r>
        <w:t></w:t>
      </w:r>
      <w:r>
        <w:rPr>
          <w:rFonts w:hint="eastAsia"/>
        </w:rPr>
        <w:t>ВИКОРИСТАНИХ</w:t>
      </w:r>
      <w:r>
        <w:t></w:t>
      </w:r>
      <w:r>
        <w:rPr>
          <w:rFonts w:hint="eastAsia"/>
        </w:rPr>
        <w:t>ДЖЕРЕЛ</w:t>
      </w:r>
      <w:r>
        <w:t></w:t>
      </w:r>
      <w:r>
        <w:t></w:t>
      </w:r>
      <w:r>
        <w:t></w:t>
      </w:r>
      <w:r>
        <w:t></w:t>
      </w:r>
    </w:p>
    <w:p w:rsidR="005270AE" w:rsidRDefault="005270AE" w:rsidP="005270AE">
      <w:r>
        <w:rPr>
          <w:rFonts w:hint="eastAsia"/>
        </w:rPr>
        <w:t>Додаток</w:t>
      </w:r>
      <w:r>
        <w:t></w:t>
      </w:r>
      <w:r>
        <w:t></w:t>
      </w:r>
      <w:r>
        <w:t></w:t>
      </w:r>
      <w:r>
        <w:t></w:t>
      </w:r>
      <w:r>
        <w:t></w:t>
      </w:r>
      <w:r>
        <w:t></w:t>
      </w:r>
    </w:p>
    <w:p w:rsidR="005270AE" w:rsidRDefault="005270AE" w:rsidP="005270AE">
      <w:r>
        <w:rPr>
          <w:rFonts w:hint="eastAsia"/>
        </w:rPr>
        <w:t>Додаток</w:t>
      </w:r>
      <w:r>
        <w:t></w:t>
      </w:r>
      <w:r>
        <w:t></w:t>
      </w:r>
      <w:r>
        <w:t></w:t>
      </w:r>
      <w:r>
        <w:t></w:t>
      </w:r>
      <w:r>
        <w:t></w:t>
      </w:r>
      <w:r>
        <w:t></w:t>
      </w:r>
    </w:p>
    <w:p w:rsidR="005270AE" w:rsidRDefault="005270AE" w:rsidP="005270AE">
      <w:r>
        <w:rPr>
          <w:rFonts w:hint="eastAsia"/>
        </w:rPr>
        <w:t>Додаток</w:t>
      </w:r>
      <w:r>
        <w:t></w:t>
      </w:r>
      <w:r>
        <w:t></w:t>
      </w:r>
      <w:r>
        <w:t></w:t>
      </w:r>
      <w:r>
        <w:t></w:t>
      </w:r>
      <w:r>
        <w:t></w:t>
      </w:r>
      <w:r>
        <w:t></w:t>
      </w:r>
    </w:p>
    <w:p w:rsidR="005270AE" w:rsidRDefault="005270AE" w:rsidP="005270AE">
      <w:r>
        <w:t></w:t>
      </w:r>
      <w:r>
        <w:t></w:t>
      </w:r>
    </w:p>
    <w:p w:rsidR="005270AE" w:rsidRDefault="005270AE" w:rsidP="005270AE">
      <w:r>
        <w:rPr>
          <w:rFonts w:hint="eastAsia"/>
        </w:rPr>
        <w:t>ВСТУП</w:t>
      </w:r>
    </w:p>
    <w:p w:rsidR="005270AE" w:rsidRDefault="005270AE" w:rsidP="005270AE">
      <w:r>
        <w:rPr>
          <w:rFonts w:hint="eastAsia"/>
        </w:rPr>
        <w:t>Однією</w:t>
      </w:r>
      <w:r>
        <w:t></w:t>
      </w:r>
      <w:r>
        <w:rPr>
          <w:rFonts w:hint="eastAsia"/>
        </w:rPr>
        <w:t>із</w:t>
      </w:r>
      <w:r>
        <w:t></w:t>
      </w:r>
      <w:r>
        <w:rPr>
          <w:rFonts w:hint="eastAsia"/>
        </w:rPr>
        <w:t>актуальних</w:t>
      </w:r>
      <w:r>
        <w:t></w:t>
      </w:r>
      <w:r>
        <w:rPr>
          <w:rFonts w:hint="eastAsia"/>
        </w:rPr>
        <w:t>тем</w:t>
      </w:r>
      <w:r>
        <w:t></w:t>
      </w:r>
      <w:r>
        <w:t></w:t>
      </w:r>
      <w:r>
        <w:rPr>
          <w:rFonts w:hint="eastAsia"/>
        </w:rPr>
        <w:t>які</w:t>
      </w:r>
      <w:r>
        <w:t></w:t>
      </w:r>
      <w:r>
        <w:rPr>
          <w:rFonts w:hint="eastAsia"/>
        </w:rPr>
        <w:t>досліджують</w:t>
      </w:r>
      <w:r>
        <w:t></w:t>
      </w:r>
      <w:r>
        <w:rPr>
          <w:rFonts w:hint="eastAsia"/>
        </w:rPr>
        <w:t>в</w:t>
      </w:r>
      <w:r>
        <w:t></w:t>
      </w:r>
      <w:r>
        <w:rPr>
          <w:rFonts w:hint="eastAsia"/>
        </w:rPr>
        <w:t>українському</w:t>
      </w:r>
    </w:p>
    <w:p w:rsidR="005270AE" w:rsidRDefault="005270AE" w:rsidP="005270AE">
      <w:r>
        <w:rPr>
          <w:rFonts w:hint="eastAsia"/>
        </w:rPr>
        <w:t>літературознавстві</w:t>
      </w:r>
      <w:r>
        <w:t></w:t>
      </w:r>
      <w:r>
        <w:t></w:t>
      </w:r>
      <w:r>
        <w:rPr>
          <w:rFonts w:hint="eastAsia"/>
        </w:rPr>
        <w:t>є</w:t>
      </w:r>
      <w:r>
        <w:t></w:t>
      </w:r>
      <w:r>
        <w:rPr>
          <w:rFonts w:hint="eastAsia"/>
        </w:rPr>
        <w:t>фантастознавство</w:t>
      </w:r>
      <w:r>
        <w:t></w:t>
      </w:r>
      <w:r>
        <w:t></w:t>
      </w:r>
      <w:r>
        <w:rPr>
          <w:rFonts w:hint="eastAsia"/>
        </w:rPr>
        <w:t>На</w:t>
      </w:r>
      <w:r>
        <w:t></w:t>
      </w:r>
      <w:r>
        <w:rPr>
          <w:rFonts w:hint="eastAsia"/>
        </w:rPr>
        <w:t>активне</w:t>
      </w:r>
      <w:r>
        <w:t></w:t>
      </w:r>
      <w:r>
        <w:rPr>
          <w:rFonts w:hint="eastAsia"/>
        </w:rPr>
        <w:t>зацікавлення</w:t>
      </w:r>
      <w:r>
        <w:t></w:t>
      </w:r>
      <w:r>
        <w:rPr>
          <w:rFonts w:hint="eastAsia"/>
        </w:rPr>
        <w:t>вітчизняних</w:t>
      </w:r>
    </w:p>
    <w:p w:rsidR="005270AE" w:rsidRDefault="005270AE" w:rsidP="005270AE">
      <w:r>
        <w:rPr>
          <w:rFonts w:hint="eastAsia"/>
        </w:rPr>
        <w:t>науковців</w:t>
      </w:r>
      <w:r>
        <w:t></w:t>
      </w:r>
      <w:r>
        <w:rPr>
          <w:rFonts w:hint="eastAsia"/>
        </w:rPr>
        <w:t>цією</w:t>
      </w:r>
      <w:r>
        <w:t></w:t>
      </w:r>
      <w:r>
        <w:rPr>
          <w:rFonts w:hint="eastAsia"/>
        </w:rPr>
        <w:t>проблематикою</w:t>
      </w:r>
      <w:r>
        <w:t></w:t>
      </w:r>
      <w:r>
        <w:rPr>
          <w:rFonts w:hint="eastAsia"/>
        </w:rPr>
        <w:t>вплинули</w:t>
      </w:r>
      <w:r>
        <w:t></w:t>
      </w:r>
      <w:r>
        <w:rPr>
          <w:rFonts w:hint="eastAsia"/>
        </w:rPr>
        <w:t>поява</w:t>
      </w:r>
      <w:r>
        <w:t></w:t>
      </w:r>
      <w:r>
        <w:rPr>
          <w:rFonts w:hint="eastAsia"/>
        </w:rPr>
        <w:t>низки</w:t>
      </w:r>
      <w:r>
        <w:t></w:t>
      </w:r>
      <w:r>
        <w:rPr>
          <w:rFonts w:hint="eastAsia"/>
        </w:rPr>
        <w:t>українських</w:t>
      </w:r>
      <w:r>
        <w:t></w:t>
      </w:r>
      <w:r>
        <w:rPr>
          <w:rFonts w:hint="eastAsia"/>
        </w:rPr>
        <w:t>авторів</w:t>
      </w:r>
    </w:p>
    <w:p w:rsidR="005270AE" w:rsidRDefault="005270AE" w:rsidP="005270AE">
      <w:r>
        <w:rPr>
          <w:rFonts w:hint="eastAsia"/>
        </w:rPr>
        <w:t>фантастичних</w:t>
      </w:r>
      <w:r>
        <w:t></w:t>
      </w:r>
      <w:r>
        <w:rPr>
          <w:rFonts w:hint="eastAsia"/>
        </w:rPr>
        <w:t>творів</w:t>
      </w:r>
      <w:r>
        <w:t></w:t>
      </w:r>
      <w:r>
        <w:rPr>
          <w:rFonts w:hint="eastAsia"/>
        </w:rPr>
        <w:t>різного</w:t>
      </w:r>
      <w:r>
        <w:t></w:t>
      </w:r>
      <w:r>
        <w:rPr>
          <w:rFonts w:hint="eastAsia"/>
        </w:rPr>
        <w:t>жанрового</w:t>
      </w:r>
      <w:r>
        <w:t></w:t>
      </w:r>
      <w:r>
        <w:rPr>
          <w:rFonts w:hint="eastAsia"/>
        </w:rPr>
        <w:t>маркування</w:t>
      </w:r>
      <w:r>
        <w:t></w:t>
      </w:r>
      <w:r>
        <w:t></w:t>
      </w:r>
      <w:r>
        <w:rPr>
          <w:rFonts w:hint="eastAsia"/>
        </w:rPr>
        <w:t>перекладів</w:t>
      </w:r>
      <w:r>
        <w:t></w:t>
      </w:r>
      <w:r>
        <w:rPr>
          <w:rFonts w:hint="eastAsia"/>
        </w:rPr>
        <w:t>класиків</w:t>
      </w:r>
    </w:p>
    <w:p w:rsidR="005270AE" w:rsidRDefault="005270AE" w:rsidP="005270AE">
      <w:r>
        <w:rPr>
          <w:rFonts w:hint="eastAsia"/>
        </w:rPr>
        <w:t>світової</w:t>
      </w:r>
      <w:r>
        <w:t></w:t>
      </w:r>
      <w:r>
        <w:rPr>
          <w:rFonts w:hint="eastAsia"/>
        </w:rPr>
        <w:t>фантастики</w:t>
      </w:r>
      <w:r>
        <w:t></w:t>
      </w:r>
      <w:r>
        <w:t></w:t>
      </w:r>
      <w:r>
        <w:rPr>
          <w:rFonts w:hint="eastAsia"/>
        </w:rPr>
        <w:t>вихід</w:t>
      </w:r>
      <w:r>
        <w:t></w:t>
      </w:r>
      <w:r>
        <w:rPr>
          <w:rFonts w:hint="eastAsia"/>
        </w:rPr>
        <w:t>антологій</w:t>
      </w:r>
      <w:r>
        <w:t></w:t>
      </w:r>
      <w:r>
        <w:rPr>
          <w:rFonts w:hint="eastAsia"/>
        </w:rPr>
        <w:t>української</w:t>
      </w:r>
      <w:r>
        <w:t></w:t>
      </w:r>
      <w:r>
        <w:rPr>
          <w:rFonts w:hint="eastAsia"/>
        </w:rPr>
        <w:t>фантастичної</w:t>
      </w:r>
      <w:r>
        <w:t></w:t>
      </w:r>
      <w:r>
        <w:rPr>
          <w:rFonts w:hint="eastAsia"/>
        </w:rPr>
        <w:t>літератури</w:t>
      </w:r>
      <w:r>
        <w:t></w:t>
      </w:r>
    </w:p>
    <w:p w:rsidR="005270AE" w:rsidRDefault="005270AE" w:rsidP="005270AE">
      <w:r>
        <w:rPr>
          <w:rFonts w:hint="eastAsia"/>
        </w:rPr>
        <w:t>заснування</w:t>
      </w:r>
      <w:r>
        <w:t></w:t>
      </w:r>
      <w:r>
        <w:rPr>
          <w:rFonts w:hint="eastAsia"/>
        </w:rPr>
        <w:t>видавничих</w:t>
      </w:r>
      <w:r>
        <w:t></w:t>
      </w:r>
      <w:r>
        <w:rPr>
          <w:rFonts w:hint="eastAsia"/>
        </w:rPr>
        <w:t>серій</w:t>
      </w:r>
      <w:r>
        <w:t></w:t>
      </w:r>
      <w:r>
        <w:t></w:t>
      </w:r>
      <w:r>
        <w:rPr>
          <w:rFonts w:hint="eastAsia"/>
        </w:rPr>
        <w:t>які</w:t>
      </w:r>
      <w:r>
        <w:t></w:t>
      </w:r>
      <w:r>
        <w:rPr>
          <w:rFonts w:hint="eastAsia"/>
        </w:rPr>
        <w:t>заповнюють</w:t>
      </w:r>
      <w:r>
        <w:t></w:t>
      </w:r>
      <w:r>
        <w:rPr>
          <w:rFonts w:hint="eastAsia"/>
        </w:rPr>
        <w:t>нішу</w:t>
      </w:r>
      <w:r>
        <w:t></w:t>
      </w:r>
      <w:r>
        <w:rPr>
          <w:rFonts w:hint="eastAsia"/>
        </w:rPr>
        <w:t>жанрової</w:t>
      </w:r>
      <w:r>
        <w:t></w:t>
      </w:r>
      <w:r>
        <w:rPr>
          <w:rFonts w:hint="eastAsia"/>
        </w:rPr>
        <w:t>фантастики</w:t>
      </w:r>
      <w:r>
        <w:t></w:t>
      </w:r>
    </w:p>
    <w:p w:rsidR="005270AE" w:rsidRDefault="005270AE" w:rsidP="005270AE">
      <w:r>
        <w:rPr>
          <w:rFonts w:hint="eastAsia"/>
        </w:rPr>
        <w:t>організація</w:t>
      </w:r>
      <w:r>
        <w:t></w:t>
      </w:r>
      <w:r>
        <w:rPr>
          <w:rFonts w:hint="eastAsia"/>
        </w:rPr>
        <w:t>майданчиків</w:t>
      </w:r>
      <w:r>
        <w:t></w:t>
      </w:r>
      <w:r>
        <w:t></w:t>
      </w:r>
      <w:r>
        <w:rPr>
          <w:rFonts w:hint="eastAsia"/>
        </w:rPr>
        <w:t>фестивалів</w:t>
      </w:r>
      <w:r>
        <w:t></w:t>
      </w:r>
      <w:r>
        <w:rPr>
          <w:rFonts w:hint="eastAsia"/>
        </w:rPr>
        <w:t>і</w:t>
      </w:r>
      <w:r>
        <w:t></w:t>
      </w:r>
      <w:r>
        <w:rPr>
          <w:rFonts w:hint="eastAsia"/>
        </w:rPr>
        <w:t>груп</w:t>
      </w:r>
      <w:r>
        <w:t></w:t>
      </w:r>
      <w:r>
        <w:t></w:t>
      </w:r>
      <w:r>
        <w:rPr>
          <w:rFonts w:hint="eastAsia"/>
        </w:rPr>
        <w:t>на</w:t>
      </w:r>
      <w:r>
        <w:t></w:t>
      </w:r>
      <w:r>
        <w:rPr>
          <w:rFonts w:hint="eastAsia"/>
        </w:rPr>
        <w:t>яких</w:t>
      </w:r>
      <w:r>
        <w:t></w:t>
      </w:r>
      <w:r>
        <w:rPr>
          <w:rFonts w:hint="eastAsia"/>
        </w:rPr>
        <w:t>збираються</w:t>
      </w:r>
      <w:r>
        <w:t></w:t>
      </w:r>
      <w:r>
        <w:rPr>
          <w:rFonts w:hint="eastAsia"/>
        </w:rPr>
        <w:t>прихильники</w:t>
      </w:r>
    </w:p>
    <w:p w:rsidR="005270AE" w:rsidRDefault="005270AE" w:rsidP="005270AE">
      <w:r>
        <w:rPr>
          <w:rFonts w:hint="eastAsia"/>
        </w:rPr>
        <w:t>цієї</w:t>
      </w:r>
      <w:r>
        <w:t></w:t>
      </w:r>
      <w:r>
        <w:rPr>
          <w:rFonts w:hint="eastAsia"/>
        </w:rPr>
        <w:t>літератури</w:t>
      </w:r>
      <w:r>
        <w:t></w:t>
      </w:r>
      <w:r>
        <w:t></w:t>
      </w:r>
      <w:r>
        <w:rPr>
          <w:rFonts w:hint="eastAsia"/>
        </w:rPr>
        <w:t>Назріла</w:t>
      </w:r>
      <w:r>
        <w:t></w:t>
      </w:r>
      <w:r>
        <w:rPr>
          <w:rFonts w:hint="eastAsia"/>
        </w:rPr>
        <w:t>також</w:t>
      </w:r>
      <w:r>
        <w:t></w:t>
      </w:r>
      <w:r>
        <w:rPr>
          <w:rFonts w:hint="eastAsia"/>
        </w:rPr>
        <w:t>проблема</w:t>
      </w:r>
      <w:r>
        <w:t></w:t>
      </w:r>
      <w:r>
        <w:rPr>
          <w:rFonts w:hint="eastAsia"/>
        </w:rPr>
        <w:t>уніфікувати</w:t>
      </w:r>
      <w:r>
        <w:t></w:t>
      </w:r>
      <w:r>
        <w:rPr>
          <w:rFonts w:hint="eastAsia"/>
        </w:rPr>
        <w:t>термінологічну</w:t>
      </w:r>
      <w:r>
        <w:t></w:t>
      </w:r>
      <w:r>
        <w:rPr>
          <w:rFonts w:hint="eastAsia"/>
        </w:rPr>
        <w:t>базу</w:t>
      </w:r>
      <w:r>
        <w:t></w:t>
      </w:r>
    </w:p>
    <w:p w:rsidR="005270AE" w:rsidRDefault="005270AE" w:rsidP="005270AE">
      <w:r>
        <w:rPr>
          <w:rFonts w:hint="eastAsia"/>
        </w:rPr>
        <w:t>прописати</w:t>
      </w:r>
      <w:r>
        <w:t></w:t>
      </w:r>
      <w:r>
        <w:rPr>
          <w:rFonts w:hint="eastAsia"/>
        </w:rPr>
        <w:t>теоретичні</w:t>
      </w:r>
      <w:r>
        <w:t></w:t>
      </w:r>
      <w:r>
        <w:rPr>
          <w:rFonts w:hint="eastAsia"/>
        </w:rPr>
        <w:t>концепції</w:t>
      </w:r>
      <w:r>
        <w:t></w:t>
      </w:r>
      <w:r>
        <w:rPr>
          <w:rFonts w:hint="eastAsia"/>
        </w:rPr>
        <w:t>розуміння</w:t>
      </w:r>
      <w:r>
        <w:t></w:t>
      </w:r>
      <w:r>
        <w:rPr>
          <w:rFonts w:hint="eastAsia"/>
        </w:rPr>
        <w:t>фантастики</w:t>
      </w:r>
      <w:r>
        <w:t></w:t>
      </w:r>
      <w:r>
        <w:rPr>
          <w:rFonts w:hint="eastAsia"/>
        </w:rPr>
        <w:t>та</w:t>
      </w:r>
      <w:r>
        <w:t></w:t>
      </w:r>
      <w:r>
        <w:rPr>
          <w:rFonts w:hint="eastAsia"/>
        </w:rPr>
        <w:t>її</w:t>
      </w:r>
      <w:r>
        <w:t></w:t>
      </w:r>
      <w:r>
        <w:rPr>
          <w:rFonts w:hint="eastAsia"/>
        </w:rPr>
        <w:t>літературних</w:t>
      </w:r>
    </w:p>
    <w:p w:rsidR="005270AE" w:rsidRDefault="005270AE" w:rsidP="005270AE">
      <w:r>
        <w:rPr>
          <w:rFonts w:hint="eastAsia"/>
        </w:rPr>
        <w:t>утілень</w:t>
      </w:r>
      <w:r>
        <w:t></w:t>
      </w:r>
      <w:r>
        <w:rPr>
          <w:rFonts w:hint="eastAsia"/>
        </w:rPr>
        <w:t>саме</w:t>
      </w:r>
      <w:r>
        <w:t></w:t>
      </w:r>
      <w:r>
        <w:rPr>
          <w:rFonts w:hint="eastAsia"/>
        </w:rPr>
        <w:t>в</w:t>
      </w:r>
      <w:r>
        <w:t></w:t>
      </w:r>
      <w:r>
        <w:rPr>
          <w:rFonts w:hint="eastAsia"/>
        </w:rPr>
        <w:t>українському</w:t>
      </w:r>
      <w:r>
        <w:t></w:t>
      </w:r>
      <w:r>
        <w:rPr>
          <w:rFonts w:hint="eastAsia"/>
        </w:rPr>
        <w:t>науковому</w:t>
      </w:r>
      <w:r>
        <w:t></w:t>
      </w:r>
      <w:r>
        <w:rPr>
          <w:rFonts w:hint="eastAsia"/>
        </w:rPr>
        <w:t>дискурсі</w:t>
      </w:r>
      <w:r>
        <w:t></w:t>
      </w:r>
    </w:p>
    <w:p w:rsidR="005270AE" w:rsidRDefault="005270AE" w:rsidP="005270AE">
      <w:r>
        <w:rPr>
          <w:rFonts w:hint="eastAsia"/>
        </w:rPr>
        <w:t>Спроби</w:t>
      </w:r>
      <w:r>
        <w:t></w:t>
      </w:r>
      <w:r>
        <w:rPr>
          <w:rFonts w:hint="eastAsia"/>
        </w:rPr>
        <w:t>літературознавців</w:t>
      </w:r>
      <w:r>
        <w:t></w:t>
      </w:r>
      <w:r>
        <w:rPr>
          <w:rFonts w:hint="eastAsia"/>
        </w:rPr>
        <w:t>осмислити</w:t>
      </w:r>
      <w:r>
        <w:t></w:t>
      </w:r>
      <w:r>
        <w:rPr>
          <w:rFonts w:hint="eastAsia"/>
        </w:rPr>
        <w:t>феномен</w:t>
      </w:r>
      <w:r>
        <w:t></w:t>
      </w:r>
      <w:r>
        <w:rPr>
          <w:rFonts w:hint="eastAsia"/>
        </w:rPr>
        <w:t>фантастики</w:t>
      </w:r>
      <w:r>
        <w:t></w:t>
      </w:r>
      <w:r>
        <w:rPr>
          <w:rFonts w:hint="eastAsia"/>
        </w:rPr>
        <w:t>виявили</w:t>
      </w:r>
    </w:p>
    <w:p w:rsidR="005270AE" w:rsidRDefault="005270AE" w:rsidP="005270AE">
      <w:r>
        <w:rPr>
          <w:rFonts w:hint="eastAsia"/>
        </w:rPr>
        <w:t>потребу</w:t>
      </w:r>
      <w:r>
        <w:t></w:t>
      </w:r>
      <w:r>
        <w:rPr>
          <w:rFonts w:hint="eastAsia"/>
        </w:rPr>
        <w:t>у</w:t>
      </w:r>
      <w:r>
        <w:t></w:t>
      </w:r>
      <w:r>
        <w:rPr>
          <w:rFonts w:hint="eastAsia"/>
        </w:rPr>
        <w:t>платформі</w:t>
      </w:r>
      <w:r>
        <w:t></w:t>
      </w:r>
      <w:r>
        <w:rPr>
          <w:rFonts w:hint="eastAsia"/>
        </w:rPr>
        <w:t>для</w:t>
      </w:r>
      <w:r>
        <w:t></w:t>
      </w:r>
      <w:r>
        <w:rPr>
          <w:rFonts w:hint="eastAsia"/>
        </w:rPr>
        <w:t>всебічного</w:t>
      </w:r>
      <w:r>
        <w:t></w:t>
      </w:r>
      <w:r>
        <w:rPr>
          <w:rFonts w:hint="eastAsia"/>
        </w:rPr>
        <w:t>обговорення</w:t>
      </w:r>
      <w:r>
        <w:t></w:t>
      </w:r>
      <w:r>
        <w:rPr>
          <w:rFonts w:hint="eastAsia"/>
        </w:rPr>
        <w:t>та</w:t>
      </w:r>
      <w:r>
        <w:t></w:t>
      </w:r>
      <w:r>
        <w:rPr>
          <w:rFonts w:hint="eastAsia"/>
        </w:rPr>
        <w:t>дискутування</w:t>
      </w:r>
      <w:r>
        <w:t></w:t>
      </w:r>
      <w:r>
        <w:rPr>
          <w:rFonts w:hint="eastAsia"/>
        </w:rPr>
        <w:t>щодо</w:t>
      </w:r>
      <w:r>
        <w:t></w:t>
      </w:r>
      <w:r>
        <w:rPr>
          <w:rFonts w:hint="eastAsia"/>
        </w:rPr>
        <w:t>різних</w:t>
      </w:r>
    </w:p>
    <w:p w:rsidR="005270AE" w:rsidRDefault="005270AE" w:rsidP="005270AE">
      <w:r>
        <w:rPr>
          <w:rFonts w:hint="eastAsia"/>
        </w:rPr>
        <w:t>проблемних</w:t>
      </w:r>
      <w:r>
        <w:t></w:t>
      </w:r>
      <w:r>
        <w:rPr>
          <w:rFonts w:hint="eastAsia"/>
        </w:rPr>
        <w:t>аспектів</w:t>
      </w:r>
      <w:r>
        <w:t></w:t>
      </w:r>
      <w:r>
        <w:rPr>
          <w:rFonts w:hint="eastAsia"/>
        </w:rPr>
        <w:t>фантастознавства</w:t>
      </w:r>
      <w:r>
        <w:t></w:t>
      </w:r>
      <w:r>
        <w:t></w:t>
      </w:r>
      <w:r>
        <w:rPr>
          <w:rFonts w:hint="eastAsia"/>
        </w:rPr>
        <w:t>Таким</w:t>
      </w:r>
      <w:r>
        <w:t></w:t>
      </w:r>
      <w:r>
        <w:rPr>
          <w:rFonts w:hint="eastAsia"/>
        </w:rPr>
        <w:t>місцем</w:t>
      </w:r>
      <w:r>
        <w:t></w:t>
      </w:r>
      <w:r>
        <w:rPr>
          <w:rFonts w:hint="eastAsia"/>
        </w:rPr>
        <w:t>зустрічі</w:t>
      </w:r>
      <w:r>
        <w:t></w:t>
      </w:r>
      <w:r>
        <w:rPr>
          <w:rFonts w:hint="eastAsia"/>
        </w:rPr>
        <w:t>дослідників</w:t>
      </w:r>
    </w:p>
    <w:p w:rsidR="005270AE" w:rsidRDefault="005270AE" w:rsidP="005270AE">
      <w:r>
        <w:rPr>
          <w:rFonts w:hint="eastAsia"/>
        </w:rPr>
        <w:t>стали</w:t>
      </w:r>
      <w:r>
        <w:t></w:t>
      </w:r>
      <w:r>
        <w:rPr>
          <w:rFonts w:hint="eastAsia"/>
        </w:rPr>
        <w:t>конференції</w:t>
      </w:r>
      <w:r>
        <w:t></w:t>
      </w:r>
      <w:r>
        <w:t></w:t>
      </w:r>
      <w:r>
        <w:rPr>
          <w:rFonts w:hint="eastAsia"/>
        </w:rPr>
        <w:t>започатковані</w:t>
      </w:r>
      <w:r>
        <w:t></w:t>
      </w:r>
      <w:r>
        <w:rPr>
          <w:rFonts w:hint="eastAsia"/>
        </w:rPr>
        <w:t>сербським</w:t>
      </w:r>
      <w:r>
        <w:t></w:t>
      </w:r>
      <w:r>
        <w:rPr>
          <w:rFonts w:hint="eastAsia"/>
        </w:rPr>
        <w:t>дослідником</w:t>
      </w:r>
      <w:r>
        <w:t></w:t>
      </w:r>
      <w:r>
        <w:rPr>
          <w:rFonts w:hint="eastAsia"/>
        </w:rPr>
        <w:t>Д</w:t>
      </w:r>
      <w:r>
        <w:t></w:t>
      </w:r>
      <w:r>
        <w:t></w:t>
      </w:r>
      <w:r>
        <w:rPr>
          <w:rFonts w:hint="eastAsia"/>
        </w:rPr>
        <w:t>Айдачичем</w:t>
      </w:r>
      <w:r>
        <w:t></w:t>
      </w:r>
      <w:r>
        <w:t></w:t>
      </w:r>
      <w:r>
        <w:rPr>
          <w:rFonts w:hint="eastAsia"/>
        </w:rPr>
        <w:t>що</w:t>
      </w:r>
    </w:p>
    <w:p w:rsidR="005270AE" w:rsidRDefault="005270AE" w:rsidP="005270AE">
      <w:r>
        <w:rPr>
          <w:rFonts w:hint="eastAsia"/>
        </w:rPr>
        <w:t>відбувалися</w:t>
      </w:r>
      <w:r>
        <w:t></w:t>
      </w:r>
      <w:r>
        <w:rPr>
          <w:rFonts w:hint="eastAsia"/>
        </w:rPr>
        <w:t>на</w:t>
      </w:r>
      <w:r>
        <w:t></w:t>
      </w:r>
      <w:r>
        <w:rPr>
          <w:rFonts w:hint="eastAsia"/>
        </w:rPr>
        <w:t>базі</w:t>
      </w:r>
      <w:r>
        <w:t></w:t>
      </w:r>
      <w:r>
        <w:rPr>
          <w:rFonts w:hint="eastAsia"/>
        </w:rPr>
        <w:t>КНУ</w:t>
      </w:r>
      <w:r>
        <w:t></w:t>
      </w:r>
      <w:r>
        <w:rPr>
          <w:rFonts w:hint="eastAsia"/>
        </w:rPr>
        <w:t>ім</w:t>
      </w:r>
      <w:r>
        <w:t></w:t>
      </w:r>
      <w:r>
        <w:t></w:t>
      </w:r>
      <w:r>
        <w:rPr>
          <w:rFonts w:hint="eastAsia"/>
        </w:rPr>
        <w:t>Т</w:t>
      </w:r>
      <w:r>
        <w:t></w:t>
      </w:r>
      <w:r>
        <w:t></w:t>
      </w:r>
      <w:r>
        <w:rPr>
          <w:rFonts w:hint="eastAsia"/>
        </w:rPr>
        <w:t>Шевченка</w:t>
      </w:r>
      <w:r>
        <w:t></w:t>
      </w:r>
      <w:r>
        <w:t></w:t>
      </w:r>
      <w:r>
        <w:rPr>
          <w:rFonts w:hint="eastAsia"/>
        </w:rPr>
        <w:t>Результати</w:t>
      </w:r>
      <w:r>
        <w:t></w:t>
      </w:r>
      <w:r>
        <w:rPr>
          <w:rFonts w:hint="eastAsia"/>
        </w:rPr>
        <w:t>конференцій</w:t>
      </w:r>
    </w:p>
    <w:p w:rsidR="005270AE" w:rsidRDefault="005270AE" w:rsidP="005270AE">
      <w:r>
        <w:rPr>
          <w:rFonts w:hint="eastAsia"/>
        </w:rPr>
        <w:t>опубліковано</w:t>
      </w:r>
      <w:r>
        <w:t></w:t>
      </w:r>
      <w:r>
        <w:rPr>
          <w:rFonts w:hint="eastAsia"/>
        </w:rPr>
        <w:t>в</w:t>
      </w:r>
      <w:r>
        <w:t></w:t>
      </w:r>
      <w:r>
        <w:rPr>
          <w:rFonts w:hint="eastAsia"/>
        </w:rPr>
        <w:t>збірнику</w:t>
      </w:r>
      <w:r>
        <w:t></w:t>
      </w:r>
      <w:r>
        <w:rPr>
          <w:rFonts w:hint="eastAsia"/>
        </w:rPr>
        <w:t>наукових</w:t>
      </w:r>
      <w:r>
        <w:t></w:t>
      </w:r>
      <w:r>
        <w:rPr>
          <w:rFonts w:hint="eastAsia"/>
        </w:rPr>
        <w:t>праць</w:t>
      </w:r>
      <w:r>
        <w:t></w:t>
      </w:r>
      <w:r>
        <w:t></w:t>
      </w:r>
      <w:r>
        <w:rPr>
          <w:rFonts w:hint="eastAsia"/>
        </w:rPr>
        <w:t>Слов’янська</w:t>
      </w:r>
      <w:r>
        <w:t></w:t>
      </w:r>
      <w:r>
        <w:rPr>
          <w:rFonts w:hint="eastAsia"/>
        </w:rPr>
        <w:t>фантастика</w:t>
      </w:r>
      <w:r>
        <w:t></w:t>
      </w:r>
      <w:r>
        <w:t></w:t>
      </w:r>
      <w:r>
        <w:t></w:t>
      </w:r>
      <w:r>
        <w:rPr>
          <w:rFonts w:hint="eastAsia"/>
        </w:rPr>
        <w:t>три</w:t>
      </w:r>
    </w:p>
    <w:p w:rsidR="005270AE" w:rsidRDefault="005270AE" w:rsidP="005270AE">
      <w:r>
        <w:rPr>
          <w:rFonts w:hint="eastAsia"/>
        </w:rPr>
        <w:t>випуски</w:t>
      </w:r>
      <w:r>
        <w:t></w:t>
      </w:r>
      <w:r>
        <w:t></w:t>
      </w:r>
      <w:r>
        <w:t></w:t>
      </w:r>
      <w:r>
        <w:rPr>
          <w:rFonts w:hint="eastAsia"/>
        </w:rPr>
        <w:t>науковці</w:t>
      </w:r>
      <w:r>
        <w:t></w:t>
      </w:r>
      <w:r>
        <w:rPr>
          <w:rFonts w:hint="eastAsia"/>
        </w:rPr>
        <w:t>залучаються</w:t>
      </w:r>
      <w:r>
        <w:t></w:t>
      </w:r>
      <w:r>
        <w:rPr>
          <w:rFonts w:hint="eastAsia"/>
        </w:rPr>
        <w:t>до</w:t>
      </w:r>
      <w:r>
        <w:t></w:t>
      </w:r>
      <w:r>
        <w:rPr>
          <w:rFonts w:hint="eastAsia"/>
        </w:rPr>
        <w:t>публічних</w:t>
      </w:r>
      <w:r>
        <w:t></w:t>
      </w:r>
      <w:r>
        <w:rPr>
          <w:rFonts w:hint="eastAsia"/>
        </w:rPr>
        <w:t>тематичних</w:t>
      </w:r>
      <w:r>
        <w:t></w:t>
      </w:r>
      <w:r>
        <w:rPr>
          <w:rFonts w:hint="eastAsia"/>
        </w:rPr>
        <w:t>дискусій</w:t>
      </w:r>
      <w:r>
        <w:t></w:t>
      </w:r>
      <w:r>
        <w:rPr>
          <w:rFonts w:hint="eastAsia"/>
        </w:rPr>
        <w:t>про</w:t>
      </w:r>
    </w:p>
    <w:p w:rsidR="005270AE" w:rsidRDefault="005270AE" w:rsidP="005270AE">
      <w:r>
        <w:rPr>
          <w:rFonts w:hint="eastAsia"/>
        </w:rPr>
        <w:t>фантастику</w:t>
      </w:r>
      <w:r>
        <w:t></w:t>
      </w:r>
      <w:r>
        <w:rPr>
          <w:rFonts w:hint="eastAsia"/>
        </w:rPr>
        <w:t>та</w:t>
      </w:r>
      <w:r>
        <w:t></w:t>
      </w:r>
      <w:r>
        <w:rPr>
          <w:rFonts w:hint="eastAsia"/>
        </w:rPr>
        <w:t>її</w:t>
      </w:r>
      <w:r>
        <w:t></w:t>
      </w:r>
      <w:r>
        <w:rPr>
          <w:rFonts w:hint="eastAsia"/>
        </w:rPr>
        <w:t>роль</w:t>
      </w:r>
      <w:r>
        <w:t></w:t>
      </w:r>
      <w:r>
        <w:rPr>
          <w:rFonts w:hint="eastAsia"/>
        </w:rPr>
        <w:t>у</w:t>
      </w:r>
      <w:r>
        <w:t></w:t>
      </w:r>
      <w:r>
        <w:rPr>
          <w:rFonts w:hint="eastAsia"/>
        </w:rPr>
        <w:t>сучасній</w:t>
      </w:r>
      <w:r>
        <w:t></w:t>
      </w:r>
      <w:r>
        <w:rPr>
          <w:rFonts w:hint="eastAsia"/>
        </w:rPr>
        <w:t>культурі</w:t>
      </w:r>
      <w:r>
        <w:t></w:t>
      </w:r>
      <w:r>
        <w:t></w:t>
      </w:r>
      <w:r>
        <w:rPr>
          <w:rFonts w:hint="eastAsia"/>
        </w:rPr>
        <w:t>З</w:t>
      </w:r>
      <w:r>
        <w:t></w:t>
      </w:r>
      <w:r>
        <w:t></w:t>
      </w:r>
      <w:r>
        <w:t></w:t>
      </w:r>
      <w:r>
        <w:t></w:t>
      </w:r>
      <w:r>
        <w:t></w:t>
      </w:r>
      <w:r>
        <w:t></w:t>
      </w:r>
      <w:r>
        <w:rPr>
          <w:rFonts w:hint="eastAsia"/>
        </w:rPr>
        <w:t>року</w:t>
      </w:r>
      <w:r>
        <w:t></w:t>
      </w:r>
      <w:r>
        <w:rPr>
          <w:rFonts w:hint="eastAsia"/>
        </w:rPr>
        <w:t>при</w:t>
      </w:r>
      <w:r>
        <w:t></w:t>
      </w:r>
      <w:r>
        <w:rPr>
          <w:rFonts w:hint="eastAsia"/>
        </w:rPr>
        <w:t>Інституті</w:t>
      </w:r>
      <w:r>
        <w:t></w:t>
      </w:r>
      <w:r>
        <w:rPr>
          <w:rFonts w:hint="eastAsia"/>
        </w:rPr>
        <w:t>літератури</w:t>
      </w:r>
    </w:p>
    <w:p w:rsidR="005270AE" w:rsidRDefault="005270AE" w:rsidP="005270AE">
      <w:r>
        <w:rPr>
          <w:rFonts w:hint="eastAsia"/>
        </w:rPr>
        <w:t>ім</w:t>
      </w:r>
      <w:r>
        <w:t></w:t>
      </w:r>
      <w:r>
        <w:t></w:t>
      </w:r>
      <w:r>
        <w:rPr>
          <w:rFonts w:hint="eastAsia"/>
        </w:rPr>
        <w:t>Т</w:t>
      </w:r>
      <w:r>
        <w:t></w:t>
      </w:r>
      <w:r>
        <w:t></w:t>
      </w:r>
      <w:r>
        <w:rPr>
          <w:rFonts w:hint="eastAsia"/>
        </w:rPr>
        <w:t>Г</w:t>
      </w:r>
      <w:r>
        <w:t></w:t>
      </w:r>
      <w:r>
        <w:t></w:t>
      </w:r>
      <w:r>
        <w:rPr>
          <w:rFonts w:hint="eastAsia"/>
        </w:rPr>
        <w:t>Шевченка</w:t>
      </w:r>
      <w:r>
        <w:t></w:t>
      </w:r>
      <w:r>
        <w:rPr>
          <w:rFonts w:hint="eastAsia"/>
        </w:rPr>
        <w:t>НАН</w:t>
      </w:r>
      <w:r>
        <w:t></w:t>
      </w:r>
      <w:r>
        <w:rPr>
          <w:rFonts w:hint="eastAsia"/>
        </w:rPr>
        <w:t>України</w:t>
      </w:r>
      <w:r>
        <w:t></w:t>
      </w:r>
      <w:r>
        <w:rPr>
          <w:rFonts w:hint="eastAsia"/>
        </w:rPr>
        <w:t>існує</w:t>
      </w:r>
      <w:r>
        <w:t></w:t>
      </w:r>
      <w:r>
        <w:rPr>
          <w:rFonts w:hint="eastAsia"/>
        </w:rPr>
        <w:t>Центр</w:t>
      </w:r>
      <w:r>
        <w:t></w:t>
      </w:r>
      <w:r>
        <w:rPr>
          <w:rFonts w:hint="eastAsia"/>
        </w:rPr>
        <w:t>з</w:t>
      </w:r>
      <w:r>
        <w:t></w:t>
      </w:r>
      <w:r>
        <w:rPr>
          <w:rFonts w:hint="eastAsia"/>
        </w:rPr>
        <w:t>дослідження</w:t>
      </w:r>
      <w:r>
        <w:t></w:t>
      </w:r>
      <w:r>
        <w:rPr>
          <w:rFonts w:hint="eastAsia"/>
        </w:rPr>
        <w:t>літератури</w:t>
      </w:r>
      <w:r>
        <w:t></w:t>
      </w:r>
      <w:r>
        <w:rPr>
          <w:rFonts w:hint="eastAsia"/>
        </w:rPr>
        <w:t>фентезі</w:t>
      </w:r>
      <w:r>
        <w:t></w:t>
      </w:r>
    </w:p>
    <w:p w:rsidR="005270AE" w:rsidRDefault="005270AE" w:rsidP="005270AE">
      <w:r>
        <w:rPr>
          <w:rFonts w:hint="eastAsia"/>
        </w:rPr>
        <w:t>який</w:t>
      </w:r>
      <w:r>
        <w:t></w:t>
      </w:r>
      <w:r>
        <w:rPr>
          <w:rFonts w:hint="eastAsia"/>
        </w:rPr>
        <w:t>організовує</w:t>
      </w:r>
      <w:r>
        <w:t></w:t>
      </w:r>
      <w:r>
        <w:rPr>
          <w:rFonts w:hint="eastAsia"/>
        </w:rPr>
        <w:t>спеціалізовані</w:t>
      </w:r>
      <w:r>
        <w:t></w:t>
      </w:r>
      <w:r>
        <w:rPr>
          <w:rFonts w:hint="eastAsia"/>
        </w:rPr>
        <w:t>семінари</w:t>
      </w:r>
      <w:r>
        <w:t></w:t>
      </w:r>
      <w:r>
        <w:rPr>
          <w:rFonts w:hint="eastAsia"/>
        </w:rPr>
        <w:t>і</w:t>
      </w:r>
      <w:r>
        <w:t></w:t>
      </w:r>
      <w:r>
        <w:rPr>
          <w:rFonts w:hint="eastAsia"/>
        </w:rPr>
        <w:t>видає</w:t>
      </w:r>
      <w:r>
        <w:t></w:t>
      </w:r>
      <w:r>
        <w:rPr>
          <w:rFonts w:hint="eastAsia"/>
        </w:rPr>
        <w:t>тематичні</w:t>
      </w:r>
      <w:r>
        <w:t></w:t>
      </w:r>
      <w:r>
        <w:rPr>
          <w:rFonts w:hint="eastAsia"/>
        </w:rPr>
        <w:t>збірники</w:t>
      </w:r>
      <w:r>
        <w:t></w:t>
      </w:r>
      <w:r>
        <w:rPr>
          <w:rFonts w:hint="eastAsia"/>
        </w:rPr>
        <w:t>за</w:t>
      </w:r>
      <w:r>
        <w:t></w:t>
      </w:r>
      <w:r>
        <w:rPr>
          <w:rFonts w:hint="eastAsia"/>
        </w:rPr>
        <w:t>їхніми</w:t>
      </w:r>
    </w:p>
    <w:p w:rsidR="005270AE" w:rsidRDefault="005270AE" w:rsidP="005270AE">
      <w:r>
        <w:rPr>
          <w:rFonts w:hint="eastAsia"/>
        </w:rPr>
        <w:t>матеріалами</w:t>
      </w:r>
      <w:r>
        <w:t></w:t>
      </w:r>
    </w:p>
    <w:p w:rsidR="005270AE" w:rsidRDefault="005270AE" w:rsidP="005270AE">
      <w:r>
        <w:rPr>
          <w:rFonts w:hint="eastAsia"/>
        </w:rPr>
        <w:t>Важливим</w:t>
      </w:r>
      <w:r>
        <w:t></w:t>
      </w:r>
      <w:r>
        <w:rPr>
          <w:rFonts w:hint="eastAsia"/>
        </w:rPr>
        <w:t>цілісним</w:t>
      </w:r>
      <w:r>
        <w:t></w:t>
      </w:r>
      <w:r>
        <w:rPr>
          <w:rFonts w:hint="eastAsia"/>
        </w:rPr>
        <w:t>теоретичним</w:t>
      </w:r>
      <w:r>
        <w:t></w:t>
      </w:r>
      <w:r>
        <w:rPr>
          <w:rFonts w:hint="eastAsia"/>
        </w:rPr>
        <w:t>дослідженням</w:t>
      </w:r>
      <w:r>
        <w:t></w:t>
      </w:r>
      <w:r>
        <w:rPr>
          <w:rFonts w:hint="eastAsia"/>
        </w:rPr>
        <w:t>фантастастики</w:t>
      </w:r>
      <w:r>
        <w:t></w:t>
      </w:r>
      <w:r>
        <w:rPr>
          <w:rFonts w:hint="eastAsia"/>
        </w:rPr>
        <w:t>є</w:t>
      </w:r>
    </w:p>
    <w:p w:rsidR="005270AE" w:rsidRDefault="005270AE" w:rsidP="005270AE">
      <w:r>
        <w:rPr>
          <w:rFonts w:hint="eastAsia"/>
        </w:rPr>
        <w:t>дисертація</w:t>
      </w:r>
      <w:r>
        <w:t></w:t>
      </w:r>
      <w:r>
        <w:rPr>
          <w:rFonts w:hint="eastAsia"/>
        </w:rPr>
        <w:t>О</w:t>
      </w:r>
      <w:r>
        <w:t></w:t>
      </w:r>
      <w:r>
        <w:t></w:t>
      </w:r>
      <w:r>
        <w:rPr>
          <w:rFonts w:hint="eastAsia"/>
        </w:rPr>
        <w:t>Стужук</w:t>
      </w:r>
      <w:r>
        <w:t></w:t>
      </w:r>
      <w:r>
        <w:t></w:t>
      </w:r>
      <w:r>
        <w:rPr>
          <w:rFonts w:hint="eastAsia"/>
        </w:rPr>
        <w:t>Художня</w:t>
      </w:r>
      <w:r>
        <w:t></w:t>
      </w:r>
      <w:r>
        <w:rPr>
          <w:rFonts w:hint="eastAsia"/>
        </w:rPr>
        <w:t>фантастика</w:t>
      </w:r>
      <w:r>
        <w:t></w:t>
      </w:r>
      <w:r>
        <w:rPr>
          <w:rFonts w:hint="eastAsia"/>
        </w:rPr>
        <w:t>як</w:t>
      </w:r>
      <w:r>
        <w:t></w:t>
      </w:r>
      <w:r>
        <w:rPr>
          <w:rFonts w:hint="eastAsia"/>
        </w:rPr>
        <w:t>метажанр</w:t>
      </w:r>
      <w:r>
        <w:t></w:t>
      </w:r>
      <w:r>
        <w:t></w:t>
      </w:r>
      <w:r>
        <w:rPr>
          <w:rFonts w:hint="eastAsia"/>
        </w:rPr>
        <w:t>на</w:t>
      </w:r>
      <w:r>
        <w:t></w:t>
      </w:r>
      <w:r>
        <w:rPr>
          <w:rFonts w:hint="eastAsia"/>
        </w:rPr>
        <w:t>матеріалі</w:t>
      </w:r>
    </w:p>
    <w:p w:rsidR="005270AE" w:rsidRDefault="005270AE" w:rsidP="005270AE">
      <w:r>
        <w:rPr>
          <w:rFonts w:hint="eastAsia"/>
        </w:rPr>
        <w:t>української</w:t>
      </w:r>
      <w:r>
        <w:t></w:t>
      </w:r>
      <w:r>
        <w:rPr>
          <w:rFonts w:hint="eastAsia"/>
        </w:rPr>
        <w:t>літератури</w:t>
      </w:r>
      <w:r>
        <w:t></w:t>
      </w:r>
      <w:r>
        <w:rPr>
          <w:rFonts w:hint="eastAsia"/>
        </w:rPr>
        <w:t>ХІХ</w:t>
      </w:r>
      <w:r>
        <w:t></w:t>
      </w:r>
      <w:r>
        <w:rPr>
          <w:rFonts w:hint="eastAsia"/>
        </w:rPr>
        <w:t>–</w:t>
      </w:r>
      <w:r>
        <w:t></w:t>
      </w:r>
      <w:r>
        <w:rPr>
          <w:rFonts w:hint="eastAsia"/>
        </w:rPr>
        <w:t>ХХ</w:t>
      </w:r>
      <w:r>
        <w:t></w:t>
      </w:r>
      <w:r>
        <w:rPr>
          <w:rFonts w:hint="eastAsia"/>
        </w:rPr>
        <w:t>ст</w:t>
      </w:r>
      <w:r>
        <w:t></w:t>
      </w:r>
      <w:r>
        <w:t></w:t>
      </w:r>
      <w:r>
        <w:t></w:t>
      </w:r>
      <w:r>
        <w:t></w:t>
      </w:r>
      <w:r>
        <w:t></w:t>
      </w:r>
      <w:r>
        <w:rPr>
          <w:rFonts w:hint="eastAsia"/>
        </w:rPr>
        <w:t>у</w:t>
      </w:r>
      <w:r>
        <w:t></w:t>
      </w:r>
      <w:r>
        <w:rPr>
          <w:rFonts w:hint="eastAsia"/>
        </w:rPr>
        <w:t>якій</w:t>
      </w:r>
      <w:r>
        <w:t></w:t>
      </w:r>
      <w:r>
        <w:rPr>
          <w:rFonts w:hint="eastAsia"/>
        </w:rPr>
        <w:t>авторка</w:t>
      </w:r>
      <w:r>
        <w:t></w:t>
      </w:r>
      <w:r>
        <w:rPr>
          <w:rFonts w:hint="eastAsia"/>
        </w:rPr>
        <w:t>аргументує</w:t>
      </w:r>
      <w:r>
        <w:t></w:t>
      </w:r>
      <w:r>
        <w:rPr>
          <w:rFonts w:hint="eastAsia"/>
        </w:rPr>
        <w:t>тезу</w:t>
      </w:r>
      <w:r>
        <w:t></w:t>
      </w:r>
      <w:r>
        <w:rPr>
          <w:rFonts w:hint="eastAsia"/>
        </w:rPr>
        <w:t>про</w:t>
      </w:r>
      <w:r>
        <w:t></w:t>
      </w:r>
      <w:r>
        <w:rPr>
          <w:rFonts w:hint="eastAsia"/>
        </w:rPr>
        <w:t>два</w:t>
      </w:r>
    </w:p>
    <w:p w:rsidR="005270AE" w:rsidRDefault="005270AE" w:rsidP="005270AE">
      <w:r>
        <w:rPr>
          <w:rFonts w:hint="eastAsia"/>
        </w:rPr>
        <w:t>рівні</w:t>
      </w:r>
      <w:r>
        <w:t></w:t>
      </w:r>
      <w:r>
        <w:rPr>
          <w:rFonts w:hint="eastAsia"/>
        </w:rPr>
        <w:t>фантастики</w:t>
      </w:r>
      <w:r>
        <w:t></w:t>
      </w:r>
      <w:r>
        <w:t></w:t>
      </w:r>
      <w:r>
        <w:rPr>
          <w:rFonts w:hint="eastAsia"/>
        </w:rPr>
        <w:t>прийом</w:t>
      </w:r>
      <w:r>
        <w:t></w:t>
      </w:r>
      <w:r>
        <w:rPr>
          <w:rFonts w:hint="eastAsia"/>
        </w:rPr>
        <w:t>та</w:t>
      </w:r>
      <w:r>
        <w:t></w:t>
      </w:r>
      <w:r>
        <w:rPr>
          <w:rFonts w:hint="eastAsia"/>
        </w:rPr>
        <w:t>концепт</w:t>
      </w:r>
      <w:r>
        <w:t></w:t>
      </w:r>
      <w:r>
        <w:t></w:t>
      </w:r>
      <w:r>
        <w:t></w:t>
      </w:r>
      <w:r>
        <w:rPr>
          <w:rFonts w:hint="eastAsia"/>
        </w:rPr>
        <w:t>що</w:t>
      </w:r>
      <w:r>
        <w:t></w:t>
      </w:r>
      <w:r>
        <w:rPr>
          <w:rFonts w:hint="eastAsia"/>
        </w:rPr>
        <w:t>важливо</w:t>
      </w:r>
      <w:r>
        <w:t></w:t>
      </w:r>
      <w:r>
        <w:rPr>
          <w:rFonts w:hint="eastAsia"/>
        </w:rPr>
        <w:t>для</w:t>
      </w:r>
      <w:r>
        <w:t></w:t>
      </w:r>
      <w:r>
        <w:rPr>
          <w:rFonts w:hint="eastAsia"/>
        </w:rPr>
        <w:t>подальших</w:t>
      </w:r>
      <w:r>
        <w:t></w:t>
      </w:r>
      <w:r>
        <w:rPr>
          <w:rFonts w:hint="eastAsia"/>
        </w:rPr>
        <w:t>досліджень</w:t>
      </w:r>
    </w:p>
    <w:p w:rsidR="005270AE" w:rsidRDefault="005270AE" w:rsidP="005270AE">
      <w:r>
        <w:rPr>
          <w:rFonts w:hint="eastAsia"/>
        </w:rPr>
        <w:t>генезису</w:t>
      </w:r>
      <w:r>
        <w:t></w:t>
      </w:r>
      <w:r>
        <w:rPr>
          <w:rFonts w:hint="eastAsia"/>
        </w:rPr>
        <w:t>фантастичної</w:t>
      </w:r>
      <w:r>
        <w:t></w:t>
      </w:r>
      <w:r>
        <w:rPr>
          <w:rFonts w:hint="eastAsia"/>
        </w:rPr>
        <w:t>літератури</w:t>
      </w:r>
      <w:r>
        <w:t></w:t>
      </w:r>
      <w:r>
        <w:rPr>
          <w:rFonts w:hint="eastAsia"/>
        </w:rPr>
        <w:t>та</w:t>
      </w:r>
      <w:r>
        <w:t></w:t>
      </w:r>
      <w:r>
        <w:rPr>
          <w:rFonts w:hint="eastAsia"/>
        </w:rPr>
        <w:t>класифікації</w:t>
      </w:r>
      <w:r>
        <w:t></w:t>
      </w:r>
      <w:r>
        <w:rPr>
          <w:rFonts w:hint="eastAsia"/>
        </w:rPr>
        <w:t>її</w:t>
      </w:r>
      <w:r>
        <w:t></w:t>
      </w:r>
      <w:r>
        <w:rPr>
          <w:rFonts w:hint="eastAsia"/>
        </w:rPr>
        <w:t>жанрів</w:t>
      </w:r>
      <w:r>
        <w:t></w:t>
      </w:r>
    </w:p>
    <w:p w:rsidR="005270AE" w:rsidRDefault="005270AE" w:rsidP="005270AE">
      <w:r>
        <w:rPr>
          <w:rFonts w:hint="eastAsia"/>
        </w:rPr>
        <w:t>Українські</w:t>
      </w:r>
      <w:r>
        <w:t></w:t>
      </w:r>
      <w:r>
        <w:rPr>
          <w:rFonts w:hint="eastAsia"/>
        </w:rPr>
        <w:t>літературознавці</w:t>
      </w:r>
      <w:r>
        <w:t></w:t>
      </w:r>
      <w:r>
        <w:rPr>
          <w:rFonts w:hint="eastAsia"/>
        </w:rPr>
        <w:t>цікавляться</w:t>
      </w:r>
      <w:r>
        <w:t></w:t>
      </w:r>
      <w:r>
        <w:rPr>
          <w:rFonts w:hint="eastAsia"/>
        </w:rPr>
        <w:t>теорією</w:t>
      </w:r>
      <w:r>
        <w:t></w:t>
      </w:r>
      <w:r>
        <w:rPr>
          <w:rFonts w:hint="eastAsia"/>
        </w:rPr>
        <w:t>фантастики</w:t>
      </w:r>
    </w:p>
    <w:p w:rsidR="005270AE" w:rsidRDefault="005270AE" w:rsidP="005270AE">
      <w:r>
        <w:t></w:t>
      </w:r>
      <w:r>
        <w:rPr>
          <w:rFonts w:hint="eastAsia"/>
        </w:rPr>
        <w:t>Т</w:t>
      </w:r>
      <w:r>
        <w:t></w:t>
      </w:r>
      <w:r>
        <w:t></w:t>
      </w:r>
      <w:r>
        <w:rPr>
          <w:rFonts w:hint="eastAsia"/>
        </w:rPr>
        <w:t>Бовсунівська</w:t>
      </w:r>
      <w:r>
        <w:t></w:t>
      </w:r>
      <w:r>
        <w:t></w:t>
      </w:r>
      <w:r>
        <w:rPr>
          <w:rFonts w:hint="eastAsia"/>
        </w:rPr>
        <w:t>О</w:t>
      </w:r>
      <w:r>
        <w:t></w:t>
      </w:r>
      <w:r>
        <w:t></w:t>
      </w:r>
      <w:r>
        <w:rPr>
          <w:rFonts w:hint="eastAsia"/>
        </w:rPr>
        <w:t>Стужук</w:t>
      </w:r>
      <w:r>
        <w:t></w:t>
      </w:r>
      <w:r>
        <w:t></w:t>
      </w:r>
      <w:r>
        <w:rPr>
          <w:rFonts w:hint="eastAsia"/>
        </w:rPr>
        <w:t>В</w:t>
      </w:r>
      <w:r>
        <w:t></w:t>
      </w:r>
      <w:r>
        <w:t></w:t>
      </w:r>
      <w:r>
        <w:rPr>
          <w:rFonts w:hint="eastAsia"/>
        </w:rPr>
        <w:t>Іваненко</w:t>
      </w:r>
      <w:r>
        <w:t></w:t>
      </w:r>
      <w:r>
        <w:t></w:t>
      </w:r>
      <w:r>
        <w:t></w:t>
      </w:r>
      <w:r>
        <w:rPr>
          <w:rFonts w:hint="eastAsia"/>
        </w:rPr>
        <w:t>паралелями</w:t>
      </w:r>
      <w:r>
        <w:t></w:t>
      </w:r>
      <w:r>
        <w:rPr>
          <w:rFonts w:hint="eastAsia"/>
        </w:rPr>
        <w:t>між</w:t>
      </w:r>
      <w:r>
        <w:t></w:t>
      </w:r>
      <w:r>
        <w:rPr>
          <w:rFonts w:hint="eastAsia"/>
        </w:rPr>
        <w:t>міфологічними</w:t>
      </w:r>
    </w:p>
    <w:p w:rsidR="005270AE" w:rsidRDefault="005270AE" w:rsidP="005270AE">
      <w:r>
        <w:rPr>
          <w:rFonts w:hint="eastAsia"/>
        </w:rPr>
        <w:t>структурами</w:t>
      </w:r>
      <w:r>
        <w:t></w:t>
      </w:r>
      <w:r>
        <w:rPr>
          <w:rFonts w:hint="eastAsia"/>
        </w:rPr>
        <w:t>у</w:t>
      </w:r>
      <w:r>
        <w:t></w:t>
      </w:r>
      <w:r>
        <w:rPr>
          <w:rFonts w:hint="eastAsia"/>
        </w:rPr>
        <w:t>давній</w:t>
      </w:r>
      <w:r>
        <w:t></w:t>
      </w:r>
      <w:r>
        <w:rPr>
          <w:rFonts w:hint="eastAsia"/>
        </w:rPr>
        <w:t>літературі</w:t>
      </w:r>
      <w:r>
        <w:t></w:t>
      </w:r>
      <w:r>
        <w:rPr>
          <w:rFonts w:hint="eastAsia"/>
        </w:rPr>
        <w:t>та</w:t>
      </w:r>
      <w:r>
        <w:t></w:t>
      </w:r>
      <w:r>
        <w:rPr>
          <w:rFonts w:hint="eastAsia"/>
        </w:rPr>
        <w:t>фантастиці</w:t>
      </w:r>
      <w:r>
        <w:t></w:t>
      </w:r>
      <w:r>
        <w:rPr>
          <w:rFonts w:hint="eastAsia"/>
        </w:rPr>
        <w:t>ХХ</w:t>
      </w:r>
      <w:r>
        <w:t></w:t>
      </w:r>
      <w:r>
        <w:rPr>
          <w:rFonts w:hint="eastAsia"/>
        </w:rPr>
        <w:t>ст</w:t>
      </w:r>
      <w:r>
        <w:t></w:t>
      </w:r>
      <w:r>
        <w:t></w:t>
      </w:r>
      <w:r>
        <w:t></w:t>
      </w:r>
      <w:r>
        <w:rPr>
          <w:rFonts w:hint="eastAsia"/>
        </w:rPr>
        <w:t>А</w:t>
      </w:r>
      <w:r>
        <w:t></w:t>
      </w:r>
      <w:r>
        <w:t></w:t>
      </w:r>
      <w:r>
        <w:rPr>
          <w:rFonts w:hint="eastAsia"/>
        </w:rPr>
        <w:t>Нямцу</w:t>
      </w:r>
      <w:r>
        <w:t></w:t>
      </w:r>
      <w:r>
        <w:t></w:t>
      </w:r>
      <w:r>
        <w:t></w:t>
      </w:r>
      <w:r>
        <w:rPr>
          <w:rFonts w:hint="eastAsia"/>
        </w:rPr>
        <w:t>окресленою</w:t>
      </w:r>
      <w:r>
        <w:t></w:t>
      </w:r>
    </w:p>
    <w:p w:rsidR="005270AE" w:rsidRDefault="005270AE" w:rsidP="005270AE">
      <w:r>
        <w:t></w:t>
      </w:r>
      <w:r>
        <w:t></w:t>
      </w:r>
    </w:p>
    <w:p w:rsidR="005270AE" w:rsidRDefault="005270AE" w:rsidP="005270AE">
      <w:r>
        <w:rPr>
          <w:rFonts w:hint="eastAsia"/>
        </w:rPr>
        <w:t>часовими</w:t>
      </w:r>
      <w:r>
        <w:t></w:t>
      </w:r>
      <w:r>
        <w:rPr>
          <w:rFonts w:hint="eastAsia"/>
        </w:rPr>
        <w:t>рамками</w:t>
      </w:r>
      <w:r>
        <w:t></w:t>
      </w:r>
      <w:r>
        <w:rPr>
          <w:rFonts w:hint="eastAsia"/>
        </w:rPr>
        <w:t>фантастикою</w:t>
      </w:r>
      <w:r>
        <w:t></w:t>
      </w:r>
      <w:r>
        <w:rPr>
          <w:rFonts w:hint="eastAsia"/>
        </w:rPr>
        <w:t>в</w:t>
      </w:r>
      <w:r>
        <w:t></w:t>
      </w:r>
      <w:r>
        <w:rPr>
          <w:rFonts w:hint="eastAsia"/>
        </w:rPr>
        <w:t>національних</w:t>
      </w:r>
      <w:r>
        <w:t></w:t>
      </w:r>
      <w:r>
        <w:rPr>
          <w:rFonts w:hint="eastAsia"/>
        </w:rPr>
        <w:t>літературах</w:t>
      </w:r>
      <w:r>
        <w:t></w:t>
      </w:r>
      <w:r>
        <w:t></w:t>
      </w:r>
      <w:r>
        <w:rPr>
          <w:rFonts w:hint="eastAsia"/>
        </w:rPr>
        <w:t>Ю</w:t>
      </w:r>
      <w:r>
        <w:t></w:t>
      </w:r>
      <w:r>
        <w:t></w:t>
      </w:r>
      <w:r>
        <w:rPr>
          <w:rFonts w:hint="eastAsia"/>
        </w:rPr>
        <w:t>Булаховська</w:t>
      </w:r>
      <w:r>
        <w:t></w:t>
      </w:r>
    </w:p>
    <w:p w:rsidR="005270AE" w:rsidRDefault="005270AE" w:rsidP="005270AE">
      <w:r>
        <w:rPr>
          <w:rFonts w:hint="eastAsia"/>
        </w:rPr>
        <w:t>С</w:t>
      </w:r>
      <w:r>
        <w:t></w:t>
      </w:r>
      <w:r>
        <w:t></w:t>
      </w:r>
      <w:r>
        <w:rPr>
          <w:rFonts w:hint="eastAsia"/>
        </w:rPr>
        <w:t>Вівчар</w:t>
      </w:r>
      <w:r>
        <w:t></w:t>
      </w:r>
      <w:r>
        <w:t></w:t>
      </w:r>
      <w:r>
        <w:rPr>
          <w:rFonts w:hint="eastAsia"/>
        </w:rPr>
        <w:t>О</w:t>
      </w:r>
      <w:r>
        <w:t></w:t>
      </w:r>
      <w:r>
        <w:t></w:t>
      </w:r>
      <w:r>
        <w:rPr>
          <w:rFonts w:hint="eastAsia"/>
        </w:rPr>
        <w:t>Зарицький</w:t>
      </w:r>
      <w:r>
        <w:t></w:t>
      </w:r>
      <w:r>
        <w:t></w:t>
      </w:r>
      <w:r>
        <w:rPr>
          <w:rFonts w:hint="eastAsia"/>
        </w:rPr>
        <w:t>В</w:t>
      </w:r>
      <w:r>
        <w:t></w:t>
      </w:r>
      <w:r>
        <w:t></w:t>
      </w:r>
      <w:r>
        <w:rPr>
          <w:rFonts w:hint="eastAsia"/>
        </w:rPr>
        <w:t>Захаржевська</w:t>
      </w:r>
      <w:r>
        <w:t></w:t>
      </w:r>
      <w:r>
        <w:t></w:t>
      </w:r>
      <w:r>
        <w:rPr>
          <w:rFonts w:hint="eastAsia"/>
        </w:rPr>
        <w:t>А</w:t>
      </w:r>
      <w:r>
        <w:t></w:t>
      </w:r>
      <w:r>
        <w:t></w:t>
      </w:r>
      <w:r>
        <w:rPr>
          <w:rFonts w:hint="eastAsia"/>
        </w:rPr>
        <w:t>Татаренко</w:t>
      </w:r>
      <w:r>
        <w:t></w:t>
      </w:r>
      <w:r>
        <w:t></w:t>
      </w:r>
      <w:r>
        <w:rPr>
          <w:rFonts w:hint="eastAsia"/>
        </w:rPr>
        <w:t>О</w:t>
      </w:r>
      <w:r>
        <w:t></w:t>
      </w:r>
      <w:r>
        <w:t></w:t>
      </w:r>
      <w:r>
        <w:rPr>
          <w:rFonts w:hint="eastAsia"/>
        </w:rPr>
        <w:t>Сайковська</w:t>
      </w:r>
      <w:r>
        <w:t></w:t>
      </w:r>
    </w:p>
    <w:p w:rsidR="005270AE" w:rsidRDefault="005270AE" w:rsidP="005270AE">
      <w:r>
        <w:rPr>
          <w:rFonts w:hint="eastAsia"/>
        </w:rPr>
        <w:t>О</w:t>
      </w:r>
      <w:r>
        <w:t></w:t>
      </w:r>
      <w:r>
        <w:t></w:t>
      </w:r>
      <w:r>
        <w:rPr>
          <w:rFonts w:hint="eastAsia"/>
        </w:rPr>
        <w:t>Палій</w:t>
      </w:r>
      <w:r>
        <w:t></w:t>
      </w:r>
      <w:r>
        <w:t></w:t>
      </w:r>
      <w:r>
        <w:rPr>
          <w:rFonts w:hint="eastAsia"/>
        </w:rPr>
        <w:t>Р</w:t>
      </w:r>
      <w:r>
        <w:t></w:t>
      </w:r>
      <w:r>
        <w:t></w:t>
      </w:r>
      <w:r>
        <w:rPr>
          <w:rFonts w:hint="eastAsia"/>
        </w:rPr>
        <w:t>Радишевський</w:t>
      </w:r>
      <w:r>
        <w:t></w:t>
      </w:r>
      <w:r>
        <w:t></w:t>
      </w:r>
      <w:r>
        <w:rPr>
          <w:rFonts w:hint="eastAsia"/>
        </w:rPr>
        <w:t>О</w:t>
      </w:r>
      <w:r>
        <w:t></w:t>
      </w:r>
      <w:r>
        <w:t></w:t>
      </w:r>
      <w:r>
        <w:rPr>
          <w:rFonts w:hint="eastAsia"/>
        </w:rPr>
        <w:t>Дзюба</w:t>
      </w:r>
      <w:r>
        <w:t></w:t>
      </w:r>
      <w:r>
        <w:rPr>
          <w:rFonts w:hint="eastAsia"/>
        </w:rPr>
        <w:t>Погребняк</w:t>
      </w:r>
      <w:r>
        <w:t></w:t>
      </w:r>
      <w:r>
        <w:rPr>
          <w:rFonts w:hint="eastAsia"/>
        </w:rPr>
        <w:t>та</w:t>
      </w:r>
      <w:r>
        <w:t></w:t>
      </w:r>
      <w:r>
        <w:rPr>
          <w:rFonts w:hint="eastAsia"/>
        </w:rPr>
        <w:t>ін</w:t>
      </w:r>
      <w:r>
        <w:t></w:t>
      </w:r>
      <w:r>
        <w:t></w:t>
      </w:r>
      <w:r>
        <w:t></w:t>
      </w:r>
      <w:r>
        <w:t></w:t>
      </w:r>
      <w:r>
        <w:rPr>
          <w:rFonts w:hint="eastAsia"/>
        </w:rPr>
        <w:t>у</w:t>
      </w:r>
      <w:r>
        <w:t></w:t>
      </w:r>
      <w:r>
        <w:rPr>
          <w:rFonts w:hint="eastAsia"/>
        </w:rPr>
        <w:t>нових</w:t>
      </w:r>
      <w:r>
        <w:t></w:t>
      </w:r>
      <w:r>
        <w:rPr>
          <w:rFonts w:hint="eastAsia"/>
        </w:rPr>
        <w:t>реаліях</w:t>
      </w:r>
    </w:p>
    <w:p w:rsidR="005270AE" w:rsidRDefault="005270AE" w:rsidP="005270AE">
      <w:r>
        <w:rPr>
          <w:rFonts w:hint="eastAsia"/>
        </w:rPr>
        <w:t>важливими</w:t>
      </w:r>
      <w:r>
        <w:t></w:t>
      </w:r>
      <w:r>
        <w:rPr>
          <w:rFonts w:hint="eastAsia"/>
        </w:rPr>
        <w:t>є</w:t>
      </w:r>
      <w:r>
        <w:t></w:t>
      </w:r>
      <w:r>
        <w:rPr>
          <w:rFonts w:hint="eastAsia"/>
        </w:rPr>
        <w:t>дослідження</w:t>
      </w:r>
      <w:r>
        <w:t></w:t>
      </w:r>
      <w:r>
        <w:rPr>
          <w:rFonts w:hint="eastAsia"/>
        </w:rPr>
        <w:t>фантастики</w:t>
      </w:r>
      <w:r>
        <w:t></w:t>
      </w:r>
      <w:r>
        <w:rPr>
          <w:rFonts w:hint="eastAsia"/>
        </w:rPr>
        <w:t>в</w:t>
      </w:r>
      <w:r>
        <w:t></w:t>
      </w:r>
      <w:r>
        <w:rPr>
          <w:rFonts w:hint="eastAsia"/>
        </w:rPr>
        <w:t>антропологічному</w:t>
      </w:r>
      <w:r>
        <w:t></w:t>
      </w:r>
      <w:r>
        <w:rPr>
          <w:rFonts w:hint="eastAsia"/>
        </w:rPr>
        <w:t>зрізі</w:t>
      </w:r>
      <w:r>
        <w:t></w:t>
      </w:r>
      <w:r>
        <w:t></w:t>
      </w:r>
      <w:r>
        <w:rPr>
          <w:rFonts w:hint="eastAsia"/>
        </w:rPr>
        <w:t>зокрема</w:t>
      </w:r>
    </w:p>
    <w:p w:rsidR="005270AE" w:rsidRDefault="005270AE" w:rsidP="005270AE">
      <w:r>
        <w:rPr>
          <w:rFonts w:hint="eastAsia"/>
        </w:rPr>
        <w:t>вивчення</w:t>
      </w:r>
      <w:r>
        <w:t></w:t>
      </w:r>
      <w:r>
        <w:rPr>
          <w:rFonts w:hint="eastAsia"/>
        </w:rPr>
        <w:t>способів</w:t>
      </w:r>
      <w:r>
        <w:t></w:t>
      </w:r>
      <w:r>
        <w:rPr>
          <w:rFonts w:hint="eastAsia"/>
        </w:rPr>
        <w:t>маніпуляції</w:t>
      </w:r>
      <w:r>
        <w:t></w:t>
      </w:r>
      <w:r>
        <w:rPr>
          <w:rFonts w:hint="eastAsia"/>
        </w:rPr>
        <w:t>свідомістю</w:t>
      </w:r>
      <w:r>
        <w:t></w:t>
      </w:r>
      <w:r>
        <w:rPr>
          <w:rFonts w:hint="eastAsia"/>
        </w:rPr>
        <w:t>за</w:t>
      </w:r>
      <w:r>
        <w:t></w:t>
      </w:r>
      <w:r>
        <w:rPr>
          <w:rFonts w:hint="eastAsia"/>
        </w:rPr>
        <w:t>допомогою</w:t>
      </w:r>
      <w:r>
        <w:t></w:t>
      </w:r>
      <w:r>
        <w:rPr>
          <w:rFonts w:hint="eastAsia"/>
        </w:rPr>
        <w:t>масової</w:t>
      </w:r>
      <w:r>
        <w:t></w:t>
      </w:r>
      <w:r>
        <w:rPr>
          <w:rFonts w:hint="eastAsia"/>
        </w:rPr>
        <w:t>літератури</w:t>
      </w:r>
    </w:p>
    <w:p w:rsidR="005270AE" w:rsidRDefault="005270AE" w:rsidP="005270AE">
      <w:r>
        <w:t></w:t>
      </w:r>
      <w:r>
        <w:rPr>
          <w:rFonts w:hint="eastAsia"/>
        </w:rPr>
        <w:t>В</w:t>
      </w:r>
      <w:r>
        <w:t></w:t>
      </w:r>
      <w:r>
        <w:t></w:t>
      </w:r>
      <w:r>
        <w:rPr>
          <w:rFonts w:hint="eastAsia"/>
        </w:rPr>
        <w:t>Здоровенко</w:t>
      </w:r>
      <w:r>
        <w:t></w:t>
      </w:r>
      <w:r>
        <w:t></w:t>
      </w:r>
      <w:r>
        <w:rPr>
          <w:rFonts w:hint="eastAsia"/>
        </w:rPr>
        <w:t>О</w:t>
      </w:r>
      <w:r>
        <w:t></w:t>
      </w:r>
      <w:r>
        <w:t></w:t>
      </w:r>
      <w:r>
        <w:rPr>
          <w:rFonts w:hint="eastAsia"/>
        </w:rPr>
        <w:t>Стужук</w:t>
      </w:r>
      <w:r>
        <w:t></w:t>
      </w:r>
      <w:r>
        <w:t></w:t>
      </w:r>
      <w:r>
        <w:t></w:t>
      </w:r>
      <w:r>
        <w:rPr>
          <w:rFonts w:hint="eastAsia"/>
        </w:rPr>
        <w:t>перспективними</w:t>
      </w:r>
      <w:r>
        <w:t></w:t>
      </w:r>
      <w:r>
        <w:rPr>
          <w:rFonts w:hint="eastAsia"/>
        </w:rPr>
        <w:t>видаються</w:t>
      </w:r>
      <w:r>
        <w:t></w:t>
      </w:r>
      <w:r>
        <w:rPr>
          <w:rFonts w:hint="eastAsia"/>
        </w:rPr>
        <w:t>дослідження</w:t>
      </w:r>
      <w:r>
        <w:t></w:t>
      </w:r>
      <w:r>
        <w:rPr>
          <w:rFonts w:hint="eastAsia"/>
        </w:rPr>
        <w:t>про</w:t>
      </w:r>
    </w:p>
    <w:p w:rsidR="005270AE" w:rsidRDefault="005270AE" w:rsidP="005270AE">
      <w:r>
        <w:rPr>
          <w:rFonts w:hint="eastAsia"/>
        </w:rPr>
        <w:t>особливу</w:t>
      </w:r>
      <w:r>
        <w:t></w:t>
      </w:r>
      <w:r>
        <w:rPr>
          <w:rFonts w:hint="eastAsia"/>
        </w:rPr>
        <w:t>мову</w:t>
      </w:r>
      <w:r>
        <w:t></w:t>
      </w:r>
      <w:r>
        <w:t></w:t>
      </w:r>
      <w:r>
        <w:rPr>
          <w:rFonts w:hint="eastAsia"/>
        </w:rPr>
        <w:t>якою</w:t>
      </w:r>
      <w:r>
        <w:t></w:t>
      </w:r>
      <w:r>
        <w:rPr>
          <w:rFonts w:hint="eastAsia"/>
        </w:rPr>
        <w:t>твориться</w:t>
      </w:r>
      <w:r>
        <w:t></w:t>
      </w:r>
      <w:r>
        <w:rPr>
          <w:rFonts w:hint="eastAsia"/>
        </w:rPr>
        <w:t>фантастична</w:t>
      </w:r>
      <w:r>
        <w:t></w:t>
      </w:r>
      <w:r>
        <w:rPr>
          <w:rFonts w:hint="eastAsia"/>
        </w:rPr>
        <w:t>образність</w:t>
      </w:r>
      <w:r>
        <w:t></w:t>
      </w:r>
      <w:r>
        <w:t></w:t>
      </w:r>
      <w:r>
        <w:rPr>
          <w:rFonts w:hint="eastAsia"/>
        </w:rPr>
        <w:t>О</w:t>
      </w:r>
      <w:r>
        <w:t></w:t>
      </w:r>
      <w:r>
        <w:t></w:t>
      </w:r>
      <w:r>
        <w:rPr>
          <w:rFonts w:hint="eastAsia"/>
        </w:rPr>
        <w:t>Осадча</w:t>
      </w:r>
      <w:r>
        <w:t></w:t>
      </w:r>
      <w:r>
        <w:t></w:t>
      </w:r>
      <w:r>
        <w:t></w:t>
      </w:r>
      <w:r>
        <w:rPr>
          <w:rFonts w:hint="eastAsia"/>
        </w:rPr>
        <w:t>та</w:t>
      </w:r>
      <w:r>
        <w:t></w:t>
      </w:r>
      <w:r>
        <w:rPr>
          <w:rFonts w:hint="eastAsia"/>
        </w:rPr>
        <w:t>зв’язок</w:t>
      </w:r>
    </w:p>
    <w:p w:rsidR="005270AE" w:rsidRDefault="005270AE" w:rsidP="005270AE">
      <w:r>
        <w:rPr>
          <w:rFonts w:hint="eastAsia"/>
        </w:rPr>
        <w:t>фантастики</w:t>
      </w:r>
      <w:r>
        <w:t></w:t>
      </w:r>
      <w:r>
        <w:rPr>
          <w:rFonts w:hint="eastAsia"/>
        </w:rPr>
        <w:t>з</w:t>
      </w:r>
      <w:r>
        <w:t></w:t>
      </w:r>
      <w:r>
        <w:rPr>
          <w:rFonts w:hint="eastAsia"/>
        </w:rPr>
        <w:t>іншими</w:t>
      </w:r>
      <w:r>
        <w:t></w:t>
      </w:r>
      <w:r>
        <w:t></w:t>
      </w:r>
      <w:r>
        <w:rPr>
          <w:rFonts w:hint="eastAsia"/>
        </w:rPr>
        <w:t>близькими</w:t>
      </w:r>
      <w:r>
        <w:t></w:t>
      </w:r>
      <w:r>
        <w:rPr>
          <w:rFonts w:hint="eastAsia"/>
        </w:rPr>
        <w:t>до</w:t>
      </w:r>
      <w:r>
        <w:t></w:t>
      </w:r>
      <w:r>
        <w:rPr>
          <w:rFonts w:hint="eastAsia"/>
        </w:rPr>
        <w:t>фантастичного</w:t>
      </w:r>
      <w:r>
        <w:t></w:t>
      </w:r>
      <w:r>
        <w:rPr>
          <w:rFonts w:hint="eastAsia"/>
        </w:rPr>
        <w:t>дискурсами</w:t>
      </w:r>
      <w:r>
        <w:t></w:t>
      </w:r>
      <w:r>
        <w:t></w:t>
      </w:r>
      <w:r>
        <w:rPr>
          <w:rFonts w:hint="eastAsia"/>
        </w:rPr>
        <w:t>Г</w:t>
      </w:r>
      <w:r>
        <w:t></w:t>
      </w:r>
      <w:r>
        <w:t></w:t>
      </w:r>
      <w:r>
        <w:rPr>
          <w:rFonts w:hint="eastAsia"/>
        </w:rPr>
        <w:t>Сабат</w:t>
      </w:r>
      <w:r>
        <w:t></w:t>
      </w:r>
    </w:p>
    <w:p w:rsidR="005270AE" w:rsidRDefault="005270AE" w:rsidP="005270AE">
      <w:r>
        <w:rPr>
          <w:rFonts w:hint="eastAsia"/>
        </w:rPr>
        <w:t>Г</w:t>
      </w:r>
      <w:r>
        <w:t></w:t>
      </w:r>
      <w:r>
        <w:t></w:t>
      </w:r>
      <w:r>
        <w:rPr>
          <w:rFonts w:hint="eastAsia"/>
        </w:rPr>
        <w:t>Сиваченко</w:t>
      </w:r>
      <w:r>
        <w:t></w:t>
      </w:r>
      <w:r>
        <w:t></w:t>
      </w:r>
      <w:r>
        <w:rPr>
          <w:rFonts w:hint="eastAsia"/>
        </w:rPr>
        <w:t>О</w:t>
      </w:r>
      <w:r>
        <w:t></w:t>
      </w:r>
      <w:r>
        <w:t></w:t>
      </w:r>
      <w:r>
        <w:rPr>
          <w:rFonts w:hint="eastAsia"/>
        </w:rPr>
        <w:t>Стужук</w:t>
      </w:r>
      <w:r>
        <w:t></w:t>
      </w:r>
      <w:r>
        <w:t></w:t>
      </w:r>
      <w:r>
        <w:t></w:t>
      </w:r>
      <w:r>
        <w:rPr>
          <w:rFonts w:hint="eastAsia"/>
        </w:rPr>
        <w:t>вивчаються</w:t>
      </w:r>
      <w:r>
        <w:t></w:t>
      </w:r>
      <w:r>
        <w:rPr>
          <w:rFonts w:hint="eastAsia"/>
        </w:rPr>
        <w:t>фантастика</w:t>
      </w:r>
      <w:r>
        <w:t></w:t>
      </w:r>
      <w:r>
        <w:rPr>
          <w:rFonts w:hint="eastAsia"/>
        </w:rPr>
        <w:t>у</w:t>
      </w:r>
      <w:r>
        <w:t></w:t>
      </w:r>
      <w:r>
        <w:rPr>
          <w:rFonts w:hint="eastAsia"/>
        </w:rPr>
        <w:t>фольклорі</w:t>
      </w:r>
      <w:r>
        <w:t></w:t>
      </w:r>
      <w:r>
        <w:rPr>
          <w:rFonts w:hint="eastAsia"/>
        </w:rPr>
        <w:t>та</w:t>
      </w:r>
      <w:r>
        <w:t></w:t>
      </w:r>
      <w:r>
        <w:rPr>
          <w:rFonts w:hint="eastAsia"/>
        </w:rPr>
        <w:t>її</w:t>
      </w:r>
      <w:r>
        <w:t></w:t>
      </w:r>
      <w:r>
        <w:rPr>
          <w:rFonts w:hint="eastAsia"/>
        </w:rPr>
        <w:t>вплив</w:t>
      </w:r>
      <w:r>
        <w:t></w:t>
      </w:r>
      <w:r>
        <w:rPr>
          <w:rFonts w:hint="eastAsia"/>
        </w:rPr>
        <w:t>на</w:t>
      </w:r>
    </w:p>
    <w:p w:rsidR="005270AE" w:rsidRDefault="005270AE" w:rsidP="005270AE">
      <w:r>
        <w:rPr>
          <w:rFonts w:hint="eastAsia"/>
        </w:rPr>
        <w:t>літературну</w:t>
      </w:r>
      <w:r>
        <w:t></w:t>
      </w:r>
      <w:r>
        <w:t></w:t>
      </w:r>
      <w:r>
        <w:rPr>
          <w:rFonts w:hint="eastAsia"/>
        </w:rPr>
        <w:t>О</w:t>
      </w:r>
      <w:r>
        <w:t></w:t>
      </w:r>
      <w:r>
        <w:t></w:t>
      </w:r>
      <w:r>
        <w:rPr>
          <w:rFonts w:hint="eastAsia"/>
        </w:rPr>
        <w:t>Стужук</w:t>
      </w:r>
      <w:r>
        <w:t></w:t>
      </w:r>
      <w:r>
        <w:t></w:t>
      </w:r>
      <w:r>
        <w:rPr>
          <w:rFonts w:hint="eastAsia"/>
        </w:rPr>
        <w:t>С</w:t>
      </w:r>
      <w:r>
        <w:t></w:t>
      </w:r>
      <w:r>
        <w:t></w:t>
      </w:r>
      <w:r>
        <w:rPr>
          <w:rFonts w:hint="eastAsia"/>
        </w:rPr>
        <w:t>Хороб</w:t>
      </w:r>
      <w:r>
        <w:t></w:t>
      </w:r>
      <w:r>
        <w:t></w:t>
      </w:r>
      <w:r>
        <w:rPr>
          <w:rFonts w:hint="eastAsia"/>
        </w:rPr>
        <w:t>М</w:t>
      </w:r>
      <w:r>
        <w:t></w:t>
      </w:r>
      <w:r>
        <w:t></w:t>
      </w:r>
      <w:r>
        <w:rPr>
          <w:rFonts w:hint="eastAsia"/>
        </w:rPr>
        <w:t>Карацуба</w:t>
      </w:r>
      <w:r>
        <w:t></w:t>
      </w:r>
      <w:r>
        <w:rPr>
          <w:rFonts w:hint="eastAsia"/>
        </w:rPr>
        <w:t>та</w:t>
      </w:r>
      <w:r>
        <w:t></w:t>
      </w:r>
      <w:r>
        <w:rPr>
          <w:rFonts w:hint="eastAsia"/>
        </w:rPr>
        <w:t>ін</w:t>
      </w:r>
      <w:r>
        <w:t></w:t>
      </w:r>
      <w:r>
        <w:t></w:t>
      </w:r>
      <w:r>
        <w:t></w:t>
      </w:r>
      <w:r>
        <w:t></w:t>
      </w:r>
      <w:r>
        <w:rPr>
          <w:rFonts w:hint="eastAsia"/>
        </w:rPr>
        <w:t>актуальними</w:t>
      </w:r>
    </w:p>
    <w:p w:rsidR="005270AE" w:rsidRDefault="005270AE" w:rsidP="005270AE">
      <w:r>
        <w:rPr>
          <w:rFonts w:hint="eastAsia"/>
        </w:rPr>
        <w:t>залишаються</w:t>
      </w:r>
      <w:r>
        <w:t></w:t>
      </w:r>
      <w:r>
        <w:rPr>
          <w:rFonts w:hint="eastAsia"/>
        </w:rPr>
        <w:t>теми</w:t>
      </w:r>
      <w:r>
        <w:t></w:t>
      </w:r>
      <w:r>
        <w:t></w:t>
      </w:r>
      <w:r>
        <w:rPr>
          <w:rFonts w:hint="eastAsia"/>
        </w:rPr>
        <w:t>пов’язані</w:t>
      </w:r>
      <w:r>
        <w:t></w:t>
      </w:r>
      <w:r>
        <w:rPr>
          <w:rFonts w:hint="eastAsia"/>
        </w:rPr>
        <w:t>з</w:t>
      </w:r>
      <w:r>
        <w:t></w:t>
      </w:r>
      <w:r>
        <w:rPr>
          <w:rFonts w:hint="eastAsia"/>
        </w:rPr>
        <w:t>українською</w:t>
      </w:r>
      <w:r>
        <w:t></w:t>
      </w:r>
      <w:r>
        <w:rPr>
          <w:rFonts w:hint="eastAsia"/>
        </w:rPr>
        <w:t>традицією</w:t>
      </w:r>
      <w:r>
        <w:t></w:t>
      </w:r>
      <w:r>
        <w:rPr>
          <w:rFonts w:hint="eastAsia"/>
        </w:rPr>
        <w:t>літературної</w:t>
      </w:r>
      <w:r>
        <w:t></w:t>
      </w:r>
      <w:r>
        <w:rPr>
          <w:rFonts w:hint="eastAsia"/>
        </w:rPr>
        <w:t>фантастики</w:t>
      </w:r>
    </w:p>
    <w:p w:rsidR="005270AE" w:rsidRDefault="005270AE" w:rsidP="005270AE">
      <w:r>
        <w:t></w:t>
      </w:r>
      <w:r>
        <w:rPr>
          <w:rFonts w:hint="eastAsia"/>
        </w:rPr>
        <w:t>Є</w:t>
      </w:r>
      <w:r>
        <w:t></w:t>
      </w:r>
      <w:r>
        <w:t></w:t>
      </w:r>
      <w:r>
        <w:rPr>
          <w:rFonts w:hint="eastAsia"/>
        </w:rPr>
        <w:t>Нахлік</w:t>
      </w:r>
      <w:r>
        <w:t></w:t>
      </w:r>
      <w:r>
        <w:t></w:t>
      </w:r>
      <w:r>
        <w:rPr>
          <w:rFonts w:hint="eastAsia"/>
        </w:rPr>
        <w:t>Л</w:t>
      </w:r>
      <w:r>
        <w:t></w:t>
      </w:r>
      <w:r>
        <w:t></w:t>
      </w:r>
      <w:r>
        <w:rPr>
          <w:rFonts w:hint="eastAsia"/>
        </w:rPr>
        <w:t>Плющ</w:t>
      </w:r>
      <w:r>
        <w:t></w:t>
      </w:r>
      <w:r>
        <w:t></w:t>
      </w:r>
      <w:r>
        <w:rPr>
          <w:rFonts w:hint="eastAsia"/>
        </w:rPr>
        <w:t>С</w:t>
      </w:r>
      <w:r>
        <w:t></w:t>
      </w:r>
      <w:r>
        <w:t></w:t>
      </w:r>
      <w:r>
        <w:rPr>
          <w:rFonts w:hint="eastAsia"/>
        </w:rPr>
        <w:t>Хороб</w:t>
      </w:r>
      <w:r>
        <w:t></w:t>
      </w:r>
      <w:r>
        <w:t></w:t>
      </w:r>
      <w:r>
        <w:rPr>
          <w:rFonts w:hint="eastAsia"/>
        </w:rPr>
        <w:t>Т</w:t>
      </w:r>
      <w:r>
        <w:t></w:t>
      </w:r>
      <w:r>
        <w:t></w:t>
      </w:r>
      <w:r>
        <w:rPr>
          <w:rFonts w:hint="eastAsia"/>
        </w:rPr>
        <w:t>Мейзерська</w:t>
      </w:r>
      <w:r>
        <w:t></w:t>
      </w:r>
      <w:r>
        <w:t></w:t>
      </w:r>
      <w:r>
        <w:rPr>
          <w:rFonts w:hint="eastAsia"/>
        </w:rPr>
        <w:t>Г</w:t>
      </w:r>
      <w:r>
        <w:t></w:t>
      </w:r>
      <w:r>
        <w:t></w:t>
      </w:r>
      <w:r>
        <w:rPr>
          <w:rFonts w:hint="eastAsia"/>
        </w:rPr>
        <w:t>Левченко</w:t>
      </w:r>
      <w:r>
        <w:t></w:t>
      </w:r>
      <w:r>
        <w:t></w:t>
      </w:r>
      <w:r>
        <w:rPr>
          <w:rFonts w:hint="eastAsia"/>
        </w:rPr>
        <w:t>М</w:t>
      </w:r>
      <w:r>
        <w:t></w:t>
      </w:r>
      <w:r>
        <w:t></w:t>
      </w:r>
      <w:r>
        <w:rPr>
          <w:rFonts w:hint="eastAsia"/>
        </w:rPr>
        <w:t>Ільницький</w:t>
      </w:r>
      <w:r>
        <w:t></w:t>
      </w:r>
      <w:r>
        <w:rPr>
          <w:rFonts w:hint="eastAsia"/>
        </w:rPr>
        <w:t>та</w:t>
      </w:r>
    </w:p>
    <w:p w:rsidR="005270AE" w:rsidRDefault="005270AE" w:rsidP="005270AE">
      <w:r>
        <w:rPr>
          <w:rFonts w:hint="eastAsia"/>
        </w:rPr>
        <w:t>ін</w:t>
      </w:r>
      <w:r>
        <w:t></w:t>
      </w:r>
      <w:r>
        <w:t></w:t>
      </w:r>
      <w:r>
        <w:t></w:t>
      </w:r>
      <w:r>
        <w:t></w:t>
      </w:r>
      <w:r>
        <w:rPr>
          <w:rFonts w:hint="eastAsia"/>
        </w:rPr>
        <w:t>фентезійною</w:t>
      </w:r>
      <w:r>
        <w:t></w:t>
      </w:r>
      <w:r>
        <w:rPr>
          <w:rFonts w:hint="eastAsia"/>
        </w:rPr>
        <w:t>літературою</w:t>
      </w:r>
      <w:r>
        <w:t></w:t>
      </w:r>
      <w:r>
        <w:t></w:t>
      </w:r>
      <w:r>
        <w:rPr>
          <w:rFonts w:hint="eastAsia"/>
        </w:rPr>
        <w:t>О</w:t>
      </w:r>
      <w:r>
        <w:t></w:t>
      </w:r>
      <w:r>
        <w:t></w:t>
      </w:r>
      <w:r>
        <w:rPr>
          <w:rFonts w:hint="eastAsia"/>
        </w:rPr>
        <w:t>Філоненко</w:t>
      </w:r>
      <w:r>
        <w:t></w:t>
      </w:r>
      <w:r>
        <w:t></w:t>
      </w:r>
      <w:r>
        <w:rPr>
          <w:rFonts w:hint="eastAsia"/>
        </w:rPr>
        <w:t>О</w:t>
      </w:r>
      <w:r>
        <w:t></w:t>
      </w:r>
      <w:r>
        <w:t></w:t>
      </w:r>
      <w:r>
        <w:rPr>
          <w:rFonts w:hint="eastAsia"/>
        </w:rPr>
        <w:t>Тихомирова</w:t>
      </w:r>
      <w:r>
        <w:t></w:t>
      </w:r>
      <w:r>
        <w:t></w:t>
      </w:r>
      <w:r>
        <w:rPr>
          <w:rFonts w:hint="eastAsia"/>
        </w:rPr>
        <w:t>Т</w:t>
      </w:r>
      <w:r>
        <w:t></w:t>
      </w:r>
      <w:r>
        <w:t></w:t>
      </w:r>
      <w:r>
        <w:rPr>
          <w:rFonts w:hint="eastAsia"/>
        </w:rPr>
        <w:t>Рязанцева</w:t>
      </w:r>
      <w:r>
        <w:t></w:t>
      </w:r>
      <w:r>
        <w:rPr>
          <w:rFonts w:hint="eastAsia"/>
        </w:rPr>
        <w:t>та</w:t>
      </w:r>
    </w:p>
    <w:p w:rsidR="005270AE" w:rsidRDefault="005270AE" w:rsidP="005270AE">
      <w:r>
        <w:rPr>
          <w:rFonts w:hint="eastAsia"/>
        </w:rPr>
        <w:t>ін</w:t>
      </w:r>
      <w:r>
        <w:t></w:t>
      </w:r>
      <w:r>
        <w:t></w:t>
      </w:r>
      <w:r>
        <w:t></w:t>
      </w:r>
      <w:r>
        <w:t></w:t>
      </w:r>
      <w:r>
        <w:rPr>
          <w:rFonts w:hint="eastAsia"/>
        </w:rPr>
        <w:t>науковою</w:t>
      </w:r>
      <w:r>
        <w:t></w:t>
      </w:r>
      <w:r>
        <w:rPr>
          <w:rFonts w:hint="eastAsia"/>
        </w:rPr>
        <w:t>фантастикою</w:t>
      </w:r>
      <w:r>
        <w:t></w:t>
      </w:r>
      <w:r>
        <w:t></w:t>
      </w:r>
      <w:r>
        <w:rPr>
          <w:rFonts w:hint="eastAsia"/>
        </w:rPr>
        <w:t>В</w:t>
      </w:r>
      <w:r>
        <w:t></w:t>
      </w:r>
      <w:r>
        <w:t></w:t>
      </w:r>
      <w:r>
        <w:rPr>
          <w:rFonts w:hint="eastAsia"/>
        </w:rPr>
        <w:t>Смирнів</w:t>
      </w:r>
      <w:r>
        <w:t></w:t>
      </w:r>
      <w:r>
        <w:t></w:t>
      </w:r>
      <w:r>
        <w:t></w:t>
      </w:r>
      <w:r>
        <w:rPr>
          <w:rFonts w:hint="eastAsia"/>
        </w:rPr>
        <w:t>футурологією</w:t>
      </w:r>
      <w:r>
        <w:t></w:t>
      </w:r>
      <w:r>
        <w:t></w:t>
      </w:r>
      <w:r>
        <w:rPr>
          <w:rFonts w:hint="eastAsia"/>
        </w:rPr>
        <w:t>Д</w:t>
      </w:r>
      <w:r>
        <w:t></w:t>
      </w:r>
      <w:r>
        <w:t></w:t>
      </w:r>
      <w:r>
        <w:rPr>
          <w:rFonts w:hint="eastAsia"/>
        </w:rPr>
        <w:t>Айдачич</w:t>
      </w:r>
      <w:r>
        <w:t></w:t>
      </w:r>
      <w:r>
        <w:t></w:t>
      </w:r>
    </w:p>
    <w:p w:rsidR="005270AE" w:rsidRDefault="005270AE" w:rsidP="005270AE">
      <w:r>
        <w:rPr>
          <w:rFonts w:hint="eastAsia"/>
        </w:rPr>
        <w:t>Видається</w:t>
      </w:r>
      <w:r>
        <w:t></w:t>
      </w:r>
      <w:r>
        <w:rPr>
          <w:rFonts w:hint="eastAsia"/>
        </w:rPr>
        <w:t>важливим</w:t>
      </w:r>
      <w:r>
        <w:t></w:t>
      </w:r>
      <w:r>
        <w:rPr>
          <w:rFonts w:hint="eastAsia"/>
        </w:rPr>
        <w:t>доповнити</w:t>
      </w:r>
      <w:r>
        <w:t></w:t>
      </w:r>
      <w:r>
        <w:rPr>
          <w:rFonts w:hint="eastAsia"/>
        </w:rPr>
        <w:t>тематичну</w:t>
      </w:r>
      <w:r>
        <w:t></w:t>
      </w:r>
      <w:r>
        <w:rPr>
          <w:rFonts w:hint="eastAsia"/>
        </w:rPr>
        <w:t>палітру</w:t>
      </w:r>
      <w:r>
        <w:t></w:t>
      </w:r>
      <w:r>
        <w:rPr>
          <w:rFonts w:hint="eastAsia"/>
        </w:rPr>
        <w:t>українських</w:t>
      </w:r>
    </w:p>
    <w:p w:rsidR="005270AE" w:rsidRDefault="005270AE" w:rsidP="005270AE">
      <w:r>
        <w:rPr>
          <w:rFonts w:hint="eastAsia"/>
        </w:rPr>
        <w:t>фантастознавчих</w:t>
      </w:r>
      <w:r>
        <w:t></w:t>
      </w:r>
      <w:r>
        <w:rPr>
          <w:rFonts w:hint="eastAsia"/>
        </w:rPr>
        <w:t>студій</w:t>
      </w:r>
      <w:r>
        <w:t></w:t>
      </w:r>
      <w:r>
        <w:rPr>
          <w:rFonts w:hint="eastAsia"/>
        </w:rPr>
        <w:t>роздумами</w:t>
      </w:r>
      <w:r>
        <w:t></w:t>
      </w:r>
      <w:r>
        <w:rPr>
          <w:rFonts w:hint="eastAsia"/>
        </w:rPr>
        <w:t>щодо</w:t>
      </w:r>
      <w:r>
        <w:t></w:t>
      </w:r>
      <w:r>
        <w:rPr>
          <w:rFonts w:hint="eastAsia"/>
        </w:rPr>
        <w:t>генезису</w:t>
      </w:r>
      <w:r>
        <w:t></w:t>
      </w:r>
      <w:r>
        <w:rPr>
          <w:rFonts w:hint="eastAsia"/>
        </w:rPr>
        <w:t>й</w:t>
      </w:r>
      <w:r>
        <w:t></w:t>
      </w:r>
      <w:r>
        <w:rPr>
          <w:rFonts w:hint="eastAsia"/>
        </w:rPr>
        <w:t>еволюції</w:t>
      </w:r>
      <w:r>
        <w:t></w:t>
      </w:r>
      <w:r>
        <w:rPr>
          <w:rFonts w:hint="eastAsia"/>
        </w:rPr>
        <w:t>фантастичної</w:t>
      </w:r>
    </w:p>
    <w:p w:rsidR="005270AE" w:rsidRDefault="005270AE" w:rsidP="005270AE">
      <w:r>
        <w:rPr>
          <w:rFonts w:hint="eastAsia"/>
        </w:rPr>
        <w:t>літератури</w:t>
      </w:r>
      <w:r>
        <w:t></w:t>
      </w:r>
      <w:r>
        <w:t></w:t>
      </w:r>
      <w:r>
        <w:rPr>
          <w:rFonts w:hint="eastAsia"/>
        </w:rPr>
        <w:t>тож</w:t>
      </w:r>
      <w:r>
        <w:t></w:t>
      </w:r>
      <w:r>
        <w:rPr>
          <w:rFonts w:hint="eastAsia"/>
        </w:rPr>
        <w:t>пропонуємо</w:t>
      </w:r>
      <w:r>
        <w:t></w:t>
      </w:r>
      <w:r>
        <w:rPr>
          <w:rFonts w:hint="eastAsia"/>
        </w:rPr>
        <w:t>простежити</w:t>
      </w:r>
      <w:r>
        <w:t></w:t>
      </w:r>
      <w:r>
        <w:rPr>
          <w:rFonts w:hint="eastAsia"/>
        </w:rPr>
        <w:t>становлення</w:t>
      </w:r>
      <w:r>
        <w:t></w:t>
      </w:r>
      <w:r>
        <w:rPr>
          <w:rFonts w:hint="eastAsia"/>
        </w:rPr>
        <w:t>літературної</w:t>
      </w:r>
      <w:r>
        <w:t></w:t>
      </w:r>
      <w:r>
        <w:rPr>
          <w:rFonts w:hint="eastAsia"/>
        </w:rPr>
        <w:t>фантастики</w:t>
      </w:r>
    </w:p>
    <w:p w:rsidR="005270AE" w:rsidRDefault="005270AE" w:rsidP="005270AE">
      <w:r>
        <w:rPr>
          <w:rFonts w:hint="eastAsia"/>
        </w:rPr>
        <w:t>на</w:t>
      </w:r>
      <w:r>
        <w:t></w:t>
      </w:r>
      <w:r>
        <w:rPr>
          <w:rFonts w:hint="eastAsia"/>
        </w:rPr>
        <w:t>прикладі</w:t>
      </w:r>
      <w:r>
        <w:t></w:t>
      </w:r>
      <w:r>
        <w:rPr>
          <w:rFonts w:hint="eastAsia"/>
        </w:rPr>
        <w:t>хорватського</w:t>
      </w:r>
      <w:r>
        <w:t></w:t>
      </w:r>
      <w:r>
        <w:rPr>
          <w:rFonts w:hint="eastAsia"/>
        </w:rPr>
        <w:t>письменства</w:t>
      </w:r>
      <w:r>
        <w:t></w:t>
      </w:r>
      <w:r>
        <w:t></w:t>
      </w:r>
      <w:r>
        <w:rPr>
          <w:rFonts w:hint="eastAsia"/>
        </w:rPr>
        <w:t>яке</w:t>
      </w:r>
      <w:r>
        <w:t></w:t>
      </w:r>
      <w:r>
        <w:rPr>
          <w:rFonts w:hint="eastAsia"/>
        </w:rPr>
        <w:t>демонструє</w:t>
      </w:r>
      <w:r>
        <w:t></w:t>
      </w:r>
      <w:r>
        <w:rPr>
          <w:rFonts w:hint="eastAsia"/>
        </w:rPr>
        <w:t>сталу</w:t>
      </w:r>
      <w:r>
        <w:t></w:t>
      </w:r>
      <w:r>
        <w:rPr>
          <w:rFonts w:hint="eastAsia"/>
        </w:rPr>
        <w:t>зацікавленість</w:t>
      </w:r>
    </w:p>
    <w:p w:rsidR="005270AE" w:rsidRDefault="005270AE" w:rsidP="005270AE">
      <w:r>
        <w:rPr>
          <w:rFonts w:hint="eastAsia"/>
        </w:rPr>
        <w:t>фантастичним</w:t>
      </w:r>
      <w:r>
        <w:t></w:t>
      </w:r>
      <w:r>
        <w:rPr>
          <w:rFonts w:hint="eastAsia"/>
        </w:rPr>
        <w:t>елементом</w:t>
      </w:r>
      <w:r>
        <w:t></w:t>
      </w:r>
      <w:r>
        <w:rPr>
          <w:rFonts w:hint="eastAsia"/>
        </w:rPr>
        <w:t>від</w:t>
      </w:r>
      <w:r>
        <w:t></w:t>
      </w:r>
      <w:r>
        <w:rPr>
          <w:rFonts w:hint="eastAsia"/>
        </w:rPr>
        <w:t>Середньовіччя</w:t>
      </w:r>
      <w:r>
        <w:t></w:t>
      </w:r>
      <w:r>
        <w:rPr>
          <w:rFonts w:hint="eastAsia"/>
        </w:rPr>
        <w:t>до</w:t>
      </w:r>
      <w:r>
        <w:t></w:t>
      </w:r>
      <w:r>
        <w:rPr>
          <w:rFonts w:hint="eastAsia"/>
        </w:rPr>
        <w:t>постмодерної</w:t>
      </w:r>
      <w:r>
        <w:t></w:t>
      </w:r>
      <w:r>
        <w:rPr>
          <w:rFonts w:hint="eastAsia"/>
        </w:rPr>
        <w:t>епохи</w:t>
      </w:r>
      <w:r>
        <w:t></w:t>
      </w:r>
    </w:p>
    <w:p w:rsidR="005270AE" w:rsidRDefault="005270AE" w:rsidP="005270AE">
      <w:r>
        <w:rPr>
          <w:rFonts w:hint="eastAsia"/>
        </w:rPr>
        <w:t>Класична</w:t>
      </w:r>
      <w:r>
        <w:t></w:t>
      </w:r>
      <w:r>
        <w:rPr>
          <w:rFonts w:hint="eastAsia"/>
        </w:rPr>
        <w:t>фантастична</w:t>
      </w:r>
      <w:r>
        <w:t></w:t>
      </w:r>
      <w:r>
        <w:rPr>
          <w:rFonts w:hint="eastAsia"/>
        </w:rPr>
        <w:t>література</w:t>
      </w:r>
      <w:r>
        <w:t></w:t>
      </w:r>
      <w:r>
        <w:rPr>
          <w:rFonts w:hint="eastAsia"/>
        </w:rPr>
        <w:t>в</w:t>
      </w:r>
      <w:r>
        <w:t></w:t>
      </w:r>
      <w:r>
        <w:rPr>
          <w:rFonts w:hint="eastAsia"/>
        </w:rPr>
        <w:t>хорватському</w:t>
      </w:r>
      <w:r>
        <w:t></w:t>
      </w:r>
      <w:r>
        <w:rPr>
          <w:rFonts w:hint="eastAsia"/>
        </w:rPr>
        <w:t>письменстві</w:t>
      </w:r>
      <w:r>
        <w:t></w:t>
      </w:r>
      <w:r>
        <w:rPr>
          <w:rFonts w:hint="eastAsia"/>
        </w:rPr>
        <w:t>має</w:t>
      </w:r>
      <w:r>
        <w:t></w:t>
      </w:r>
      <w:r>
        <w:rPr>
          <w:rFonts w:hint="eastAsia"/>
        </w:rPr>
        <w:t>давню</w:t>
      </w:r>
    </w:p>
    <w:p w:rsidR="005270AE" w:rsidRDefault="005270AE" w:rsidP="005270AE">
      <w:r>
        <w:rPr>
          <w:rFonts w:hint="eastAsia"/>
        </w:rPr>
        <w:t>історію</w:t>
      </w:r>
      <w:r>
        <w:t></w:t>
      </w:r>
      <w:r>
        <w:rPr>
          <w:rFonts w:hint="eastAsia"/>
        </w:rPr>
        <w:t>та</w:t>
      </w:r>
      <w:r>
        <w:t></w:t>
      </w:r>
      <w:r>
        <w:rPr>
          <w:rFonts w:hint="eastAsia"/>
        </w:rPr>
        <w:t>традицію</w:t>
      </w:r>
      <w:r>
        <w:t></w:t>
      </w:r>
      <w:r>
        <w:t></w:t>
      </w:r>
      <w:r>
        <w:rPr>
          <w:rFonts w:hint="eastAsia"/>
        </w:rPr>
        <w:t>увібравши</w:t>
      </w:r>
      <w:r>
        <w:t></w:t>
      </w:r>
      <w:r>
        <w:rPr>
          <w:rFonts w:hint="eastAsia"/>
        </w:rPr>
        <w:t>досвід</w:t>
      </w:r>
      <w:r>
        <w:t></w:t>
      </w:r>
      <w:r>
        <w:rPr>
          <w:rFonts w:hint="eastAsia"/>
        </w:rPr>
        <w:t>попередніх</w:t>
      </w:r>
      <w:r>
        <w:t></w:t>
      </w:r>
      <w:r>
        <w:rPr>
          <w:rFonts w:hint="eastAsia"/>
        </w:rPr>
        <w:t>епох</w:t>
      </w:r>
      <w:r>
        <w:t></w:t>
      </w:r>
      <w:r>
        <w:t></w:t>
      </w:r>
      <w:r>
        <w:rPr>
          <w:rFonts w:hint="eastAsia"/>
        </w:rPr>
        <w:t>літературна</w:t>
      </w:r>
    </w:p>
    <w:p w:rsidR="005270AE" w:rsidRDefault="005270AE" w:rsidP="005270AE">
      <w:r>
        <w:rPr>
          <w:rFonts w:hint="eastAsia"/>
        </w:rPr>
        <w:t>фантастика</w:t>
      </w:r>
      <w:r>
        <w:t></w:t>
      </w:r>
      <w:r>
        <w:rPr>
          <w:rFonts w:hint="eastAsia"/>
        </w:rPr>
        <w:t>кульмінує</w:t>
      </w:r>
      <w:r>
        <w:t></w:t>
      </w:r>
      <w:r>
        <w:rPr>
          <w:rFonts w:hint="eastAsia"/>
        </w:rPr>
        <w:t>в</w:t>
      </w:r>
      <w:r>
        <w:t></w:t>
      </w:r>
      <w:r>
        <w:rPr>
          <w:rFonts w:hint="eastAsia"/>
        </w:rPr>
        <w:t>модернізмі</w:t>
      </w:r>
      <w:r>
        <w:t></w:t>
      </w:r>
      <w:r>
        <w:t></w:t>
      </w:r>
      <w:r>
        <w:rPr>
          <w:rFonts w:hint="eastAsia"/>
        </w:rPr>
        <w:t>способи</w:t>
      </w:r>
      <w:r>
        <w:t></w:t>
      </w:r>
      <w:r>
        <w:rPr>
          <w:rFonts w:hint="eastAsia"/>
        </w:rPr>
        <w:t>її</w:t>
      </w:r>
      <w:r>
        <w:t></w:t>
      </w:r>
      <w:r>
        <w:rPr>
          <w:rFonts w:hint="eastAsia"/>
        </w:rPr>
        <w:t>репрезентації</w:t>
      </w:r>
      <w:r>
        <w:t></w:t>
      </w:r>
      <w:r>
        <w:rPr>
          <w:rFonts w:hint="eastAsia"/>
        </w:rPr>
        <w:t>надзвичайно</w:t>
      </w:r>
    </w:p>
    <w:p w:rsidR="005270AE" w:rsidRDefault="005270AE" w:rsidP="005270AE">
      <w:r>
        <w:rPr>
          <w:rFonts w:hint="eastAsia"/>
        </w:rPr>
        <w:t>різноманітні</w:t>
      </w:r>
      <w:r>
        <w:t></w:t>
      </w:r>
      <w:r>
        <w:rPr>
          <w:rFonts w:hint="eastAsia"/>
        </w:rPr>
        <w:t>–</w:t>
      </w:r>
      <w:r>
        <w:t></w:t>
      </w:r>
      <w:r>
        <w:rPr>
          <w:rFonts w:hint="eastAsia"/>
        </w:rPr>
        <w:t>у</w:t>
      </w:r>
      <w:r>
        <w:t></w:t>
      </w:r>
      <w:r>
        <w:rPr>
          <w:rFonts w:hint="eastAsia"/>
        </w:rPr>
        <w:t>плані</w:t>
      </w:r>
      <w:r>
        <w:t></w:t>
      </w:r>
      <w:r>
        <w:rPr>
          <w:rFonts w:hint="eastAsia"/>
        </w:rPr>
        <w:t>образності</w:t>
      </w:r>
      <w:r>
        <w:t></w:t>
      </w:r>
      <w:r>
        <w:t></w:t>
      </w:r>
      <w:r>
        <w:rPr>
          <w:rFonts w:hint="eastAsia"/>
        </w:rPr>
        <w:t>на</w:t>
      </w:r>
      <w:r>
        <w:t></w:t>
      </w:r>
      <w:r>
        <w:rPr>
          <w:rFonts w:hint="eastAsia"/>
        </w:rPr>
        <w:t>рівні</w:t>
      </w:r>
      <w:r>
        <w:t></w:t>
      </w:r>
      <w:r>
        <w:rPr>
          <w:rFonts w:hint="eastAsia"/>
        </w:rPr>
        <w:t>особливої</w:t>
      </w:r>
      <w:r>
        <w:t></w:t>
      </w:r>
      <w:r>
        <w:rPr>
          <w:rFonts w:hint="eastAsia"/>
        </w:rPr>
        <w:t>мови</w:t>
      </w:r>
      <w:r>
        <w:t></w:t>
      </w:r>
      <w:r>
        <w:t></w:t>
      </w:r>
      <w:r>
        <w:rPr>
          <w:rFonts w:hint="eastAsia"/>
        </w:rPr>
        <w:t>заявдяки</w:t>
      </w:r>
      <w:r>
        <w:t></w:t>
      </w:r>
      <w:r>
        <w:rPr>
          <w:rFonts w:hint="eastAsia"/>
        </w:rPr>
        <w:t>якій</w:t>
      </w:r>
    </w:p>
    <w:p w:rsidR="005270AE" w:rsidRDefault="005270AE" w:rsidP="005270AE">
      <w:r>
        <w:rPr>
          <w:rFonts w:hint="eastAsia"/>
        </w:rPr>
        <w:t>створюються</w:t>
      </w:r>
      <w:r>
        <w:t></w:t>
      </w:r>
      <w:r>
        <w:rPr>
          <w:rFonts w:hint="eastAsia"/>
        </w:rPr>
        <w:t>відповідні</w:t>
      </w:r>
      <w:r>
        <w:t></w:t>
      </w:r>
      <w:r>
        <w:rPr>
          <w:rFonts w:hint="eastAsia"/>
        </w:rPr>
        <w:t>ефекти</w:t>
      </w:r>
      <w:r>
        <w:t></w:t>
      </w:r>
      <w:r>
        <w:t></w:t>
      </w:r>
      <w:r>
        <w:rPr>
          <w:rFonts w:hint="eastAsia"/>
        </w:rPr>
        <w:t>наративних</w:t>
      </w:r>
      <w:r>
        <w:t></w:t>
      </w:r>
      <w:r>
        <w:rPr>
          <w:rFonts w:hint="eastAsia"/>
        </w:rPr>
        <w:t>моделей</w:t>
      </w:r>
      <w:r>
        <w:t></w:t>
      </w:r>
      <w:r>
        <w:t></w:t>
      </w:r>
      <w:r>
        <w:rPr>
          <w:rFonts w:hint="eastAsia"/>
        </w:rPr>
        <w:t>у</w:t>
      </w:r>
      <w:r>
        <w:t></w:t>
      </w:r>
      <w:r>
        <w:rPr>
          <w:rFonts w:hint="eastAsia"/>
        </w:rPr>
        <w:t>яких</w:t>
      </w:r>
      <w:r>
        <w:t></w:t>
      </w:r>
      <w:r>
        <w:rPr>
          <w:rFonts w:hint="eastAsia"/>
        </w:rPr>
        <w:t>фантастика</w:t>
      </w:r>
    </w:p>
    <w:p w:rsidR="005270AE" w:rsidRDefault="005270AE" w:rsidP="005270AE">
      <w:r>
        <w:rPr>
          <w:rFonts w:hint="eastAsia"/>
        </w:rPr>
        <w:t>реалізується</w:t>
      </w:r>
      <w:r>
        <w:t></w:t>
      </w:r>
      <w:r>
        <w:t></w:t>
      </w:r>
      <w:r>
        <w:rPr>
          <w:rFonts w:hint="eastAsia"/>
        </w:rPr>
        <w:t>Це</w:t>
      </w:r>
      <w:r>
        <w:t></w:t>
      </w:r>
      <w:r>
        <w:rPr>
          <w:rFonts w:hint="eastAsia"/>
        </w:rPr>
        <w:t>й</w:t>
      </w:r>
      <w:r>
        <w:t></w:t>
      </w:r>
      <w:r>
        <w:rPr>
          <w:rFonts w:hint="eastAsia"/>
        </w:rPr>
        <w:t>зумовило</w:t>
      </w:r>
      <w:r>
        <w:t></w:t>
      </w:r>
      <w:r>
        <w:rPr>
          <w:rFonts w:hint="eastAsia"/>
        </w:rPr>
        <w:t>вибір</w:t>
      </w:r>
      <w:r>
        <w:t></w:t>
      </w:r>
      <w:r>
        <w:rPr>
          <w:rFonts w:hint="eastAsia"/>
        </w:rPr>
        <w:t>літературних</w:t>
      </w:r>
      <w:r>
        <w:t></w:t>
      </w:r>
      <w:r>
        <w:rPr>
          <w:rFonts w:hint="eastAsia"/>
        </w:rPr>
        <w:t>часових</w:t>
      </w:r>
      <w:r>
        <w:t></w:t>
      </w:r>
      <w:r>
        <w:rPr>
          <w:rFonts w:hint="eastAsia"/>
        </w:rPr>
        <w:t>рамок</w:t>
      </w:r>
      <w:r>
        <w:t></w:t>
      </w:r>
      <w:r>
        <w:rPr>
          <w:rFonts w:hint="eastAsia"/>
        </w:rPr>
        <w:t>нашого</w:t>
      </w:r>
    </w:p>
    <w:p w:rsidR="005270AE" w:rsidRDefault="005270AE" w:rsidP="005270AE">
      <w:r>
        <w:rPr>
          <w:rFonts w:hint="eastAsia"/>
        </w:rPr>
        <w:t>дослідження</w:t>
      </w:r>
      <w:r>
        <w:t></w:t>
      </w:r>
      <w:r>
        <w:t></w:t>
      </w:r>
      <w:r>
        <w:rPr>
          <w:rFonts w:hint="eastAsia"/>
        </w:rPr>
        <w:t>від</w:t>
      </w:r>
      <w:r>
        <w:t></w:t>
      </w:r>
      <w:r>
        <w:rPr>
          <w:rFonts w:hint="eastAsia"/>
        </w:rPr>
        <w:t>Середньовіччя</w:t>
      </w:r>
      <w:r>
        <w:t></w:t>
      </w:r>
      <w:r>
        <w:rPr>
          <w:rFonts w:hint="eastAsia"/>
        </w:rPr>
        <w:t>до</w:t>
      </w:r>
      <w:r>
        <w:t></w:t>
      </w:r>
      <w:r>
        <w:rPr>
          <w:rFonts w:hint="eastAsia"/>
        </w:rPr>
        <w:t>першої</w:t>
      </w:r>
      <w:r>
        <w:t></w:t>
      </w:r>
      <w:r>
        <w:rPr>
          <w:rFonts w:hint="eastAsia"/>
        </w:rPr>
        <w:t>хвилі</w:t>
      </w:r>
      <w:r>
        <w:t></w:t>
      </w:r>
      <w:r>
        <w:rPr>
          <w:rFonts w:hint="eastAsia"/>
        </w:rPr>
        <w:t>хорватського</w:t>
      </w:r>
      <w:r>
        <w:t></w:t>
      </w:r>
      <w:r>
        <w:rPr>
          <w:rFonts w:hint="eastAsia"/>
        </w:rPr>
        <w:t>модернізму</w:t>
      </w:r>
      <w:r>
        <w:t></w:t>
      </w:r>
      <w:r>
        <w:t></w:t>
      </w:r>
      <w:r>
        <w:rPr>
          <w:rFonts w:hint="eastAsia"/>
        </w:rPr>
        <w:t>до</w:t>
      </w:r>
    </w:p>
    <w:p w:rsidR="005270AE" w:rsidRDefault="005270AE" w:rsidP="005270AE">
      <w:r>
        <w:t></w:t>
      </w:r>
      <w:r>
        <w:t></w:t>
      </w:r>
      <w:r>
        <w:t></w:t>
      </w:r>
      <w:r>
        <w:t></w:t>
      </w:r>
      <w:r>
        <w:t></w:t>
      </w:r>
      <w:r>
        <w:rPr>
          <w:rFonts w:hint="eastAsia"/>
        </w:rPr>
        <w:t>р</w:t>
      </w:r>
      <w:r>
        <w:t></w:t>
      </w:r>
      <w:r>
        <w:t></w:t>
      </w:r>
      <w:r>
        <w:rPr>
          <w:rFonts w:hint="eastAsia"/>
        </w:rPr>
        <w:t>Українське</w:t>
      </w:r>
      <w:r>
        <w:t></w:t>
      </w:r>
      <w:r>
        <w:rPr>
          <w:rFonts w:hint="eastAsia"/>
        </w:rPr>
        <w:t>літературознавство</w:t>
      </w:r>
      <w:r>
        <w:t></w:t>
      </w:r>
      <w:r>
        <w:rPr>
          <w:rFonts w:hint="eastAsia"/>
        </w:rPr>
        <w:t>вже</w:t>
      </w:r>
      <w:r>
        <w:t></w:t>
      </w:r>
      <w:r>
        <w:rPr>
          <w:rFonts w:hint="eastAsia"/>
        </w:rPr>
        <w:t>знайоме</w:t>
      </w:r>
      <w:r>
        <w:t></w:t>
      </w:r>
      <w:r>
        <w:rPr>
          <w:rFonts w:hint="eastAsia"/>
        </w:rPr>
        <w:t>з</w:t>
      </w:r>
      <w:r>
        <w:t></w:t>
      </w:r>
      <w:r>
        <w:rPr>
          <w:rFonts w:hint="eastAsia"/>
        </w:rPr>
        <w:t>феноменом</w:t>
      </w:r>
      <w:r>
        <w:t></w:t>
      </w:r>
      <w:r>
        <w:rPr>
          <w:rFonts w:hint="eastAsia"/>
        </w:rPr>
        <w:t>постмодерної</w:t>
      </w:r>
    </w:p>
    <w:p w:rsidR="005270AE" w:rsidRDefault="005270AE" w:rsidP="005270AE">
      <w:r>
        <w:rPr>
          <w:rFonts w:hint="eastAsia"/>
        </w:rPr>
        <w:t>хорватської</w:t>
      </w:r>
      <w:r>
        <w:t></w:t>
      </w:r>
      <w:r>
        <w:rPr>
          <w:rFonts w:hint="eastAsia"/>
        </w:rPr>
        <w:t>фантастики</w:t>
      </w:r>
      <w:r>
        <w:t></w:t>
      </w:r>
      <w:r>
        <w:rPr>
          <w:rFonts w:hint="eastAsia"/>
        </w:rPr>
        <w:t>завдяки</w:t>
      </w:r>
      <w:r>
        <w:t></w:t>
      </w:r>
      <w:r>
        <w:rPr>
          <w:rFonts w:hint="eastAsia"/>
        </w:rPr>
        <w:t>дисертаційній</w:t>
      </w:r>
      <w:r>
        <w:t></w:t>
      </w:r>
      <w:r>
        <w:rPr>
          <w:rFonts w:hint="eastAsia"/>
        </w:rPr>
        <w:t>праці</w:t>
      </w:r>
      <w:r>
        <w:t></w:t>
      </w:r>
      <w:r>
        <w:rPr>
          <w:rFonts w:hint="eastAsia"/>
        </w:rPr>
        <w:t>С</w:t>
      </w:r>
      <w:r>
        <w:t></w:t>
      </w:r>
      <w:r>
        <w:t></w:t>
      </w:r>
      <w:r>
        <w:rPr>
          <w:rFonts w:hint="eastAsia"/>
        </w:rPr>
        <w:t>Вівчар</w:t>
      </w:r>
      <w:r>
        <w:t></w:t>
      </w:r>
      <w:r>
        <w:t></w:t>
      </w:r>
      <w:r>
        <w:rPr>
          <w:rFonts w:hint="eastAsia"/>
        </w:rPr>
        <w:t>що</w:t>
      </w:r>
      <w:r>
        <w:t></w:t>
      </w:r>
      <w:r>
        <w:rPr>
          <w:rFonts w:hint="eastAsia"/>
        </w:rPr>
        <w:t>присвячена</w:t>
      </w:r>
    </w:p>
    <w:p w:rsidR="005270AE" w:rsidRDefault="005270AE" w:rsidP="005270AE">
      <w:r>
        <w:rPr>
          <w:rFonts w:hint="eastAsia"/>
        </w:rPr>
        <w:t>творчості</w:t>
      </w:r>
      <w:r>
        <w:t></w:t>
      </w:r>
      <w:r>
        <w:rPr>
          <w:rFonts w:hint="eastAsia"/>
        </w:rPr>
        <w:t>хорватських</w:t>
      </w:r>
      <w:r>
        <w:t></w:t>
      </w:r>
      <w:r>
        <w:rPr>
          <w:rFonts w:hint="eastAsia"/>
        </w:rPr>
        <w:t>фантастів</w:t>
      </w:r>
      <w:r>
        <w:t></w:t>
      </w:r>
      <w:r>
        <w:t></w:t>
      </w:r>
      <w:r>
        <w:rPr>
          <w:rFonts w:hint="eastAsia"/>
        </w:rPr>
        <w:t>поколінню</w:t>
      </w:r>
      <w:r>
        <w:t></w:t>
      </w:r>
      <w:r>
        <w:t></w:t>
      </w:r>
      <w:r>
        <w:t></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t></w:t>
      </w:r>
      <w:r>
        <w:rPr>
          <w:rFonts w:hint="eastAsia"/>
        </w:rPr>
        <w:t>яке</w:t>
      </w:r>
      <w:r>
        <w:t></w:t>
      </w:r>
    </w:p>
    <w:p w:rsidR="005270AE" w:rsidRDefault="005270AE" w:rsidP="005270AE">
      <w:r>
        <w:t></w:t>
      </w:r>
      <w:r>
        <w:t></w:t>
      </w:r>
    </w:p>
    <w:p w:rsidR="005270AE" w:rsidRDefault="005270AE" w:rsidP="005270AE">
      <w:r>
        <w:rPr>
          <w:rFonts w:hint="eastAsia"/>
        </w:rPr>
        <w:t>поетикально</w:t>
      </w:r>
      <w:r>
        <w:t></w:t>
      </w:r>
      <w:r>
        <w:rPr>
          <w:rFonts w:hint="eastAsia"/>
        </w:rPr>
        <w:t>пов’язане</w:t>
      </w:r>
      <w:r>
        <w:t></w:t>
      </w:r>
      <w:r>
        <w:rPr>
          <w:rFonts w:hint="eastAsia"/>
        </w:rPr>
        <w:t>з</w:t>
      </w:r>
      <w:r>
        <w:t></w:t>
      </w:r>
      <w:r>
        <w:rPr>
          <w:rFonts w:hint="eastAsia"/>
        </w:rPr>
        <w:t>постмодернізмом</w:t>
      </w:r>
      <w:r>
        <w:t></w:t>
      </w:r>
      <w:r>
        <w:t></w:t>
      </w:r>
      <w:r>
        <w:rPr>
          <w:rFonts w:hint="eastAsia"/>
        </w:rPr>
        <w:t>але</w:t>
      </w:r>
      <w:r>
        <w:t></w:t>
      </w:r>
      <w:r>
        <w:rPr>
          <w:rFonts w:hint="eastAsia"/>
        </w:rPr>
        <w:t>водночас</w:t>
      </w:r>
      <w:r>
        <w:t></w:t>
      </w:r>
      <w:r>
        <w:rPr>
          <w:rFonts w:hint="eastAsia"/>
        </w:rPr>
        <w:t>продовжує</w:t>
      </w:r>
      <w:r>
        <w:t></w:t>
      </w:r>
      <w:r>
        <w:rPr>
          <w:rFonts w:hint="eastAsia"/>
        </w:rPr>
        <w:t>довгу</w:t>
      </w:r>
    </w:p>
    <w:p w:rsidR="005270AE" w:rsidRDefault="005270AE" w:rsidP="005270AE">
      <w:r>
        <w:rPr>
          <w:rFonts w:hint="eastAsia"/>
        </w:rPr>
        <w:t>традицію</w:t>
      </w:r>
      <w:r>
        <w:t></w:t>
      </w:r>
      <w:r>
        <w:rPr>
          <w:rFonts w:hint="eastAsia"/>
        </w:rPr>
        <w:t>хорватської</w:t>
      </w:r>
      <w:r>
        <w:t></w:t>
      </w:r>
      <w:r>
        <w:rPr>
          <w:rFonts w:hint="eastAsia"/>
        </w:rPr>
        <w:t>літературної</w:t>
      </w:r>
      <w:r>
        <w:t></w:t>
      </w:r>
      <w:r>
        <w:rPr>
          <w:rFonts w:hint="eastAsia"/>
        </w:rPr>
        <w:t>фантастики</w:t>
      </w:r>
      <w:r>
        <w:t></w:t>
      </w:r>
    </w:p>
    <w:p w:rsidR="005270AE" w:rsidRDefault="005270AE" w:rsidP="005270AE">
      <w:r>
        <w:rPr>
          <w:rFonts w:hint="eastAsia"/>
        </w:rPr>
        <w:t>Саме</w:t>
      </w:r>
      <w:r>
        <w:t></w:t>
      </w:r>
      <w:r>
        <w:rPr>
          <w:rFonts w:hint="eastAsia"/>
        </w:rPr>
        <w:t>поява</w:t>
      </w:r>
      <w:r>
        <w:t></w:t>
      </w:r>
      <w:r>
        <w:rPr>
          <w:rFonts w:hint="eastAsia"/>
        </w:rPr>
        <w:t>когорти</w:t>
      </w:r>
      <w:r>
        <w:t></w:t>
      </w:r>
      <w:r>
        <w:rPr>
          <w:rFonts w:hint="eastAsia"/>
        </w:rPr>
        <w:t>молодого</w:t>
      </w:r>
      <w:r>
        <w:t></w:t>
      </w:r>
      <w:r>
        <w:rPr>
          <w:rFonts w:hint="eastAsia"/>
        </w:rPr>
        <w:t>покоління</w:t>
      </w:r>
      <w:r>
        <w:t></w:t>
      </w:r>
      <w:r>
        <w:t></w:t>
      </w:r>
      <w:r>
        <w:rPr>
          <w:rFonts w:hint="eastAsia"/>
        </w:rPr>
        <w:t>що</w:t>
      </w:r>
      <w:r>
        <w:t></w:t>
      </w:r>
      <w:r>
        <w:rPr>
          <w:rFonts w:hint="eastAsia"/>
        </w:rPr>
        <w:t>звернулося</w:t>
      </w:r>
      <w:r>
        <w:t></w:t>
      </w:r>
      <w:r>
        <w:rPr>
          <w:rFonts w:hint="eastAsia"/>
        </w:rPr>
        <w:t>до</w:t>
      </w:r>
      <w:r>
        <w:t></w:t>
      </w:r>
      <w:r>
        <w:rPr>
          <w:rFonts w:hint="eastAsia"/>
        </w:rPr>
        <w:t>авангардних</w:t>
      </w:r>
    </w:p>
    <w:p w:rsidR="005270AE" w:rsidRDefault="005270AE" w:rsidP="005270AE">
      <w:r>
        <w:rPr>
          <w:rFonts w:hint="eastAsia"/>
        </w:rPr>
        <w:t>неміметичних</w:t>
      </w:r>
      <w:r>
        <w:t></w:t>
      </w:r>
      <w:r>
        <w:rPr>
          <w:rFonts w:hint="eastAsia"/>
        </w:rPr>
        <w:t>форм</w:t>
      </w:r>
      <w:r>
        <w:t></w:t>
      </w:r>
      <w:r>
        <w:t></w:t>
      </w:r>
      <w:r>
        <w:rPr>
          <w:rFonts w:hint="eastAsia"/>
        </w:rPr>
        <w:t>зумовила</w:t>
      </w:r>
      <w:r>
        <w:t></w:t>
      </w:r>
      <w:r>
        <w:rPr>
          <w:rFonts w:hint="eastAsia"/>
        </w:rPr>
        <w:t>сплеск</w:t>
      </w:r>
      <w:r>
        <w:t></w:t>
      </w:r>
      <w:r>
        <w:rPr>
          <w:rFonts w:hint="eastAsia"/>
        </w:rPr>
        <w:t>зацікавлення</w:t>
      </w:r>
      <w:r>
        <w:t></w:t>
      </w:r>
      <w:r>
        <w:rPr>
          <w:rFonts w:hint="eastAsia"/>
        </w:rPr>
        <w:t>фантастичною</w:t>
      </w:r>
      <w:r>
        <w:t></w:t>
      </w:r>
      <w:r>
        <w:rPr>
          <w:rFonts w:hint="eastAsia"/>
        </w:rPr>
        <w:t>літературою</w:t>
      </w:r>
      <w:r>
        <w:t></w:t>
      </w:r>
    </w:p>
    <w:p w:rsidR="005270AE" w:rsidRDefault="005270AE" w:rsidP="005270AE">
      <w:r>
        <w:rPr>
          <w:rFonts w:hint="eastAsia"/>
        </w:rPr>
        <w:t>розуміння</w:t>
      </w:r>
      <w:r>
        <w:t></w:t>
      </w:r>
      <w:r>
        <w:rPr>
          <w:rFonts w:hint="eastAsia"/>
        </w:rPr>
        <w:t>необхідності</w:t>
      </w:r>
      <w:r>
        <w:t></w:t>
      </w:r>
      <w:r>
        <w:rPr>
          <w:rFonts w:hint="eastAsia"/>
        </w:rPr>
        <w:t>її</w:t>
      </w:r>
      <w:r>
        <w:t></w:t>
      </w:r>
      <w:r>
        <w:rPr>
          <w:rFonts w:hint="eastAsia"/>
        </w:rPr>
        <w:t>впорядкувати</w:t>
      </w:r>
      <w:r>
        <w:t></w:t>
      </w:r>
      <w:r>
        <w:t></w:t>
      </w:r>
      <w:r>
        <w:rPr>
          <w:rFonts w:hint="eastAsia"/>
        </w:rPr>
        <w:t>визначити</w:t>
      </w:r>
      <w:r>
        <w:t></w:t>
      </w:r>
      <w:r>
        <w:rPr>
          <w:rFonts w:hint="eastAsia"/>
        </w:rPr>
        <w:t>антологійні</w:t>
      </w:r>
      <w:r>
        <w:t></w:t>
      </w:r>
      <w:r>
        <w:rPr>
          <w:rFonts w:hint="eastAsia"/>
        </w:rPr>
        <w:t>зразки</w:t>
      </w:r>
      <w:r>
        <w:t></w:t>
      </w:r>
      <w:r>
        <w:t></w:t>
      </w:r>
      <w:r>
        <w:rPr>
          <w:rFonts w:hint="eastAsia"/>
        </w:rPr>
        <w:t>а</w:t>
      </w:r>
      <w:r>
        <w:t></w:t>
      </w:r>
      <w:r>
        <w:rPr>
          <w:rFonts w:hint="eastAsia"/>
        </w:rPr>
        <w:t>відтак</w:t>
      </w:r>
    </w:p>
    <w:p w:rsidR="005270AE" w:rsidRDefault="005270AE" w:rsidP="005270AE">
      <w:r>
        <w:rPr>
          <w:rFonts w:hint="eastAsia"/>
        </w:rPr>
        <w:t>канонізувати</w:t>
      </w:r>
      <w:r>
        <w:t></w:t>
      </w:r>
      <w:r>
        <w:t></w:t>
      </w:r>
      <w:r>
        <w:rPr>
          <w:rFonts w:hint="eastAsia"/>
        </w:rPr>
        <w:t>Літературознавець</w:t>
      </w:r>
      <w:r>
        <w:t></w:t>
      </w:r>
      <w:r>
        <w:rPr>
          <w:rFonts w:hint="eastAsia"/>
        </w:rPr>
        <w:t>Б</w:t>
      </w:r>
      <w:r>
        <w:t></w:t>
      </w:r>
      <w:r>
        <w:t></w:t>
      </w:r>
      <w:r>
        <w:rPr>
          <w:rFonts w:hint="eastAsia"/>
        </w:rPr>
        <w:t>Донат</w:t>
      </w:r>
      <w:r>
        <w:t></w:t>
      </w:r>
      <w:r>
        <w:rPr>
          <w:rFonts w:hint="eastAsia"/>
        </w:rPr>
        <w:t>та</w:t>
      </w:r>
      <w:r>
        <w:t></w:t>
      </w:r>
      <w:r>
        <w:rPr>
          <w:rFonts w:hint="eastAsia"/>
        </w:rPr>
        <w:t>мистецтвознавець</w:t>
      </w:r>
      <w:r>
        <w:t></w:t>
      </w:r>
      <w:r>
        <w:rPr>
          <w:rFonts w:hint="eastAsia"/>
        </w:rPr>
        <w:t>І</w:t>
      </w:r>
      <w:r>
        <w:t></w:t>
      </w:r>
      <w:r>
        <w:t></w:t>
      </w:r>
      <w:r>
        <w:rPr>
          <w:rFonts w:hint="eastAsia"/>
        </w:rPr>
        <w:t>Зидич</w:t>
      </w:r>
      <w:r>
        <w:t></w:t>
      </w:r>
      <w:r>
        <w:rPr>
          <w:rFonts w:hint="eastAsia"/>
        </w:rPr>
        <w:t>уклали</w:t>
      </w:r>
    </w:p>
    <w:p w:rsidR="005270AE" w:rsidRDefault="005270AE" w:rsidP="005270AE">
      <w:r>
        <w:t></w:t>
      </w:r>
      <w:r>
        <w:rPr>
          <w:rFonts w:hint="eastAsia"/>
        </w:rPr>
        <w:t>Антологію</w:t>
      </w:r>
      <w:r>
        <w:t></w:t>
      </w:r>
      <w:r>
        <w:rPr>
          <w:rFonts w:hint="eastAsia"/>
        </w:rPr>
        <w:t>хорватської</w:t>
      </w:r>
      <w:r>
        <w:t></w:t>
      </w:r>
      <w:r>
        <w:rPr>
          <w:rFonts w:hint="eastAsia"/>
        </w:rPr>
        <w:t>фантастичної</w:t>
      </w:r>
      <w:r>
        <w:t></w:t>
      </w:r>
      <w:r>
        <w:rPr>
          <w:rFonts w:hint="eastAsia"/>
        </w:rPr>
        <w:t>прози</w:t>
      </w:r>
      <w:r>
        <w:t></w:t>
      </w:r>
      <w:r>
        <w:rPr>
          <w:rFonts w:hint="eastAsia"/>
        </w:rPr>
        <w:t>та</w:t>
      </w:r>
      <w:r>
        <w:t></w:t>
      </w:r>
      <w:r>
        <w:rPr>
          <w:rFonts w:hint="eastAsia"/>
        </w:rPr>
        <w:t>малярства</w:t>
      </w:r>
      <w:r>
        <w:t></w:t>
      </w:r>
      <w:r>
        <w:t></w:t>
      </w:r>
      <w:r>
        <w:t></w:t>
      </w:r>
      <w:r>
        <w:t></w:t>
      </w:r>
      <w:r>
        <w:t></w:t>
      </w:r>
      <w:r>
        <w:t></w:t>
      </w:r>
      <w:r>
        <w:t></w:t>
      </w:r>
      <w:r>
        <w:t></w:t>
      </w:r>
      <w:r>
        <w:t></w:t>
      </w:r>
      <w:r>
        <w:t></w:t>
      </w:r>
      <w:r>
        <w:rPr>
          <w:rFonts w:hint="eastAsia"/>
        </w:rPr>
        <w:t>яку</w:t>
      </w:r>
      <w:r>
        <w:t></w:t>
      </w:r>
      <w:r>
        <w:rPr>
          <w:rFonts w:hint="eastAsia"/>
        </w:rPr>
        <w:t>згодом</w:t>
      </w:r>
    </w:p>
    <w:p w:rsidR="005270AE" w:rsidRDefault="005270AE" w:rsidP="005270AE">
      <w:r>
        <w:rPr>
          <w:rFonts w:hint="eastAsia"/>
        </w:rPr>
        <w:t>продовжили</w:t>
      </w:r>
      <w:r>
        <w:t></w:t>
      </w:r>
      <w:r>
        <w:rPr>
          <w:rFonts w:hint="eastAsia"/>
        </w:rPr>
        <w:t>антологія</w:t>
      </w:r>
      <w:r>
        <w:t></w:t>
      </w:r>
      <w:r>
        <w:t></w:t>
      </w:r>
      <w:r>
        <w:rPr>
          <w:rFonts w:hint="eastAsia"/>
        </w:rPr>
        <w:t>Гадюка</w:t>
      </w:r>
      <w:r>
        <w:t></w:t>
      </w:r>
      <w:r>
        <w:rPr>
          <w:rFonts w:hint="eastAsia"/>
        </w:rPr>
        <w:t>за</w:t>
      </w:r>
      <w:r>
        <w:t></w:t>
      </w:r>
      <w:r>
        <w:rPr>
          <w:rFonts w:hint="eastAsia"/>
        </w:rPr>
        <w:t>пазухою</w:t>
      </w:r>
      <w:r>
        <w:t></w:t>
      </w:r>
      <w:r>
        <w:t></w:t>
      </w:r>
      <w:r>
        <w:rPr>
          <w:rFonts w:hint="eastAsia"/>
        </w:rPr>
        <w:t>Панорама</w:t>
      </w:r>
      <w:r>
        <w:t></w:t>
      </w:r>
      <w:r>
        <w:rPr>
          <w:rFonts w:hint="eastAsia"/>
        </w:rPr>
        <w:t>нової</w:t>
      </w:r>
      <w:r>
        <w:t></w:t>
      </w:r>
      <w:r>
        <w:rPr>
          <w:rFonts w:hint="eastAsia"/>
        </w:rPr>
        <w:t>хорватської</w:t>
      </w:r>
    </w:p>
    <w:p w:rsidR="005270AE" w:rsidRDefault="005270AE" w:rsidP="005270AE">
      <w:r>
        <w:rPr>
          <w:rFonts w:hint="eastAsia"/>
        </w:rPr>
        <w:t>фантастичної</w:t>
      </w:r>
      <w:r>
        <w:t></w:t>
      </w:r>
      <w:r>
        <w:rPr>
          <w:rFonts w:hint="eastAsia"/>
        </w:rPr>
        <w:t>прози</w:t>
      </w:r>
      <w:r>
        <w:t></w:t>
      </w:r>
      <w:r>
        <w:t></w:t>
      </w:r>
      <w:r>
        <w:t></w:t>
      </w:r>
      <w:r>
        <w:t></w:t>
      </w:r>
      <w:r>
        <w:t></w:t>
      </w:r>
      <w:r>
        <w:t></w:t>
      </w:r>
      <w:r>
        <w:t></w:t>
      </w:r>
      <w:r>
        <w:t></w:t>
      </w:r>
      <w:r>
        <w:t></w:t>
      </w:r>
      <w:r>
        <w:t></w:t>
      </w:r>
      <w:r>
        <w:rPr>
          <w:rFonts w:hint="eastAsia"/>
        </w:rPr>
        <w:t>упорядкована</w:t>
      </w:r>
      <w:r>
        <w:t></w:t>
      </w:r>
      <w:r>
        <w:rPr>
          <w:rFonts w:hint="eastAsia"/>
        </w:rPr>
        <w:t>І</w:t>
      </w:r>
      <w:r>
        <w:t></w:t>
      </w:r>
      <w:r>
        <w:t></w:t>
      </w:r>
      <w:r>
        <w:rPr>
          <w:rFonts w:hint="eastAsia"/>
        </w:rPr>
        <w:t>Жупаном</w:t>
      </w:r>
      <w:r>
        <w:t></w:t>
      </w:r>
      <w:r>
        <w:t></w:t>
      </w:r>
      <w:r>
        <w:t></w:t>
      </w:r>
      <w:r>
        <w:rPr>
          <w:rFonts w:hint="eastAsia"/>
        </w:rPr>
        <w:t>Крамниця</w:t>
      </w:r>
      <w:r>
        <w:t></w:t>
      </w:r>
      <w:r>
        <w:rPr>
          <w:rFonts w:hint="eastAsia"/>
        </w:rPr>
        <w:t>таємниць</w:t>
      </w:r>
      <w:r>
        <w:t></w:t>
      </w:r>
    </w:p>
    <w:p w:rsidR="005270AE" w:rsidRDefault="005270AE" w:rsidP="005270AE">
      <w:r>
        <w:t></w:t>
      </w:r>
      <w:r>
        <w:t></w:t>
      </w:r>
      <w:r>
        <w:t></w:t>
      </w:r>
      <w:r>
        <w:t></w:t>
      </w:r>
      <w:r>
        <w:t></w:t>
      </w:r>
      <w:r>
        <w:t></w:t>
      </w:r>
      <w:r>
        <w:t></w:t>
      </w:r>
      <w:r>
        <w:t></w:t>
      </w:r>
      <w:r>
        <w:rPr>
          <w:rFonts w:hint="eastAsia"/>
        </w:rPr>
        <w:t>укладена</w:t>
      </w:r>
      <w:r>
        <w:t></w:t>
      </w:r>
      <w:r>
        <w:rPr>
          <w:rFonts w:hint="eastAsia"/>
        </w:rPr>
        <w:t>Я</w:t>
      </w:r>
      <w:r>
        <w:t></w:t>
      </w:r>
      <w:r>
        <w:t></w:t>
      </w:r>
      <w:r>
        <w:rPr>
          <w:rFonts w:hint="eastAsia"/>
        </w:rPr>
        <w:t>Поґачник</w:t>
      </w:r>
      <w:r>
        <w:t></w:t>
      </w:r>
      <w:r>
        <w:t></w:t>
      </w:r>
      <w:r>
        <w:rPr>
          <w:rFonts w:hint="eastAsia"/>
        </w:rPr>
        <w:t>а</w:t>
      </w:r>
      <w:r>
        <w:t></w:t>
      </w:r>
      <w:r>
        <w:rPr>
          <w:rFonts w:hint="eastAsia"/>
        </w:rPr>
        <w:t>також</w:t>
      </w:r>
      <w:r>
        <w:t></w:t>
      </w:r>
      <w:r>
        <w:rPr>
          <w:rFonts w:hint="eastAsia"/>
        </w:rPr>
        <w:t>кілька</w:t>
      </w:r>
      <w:r>
        <w:t></w:t>
      </w:r>
      <w:r>
        <w:rPr>
          <w:rFonts w:hint="eastAsia"/>
        </w:rPr>
        <w:t>антологій</w:t>
      </w:r>
      <w:r>
        <w:t></w:t>
      </w:r>
      <w:r>
        <w:rPr>
          <w:rFonts w:hint="eastAsia"/>
        </w:rPr>
        <w:t>хорватської</w:t>
      </w:r>
      <w:r>
        <w:t></w:t>
      </w:r>
      <w:r>
        <w:rPr>
          <w:rFonts w:hint="eastAsia"/>
        </w:rPr>
        <w:t>наукової</w:t>
      </w:r>
    </w:p>
    <w:p w:rsidR="005270AE" w:rsidRDefault="005270AE" w:rsidP="005270AE">
      <w:r>
        <w:rPr>
          <w:rFonts w:hint="eastAsia"/>
        </w:rPr>
        <w:t>фантастики</w:t>
      </w:r>
      <w:r>
        <w:t></w:t>
      </w:r>
      <w:r>
        <w:t></w:t>
      </w:r>
      <w:r>
        <w:rPr>
          <w:rFonts w:hint="eastAsia"/>
        </w:rPr>
        <w:t>зокрема</w:t>
      </w:r>
      <w:r>
        <w:t></w:t>
      </w:r>
      <w:r>
        <w:t></w:t>
      </w:r>
      <w:r>
        <w:rPr>
          <w:rFonts w:hint="eastAsia"/>
        </w:rPr>
        <w:t>Антологія</w:t>
      </w:r>
      <w:r>
        <w:t></w:t>
      </w:r>
      <w:r>
        <w:rPr>
          <w:rFonts w:hint="eastAsia"/>
        </w:rPr>
        <w:t>хорватського</w:t>
      </w:r>
      <w:r>
        <w:t></w:t>
      </w:r>
      <w:r>
        <w:rPr>
          <w:rFonts w:hint="eastAsia"/>
        </w:rPr>
        <w:t>науково</w:t>
      </w:r>
      <w:r>
        <w:t></w:t>
      </w:r>
      <w:r>
        <w:rPr>
          <w:rFonts w:hint="eastAsia"/>
        </w:rPr>
        <w:t>фантастичного</w:t>
      </w:r>
    </w:p>
    <w:p w:rsidR="005270AE" w:rsidRDefault="005270AE" w:rsidP="005270AE">
      <w:r>
        <w:rPr>
          <w:rFonts w:hint="eastAsia"/>
        </w:rPr>
        <w:t>оповідання</w:t>
      </w:r>
      <w:r>
        <w:t></w:t>
      </w:r>
      <w:r>
        <w:t></w:t>
      </w:r>
      <w:r>
        <w:t></w:t>
      </w:r>
      <w:r>
        <w:t></w:t>
      </w:r>
      <w:r>
        <w:t></w:t>
      </w:r>
      <w:r>
        <w:t></w:t>
      </w:r>
      <w:r>
        <w:t></w:t>
      </w:r>
      <w:r>
        <w:t></w:t>
      </w:r>
      <w:r>
        <w:t></w:t>
      </w:r>
      <w:r>
        <w:rPr>
          <w:rFonts w:hint="eastAsia"/>
        </w:rPr>
        <w:t>упорядник</w:t>
      </w:r>
      <w:r>
        <w:t></w:t>
      </w:r>
      <w:r>
        <w:rPr>
          <w:rFonts w:hint="eastAsia"/>
        </w:rPr>
        <w:t>Ж</w:t>
      </w:r>
      <w:r>
        <w:t></w:t>
      </w:r>
      <w:r>
        <w:t></w:t>
      </w:r>
      <w:r>
        <w:rPr>
          <w:rFonts w:hint="eastAsia"/>
        </w:rPr>
        <w:t>Міленич</w:t>
      </w:r>
      <w:r>
        <w:t></w:t>
      </w:r>
      <w:r>
        <w:t></w:t>
      </w:r>
      <w:r>
        <w:rPr>
          <w:rFonts w:hint="eastAsia"/>
        </w:rPr>
        <w:t>та</w:t>
      </w:r>
      <w:r>
        <w:t></w:t>
      </w:r>
      <w:r>
        <w:t></w:t>
      </w:r>
      <w:r>
        <w:t></w:t>
      </w:r>
      <w:r>
        <w:t></w:t>
      </w:r>
      <w:r>
        <w:t></w:t>
      </w:r>
      <w:r>
        <w:t></w:t>
      </w:r>
      <w:r>
        <w:t></w:t>
      </w:r>
      <w:r>
        <w:t></w:t>
      </w:r>
      <w:r>
        <w:t></w:t>
      </w:r>
      <w:r>
        <w:t></w:t>
      </w:r>
      <w:r>
        <w:t></w:t>
      </w:r>
      <w:r>
        <w:t></w:t>
      </w:r>
      <w:r>
        <w:rPr>
          <w:rFonts w:hint="eastAsia"/>
        </w:rPr>
        <w:t>антологія</w:t>
      </w:r>
      <w:r>
        <w:t></w:t>
      </w:r>
      <w:r>
        <w:rPr>
          <w:rFonts w:hint="eastAsia"/>
        </w:rPr>
        <w:t>хорватської</w:t>
      </w:r>
    </w:p>
    <w:p w:rsidR="005270AE" w:rsidRDefault="005270AE" w:rsidP="005270AE">
      <w:r>
        <w:rPr>
          <w:rFonts w:hint="eastAsia"/>
        </w:rPr>
        <w:t>науково</w:t>
      </w:r>
      <w:r>
        <w:t></w:t>
      </w:r>
      <w:r>
        <w:rPr>
          <w:rFonts w:hint="eastAsia"/>
        </w:rPr>
        <w:t>фантастичної</w:t>
      </w:r>
      <w:r>
        <w:t></w:t>
      </w:r>
      <w:r>
        <w:rPr>
          <w:rFonts w:hint="eastAsia"/>
        </w:rPr>
        <w:t>новели</w:t>
      </w:r>
      <w:r>
        <w:t></w:t>
      </w:r>
      <w:r>
        <w:t></w:t>
      </w:r>
      <w:r>
        <w:t></w:t>
      </w:r>
      <w:r>
        <w:t></w:t>
      </w:r>
      <w:r>
        <w:t></w:t>
      </w:r>
      <w:r>
        <w:t></w:t>
      </w:r>
      <w:r>
        <w:t></w:t>
      </w:r>
      <w:r>
        <w:t></w:t>
      </w:r>
      <w:r>
        <w:t></w:t>
      </w:r>
      <w:r>
        <w:t></w:t>
      </w:r>
      <w:r>
        <w:t></w:t>
      </w:r>
      <w:r>
        <w:t></w:t>
      </w:r>
      <w:r>
        <w:t></w:t>
      </w:r>
      <w:r>
        <w:t></w:t>
      </w:r>
      <w:r>
        <w:t></w:t>
      </w:r>
      <w:r>
        <w:t></w:t>
      </w:r>
      <w:r>
        <w:t></w:t>
      </w:r>
      <w:r>
        <w:t></w:t>
      </w:r>
      <w:r>
        <w:t></w:t>
      </w:r>
      <w:r>
        <w:rPr>
          <w:rFonts w:hint="eastAsia"/>
        </w:rPr>
        <w:t>упорядники</w:t>
      </w:r>
      <w:r>
        <w:t></w:t>
      </w:r>
      <w:r>
        <w:rPr>
          <w:rFonts w:hint="eastAsia"/>
        </w:rPr>
        <w:t>Т</w:t>
      </w:r>
      <w:r>
        <w:t></w:t>
      </w:r>
      <w:r>
        <w:t></w:t>
      </w:r>
      <w:r>
        <w:rPr>
          <w:rFonts w:hint="eastAsia"/>
        </w:rPr>
        <w:t>Шакич</w:t>
      </w:r>
      <w:r>
        <w:t></w:t>
      </w:r>
    </w:p>
    <w:p w:rsidR="005270AE" w:rsidRDefault="005270AE" w:rsidP="005270AE">
      <w:r>
        <w:rPr>
          <w:rFonts w:hint="eastAsia"/>
        </w:rPr>
        <w:t>А</w:t>
      </w:r>
      <w:r>
        <w:t></w:t>
      </w:r>
      <w:r>
        <w:t></w:t>
      </w:r>
      <w:r>
        <w:rPr>
          <w:rFonts w:hint="eastAsia"/>
        </w:rPr>
        <w:t>Жиляк</w:t>
      </w:r>
      <w:r>
        <w:t></w:t>
      </w:r>
      <w:r>
        <w:t></w:t>
      </w:r>
      <w:r>
        <w:t></w:t>
      </w:r>
      <w:r>
        <w:rPr>
          <w:rFonts w:hint="eastAsia"/>
        </w:rPr>
        <w:t>Уже</w:t>
      </w:r>
      <w:r>
        <w:t></w:t>
      </w:r>
      <w:r>
        <w:rPr>
          <w:rFonts w:hint="eastAsia"/>
        </w:rPr>
        <w:t>з</w:t>
      </w:r>
      <w:r>
        <w:t></w:t>
      </w:r>
      <w:r>
        <w:rPr>
          <w:rFonts w:hint="eastAsia"/>
        </w:rPr>
        <w:t>назв</w:t>
      </w:r>
      <w:r>
        <w:t></w:t>
      </w:r>
      <w:r>
        <w:rPr>
          <w:rFonts w:hint="eastAsia"/>
        </w:rPr>
        <w:t>можна</w:t>
      </w:r>
      <w:r>
        <w:t></w:t>
      </w:r>
      <w:r>
        <w:rPr>
          <w:rFonts w:hint="eastAsia"/>
        </w:rPr>
        <w:t>зробити</w:t>
      </w:r>
      <w:r>
        <w:t></w:t>
      </w:r>
      <w:r>
        <w:rPr>
          <w:rFonts w:hint="eastAsia"/>
        </w:rPr>
        <w:t>висновок</w:t>
      </w:r>
      <w:r>
        <w:t></w:t>
      </w:r>
      <w:r>
        <w:t></w:t>
      </w:r>
      <w:r>
        <w:rPr>
          <w:rFonts w:hint="eastAsia"/>
        </w:rPr>
        <w:t>що</w:t>
      </w:r>
      <w:r>
        <w:t></w:t>
      </w:r>
      <w:r>
        <w:rPr>
          <w:rFonts w:hint="eastAsia"/>
        </w:rPr>
        <w:t>фантастична</w:t>
      </w:r>
      <w:r>
        <w:t></w:t>
      </w:r>
      <w:r>
        <w:rPr>
          <w:rFonts w:hint="eastAsia"/>
        </w:rPr>
        <w:t>література</w:t>
      </w:r>
    </w:p>
    <w:p w:rsidR="005270AE" w:rsidRDefault="005270AE" w:rsidP="005270AE">
      <w:r>
        <w:rPr>
          <w:rFonts w:hint="eastAsia"/>
        </w:rPr>
        <w:t>розуміється</w:t>
      </w:r>
      <w:r>
        <w:t></w:t>
      </w:r>
      <w:r>
        <w:rPr>
          <w:rFonts w:hint="eastAsia"/>
        </w:rPr>
        <w:t>як</w:t>
      </w:r>
      <w:r>
        <w:t></w:t>
      </w:r>
      <w:r>
        <w:rPr>
          <w:rFonts w:hint="eastAsia"/>
        </w:rPr>
        <w:t>прозовий</w:t>
      </w:r>
      <w:r>
        <w:t></w:t>
      </w:r>
      <w:r>
        <w:rPr>
          <w:rFonts w:hint="eastAsia"/>
        </w:rPr>
        <w:t>жанр</w:t>
      </w:r>
      <w:r>
        <w:t></w:t>
      </w:r>
      <w:r>
        <w:t></w:t>
      </w:r>
      <w:r>
        <w:rPr>
          <w:rFonts w:hint="eastAsia"/>
        </w:rPr>
        <w:t>відтак</w:t>
      </w:r>
      <w:r>
        <w:t></w:t>
      </w:r>
      <w:r>
        <w:rPr>
          <w:rFonts w:hint="eastAsia"/>
        </w:rPr>
        <w:t>відлік</w:t>
      </w:r>
      <w:r>
        <w:t></w:t>
      </w:r>
      <w:r>
        <w:rPr>
          <w:rFonts w:hint="eastAsia"/>
        </w:rPr>
        <w:t>у</w:t>
      </w:r>
      <w:r>
        <w:t></w:t>
      </w:r>
      <w:r>
        <w:rPr>
          <w:rFonts w:hint="eastAsia"/>
        </w:rPr>
        <w:t>першій</w:t>
      </w:r>
      <w:r>
        <w:t></w:t>
      </w:r>
      <w:r>
        <w:rPr>
          <w:rFonts w:hint="eastAsia"/>
        </w:rPr>
        <w:t>антології</w:t>
      </w:r>
      <w:r>
        <w:t></w:t>
      </w:r>
      <w:r>
        <w:rPr>
          <w:rFonts w:hint="eastAsia"/>
        </w:rPr>
        <w:t>ведеться</w:t>
      </w:r>
      <w:r>
        <w:t></w:t>
      </w:r>
      <w:r>
        <w:rPr>
          <w:rFonts w:hint="eastAsia"/>
        </w:rPr>
        <w:t>від</w:t>
      </w:r>
    </w:p>
    <w:p w:rsidR="005270AE" w:rsidRDefault="005270AE" w:rsidP="005270AE">
      <w:r>
        <w:rPr>
          <w:rFonts w:hint="eastAsia"/>
        </w:rPr>
        <w:t>хорватського</w:t>
      </w:r>
      <w:r>
        <w:t></w:t>
      </w:r>
      <w:r>
        <w:rPr>
          <w:rFonts w:hint="eastAsia"/>
        </w:rPr>
        <w:t>романтика</w:t>
      </w:r>
      <w:r>
        <w:t></w:t>
      </w:r>
      <w:r>
        <w:rPr>
          <w:rFonts w:hint="eastAsia"/>
        </w:rPr>
        <w:t>Р</w:t>
      </w:r>
      <w:r>
        <w:t></w:t>
      </w:r>
      <w:r>
        <w:t></w:t>
      </w:r>
      <w:r>
        <w:rPr>
          <w:rFonts w:hint="eastAsia"/>
        </w:rPr>
        <w:t>Йоргованича</w:t>
      </w:r>
      <w:r>
        <w:t></w:t>
      </w:r>
      <w:r>
        <w:t></w:t>
      </w:r>
      <w:r>
        <w:rPr>
          <w:rFonts w:hint="eastAsia"/>
        </w:rPr>
        <w:t>хоча</w:t>
      </w:r>
      <w:r>
        <w:t></w:t>
      </w:r>
      <w:r>
        <w:rPr>
          <w:rFonts w:hint="eastAsia"/>
        </w:rPr>
        <w:t>Б</w:t>
      </w:r>
      <w:r>
        <w:t></w:t>
      </w:r>
      <w:r>
        <w:t></w:t>
      </w:r>
      <w:r>
        <w:rPr>
          <w:rFonts w:hint="eastAsia"/>
        </w:rPr>
        <w:t>Донат</w:t>
      </w:r>
      <w:r>
        <w:t></w:t>
      </w:r>
      <w:r>
        <w:rPr>
          <w:rFonts w:hint="eastAsia"/>
        </w:rPr>
        <w:t>у</w:t>
      </w:r>
      <w:r>
        <w:t></w:t>
      </w:r>
      <w:r>
        <w:rPr>
          <w:rFonts w:hint="eastAsia"/>
        </w:rPr>
        <w:t>вступній</w:t>
      </w:r>
      <w:r>
        <w:t></w:t>
      </w:r>
      <w:r>
        <w:rPr>
          <w:rFonts w:hint="eastAsia"/>
        </w:rPr>
        <w:t>статті</w:t>
      </w:r>
    </w:p>
    <w:p w:rsidR="005270AE" w:rsidRDefault="005270AE" w:rsidP="005270AE">
      <w:r>
        <w:rPr>
          <w:rFonts w:hint="eastAsia"/>
        </w:rPr>
        <w:t>говорить</w:t>
      </w:r>
      <w:r>
        <w:t></w:t>
      </w:r>
      <w:r>
        <w:rPr>
          <w:rFonts w:hint="eastAsia"/>
        </w:rPr>
        <w:t>про</w:t>
      </w:r>
      <w:r>
        <w:t></w:t>
      </w:r>
      <w:r>
        <w:rPr>
          <w:rFonts w:hint="eastAsia"/>
        </w:rPr>
        <w:t>практики</w:t>
      </w:r>
      <w:r>
        <w:t></w:t>
      </w:r>
      <w:r>
        <w:rPr>
          <w:rFonts w:hint="eastAsia"/>
        </w:rPr>
        <w:t>фантастичного</w:t>
      </w:r>
      <w:r>
        <w:t></w:t>
      </w:r>
      <w:r>
        <w:rPr>
          <w:rFonts w:hint="eastAsia"/>
        </w:rPr>
        <w:t>письма</w:t>
      </w:r>
      <w:r>
        <w:t></w:t>
      </w:r>
      <w:r>
        <w:rPr>
          <w:rFonts w:hint="eastAsia"/>
        </w:rPr>
        <w:t>в</w:t>
      </w:r>
      <w:r>
        <w:t></w:t>
      </w:r>
      <w:r>
        <w:rPr>
          <w:rFonts w:hint="eastAsia"/>
        </w:rPr>
        <w:t>попередні</w:t>
      </w:r>
      <w:r>
        <w:t></w:t>
      </w:r>
      <w:r>
        <w:rPr>
          <w:rFonts w:hint="eastAsia"/>
        </w:rPr>
        <w:t>літературні</w:t>
      </w:r>
      <w:r>
        <w:t></w:t>
      </w:r>
      <w:r>
        <w:rPr>
          <w:rFonts w:hint="eastAsia"/>
        </w:rPr>
        <w:t>періоди</w:t>
      </w:r>
      <w:r>
        <w:t></w:t>
      </w:r>
    </w:p>
    <w:p w:rsidR="005270AE" w:rsidRDefault="005270AE" w:rsidP="005270AE">
      <w:r>
        <w:rPr>
          <w:rFonts w:hint="eastAsia"/>
        </w:rPr>
        <w:t>Одночасно</w:t>
      </w:r>
      <w:r>
        <w:t></w:t>
      </w:r>
      <w:r>
        <w:rPr>
          <w:rFonts w:hint="eastAsia"/>
        </w:rPr>
        <w:t>з</w:t>
      </w:r>
      <w:r>
        <w:t></w:t>
      </w:r>
      <w:r>
        <w:rPr>
          <w:rFonts w:hint="eastAsia"/>
        </w:rPr>
        <w:t>виходом</w:t>
      </w:r>
      <w:r>
        <w:t></w:t>
      </w:r>
      <w:r>
        <w:rPr>
          <w:rFonts w:hint="eastAsia"/>
        </w:rPr>
        <w:t>антологій</w:t>
      </w:r>
      <w:r>
        <w:t></w:t>
      </w:r>
      <w:r>
        <w:rPr>
          <w:rFonts w:hint="eastAsia"/>
        </w:rPr>
        <w:t>з’явилися</w:t>
      </w:r>
      <w:r>
        <w:t></w:t>
      </w:r>
      <w:r>
        <w:rPr>
          <w:rFonts w:hint="eastAsia"/>
        </w:rPr>
        <w:t>і</w:t>
      </w:r>
      <w:r>
        <w:t></w:t>
      </w:r>
      <w:r>
        <w:rPr>
          <w:rFonts w:hint="eastAsia"/>
        </w:rPr>
        <w:t>перші</w:t>
      </w:r>
      <w:r>
        <w:t></w:t>
      </w:r>
      <w:r>
        <w:rPr>
          <w:rFonts w:hint="eastAsia"/>
        </w:rPr>
        <w:t>наукові</w:t>
      </w:r>
      <w:r>
        <w:t></w:t>
      </w:r>
      <w:r>
        <w:rPr>
          <w:rFonts w:hint="eastAsia"/>
        </w:rPr>
        <w:t>спроби</w:t>
      </w:r>
    </w:p>
    <w:p w:rsidR="005270AE" w:rsidRDefault="005270AE" w:rsidP="005270AE">
      <w:r>
        <w:rPr>
          <w:rFonts w:hint="eastAsia"/>
        </w:rPr>
        <w:t>спочатку</w:t>
      </w:r>
      <w:r>
        <w:t></w:t>
      </w:r>
      <w:r>
        <w:rPr>
          <w:rFonts w:hint="eastAsia"/>
        </w:rPr>
        <w:t>описати</w:t>
      </w:r>
      <w:r>
        <w:t></w:t>
      </w:r>
      <w:r>
        <w:t></w:t>
      </w:r>
      <w:r>
        <w:rPr>
          <w:rFonts w:hint="eastAsia"/>
        </w:rPr>
        <w:t>а</w:t>
      </w:r>
      <w:r>
        <w:t></w:t>
      </w:r>
      <w:r>
        <w:rPr>
          <w:rFonts w:hint="eastAsia"/>
        </w:rPr>
        <w:t>тоді</w:t>
      </w:r>
      <w:r>
        <w:t></w:t>
      </w:r>
      <w:r>
        <w:rPr>
          <w:rFonts w:hint="eastAsia"/>
        </w:rPr>
        <w:t>осмислити</w:t>
      </w:r>
      <w:r>
        <w:t></w:t>
      </w:r>
      <w:r>
        <w:rPr>
          <w:rFonts w:hint="eastAsia"/>
        </w:rPr>
        <w:t>феномен</w:t>
      </w:r>
      <w:r>
        <w:t></w:t>
      </w:r>
      <w:r>
        <w:rPr>
          <w:rFonts w:hint="eastAsia"/>
        </w:rPr>
        <w:t>творчості</w:t>
      </w:r>
      <w:r>
        <w:t></w:t>
      </w:r>
      <w:r>
        <w:rPr>
          <w:rFonts w:hint="eastAsia"/>
        </w:rPr>
        <w:t>хорватських</w:t>
      </w:r>
      <w:r>
        <w:t></w:t>
      </w:r>
      <w:r>
        <w:rPr>
          <w:rFonts w:hint="eastAsia"/>
        </w:rPr>
        <w:t>фантастів</w:t>
      </w:r>
      <w:r>
        <w:t></w:t>
      </w:r>
    </w:p>
    <w:p w:rsidR="005270AE" w:rsidRDefault="005270AE" w:rsidP="005270AE">
      <w:r>
        <w:rPr>
          <w:rFonts w:hint="eastAsia"/>
        </w:rPr>
        <w:t>зокрема</w:t>
      </w:r>
      <w:r>
        <w:t></w:t>
      </w:r>
      <w:r>
        <w:rPr>
          <w:rFonts w:hint="eastAsia"/>
        </w:rPr>
        <w:t>варто</w:t>
      </w:r>
      <w:r>
        <w:t></w:t>
      </w:r>
      <w:r>
        <w:rPr>
          <w:rFonts w:hint="eastAsia"/>
        </w:rPr>
        <w:t>відзначити</w:t>
      </w:r>
      <w:r>
        <w:t></w:t>
      </w:r>
      <w:r>
        <w:rPr>
          <w:rFonts w:hint="eastAsia"/>
        </w:rPr>
        <w:t>розвідки</w:t>
      </w:r>
      <w:r>
        <w:t></w:t>
      </w:r>
      <w:r>
        <w:rPr>
          <w:rFonts w:hint="eastAsia"/>
        </w:rPr>
        <w:t>Б</w:t>
      </w:r>
      <w:r>
        <w:t></w:t>
      </w:r>
      <w:r>
        <w:t></w:t>
      </w:r>
      <w:r>
        <w:rPr>
          <w:rFonts w:hint="eastAsia"/>
        </w:rPr>
        <w:t>Доната</w:t>
      </w:r>
      <w:r>
        <w:t></w:t>
      </w:r>
      <w:r>
        <w:rPr>
          <w:rFonts w:hint="eastAsia"/>
        </w:rPr>
        <w:t>про</w:t>
      </w:r>
      <w:r>
        <w:t></w:t>
      </w:r>
      <w:r>
        <w:rPr>
          <w:rFonts w:hint="eastAsia"/>
        </w:rPr>
        <w:t>феноменологію</w:t>
      </w:r>
      <w:r>
        <w:t></w:t>
      </w:r>
      <w:r>
        <w:rPr>
          <w:rFonts w:hint="eastAsia"/>
        </w:rPr>
        <w:t>й</w:t>
      </w:r>
      <w:r>
        <w:t></w:t>
      </w:r>
      <w:r>
        <w:rPr>
          <w:rFonts w:hint="eastAsia"/>
        </w:rPr>
        <w:t>онтологію</w:t>
      </w:r>
    </w:p>
    <w:p w:rsidR="005270AE" w:rsidRDefault="005270AE" w:rsidP="005270AE">
      <w:r>
        <w:rPr>
          <w:rFonts w:hint="eastAsia"/>
        </w:rPr>
        <w:t>фантастики</w:t>
      </w:r>
      <w:r>
        <w:t></w:t>
      </w:r>
      <w:r>
        <w:t></w:t>
      </w:r>
      <w:r>
        <w:rPr>
          <w:rFonts w:hint="eastAsia"/>
        </w:rPr>
        <w:t>а</w:t>
      </w:r>
      <w:r>
        <w:t></w:t>
      </w:r>
      <w:r>
        <w:rPr>
          <w:rFonts w:hint="eastAsia"/>
        </w:rPr>
        <w:t>також</w:t>
      </w:r>
      <w:r>
        <w:t></w:t>
      </w:r>
      <w:r>
        <w:rPr>
          <w:rFonts w:hint="eastAsia"/>
        </w:rPr>
        <w:t>роздуми</w:t>
      </w:r>
      <w:r>
        <w:t></w:t>
      </w:r>
      <w:r>
        <w:rPr>
          <w:rFonts w:hint="eastAsia"/>
        </w:rPr>
        <w:t>критика</w:t>
      </w:r>
      <w:r>
        <w:t></w:t>
      </w:r>
      <w:r>
        <w:rPr>
          <w:rFonts w:hint="eastAsia"/>
        </w:rPr>
        <w:t>про</w:t>
      </w:r>
      <w:r>
        <w:t></w:t>
      </w:r>
      <w:r>
        <w:rPr>
          <w:rFonts w:hint="eastAsia"/>
        </w:rPr>
        <w:t>розвиток</w:t>
      </w:r>
      <w:r>
        <w:t></w:t>
      </w:r>
      <w:r>
        <w:rPr>
          <w:rFonts w:hint="eastAsia"/>
        </w:rPr>
        <w:t>й</w:t>
      </w:r>
      <w:r>
        <w:t></w:t>
      </w:r>
      <w:r>
        <w:rPr>
          <w:rFonts w:hint="eastAsia"/>
        </w:rPr>
        <w:t>особливості</w:t>
      </w:r>
      <w:r>
        <w:t></w:t>
      </w:r>
      <w:r>
        <w:rPr>
          <w:rFonts w:hint="eastAsia"/>
        </w:rPr>
        <w:t>хорватської</w:t>
      </w:r>
    </w:p>
    <w:p w:rsidR="005270AE" w:rsidRDefault="005270AE" w:rsidP="005270AE">
      <w:r>
        <w:rPr>
          <w:rFonts w:hint="eastAsia"/>
        </w:rPr>
        <w:t>фантастичної</w:t>
      </w:r>
      <w:r>
        <w:t></w:t>
      </w:r>
      <w:r>
        <w:rPr>
          <w:rFonts w:hint="eastAsia"/>
        </w:rPr>
        <w:t>літератури</w:t>
      </w:r>
      <w:r>
        <w:t></w:t>
      </w:r>
      <w:r>
        <w:t></w:t>
      </w:r>
      <w:r>
        <w:rPr>
          <w:rFonts w:hint="eastAsia"/>
        </w:rPr>
        <w:t>Підсумком</w:t>
      </w:r>
      <w:r>
        <w:t></w:t>
      </w:r>
      <w:r>
        <w:rPr>
          <w:rFonts w:hint="eastAsia"/>
        </w:rPr>
        <w:t>таких</w:t>
      </w:r>
      <w:r>
        <w:t></w:t>
      </w:r>
      <w:r>
        <w:rPr>
          <w:rFonts w:hint="eastAsia"/>
        </w:rPr>
        <w:t>пошуків</w:t>
      </w:r>
      <w:r>
        <w:t></w:t>
      </w:r>
      <w:r>
        <w:rPr>
          <w:rFonts w:hint="eastAsia"/>
        </w:rPr>
        <w:t>стала</w:t>
      </w:r>
      <w:r>
        <w:t></w:t>
      </w:r>
      <w:r>
        <w:rPr>
          <w:rFonts w:hint="eastAsia"/>
        </w:rPr>
        <w:t>монографія</w:t>
      </w:r>
    </w:p>
    <w:p w:rsidR="005270AE" w:rsidRDefault="005270AE" w:rsidP="005270AE">
      <w:r>
        <w:rPr>
          <w:rFonts w:hint="eastAsia"/>
        </w:rPr>
        <w:t>Ю</w:t>
      </w:r>
      <w:r>
        <w:t></w:t>
      </w:r>
      <w:r>
        <w:t></w:t>
      </w:r>
      <w:r>
        <w:rPr>
          <w:rFonts w:hint="eastAsia"/>
        </w:rPr>
        <w:t>Павичича</w:t>
      </w:r>
      <w:r>
        <w:t></w:t>
      </w:r>
      <w:r>
        <w:t></w:t>
      </w:r>
      <w:r>
        <w:t></w:t>
      </w:r>
      <w:r>
        <w:t></w:t>
      </w:r>
      <w:r>
        <w:t></w:t>
      </w:r>
      <w:r>
        <w:t></w:t>
      </w:r>
      <w:r>
        <w:t></w:t>
      </w:r>
      <w:r>
        <w:t></w:t>
      </w:r>
      <w:r>
        <w:rPr>
          <w:rFonts w:hint="eastAsia"/>
        </w:rPr>
        <w:t>про</w:t>
      </w:r>
      <w:r>
        <w:t></w:t>
      </w:r>
      <w:r>
        <w:rPr>
          <w:rFonts w:hint="eastAsia"/>
        </w:rPr>
        <w:t>покоління</w:t>
      </w:r>
      <w:r>
        <w:t></w:t>
      </w:r>
      <w:r>
        <w:rPr>
          <w:rFonts w:hint="eastAsia"/>
        </w:rPr>
        <w:t>хорватських</w:t>
      </w:r>
      <w:r>
        <w:t></w:t>
      </w:r>
      <w:r>
        <w:rPr>
          <w:rFonts w:hint="eastAsia"/>
        </w:rPr>
        <w:t>фантастів</w:t>
      </w:r>
      <w:r>
        <w:t></w:t>
      </w:r>
      <w:r>
        <w:rPr>
          <w:rFonts w:hint="eastAsia"/>
        </w:rPr>
        <w:t>й</w:t>
      </w:r>
      <w:r>
        <w:t></w:t>
      </w:r>
      <w:r>
        <w:rPr>
          <w:rFonts w:hint="eastAsia"/>
        </w:rPr>
        <w:t>особливості</w:t>
      </w:r>
      <w:r>
        <w:t></w:t>
      </w:r>
      <w:r>
        <w:rPr>
          <w:rFonts w:hint="eastAsia"/>
        </w:rPr>
        <w:t>їхньої</w:t>
      </w:r>
    </w:p>
    <w:p w:rsidR="005270AE" w:rsidRDefault="005270AE" w:rsidP="005270AE">
      <w:r>
        <w:rPr>
          <w:rFonts w:hint="eastAsia"/>
        </w:rPr>
        <w:t>поетики</w:t>
      </w:r>
      <w:r>
        <w:t></w:t>
      </w:r>
      <w:r>
        <w:t></w:t>
      </w:r>
      <w:r>
        <w:rPr>
          <w:rFonts w:hint="eastAsia"/>
        </w:rPr>
        <w:t>Ю</w:t>
      </w:r>
      <w:r>
        <w:t></w:t>
      </w:r>
      <w:r>
        <w:t></w:t>
      </w:r>
      <w:r>
        <w:rPr>
          <w:rFonts w:hint="eastAsia"/>
        </w:rPr>
        <w:t>Павичич</w:t>
      </w:r>
      <w:r>
        <w:t></w:t>
      </w:r>
      <w:r>
        <w:rPr>
          <w:rFonts w:hint="eastAsia"/>
        </w:rPr>
        <w:t>також</w:t>
      </w:r>
      <w:r>
        <w:t></w:t>
      </w:r>
      <w:r>
        <w:rPr>
          <w:rFonts w:hint="eastAsia"/>
        </w:rPr>
        <w:t>упорядкував</w:t>
      </w:r>
      <w:r>
        <w:t></w:t>
      </w:r>
      <w:r>
        <w:rPr>
          <w:rFonts w:hint="eastAsia"/>
        </w:rPr>
        <w:t>тематичний</w:t>
      </w:r>
      <w:r>
        <w:t></w:t>
      </w:r>
      <w:r>
        <w:rPr>
          <w:rFonts w:hint="eastAsia"/>
        </w:rPr>
        <w:t>номер</w:t>
      </w:r>
      <w:r>
        <w:t></w:t>
      </w:r>
      <w:r>
        <w:t></w:t>
      </w:r>
      <w:r>
        <w:rPr>
          <w:rFonts w:hint="eastAsia"/>
        </w:rPr>
        <w:t>у</w:t>
      </w:r>
      <w:r>
        <w:t></w:t>
      </w:r>
      <w:r>
        <w:rPr>
          <w:rFonts w:hint="eastAsia"/>
        </w:rPr>
        <w:t>якому</w:t>
      </w:r>
      <w:r>
        <w:t></w:t>
      </w:r>
      <w:r>
        <w:rPr>
          <w:rFonts w:hint="eastAsia"/>
        </w:rPr>
        <w:t>зібрав</w:t>
      </w:r>
    </w:p>
    <w:p w:rsidR="005270AE" w:rsidRDefault="005270AE" w:rsidP="005270AE">
      <w:r>
        <w:rPr>
          <w:rFonts w:hint="eastAsia"/>
        </w:rPr>
        <w:t>літературно</w:t>
      </w:r>
      <w:r>
        <w:t></w:t>
      </w:r>
      <w:r>
        <w:rPr>
          <w:rFonts w:hint="eastAsia"/>
        </w:rPr>
        <w:t>критичні</w:t>
      </w:r>
      <w:r>
        <w:t></w:t>
      </w:r>
      <w:r>
        <w:rPr>
          <w:rFonts w:hint="eastAsia"/>
        </w:rPr>
        <w:t>студії</w:t>
      </w:r>
      <w:r>
        <w:t></w:t>
      </w:r>
      <w:r>
        <w:rPr>
          <w:rFonts w:hint="eastAsia"/>
        </w:rPr>
        <w:t>зарубіжних</w:t>
      </w:r>
      <w:r>
        <w:t></w:t>
      </w:r>
      <w:r>
        <w:rPr>
          <w:rFonts w:hint="eastAsia"/>
        </w:rPr>
        <w:t>авторів</w:t>
      </w:r>
      <w:r>
        <w:t></w:t>
      </w:r>
      <w:r>
        <w:rPr>
          <w:rFonts w:hint="eastAsia"/>
        </w:rPr>
        <w:t>теоретиків</w:t>
      </w:r>
      <w:r>
        <w:t></w:t>
      </w:r>
      <w:r>
        <w:rPr>
          <w:rFonts w:hint="eastAsia"/>
        </w:rPr>
        <w:t>фантастичної</w:t>
      </w:r>
    </w:p>
    <w:p w:rsidR="005270AE" w:rsidRDefault="005270AE" w:rsidP="005270AE">
      <w:r>
        <w:rPr>
          <w:rFonts w:hint="eastAsia"/>
        </w:rPr>
        <w:t>літератури</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w:t>
      </w:r>
      <w:r>
        <w:t></w:t>
      </w:r>
      <w:r>
        <w:rPr>
          <w:rFonts w:hint="eastAsia"/>
        </w:rPr>
        <w:t>згодом</w:t>
      </w:r>
      <w:r>
        <w:t></w:t>
      </w:r>
      <w:r>
        <w:rPr>
          <w:rFonts w:hint="eastAsia"/>
        </w:rPr>
        <w:t>Т</w:t>
      </w:r>
      <w:r>
        <w:t></w:t>
      </w:r>
      <w:r>
        <w:t></w:t>
      </w:r>
      <w:r>
        <w:rPr>
          <w:rFonts w:hint="eastAsia"/>
        </w:rPr>
        <w:t>Перушко</w:t>
      </w:r>
      <w:r>
        <w:t></w:t>
      </w:r>
      <w:r>
        <w:rPr>
          <w:rFonts w:hint="eastAsia"/>
        </w:rPr>
        <w:t>у</w:t>
      </w:r>
      <w:r>
        <w:t></w:t>
      </w:r>
      <w:r>
        <w:rPr>
          <w:rFonts w:hint="eastAsia"/>
        </w:rPr>
        <w:t>часописі</w:t>
      </w:r>
      <w:r>
        <w:t></w:t>
      </w:r>
      <w:r>
        <w:t></w:t>
      </w:r>
      <w:r>
        <w:t></w:t>
      </w:r>
      <w:r>
        <w:t></w:t>
      </w:r>
      <w:r>
        <w:t></w:t>
      </w:r>
      <w:r>
        <w:t></w:t>
      </w:r>
      <w:r>
        <w:t></w:t>
      </w:r>
      <w:r>
        <w:t></w:t>
      </w:r>
      <w:r>
        <w:t></w:t>
      </w:r>
    </w:p>
    <w:p w:rsidR="005270AE" w:rsidRDefault="005270AE" w:rsidP="005270AE">
      <w:r>
        <w:t></w:t>
      </w:r>
      <w:r>
        <w:t></w:t>
      </w:r>
      <w:r>
        <w:t></w:t>
      </w:r>
      <w:r>
        <w:t></w:t>
      </w:r>
      <w:r>
        <w:t></w:t>
      </w:r>
      <w:r>
        <w:rPr>
          <w:rFonts w:hint="eastAsia"/>
        </w:rPr>
        <w:t>опублікувала</w:t>
      </w:r>
      <w:r>
        <w:t></w:t>
      </w:r>
      <w:r>
        <w:rPr>
          <w:rFonts w:hint="eastAsia"/>
        </w:rPr>
        <w:t>статтю</w:t>
      </w:r>
      <w:r>
        <w:t></w:t>
      </w:r>
      <w:r>
        <w:t></w:t>
      </w:r>
      <w:r>
        <w:rPr>
          <w:rFonts w:hint="eastAsia"/>
        </w:rPr>
        <w:t>у</w:t>
      </w:r>
      <w:r>
        <w:t></w:t>
      </w:r>
      <w:r>
        <w:rPr>
          <w:rFonts w:hint="eastAsia"/>
        </w:rPr>
        <w:t>якій</w:t>
      </w:r>
      <w:r>
        <w:t></w:t>
      </w:r>
      <w:r>
        <w:rPr>
          <w:rFonts w:hint="eastAsia"/>
        </w:rPr>
        <w:t>узагальнила</w:t>
      </w:r>
      <w:r>
        <w:t></w:t>
      </w:r>
      <w:r>
        <w:rPr>
          <w:rFonts w:hint="eastAsia"/>
        </w:rPr>
        <w:t>теоретичні</w:t>
      </w:r>
      <w:r>
        <w:t></w:t>
      </w:r>
      <w:r>
        <w:rPr>
          <w:rFonts w:hint="eastAsia"/>
        </w:rPr>
        <w:t>пошуки</w:t>
      </w:r>
      <w:r>
        <w:t></w:t>
      </w:r>
      <w:r>
        <w:t></w:t>
      </w:r>
      <w:r>
        <w:t></w:t>
      </w:r>
      <w:r>
        <w:rPr>
          <w:rFonts w:hint="eastAsia"/>
        </w:rPr>
        <w:t>Завдяки</w:t>
      </w:r>
    </w:p>
    <w:p w:rsidR="005270AE" w:rsidRDefault="005270AE" w:rsidP="005270AE">
      <w:r>
        <w:rPr>
          <w:rFonts w:hint="eastAsia"/>
        </w:rPr>
        <w:t>цьому</w:t>
      </w:r>
      <w:r>
        <w:t></w:t>
      </w:r>
      <w:r>
        <w:rPr>
          <w:rFonts w:hint="eastAsia"/>
        </w:rPr>
        <w:t>хорватські</w:t>
      </w:r>
      <w:r>
        <w:t></w:t>
      </w:r>
      <w:r>
        <w:rPr>
          <w:rFonts w:hint="eastAsia"/>
        </w:rPr>
        <w:t>літературознавці</w:t>
      </w:r>
      <w:r>
        <w:t></w:t>
      </w:r>
      <w:r>
        <w:rPr>
          <w:rFonts w:hint="eastAsia"/>
        </w:rPr>
        <w:t>стали</w:t>
      </w:r>
      <w:r>
        <w:t></w:t>
      </w:r>
      <w:r>
        <w:rPr>
          <w:rFonts w:hint="eastAsia"/>
        </w:rPr>
        <w:t>більш</w:t>
      </w:r>
      <w:r>
        <w:t></w:t>
      </w:r>
      <w:r>
        <w:rPr>
          <w:rFonts w:hint="eastAsia"/>
        </w:rPr>
        <w:t>жваво</w:t>
      </w:r>
      <w:r>
        <w:t></w:t>
      </w:r>
      <w:r>
        <w:rPr>
          <w:rFonts w:hint="eastAsia"/>
        </w:rPr>
        <w:t>розвивати</w:t>
      </w:r>
    </w:p>
    <w:p w:rsidR="005270AE" w:rsidRDefault="005270AE" w:rsidP="005270AE">
      <w:r>
        <w:rPr>
          <w:rFonts w:hint="eastAsia"/>
        </w:rPr>
        <w:t>фантастознавчий</w:t>
      </w:r>
      <w:r>
        <w:t></w:t>
      </w:r>
      <w:r>
        <w:rPr>
          <w:rFonts w:hint="eastAsia"/>
        </w:rPr>
        <w:t>дискурс</w:t>
      </w:r>
      <w:r>
        <w:t></w:t>
      </w:r>
      <w:r>
        <w:t></w:t>
      </w:r>
      <w:r>
        <w:rPr>
          <w:rFonts w:hint="eastAsia"/>
        </w:rPr>
        <w:t>Так</w:t>
      </w:r>
      <w:r>
        <w:t></w:t>
      </w:r>
      <w:r>
        <w:t></w:t>
      </w:r>
      <w:r>
        <w:rPr>
          <w:rFonts w:hint="eastAsia"/>
        </w:rPr>
        <w:t>фантастикою</w:t>
      </w:r>
      <w:r>
        <w:t></w:t>
      </w:r>
      <w:r>
        <w:rPr>
          <w:rFonts w:hint="eastAsia"/>
        </w:rPr>
        <w:t>в</w:t>
      </w:r>
      <w:r>
        <w:t></w:t>
      </w:r>
      <w:r>
        <w:rPr>
          <w:rFonts w:hint="eastAsia"/>
        </w:rPr>
        <w:t>італійській</w:t>
      </w:r>
      <w:r>
        <w:t></w:t>
      </w:r>
      <w:r>
        <w:rPr>
          <w:rFonts w:hint="eastAsia"/>
        </w:rPr>
        <w:t>літературі</w:t>
      </w:r>
    </w:p>
    <w:p w:rsidR="005270AE" w:rsidRDefault="005270AE" w:rsidP="005270AE">
      <w:r>
        <w:rPr>
          <w:rFonts w:hint="eastAsia"/>
        </w:rPr>
        <w:t>зацікавилася</w:t>
      </w:r>
      <w:r>
        <w:t></w:t>
      </w:r>
      <w:r>
        <w:rPr>
          <w:rFonts w:hint="eastAsia"/>
        </w:rPr>
        <w:t>Т</w:t>
      </w:r>
      <w:r>
        <w:t></w:t>
      </w:r>
      <w:r>
        <w:t></w:t>
      </w:r>
      <w:r>
        <w:rPr>
          <w:rFonts w:hint="eastAsia"/>
        </w:rPr>
        <w:t>Перушко</w:t>
      </w:r>
      <w:r>
        <w:t></w:t>
      </w:r>
      <w:r>
        <w:t></w:t>
      </w:r>
      <w:r>
        <w:rPr>
          <w:rFonts w:hint="eastAsia"/>
        </w:rPr>
        <w:t>а</w:t>
      </w:r>
      <w:r>
        <w:t></w:t>
      </w:r>
      <w:r>
        <w:rPr>
          <w:rFonts w:hint="eastAsia"/>
        </w:rPr>
        <w:t>в</w:t>
      </w:r>
      <w:r>
        <w:t></w:t>
      </w:r>
      <w:r>
        <w:rPr>
          <w:rFonts w:hint="eastAsia"/>
        </w:rPr>
        <w:t>латиноамериканській</w:t>
      </w:r>
      <w:r>
        <w:t></w:t>
      </w:r>
      <w:r>
        <w:rPr>
          <w:rFonts w:hint="eastAsia"/>
        </w:rPr>
        <w:t>–</w:t>
      </w:r>
      <w:r>
        <w:t></w:t>
      </w:r>
      <w:r>
        <w:rPr>
          <w:rFonts w:hint="eastAsia"/>
        </w:rPr>
        <w:t>Ж</w:t>
      </w:r>
      <w:r>
        <w:t></w:t>
      </w:r>
      <w:r>
        <w:t></w:t>
      </w:r>
      <w:r>
        <w:rPr>
          <w:rFonts w:hint="eastAsia"/>
        </w:rPr>
        <w:t>Ловренчич</w:t>
      </w:r>
      <w:r>
        <w:t></w:t>
      </w:r>
      <w:r>
        <w:t></w:t>
      </w:r>
    </w:p>
    <w:p w:rsidR="005270AE" w:rsidRDefault="005270AE" w:rsidP="005270AE">
      <w:r>
        <w:t></w:t>
      </w:r>
      <w:r>
        <w:t></w:t>
      </w:r>
    </w:p>
    <w:p w:rsidR="005270AE" w:rsidRDefault="005270AE" w:rsidP="005270AE">
      <w:r>
        <w:rPr>
          <w:rFonts w:hint="eastAsia"/>
        </w:rPr>
        <w:t>фольклорну</w:t>
      </w:r>
      <w:r>
        <w:t></w:t>
      </w:r>
      <w:r>
        <w:rPr>
          <w:rFonts w:hint="eastAsia"/>
        </w:rPr>
        <w:t>фантастику</w:t>
      </w:r>
      <w:r>
        <w:t></w:t>
      </w:r>
      <w:r>
        <w:rPr>
          <w:rFonts w:hint="eastAsia"/>
        </w:rPr>
        <w:t>вивчає</w:t>
      </w:r>
      <w:r>
        <w:t></w:t>
      </w:r>
      <w:r>
        <w:rPr>
          <w:rFonts w:hint="eastAsia"/>
        </w:rPr>
        <w:t>Е</w:t>
      </w:r>
      <w:r>
        <w:t></w:t>
      </w:r>
      <w:r>
        <w:t></w:t>
      </w:r>
      <w:r>
        <w:rPr>
          <w:rFonts w:hint="eastAsia"/>
        </w:rPr>
        <w:t>Рудан</w:t>
      </w:r>
      <w:r>
        <w:t></w:t>
      </w:r>
      <w:r>
        <w:t></w:t>
      </w:r>
      <w:r>
        <w:rPr>
          <w:rFonts w:hint="eastAsia"/>
        </w:rPr>
        <w:t>образи</w:t>
      </w:r>
      <w:r>
        <w:t></w:t>
      </w:r>
      <w:r>
        <w:rPr>
          <w:rFonts w:hint="eastAsia"/>
        </w:rPr>
        <w:t>фантастичних</w:t>
      </w:r>
      <w:r>
        <w:t></w:t>
      </w:r>
      <w:r>
        <w:rPr>
          <w:rFonts w:hint="eastAsia"/>
        </w:rPr>
        <w:t>персонажів</w:t>
      </w:r>
      <w:r>
        <w:t></w:t>
      </w:r>
      <w:r>
        <w:rPr>
          <w:rFonts w:hint="eastAsia"/>
        </w:rPr>
        <w:t>у</w:t>
      </w:r>
    </w:p>
    <w:p w:rsidR="005270AE" w:rsidRDefault="005270AE" w:rsidP="005270AE">
      <w:r>
        <w:rPr>
          <w:rFonts w:hint="eastAsia"/>
        </w:rPr>
        <w:t>давній</w:t>
      </w:r>
      <w:r>
        <w:t></w:t>
      </w:r>
      <w:r>
        <w:rPr>
          <w:rFonts w:hint="eastAsia"/>
        </w:rPr>
        <w:t>хорватській</w:t>
      </w:r>
      <w:r>
        <w:t></w:t>
      </w:r>
      <w:r>
        <w:rPr>
          <w:rFonts w:hint="eastAsia"/>
        </w:rPr>
        <w:t>літературі</w:t>
      </w:r>
      <w:r>
        <w:t></w:t>
      </w:r>
      <w:r>
        <w:rPr>
          <w:rFonts w:hint="eastAsia"/>
        </w:rPr>
        <w:t>аналізує</w:t>
      </w:r>
      <w:r>
        <w:t></w:t>
      </w:r>
      <w:r>
        <w:rPr>
          <w:rFonts w:hint="eastAsia"/>
        </w:rPr>
        <w:t>Д</w:t>
      </w:r>
      <w:r>
        <w:t></w:t>
      </w:r>
      <w:r>
        <w:t></w:t>
      </w:r>
      <w:r>
        <w:rPr>
          <w:rFonts w:hint="eastAsia"/>
        </w:rPr>
        <w:t>Фалішевац</w:t>
      </w:r>
      <w:r>
        <w:t></w:t>
      </w:r>
      <w:r>
        <w:t></w:t>
      </w:r>
      <w:r>
        <w:rPr>
          <w:rFonts w:hint="eastAsia"/>
        </w:rPr>
        <w:t>поетику</w:t>
      </w:r>
      <w:r>
        <w:t></w:t>
      </w:r>
      <w:r>
        <w:rPr>
          <w:rFonts w:hint="eastAsia"/>
        </w:rPr>
        <w:t>фантастичного</w:t>
      </w:r>
      <w:r>
        <w:t></w:t>
      </w:r>
      <w:r>
        <w:rPr>
          <w:rFonts w:hint="eastAsia"/>
        </w:rPr>
        <w:t>в</w:t>
      </w:r>
    </w:p>
    <w:p w:rsidR="005270AE" w:rsidRDefault="005270AE" w:rsidP="005270AE">
      <w:r>
        <w:rPr>
          <w:rFonts w:hint="eastAsia"/>
        </w:rPr>
        <w:t>окремих</w:t>
      </w:r>
      <w:r>
        <w:t></w:t>
      </w:r>
      <w:r>
        <w:rPr>
          <w:rFonts w:hint="eastAsia"/>
        </w:rPr>
        <w:t>авторів</w:t>
      </w:r>
      <w:r>
        <w:t></w:t>
      </w:r>
      <w:r>
        <w:rPr>
          <w:rFonts w:hint="eastAsia"/>
        </w:rPr>
        <w:t>досліджують</w:t>
      </w:r>
      <w:r>
        <w:t></w:t>
      </w:r>
      <w:r>
        <w:rPr>
          <w:rFonts w:hint="eastAsia"/>
        </w:rPr>
        <w:t>Я</w:t>
      </w:r>
      <w:r>
        <w:t></w:t>
      </w:r>
      <w:r>
        <w:t></w:t>
      </w:r>
      <w:r>
        <w:rPr>
          <w:rFonts w:hint="eastAsia"/>
        </w:rPr>
        <w:t>Поґачник</w:t>
      </w:r>
      <w:r>
        <w:t></w:t>
      </w:r>
      <w:r>
        <w:t></w:t>
      </w:r>
      <w:r>
        <w:rPr>
          <w:rFonts w:hint="eastAsia"/>
        </w:rPr>
        <w:t>Д</w:t>
      </w:r>
      <w:r>
        <w:t></w:t>
      </w:r>
      <w:r>
        <w:t></w:t>
      </w:r>
      <w:r>
        <w:rPr>
          <w:rFonts w:hint="eastAsia"/>
        </w:rPr>
        <w:t>Детоні</w:t>
      </w:r>
      <w:r>
        <w:t></w:t>
      </w:r>
      <w:r>
        <w:rPr>
          <w:rFonts w:hint="eastAsia"/>
        </w:rPr>
        <w:t>Дуймич</w:t>
      </w:r>
      <w:r>
        <w:t></w:t>
      </w:r>
      <w:r>
        <w:t></w:t>
      </w:r>
      <w:r>
        <w:rPr>
          <w:rFonts w:hint="eastAsia"/>
        </w:rPr>
        <w:t>Є</w:t>
      </w:r>
      <w:r>
        <w:t></w:t>
      </w:r>
      <w:r>
        <w:t></w:t>
      </w:r>
      <w:r>
        <w:rPr>
          <w:rFonts w:hint="eastAsia"/>
        </w:rPr>
        <w:t>Пащенко</w:t>
      </w:r>
    </w:p>
    <w:p w:rsidR="005270AE" w:rsidRDefault="005270AE" w:rsidP="005270AE">
      <w:r>
        <w:rPr>
          <w:rFonts w:hint="eastAsia"/>
        </w:rPr>
        <w:t>розглянув</w:t>
      </w:r>
      <w:r>
        <w:t></w:t>
      </w:r>
      <w:r>
        <w:rPr>
          <w:rFonts w:hint="eastAsia"/>
        </w:rPr>
        <w:t>фольклорну</w:t>
      </w:r>
      <w:r>
        <w:t></w:t>
      </w:r>
      <w:r>
        <w:rPr>
          <w:rFonts w:hint="eastAsia"/>
        </w:rPr>
        <w:t>складову</w:t>
      </w:r>
      <w:r>
        <w:t></w:t>
      </w:r>
      <w:r>
        <w:t></w:t>
      </w:r>
      <w:r>
        <w:rPr>
          <w:rFonts w:hint="eastAsia"/>
        </w:rPr>
        <w:t>а</w:t>
      </w:r>
      <w:r>
        <w:t></w:t>
      </w:r>
      <w:r>
        <w:rPr>
          <w:rFonts w:hint="eastAsia"/>
        </w:rPr>
        <w:t>в</w:t>
      </w:r>
      <w:r>
        <w:t></w:t>
      </w:r>
      <w:r>
        <w:rPr>
          <w:rFonts w:hint="eastAsia"/>
        </w:rPr>
        <w:t>її</w:t>
      </w:r>
      <w:r>
        <w:t></w:t>
      </w:r>
      <w:r>
        <w:rPr>
          <w:rFonts w:hint="eastAsia"/>
        </w:rPr>
        <w:t>межах</w:t>
      </w:r>
      <w:r>
        <w:t></w:t>
      </w:r>
      <w:r>
        <w:rPr>
          <w:rFonts w:hint="eastAsia"/>
        </w:rPr>
        <w:t>і</w:t>
      </w:r>
      <w:r>
        <w:t></w:t>
      </w:r>
      <w:r>
        <w:rPr>
          <w:rFonts w:hint="eastAsia"/>
        </w:rPr>
        <w:t>фантастичну</w:t>
      </w:r>
      <w:r>
        <w:t></w:t>
      </w:r>
      <w:r>
        <w:rPr>
          <w:rFonts w:hint="eastAsia"/>
        </w:rPr>
        <w:t>компоненту</w:t>
      </w:r>
      <w:r>
        <w:t></w:t>
      </w:r>
      <w:r>
        <w:rPr>
          <w:rFonts w:hint="eastAsia"/>
        </w:rPr>
        <w:t>як</w:t>
      </w:r>
    </w:p>
    <w:p w:rsidR="005270AE" w:rsidRDefault="005270AE" w:rsidP="005270AE">
      <w:r>
        <w:rPr>
          <w:rFonts w:hint="eastAsia"/>
        </w:rPr>
        <w:t>ознаку</w:t>
      </w:r>
      <w:r>
        <w:t></w:t>
      </w:r>
      <w:r>
        <w:rPr>
          <w:rFonts w:hint="eastAsia"/>
        </w:rPr>
        <w:t>стилю</w:t>
      </w:r>
      <w:r>
        <w:t></w:t>
      </w:r>
      <w:r>
        <w:rPr>
          <w:rFonts w:hint="eastAsia"/>
        </w:rPr>
        <w:t>В</w:t>
      </w:r>
      <w:r>
        <w:t></w:t>
      </w:r>
      <w:r>
        <w:t></w:t>
      </w:r>
      <w:r>
        <w:rPr>
          <w:rFonts w:hint="eastAsia"/>
        </w:rPr>
        <w:t>Назора</w:t>
      </w:r>
      <w:r>
        <w:t></w:t>
      </w:r>
      <w:r>
        <w:rPr>
          <w:rFonts w:hint="eastAsia"/>
        </w:rPr>
        <w:t>в</w:t>
      </w:r>
      <w:r>
        <w:t></w:t>
      </w:r>
      <w:r>
        <w:rPr>
          <w:rFonts w:hint="eastAsia"/>
        </w:rPr>
        <w:t>монографії</w:t>
      </w:r>
      <w:r>
        <w:t></w:t>
      </w:r>
      <w:r>
        <w:t></w:t>
      </w:r>
      <w:r>
        <w:t></w:t>
      </w:r>
      <w:r>
        <w:t></w:t>
      </w:r>
      <w:r>
        <w:t></w:t>
      </w:r>
      <w:r>
        <w:t></w:t>
      </w:r>
      <w:r>
        <w:rPr>
          <w:rFonts w:hint="eastAsia"/>
        </w:rPr>
        <w:t>р</w:t>
      </w:r>
      <w:r>
        <w:t></w:t>
      </w:r>
      <w:r>
        <w:t></w:t>
      </w:r>
      <w:r>
        <w:t></w:t>
      </w:r>
      <w:r>
        <w:t></w:t>
      </w:r>
      <w:r>
        <w:rPr>
          <w:rFonts w:hint="eastAsia"/>
        </w:rPr>
        <w:t>Хорватський</w:t>
      </w:r>
      <w:r>
        <w:t></w:t>
      </w:r>
      <w:r>
        <w:rPr>
          <w:rFonts w:hint="eastAsia"/>
        </w:rPr>
        <w:t>фантастознавчий</w:t>
      </w:r>
    </w:p>
    <w:p w:rsidR="005270AE" w:rsidRDefault="005270AE" w:rsidP="005270AE">
      <w:r>
        <w:rPr>
          <w:rFonts w:hint="eastAsia"/>
        </w:rPr>
        <w:t>дискурс</w:t>
      </w:r>
      <w:r>
        <w:t></w:t>
      </w:r>
      <w:r>
        <w:rPr>
          <w:rFonts w:hint="eastAsia"/>
        </w:rPr>
        <w:t>складають</w:t>
      </w:r>
      <w:r>
        <w:t></w:t>
      </w:r>
      <w:r>
        <w:rPr>
          <w:rFonts w:hint="eastAsia"/>
        </w:rPr>
        <w:t>окремі</w:t>
      </w:r>
      <w:r>
        <w:t></w:t>
      </w:r>
      <w:r>
        <w:rPr>
          <w:rFonts w:hint="eastAsia"/>
        </w:rPr>
        <w:t>наукові</w:t>
      </w:r>
      <w:r>
        <w:t></w:t>
      </w:r>
      <w:r>
        <w:rPr>
          <w:rFonts w:hint="eastAsia"/>
        </w:rPr>
        <w:t>збірники</w:t>
      </w:r>
      <w:r>
        <w:t></w:t>
      </w:r>
      <w:r>
        <w:t></w:t>
      </w:r>
      <w:r>
        <w:rPr>
          <w:rFonts w:hint="eastAsia"/>
        </w:rPr>
        <w:t>присвячені</w:t>
      </w:r>
      <w:r>
        <w:t></w:t>
      </w:r>
      <w:r>
        <w:rPr>
          <w:rFonts w:hint="eastAsia"/>
        </w:rPr>
        <w:t>літературній</w:t>
      </w:r>
    </w:p>
    <w:p w:rsidR="005270AE" w:rsidRDefault="005270AE" w:rsidP="005270AE">
      <w:r>
        <w:rPr>
          <w:rFonts w:hint="eastAsia"/>
        </w:rPr>
        <w:t>фантастиці</w:t>
      </w:r>
      <w:r>
        <w:t></w:t>
      </w:r>
      <w:r>
        <w:rPr>
          <w:rFonts w:hint="eastAsia"/>
        </w:rPr>
        <w:t>і</w:t>
      </w:r>
      <w:r>
        <w:t></w:t>
      </w:r>
      <w:r>
        <w:rPr>
          <w:rFonts w:hint="eastAsia"/>
        </w:rPr>
        <w:t>темам</w:t>
      </w:r>
      <w:r>
        <w:t></w:t>
      </w:r>
      <w:r>
        <w:t></w:t>
      </w:r>
      <w:r>
        <w:rPr>
          <w:rFonts w:hint="eastAsia"/>
        </w:rPr>
        <w:t>що</w:t>
      </w:r>
      <w:r>
        <w:t></w:t>
      </w:r>
      <w:r>
        <w:rPr>
          <w:rFonts w:hint="eastAsia"/>
        </w:rPr>
        <w:t>до</w:t>
      </w:r>
      <w:r>
        <w:t></w:t>
      </w:r>
      <w:r>
        <w:rPr>
          <w:rFonts w:hint="eastAsia"/>
        </w:rPr>
        <w:t>неї</w:t>
      </w:r>
      <w:r>
        <w:t></w:t>
      </w:r>
      <w:r>
        <w:rPr>
          <w:rFonts w:hint="eastAsia"/>
        </w:rPr>
        <w:t>дотичні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Актуальними</w:t>
      </w:r>
      <w:r>
        <w:t></w:t>
      </w:r>
      <w:r>
        <w:rPr>
          <w:rFonts w:hint="eastAsia"/>
        </w:rPr>
        <w:t>залишаються</w:t>
      </w:r>
    </w:p>
    <w:p w:rsidR="005270AE" w:rsidRDefault="005270AE" w:rsidP="005270AE">
      <w:r>
        <w:rPr>
          <w:rFonts w:hint="eastAsia"/>
        </w:rPr>
        <w:t>теоретичні</w:t>
      </w:r>
      <w:r>
        <w:t></w:t>
      </w:r>
      <w:r>
        <w:rPr>
          <w:rFonts w:hint="eastAsia"/>
        </w:rPr>
        <w:t>проблеми</w:t>
      </w:r>
      <w:r>
        <w:t></w:t>
      </w:r>
      <w:r>
        <w:t></w:t>
      </w:r>
      <w:r>
        <w:rPr>
          <w:rFonts w:hint="eastAsia"/>
        </w:rPr>
        <w:t>які</w:t>
      </w:r>
      <w:r>
        <w:t></w:t>
      </w:r>
      <w:r>
        <w:rPr>
          <w:rFonts w:hint="eastAsia"/>
        </w:rPr>
        <w:t>вивчає</w:t>
      </w:r>
      <w:r>
        <w:t></w:t>
      </w:r>
      <w:r>
        <w:rPr>
          <w:rFonts w:hint="eastAsia"/>
        </w:rPr>
        <w:t>Т</w:t>
      </w:r>
      <w:r>
        <w:t></w:t>
      </w:r>
      <w:r>
        <w:t></w:t>
      </w:r>
      <w:r>
        <w:rPr>
          <w:rFonts w:hint="eastAsia"/>
        </w:rPr>
        <w:t>Перушко</w:t>
      </w:r>
      <w:r>
        <w:t></w:t>
      </w:r>
      <w:r>
        <w:t></w:t>
      </w:r>
      <w:r>
        <w:t></w:t>
      </w:r>
      <w:r>
        <w:rPr>
          <w:rFonts w:hint="eastAsia"/>
        </w:rPr>
        <w:t>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останні</w:t>
      </w:r>
      <w:r>
        <w:t></w:t>
      </w:r>
      <w:r>
        <w:rPr>
          <w:rFonts w:hint="eastAsia"/>
        </w:rPr>
        <w:t>дослідження</w:t>
      </w:r>
      <w:r>
        <w:t></w:t>
      </w:r>
      <w:r>
        <w:rPr>
          <w:rFonts w:hint="eastAsia"/>
        </w:rPr>
        <w:t>присвячені</w:t>
      </w:r>
      <w:r>
        <w:t></w:t>
      </w:r>
      <w:r>
        <w:rPr>
          <w:rFonts w:hint="eastAsia"/>
        </w:rPr>
        <w:t>фантастиці</w:t>
      </w:r>
      <w:r>
        <w:t></w:t>
      </w:r>
      <w:r>
        <w:rPr>
          <w:rFonts w:hint="eastAsia"/>
        </w:rPr>
        <w:t>не</w:t>
      </w:r>
      <w:r>
        <w:t></w:t>
      </w:r>
      <w:r>
        <w:rPr>
          <w:rFonts w:hint="eastAsia"/>
        </w:rPr>
        <w:t>лише</w:t>
      </w:r>
      <w:r>
        <w:t></w:t>
      </w:r>
      <w:r>
        <w:rPr>
          <w:rFonts w:hint="eastAsia"/>
        </w:rPr>
        <w:t>в</w:t>
      </w:r>
    </w:p>
    <w:p w:rsidR="005270AE" w:rsidRDefault="005270AE" w:rsidP="005270AE">
      <w:r>
        <w:rPr>
          <w:rFonts w:hint="eastAsia"/>
        </w:rPr>
        <w:t>літературі</w:t>
      </w:r>
      <w:r>
        <w:t></w:t>
      </w:r>
      <w:r>
        <w:t></w:t>
      </w:r>
      <w:r>
        <w:rPr>
          <w:rFonts w:hint="eastAsia"/>
        </w:rPr>
        <w:t>а</w:t>
      </w:r>
      <w:r>
        <w:t></w:t>
      </w:r>
      <w:r>
        <w:rPr>
          <w:rFonts w:hint="eastAsia"/>
        </w:rPr>
        <w:t>й</w:t>
      </w:r>
      <w:r>
        <w:t></w:t>
      </w:r>
      <w:r>
        <w:rPr>
          <w:rFonts w:hint="eastAsia"/>
        </w:rPr>
        <w:t>інших</w:t>
      </w:r>
      <w:r>
        <w:t></w:t>
      </w:r>
      <w:r>
        <w:rPr>
          <w:rFonts w:hint="eastAsia"/>
        </w:rPr>
        <w:t>видах</w:t>
      </w:r>
      <w:r>
        <w:t></w:t>
      </w:r>
      <w:r>
        <w:rPr>
          <w:rFonts w:hint="eastAsia"/>
        </w:rPr>
        <w:t>мистецтв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5270AE" w:rsidRDefault="005270AE" w:rsidP="005270A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w:t>
      </w:r>
      <w:r>
        <w:t></w:t>
      </w:r>
      <w:r>
        <w:rPr>
          <w:rFonts w:hint="eastAsia"/>
        </w:rPr>
        <w:t>Заґребському</w:t>
      </w:r>
      <w:r>
        <w:t></w:t>
      </w:r>
      <w:r>
        <w:rPr>
          <w:rFonts w:hint="eastAsia"/>
        </w:rPr>
        <w:t>університеті</w:t>
      </w:r>
      <w:r>
        <w:t></w:t>
      </w:r>
      <w:r>
        <w:rPr>
          <w:rFonts w:hint="eastAsia"/>
        </w:rPr>
        <w:t>читається</w:t>
      </w:r>
      <w:r>
        <w:t></w:t>
      </w:r>
      <w:r>
        <w:rPr>
          <w:rFonts w:hint="eastAsia"/>
        </w:rPr>
        <w:t>курс</w:t>
      </w:r>
      <w:r>
        <w:t></w:t>
      </w:r>
      <w:r>
        <w:rPr>
          <w:rFonts w:hint="eastAsia"/>
        </w:rPr>
        <w:t>про</w:t>
      </w:r>
    </w:p>
    <w:p w:rsidR="005270AE" w:rsidRDefault="005270AE" w:rsidP="005270AE">
      <w:r>
        <w:rPr>
          <w:rFonts w:hint="eastAsia"/>
        </w:rPr>
        <w:t>фантастичну</w:t>
      </w:r>
      <w:r>
        <w:t></w:t>
      </w:r>
      <w:r>
        <w:rPr>
          <w:rFonts w:hint="eastAsia"/>
        </w:rPr>
        <w:t>літературу</w:t>
      </w:r>
      <w:r>
        <w:t></w:t>
      </w:r>
      <w:r>
        <w:t></w:t>
      </w:r>
      <w:r>
        <w:rPr>
          <w:rFonts w:hint="eastAsia"/>
        </w:rPr>
        <w:t>Хорватські</w:t>
      </w:r>
      <w:r>
        <w:t></w:t>
      </w:r>
      <w:r>
        <w:rPr>
          <w:rFonts w:hint="eastAsia"/>
        </w:rPr>
        <w:t>літературознавці</w:t>
      </w:r>
      <w:r>
        <w:t></w:t>
      </w:r>
      <w:r>
        <w:rPr>
          <w:rFonts w:hint="eastAsia"/>
        </w:rPr>
        <w:t>неодноразово</w:t>
      </w:r>
      <w:r>
        <w:t></w:t>
      </w:r>
      <w:r>
        <w:rPr>
          <w:rFonts w:hint="eastAsia"/>
        </w:rPr>
        <w:t>згадують</w:t>
      </w:r>
    </w:p>
    <w:p w:rsidR="005270AE" w:rsidRDefault="005270AE" w:rsidP="005270AE">
      <w:r>
        <w:rPr>
          <w:rFonts w:hint="eastAsia"/>
        </w:rPr>
        <w:t>про</w:t>
      </w:r>
      <w:r>
        <w:t></w:t>
      </w:r>
      <w:r>
        <w:rPr>
          <w:rFonts w:hint="eastAsia"/>
        </w:rPr>
        <w:t>фантастичний</w:t>
      </w:r>
      <w:r>
        <w:t></w:t>
      </w:r>
      <w:r>
        <w:rPr>
          <w:rFonts w:hint="eastAsia"/>
        </w:rPr>
        <w:t>елемент</w:t>
      </w:r>
      <w:r>
        <w:t></w:t>
      </w:r>
      <w:r>
        <w:rPr>
          <w:rFonts w:hint="eastAsia"/>
        </w:rPr>
        <w:t>як</w:t>
      </w:r>
      <w:r>
        <w:t></w:t>
      </w:r>
      <w:r>
        <w:rPr>
          <w:rFonts w:hint="eastAsia"/>
        </w:rPr>
        <w:t>прийом</w:t>
      </w:r>
      <w:r>
        <w:t></w:t>
      </w:r>
      <w:r>
        <w:rPr>
          <w:rFonts w:hint="eastAsia"/>
        </w:rPr>
        <w:t>або</w:t>
      </w:r>
      <w:r>
        <w:t></w:t>
      </w:r>
      <w:r>
        <w:rPr>
          <w:rFonts w:hint="eastAsia"/>
        </w:rPr>
        <w:t>одну</w:t>
      </w:r>
      <w:r>
        <w:t></w:t>
      </w:r>
      <w:r>
        <w:rPr>
          <w:rFonts w:hint="eastAsia"/>
        </w:rPr>
        <w:t>з</w:t>
      </w:r>
      <w:r>
        <w:t></w:t>
      </w:r>
      <w:r>
        <w:rPr>
          <w:rFonts w:hint="eastAsia"/>
        </w:rPr>
        <w:t>поетикальних</w:t>
      </w:r>
      <w:r>
        <w:t></w:t>
      </w:r>
      <w:r>
        <w:rPr>
          <w:rFonts w:hint="eastAsia"/>
        </w:rPr>
        <w:t>рис</w:t>
      </w:r>
      <w:r>
        <w:t></w:t>
      </w:r>
      <w:r>
        <w:rPr>
          <w:rFonts w:hint="eastAsia"/>
        </w:rPr>
        <w:t>того</w:t>
      </w:r>
      <w:r>
        <w:t></w:t>
      </w:r>
      <w:r>
        <w:rPr>
          <w:rFonts w:hint="eastAsia"/>
        </w:rPr>
        <w:t>чи</w:t>
      </w:r>
    </w:p>
    <w:p w:rsidR="005270AE" w:rsidRDefault="005270AE" w:rsidP="005270AE">
      <w:r>
        <w:rPr>
          <w:rFonts w:hint="eastAsia"/>
        </w:rPr>
        <w:t>іншого</w:t>
      </w:r>
      <w:r>
        <w:t></w:t>
      </w:r>
      <w:r>
        <w:rPr>
          <w:rFonts w:hint="eastAsia"/>
        </w:rPr>
        <w:t>періоду</w:t>
      </w:r>
      <w:r>
        <w:t></w:t>
      </w:r>
      <w:r>
        <w:rPr>
          <w:rFonts w:hint="eastAsia"/>
        </w:rPr>
        <w:t>або</w:t>
      </w:r>
      <w:r>
        <w:t></w:t>
      </w:r>
      <w:r>
        <w:rPr>
          <w:rFonts w:hint="eastAsia"/>
        </w:rPr>
        <w:t>автора</w:t>
      </w:r>
      <w:r>
        <w:t></w:t>
      </w:r>
      <w:r>
        <w:t></w:t>
      </w:r>
      <w:r>
        <w:rPr>
          <w:rFonts w:hint="eastAsia"/>
        </w:rPr>
        <w:t>однак</w:t>
      </w:r>
      <w:r>
        <w:t></w:t>
      </w:r>
      <w:r>
        <w:rPr>
          <w:rFonts w:hint="eastAsia"/>
        </w:rPr>
        <w:t>цілісного</w:t>
      </w:r>
      <w:r>
        <w:t></w:t>
      </w:r>
      <w:r>
        <w:rPr>
          <w:rFonts w:hint="eastAsia"/>
        </w:rPr>
        <w:t>дослідження</w:t>
      </w:r>
      <w:r>
        <w:t></w:t>
      </w:r>
      <w:r>
        <w:rPr>
          <w:rFonts w:hint="eastAsia"/>
        </w:rPr>
        <w:t>генезису</w:t>
      </w:r>
      <w:r>
        <w:t></w:t>
      </w:r>
      <w:r>
        <w:rPr>
          <w:rFonts w:hint="eastAsia"/>
        </w:rPr>
        <w:t>літературної</w:t>
      </w:r>
    </w:p>
    <w:p w:rsidR="005270AE" w:rsidRDefault="005270AE" w:rsidP="005270AE">
      <w:r>
        <w:rPr>
          <w:rFonts w:hint="eastAsia"/>
        </w:rPr>
        <w:t>фантастики</w:t>
      </w:r>
      <w:r>
        <w:t></w:t>
      </w:r>
      <w:r>
        <w:rPr>
          <w:rFonts w:hint="eastAsia"/>
        </w:rPr>
        <w:t>проведено</w:t>
      </w:r>
      <w:r>
        <w:t></w:t>
      </w:r>
      <w:r>
        <w:rPr>
          <w:rFonts w:hint="eastAsia"/>
        </w:rPr>
        <w:t>не</w:t>
      </w:r>
      <w:r>
        <w:t></w:t>
      </w:r>
      <w:r>
        <w:rPr>
          <w:rFonts w:hint="eastAsia"/>
        </w:rPr>
        <w:t>було</w:t>
      </w:r>
      <w:r>
        <w:t></w:t>
      </w:r>
      <w:r>
        <w:t></w:t>
      </w:r>
      <w:r>
        <w:rPr>
          <w:rFonts w:hint="eastAsia"/>
        </w:rPr>
        <w:t>хоча</w:t>
      </w:r>
      <w:r>
        <w:t></w:t>
      </w:r>
      <w:r>
        <w:t></w:t>
      </w:r>
      <w:r>
        <w:rPr>
          <w:rFonts w:hint="eastAsia"/>
        </w:rPr>
        <w:t>безперечно</w:t>
      </w:r>
      <w:r>
        <w:t></w:t>
      </w:r>
      <w:r>
        <w:t></w:t>
      </w:r>
      <w:r>
        <w:rPr>
          <w:rFonts w:hint="eastAsia"/>
        </w:rPr>
        <w:t>така</w:t>
      </w:r>
      <w:r>
        <w:t></w:t>
      </w:r>
      <w:r>
        <w:rPr>
          <w:rFonts w:hint="eastAsia"/>
        </w:rPr>
        <w:t>розвідка</w:t>
      </w:r>
      <w:r>
        <w:t></w:t>
      </w:r>
      <w:r>
        <w:rPr>
          <w:rFonts w:hint="eastAsia"/>
        </w:rPr>
        <w:t>дозволила</w:t>
      </w:r>
      <w:r>
        <w:t></w:t>
      </w:r>
      <w:r>
        <w:rPr>
          <w:rFonts w:hint="eastAsia"/>
        </w:rPr>
        <w:t>б</w:t>
      </w:r>
    </w:p>
    <w:p w:rsidR="005270AE" w:rsidRDefault="005270AE" w:rsidP="005270AE">
      <w:r>
        <w:rPr>
          <w:rFonts w:hint="eastAsia"/>
        </w:rPr>
        <w:t>подивитися</w:t>
      </w:r>
      <w:r>
        <w:t></w:t>
      </w:r>
      <w:r>
        <w:rPr>
          <w:rFonts w:hint="eastAsia"/>
        </w:rPr>
        <w:t>на</w:t>
      </w:r>
      <w:r>
        <w:t></w:t>
      </w:r>
      <w:r>
        <w:rPr>
          <w:rFonts w:hint="eastAsia"/>
        </w:rPr>
        <w:t>літературну</w:t>
      </w:r>
      <w:r>
        <w:t></w:t>
      </w:r>
      <w:r>
        <w:rPr>
          <w:rFonts w:hint="eastAsia"/>
        </w:rPr>
        <w:t>фантастику</w:t>
      </w:r>
      <w:r>
        <w:t></w:t>
      </w:r>
      <w:r>
        <w:rPr>
          <w:rFonts w:hint="eastAsia"/>
        </w:rPr>
        <w:t>як</w:t>
      </w:r>
      <w:r>
        <w:t></w:t>
      </w:r>
      <w:r>
        <w:rPr>
          <w:rFonts w:hint="eastAsia"/>
        </w:rPr>
        <w:t>органічну</w:t>
      </w:r>
      <w:r>
        <w:t></w:t>
      </w:r>
      <w:r>
        <w:rPr>
          <w:rFonts w:hint="eastAsia"/>
        </w:rPr>
        <w:t>складову</w:t>
      </w:r>
      <w:r>
        <w:t></w:t>
      </w:r>
      <w:r>
        <w:rPr>
          <w:rFonts w:hint="eastAsia"/>
        </w:rPr>
        <w:t>всього</w:t>
      </w:r>
    </w:p>
    <w:p w:rsidR="005270AE" w:rsidRDefault="005270AE" w:rsidP="005270AE">
      <w:r>
        <w:rPr>
          <w:rFonts w:hint="eastAsia"/>
        </w:rPr>
        <w:t>літературного</w:t>
      </w:r>
      <w:r>
        <w:t></w:t>
      </w:r>
      <w:r>
        <w:rPr>
          <w:rFonts w:hint="eastAsia"/>
        </w:rPr>
        <w:t>процесу</w:t>
      </w:r>
      <w:r>
        <w:t></w:t>
      </w:r>
      <w:r>
        <w:rPr>
          <w:rFonts w:hint="eastAsia"/>
        </w:rPr>
        <w:t>в</w:t>
      </w:r>
      <w:r>
        <w:t></w:t>
      </w:r>
      <w:r>
        <w:rPr>
          <w:rFonts w:hint="eastAsia"/>
        </w:rPr>
        <w:t>Хорватії</w:t>
      </w:r>
      <w:r>
        <w:t></w:t>
      </w:r>
    </w:p>
    <w:p w:rsidR="005270AE" w:rsidRDefault="005270AE" w:rsidP="005270AE">
      <w:r>
        <w:rPr>
          <w:rFonts w:hint="eastAsia"/>
        </w:rPr>
        <w:t>З</w:t>
      </w:r>
      <w:r>
        <w:t></w:t>
      </w:r>
      <w:r>
        <w:rPr>
          <w:rFonts w:hint="eastAsia"/>
        </w:rPr>
        <w:t>огляду</w:t>
      </w:r>
      <w:r>
        <w:t></w:t>
      </w:r>
      <w:r>
        <w:rPr>
          <w:rFonts w:hint="eastAsia"/>
        </w:rPr>
        <w:t>на</w:t>
      </w:r>
      <w:r>
        <w:t></w:t>
      </w:r>
      <w:r>
        <w:rPr>
          <w:rFonts w:hint="eastAsia"/>
        </w:rPr>
        <w:t>широкий</w:t>
      </w:r>
      <w:r>
        <w:t></w:t>
      </w:r>
      <w:r>
        <w:rPr>
          <w:rFonts w:hint="eastAsia"/>
        </w:rPr>
        <w:t>діапазон</w:t>
      </w:r>
      <w:r>
        <w:t></w:t>
      </w:r>
      <w:r>
        <w:rPr>
          <w:rFonts w:hint="eastAsia"/>
        </w:rPr>
        <w:t>і</w:t>
      </w:r>
      <w:r>
        <w:t></w:t>
      </w:r>
      <w:r>
        <w:rPr>
          <w:rFonts w:hint="eastAsia"/>
        </w:rPr>
        <w:t>різнобічність</w:t>
      </w:r>
      <w:r>
        <w:t></w:t>
      </w:r>
      <w:r>
        <w:rPr>
          <w:rFonts w:hint="eastAsia"/>
        </w:rPr>
        <w:t>трактувань</w:t>
      </w:r>
      <w:r>
        <w:t></w:t>
      </w:r>
      <w:r>
        <w:rPr>
          <w:rFonts w:hint="eastAsia"/>
        </w:rPr>
        <w:t>фантастики</w:t>
      </w:r>
      <w:r>
        <w:t></w:t>
      </w:r>
    </w:p>
    <w:p w:rsidR="005270AE" w:rsidRDefault="005270AE" w:rsidP="005270AE">
      <w:r>
        <w:rPr>
          <w:rFonts w:hint="eastAsia"/>
        </w:rPr>
        <w:t>вважаємо</w:t>
      </w:r>
      <w:r>
        <w:t></w:t>
      </w:r>
      <w:r>
        <w:rPr>
          <w:rFonts w:hint="eastAsia"/>
        </w:rPr>
        <w:t>за</w:t>
      </w:r>
      <w:r>
        <w:t></w:t>
      </w:r>
      <w:r>
        <w:rPr>
          <w:rFonts w:hint="eastAsia"/>
        </w:rPr>
        <w:t>необхідне</w:t>
      </w:r>
      <w:r>
        <w:t></w:t>
      </w:r>
      <w:r>
        <w:rPr>
          <w:rFonts w:hint="eastAsia"/>
        </w:rPr>
        <w:t>конкретизувати</w:t>
      </w:r>
      <w:r>
        <w:t></w:t>
      </w:r>
      <w:r>
        <w:rPr>
          <w:rFonts w:hint="eastAsia"/>
        </w:rPr>
        <w:t>термін</w:t>
      </w:r>
      <w:r>
        <w:t></w:t>
      </w:r>
      <w:r>
        <w:t></w:t>
      </w:r>
      <w:r>
        <w:rPr>
          <w:rFonts w:hint="eastAsia"/>
        </w:rPr>
        <w:t>літературна</w:t>
      </w:r>
      <w:r>
        <w:t></w:t>
      </w:r>
      <w:r>
        <w:rPr>
          <w:rFonts w:hint="eastAsia"/>
        </w:rPr>
        <w:t>фантастика</w:t>
      </w:r>
      <w:r>
        <w:t></w:t>
      </w:r>
      <w:r>
        <w:t></w:t>
      </w:r>
      <w:r>
        <w:t></w:t>
      </w:r>
      <w:r>
        <w:rPr>
          <w:rFonts w:hint="eastAsia"/>
        </w:rPr>
        <w:t>Під</w:t>
      </w:r>
    </w:p>
    <w:p w:rsidR="005270AE" w:rsidRDefault="005270AE" w:rsidP="005270AE">
      <w:r>
        <w:rPr>
          <w:rFonts w:hint="eastAsia"/>
        </w:rPr>
        <w:t>літературною</w:t>
      </w:r>
      <w:r>
        <w:t></w:t>
      </w:r>
      <w:r>
        <w:rPr>
          <w:rFonts w:hint="eastAsia"/>
        </w:rPr>
        <w:t>фантастикою</w:t>
      </w:r>
      <w:r>
        <w:t></w:t>
      </w:r>
      <w:r>
        <w:rPr>
          <w:rFonts w:hint="eastAsia"/>
        </w:rPr>
        <w:t>розуміємо</w:t>
      </w:r>
      <w:r>
        <w:t></w:t>
      </w:r>
      <w:r>
        <w:rPr>
          <w:rFonts w:hint="eastAsia"/>
        </w:rPr>
        <w:t>особливий</w:t>
      </w:r>
      <w:r>
        <w:t></w:t>
      </w:r>
      <w:r>
        <w:rPr>
          <w:rFonts w:hint="eastAsia"/>
        </w:rPr>
        <w:t>тип</w:t>
      </w:r>
      <w:r>
        <w:t></w:t>
      </w:r>
      <w:r>
        <w:rPr>
          <w:rFonts w:hint="eastAsia"/>
        </w:rPr>
        <w:t>художньої</w:t>
      </w:r>
      <w:r>
        <w:t></w:t>
      </w:r>
      <w:r>
        <w:rPr>
          <w:rFonts w:hint="eastAsia"/>
        </w:rPr>
        <w:t>образності</w:t>
      </w:r>
      <w:r>
        <w:t></w:t>
      </w:r>
    </w:p>
    <w:p w:rsidR="005270AE" w:rsidRDefault="005270AE" w:rsidP="005270AE">
      <w:r>
        <w:rPr>
          <w:rFonts w:hint="eastAsia"/>
        </w:rPr>
        <w:t>коли</w:t>
      </w:r>
      <w:r>
        <w:t></w:t>
      </w:r>
      <w:r>
        <w:rPr>
          <w:rFonts w:hint="eastAsia"/>
        </w:rPr>
        <w:t>підривається</w:t>
      </w:r>
      <w:r>
        <w:t></w:t>
      </w:r>
      <w:r>
        <w:rPr>
          <w:rFonts w:hint="eastAsia"/>
        </w:rPr>
        <w:t>довіра</w:t>
      </w:r>
      <w:r>
        <w:t></w:t>
      </w:r>
      <w:r>
        <w:rPr>
          <w:rFonts w:hint="eastAsia"/>
        </w:rPr>
        <w:t>до</w:t>
      </w:r>
      <w:r>
        <w:t></w:t>
      </w:r>
      <w:r>
        <w:rPr>
          <w:rFonts w:hint="eastAsia"/>
        </w:rPr>
        <w:t>дійсності</w:t>
      </w:r>
      <w:r>
        <w:t></w:t>
      </w:r>
      <w:r>
        <w:t></w:t>
      </w:r>
      <w:r>
        <w:rPr>
          <w:rFonts w:hint="eastAsia"/>
        </w:rPr>
        <w:t>зокрема</w:t>
      </w:r>
      <w:r>
        <w:t></w:t>
      </w:r>
      <w:r>
        <w:rPr>
          <w:rFonts w:hint="eastAsia"/>
        </w:rPr>
        <w:t>деформуються</w:t>
      </w:r>
      <w:r>
        <w:t></w:t>
      </w:r>
      <w:r>
        <w:rPr>
          <w:rFonts w:hint="eastAsia"/>
        </w:rPr>
        <w:t>звичні</w:t>
      </w:r>
    </w:p>
    <w:p w:rsidR="005270AE" w:rsidRDefault="005270AE" w:rsidP="005270AE">
      <w:r>
        <w:rPr>
          <w:rFonts w:hint="eastAsia"/>
        </w:rPr>
        <w:t>координати</w:t>
      </w:r>
      <w:r>
        <w:t></w:t>
      </w:r>
      <w:r>
        <w:rPr>
          <w:rFonts w:hint="eastAsia"/>
        </w:rPr>
        <w:t>реального</w:t>
      </w:r>
      <w:r>
        <w:t></w:t>
      </w:r>
      <w:r>
        <w:rPr>
          <w:rFonts w:hint="eastAsia"/>
        </w:rPr>
        <w:t>світу</w:t>
      </w:r>
      <w:r>
        <w:t></w:t>
      </w:r>
      <w:r>
        <w:t></w:t>
      </w:r>
      <w:r>
        <w:rPr>
          <w:rFonts w:hint="eastAsia"/>
        </w:rPr>
        <w:t>протиставляється</w:t>
      </w:r>
      <w:r>
        <w:t></w:t>
      </w:r>
      <w:r>
        <w:rPr>
          <w:rFonts w:hint="eastAsia"/>
        </w:rPr>
        <w:t>реальне</w:t>
      </w:r>
      <w:r>
        <w:t></w:t>
      </w:r>
      <w:r>
        <w:rPr>
          <w:rFonts w:hint="eastAsia"/>
        </w:rPr>
        <w:t>і</w:t>
      </w:r>
      <w:r>
        <w:t></w:t>
      </w:r>
      <w:r>
        <w:rPr>
          <w:rFonts w:hint="eastAsia"/>
        </w:rPr>
        <w:t>нереальне</w:t>
      </w:r>
      <w:r>
        <w:t></w:t>
      </w:r>
    </w:p>
    <w:p w:rsidR="005270AE" w:rsidRDefault="005270AE" w:rsidP="005270AE">
      <w:r>
        <w:rPr>
          <w:rFonts w:hint="eastAsia"/>
        </w:rPr>
        <w:t>витримується</w:t>
      </w:r>
      <w:r>
        <w:t></w:t>
      </w:r>
      <w:r>
        <w:rPr>
          <w:rFonts w:hint="eastAsia"/>
        </w:rPr>
        <w:t>ситуація</w:t>
      </w:r>
      <w:r>
        <w:t></w:t>
      </w:r>
      <w:r>
        <w:rPr>
          <w:rFonts w:hint="eastAsia"/>
        </w:rPr>
        <w:t>вірю</w:t>
      </w:r>
      <w:r>
        <w:t></w:t>
      </w:r>
      <w:r>
        <w:rPr>
          <w:rFonts w:hint="eastAsia"/>
        </w:rPr>
        <w:t>невірю</w:t>
      </w:r>
      <w:r>
        <w:t></w:t>
      </w:r>
      <w:r>
        <w:t></w:t>
      </w:r>
      <w:r>
        <w:rPr>
          <w:rFonts w:hint="eastAsia"/>
        </w:rPr>
        <w:t>Фантастична</w:t>
      </w:r>
      <w:r>
        <w:t></w:t>
      </w:r>
      <w:r>
        <w:rPr>
          <w:rFonts w:hint="eastAsia"/>
        </w:rPr>
        <w:t>образність</w:t>
      </w:r>
      <w:r>
        <w:t></w:t>
      </w:r>
      <w:r>
        <w:rPr>
          <w:rFonts w:hint="eastAsia"/>
        </w:rPr>
        <w:t>притаманна</w:t>
      </w:r>
    </w:p>
    <w:p w:rsidR="005270AE" w:rsidRDefault="005270AE" w:rsidP="005270AE">
      <w:r>
        <w:rPr>
          <w:rFonts w:hint="eastAsia"/>
        </w:rPr>
        <w:t>жанрово</w:t>
      </w:r>
      <w:r>
        <w:t></w:t>
      </w:r>
      <w:r>
        <w:rPr>
          <w:rFonts w:hint="eastAsia"/>
        </w:rPr>
        <w:t>різноманітним</w:t>
      </w:r>
      <w:r>
        <w:t></w:t>
      </w:r>
      <w:r>
        <w:rPr>
          <w:rFonts w:hint="eastAsia"/>
        </w:rPr>
        <w:t>текстам</w:t>
      </w:r>
      <w:r>
        <w:t></w:t>
      </w:r>
      <w:r>
        <w:t></w:t>
      </w:r>
      <w:r>
        <w:rPr>
          <w:rFonts w:hint="eastAsia"/>
        </w:rPr>
        <w:t>а</w:t>
      </w:r>
      <w:r>
        <w:t></w:t>
      </w:r>
      <w:r>
        <w:rPr>
          <w:rFonts w:hint="eastAsia"/>
        </w:rPr>
        <w:t>не</w:t>
      </w:r>
      <w:r>
        <w:t></w:t>
      </w:r>
      <w:r>
        <w:rPr>
          <w:rFonts w:hint="eastAsia"/>
        </w:rPr>
        <w:t>тільки</w:t>
      </w:r>
      <w:r>
        <w:t></w:t>
      </w:r>
      <w:r>
        <w:rPr>
          <w:rFonts w:hint="eastAsia"/>
        </w:rPr>
        <w:t>тим</w:t>
      </w:r>
      <w:r>
        <w:t></w:t>
      </w:r>
      <w:r>
        <w:t></w:t>
      </w:r>
      <w:r>
        <w:rPr>
          <w:rFonts w:hint="eastAsia"/>
        </w:rPr>
        <w:t>жанрове</w:t>
      </w:r>
      <w:r>
        <w:t></w:t>
      </w:r>
      <w:r>
        <w:rPr>
          <w:rFonts w:hint="eastAsia"/>
        </w:rPr>
        <w:t>маркування</w:t>
      </w:r>
      <w:r>
        <w:t></w:t>
      </w:r>
      <w:r>
        <w:rPr>
          <w:rFonts w:hint="eastAsia"/>
        </w:rPr>
        <w:t>яких</w:t>
      </w:r>
    </w:p>
    <w:p w:rsidR="005270AE" w:rsidRDefault="005270AE" w:rsidP="005270AE">
      <w:r>
        <w:rPr>
          <w:rFonts w:hint="eastAsia"/>
        </w:rPr>
        <w:t>пов’язується</w:t>
      </w:r>
      <w:r>
        <w:t></w:t>
      </w:r>
      <w:r>
        <w:rPr>
          <w:rFonts w:hint="eastAsia"/>
        </w:rPr>
        <w:t>із</w:t>
      </w:r>
      <w:r>
        <w:t></w:t>
      </w:r>
      <w:r>
        <w:rPr>
          <w:rFonts w:hint="eastAsia"/>
        </w:rPr>
        <w:t>певним</w:t>
      </w:r>
      <w:r>
        <w:t></w:t>
      </w:r>
      <w:r>
        <w:rPr>
          <w:rFonts w:hint="eastAsia"/>
        </w:rPr>
        <w:t>типом</w:t>
      </w:r>
      <w:r>
        <w:t></w:t>
      </w:r>
      <w:r>
        <w:rPr>
          <w:rFonts w:hint="eastAsia"/>
        </w:rPr>
        <w:t>фантастики</w:t>
      </w:r>
      <w:r>
        <w:t></w:t>
      </w:r>
      <w:r>
        <w:t></w:t>
      </w:r>
      <w:r>
        <w:rPr>
          <w:rFonts w:hint="eastAsia"/>
        </w:rPr>
        <w:t>Відтак</w:t>
      </w:r>
      <w:r>
        <w:t></w:t>
      </w:r>
      <w:r>
        <w:rPr>
          <w:rFonts w:hint="eastAsia"/>
        </w:rPr>
        <w:t>фантастичні</w:t>
      </w:r>
      <w:r>
        <w:t></w:t>
      </w:r>
      <w:r>
        <w:rPr>
          <w:rFonts w:hint="eastAsia"/>
        </w:rPr>
        <w:t>дискурси</w:t>
      </w:r>
      <w:r>
        <w:t></w:t>
      </w:r>
      <w:r>
        <w:t></w:t>
      </w:r>
      <w:r>
        <w:rPr>
          <w:rFonts w:hint="eastAsia"/>
        </w:rPr>
        <w:t>у</w:t>
      </w:r>
      <w:r>
        <w:t></w:t>
      </w:r>
      <w:r>
        <w:rPr>
          <w:rFonts w:hint="eastAsia"/>
        </w:rPr>
        <w:t>яких</w:t>
      </w:r>
    </w:p>
    <w:p w:rsidR="005270AE" w:rsidRDefault="005270AE" w:rsidP="005270AE">
      <w:r>
        <w:rPr>
          <w:rFonts w:hint="eastAsia"/>
        </w:rPr>
        <w:t>есплікується</w:t>
      </w:r>
      <w:r>
        <w:t></w:t>
      </w:r>
      <w:r>
        <w:rPr>
          <w:rFonts w:hint="eastAsia"/>
        </w:rPr>
        <w:t>це</w:t>
      </w:r>
      <w:r>
        <w:t></w:t>
      </w:r>
      <w:r>
        <w:rPr>
          <w:rFonts w:hint="eastAsia"/>
        </w:rPr>
        <w:t>особливе</w:t>
      </w:r>
      <w:r>
        <w:t></w:t>
      </w:r>
      <w:r>
        <w:rPr>
          <w:rFonts w:hint="eastAsia"/>
        </w:rPr>
        <w:t>неміметичне</w:t>
      </w:r>
      <w:r>
        <w:t></w:t>
      </w:r>
      <w:r>
        <w:rPr>
          <w:rFonts w:hint="eastAsia"/>
        </w:rPr>
        <w:t>художнє</w:t>
      </w:r>
      <w:r>
        <w:t></w:t>
      </w:r>
      <w:r>
        <w:rPr>
          <w:rFonts w:hint="eastAsia"/>
        </w:rPr>
        <w:t>мислення</w:t>
      </w:r>
      <w:r>
        <w:t></w:t>
      </w:r>
      <w:r>
        <w:t></w:t>
      </w:r>
      <w:r>
        <w:rPr>
          <w:rFonts w:hint="eastAsia"/>
        </w:rPr>
        <w:t>можуть</w:t>
      </w:r>
      <w:r>
        <w:t></w:t>
      </w:r>
      <w:r>
        <w:rPr>
          <w:rFonts w:hint="eastAsia"/>
        </w:rPr>
        <w:t>існувати</w:t>
      </w:r>
      <w:r>
        <w:t></w:t>
      </w:r>
      <w:r>
        <w:rPr>
          <w:rFonts w:hint="eastAsia"/>
        </w:rPr>
        <w:t>в</w:t>
      </w:r>
    </w:p>
    <w:p w:rsidR="005270AE" w:rsidRDefault="005270AE" w:rsidP="005270AE">
      <w:r>
        <w:rPr>
          <w:rFonts w:hint="eastAsia"/>
        </w:rPr>
        <w:t>тексті</w:t>
      </w:r>
      <w:r>
        <w:t></w:t>
      </w:r>
      <w:r>
        <w:rPr>
          <w:rFonts w:hint="eastAsia"/>
        </w:rPr>
        <w:t>автономно</w:t>
      </w:r>
      <w:r>
        <w:t></w:t>
      </w:r>
      <w:r>
        <w:rPr>
          <w:rFonts w:hint="eastAsia"/>
        </w:rPr>
        <w:t>або</w:t>
      </w:r>
      <w:r>
        <w:t></w:t>
      </w:r>
      <w:r>
        <w:rPr>
          <w:rFonts w:hint="eastAsia"/>
        </w:rPr>
        <w:t>переплітатися</w:t>
      </w:r>
      <w:r>
        <w:t></w:t>
      </w:r>
      <w:r>
        <w:rPr>
          <w:rFonts w:hint="eastAsia"/>
        </w:rPr>
        <w:t>з</w:t>
      </w:r>
      <w:r>
        <w:t></w:t>
      </w:r>
      <w:r>
        <w:rPr>
          <w:rFonts w:hint="eastAsia"/>
        </w:rPr>
        <w:t>іншими</w:t>
      </w:r>
      <w:r>
        <w:t></w:t>
      </w:r>
      <w:r>
        <w:rPr>
          <w:rFonts w:hint="eastAsia"/>
        </w:rPr>
        <w:t>дискурсами</w:t>
      </w:r>
      <w:r>
        <w:t></w:t>
      </w:r>
      <w:r>
        <w:t></w:t>
      </w:r>
      <w:r>
        <w:rPr>
          <w:rFonts w:hint="eastAsia"/>
        </w:rPr>
        <w:t>Фантастика</w:t>
      </w:r>
      <w:r>
        <w:t></w:t>
      </w:r>
      <w:r>
        <w:rPr>
          <w:rFonts w:hint="eastAsia"/>
        </w:rPr>
        <w:t>в</w:t>
      </w:r>
      <w:r>
        <w:t></w:t>
      </w:r>
    </w:p>
    <w:p w:rsidR="005270AE" w:rsidRDefault="005270AE" w:rsidP="005270AE">
      <w:r>
        <w:t></w:t>
      </w:r>
      <w:r>
        <w:t></w:t>
      </w:r>
    </w:p>
    <w:p w:rsidR="005270AE" w:rsidRDefault="005270AE" w:rsidP="005270AE">
      <w:r>
        <w:rPr>
          <w:rFonts w:hint="eastAsia"/>
        </w:rPr>
        <w:t>художньому</w:t>
      </w:r>
      <w:r>
        <w:t></w:t>
      </w:r>
      <w:r>
        <w:rPr>
          <w:rFonts w:hint="eastAsia"/>
        </w:rPr>
        <w:t>тексті</w:t>
      </w:r>
      <w:r>
        <w:t></w:t>
      </w:r>
      <w:r>
        <w:rPr>
          <w:rFonts w:hint="eastAsia"/>
        </w:rPr>
        <w:t>може</w:t>
      </w:r>
      <w:r>
        <w:t></w:t>
      </w:r>
      <w:r>
        <w:rPr>
          <w:rFonts w:hint="eastAsia"/>
        </w:rPr>
        <w:t>виявлятися</w:t>
      </w:r>
      <w:r>
        <w:t></w:t>
      </w:r>
      <w:r>
        <w:rPr>
          <w:rFonts w:hint="eastAsia"/>
        </w:rPr>
        <w:t>на</w:t>
      </w:r>
      <w:r>
        <w:t></w:t>
      </w:r>
      <w:r>
        <w:rPr>
          <w:rFonts w:hint="eastAsia"/>
        </w:rPr>
        <w:t>різних</w:t>
      </w:r>
      <w:r>
        <w:t></w:t>
      </w:r>
      <w:r>
        <w:rPr>
          <w:rFonts w:hint="eastAsia"/>
        </w:rPr>
        <w:t>рівнях</w:t>
      </w:r>
      <w:r>
        <w:t></w:t>
      </w:r>
      <w:r>
        <w:t></w:t>
      </w:r>
      <w:r>
        <w:rPr>
          <w:rFonts w:hint="eastAsia"/>
        </w:rPr>
        <w:t>тематично</w:t>
      </w:r>
      <w:r>
        <w:t></w:t>
      </w:r>
      <w:r>
        <w:rPr>
          <w:rFonts w:hint="eastAsia"/>
        </w:rPr>
        <w:t>змістовому</w:t>
      </w:r>
      <w:r>
        <w:t></w:t>
      </w:r>
      <w:r>
        <w:rPr>
          <w:rFonts w:hint="eastAsia"/>
        </w:rPr>
        <w:t>й</w:t>
      </w:r>
    </w:p>
    <w:p w:rsidR="005270AE" w:rsidRDefault="005270AE" w:rsidP="005270AE">
      <w:r>
        <w:rPr>
          <w:rFonts w:hint="eastAsia"/>
        </w:rPr>
        <w:t>образному</w:t>
      </w:r>
      <w:r>
        <w:t></w:t>
      </w:r>
      <w:r>
        <w:t></w:t>
      </w:r>
      <w:r>
        <w:rPr>
          <w:rFonts w:hint="eastAsia"/>
        </w:rPr>
        <w:t>семантика</w:t>
      </w:r>
      <w:r>
        <w:t></w:t>
      </w:r>
      <w:r>
        <w:rPr>
          <w:rFonts w:hint="eastAsia"/>
        </w:rPr>
        <w:t>фантастики</w:t>
      </w:r>
      <w:r>
        <w:t></w:t>
      </w:r>
      <w:r>
        <w:t></w:t>
      </w:r>
      <w:r>
        <w:rPr>
          <w:rFonts w:hint="eastAsia"/>
        </w:rPr>
        <w:t>й</w:t>
      </w:r>
      <w:r>
        <w:t></w:t>
      </w:r>
      <w:r>
        <w:rPr>
          <w:rFonts w:hint="eastAsia"/>
        </w:rPr>
        <w:t>організаційно</w:t>
      </w:r>
      <w:r>
        <w:t></w:t>
      </w:r>
      <w:r>
        <w:rPr>
          <w:rFonts w:hint="eastAsia"/>
        </w:rPr>
        <w:t>оповідному</w:t>
      </w:r>
      <w:r>
        <w:t></w:t>
      </w:r>
      <w:r>
        <w:t></w:t>
      </w:r>
      <w:r>
        <w:rPr>
          <w:rFonts w:hint="eastAsia"/>
        </w:rPr>
        <w:t>синтаксис</w:t>
      </w:r>
    </w:p>
    <w:p w:rsidR="005270AE" w:rsidRDefault="005270AE" w:rsidP="005270AE">
      <w:r>
        <w:rPr>
          <w:rFonts w:hint="eastAsia"/>
        </w:rPr>
        <w:t>фантастики</w:t>
      </w:r>
      <w:r>
        <w:t></w:t>
      </w:r>
      <w:r>
        <w:t></w:t>
      </w:r>
    </w:p>
    <w:p w:rsidR="005270AE" w:rsidRDefault="005270AE" w:rsidP="005270AE">
      <w:r>
        <w:rPr>
          <w:rFonts w:hint="eastAsia"/>
        </w:rPr>
        <w:t>Вибір</w:t>
      </w:r>
      <w:r>
        <w:t></w:t>
      </w:r>
      <w:r>
        <w:rPr>
          <w:rFonts w:hint="eastAsia"/>
        </w:rPr>
        <w:t>теми</w:t>
      </w:r>
      <w:r>
        <w:t></w:t>
      </w:r>
      <w:r>
        <w:rPr>
          <w:rFonts w:hint="eastAsia"/>
        </w:rPr>
        <w:t>й</w:t>
      </w:r>
      <w:r>
        <w:t></w:t>
      </w:r>
      <w:r>
        <w:rPr>
          <w:rFonts w:hint="eastAsia"/>
        </w:rPr>
        <w:t>актуальність</w:t>
      </w:r>
      <w:r>
        <w:t></w:t>
      </w:r>
      <w:r>
        <w:rPr>
          <w:rFonts w:hint="eastAsia"/>
        </w:rPr>
        <w:t>дослідження</w:t>
      </w:r>
      <w:r>
        <w:t></w:t>
      </w:r>
      <w:r>
        <w:rPr>
          <w:rFonts w:hint="eastAsia"/>
        </w:rPr>
        <w:t>зумовлені</w:t>
      </w:r>
      <w:r>
        <w:t></w:t>
      </w:r>
      <w:r>
        <w:rPr>
          <w:rFonts w:hint="eastAsia"/>
        </w:rPr>
        <w:t>відсутністю</w:t>
      </w:r>
    </w:p>
    <w:p w:rsidR="005270AE" w:rsidRDefault="005270AE" w:rsidP="005270AE">
      <w:r>
        <w:rPr>
          <w:rFonts w:hint="eastAsia"/>
        </w:rPr>
        <w:t>комплексних</w:t>
      </w:r>
      <w:r>
        <w:t></w:t>
      </w:r>
      <w:r>
        <w:rPr>
          <w:rFonts w:hint="eastAsia"/>
        </w:rPr>
        <w:t>досліджень</w:t>
      </w:r>
      <w:r>
        <w:t></w:t>
      </w:r>
      <w:r>
        <w:rPr>
          <w:rFonts w:hint="eastAsia"/>
        </w:rPr>
        <w:t>генезису</w:t>
      </w:r>
      <w:r>
        <w:t></w:t>
      </w:r>
      <w:r>
        <w:rPr>
          <w:rFonts w:hint="eastAsia"/>
        </w:rPr>
        <w:t>й</w:t>
      </w:r>
      <w:r>
        <w:t></w:t>
      </w:r>
      <w:r>
        <w:rPr>
          <w:rFonts w:hint="eastAsia"/>
        </w:rPr>
        <w:t>еволюції</w:t>
      </w:r>
      <w:r>
        <w:t></w:t>
      </w:r>
      <w:r>
        <w:rPr>
          <w:rFonts w:hint="eastAsia"/>
        </w:rPr>
        <w:t>літературної</w:t>
      </w:r>
      <w:r>
        <w:t></w:t>
      </w:r>
      <w:r>
        <w:rPr>
          <w:rFonts w:hint="eastAsia"/>
        </w:rPr>
        <w:t>фантастики</w:t>
      </w:r>
      <w:r>
        <w:t></w:t>
      </w:r>
      <w:r>
        <w:rPr>
          <w:rFonts w:hint="eastAsia"/>
        </w:rPr>
        <w:t>у</w:t>
      </w:r>
    </w:p>
    <w:p w:rsidR="005270AE" w:rsidRDefault="005270AE" w:rsidP="005270AE">
      <w:r>
        <w:rPr>
          <w:rFonts w:hint="eastAsia"/>
        </w:rPr>
        <w:t>вітчизняному</w:t>
      </w:r>
      <w:r>
        <w:t></w:t>
      </w:r>
      <w:r>
        <w:rPr>
          <w:rFonts w:hint="eastAsia"/>
        </w:rPr>
        <w:t>та</w:t>
      </w:r>
      <w:r>
        <w:t></w:t>
      </w:r>
      <w:r>
        <w:rPr>
          <w:rFonts w:hint="eastAsia"/>
        </w:rPr>
        <w:t>хорватському</w:t>
      </w:r>
      <w:r>
        <w:t></w:t>
      </w:r>
      <w:r>
        <w:rPr>
          <w:rFonts w:hint="eastAsia"/>
        </w:rPr>
        <w:t>літературознавствах</w:t>
      </w:r>
      <w:r>
        <w:t></w:t>
      </w:r>
      <w:r>
        <w:t></w:t>
      </w:r>
      <w:r>
        <w:rPr>
          <w:rFonts w:hint="eastAsia"/>
        </w:rPr>
        <w:t>потребою</w:t>
      </w:r>
      <w:r>
        <w:t></w:t>
      </w:r>
      <w:r>
        <w:rPr>
          <w:rFonts w:hint="eastAsia"/>
        </w:rPr>
        <w:t>осмислити</w:t>
      </w:r>
    </w:p>
    <w:p w:rsidR="005270AE" w:rsidRDefault="005270AE" w:rsidP="005270AE">
      <w:r>
        <w:rPr>
          <w:rFonts w:hint="eastAsia"/>
        </w:rPr>
        <w:t>особливості</w:t>
      </w:r>
      <w:r>
        <w:t></w:t>
      </w:r>
      <w:r>
        <w:rPr>
          <w:rFonts w:hint="eastAsia"/>
        </w:rPr>
        <w:t>фантастичної</w:t>
      </w:r>
      <w:r>
        <w:t></w:t>
      </w:r>
      <w:r>
        <w:rPr>
          <w:rFonts w:hint="eastAsia"/>
        </w:rPr>
        <w:t>літератури</w:t>
      </w:r>
      <w:r>
        <w:t></w:t>
      </w:r>
      <w:r>
        <w:rPr>
          <w:rFonts w:hint="eastAsia"/>
        </w:rPr>
        <w:t>в</w:t>
      </w:r>
      <w:r>
        <w:t></w:t>
      </w:r>
      <w:r>
        <w:rPr>
          <w:rFonts w:hint="eastAsia"/>
        </w:rPr>
        <w:t>різні</w:t>
      </w:r>
      <w:r>
        <w:t></w:t>
      </w:r>
      <w:r>
        <w:rPr>
          <w:rFonts w:hint="eastAsia"/>
        </w:rPr>
        <w:t>епохи</w:t>
      </w:r>
      <w:r>
        <w:t></w:t>
      </w:r>
      <w:r>
        <w:t></w:t>
      </w:r>
      <w:r>
        <w:rPr>
          <w:rFonts w:hint="eastAsia"/>
        </w:rPr>
        <w:t>встановити</w:t>
      </w:r>
      <w:r>
        <w:t></w:t>
      </w:r>
      <w:r>
        <w:rPr>
          <w:rFonts w:hint="eastAsia"/>
        </w:rPr>
        <w:t>можливий</w:t>
      </w:r>
    </w:p>
    <w:p w:rsidR="005270AE" w:rsidRDefault="005270AE" w:rsidP="005270AE">
      <w:r>
        <w:rPr>
          <w:rFonts w:hint="eastAsia"/>
        </w:rPr>
        <w:t>взаємозв’язок</w:t>
      </w:r>
      <w:r>
        <w:t></w:t>
      </w:r>
      <w:r>
        <w:rPr>
          <w:rFonts w:hint="eastAsia"/>
        </w:rPr>
        <w:t>між</w:t>
      </w:r>
      <w:r>
        <w:t></w:t>
      </w:r>
      <w:r>
        <w:rPr>
          <w:rFonts w:hint="eastAsia"/>
        </w:rPr>
        <w:t>традицією</w:t>
      </w:r>
      <w:r>
        <w:t></w:t>
      </w:r>
      <w:r>
        <w:rPr>
          <w:rFonts w:hint="eastAsia"/>
        </w:rPr>
        <w:t>та</w:t>
      </w:r>
      <w:r>
        <w:t></w:t>
      </w:r>
      <w:r>
        <w:rPr>
          <w:rFonts w:hint="eastAsia"/>
        </w:rPr>
        <w:t>новаторством</w:t>
      </w:r>
      <w:r>
        <w:t></w:t>
      </w:r>
      <w:r>
        <w:rPr>
          <w:rFonts w:hint="eastAsia"/>
        </w:rPr>
        <w:t>у</w:t>
      </w:r>
      <w:r>
        <w:t></w:t>
      </w:r>
      <w:r>
        <w:rPr>
          <w:rFonts w:hint="eastAsia"/>
        </w:rPr>
        <w:t>доборі</w:t>
      </w:r>
      <w:r>
        <w:t></w:t>
      </w:r>
      <w:r>
        <w:rPr>
          <w:rFonts w:hint="eastAsia"/>
        </w:rPr>
        <w:t>художніх</w:t>
      </w:r>
      <w:r>
        <w:t></w:t>
      </w:r>
      <w:r>
        <w:t></w:t>
      </w:r>
      <w:r>
        <w:rPr>
          <w:rFonts w:hint="eastAsia"/>
        </w:rPr>
        <w:t>стилістичних</w:t>
      </w:r>
      <w:r>
        <w:t></w:t>
      </w:r>
    </w:p>
    <w:p w:rsidR="005270AE" w:rsidRDefault="005270AE" w:rsidP="005270AE">
      <w:r>
        <w:rPr>
          <w:rFonts w:hint="eastAsia"/>
        </w:rPr>
        <w:t>розповідних</w:t>
      </w:r>
      <w:r>
        <w:t></w:t>
      </w:r>
      <w:r>
        <w:rPr>
          <w:rFonts w:hint="eastAsia"/>
        </w:rPr>
        <w:t>засобів</w:t>
      </w:r>
      <w:r>
        <w:t></w:t>
      </w:r>
      <w:r>
        <w:t></w:t>
      </w:r>
      <w:r>
        <w:rPr>
          <w:rFonts w:hint="eastAsia"/>
        </w:rPr>
        <w:t>джерел</w:t>
      </w:r>
      <w:r>
        <w:t></w:t>
      </w:r>
      <w:r>
        <w:rPr>
          <w:rFonts w:hint="eastAsia"/>
        </w:rPr>
        <w:t>створення</w:t>
      </w:r>
      <w:r>
        <w:t></w:t>
      </w:r>
      <w:r>
        <w:rPr>
          <w:rFonts w:hint="eastAsia"/>
        </w:rPr>
        <w:t>фантастичної</w:t>
      </w:r>
      <w:r>
        <w:t></w:t>
      </w:r>
      <w:r>
        <w:rPr>
          <w:rFonts w:hint="eastAsia"/>
        </w:rPr>
        <w:t>образності</w:t>
      </w:r>
      <w:r>
        <w:t></w:t>
      </w:r>
      <w:r>
        <w:t></w:t>
      </w:r>
      <w:r>
        <w:rPr>
          <w:rFonts w:hint="eastAsia"/>
        </w:rPr>
        <w:t>окреслити</w:t>
      </w:r>
    </w:p>
    <w:p w:rsidR="005270AE" w:rsidRDefault="005270AE" w:rsidP="005270AE">
      <w:r>
        <w:rPr>
          <w:rFonts w:hint="eastAsia"/>
        </w:rPr>
        <w:t>функціональне</w:t>
      </w:r>
      <w:r>
        <w:t></w:t>
      </w:r>
      <w:r>
        <w:rPr>
          <w:rFonts w:hint="eastAsia"/>
        </w:rPr>
        <w:t>навантаження</w:t>
      </w:r>
      <w:r>
        <w:t></w:t>
      </w:r>
      <w:r>
        <w:t></w:t>
      </w:r>
      <w:r>
        <w:rPr>
          <w:rFonts w:hint="eastAsia"/>
        </w:rPr>
        <w:t>яке</w:t>
      </w:r>
      <w:r>
        <w:t></w:t>
      </w:r>
      <w:r>
        <w:rPr>
          <w:rFonts w:hint="eastAsia"/>
        </w:rPr>
        <w:t>несе</w:t>
      </w:r>
      <w:r>
        <w:t></w:t>
      </w:r>
      <w:r>
        <w:rPr>
          <w:rFonts w:hint="eastAsia"/>
        </w:rPr>
        <w:t>елемент</w:t>
      </w:r>
      <w:r>
        <w:t></w:t>
      </w:r>
      <w:r>
        <w:rPr>
          <w:rFonts w:hint="eastAsia"/>
        </w:rPr>
        <w:t>фантастичного</w:t>
      </w:r>
      <w:r>
        <w:t></w:t>
      </w:r>
      <w:r>
        <w:rPr>
          <w:rFonts w:hint="eastAsia"/>
        </w:rPr>
        <w:t>і</w:t>
      </w:r>
      <w:r>
        <w:t></w:t>
      </w:r>
      <w:r>
        <w:rPr>
          <w:rFonts w:hint="eastAsia"/>
        </w:rPr>
        <w:t>яке</w:t>
      </w:r>
      <w:r>
        <w:t></w:t>
      </w:r>
      <w:r>
        <w:rPr>
          <w:rFonts w:hint="eastAsia"/>
        </w:rPr>
        <w:t>є</w:t>
      </w:r>
      <w:r>
        <w:t></w:t>
      </w:r>
      <w:r>
        <w:rPr>
          <w:rFonts w:hint="eastAsia"/>
        </w:rPr>
        <w:t>відгуком</w:t>
      </w:r>
    </w:p>
    <w:p w:rsidR="005270AE" w:rsidRDefault="005270AE" w:rsidP="005270AE">
      <w:r>
        <w:rPr>
          <w:rFonts w:hint="eastAsia"/>
        </w:rPr>
        <w:t>на</w:t>
      </w:r>
      <w:r>
        <w:t></w:t>
      </w:r>
      <w:r>
        <w:rPr>
          <w:rFonts w:hint="eastAsia"/>
        </w:rPr>
        <w:t>позалітературний</w:t>
      </w:r>
      <w:r>
        <w:t></w:t>
      </w:r>
      <w:r>
        <w:rPr>
          <w:rFonts w:hint="eastAsia"/>
        </w:rPr>
        <w:t>контекст</w:t>
      </w:r>
      <w:r>
        <w:t></w:t>
      </w:r>
      <w:r>
        <w:rPr>
          <w:rFonts w:hint="eastAsia"/>
        </w:rPr>
        <w:t>відповідного</w:t>
      </w:r>
      <w:r>
        <w:t></w:t>
      </w:r>
      <w:r>
        <w:rPr>
          <w:rFonts w:hint="eastAsia"/>
        </w:rPr>
        <w:t>періоду</w:t>
      </w:r>
      <w:r>
        <w:t></w:t>
      </w:r>
    </w:p>
    <w:p w:rsidR="005270AE" w:rsidRDefault="005270AE" w:rsidP="005270AE">
      <w:r>
        <w:rPr>
          <w:rFonts w:hint="eastAsia"/>
        </w:rPr>
        <w:t>Панорамний</w:t>
      </w:r>
      <w:r>
        <w:t></w:t>
      </w:r>
      <w:r>
        <w:rPr>
          <w:rFonts w:hint="eastAsia"/>
        </w:rPr>
        <w:t>огляд</w:t>
      </w:r>
      <w:r>
        <w:t></w:t>
      </w:r>
      <w:r>
        <w:rPr>
          <w:rFonts w:hint="eastAsia"/>
        </w:rPr>
        <w:t>літературної</w:t>
      </w:r>
      <w:r>
        <w:t></w:t>
      </w:r>
      <w:r>
        <w:rPr>
          <w:rFonts w:hint="eastAsia"/>
        </w:rPr>
        <w:t>творчості</w:t>
      </w:r>
      <w:r>
        <w:t></w:t>
      </w:r>
      <w:r>
        <w:rPr>
          <w:rFonts w:hint="eastAsia"/>
        </w:rPr>
        <w:t>на</w:t>
      </w:r>
      <w:r>
        <w:t></w:t>
      </w:r>
      <w:r>
        <w:rPr>
          <w:rFonts w:hint="eastAsia"/>
        </w:rPr>
        <w:t>значному</w:t>
      </w:r>
      <w:r>
        <w:t></w:t>
      </w:r>
      <w:r>
        <w:rPr>
          <w:rFonts w:hint="eastAsia"/>
        </w:rPr>
        <w:t>часовому</w:t>
      </w:r>
      <w:r>
        <w:t></w:t>
      </w:r>
      <w:r>
        <w:rPr>
          <w:rFonts w:hint="eastAsia"/>
        </w:rPr>
        <w:t>відтинку</w:t>
      </w:r>
    </w:p>
    <w:p w:rsidR="005270AE" w:rsidRDefault="005270AE" w:rsidP="005270AE">
      <w:r>
        <w:rPr>
          <w:rFonts w:hint="eastAsia"/>
        </w:rPr>
        <w:t>дасть</w:t>
      </w:r>
      <w:r>
        <w:t></w:t>
      </w:r>
      <w:r>
        <w:rPr>
          <w:rFonts w:hint="eastAsia"/>
        </w:rPr>
        <w:t>змогу</w:t>
      </w:r>
      <w:r>
        <w:t></w:t>
      </w:r>
      <w:r>
        <w:rPr>
          <w:rFonts w:hint="eastAsia"/>
        </w:rPr>
        <w:t>увиразнити</w:t>
      </w:r>
      <w:r>
        <w:t></w:t>
      </w:r>
      <w:r>
        <w:rPr>
          <w:rFonts w:hint="eastAsia"/>
        </w:rPr>
        <w:t>шлях</w:t>
      </w:r>
      <w:r>
        <w:t></w:t>
      </w:r>
      <w:r>
        <w:t></w:t>
      </w:r>
      <w:r>
        <w:rPr>
          <w:rFonts w:hint="eastAsia"/>
        </w:rPr>
        <w:t>який</w:t>
      </w:r>
      <w:r>
        <w:t></w:t>
      </w:r>
      <w:r>
        <w:rPr>
          <w:rFonts w:hint="eastAsia"/>
        </w:rPr>
        <w:t>проходить</w:t>
      </w:r>
      <w:r>
        <w:t></w:t>
      </w:r>
      <w:r>
        <w:rPr>
          <w:rFonts w:hint="eastAsia"/>
        </w:rPr>
        <w:t>літературна</w:t>
      </w:r>
      <w:r>
        <w:t></w:t>
      </w:r>
      <w:r>
        <w:rPr>
          <w:rFonts w:hint="eastAsia"/>
        </w:rPr>
        <w:t>фантастика</w:t>
      </w:r>
      <w:r>
        <w:t></w:t>
      </w:r>
      <w:r>
        <w:rPr>
          <w:rFonts w:hint="eastAsia"/>
        </w:rPr>
        <w:t>до</w:t>
      </w:r>
      <w:r>
        <w:t></w:t>
      </w:r>
      <w:r>
        <w:rPr>
          <w:rFonts w:hint="eastAsia"/>
        </w:rPr>
        <w:t>свого</w:t>
      </w:r>
    </w:p>
    <w:p w:rsidR="005270AE" w:rsidRDefault="005270AE" w:rsidP="005270AE">
      <w:r>
        <w:rPr>
          <w:rFonts w:hint="eastAsia"/>
        </w:rPr>
        <w:t>класичного</w:t>
      </w:r>
      <w:r>
        <w:t></w:t>
      </w:r>
      <w:r>
        <w:rPr>
          <w:rFonts w:hint="eastAsia"/>
        </w:rPr>
        <w:t>літературного</w:t>
      </w:r>
      <w:r>
        <w:t></w:t>
      </w:r>
      <w:r>
        <w:rPr>
          <w:rFonts w:hint="eastAsia"/>
        </w:rPr>
        <w:t>канону</w:t>
      </w:r>
      <w:r>
        <w:t></w:t>
      </w:r>
      <w:r>
        <w:t></w:t>
      </w:r>
      <w:r>
        <w:rPr>
          <w:rFonts w:hint="eastAsia"/>
        </w:rPr>
        <w:t>як</w:t>
      </w:r>
      <w:r>
        <w:t></w:t>
      </w:r>
      <w:r>
        <w:rPr>
          <w:rFonts w:hint="eastAsia"/>
        </w:rPr>
        <w:t>змінюється</w:t>
      </w:r>
      <w:r>
        <w:t></w:t>
      </w:r>
      <w:r>
        <w:rPr>
          <w:rFonts w:hint="eastAsia"/>
        </w:rPr>
        <w:t>її</w:t>
      </w:r>
      <w:r>
        <w:t></w:t>
      </w:r>
      <w:r>
        <w:rPr>
          <w:rFonts w:hint="eastAsia"/>
        </w:rPr>
        <w:t>парадигма</w:t>
      </w:r>
      <w:r>
        <w:t></w:t>
      </w:r>
      <w:r>
        <w:t></w:t>
      </w:r>
      <w:r>
        <w:rPr>
          <w:rFonts w:hint="eastAsia"/>
        </w:rPr>
        <w:t>закладені</w:t>
      </w:r>
      <w:r>
        <w:t></w:t>
      </w:r>
      <w:r>
        <w:rPr>
          <w:rFonts w:hint="eastAsia"/>
        </w:rPr>
        <w:t>коди</w:t>
      </w:r>
      <w:r>
        <w:t></w:t>
      </w:r>
    </w:p>
    <w:p w:rsidR="005270AE" w:rsidRDefault="005270AE" w:rsidP="005270AE">
      <w:r>
        <w:rPr>
          <w:rFonts w:hint="eastAsia"/>
        </w:rPr>
        <w:t>як</w:t>
      </w:r>
      <w:r>
        <w:t></w:t>
      </w:r>
      <w:r>
        <w:rPr>
          <w:rFonts w:hint="eastAsia"/>
        </w:rPr>
        <w:t>вона</w:t>
      </w:r>
      <w:r>
        <w:t></w:t>
      </w:r>
      <w:r>
        <w:rPr>
          <w:rFonts w:hint="eastAsia"/>
        </w:rPr>
        <w:t>корелює</w:t>
      </w:r>
      <w:r>
        <w:t></w:t>
      </w:r>
      <w:r>
        <w:rPr>
          <w:rFonts w:hint="eastAsia"/>
        </w:rPr>
        <w:t>із</w:t>
      </w:r>
      <w:r>
        <w:t></w:t>
      </w:r>
      <w:r>
        <w:rPr>
          <w:rFonts w:hint="eastAsia"/>
        </w:rPr>
        <w:t>поетикальними</w:t>
      </w:r>
      <w:r>
        <w:t></w:t>
      </w:r>
      <w:r>
        <w:rPr>
          <w:rFonts w:hint="eastAsia"/>
        </w:rPr>
        <w:t>параметрами</w:t>
      </w:r>
      <w:r>
        <w:t></w:t>
      </w:r>
      <w:r>
        <w:rPr>
          <w:rFonts w:hint="eastAsia"/>
        </w:rPr>
        <w:t>певного</w:t>
      </w:r>
      <w:r>
        <w:t></w:t>
      </w:r>
      <w:r>
        <w:rPr>
          <w:rFonts w:hint="eastAsia"/>
        </w:rPr>
        <w:t>стилю</w:t>
      </w:r>
      <w:r>
        <w:t></w:t>
      </w:r>
      <w:r>
        <w:rPr>
          <w:rFonts w:hint="eastAsia"/>
        </w:rPr>
        <w:t>чи</w:t>
      </w:r>
      <w:r>
        <w:t></w:t>
      </w:r>
      <w:r>
        <w:rPr>
          <w:rFonts w:hint="eastAsia"/>
        </w:rPr>
        <w:t>напрямку</w:t>
      </w:r>
      <w:r>
        <w:t></w:t>
      </w:r>
    </w:p>
    <w:p w:rsidR="005270AE" w:rsidRDefault="005270AE" w:rsidP="005270AE">
      <w:r>
        <w:rPr>
          <w:rFonts w:hint="eastAsia"/>
        </w:rPr>
        <w:t>взаємодіє</w:t>
      </w:r>
      <w:r>
        <w:t></w:t>
      </w:r>
      <w:r>
        <w:rPr>
          <w:rFonts w:hint="eastAsia"/>
        </w:rPr>
        <w:t>з</w:t>
      </w:r>
      <w:r>
        <w:t></w:t>
      </w:r>
      <w:r>
        <w:rPr>
          <w:rFonts w:hint="eastAsia"/>
        </w:rPr>
        <w:t>іншими</w:t>
      </w:r>
      <w:r>
        <w:t></w:t>
      </w:r>
      <w:r>
        <w:rPr>
          <w:rFonts w:hint="eastAsia"/>
        </w:rPr>
        <w:t>дискурсами</w:t>
      </w:r>
      <w:r>
        <w:t></w:t>
      </w:r>
      <w:r>
        <w:t></w:t>
      </w:r>
      <w:r>
        <w:rPr>
          <w:rFonts w:hint="eastAsia"/>
        </w:rPr>
        <w:t>актуальними</w:t>
      </w:r>
      <w:r>
        <w:t></w:t>
      </w:r>
      <w:r>
        <w:rPr>
          <w:rFonts w:hint="eastAsia"/>
        </w:rPr>
        <w:t>на</w:t>
      </w:r>
      <w:r>
        <w:t></w:t>
      </w:r>
      <w:r>
        <w:rPr>
          <w:rFonts w:hint="eastAsia"/>
        </w:rPr>
        <w:t>відповідному</w:t>
      </w:r>
      <w:r>
        <w:t></w:t>
      </w:r>
      <w:r>
        <w:rPr>
          <w:rFonts w:hint="eastAsia"/>
        </w:rPr>
        <w:t>істориколітературному</w:t>
      </w:r>
      <w:r>
        <w:t></w:t>
      </w:r>
      <w:r>
        <w:rPr>
          <w:rFonts w:hint="eastAsia"/>
        </w:rPr>
        <w:t>етапі</w:t>
      </w:r>
      <w:r>
        <w:t></w:t>
      </w:r>
      <w:r>
        <w:t></w:t>
      </w:r>
      <w:r>
        <w:rPr>
          <w:rFonts w:hint="eastAsia"/>
        </w:rPr>
        <w:t>Хорватська</w:t>
      </w:r>
      <w:r>
        <w:t></w:t>
      </w:r>
      <w:r>
        <w:rPr>
          <w:rFonts w:hint="eastAsia"/>
        </w:rPr>
        <w:t>література</w:t>
      </w:r>
      <w:r>
        <w:t></w:t>
      </w:r>
      <w:r>
        <w:rPr>
          <w:rFonts w:hint="eastAsia"/>
        </w:rPr>
        <w:t>пропонує</w:t>
      </w:r>
      <w:r>
        <w:t></w:t>
      </w:r>
      <w:r>
        <w:rPr>
          <w:rFonts w:hint="eastAsia"/>
        </w:rPr>
        <w:t>великий</w:t>
      </w:r>
      <w:r>
        <w:t></w:t>
      </w:r>
      <w:r>
        <w:rPr>
          <w:rFonts w:hint="eastAsia"/>
        </w:rPr>
        <w:t>масив</w:t>
      </w:r>
    </w:p>
    <w:p w:rsidR="005270AE" w:rsidRDefault="005270AE" w:rsidP="005270AE">
      <w:r>
        <w:rPr>
          <w:rFonts w:hint="eastAsia"/>
        </w:rPr>
        <w:t>різножанрових</w:t>
      </w:r>
      <w:r>
        <w:t></w:t>
      </w:r>
      <w:r>
        <w:rPr>
          <w:rFonts w:hint="eastAsia"/>
        </w:rPr>
        <w:t>творів</w:t>
      </w:r>
      <w:r>
        <w:t></w:t>
      </w:r>
      <w:r>
        <w:rPr>
          <w:rFonts w:hint="eastAsia"/>
        </w:rPr>
        <w:t>і</w:t>
      </w:r>
      <w:r>
        <w:t></w:t>
      </w:r>
      <w:r>
        <w:rPr>
          <w:rFonts w:hint="eastAsia"/>
        </w:rPr>
        <w:t>демонструє</w:t>
      </w:r>
      <w:r>
        <w:t></w:t>
      </w:r>
      <w:r>
        <w:t></w:t>
      </w:r>
      <w:r>
        <w:rPr>
          <w:rFonts w:hint="eastAsia"/>
        </w:rPr>
        <w:t>що</w:t>
      </w:r>
      <w:r>
        <w:t></w:t>
      </w:r>
      <w:r>
        <w:rPr>
          <w:rFonts w:hint="eastAsia"/>
        </w:rPr>
        <w:t>фантастика</w:t>
      </w:r>
      <w:r>
        <w:t></w:t>
      </w:r>
      <w:r>
        <w:rPr>
          <w:rFonts w:hint="eastAsia"/>
        </w:rPr>
        <w:t>може</w:t>
      </w:r>
      <w:r>
        <w:t></w:t>
      </w:r>
      <w:r>
        <w:rPr>
          <w:rFonts w:hint="eastAsia"/>
        </w:rPr>
        <w:t>природно</w:t>
      </w:r>
    </w:p>
    <w:p w:rsidR="005270AE" w:rsidRDefault="005270AE" w:rsidP="005270AE">
      <w:r>
        <w:rPr>
          <w:rFonts w:hint="eastAsia"/>
        </w:rPr>
        <w:t>функціонувати</w:t>
      </w:r>
      <w:r>
        <w:t></w:t>
      </w:r>
      <w:r>
        <w:rPr>
          <w:rFonts w:hint="eastAsia"/>
        </w:rPr>
        <w:t>і</w:t>
      </w:r>
      <w:r>
        <w:t></w:t>
      </w:r>
      <w:r>
        <w:rPr>
          <w:rFonts w:hint="eastAsia"/>
        </w:rPr>
        <w:t>поза</w:t>
      </w:r>
      <w:r>
        <w:t></w:t>
      </w:r>
      <w:r>
        <w:rPr>
          <w:rFonts w:hint="eastAsia"/>
        </w:rPr>
        <w:t>рамками</w:t>
      </w:r>
      <w:r>
        <w:t></w:t>
      </w:r>
      <w:r>
        <w:rPr>
          <w:rFonts w:hint="eastAsia"/>
        </w:rPr>
        <w:t>прози</w:t>
      </w:r>
      <w:r>
        <w:t></w:t>
      </w:r>
      <w:r>
        <w:t></w:t>
      </w:r>
      <w:r>
        <w:rPr>
          <w:rFonts w:hint="eastAsia"/>
        </w:rPr>
        <w:t>яка</w:t>
      </w:r>
      <w:r>
        <w:t></w:t>
      </w:r>
      <w:r>
        <w:rPr>
          <w:rFonts w:hint="eastAsia"/>
        </w:rPr>
        <w:t>в</w:t>
      </w:r>
      <w:r>
        <w:t></w:t>
      </w:r>
      <w:r>
        <w:rPr>
          <w:rFonts w:hint="eastAsia"/>
        </w:rPr>
        <w:t>хорватській</w:t>
      </w:r>
      <w:r>
        <w:t></w:t>
      </w:r>
      <w:r>
        <w:rPr>
          <w:rFonts w:hint="eastAsia"/>
        </w:rPr>
        <w:t>літературі</w:t>
      </w:r>
      <w:r>
        <w:t></w:t>
      </w:r>
      <w:r>
        <w:rPr>
          <w:rFonts w:hint="eastAsia"/>
        </w:rPr>
        <w:t>розвивається</w:t>
      </w:r>
    </w:p>
    <w:p w:rsidR="005270AE" w:rsidRDefault="005270AE" w:rsidP="005270AE">
      <w:r>
        <w:rPr>
          <w:rFonts w:hint="eastAsia"/>
        </w:rPr>
        <w:t>із</w:t>
      </w:r>
      <w:r>
        <w:t></w:t>
      </w:r>
      <w:r>
        <w:rPr>
          <w:rFonts w:hint="eastAsia"/>
        </w:rPr>
        <w:t>середини</w:t>
      </w:r>
      <w:r>
        <w:t></w:t>
      </w:r>
      <w:r>
        <w:rPr>
          <w:rFonts w:hint="eastAsia"/>
        </w:rPr>
        <w:t>ХІХ</w:t>
      </w:r>
      <w:r>
        <w:t></w:t>
      </w:r>
      <w:r>
        <w:rPr>
          <w:rFonts w:hint="eastAsia"/>
        </w:rPr>
        <w:t>ст</w:t>
      </w:r>
      <w:r>
        <w:t></w:t>
      </w:r>
      <w:r>
        <w:t></w:t>
      </w:r>
      <w:r>
        <w:t></w:t>
      </w:r>
      <w:r>
        <w:rPr>
          <w:rFonts w:hint="eastAsia"/>
        </w:rPr>
        <w:t>і</w:t>
      </w:r>
      <w:r>
        <w:t></w:t>
      </w:r>
      <w:r>
        <w:rPr>
          <w:rFonts w:hint="eastAsia"/>
        </w:rPr>
        <w:t>саме</w:t>
      </w:r>
      <w:r>
        <w:t></w:t>
      </w:r>
      <w:r>
        <w:rPr>
          <w:rFonts w:hint="eastAsia"/>
        </w:rPr>
        <w:t>вона</w:t>
      </w:r>
      <w:r>
        <w:t></w:t>
      </w:r>
      <w:r>
        <w:rPr>
          <w:rFonts w:hint="eastAsia"/>
        </w:rPr>
        <w:t>становить</w:t>
      </w:r>
      <w:r>
        <w:t></w:t>
      </w:r>
      <w:r>
        <w:rPr>
          <w:rFonts w:hint="eastAsia"/>
        </w:rPr>
        <w:t>предмет</w:t>
      </w:r>
      <w:r>
        <w:t></w:t>
      </w:r>
      <w:r>
        <w:rPr>
          <w:rFonts w:hint="eastAsia"/>
        </w:rPr>
        <w:t>досліджень</w:t>
      </w:r>
      <w:r>
        <w:t></w:t>
      </w:r>
      <w:r>
        <w:rPr>
          <w:rFonts w:hint="eastAsia"/>
        </w:rPr>
        <w:t>більшості</w:t>
      </w:r>
    </w:p>
    <w:p w:rsidR="005270AE" w:rsidRDefault="005270AE" w:rsidP="005270AE">
      <w:r>
        <w:rPr>
          <w:rFonts w:hint="eastAsia"/>
        </w:rPr>
        <w:t>хорватських</w:t>
      </w:r>
      <w:r>
        <w:t></w:t>
      </w:r>
      <w:r>
        <w:rPr>
          <w:rFonts w:hint="eastAsia"/>
        </w:rPr>
        <w:t>літературознавців</w:t>
      </w:r>
      <w:r>
        <w:t></w:t>
      </w:r>
      <w:r>
        <w:t></w:t>
      </w:r>
      <w:r>
        <w:rPr>
          <w:rFonts w:hint="eastAsia"/>
        </w:rPr>
        <w:t>відтак</w:t>
      </w:r>
      <w:r>
        <w:t></w:t>
      </w:r>
      <w:r>
        <w:rPr>
          <w:rFonts w:hint="eastAsia"/>
        </w:rPr>
        <w:t>роль</w:t>
      </w:r>
      <w:r>
        <w:t></w:t>
      </w:r>
      <w:r>
        <w:rPr>
          <w:rFonts w:hint="eastAsia"/>
        </w:rPr>
        <w:t>та</w:t>
      </w:r>
      <w:r>
        <w:t></w:t>
      </w:r>
      <w:r>
        <w:rPr>
          <w:rFonts w:hint="eastAsia"/>
        </w:rPr>
        <w:t>функції</w:t>
      </w:r>
      <w:r>
        <w:t></w:t>
      </w:r>
      <w:r>
        <w:rPr>
          <w:rFonts w:hint="eastAsia"/>
        </w:rPr>
        <w:t>фантастики</w:t>
      </w:r>
      <w:r>
        <w:t></w:t>
      </w:r>
      <w:r>
        <w:rPr>
          <w:rFonts w:hint="eastAsia"/>
        </w:rPr>
        <w:t>в</w:t>
      </w:r>
    </w:p>
    <w:p w:rsidR="005270AE" w:rsidRDefault="005270AE" w:rsidP="005270AE">
      <w:r>
        <w:rPr>
          <w:rFonts w:hint="eastAsia"/>
        </w:rPr>
        <w:t>доромантичну</w:t>
      </w:r>
      <w:r>
        <w:t></w:t>
      </w:r>
      <w:r>
        <w:rPr>
          <w:rFonts w:hint="eastAsia"/>
        </w:rPr>
        <w:t>епоху</w:t>
      </w:r>
      <w:r>
        <w:t></w:t>
      </w:r>
      <w:r>
        <w:rPr>
          <w:rFonts w:hint="eastAsia"/>
        </w:rPr>
        <w:t>потребують</w:t>
      </w:r>
      <w:r>
        <w:t></w:t>
      </w:r>
      <w:r>
        <w:rPr>
          <w:rFonts w:hint="eastAsia"/>
        </w:rPr>
        <w:t>детальнішого</w:t>
      </w:r>
      <w:r>
        <w:t></w:t>
      </w:r>
      <w:r>
        <w:rPr>
          <w:rFonts w:hint="eastAsia"/>
        </w:rPr>
        <w:t>та</w:t>
      </w:r>
      <w:r>
        <w:t></w:t>
      </w:r>
      <w:r>
        <w:rPr>
          <w:rFonts w:hint="eastAsia"/>
        </w:rPr>
        <w:t>глибшого</w:t>
      </w:r>
      <w:r>
        <w:t></w:t>
      </w:r>
      <w:r>
        <w:rPr>
          <w:rFonts w:hint="eastAsia"/>
        </w:rPr>
        <w:t>вивчення</w:t>
      </w:r>
      <w:r>
        <w:t></w:t>
      </w:r>
    </w:p>
    <w:p w:rsidR="005270AE" w:rsidRDefault="005270AE" w:rsidP="005270AE">
      <w:r>
        <w:rPr>
          <w:rFonts w:hint="eastAsia"/>
        </w:rPr>
        <w:t>Оскільки</w:t>
      </w:r>
      <w:r>
        <w:t></w:t>
      </w:r>
      <w:r>
        <w:rPr>
          <w:rFonts w:hint="eastAsia"/>
        </w:rPr>
        <w:t>українське</w:t>
      </w:r>
      <w:r>
        <w:t></w:t>
      </w:r>
      <w:r>
        <w:rPr>
          <w:rFonts w:hint="eastAsia"/>
        </w:rPr>
        <w:t>літературознавство</w:t>
      </w:r>
      <w:r>
        <w:t></w:t>
      </w:r>
      <w:r>
        <w:rPr>
          <w:rFonts w:hint="eastAsia"/>
        </w:rPr>
        <w:t>вже</w:t>
      </w:r>
      <w:r>
        <w:t></w:t>
      </w:r>
      <w:r>
        <w:rPr>
          <w:rFonts w:hint="eastAsia"/>
        </w:rPr>
        <w:t>обізнане</w:t>
      </w:r>
      <w:r>
        <w:t></w:t>
      </w:r>
      <w:r>
        <w:rPr>
          <w:rFonts w:hint="eastAsia"/>
        </w:rPr>
        <w:t>з</w:t>
      </w:r>
      <w:r>
        <w:t></w:t>
      </w:r>
      <w:r>
        <w:rPr>
          <w:rFonts w:hint="eastAsia"/>
        </w:rPr>
        <w:t>феноменом</w:t>
      </w:r>
    </w:p>
    <w:p w:rsidR="005270AE" w:rsidRDefault="005270AE" w:rsidP="005270AE">
      <w:r>
        <w:rPr>
          <w:rFonts w:hint="eastAsia"/>
        </w:rPr>
        <w:t>хорватських</w:t>
      </w:r>
      <w:r>
        <w:t></w:t>
      </w:r>
      <w:r>
        <w:rPr>
          <w:rFonts w:hint="eastAsia"/>
        </w:rPr>
        <w:t>постмодерністів</w:t>
      </w:r>
      <w:r>
        <w:t></w:t>
      </w:r>
      <w:r>
        <w:rPr>
          <w:rFonts w:hint="eastAsia"/>
        </w:rPr>
        <w:t>фантастів</w:t>
      </w:r>
      <w:r>
        <w:t></w:t>
      </w:r>
      <w:r>
        <w:t></w:t>
      </w:r>
      <w:r>
        <w:rPr>
          <w:rFonts w:hint="eastAsia"/>
        </w:rPr>
        <w:t>видається</w:t>
      </w:r>
      <w:r>
        <w:t></w:t>
      </w:r>
      <w:r>
        <w:rPr>
          <w:rFonts w:hint="eastAsia"/>
        </w:rPr>
        <w:t>доречним</w:t>
      </w:r>
      <w:r>
        <w:t></w:t>
      </w:r>
      <w:r>
        <w:rPr>
          <w:rFonts w:hint="eastAsia"/>
        </w:rPr>
        <w:t>представити</w:t>
      </w:r>
    </w:p>
    <w:p w:rsidR="005270AE" w:rsidRDefault="005270AE" w:rsidP="005270AE">
      <w:r>
        <w:rPr>
          <w:rFonts w:hint="eastAsia"/>
        </w:rPr>
        <w:t>літературну</w:t>
      </w:r>
      <w:r>
        <w:t></w:t>
      </w:r>
      <w:r>
        <w:rPr>
          <w:rFonts w:hint="eastAsia"/>
        </w:rPr>
        <w:t>фантастику</w:t>
      </w:r>
      <w:r>
        <w:t></w:t>
      </w:r>
      <w:r>
        <w:rPr>
          <w:rFonts w:hint="eastAsia"/>
        </w:rPr>
        <w:t>інших</w:t>
      </w:r>
      <w:r>
        <w:t></w:t>
      </w:r>
      <w:r>
        <w:rPr>
          <w:rFonts w:hint="eastAsia"/>
        </w:rPr>
        <w:t>поколінь</w:t>
      </w:r>
      <w:r>
        <w:t></w:t>
      </w:r>
      <w:r>
        <w:t></w:t>
      </w:r>
      <w:r>
        <w:rPr>
          <w:rFonts w:hint="eastAsia"/>
        </w:rPr>
        <w:t>зрештою</w:t>
      </w:r>
      <w:r>
        <w:t></w:t>
      </w:r>
      <w:r>
        <w:t></w:t>
      </w:r>
      <w:r>
        <w:rPr>
          <w:rFonts w:hint="eastAsia"/>
        </w:rPr>
        <w:t>дослідження</w:t>
      </w:r>
      <w:r>
        <w:t></w:t>
      </w:r>
      <w:r>
        <w:rPr>
          <w:rFonts w:hint="eastAsia"/>
        </w:rPr>
        <w:t>зв’язків</w:t>
      </w:r>
      <w:r>
        <w:t></w:t>
      </w:r>
      <w:r>
        <w:rPr>
          <w:rFonts w:hint="eastAsia"/>
        </w:rPr>
        <w:t>між</w:t>
      </w:r>
    </w:p>
    <w:p w:rsidR="005270AE" w:rsidRDefault="005270AE" w:rsidP="005270AE">
      <w:r>
        <w:rPr>
          <w:rFonts w:hint="eastAsia"/>
        </w:rPr>
        <w:t>генераціями</w:t>
      </w:r>
      <w:r>
        <w:t></w:t>
      </w:r>
      <w:r>
        <w:rPr>
          <w:rFonts w:hint="eastAsia"/>
        </w:rPr>
        <w:t>авторів</w:t>
      </w:r>
      <w:r>
        <w:t></w:t>
      </w:r>
      <w:r>
        <w:t></w:t>
      </w:r>
      <w:r>
        <w:rPr>
          <w:rFonts w:hint="eastAsia"/>
        </w:rPr>
        <w:t>які</w:t>
      </w:r>
      <w:r>
        <w:t></w:t>
      </w:r>
      <w:r>
        <w:rPr>
          <w:rFonts w:hint="eastAsia"/>
        </w:rPr>
        <w:t>працювали</w:t>
      </w:r>
      <w:r>
        <w:t></w:t>
      </w:r>
      <w:r>
        <w:rPr>
          <w:rFonts w:hint="eastAsia"/>
        </w:rPr>
        <w:t>із</w:t>
      </w:r>
      <w:r>
        <w:t></w:t>
      </w:r>
      <w:r>
        <w:rPr>
          <w:rFonts w:hint="eastAsia"/>
        </w:rPr>
        <w:t>темою</w:t>
      </w:r>
      <w:r>
        <w:t></w:t>
      </w:r>
      <w:r>
        <w:rPr>
          <w:rFonts w:hint="eastAsia"/>
        </w:rPr>
        <w:t>фантастичного</w:t>
      </w:r>
      <w:r>
        <w:t></w:t>
      </w:r>
      <w:r>
        <w:rPr>
          <w:rFonts w:hint="eastAsia"/>
        </w:rPr>
        <w:t>у</w:t>
      </w:r>
      <w:r>
        <w:t></w:t>
      </w:r>
      <w:r>
        <w:rPr>
          <w:rFonts w:hint="eastAsia"/>
        </w:rPr>
        <w:t>ХХ</w:t>
      </w:r>
      <w:r>
        <w:t></w:t>
      </w:r>
      <w:r>
        <w:rPr>
          <w:rFonts w:hint="eastAsia"/>
        </w:rPr>
        <w:t>ст</w:t>
      </w:r>
      <w:r>
        <w:t></w:t>
      </w:r>
      <w:r>
        <w:t></w:t>
      </w:r>
      <w:r>
        <w:rPr>
          <w:rFonts w:hint="eastAsia"/>
        </w:rPr>
        <w:t>є</w:t>
      </w:r>
    </w:p>
    <w:p w:rsidR="005270AE" w:rsidRDefault="005270AE" w:rsidP="005270AE">
      <w:r>
        <w:rPr>
          <w:rFonts w:hint="eastAsia"/>
        </w:rPr>
        <w:t>малодослідженою</w:t>
      </w:r>
      <w:r>
        <w:t></w:t>
      </w:r>
      <w:r>
        <w:t></w:t>
      </w:r>
      <w:r>
        <w:rPr>
          <w:rFonts w:hint="eastAsia"/>
        </w:rPr>
        <w:t>а</w:t>
      </w:r>
      <w:r>
        <w:t></w:t>
      </w:r>
      <w:r>
        <w:rPr>
          <w:rFonts w:hint="eastAsia"/>
        </w:rPr>
        <w:t>тому</w:t>
      </w:r>
      <w:r>
        <w:t></w:t>
      </w:r>
      <w:r>
        <w:rPr>
          <w:rFonts w:hint="eastAsia"/>
        </w:rPr>
        <w:t>перспективною</w:t>
      </w:r>
      <w:r>
        <w:t></w:t>
      </w:r>
      <w:r>
        <w:rPr>
          <w:rFonts w:hint="eastAsia"/>
        </w:rPr>
        <w:t>для</w:t>
      </w:r>
      <w:r>
        <w:t></w:t>
      </w:r>
      <w:r>
        <w:rPr>
          <w:rFonts w:hint="eastAsia"/>
        </w:rPr>
        <w:t>наукового</w:t>
      </w:r>
      <w:r>
        <w:t></w:t>
      </w:r>
      <w:r>
        <w:rPr>
          <w:rFonts w:hint="eastAsia"/>
        </w:rPr>
        <w:t>вивчення</w:t>
      </w:r>
      <w:r>
        <w:t></w:t>
      </w:r>
    </w:p>
    <w:p w:rsidR="005270AE" w:rsidRDefault="005270AE" w:rsidP="005270AE">
      <w:r>
        <w:rPr>
          <w:rFonts w:hint="eastAsia"/>
        </w:rPr>
        <w:t>Зв</w:t>
      </w:r>
      <w:r>
        <w:t></w:t>
      </w:r>
      <w:r>
        <w:rPr>
          <w:rFonts w:hint="eastAsia"/>
        </w:rPr>
        <w:t>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5270AE" w:rsidRDefault="005270AE" w:rsidP="005270AE">
      <w:r>
        <w:rPr>
          <w:rFonts w:hint="eastAsia"/>
        </w:rPr>
        <w:t>Дисертаційне</w:t>
      </w:r>
      <w:r>
        <w:t></w:t>
      </w:r>
      <w:r>
        <w:rPr>
          <w:rFonts w:hint="eastAsia"/>
        </w:rPr>
        <w:t>дослідження</w:t>
      </w:r>
      <w:r>
        <w:t></w:t>
      </w:r>
      <w:r>
        <w:rPr>
          <w:rFonts w:hint="eastAsia"/>
        </w:rPr>
        <w:t>пов’язане</w:t>
      </w:r>
      <w:r>
        <w:t></w:t>
      </w:r>
      <w:r>
        <w:rPr>
          <w:rFonts w:hint="eastAsia"/>
        </w:rPr>
        <w:t>із</w:t>
      </w:r>
      <w:r>
        <w:t></w:t>
      </w:r>
      <w:r>
        <w:rPr>
          <w:rFonts w:hint="eastAsia"/>
        </w:rPr>
        <w:t>науково</w:t>
      </w:r>
      <w:r>
        <w:t></w:t>
      </w:r>
      <w:r>
        <w:rPr>
          <w:rFonts w:hint="eastAsia"/>
        </w:rPr>
        <w:t>дослідною</w:t>
      </w:r>
      <w:r>
        <w:t></w:t>
      </w:r>
      <w:r>
        <w:rPr>
          <w:rFonts w:hint="eastAsia"/>
        </w:rPr>
        <w:t>темою</w:t>
      </w:r>
      <w:r>
        <w:t></w:t>
      </w:r>
      <w:r>
        <w:t></w:t>
      </w:r>
      <w:r>
        <w:rPr>
          <w:rFonts w:hint="eastAsia"/>
        </w:rPr>
        <w:t>яку</w:t>
      </w:r>
      <w:r>
        <w:t></w:t>
      </w:r>
      <w:r>
        <w:rPr>
          <w:rFonts w:hint="eastAsia"/>
        </w:rPr>
        <w:t>виконує</w:t>
      </w:r>
    </w:p>
    <w:p w:rsidR="005270AE" w:rsidRDefault="005270AE" w:rsidP="005270AE">
      <w:r>
        <w:rPr>
          <w:rFonts w:hint="eastAsia"/>
        </w:rPr>
        <w:t>кафедра</w:t>
      </w:r>
      <w:r>
        <w:t></w:t>
      </w:r>
      <w:r>
        <w:rPr>
          <w:rFonts w:hint="eastAsia"/>
        </w:rPr>
        <w:t>слов’янської</w:t>
      </w:r>
      <w:r>
        <w:t></w:t>
      </w:r>
      <w:r>
        <w:rPr>
          <w:rFonts w:hint="eastAsia"/>
        </w:rPr>
        <w:t>філології</w:t>
      </w:r>
      <w:r>
        <w:t></w:t>
      </w:r>
      <w:r>
        <w:rPr>
          <w:rFonts w:hint="eastAsia"/>
        </w:rPr>
        <w:t>імені</w:t>
      </w:r>
      <w:r>
        <w:t></w:t>
      </w:r>
      <w:r>
        <w:rPr>
          <w:rFonts w:hint="eastAsia"/>
        </w:rPr>
        <w:t>Іларіона</w:t>
      </w:r>
      <w:r>
        <w:t></w:t>
      </w:r>
      <w:r>
        <w:rPr>
          <w:rFonts w:hint="eastAsia"/>
        </w:rPr>
        <w:t>Свєнціцького</w:t>
      </w:r>
      <w:r>
        <w:t></w:t>
      </w:r>
      <w:r>
        <w:rPr>
          <w:rFonts w:hint="eastAsia"/>
        </w:rPr>
        <w:t>Львівського</w:t>
      </w:r>
      <w:r>
        <w:t></w:t>
      </w:r>
    </w:p>
    <w:p w:rsidR="005270AE" w:rsidRDefault="005270AE" w:rsidP="005270AE">
      <w:r>
        <w:t></w:t>
      </w:r>
      <w:r>
        <w:t></w:t>
      </w:r>
    </w:p>
    <w:p w:rsidR="005270AE" w:rsidRDefault="005270AE" w:rsidP="005270AE">
      <w:r>
        <w:rPr>
          <w:rFonts w:hint="eastAsia"/>
        </w:rPr>
        <w:t>національного</w:t>
      </w:r>
      <w:r>
        <w:t></w:t>
      </w:r>
      <w:r>
        <w:rPr>
          <w:rFonts w:hint="eastAsia"/>
        </w:rPr>
        <w:t>університету</w:t>
      </w:r>
      <w:r>
        <w:t></w:t>
      </w:r>
      <w:r>
        <w:rPr>
          <w:rFonts w:hint="eastAsia"/>
        </w:rPr>
        <w:t>імені</w:t>
      </w:r>
      <w:r>
        <w:t></w:t>
      </w:r>
      <w:r>
        <w:rPr>
          <w:rFonts w:hint="eastAsia"/>
        </w:rPr>
        <w:t>Івана</w:t>
      </w:r>
      <w:r>
        <w:t></w:t>
      </w:r>
      <w:r>
        <w:rPr>
          <w:rFonts w:hint="eastAsia"/>
        </w:rPr>
        <w:t>Франка</w:t>
      </w:r>
      <w:r>
        <w:t></w:t>
      </w:r>
      <w:r>
        <w:t></w:t>
      </w:r>
      <w:r>
        <w:rPr>
          <w:rFonts w:hint="eastAsia"/>
        </w:rPr>
        <w:t>Слов’янські</w:t>
      </w:r>
      <w:r>
        <w:t></w:t>
      </w:r>
      <w:r>
        <w:rPr>
          <w:rFonts w:hint="eastAsia"/>
        </w:rPr>
        <w:t>мови</w:t>
      </w:r>
      <w:r>
        <w:t></w:t>
      </w:r>
      <w:r>
        <w:rPr>
          <w:rFonts w:hint="eastAsia"/>
        </w:rPr>
        <w:t>та</w:t>
      </w:r>
    </w:p>
    <w:p w:rsidR="005270AE" w:rsidRDefault="005270AE" w:rsidP="005270AE">
      <w:r>
        <w:rPr>
          <w:rFonts w:hint="eastAsia"/>
        </w:rPr>
        <w:t>літератури</w:t>
      </w:r>
      <w:r>
        <w:t></w:t>
      </w:r>
      <w:r>
        <w:t></w:t>
      </w:r>
      <w:r>
        <w:rPr>
          <w:rFonts w:hint="eastAsia"/>
        </w:rPr>
        <w:t>історія</w:t>
      </w:r>
      <w:r>
        <w:t></w:t>
      </w:r>
      <w:r>
        <w:t></w:t>
      </w:r>
      <w:r>
        <w:rPr>
          <w:rFonts w:hint="eastAsia"/>
        </w:rPr>
        <w:t>сучасний</w:t>
      </w:r>
      <w:r>
        <w:t></w:t>
      </w:r>
      <w:r>
        <w:rPr>
          <w:rFonts w:hint="eastAsia"/>
        </w:rPr>
        <w:t>стан</w:t>
      </w:r>
      <w:r>
        <w:t></w:t>
      </w:r>
      <w:r>
        <w:t></w:t>
      </w:r>
      <w:r>
        <w:rPr>
          <w:rFonts w:hint="eastAsia"/>
        </w:rPr>
        <w:t>типологічні</w:t>
      </w:r>
      <w:r>
        <w:t></w:t>
      </w:r>
      <w:r>
        <w:rPr>
          <w:rFonts w:hint="eastAsia"/>
        </w:rPr>
        <w:t>паралелі</w:t>
      </w:r>
      <w:r>
        <w:t></w:t>
      </w:r>
      <w:r>
        <w:t></w:t>
      </w:r>
      <w:r>
        <w:t></w:t>
      </w:r>
      <w:r>
        <w:rPr>
          <w:rFonts w:hint="eastAsia"/>
        </w:rPr>
        <w:t>номер</w:t>
      </w:r>
      <w:r>
        <w:t></w:t>
      </w:r>
      <w:r>
        <w:rPr>
          <w:rFonts w:hint="eastAsia"/>
        </w:rPr>
        <w:t>д</w:t>
      </w:r>
      <w:r>
        <w:t></w:t>
      </w:r>
      <w:r>
        <w:rPr>
          <w:rFonts w:hint="eastAsia"/>
        </w:rPr>
        <w:t>р</w:t>
      </w:r>
    </w:p>
    <w:p w:rsidR="005270AE" w:rsidRDefault="005270AE" w:rsidP="005270AE">
      <w:r>
        <w:t></w:t>
      </w:r>
      <w:r>
        <w:t></w:t>
      </w:r>
      <w:r>
        <w:t></w:t>
      </w:r>
      <w:r>
        <w:t></w:t>
      </w:r>
      <w:r>
        <w:t></w:t>
      </w:r>
      <w:r>
        <w:t></w:t>
      </w:r>
      <w:r>
        <w:t></w:t>
      </w:r>
      <w:r>
        <w:t></w:t>
      </w:r>
      <w:r>
        <w:t></w:t>
      </w:r>
      <w:r>
        <w:t></w:t>
      </w:r>
      <w:r>
        <w:t></w:t>
      </w:r>
      <w:r>
        <w:t></w:t>
      </w:r>
      <w:r>
        <w:t></w:t>
      </w:r>
    </w:p>
    <w:p w:rsidR="005270AE" w:rsidRDefault="005270AE" w:rsidP="005270AE">
      <w:r>
        <w:rPr>
          <w:rFonts w:hint="eastAsia"/>
        </w:rPr>
        <w:t>Тема</w:t>
      </w:r>
      <w:r>
        <w:t></w:t>
      </w:r>
      <w:r>
        <w:rPr>
          <w:rFonts w:hint="eastAsia"/>
        </w:rPr>
        <w:t>дисертації</w:t>
      </w:r>
      <w:r>
        <w:t></w:t>
      </w:r>
      <w:r>
        <w:rPr>
          <w:rFonts w:hint="eastAsia"/>
        </w:rPr>
        <w:t>затверджена</w:t>
      </w:r>
      <w:r>
        <w:t></w:t>
      </w:r>
      <w:r>
        <w:rPr>
          <w:rFonts w:hint="eastAsia"/>
        </w:rPr>
        <w:t>Вченою</w:t>
      </w:r>
      <w:r>
        <w:t></w:t>
      </w:r>
      <w:r>
        <w:rPr>
          <w:rFonts w:hint="eastAsia"/>
        </w:rPr>
        <w:t>радою</w:t>
      </w:r>
      <w:r>
        <w:t></w:t>
      </w:r>
      <w:r>
        <w:rPr>
          <w:rFonts w:hint="eastAsia"/>
        </w:rPr>
        <w:t>Львівського</w:t>
      </w:r>
      <w:r>
        <w:t></w:t>
      </w:r>
      <w:r>
        <w:rPr>
          <w:rFonts w:hint="eastAsia"/>
        </w:rPr>
        <w:t>національного</w:t>
      </w:r>
    </w:p>
    <w:p w:rsidR="005270AE" w:rsidRDefault="005270AE" w:rsidP="005270AE">
      <w:r>
        <w:rPr>
          <w:rFonts w:hint="eastAsia"/>
        </w:rPr>
        <w:t>університету</w:t>
      </w:r>
      <w:r>
        <w:t></w:t>
      </w:r>
      <w:r>
        <w:rPr>
          <w:rFonts w:hint="eastAsia"/>
        </w:rPr>
        <w:t>імені</w:t>
      </w:r>
      <w:r>
        <w:t></w:t>
      </w:r>
      <w:r>
        <w:rPr>
          <w:rFonts w:hint="eastAsia"/>
        </w:rPr>
        <w:t>Івана</w:t>
      </w:r>
      <w:r>
        <w:t></w:t>
      </w:r>
      <w:r>
        <w:rPr>
          <w:rFonts w:hint="eastAsia"/>
        </w:rPr>
        <w:t>Франка</w:t>
      </w:r>
      <w:r>
        <w:t></w:t>
      </w:r>
      <w:r>
        <w:t></w:t>
      </w:r>
      <w:r>
        <w:rPr>
          <w:rFonts w:hint="eastAsia"/>
        </w:rPr>
        <w:t>протокол</w:t>
      </w:r>
      <w:r>
        <w:t></w:t>
      </w:r>
      <w:r>
        <w:rPr>
          <w:rFonts w:hint="eastAsia"/>
        </w:rPr>
        <w:t>№</w:t>
      </w:r>
      <w:r>
        <w:t></w:t>
      </w:r>
      <w: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rPr>
          <w:rFonts w:hint="eastAsia"/>
        </w:rPr>
        <w:t>уточнена</w:t>
      </w:r>
    </w:p>
    <w:p w:rsidR="005270AE" w:rsidRDefault="005270AE" w:rsidP="005270AE">
      <w:r>
        <w:rPr>
          <w:rFonts w:hint="eastAsia"/>
        </w:rPr>
        <w:t>тема</w:t>
      </w:r>
      <w:r>
        <w:t></w:t>
      </w:r>
      <w:r>
        <w:rPr>
          <w:rFonts w:hint="eastAsia"/>
        </w:rPr>
        <w:t>дисертації</w:t>
      </w:r>
      <w:r>
        <w:t></w:t>
      </w:r>
      <w:r>
        <w:rPr>
          <w:rFonts w:hint="eastAsia"/>
        </w:rPr>
        <w:t>затверджена</w:t>
      </w:r>
      <w:r>
        <w:t></w:t>
      </w:r>
      <w:r>
        <w:rPr>
          <w:rFonts w:hint="eastAsia"/>
        </w:rPr>
        <w:t>протоколом</w:t>
      </w:r>
      <w:r>
        <w:t></w:t>
      </w:r>
      <w:r>
        <w:rPr>
          <w:rFonts w:hint="eastAsia"/>
        </w:rPr>
        <w:t>Вченої</w:t>
      </w:r>
      <w:r>
        <w:t></w:t>
      </w:r>
      <w:r>
        <w:rPr>
          <w:rFonts w:hint="eastAsia"/>
        </w:rPr>
        <w:t>ради</w:t>
      </w:r>
      <w:r>
        <w:t></w:t>
      </w:r>
      <w:r>
        <w:rPr>
          <w:rFonts w:hint="eastAsia"/>
        </w:rPr>
        <w:t>№</w:t>
      </w:r>
      <w:r>
        <w:t></w:t>
      </w:r>
      <w:r>
        <w:t></w:t>
      </w:r>
      <w: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p>
    <w:p w:rsidR="005270AE" w:rsidRDefault="005270AE" w:rsidP="005270AE">
      <w:r>
        <w:rPr>
          <w:rFonts w:hint="eastAsia"/>
        </w:rPr>
        <w:t>Метою</w:t>
      </w:r>
      <w:r>
        <w:t></w:t>
      </w:r>
      <w:r>
        <w:rPr>
          <w:rFonts w:hint="eastAsia"/>
        </w:rPr>
        <w:t>дослідження</w:t>
      </w:r>
      <w:r>
        <w:t></w:t>
      </w:r>
      <w:r>
        <w:rPr>
          <w:rFonts w:hint="eastAsia"/>
        </w:rPr>
        <w:t>є</w:t>
      </w:r>
      <w:r>
        <w:t></w:t>
      </w:r>
      <w:r>
        <w:rPr>
          <w:rFonts w:hint="eastAsia"/>
        </w:rPr>
        <w:t>осмислення</w:t>
      </w:r>
      <w:r>
        <w:t></w:t>
      </w:r>
      <w:r>
        <w:rPr>
          <w:rFonts w:hint="eastAsia"/>
        </w:rPr>
        <w:t>розвитку</w:t>
      </w:r>
      <w:r>
        <w:t></w:t>
      </w:r>
      <w:r>
        <w:rPr>
          <w:rFonts w:hint="eastAsia"/>
        </w:rPr>
        <w:t>літературної</w:t>
      </w:r>
      <w:r>
        <w:t></w:t>
      </w:r>
      <w:r>
        <w:rPr>
          <w:rFonts w:hint="eastAsia"/>
        </w:rPr>
        <w:t>хорватської</w:t>
      </w:r>
    </w:p>
    <w:p w:rsidR="005270AE" w:rsidRDefault="005270AE" w:rsidP="005270AE">
      <w:r>
        <w:rPr>
          <w:rFonts w:hint="eastAsia"/>
        </w:rPr>
        <w:t>фантастики</w:t>
      </w:r>
      <w:r>
        <w:t></w:t>
      </w:r>
      <w:r>
        <w:rPr>
          <w:rFonts w:hint="eastAsia"/>
        </w:rPr>
        <w:t>від</w:t>
      </w:r>
      <w:r>
        <w:t></w:t>
      </w:r>
      <w:r>
        <w:rPr>
          <w:rFonts w:hint="eastAsia"/>
        </w:rPr>
        <w:t>часів</w:t>
      </w:r>
      <w:r>
        <w:t></w:t>
      </w:r>
      <w:r>
        <w:rPr>
          <w:rFonts w:hint="eastAsia"/>
        </w:rPr>
        <w:t>Середньовіччя</w:t>
      </w:r>
      <w:r>
        <w:t></w:t>
      </w:r>
      <w:r>
        <w:rPr>
          <w:rFonts w:hint="eastAsia"/>
        </w:rPr>
        <w:t>до</w:t>
      </w:r>
      <w:r>
        <w:t></w:t>
      </w:r>
      <w:r>
        <w:rPr>
          <w:rFonts w:hint="eastAsia"/>
        </w:rPr>
        <w:t>початку</w:t>
      </w:r>
      <w:r>
        <w:t></w:t>
      </w:r>
      <w:r>
        <w:rPr>
          <w:rFonts w:hint="eastAsia"/>
        </w:rPr>
        <w:t>ХХ</w:t>
      </w:r>
      <w:r>
        <w:t></w:t>
      </w:r>
      <w:r>
        <w:rPr>
          <w:rFonts w:hint="eastAsia"/>
        </w:rPr>
        <w:t>століття</w:t>
      </w:r>
      <w:r>
        <w:t></w:t>
      </w:r>
      <w:r>
        <w:t></w:t>
      </w:r>
      <w:r>
        <w:rPr>
          <w:rFonts w:hint="eastAsia"/>
        </w:rPr>
        <w:t>визначення</w:t>
      </w:r>
    </w:p>
    <w:p w:rsidR="005270AE" w:rsidRDefault="005270AE" w:rsidP="005270AE">
      <w:r>
        <w:rPr>
          <w:rFonts w:hint="eastAsia"/>
        </w:rPr>
        <w:t>особливостей</w:t>
      </w:r>
      <w:r>
        <w:t></w:t>
      </w:r>
      <w:r>
        <w:rPr>
          <w:rFonts w:hint="eastAsia"/>
        </w:rPr>
        <w:t>поетики</w:t>
      </w:r>
      <w:r>
        <w:t></w:t>
      </w:r>
      <w:r>
        <w:t></w:t>
      </w:r>
      <w:r>
        <w:rPr>
          <w:rFonts w:hint="eastAsia"/>
        </w:rPr>
        <w:t>місця</w:t>
      </w:r>
      <w:r>
        <w:t></w:t>
      </w:r>
      <w:r>
        <w:rPr>
          <w:rFonts w:hint="eastAsia"/>
        </w:rPr>
        <w:t>та</w:t>
      </w:r>
      <w:r>
        <w:t></w:t>
      </w:r>
      <w:r>
        <w:rPr>
          <w:rFonts w:hint="eastAsia"/>
        </w:rPr>
        <w:t>функції</w:t>
      </w:r>
      <w:r>
        <w:t></w:t>
      </w:r>
      <w:r>
        <w:rPr>
          <w:rFonts w:hint="eastAsia"/>
        </w:rPr>
        <w:t>фантастичного</w:t>
      </w:r>
      <w:r>
        <w:t></w:t>
      </w:r>
      <w:r>
        <w:rPr>
          <w:rFonts w:hint="eastAsia"/>
        </w:rPr>
        <w:t>в</w:t>
      </w:r>
      <w:r>
        <w:t></w:t>
      </w:r>
      <w:r>
        <w:rPr>
          <w:rFonts w:hint="eastAsia"/>
        </w:rPr>
        <w:t>середньовічній</w:t>
      </w:r>
      <w:r>
        <w:t></w:t>
      </w:r>
    </w:p>
    <w:p w:rsidR="005270AE" w:rsidRDefault="005270AE" w:rsidP="005270AE">
      <w:r>
        <w:rPr>
          <w:rFonts w:hint="eastAsia"/>
        </w:rPr>
        <w:t>ренесансній</w:t>
      </w:r>
      <w:r>
        <w:t></w:t>
      </w:r>
      <w:r>
        <w:t></w:t>
      </w:r>
      <w:r>
        <w:rPr>
          <w:rFonts w:hint="eastAsia"/>
        </w:rPr>
        <w:t>бароковій</w:t>
      </w:r>
      <w:r>
        <w:t></w:t>
      </w:r>
      <w:r>
        <w:t></w:t>
      </w:r>
      <w:r>
        <w:rPr>
          <w:rFonts w:hint="eastAsia"/>
        </w:rPr>
        <w:t>просвітницькій</w:t>
      </w:r>
      <w:r>
        <w:t></w:t>
      </w:r>
      <w:r>
        <w:t></w:t>
      </w:r>
      <w:r>
        <w:rPr>
          <w:rFonts w:hint="eastAsia"/>
        </w:rPr>
        <w:t>романтичній</w:t>
      </w:r>
      <w:r>
        <w:t></w:t>
      </w:r>
      <w:r>
        <w:rPr>
          <w:rFonts w:hint="eastAsia"/>
        </w:rPr>
        <w:t>та</w:t>
      </w:r>
      <w:r>
        <w:t></w:t>
      </w:r>
      <w:r>
        <w:rPr>
          <w:rFonts w:hint="eastAsia"/>
        </w:rPr>
        <w:t>модерністській</w:t>
      </w:r>
    </w:p>
    <w:p w:rsidR="005270AE" w:rsidRDefault="005270AE" w:rsidP="005270AE">
      <w:r>
        <w:rPr>
          <w:rFonts w:hint="eastAsia"/>
        </w:rPr>
        <w:t>літературах</w:t>
      </w:r>
      <w:r>
        <w:t></w:t>
      </w:r>
      <w:r>
        <w:t></w:t>
      </w:r>
      <w:r>
        <w:rPr>
          <w:rFonts w:hint="eastAsia"/>
        </w:rPr>
        <w:t>з’ясування</w:t>
      </w:r>
      <w:r>
        <w:t></w:t>
      </w:r>
      <w:r>
        <w:rPr>
          <w:rFonts w:hint="eastAsia"/>
        </w:rPr>
        <w:t>підставності</w:t>
      </w:r>
      <w:r>
        <w:t></w:t>
      </w:r>
      <w:r>
        <w:rPr>
          <w:rFonts w:hint="eastAsia"/>
        </w:rPr>
        <w:t>твердження</w:t>
      </w:r>
      <w:r>
        <w:t></w:t>
      </w:r>
      <w:r>
        <w:rPr>
          <w:rFonts w:hint="eastAsia"/>
        </w:rPr>
        <w:t>про</w:t>
      </w:r>
      <w:r>
        <w:t></w:t>
      </w:r>
      <w:r>
        <w:rPr>
          <w:rFonts w:hint="eastAsia"/>
        </w:rPr>
        <w:t>тяглість</w:t>
      </w:r>
      <w:r>
        <w:t></w:t>
      </w:r>
      <w:r>
        <w:rPr>
          <w:rFonts w:hint="eastAsia"/>
        </w:rPr>
        <w:t>традиції</w:t>
      </w:r>
    </w:p>
    <w:p w:rsidR="005270AE" w:rsidRDefault="005270AE" w:rsidP="005270AE">
      <w:r>
        <w:rPr>
          <w:rFonts w:hint="eastAsia"/>
        </w:rPr>
        <w:t>літературної</w:t>
      </w:r>
      <w:r>
        <w:t></w:t>
      </w:r>
      <w:r>
        <w:rPr>
          <w:rFonts w:hint="eastAsia"/>
        </w:rPr>
        <w:t>фантастики</w:t>
      </w:r>
      <w:r>
        <w:t></w:t>
      </w:r>
      <w:r>
        <w:rPr>
          <w:rFonts w:hint="eastAsia"/>
        </w:rPr>
        <w:t>в</w:t>
      </w:r>
      <w:r>
        <w:t></w:t>
      </w:r>
      <w:r>
        <w:rPr>
          <w:rFonts w:hint="eastAsia"/>
        </w:rPr>
        <w:t>хорватському</w:t>
      </w:r>
      <w:r>
        <w:t></w:t>
      </w:r>
      <w:r>
        <w:rPr>
          <w:rFonts w:hint="eastAsia"/>
        </w:rPr>
        <w:t>письменстві</w:t>
      </w:r>
      <w:r>
        <w:t></w:t>
      </w:r>
    </w:p>
    <w:p w:rsidR="005270AE" w:rsidRDefault="005270AE" w:rsidP="005270AE">
      <w:r>
        <w:rPr>
          <w:rFonts w:hint="eastAsia"/>
        </w:rPr>
        <w:t>Для</w:t>
      </w:r>
      <w:r>
        <w:t></w:t>
      </w:r>
      <w:r>
        <w:rPr>
          <w:rFonts w:hint="eastAsia"/>
        </w:rPr>
        <w:t>досягнення</w:t>
      </w:r>
      <w:r>
        <w:t></w:t>
      </w:r>
      <w:r>
        <w:rPr>
          <w:rFonts w:hint="eastAsia"/>
        </w:rPr>
        <w:t>поставленої</w:t>
      </w:r>
      <w:r>
        <w:t></w:t>
      </w:r>
      <w:r>
        <w:rPr>
          <w:rFonts w:hint="eastAsia"/>
        </w:rPr>
        <w:t>мети</w:t>
      </w:r>
      <w:r>
        <w:t></w:t>
      </w:r>
      <w:r>
        <w:rPr>
          <w:rFonts w:hint="eastAsia"/>
        </w:rPr>
        <w:t>необхідно</w:t>
      </w:r>
      <w:r>
        <w:t></w:t>
      </w:r>
      <w:r>
        <w:rPr>
          <w:rFonts w:hint="eastAsia"/>
        </w:rPr>
        <w:t>реалізувати</w:t>
      </w:r>
      <w:r>
        <w:t></w:t>
      </w:r>
      <w:r>
        <w:rPr>
          <w:rFonts w:hint="eastAsia"/>
        </w:rPr>
        <w:t>такі</w:t>
      </w:r>
    </w:p>
    <w:p w:rsidR="005270AE" w:rsidRDefault="005270AE" w:rsidP="005270AE">
      <w:r>
        <w:rPr>
          <w:rFonts w:hint="eastAsia"/>
        </w:rPr>
        <w:t>дослідницькі</w:t>
      </w:r>
      <w:r>
        <w:t></w:t>
      </w:r>
      <w:r>
        <w:rPr>
          <w:rFonts w:hint="eastAsia"/>
        </w:rPr>
        <w:t>завдання</w:t>
      </w:r>
      <w:r>
        <w:t></w:t>
      </w:r>
    </w:p>
    <w:p w:rsidR="005270AE" w:rsidRDefault="005270AE" w:rsidP="005270AE">
      <w:r>
        <w:t></w:t>
      </w:r>
      <w:r>
        <w:t></w:t>
      </w:r>
      <w:r>
        <w:rPr>
          <w:rFonts w:hint="eastAsia"/>
        </w:rPr>
        <w:t>окреслити</w:t>
      </w:r>
      <w:r>
        <w:t></w:t>
      </w:r>
      <w:r>
        <w:rPr>
          <w:rFonts w:hint="eastAsia"/>
        </w:rPr>
        <w:t>культурний</w:t>
      </w:r>
      <w:r>
        <w:t></w:t>
      </w:r>
      <w:r>
        <w:rPr>
          <w:rFonts w:hint="eastAsia"/>
        </w:rPr>
        <w:t>та</w:t>
      </w:r>
      <w:r>
        <w:t></w:t>
      </w:r>
      <w:r>
        <w:rPr>
          <w:rFonts w:hint="eastAsia"/>
        </w:rPr>
        <w:t>історичний</w:t>
      </w:r>
      <w:r>
        <w:t></w:t>
      </w:r>
      <w:r>
        <w:rPr>
          <w:rFonts w:hint="eastAsia"/>
        </w:rPr>
        <w:t>контексти</w:t>
      </w:r>
      <w:r>
        <w:t></w:t>
      </w:r>
      <w:r>
        <w:rPr>
          <w:rFonts w:hint="eastAsia"/>
        </w:rPr>
        <w:t>епохи</w:t>
      </w:r>
      <w:r>
        <w:t></w:t>
      </w:r>
      <w:r>
        <w:t></w:t>
      </w:r>
      <w:r>
        <w:rPr>
          <w:rFonts w:hint="eastAsia"/>
        </w:rPr>
        <w:t>яка</w:t>
      </w:r>
      <w:r>
        <w:t></w:t>
      </w:r>
      <w:r>
        <w:rPr>
          <w:rFonts w:hint="eastAsia"/>
        </w:rPr>
        <w:t>презентована</w:t>
      </w:r>
    </w:p>
    <w:p w:rsidR="005270AE" w:rsidRDefault="005270AE" w:rsidP="005270AE">
      <w:r>
        <w:rPr>
          <w:rFonts w:hint="eastAsia"/>
        </w:rPr>
        <w:t>творами</w:t>
      </w:r>
      <w:r>
        <w:t></w:t>
      </w:r>
      <w:r>
        <w:t></w:t>
      </w:r>
      <w:r>
        <w:rPr>
          <w:rFonts w:hint="eastAsia"/>
        </w:rPr>
        <w:t>заснованими</w:t>
      </w:r>
      <w:r>
        <w:t></w:t>
      </w:r>
      <w:r>
        <w:rPr>
          <w:rFonts w:hint="eastAsia"/>
        </w:rPr>
        <w:t>на</w:t>
      </w:r>
      <w:r>
        <w:t></w:t>
      </w:r>
      <w:r>
        <w:rPr>
          <w:rFonts w:hint="eastAsia"/>
        </w:rPr>
        <w:t>кодах</w:t>
      </w:r>
      <w:r>
        <w:t></w:t>
      </w:r>
      <w:r>
        <w:rPr>
          <w:rFonts w:hint="eastAsia"/>
        </w:rPr>
        <w:t>літературної</w:t>
      </w:r>
      <w:r>
        <w:t></w:t>
      </w:r>
      <w:r>
        <w:rPr>
          <w:rFonts w:hint="eastAsia"/>
        </w:rPr>
        <w:t>фантастики</w:t>
      </w:r>
      <w:r>
        <w:t></w:t>
      </w:r>
    </w:p>
    <w:p w:rsidR="005270AE" w:rsidRDefault="005270AE" w:rsidP="005270AE">
      <w:r>
        <w:t></w:t>
      </w:r>
      <w:r>
        <w:t></w:t>
      </w:r>
      <w:r>
        <w:rPr>
          <w:rFonts w:hint="eastAsia"/>
        </w:rPr>
        <w:t>зробити</w:t>
      </w:r>
      <w:r>
        <w:t></w:t>
      </w:r>
      <w:r>
        <w:rPr>
          <w:rFonts w:hint="eastAsia"/>
        </w:rPr>
        <w:t>огляд</w:t>
      </w:r>
      <w:r>
        <w:t></w:t>
      </w:r>
      <w:r>
        <w:rPr>
          <w:rFonts w:hint="eastAsia"/>
        </w:rPr>
        <w:t>творчості</w:t>
      </w:r>
      <w:r>
        <w:t></w:t>
      </w:r>
      <w:r>
        <w:rPr>
          <w:rFonts w:hint="eastAsia"/>
        </w:rPr>
        <w:t>хорватських</w:t>
      </w:r>
      <w:r>
        <w:t></w:t>
      </w:r>
      <w:r>
        <w:rPr>
          <w:rFonts w:hint="eastAsia"/>
        </w:rPr>
        <w:t>письменників</w:t>
      </w:r>
      <w:r>
        <w:t></w:t>
      </w:r>
      <w:r>
        <w:rPr>
          <w:rFonts w:hint="eastAsia"/>
        </w:rPr>
        <w:t>у</w:t>
      </w:r>
      <w:r>
        <w:t></w:t>
      </w:r>
      <w:r>
        <w:rPr>
          <w:rFonts w:hint="eastAsia"/>
        </w:rPr>
        <w:t>розрізі</w:t>
      </w:r>
      <w:r>
        <w:t></w:t>
      </w:r>
      <w:r>
        <w:rPr>
          <w:rFonts w:hint="eastAsia"/>
        </w:rPr>
        <w:t>літературної</w:t>
      </w:r>
    </w:p>
    <w:p w:rsidR="005270AE" w:rsidRDefault="005270AE" w:rsidP="005270AE">
      <w:r>
        <w:rPr>
          <w:rFonts w:hint="eastAsia"/>
        </w:rPr>
        <w:t>фантастики</w:t>
      </w:r>
      <w:r>
        <w:t></w:t>
      </w:r>
    </w:p>
    <w:p w:rsidR="005270AE" w:rsidRDefault="005270AE" w:rsidP="005270AE">
      <w:r>
        <w:t></w:t>
      </w:r>
      <w:r>
        <w:t></w:t>
      </w:r>
      <w:r>
        <w:rPr>
          <w:rFonts w:hint="eastAsia"/>
        </w:rPr>
        <w:t>визначити</w:t>
      </w:r>
      <w:r>
        <w:t></w:t>
      </w:r>
      <w:r>
        <w:rPr>
          <w:rFonts w:hint="eastAsia"/>
        </w:rPr>
        <w:t>типи</w:t>
      </w:r>
      <w:r>
        <w:t></w:t>
      </w:r>
      <w:r>
        <w:rPr>
          <w:rFonts w:hint="eastAsia"/>
        </w:rPr>
        <w:t>фантастичних</w:t>
      </w:r>
      <w:r>
        <w:t></w:t>
      </w:r>
      <w:r>
        <w:rPr>
          <w:rFonts w:hint="eastAsia"/>
        </w:rPr>
        <w:t>дискурсів</w:t>
      </w:r>
      <w:r>
        <w:t></w:t>
      </w:r>
      <w:r>
        <w:t></w:t>
      </w:r>
      <w:r>
        <w:rPr>
          <w:rFonts w:hint="eastAsia"/>
        </w:rPr>
        <w:t>що</w:t>
      </w:r>
      <w:r>
        <w:t></w:t>
      </w:r>
      <w:r>
        <w:rPr>
          <w:rFonts w:hint="eastAsia"/>
        </w:rPr>
        <w:t>безпосередньо</w:t>
      </w:r>
      <w:r>
        <w:t></w:t>
      </w:r>
      <w:r>
        <w:rPr>
          <w:rFonts w:hint="eastAsia"/>
        </w:rPr>
        <w:t>впливають</w:t>
      </w:r>
      <w:r>
        <w:t></w:t>
      </w:r>
      <w:r>
        <w:rPr>
          <w:rFonts w:hint="eastAsia"/>
        </w:rPr>
        <w:t>на</w:t>
      </w:r>
    </w:p>
    <w:p w:rsidR="005270AE" w:rsidRDefault="005270AE" w:rsidP="005270AE">
      <w:r>
        <w:rPr>
          <w:rFonts w:hint="eastAsia"/>
        </w:rPr>
        <w:t>джерела</w:t>
      </w:r>
      <w:r>
        <w:t></w:t>
      </w:r>
      <w:r>
        <w:rPr>
          <w:rFonts w:hint="eastAsia"/>
        </w:rPr>
        <w:t>фантастичної</w:t>
      </w:r>
      <w:r>
        <w:t></w:t>
      </w:r>
      <w:r>
        <w:rPr>
          <w:rFonts w:hint="eastAsia"/>
        </w:rPr>
        <w:t>образності</w:t>
      </w:r>
      <w:r>
        <w:t></w:t>
      </w:r>
      <w:r>
        <w:t></w:t>
      </w:r>
      <w:r>
        <w:rPr>
          <w:rFonts w:hint="eastAsia"/>
        </w:rPr>
        <w:t>та</w:t>
      </w:r>
      <w:r>
        <w:t></w:t>
      </w:r>
      <w:r>
        <w:rPr>
          <w:rFonts w:hint="eastAsia"/>
        </w:rPr>
        <w:t>з’ясувати</w:t>
      </w:r>
      <w:r>
        <w:t></w:t>
      </w:r>
      <w:r>
        <w:t></w:t>
      </w:r>
      <w:r>
        <w:rPr>
          <w:rFonts w:hint="eastAsia"/>
        </w:rPr>
        <w:t>які</w:t>
      </w:r>
      <w:r>
        <w:t></w:t>
      </w:r>
      <w:r>
        <w:rPr>
          <w:rFonts w:hint="eastAsia"/>
        </w:rPr>
        <w:t>з</w:t>
      </w:r>
      <w:r>
        <w:t></w:t>
      </w:r>
      <w:r>
        <w:rPr>
          <w:rFonts w:hint="eastAsia"/>
        </w:rPr>
        <w:t>них</w:t>
      </w:r>
      <w:r>
        <w:t></w:t>
      </w:r>
      <w:r>
        <w:rPr>
          <w:rFonts w:hint="eastAsia"/>
        </w:rPr>
        <w:t>є</w:t>
      </w:r>
      <w:r>
        <w:t></w:t>
      </w:r>
      <w:r>
        <w:rPr>
          <w:rFonts w:hint="eastAsia"/>
        </w:rPr>
        <w:t>характерними</w:t>
      </w:r>
    </w:p>
    <w:p w:rsidR="005270AE" w:rsidRDefault="005270AE" w:rsidP="005270AE">
      <w:r>
        <w:rPr>
          <w:rFonts w:hint="eastAsia"/>
        </w:rPr>
        <w:t>для</w:t>
      </w:r>
      <w:r>
        <w:t></w:t>
      </w:r>
      <w:r>
        <w:rPr>
          <w:rFonts w:hint="eastAsia"/>
        </w:rPr>
        <w:t>того</w:t>
      </w:r>
      <w:r>
        <w:t></w:t>
      </w:r>
      <w:r>
        <w:rPr>
          <w:rFonts w:hint="eastAsia"/>
        </w:rPr>
        <w:t>чи</w:t>
      </w:r>
      <w:r>
        <w:t></w:t>
      </w:r>
      <w:r>
        <w:rPr>
          <w:rFonts w:hint="eastAsia"/>
        </w:rPr>
        <w:t>іншого</w:t>
      </w:r>
      <w:r>
        <w:t></w:t>
      </w:r>
      <w:r>
        <w:rPr>
          <w:rFonts w:hint="eastAsia"/>
        </w:rPr>
        <w:t>історико</w:t>
      </w:r>
      <w:r>
        <w:t></w:t>
      </w:r>
      <w:r>
        <w:rPr>
          <w:rFonts w:hint="eastAsia"/>
        </w:rPr>
        <w:t>літературного</w:t>
      </w:r>
      <w:r>
        <w:t></w:t>
      </w:r>
      <w:r>
        <w:rPr>
          <w:rFonts w:hint="eastAsia"/>
        </w:rPr>
        <w:t>періоду</w:t>
      </w:r>
      <w:r>
        <w:t></w:t>
      </w:r>
      <w:r>
        <w:t></w:t>
      </w:r>
      <w:r>
        <w:rPr>
          <w:rFonts w:hint="eastAsia"/>
        </w:rPr>
        <w:t>можливості</w:t>
      </w:r>
    </w:p>
    <w:p w:rsidR="005270AE" w:rsidRDefault="005270AE" w:rsidP="005270AE">
      <w:r>
        <w:rPr>
          <w:rFonts w:hint="eastAsia"/>
        </w:rPr>
        <w:t>переплетіння</w:t>
      </w:r>
      <w:r>
        <w:t></w:t>
      </w:r>
      <w:r>
        <w:rPr>
          <w:rFonts w:hint="eastAsia"/>
        </w:rPr>
        <w:t>їхніх</w:t>
      </w:r>
      <w:r>
        <w:t></w:t>
      </w:r>
      <w:r>
        <w:rPr>
          <w:rFonts w:hint="eastAsia"/>
        </w:rPr>
        <w:t>кодів</w:t>
      </w:r>
      <w:r>
        <w:t></w:t>
      </w:r>
    </w:p>
    <w:p w:rsidR="005270AE" w:rsidRDefault="005270AE" w:rsidP="005270AE">
      <w:r>
        <w:t></w:t>
      </w:r>
      <w:r>
        <w:t></w:t>
      </w:r>
      <w:r>
        <w:rPr>
          <w:rFonts w:hint="eastAsia"/>
        </w:rPr>
        <w:t>виділити</w:t>
      </w:r>
      <w:r>
        <w:t></w:t>
      </w:r>
      <w:r>
        <w:rPr>
          <w:rFonts w:hint="eastAsia"/>
        </w:rPr>
        <w:t>та</w:t>
      </w:r>
      <w:r>
        <w:t></w:t>
      </w:r>
      <w:r>
        <w:rPr>
          <w:rFonts w:hint="eastAsia"/>
        </w:rPr>
        <w:t>систематизувати</w:t>
      </w:r>
      <w:r>
        <w:t></w:t>
      </w:r>
      <w:r>
        <w:rPr>
          <w:rFonts w:hint="eastAsia"/>
        </w:rPr>
        <w:t>типові</w:t>
      </w:r>
      <w:r>
        <w:t></w:t>
      </w:r>
      <w:r>
        <w:t></w:t>
      </w:r>
      <w:r>
        <w:rPr>
          <w:rFonts w:hint="eastAsia"/>
        </w:rPr>
        <w:t>традиційні</w:t>
      </w:r>
      <w:r>
        <w:t></w:t>
      </w:r>
      <w:r>
        <w:t></w:t>
      </w:r>
      <w:r>
        <w:rPr>
          <w:rFonts w:hint="eastAsia"/>
        </w:rPr>
        <w:t>й</w:t>
      </w:r>
      <w:r>
        <w:t></w:t>
      </w:r>
      <w:r>
        <w:rPr>
          <w:rFonts w:hint="eastAsia"/>
        </w:rPr>
        <w:t>атипові</w:t>
      </w:r>
      <w:r>
        <w:t></w:t>
      </w:r>
      <w:r>
        <w:t></w:t>
      </w:r>
      <w:r>
        <w:rPr>
          <w:rFonts w:hint="eastAsia"/>
        </w:rPr>
        <w:t>властиві</w:t>
      </w:r>
      <w:r>
        <w:t></w:t>
      </w:r>
      <w:r>
        <w:rPr>
          <w:rFonts w:hint="eastAsia"/>
        </w:rPr>
        <w:t>лише</w:t>
      </w:r>
    </w:p>
    <w:p w:rsidR="005270AE" w:rsidRDefault="005270AE" w:rsidP="005270AE">
      <w:r>
        <w:rPr>
          <w:rFonts w:hint="eastAsia"/>
        </w:rPr>
        <w:t>для</w:t>
      </w:r>
      <w:r>
        <w:t></w:t>
      </w:r>
      <w:r>
        <w:rPr>
          <w:rFonts w:hint="eastAsia"/>
        </w:rPr>
        <w:t>одного</w:t>
      </w:r>
      <w:r>
        <w:t></w:t>
      </w:r>
      <w:r>
        <w:rPr>
          <w:rFonts w:hint="eastAsia"/>
        </w:rPr>
        <w:t>твору</w:t>
      </w:r>
      <w:r>
        <w:t></w:t>
      </w:r>
      <w:r>
        <w:rPr>
          <w:rFonts w:hint="eastAsia"/>
        </w:rPr>
        <w:t>або</w:t>
      </w:r>
      <w:r>
        <w:t></w:t>
      </w:r>
      <w:r>
        <w:rPr>
          <w:rFonts w:hint="eastAsia"/>
        </w:rPr>
        <w:t>періоду</w:t>
      </w:r>
      <w:r>
        <w:t></w:t>
      </w:r>
      <w:r>
        <w:t></w:t>
      </w:r>
      <w:r>
        <w:rPr>
          <w:rFonts w:hint="eastAsia"/>
        </w:rPr>
        <w:t>фантастичні</w:t>
      </w:r>
      <w:r>
        <w:t></w:t>
      </w:r>
      <w:r>
        <w:rPr>
          <w:rFonts w:hint="eastAsia"/>
        </w:rPr>
        <w:t>топоси</w:t>
      </w:r>
      <w:r>
        <w:t></w:t>
      </w:r>
      <w:r>
        <w:t></w:t>
      </w:r>
      <w:r>
        <w:rPr>
          <w:rFonts w:hint="eastAsia"/>
        </w:rPr>
        <w:t>хронотопи</w:t>
      </w:r>
      <w:r>
        <w:t></w:t>
      </w:r>
      <w:r>
        <w:rPr>
          <w:rFonts w:hint="eastAsia"/>
        </w:rPr>
        <w:t>та</w:t>
      </w:r>
      <w:r>
        <w:t></w:t>
      </w:r>
      <w:r>
        <w:rPr>
          <w:rFonts w:hint="eastAsia"/>
        </w:rPr>
        <w:t>образи</w:t>
      </w:r>
      <w:r>
        <w:t></w:t>
      </w:r>
      <w:r>
        <w:t></w:t>
      </w:r>
    </w:p>
    <w:p w:rsidR="005270AE" w:rsidRDefault="005270AE" w:rsidP="005270AE">
      <w:r>
        <w:rPr>
          <w:rFonts w:hint="eastAsia"/>
        </w:rPr>
        <w:t>встановити</w:t>
      </w:r>
      <w:r>
        <w:t></w:t>
      </w:r>
      <w:r>
        <w:rPr>
          <w:rFonts w:hint="eastAsia"/>
        </w:rPr>
        <w:t>їхній</w:t>
      </w:r>
      <w:r>
        <w:t></w:t>
      </w:r>
      <w:r>
        <w:rPr>
          <w:rFonts w:hint="eastAsia"/>
        </w:rPr>
        <w:t>зв</w:t>
      </w:r>
      <w:r>
        <w:t></w:t>
      </w:r>
      <w:r>
        <w:rPr>
          <w:rFonts w:hint="eastAsia"/>
        </w:rPr>
        <w:t>язок</w:t>
      </w:r>
      <w:r>
        <w:t></w:t>
      </w:r>
      <w:r>
        <w:rPr>
          <w:rFonts w:hint="eastAsia"/>
        </w:rPr>
        <w:t>із</w:t>
      </w:r>
      <w:r>
        <w:t></w:t>
      </w:r>
      <w:r>
        <w:rPr>
          <w:rFonts w:hint="eastAsia"/>
        </w:rPr>
        <w:t>поетикальними</w:t>
      </w:r>
      <w:r>
        <w:t></w:t>
      </w:r>
      <w:r>
        <w:rPr>
          <w:rFonts w:hint="eastAsia"/>
        </w:rPr>
        <w:t>особливостями</w:t>
      </w:r>
      <w:r>
        <w:t></w:t>
      </w:r>
      <w:r>
        <w:rPr>
          <w:rFonts w:hint="eastAsia"/>
        </w:rPr>
        <w:t>епохи</w:t>
      </w:r>
      <w:r>
        <w:t></w:t>
      </w:r>
    </w:p>
    <w:p w:rsidR="005270AE" w:rsidRDefault="005270AE" w:rsidP="005270AE">
      <w:r>
        <w:rPr>
          <w:rFonts w:hint="eastAsia"/>
        </w:rPr>
        <w:t>простежити</w:t>
      </w:r>
      <w:r>
        <w:t></w:t>
      </w:r>
      <w:r>
        <w:rPr>
          <w:rFonts w:hint="eastAsia"/>
        </w:rPr>
        <w:t>усталеність</w:t>
      </w:r>
      <w:r>
        <w:t></w:t>
      </w:r>
      <w:r>
        <w:rPr>
          <w:rFonts w:hint="eastAsia"/>
        </w:rPr>
        <w:t>або</w:t>
      </w:r>
      <w:r>
        <w:t></w:t>
      </w:r>
      <w:r>
        <w:rPr>
          <w:rFonts w:hint="eastAsia"/>
        </w:rPr>
        <w:t>трансформативність</w:t>
      </w:r>
      <w:r>
        <w:t></w:t>
      </w:r>
      <w:r>
        <w:rPr>
          <w:rFonts w:hint="eastAsia"/>
        </w:rPr>
        <w:t>образів</w:t>
      </w:r>
      <w:r>
        <w:t></w:t>
      </w:r>
      <w:r>
        <w:rPr>
          <w:rFonts w:hint="eastAsia"/>
        </w:rPr>
        <w:t>та</w:t>
      </w:r>
      <w:r>
        <w:t></w:t>
      </w:r>
      <w:r>
        <w:rPr>
          <w:rFonts w:hint="eastAsia"/>
        </w:rPr>
        <w:t>просторовочасових</w:t>
      </w:r>
      <w:r>
        <w:t></w:t>
      </w:r>
      <w:r>
        <w:rPr>
          <w:rFonts w:hint="eastAsia"/>
        </w:rPr>
        <w:t>структур</w:t>
      </w:r>
      <w:r>
        <w:t></w:t>
      </w:r>
      <w:r>
        <w:t></w:t>
      </w:r>
      <w:r>
        <w:rPr>
          <w:rFonts w:hint="eastAsia"/>
        </w:rPr>
        <w:t>у</w:t>
      </w:r>
      <w:r>
        <w:t></w:t>
      </w:r>
      <w:r>
        <w:rPr>
          <w:rFonts w:hint="eastAsia"/>
        </w:rPr>
        <w:t>яких</w:t>
      </w:r>
      <w:r>
        <w:t></w:t>
      </w:r>
      <w:r>
        <w:rPr>
          <w:rFonts w:hint="eastAsia"/>
        </w:rPr>
        <w:t>зазвичай</w:t>
      </w:r>
      <w:r>
        <w:t></w:t>
      </w:r>
      <w:r>
        <w:rPr>
          <w:rFonts w:hint="eastAsia"/>
        </w:rPr>
        <w:t>есплікується</w:t>
      </w:r>
      <w:r>
        <w:t></w:t>
      </w:r>
      <w:r>
        <w:rPr>
          <w:rFonts w:hint="eastAsia"/>
        </w:rPr>
        <w:t>фантастичне</w:t>
      </w:r>
      <w:r>
        <w:t></w:t>
      </w:r>
    </w:p>
    <w:p w:rsidR="005270AE" w:rsidRDefault="005270AE" w:rsidP="005270AE">
      <w:r>
        <w:t></w:t>
      </w:r>
      <w:r>
        <w:t></w:t>
      </w:r>
      <w:r>
        <w:rPr>
          <w:rFonts w:hint="eastAsia"/>
        </w:rPr>
        <w:t>установити</w:t>
      </w:r>
      <w:r>
        <w:t></w:t>
      </w:r>
      <w:r>
        <w:t></w:t>
      </w:r>
      <w:r>
        <w:rPr>
          <w:rFonts w:hint="eastAsia"/>
        </w:rPr>
        <w:t>які</w:t>
      </w:r>
      <w:r>
        <w:t></w:t>
      </w:r>
      <w:r>
        <w:rPr>
          <w:rFonts w:hint="eastAsia"/>
        </w:rPr>
        <w:t>функції</w:t>
      </w:r>
      <w:r>
        <w:t></w:t>
      </w:r>
      <w:r>
        <w:rPr>
          <w:rFonts w:hint="eastAsia"/>
        </w:rPr>
        <w:t>виконує</w:t>
      </w:r>
      <w:r>
        <w:t></w:t>
      </w:r>
      <w:r>
        <w:rPr>
          <w:rFonts w:hint="eastAsia"/>
        </w:rPr>
        <w:t>фантастичний</w:t>
      </w:r>
      <w:r>
        <w:t></w:t>
      </w:r>
      <w:r>
        <w:rPr>
          <w:rFonts w:hint="eastAsia"/>
        </w:rPr>
        <w:t>елемент</w:t>
      </w:r>
      <w:r>
        <w:t></w:t>
      </w:r>
      <w:r>
        <w:rPr>
          <w:rFonts w:hint="eastAsia"/>
        </w:rPr>
        <w:t>у</w:t>
      </w:r>
      <w:r>
        <w:t></w:t>
      </w:r>
      <w:r>
        <w:rPr>
          <w:rFonts w:hint="eastAsia"/>
        </w:rPr>
        <w:t>конкретному</w:t>
      </w:r>
    </w:p>
    <w:p w:rsidR="005270AE" w:rsidRDefault="005270AE" w:rsidP="005270AE">
      <w:r>
        <w:rPr>
          <w:rFonts w:hint="eastAsia"/>
        </w:rPr>
        <w:t>творі</w:t>
      </w:r>
      <w:r>
        <w:t></w:t>
      </w:r>
      <w:r>
        <w:t></w:t>
      </w:r>
      <w:r>
        <w:rPr>
          <w:rFonts w:hint="eastAsia"/>
        </w:rPr>
        <w:t>з’ясувати</w:t>
      </w:r>
      <w:r>
        <w:t></w:t>
      </w:r>
      <w:r>
        <w:t></w:t>
      </w:r>
      <w:r>
        <w:rPr>
          <w:rFonts w:hint="eastAsia"/>
        </w:rPr>
        <w:t>як</w:t>
      </w:r>
      <w:r>
        <w:t></w:t>
      </w:r>
      <w:r>
        <w:rPr>
          <w:rFonts w:hint="eastAsia"/>
        </w:rPr>
        <w:t>через</w:t>
      </w:r>
      <w:r>
        <w:t></w:t>
      </w:r>
      <w:r>
        <w:rPr>
          <w:rFonts w:hint="eastAsia"/>
        </w:rPr>
        <w:t>функціональне</w:t>
      </w:r>
      <w:r>
        <w:t></w:t>
      </w:r>
      <w:r>
        <w:rPr>
          <w:rFonts w:hint="eastAsia"/>
        </w:rPr>
        <w:t>навантаження</w:t>
      </w:r>
      <w:r>
        <w:t></w:t>
      </w:r>
      <w:r>
        <w:rPr>
          <w:rFonts w:hint="eastAsia"/>
        </w:rPr>
        <w:t>літературної</w:t>
      </w:r>
    </w:p>
    <w:p w:rsidR="005270AE" w:rsidRDefault="005270AE" w:rsidP="005270AE">
      <w:r>
        <w:rPr>
          <w:rFonts w:hint="eastAsia"/>
        </w:rPr>
        <w:t>фантастики</w:t>
      </w:r>
      <w:r>
        <w:t></w:t>
      </w:r>
      <w:r>
        <w:rPr>
          <w:rFonts w:hint="eastAsia"/>
        </w:rPr>
        <w:t>відображено</w:t>
      </w:r>
      <w:r>
        <w:t></w:t>
      </w:r>
      <w:r>
        <w:rPr>
          <w:rFonts w:hint="eastAsia"/>
        </w:rPr>
        <w:t>реакцію</w:t>
      </w:r>
      <w:r>
        <w:t></w:t>
      </w:r>
      <w:r>
        <w:rPr>
          <w:rFonts w:hint="eastAsia"/>
        </w:rPr>
        <w:t>автора</w:t>
      </w:r>
      <w:r>
        <w:t></w:t>
      </w:r>
      <w:r>
        <w:rPr>
          <w:rFonts w:hint="eastAsia"/>
        </w:rPr>
        <w:t>на</w:t>
      </w:r>
      <w:r>
        <w:t></w:t>
      </w:r>
      <w:r>
        <w:rPr>
          <w:rFonts w:hint="eastAsia"/>
        </w:rPr>
        <w:t>культурні</w:t>
      </w:r>
      <w:r>
        <w:t></w:t>
      </w:r>
      <w:r>
        <w:rPr>
          <w:rFonts w:hint="eastAsia"/>
        </w:rPr>
        <w:t>запити</w:t>
      </w:r>
      <w:r>
        <w:t></w:t>
      </w:r>
      <w:r>
        <w:rPr>
          <w:rFonts w:hint="eastAsia"/>
        </w:rPr>
        <w:t>певної</w:t>
      </w:r>
      <w:r>
        <w:t></w:t>
      </w:r>
      <w:r>
        <w:rPr>
          <w:rFonts w:hint="eastAsia"/>
        </w:rPr>
        <w:t>доби</w:t>
      </w:r>
      <w:r>
        <w:t></w:t>
      </w:r>
    </w:p>
    <w:p w:rsidR="005270AE" w:rsidRDefault="005270AE" w:rsidP="005270AE">
      <w:r>
        <w:t></w:t>
      </w:r>
      <w:r>
        <w:t></w:t>
      </w:r>
    </w:p>
    <w:p w:rsidR="005270AE" w:rsidRDefault="005270AE" w:rsidP="005270AE">
      <w:r>
        <w:t></w:t>
      </w:r>
      <w:r>
        <w:t></w:t>
      </w:r>
      <w:r>
        <w:rPr>
          <w:rFonts w:hint="eastAsia"/>
        </w:rPr>
        <w:t>простежити</w:t>
      </w:r>
      <w:r>
        <w:t></w:t>
      </w:r>
      <w:r>
        <w:rPr>
          <w:rFonts w:hint="eastAsia"/>
        </w:rPr>
        <w:t>становлення</w:t>
      </w:r>
      <w:r>
        <w:t></w:t>
      </w:r>
      <w:r>
        <w:rPr>
          <w:rFonts w:hint="eastAsia"/>
        </w:rPr>
        <w:t>моделей</w:t>
      </w:r>
      <w:r>
        <w:t></w:t>
      </w:r>
      <w:r>
        <w:rPr>
          <w:rFonts w:hint="eastAsia"/>
        </w:rPr>
        <w:t>літературної</w:t>
      </w:r>
      <w:r>
        <w:t></w:t>
      </w:r>
      <w:r>
        <w:rPr>
          <w:rFonts w:hint="eastAsia"/>
        </w:rPr>
        <w:t>фантастики</w:t>
      </w:r>
      <w:r>
        <w:t></w:t>
      </w:r>
      <w:r>
        <w:t></w:t>
      </w:r>
      <w:r>
        <w:rPr>
          <w:rFonts w:hint="eastAsia"/>
        </w:rPr>
        <w:t>зміну</w:t>
      </w:r>
    </w:p>
    <w:p w:rsidR="005270AE" w:rsidRDefault="005270AE" w:rsidP="005270AE">
      <w:r>
        <w:rPr>
          <w:rFonts w:hint="eastAsia"/>
        </w:rPr>
        <w:t>оповідних</w:t>
      </w:r>
      <w:r>
        <w:t></w:t>
      </w:r>
      <w:r>
        <w:rPr>
          <w:rFonts w:hint="eastAsia"/>
        </w:rPr>
        <w:t>стратегій</w:t>
      </w:r>
      <w:r>
        <w:t></w:t>
      </w:r>
      <w:r>
        <w:rPr>
          <w:rFonts w:hint="eastAsia"/>
        </w:rPr>
        <w:t>та</w:t>
      </w:r>
      <w:r>
        <w:t></w:t>
      </w:r>
      <w:r>
        <w:rPr>
          <w:rFonts w:hint="eastAsia"/>
        </w:rPr>
        <w:t>способи</w:t>
      </w:r>
      <w:r>
        <w:t></w:t>
      </w:r>
      <w:r>
        <w:rPr>
          <w:rFonts w:hint="eastAsia"/>
        </w:rPr>
        <w:t>вписування</w:t>
      </w:r>
      <w:r>
        <w:t></w:t>
      </w:r>
      <w:r>
        <w:rPr>
          <w:rFonts w:hint="eastAsia"/>
        </w:rPr>
        <w:t>фантастичного</w:t>
      </w:r>
      <w:r>
        <w:t></w:t>
      </w:r>
      <w:r>
        <w:rPr>
          <w:rFonts w:hint="eastAsia"/>
        </w:rPr>
        <w:t>елементу</w:t>
      </w:r>
      <w:r>
        <w:t></w:t>
      </w:r>
      <w:r>
        <w:rPr>
          <w:rFonts w:hint="eastAsia"/>
        </w:rPr>
        <w:t>в</w:t>
      </w:r>
    </w:p>
    <w:p w:rsidR="005270AE" w:rsidRDefault="005270AE" w:rsidP="005270AE">
      <w:r>
        <w:rPr>
          <w:rFonts w:hint="eastAsia"/>
        </w:rPr>
        <w:t>інші</w:t>
      </w:r>
      <w:r>
        <w:t></w:t>
      </w:r>
      <w:r>
        <w:rPr>
          <w:rFonts w:hint="eastAsia"/>
        </w:rPr>
        <w:t>дискурси</w:t>
      </w:r>
      <w:r>
        <w:t></w:t>
      </w:r>
    </w:p>
    <w:p w:rsidR="005270AE" w:rsidRDefault="005270AE" w:rsidP="005270AE">
      <w:r>
        <w:rPr>
          <w:rFonts w:hint="eastAsia"/>
        </w:rPr>
        <w:t>Об</w:t>
      </w:r>
      <w:r>
        <w:t></w:t>
      </w:r>
      <w:r>
        <w:rPr>
          <w:rFonts w:hint="eastAsia"/>
        </w:rPr>
        <w:t>єктом</w:t>
      </w:r>
      <w:r>
        <w:t></w:t>
      </w:r>
      <w:r>
        <w:rPr>
          <w:rFonts w:hint="eastAsia"/>
        </w:rPr>
        <w:t>дослідження</w:t>
      </w:r>
      <w:r>
        <w:t></w:t>
      </w:r>
      <w:r>
        <w:rPr>
          <w:rFonts w:hint="eastAsia"/>
        </w:rPr>
        <w:t>є</w:t>
      </w:r>
      <w:r>
        <w:t></w:t>
      </w:r>
      <w:r>
        <w:rPr>
          <w:rFonts w:hint="eastAsia"/>
        </w:rPr>
        <w:t>тексти</w:t>
      </w:r>
      <w:r>
        <w:t></w:t>
      </w:r>
      <w:r>
        <w:t></w:t>
      </w:r>
      <w:r>
        <w:rPr>
          <w:rFonts w:hint="eastAsia"/>
        </w:rPr>
        <w:t>які</w:t>
      </w:r>
      <w:r>
        <w:t></w:t>
      </w:r>
      <w:r>
        <w:rPr>
          <w:rFonts w:hint="eastAsia"/>
        </w:rPr>
        <w:t>розглядаємо</w:t>
      </w:r>
      <w:r>
        <w:t></w:t>
      </w:r>
      <w:r>
        <w:rPr>
          <w:rFonts w:hint="eastAsia"/>
        </w:rPr>
        <w:t>в</w:t>
      </w:r>
      <w:r>
        <w:t></w:t>
      </w:r>
      <w:r>
        <w:rPr>
          <w:rFonts w:hint="eastAsia"/>
        </w:rPr>
        <w:t>контексті</w:t>
      </w:r>
      <w:r>
        <w:t></w:t>
      </w:r>
      <w:r>
        <w:rPr>
          <w:rFonts w:hint="eastAsia"/>
        </w:rPr>
        <w:t>літературної</w:t>
      </w:r>
    </w:p>
    <w:p w:rsidR="005270AE" w:rsidRDefault="005270AE" w:rsidP="005270AE">
      <w:r>
        <w:rPr>
          <w:rFonts w:hint="eastAsia"/>
        </w:rPr>
        <w:t>фантастики</w:t>
      </w:r>
      <w:r>
        <w:t></w:t>
      </w:r>
      <w:r>
        <w:t></w:t>
      </w:r>
      <w:r>
        <w:rPr>
          <w:rFonts w:hint="eastAsia"/>
        </w:rPr>
        <w:t>це</w:t>
      </w:r>
      <w:r>
        <w:t></w:t>
      </w:r>
      <w:r>
        <w:rPr>
          <w:rFonts w:hint="eastAsia"/>
        </w:rPr>
        <w:t>твори</w:t>
      </w:r>
      <w:r>
        <w:t></w:t>
      </w:r>
      <w:r>
        <w:t></w:t>
      </w:r>
      <w:r>
        <w:rPr>
          <w:rFonts w:hint="eastAsia"/>
        </w:rPr>
        <w:t>що</w:t>
      </w:r>
      <w:r>
        <w:t></w:t>
      </w:r>
      <w:r>
        <w:rPr>
          <w:rFonts w:hint="eastAsia"/>
        </w:rPr>
        <w:t>увійшли</w:t>
      </w:r>
      <w:r>
        <w:t></w:t>
      </w:r>
      <w:r>
        <w:rPr>
          <w:rFonts w:hint="eastAsia"/>
        </w:rPr>
        <w:t>в</w:t>
      </w:r>
      <w:r>
        <w:t></w:t>
      </w:r>
      <w:r>
        <w:rPr>
          <w:rFonts w:hint="eastAsia"/>
        </w:rPr>
        <w:t>канон</w:t>
      </w:r>
      <w:r>
        <w:t></w:t>
      </w:r>
      <w:r>
        <w:rPr>
          <w:rFonts w:hint="eastAsia"/>
        </w:rPr>
        <w:t>хорватського</w:t>
      </w:r>
      <w:r>
        <w:t></w:t>
      </w:r>
      <w:r>
        <w:rPr>
          <w:rFonts w:hint="eastAsia"/>
        </w:rPr>
        <w:t>письменства</w:t>
      </w:r>
      <w:r>
        <w:t></w:t>
      </w:r>
      <w:r>
        <w:t></w:t>
      </w:r>
      <w:r>
        <w:rPr>
          <w:rFonts w:hint="eastAsia"/>
        </w:rPr>
        <w:t>а</w:t>
      </w:r>
      <w:r>
        <w:t></w:t>
      </w:r>
      <w:r>
        <w:rPr>
          <w:rFonts w:hint="eastAsia"/>
        </w:rPr>
        <w:t>їхні</w:t>
      </w:r>
    </w:p>
    <w:p w:rsidR="005270AE" w:rsidRDefault="005270AE" w:rsidP="005270AE">
      <w:r>
        <w:rPr>
          <w:rFonts w:hint="eastAsia"/>
        </w:rPr>
        <w:t>автори</w:t>
      </w:r>
      <w:r>
        <w:t></w:t>
      </w:r>
      <w:r>
        <w:rPr>
          <w:rFonts w:hint="eastAsia"/>
        </w:rPr>
        <w:t>визнані</w:t>
      </w:r>
      <w:r>
        <w:t></w:t>
      </w:r>
      <w:r>
        <w:rPr>
          <w:rFonts w:hint="eastAsia"/>
        </w:rPr>
        <w:t>класиками</w:t>
      </w:r>
      <w:r>
        <w:t></w:t>
      </w:r>
      <w:r>
        <w:t></w:t>
      </w:r>
      <w:r>
        <w:rPr>
          <w:rFonts w:hint="eastAsia"/>
        </w:rPr>
        <w:t>М</w:t>
      </w:r>
      <w:r>
        <w:t></w:t>
      </w:r>
      <w:r>
        <w:t></w:t>
      </w:r>
      <w:r>
        <w:rPr>
          <w:rFonts w:hint="eastAsia"/>
        </w:rPr>
        <w:t>Држич</w:t>
      </w:r>
      <w:r>
        <w:t></w:t>
      </w:r>
      <w:r>
        <w:t></w:t>
      </w:r>
      <w:r>
        <w:rPr>
          <w:rFonts w:hint="eastAsia"/>
        </w:rPr>
        <w:t>М</w:t>
      </w:r>
      <w:r>
        <w:t></w:t>
      </w:r>
      <w:r>
        <w:t></w:t>
      </w:r>
      <w:r>
        <w:rPr>
          <w:rFonts w:hint="eastAsia"/>
        </w:rPr>
        <w:t>Ветранович</w:t>
      </w:r>
      <w:r>
        <w:t></w:t>
      </w:r>
      <w:r>
        <w:t></w:t>
      </w:r>
      <w:r>
        <w:rPr>
          <w:rFonts w:hint="eastAsia"/>
        </w:rPr>
        <w:t>Н</w:t>
      </w:r>
      <w:r>
        <w:t></w:t>
      </w:r>
      <w:r>
        <w:t></w:t>
      </w:r>
      <w:r>
        <w:rPr>
          <w:rFonts w:hint="eastAsia"/>
        </w:rPr>
        <w:t>Налєшкович</w:t>
      </w:r>
      <w:r>
        <w:t></w:t>
      </w:r>
    </w:p>
    <w:p w:rsidR="005270AE" w:rsidRDefault="005270AE" w:rsidP="005270AE">
      <w:r>
        <w:rPr>
          <w:rFonts w:hint="eastAsia"/>
        </w:rPr>
        <w:t>П</w:t>
      </w:r>
      <w:r>
        <w:t></w:t>
      </w:r>
      <w:r>
        <w:t></w:t>
      </w:r>
      <w:r>
        <w:rPr>
          <w:rFonts w:hint="eastAsia"/>
        </w:rPr>
        <w:t>Зоранич</w:t>
      </w:r>
      <w:r>
        <w:t></w:t>
      </w:r>
      <w:r>
        <w:t></w:t>
      </w:r>
      <w:r>
        <w:rPr>
          <w:rFonts w:hint="eastAsia"/>
        </w:rPr>
        <w:t>С</w:t>
      </w:r>
      <w:r>
        <w:t></w:t>
      </w:r>
      <w:r>
        <w:t></w:t>
      </w:r>
      <w:r>
        <w:rPr>
          <w:rFonts w:hint="eastAsia"/>
        </w:rPr>
        <w:t>Бобалєвич</w:t>
      </w:r>
      <w:r>
        <w:t></w:t>
      </w:r>
      <w:r>
        <w:t></w:t>
      </w:r>
      <w:r>
        <w:rPr>
          <w:rFonts w:hint="eastAsia"/>
        </w:rPr>
        <w:t>І</w:t>
      </w:r>
      <w:r>
        <w:t></w:t>
      </w:r>
      <w:r>
        <w:t></w:t>
      </w:r>
      <w:r>
        <w:rPr>
          <w:rFonts w:hint="eastAsia"/>
        </w:rPr>
        <w:t>Ґундулич</w:t>
      </w:r>
      <w:r>
        <w:t></w:t>
      </w:r>
      <w:r>
        <w:t></w:t>
      </w:r>
      <w:r>
        <w:rPr>
          <w:rFonts w:hint="eastAsia"/>
        </w:rPr>
        <w:t>Ю</w:t>
      </w:r>
      <w:r>
        <w:t></w:t>
      </w:r>
      <w:r>
        <w:t></w:t>
      </w:r>
      <w:r>
        <w:rPr>
          <w:rFonts w:hint="eastAsia"/>
        </w:rPr>
        <w:t>Баракович</w:t>
      </w:r>
      <w:r>
        <w:t></w:t>
      </w:r>
      <w:r>
        <w:t></w:t>
      </w:r>
      <w:r>
        <w:rPr>
          <w:rFonts w:hint="eastAsia"/>
        </w:rPr>
        <w:t>П</w:t>
      </w:r>
      <w:r>
        <w:t></w:t>
      </w:r>
      <w:r>
        <w:t></w:t>
      </w:r>
      <w:r>
        <w:rPr>
          <w:rFonts w:hint="eastAsia"/>
        </w:rPr>
        <w:t>Канавелич</w:t>
      </w:r>
      <w:r>
        <w:t></w:t>
      </w:r>
      <w:r>
        <w:t></w:t>
      </w:r>
      <w:r>
        <w:rPr>
          <w:rFonts w:hint="eastAsia"/>
        </w:rPr>
        <w:t>П</w:t>
      </w:r>
      <w:r>
        <w:t></w:t>
      </w:r>
      <w:r>
        <w:t></w:t>
      </w:r>
      <w:r>
        <w:rPr>
          <w:rFonts w:hint="eastAsia"/>
        </w:rPr>
        <w:t>Ріттер</w:t>
      </w:r>
    </w:p>
    <w:p w:rsidR="005270AE" w:rsidRDefault="005270AE" w:rsidP="005270AE">
      <w:r>
        <w:rPr>
          <w:rFonts w:hint="eastAsia"/>
        </w:rPr>
        <w:t>Вітезович</w:t>
      </w:r>
      <w:r>
        <w:t></w:t>
      </w:r>
      <w:r>
        <w:t></w:t>
      </w:r>
      <w:r>
        <w:rPr>
          <w:rFonts w:hint="eastAsia"/>
        </w:rPr>
        <w:t>Ю</w:t>
      </w:r>
      <w:r>
        <w:t></w:t>
      </w:r>
      <w:r>
        <w:t></w:t>
      </w:r>
      <w:r>
        <w:rPr>
          <w:rFonts w:hint="eastAsia"/>
        </w:rPr>
        <w:t>Габделич</w:t>
      </w:r>
      <w:r>
        <w:t></w:t>
      </w:r>
      <w:r>
        <w:t></w:t>
      </w:r>
      <w:r>
        <w:rPr>
          <w:rFonts w:hint="eastAsia"/>
        </w:rPr>
        <w:t>І</w:t>
      </w:r>
      <w:r>
        <w:t></w:t>
      </w:r>
      <w:r>
        <w:t></w:t>
      </w:r>
      <w:r>
        <w:rPr>
          <w:rFonts w:hint="eastAsia"/>
        </w:rPr>
        <w:t>Ґашпароті</w:t>
      </w:r>
      <w:r>
        <w:t></w:t>
      </w:r>
      <w:r>
        <w:t></w:t>
      </w:r>
      <w:r>
        <w:rPr>
          <w:rFonts w:hint="eastAsia"/>
        </w:rPr>
        <w:t>Т</w:t>
      </w:r>
      <w:r>
        <w:t></w:t>
      </w:r>
      <w:r>
        <w:t></w:t>
      </w:r>
      <w:r>
        <w:rPr>
          <w:rFonts w:hint="eastAsia"/>
        </w:rPr>
        <w:t>Брезовачкі</w:t>
      </w:r>
      <w:r>
        <w:t></w:t>
      </w:r>
      <w:r>
        <w:t></w:t>
      </w:r>
      <w:r>
        <w:rPr>
          <w:rFonts w:hint="eastAsia"/>
        </w:rPr>
        <w:t>А</w:t>
      </w:r>
      <w:r>
        <w:t></w:t>
      </w:r>
      <w:r>
        <w:t></w:t>
      </w:r>
      <w:r>
        <w:rPr>
          <w:rFonts w:hint="eastAsia"/>
        </w:rPr>
        <w:t>Шеноа</w:t>
      </w:r>
      <w:r>
        <w:t></w:t>
      </w:r>
      <w:r>
        <w:t></w:t>
      </w:r>
      <w:r>
        <w:rPr>
          <w:rFonts w:hint="eastAsia"/>
        </w:rPr>
        <w:t>Р</w:t>
      </w:r>
      <w:r>
        <w:t></w:t>
      </w:r>
      <w:r>
        <w:t></w:t>
      </w:r>
      <w:r>
        <w:rPr>
          <w:rFonts w:hint="eastAsia"/>
        </w:rPr>
        <w:t>Йорґованич</w:t>
      </w:r>
      <w:r>
        <w:t></w:t>
      </w:r>
    </w:p>
    <w:p w:rsidR="005270AE" w:rsidRDefault="005270AE" w:rsidP="005270AE">
      <w:r>
        <w:rPr>
          <w:rFonts w:hint="eastAsia"/>
        </w:rPr>
        <w:t>К</w:t>
      </w:r>
      <w:r>
        <w:t></w:t>
      </w:r>
      <w:r>
        <w:rPr>
          <w:rFonts w:hint="eastAsia"/>
        </w:rPr>
        <w:t>Ш</w:t>
      </w:r>
      <w:r>
        <w:t></w:t>
      </w:r>
      <w:r>
        <w:t></w:t>
      </w:r>
      <w:r>
        <w:rPr>
          <w:rFonts w:hint="eastAsia"/>
        </w:rPr>
        <w:t>Джальський</w:t>
      </w:r>
      <w:r>
        <w:t></w:t>
      </w:r>
      <w:r>
        <w:t></w:t>
      </w:r>
      <w:r>
        <w:rPr>
          <w:rFonts w:hint="eastAsia"/>
        </w:rPr>
        <w:t>А</w:t>
      </w:r>
      <w:r>
        <w:t></w:t>
      </w:r>
      <w:r>
        <w:rPr>
          <w:rFonts w:hint="eastAsia"/>
        </w:rPr>
        <w:t>Ґ</w:t>
      </w:r>
      <w:r>
        <w:t></w:t>
      </w:r>
      <w:r>
        <w:t></w:t>
      </w:r>
      <w:r>
        <w:rPr>
          <w:rFonts w:hint="eastAsia"/>
        </w:rPr>
        <w:t>Матош</w:t>
      </w:r>
      <w:r>
        <w:t></w:t>
      </w:r>
      <w:r>
        <w:t></w:t>
      </w:r>
      <w:r>
        <w:rPr>
          <w:rFonts w:hint="eastAsia"/>
        </w:rPr>
        <w:t>Я</w:t>
      </w:r>
      <w:r>
        <w:t></w:t>
      </w:r>
      <w:r>
        <w:t></w:t>
      </w:r>
      <w:r>
        <w:rPr>
          <w:rFonts w:hint="eastAsia"/>
        </w:rPr>
        <w:t>Лесковар</w:t>
      </w:r>
      <w:r>
        <w:t></w:t>
      </w:r>
      <w:r>
        <w:t></w:t>
      </w:r>
      <w:r>
        <w:rPr>
          <w:rFonts w:hint="eastAsia"/>
        </w:rPr>
        <w:t>В</w:t>
      </w:r>
      <w:r>
        <w:t></w:t>
      </w:r>
      <w:r>
        <w:t></w:t>
      </w:r>
      <w:r>
        <w:rPr>
          <w:rFonts w:hint="eastAsia"/>
        </w:rPr>
        <w:t>Назор</w:t>
      </w:r>
      <w:r>
        <w:t></w:t>
      </w:r>
      <w:r>
        <w:t></w:t>
      </w:r>
      <w:r>
        <w:rPr>
          <w:rFonts w:hint="eastAsia"/>
        </w:rPr>
        <w:t>Ф</w:t>
      </w:r>
      <w:r>
        <w:t></w:t>
      </w:r>
      <w:r>
        <w:t></w:t>
      </w:r>
      <w:r>
        <w:rPr>
          <w:rFonts w:hint="eastAsia"/>
        </w:rPr>
        <w:t>Ґалович</w:t>
      </w:r>
      <w:r>
        <w:t></w:t>
      </w:r>
      <w:r>
        <w:t></w:t>
      </w:r>
      <w:r>
        <w:rPr>
          <w:rFonts w:hint="eastAsia"/>
        </w:rPr>
        <w:t>М</w:t>
      </w:r>
      <w:r>
        <w:t></w:t>
      </w:r>
      <w:r>
        <w:t></w:t>
      </w:r>
      <w:r>
        <w:rPr>
          <w:rFonts w:hint="eastAsia"/>
        </w:rPr>
        <w:t>Бегович</w:t>
      </w:r>
      <w:r>
        <w:t></w:t>
      </w:r>
    </w:p>
    <w:p w:rsidR="005270AE" w:rsidRDefault="005270AE" w:rsidP="005270AE">
      <w:r>
        <w:rPr>
          <w:rFonts w:hint="eastAsia"/>
        </w:rPr>
        <w:t>Д</w:t>
      </w:r>
      <w:r>
        <w:t></w:t>
      </w:r>
      <w:r>
        <w:t></w:t>
      </w:r>
      <w:r>
        <w:rPr>
          <w:rFonts w:hint="eastAsia"/>
        </w:rPr>
        <w:t>Шимунович</w:t>
      </w:r>
      <w:r>
        <w:t></w:t>
      </w:r>
      <w:r>
        <w:rPr>
          <w:rFonts w:hint="eastAsia"/>
        </w:rPr>
        <w:t>та</w:t>
      </w:r>
      <w:r>
        <w:t></w:t>
      </w:r>
      <w:r>
        <w:rPr>
          <w:rFonts w:hint="eastAsia"/>
        </w:rPr>
        <w:t>ін</w:t>
      </w:r>
      <w:r>
        <w:t></w:t>
      </w:r>
      <w:r>
        <w:t></w:t>
      </w:r>
      <w:r>
        <w:t></w:t>
      </w:r>
      <w:r>
        <w:t></w:t>
      </w:r>
      <w:r>
        <w:rPr>
          <w:rFonts w:hint="eastAsia"/>
        </w:rPr>
        <w:t>а</w:t>
      </w:r>
      <w:r>
        <w:t></w:t>
      </w:r>
      <w:r>
        <w:rPr>
          <w:rFonts w:hint="eastAsia"/>
        </w:rPr>
        <w:t>також</w:t>
      </w:r>
      <w:r>
        <w:t></w:t>
      </w:r>
      <w:r>
        <w:rPr>
          <w:rFonts w:hint="eastAsia"/>
        </w:rPr>
        <w:t>твори</w:t>
      </w:r>
      <w:r>
        <w:t></w:t>
      </w:r>
      <w:r>
        <w:rPr>
          <w:rFonts w:hint="eastAsia"/>
        </w:rPr>
        <w:t>менш</w:t>
      </w:r>
      <w:r>
        <w:t></w:t>
      </w:r>
      <w:r>
        <w:rPr>
          <w:rFonts w:hint="eastAsia"/>
        </w:rPr>
        <w:t>відомих</w:t>
      </w:r>
      <w:r>
        <w:t></w:t>
      </w:r>
      <w:r>
        <w:rPr>
          <w:rFonts w:hint="eastAsia"/>
        </w:rPr>
        <w:t>авторів</w:t>
      </w:r>
      <w:r>
        <w:t></w:t>
      </w:r>
      <w:r>
        <w:t></w:t>
      </w:r>
      <w:r>
        <w:rPr>
          <w:rFonts w:hint="eastAsia"/>
        </w:rPr>
        <w:t>Я</w:t>
      </w:r>
      <w:r>
        <w:t></w:t>
      </w:r>
      <w:r>
        <w:t></w:t>
      </w:r>
      <w:r>
        <w:rPr>
          <w:rFonts w:hint="eastAsia"/>
        </w:rPr>
        <w:t>Палмотич</w:t>
      </w:r>
    </w:p>
    <w:p w:rsidR="005270AE" w:rsidRDefault="005270AE" w:rsidP="005270AE">
      <w:r>
        <w:rPr>
          <w:rFonts w:hint="eastAsia"/>
        </w:rPr>
        <w:t>Діонорич</w:t>
      </w:r>
      <w:r>
        <w:t></w:t>
      </w:r>
      <w:r>
        <w:t></w:t>
      </w:r>
      <w:r>
        <w:rPr>
          <w:rFonts w:hint="eastAsia"/>
        </w:rPr>
        <w:t>Д</w:t>
      </w:r>
      <w:r>
        <w:t></w:t>
      </w:r>
      <w:r>
        <w:t></w:t>
      </w:r>
      <w:r>
        <w:rPr>
          <w:rFonts w:hint="eastAsia"/>
        </w:rPr>
        <w:t>Ярневич</w:t>
      </w:r>
      <w:r>
        <w:t></w:t>
      </w:r>
      <w:r>
        <w:t></w:t>
      </w:r>
      <w:r>
        <w:rPr>
          <w:rFonts w:hint="eastAsia"/>
        </w:rPr>
        <w:t>Н</w:t>
      </w:r>
      <w:r>
        <w:t></w:t>
      </w:r>
      <w:r>
        <w:t></w:t>
      </w:r>
      <w:r>
        <w:rPr>
          <w:rFonts w:hint="eastAsia"/>
        </w:rPr>
        <w:t>Анріяшевич</w:t>
      </w:r>
      <w:r>
        <w:t></w:t>
      </w:r>
      <w:r>
        <w:t></w:t>
      </w:r>
      <w:r>
        <w:t></w:t>
      </w:r>
      <w:r>
        <w:rPr>
          <w:rFonts w:hint="eastAsia"/>
        </w:rPr>
        <w:t>У</w:t>
      </w:r>
      <w:r>
        <w:t></w:t>
      </w:r>
      <w:r>
        <w:rPr>
          <w:rFonts w:hint="eastAsia"/>
        </w:rPr>
        <w:t>дисертаційному</w:t>
      </w:r>
      <w:r>
        <w:t></w:t>
      </w:r>
      <w:r>
        <w:rPr>
          <w:rFonts w:hint="eastAsia"/>
        </w:rPr>
        <w:t>дослідженні</w:t>
      </w:r>
      <w:r>
        <w:t></w:t>
      </w:r>
      <w:r>
        <w:rPr>
          <w:rFonts w:hint="eastAsia"/>
        </w:rPr>
        <w:t>побіжно</w:t>
      </w:r>
    </w:p>
    <w:p w:rsidR="005270AE" w:rsidRDefault="005270AE" w:rsidP="005270AE">
      <w:r>
        <w:rPr>
          <w:rFonts w:hint="eastAsia"/>
        </w:rPr>
        <w:t>згадуються</w:t>
      </w:r>
      <w:r>
        <w:t></w:t>
      </w:r>
      <w:r>
        <w:t></w:t>
      </w:r>
      <w:r>
        <w:rPr>
          <w:rFonts w:hint="eastAsia"/>
        </w:rPr>
        <w:t>але</w:t>
      </w:r>
      <w:r>
        <w:t></w:t>
      </w:r>
      <w:r>
        <w:rPr>
          <w:rFonts w:hint="eastAsia"/>
        </w:rPr>
        <w:t>детально</w:t>
      </w:r>
      <w:r>
        <w:t></w:t>
      </w:r>
      <w:r>
        <w:rPr>
          <w:rFonts w:hint="eastAsia"/>
        </w:rPr>
        <w:t>не</w:t>
      </w:r>
      <w:r>
        <w:t></w:t>
      </w:r>
      <w:r>
        <w:rPr>
          <w:rFonts w:hint="eastAsia"/>
        </w:rPr>
        <w:t>аналізуються</w:t>
      </w:r>
      <w:r>
        <w:t></w:t>
      </w:r>
      <w:r>
        <w:rPr>
          <w:rFonts w:hint="eastAsia"/>
        </w:rPr>
        <w:t>ті</w:t>
      </w:r>
      <w:r>
        <w:t></w:t>
      </w:r>
      <w:r>
        <w:rPr>
          <w:rFonts w:hint="eastAsia"/>
        </w:rPr>
        <w:t>твори</w:t>
      </w:r>
      <w:r>
        <w:t></w:t>
      </w:r>
      <w:r>
        <w:rPr>
          <w:rFonts w:hint="eastAsia"/>
        </w:rPr>
        <w:t>хорватських</w:t>
      </w:r>
      <w:r>
        <w:t></w:t>
      </w:r>
      <w:r>
        <w:rPr>
          <w:rFonts w:hint="eastAsia"/>
        </w:rPr>
        <w:t>письменників</w:t>
      </w:r>
    </w:p>
    <w:p w:rsidR="005270AE" w:rsidRDefault="005270AE" w:rsidP="005270AE">
      <w:r>
        <w:rPr>
          <w:rFonts w:hint="eastAsia"/>
        </w:rPr>
        <w:t>доби</w:t>
      </w:r>
      <w:r>
        <w:t></w:t>
      </w:r>
      <w:r>
        <w:rPr>
          <w:rFonts w:hint="eastAsia"/>
        </w:rPr>
        <w:t>бароко</w:t>
      </w:r>
      <w:r>
        <w:t></w:t>
      </w:r>
      <w:r>
        <w:t></w:t>
      </w:r>
      <w:r>
        <w:rPr>
          <w:rFonts w:hint="eastAsia"/>
        </w:rPr>
        <w:t>у</w:t>
      </w:r>
      <w:r>
        <w:t></w:t>
      </w:r>
      <w:r>
        <w:rPr>
          <w:rFonts w:hint="eastAsia"/>
        </w:rPr>
        <w:t>яких</w:t>
      </w:r>
      <w:r>
        <w:t></w:t>
      </w:r>
      <w:r>
        <w:rPr>
          <w:rFonts w:hint="eastAsia"/>
        </w:rPr>
        <w:t>актуалізовано</w:t>
      </w:r>
      <w:r>
        <w:t></w:t>
      </w:r>
      <w:r>
        <w:rPr>
          <w:rFonts w:hint="eastAsia"/>
        </w:rPr>
        <w:t>античні</w:t>
      </w:r>
      <w:r>
        <w:t></w:t>
      </w:r>
      <w:r>
        <w:rPr>
          <w:rFonts w:hint="eastAsia"/>
        </w:rPr>
        <w:t>сюжети</w:t>
      </w:r>
      <w:r>
        <w:t></w:t>
      </w:r>
      <w:r>
        <w:t></w:t>
      </w:r>
      <w:r>
        <w:rPr>
          <w:rFonts w:hint="eastAsia"/>
        </w:rPr>
        <w:t>з</w:t>
      </w:r>
      <w:r>
        <w:t></w:t>
      </w:r>
      <w:r>
        <w:rPr>
          <w:rFonts w:hint="eastAsia"/>
        </w:rPr>
        <w:t>огляду</w:t>
      </w:r>
      <w:r>
        <w:t></w:t>
      </w:r>
      <w:r>
        <w:rPr>
          <w:rFonts w:hint="eastAsia"/>
        </w:rPr>
        <w:t>на</w:t>
      </w:r>
      <w:r>
        <w:t></w:t>
      </w:r>
      <w:r>
        <w:rPr>
          <w:rFonts w:hint="eastAsia"/>
        </w:rPr>
        <w:t>упізнаваність</w:t>
      </w:r>
    </w:p>
    <w:p w:rsidR="005270AE" w:rsidRDefault="005270AE" w:rsidP="005270AE">
      <w:r>
        <w:rPr>
          <w:rFonts w:hint="eastAsia"/>
        </w:rPr>
        <w:t>джерел</w:t>
      </w:r>
      <w:r>
        <w:t></w:t>
      </w:r>
      <w:r>
        <w:rPr>
          <w:rFonts w:hint="eastAsia"/>
        </w:rPr>
        <w:t>та</w:t>
      </w:r>
      <w:r>
        <w:t></w:t>
      </w:r>
      <w:r>
        <w:rPr>
          <w:rFonts w:hint="eastAsia"/>
        </w:rPr>
        <w:t>функцій</w:t>
      </w:r>
      <w:r>
        <w:t></w:t>
      </w:r>
      <w:r>
        <w:rPr>
          <w:rFonts w:hint="eastAsia"/>
        </w:rPr>
        <w:t>фантастичного</w:t>
      </w:r>
      <w:r>
        <w:t></w:t>
      </w:r>
      <w:r>
        <w:rPr>
          <w:rFonts w:hint="eastAsia"/>
        </w:rPr>
        <w:t>компонента</w:t>
      </w:r>
      <w:r>
        <w:t></w:t>
      </w:r>
      <w:r>
        <w:t></w:t>
      </w:r>
      <w:r>
        <w:rPr>
          <w:rFonts w:hint="eastAsia"/>
        </w:rPr>
        <w:t>Літературні</w:t>
      </w:r>
      <w:r>
        <w:t></w:t>
      </w:r>
      <w:r>
        <w:rPr>
          <w:rFonts w:hint="eastAsia"/>
        </w:rPr>
        <w:t>казки</w:t>
      </w:r>
      <w:r>
        <w:t></w:t>
      </w:r>
      <w:r>
        <w:t></w:t>
      </w:r>
      <w:r>
        <w:rPr>
          <w:rFonts w:hint="eastAsia"/>
        </w:rPr>
        <w:t>які</w:t>
      </w:r>
      <w:r>
        <w:t></w:t>
      </w:r>
      <w:r>
        <w:rPr>
          <w:rFonts w:hint="eastAsia"/>
        </w:rPr>
        <w:t>належать</w:t>
      </w:r>
    </w:p>
    <w:p w:rsidR="005270AE" w:rsidRDefault="005270AE" w:rsidP="005270AE">
      <w:r>
        <w:rPr>
          <w:rFonts w:hint="eastAsia"/>
        </w:rPr>
        <w:t>до</w:t>
      </w:r>
      <w:r>
        <w:t></w:t>
      </w:r>
      <w:r>
        <w:rPr>
          <w:rFonts w:hint="eastAsia"/>
        </w:rPr>
        <w:t>корпусу</w:t>
      </w:r>
      <w:r>
        <w:t></w:t>
      </w:r>
      <w:r>
        <w:rPr>
          <w:rFonts w:hint="eastAsia"/>
        </w:rPr>
        <w:t>дитячої</w:t>
      </w:r>
      <w:r>
        <w:t></w:t>
      </w:r>
      <w:r>
        <w:rPr>
          <w:rFonts w:hint="eastAsia"/>
        </w:rPr>
        <w:t>літератури</w:t>
      </w:r>
      <w:r>
        <w:t></w:t>
      </w:r>
      <w:r>
        <w:rPr>
          <w:rFonts w:hint="eastAsia"/>
        </w:rPr>
        <w:t>і</w:t>
      </w:r>
      <w:r>
        <w:t></w:t>
      </w:r>
      <w:r>
        <w:rPr>
          <w:rFonts w:hint="eastAsia"/>
        </w:rPr>
        <w:t>мають</w:t>
      </w:r>
      <w:r>
        <w:t></w:t>
      </w:r>
      <w:r>
        <w:rPr>
          <w:rFonts w:hint="eastAsia"/>
        </w:rPr>
        <w:t>свою</w:t>
      </w:r>
      <w:r>
        <w:t></w:t>
      </w:r>
      <w:r>
        <w:rPr>
          <w:rFonts w:hint="eastAsia"/>
        </w:rPr>
        <w:t>жанрову</w:t>
      </w:r>
      <w:r>
        <w:t></w:t>
      </w:r>
      <w:r>
        <w:rPr>
          <w:rFonts w:hint="eastAsia"/>
        </w:rPr>
        <w:t>специфіку</w:t>
      </w:r>
      <w:r>
        <w:t></w:t>
      </w:r>
      <w:r>
        <w:t></w:t>
      </w:r>
      <w:r>
        <w:rPr>
          <w:rFonts w:hint="eastAsia"/>
        </w:rPr>
        <w:t>також</w:t>
      </w:r>
      <w:r>
        <w:t></w:t>
      </w:r>
      <w:r>
        <w:rPr>
          <w:rFonts w:hint="eastAsia"/>
        </w:rPr>
        <w:t>не</w:t>
      </w:r>
      <w:r>
        <w:t></w:t>
      </w:r>
      <w:r>
        <w:rPr>
          <w:rFonts w:hint="eastAsia"/>
        </w:rPr>
        <w:t>є</w:t>
      </w:r>
    </w:p>
    <w:p w:rsidR="005270AE" w:rsidRDefault="005270AE" w:rsidP="005270AE">
      <w:r>
        <w:rPr>
          <w:rFonts w:hint="eastAsia"/>
        </w:rPr>
        <w:t>об’єктом</w:t>
      </w:r>
      <w:r>
        <w:t></w:t>
      </w:r>
      <w:r>
        <w:rPr>
          <w:rFonts w:hint="eastAsia"/>
        </w:rPr>
        <w:t>окремого</w:t>
      </w:r>
      <w:r>
        <w:t></w:t>
      </w:r>
      <w:r>
        <w:rPr>
          <w:rFonts w:hint="eastAsia"/>
        </w:rPr>
        <w:t>вивчення</w:t>
      </w:r>
      <w:r>
        <w:t></w:t>
      </w:r>
      <w:r>
        <w:rPr>
          <w:rFonts w:hint="eastAsia"/>
        </w:rPr>
        <w:t>у</w:t>
      </w:r>
      <w:r>
        <w:t></w:t>
      </w:r>
      <w:r>
        <w:rPr>
          <w:rFonts w:hint="eastAsia"/>
        </w:rPr>
        <w:t>роботі</w:t>
      </w:r>
      <w:r>
        <w:t></w:t>
      </w:r>
      <w:r>
        <w:t></w:t>
      </w:r>
      <w:r>
        <w:rPr>
          <w:rFonts w:hint="eastAsia"/>
        </w:rPr>
        <w:t>однак</w:t>
      </w:r>
      <w:r>
        <w:t></w:t>
      </w:r>
      <w:r>
        <w:rPr>
          <w:rFonts w:hint="eastAsia"/>
        </w:rPr>
        <w:t>згадано</w:t>
      </w:r>
      <w:r>
        <w:t></w:t>
      </w:r>
      <w:r>
        <w:rPr>
          <w:rFonts w:hint="eastAsia"/>
        </w:rPr>
        <w:t>про</w:t>
      </w:r>
      <w:r>
        <w:t></w:t>
      </w:r>
      <w:r>
        <w:rPr>
          <w:rFonts w:hint="eastAsia"/>
        </w:rPr>
        <w:t>їхнє</w:t>
      </w:r>
      <w:r>
        <w:t></w:t>
      </w:r>
      <w:r>
        <w:rPr>
          <w:rFonts w:hint="eastAsia"/>
        </w:rPr>
        <w:t>місце</w:t>
      </w:r>
      <w:r>
        <w:t></w:t>
      </w:r>
      <w:r>
        <w:rPr>
          <w:rFonts w:hint="eastAsia"/>
        </w:rPr>
        <w:t>у</w:t>
      </w:r>
      <w:r>
        <w:t></w:t>
      </w:r>
      <w:r>
        <w:rPr>
          <w:rFonts w:hint="eastAsia"/>
        </w:rPr>
        <w:t>масиві</w:t>
      </w:r>
    </w:p>
    <w:p w:rsidR="005270AE" w:rsidRDefault="005270AE" w:rsidP="005270AE">
      <w:r>
        <w:rPr>
          <w:rFonts w:hint="eastAsia"/>
        </w:rPr>
        <w:t>хорватської</w:t>
      </w:r>
      <w:r>
        <w:t></w:t>
      </w:r>
      <w:r>
        <w:rPr>
          <w:rFonts w:hint="eastAsia"/>
        </w:rPr>
        <w:t>фантастичної</w:t>
      </w:r>
      <w:r>
        <w:t></w:t>
      </w:r>
      <w:r>
        <w:rPr>
          <w:rFonts w:hint="eastAsia"/>
        </w:rPr>
        <w:t>літератури</w:t>
      </w:r>
      <w:r>
        <w:t></w:t>
      </w:r>
      <w:r>
        <w:t></w:t>
      </w:r>
      <w:r>
        <w:rPr>
          <w:rFonts w:hint="eastAsia"/>
        </w:rPr>
        <w:t>У</w:t>
      </w:r>
      <w:r>
        <w:t></w:t>
      </w:r>
      <w:r>
        <w:rPr>
          <w:rFonts w:hint="eastAsia"/>
        </w:rPr>
        <w:t>дисертаційному</w:t>
      </w:r>
      <w:r>
        <w:t></w:t>
      </w:r>
      <w:r>
        <w:rPr>
          <w:rFonts w:hint="eastAsia"/>
        </w:rPr>
        <w:t>дослідженні</w:t>
      </w:r>
    </w:p>
    <w:p w:rsidR="005270AE" w:rsidRDefault="005270AE" w:rsidP="005270AE">
      <w:r>
        <w:rPr>
          <w:rFonts w:hint="eastAsia"/>
        </w:rPr>
        <w:t>вивчаються</w:t>
      </w:r>
      <w:r>
        <w:t></w:t>
      </w:r>
      <w:r>
        <w:rPr>
          <w:rFonts w:hint="eastAsia"/>
        </w:rPr>
        <w:t>тексти</w:t>
      </w:r>
      <w:r>
        <w:t></w:t>
      </w:r>
      <w:r>
        <w:t></w:t>
      </w:r>
      <w:r>
        <w:rPr>
          <w:rFonts w:hint="eastAsia"/>
        </w:rPr>
        <w:t>яким</w:t>
      </w:r>
      <w:r>
        <w:t></w:t>
      </w:r>
      <w:r>
        <w:rPr>
          <w:rFonts w:hint="eastAsia"/>
        </w:rPr>
        <w:t>хорватські</w:t>
      </w:r>
      <w:r>
        <w:t></w:t>
      </w:r>
      <w:r>
        <w:rPr>
          <w:rFonts w:hint="eastAsia"/>
        </w:rPr>
        <w:t>літературознавці</w:t>
      </w:r>
      <w:r>
        <w:t></w:t>
      </w:r>
      <w:r>
        <w:rPr>
          <w:rFonts w:hint="eastAsia"/>
        </w:rPr>
        <w:t>не</w:t>
      </w:r>
      <w:r>
        <w:t></w:t>
      </w:r>
      <w:r>
        <w:rPr>
          <w:rFonts w:hint="eastAsia"/>
        </w:rPr>
        <w:t>приділили</w:t>
      </w:r>
      <w:r>
        <w:t></w:t>
      </w:r>
      <w:r>
        <w:rPr>
          <w:rFonts w:hint="eastAsia"/>
        </w:rPr>
        <w:t>надто</w:t>
      </w:r>
    </w:p>
    <w:p w:rsidR="005270AE" w:rsidRDefault="005270AE" w:rsidP="005270AE">
      <w:r>
        <w:rPr>
          <w:rFonts w:hint="eastAsia"/>
        </w:rPr>
        <w:t>багато</w:t>
      </w:r>
      <w:r>
        <w:t></w:t>
      </w:r>
      <w:r>
        <w:rPr>
          <w:rFonts w:hint="eastAsia"/>
        </w:rPr>
        <w:t>уваги</w:t>
      </w:r>
      <w:r>
        <w:t></w:t>
      </w:r>
      <w:r>
        <w:t></w:t>
      </w:r>
      <w:r>
        <w:rPr>
          <w:rFonts w:hint="eastAsia"/>
        </w:rPr>
        <w:t>проза</w:t>
      </w:r>
      <w:r>
        <w:t></w:t>
      </w:r>
      <w:r>
        <w:rPr>
          <w:rFonts w:hint="eastAsia"/>
        </w:rPr>
        <w:t>Д</w:t>
      </w:r>
      <w:r>
        <w:t></w:t>
      </w:r>
      <w:r>
        <w:t></w:t>
      </w:r>
      <w:r>
        <w:rPr>
          <w:rFonts w:hint="eastAsia"/>
        </w:rPr>
        <w:t>Деметера</w:t>
      </w:r>
      <w:r>
        <w:t></w:t>
      </w:r>
      <w:r>
        <w:t></w:t>
      </w:r>
      <w:r>
        <w:rPr>
          <w:rFonts w:hint="eastAsia"/>
        </w:rPr>
        <w:t>Д</w:t>
      </w:r>
      <w:r>
        <w:t></w:t>
      </w:r>
      <w:r>
        <w:t></w:t>
      </w:r>
      <w:r>
        <w:rPr>
          <w:rFonts w:hint="eastAsia"/>
        </w:rPr>
        <w:t>Ярневич</w:t>
      </w:r>
      <w:r>
        <w:t></w:t>
      </w:r>
      <w:r>
        <w:t></w:t>
      </w:r>
      <w:r>
        <w:rPr>
          <w:rFonts w:hint="eastAsia"/>
        </w:rPr>
        <w:t>Н</w:t>
      </w:r>
      <w:r>
        <w:t></w:t>
      </w:r>
      <w:r>
        <w:t></w:t>
      </w:r>
      <w:r>
        <w:rPr>
          <w:rFonts w:hint="eastAsia"/>
        </w:rPr>
        <w:t>Андріяшевич</w:t>
      </w:r>
      <w:r>
        <w:t></w:t>
      </w:r>
      <w:r>
        <w:t></w:t>
      </w:r>
      <w:r>
        <w:t></w:t>
      </w:r>
      <w:r>
        <w:rPr>
          <w:rFonts w:hint="eastAsia"/>
        </w:rPr>
        <w:t>проте</w:t>
      </w:r>
    </w:p>
    <w:p w:rsidR="005270AE" w:rsidRDefault="005270AE" w:rsidP="005270AE">
      <w:r>
        <w:rPr>
          <w:rFonts w:hint="eastAsia"/>
        </w:rPr>
        <w:t>вважаємо</w:t>
      </w:r>
      <w:r>
        <w:t></w:t>
      </w:r>
      <w:r>
        <w:t></w:t>
      </w:r>
      <w:r>
        <w:rPr>
          <w:rFonts w:hint="eastAsia"/>
        </w:rPr>
        <w:t>що</w:t>
      </w:r>
      <w:r>
        <w:t></w:t>
      </w:r>
      <w:r>
        <w:rPr>
          <w:rFonts w:hint="eastAsia"/>
        </w:rPr>
        <w:t>вони</w:t>
      </w:r>
      <w:r>
        <w:t></w:t>
      </w:r>
      <w:r>
        <w:rPr>
          <w:rFonts w:hint="eastAsia"/>
        </w:rPr>
        <w:t>важливі</w:t>
      </w:r>
      <w:r>
        <w:t></w:t>
      </w:r>
      <w:r>
        <w:rPr>
          <w:rFonts w:hint="eastAsia"/>
        </w:rPr>
        <w:t>в</w:t>
      </w:r>
      <w:r>
        <w:t></w:t>
      </w:r>
      <w:r>
        <w:rPr>
          <w:rFonts w:hint="eastAsia"/>
        </w:rPr>
        <w:t>контексті</w:t>
      </w:r>
      <w:r>
        <w:t></w:t>
      </w:r>
      <w:r>
        <w:rPr>
          <w:rFonts w:hint="eastAsia"/>
        </w:rPr>
        <w:t>нашого</w:t>
      </w:r>
      <w:r>
        <w:t></w:t>
      </w:r>
      <w:r>
        <w:rPr>
          <w:rFonts w:hint="eastAsia"/>
        </w:rPr>
        <w:t>дослідження</w:t>
      </w:r>
      <w:r>
        <w:t></w:t>
      </w:r>
      <w:r>
        <w:t></w:t>
      </w:r>
      <w:r>
        <w:rPr>
          <w:rFonts w:hint="eastAsia"/>
        </w:rPr>
        <w:t>оскільки</w:t>
      </w:r>
      <w:r>
        <w:t></w:t>
      </w:r>
      <w:r>
        <w:rPr>
          <w:rFonts w:hint="eastAsia"/>
        </w:rPr>
        <w:t>є</w:t>
      </w:r>
      <w:r>
        <w:t></w:t>
      </w:r>
      <w:r>
        <w:rPr>
          <w:rFonts w:hint="eastAsia"/>
        </w:rPr>
        <w:t>віхами</w:t>
      </w:r>
    </w:p>
    <w:p w:rsidR="005270AE" w:rsidRDefault="005270AE" w:rsidP="005270AE">
      <w:r>
        <w:rPr>
          <w:rFonts w:hint="eastAsia"/>
        </w:rPr>
        <w:t>на</w:t>
      </w:r>
      <w:r>
        <w:t></w:t>
      </w:r>
      <w:r>
        <w:rPr>
          <w:rFonts w:hint="eastAsia"/>
        </w:rPr>
        <w:t>шляху</w:t>
      </w:r>
      <w:r>
        <w:t></w:t>
      </w:r>
      <w:r>
        <w:rPr>
          <w:rFonts w:hint="eastAsia"/>
        </w:rPr>
        <w:t>становлення</w:t>
      </w:r>
      <w:r>
        <w:t></w:t>
      </w:r>
      <w:r>
        <w:rPr>
          <w:rFonts w:hint="eastAsia"/>
        </w:rPr>
        <w:t>хорватської</w:t>
      </w:r>
      <w:r>
        <w:t></w:t>
      </w:r>
      <w:r>
        <w:rPr>
          <w:rFonts w:hint="eastAsia"/>
        </w:rPr>
        <w:t>літературної</w:t>
      </w:r>
      <w:r>
        <w:t></w:t>
      </w:r>
      <w:r>
        <w:rPr>
          <w:rFonts w:hint="eastAsia"/>
        </w:rPr>
        <w:t>фантастики</w:t>
      </w:r>
      <w:r>
        <w:t></w:t>
      </w:r>
    </w:p>
    <w:p w:rsidR="005270AE" w:rsidRDefault="005270AE" w:rsidP="005270AE">
      <w:r>
        <w:rPr>
          <w:rFonts w:hint="eastAsia"/>
        </w:rPr>
        <w:t>Предметом</w:t>
      </w:r>
      <w:r>
        <w:t></w:t>
      </w:r>
      <w:r>
        <w:rPr>
          <w:rFonts w:hint="eastAsia"/>
        </w:rPr>
        <w:t>дослідження</w:t>
      </w:r>
      <w:r>
        <w:t></w:t>
      </w:r>
      <w:r>
        <w:rPr>
          <w:rFonts w:hint="eastAsia"/>
        </w:rPr>
        <w:t>є</w:t>
      </w:r>
      <w:r>
        <w:t></w:t>
      </w:r>
      <w:r>
        <w:rPr>
          <w:rFonts w:hint="eastAsia"/>
        </w:rPr>
        <w:t>фантастична</w:t>
      </w:r>
      <w:r>
        <w:t></w:t>
      </w:r>
      <w:r>
        <w:rPr>
          <w:rFonts w:hint="eastAsia"/>
        </w:rPr>
        <w:t>образність</w:t>
      </w:r>
      <w:r>
        <w:t></w:t>
      </w:r>
      <w:r>
        <w:t></w:t>
      </w:r>
      <w:r>
        <w:rPr>
          <w:rFonts w:hint="eastAsia"/>
        </w:rPr>
        <w:t>дискурси</w:t>
      </w:r>
      <w:r>
        <w:t></w:t>
      </w:r>
      <w:r>
        <w:t></w:t>
      </w:r>
      <w:r>
        <w:rPr>
          <w:rFonts w:hint="eastAsia"/>
        </w:rPr>
        <w:t>засоби</w:t>
      </w:r>
      <w:r>
        <w:t></w:t>
      </w:r>
      <w:r>
        <w:rPr>
          <w:rFonts w:hint="eastAsia"/>
        </w:rPr>
        <w:t>та</w:t>
      </w:r>
    </w:p>
    <w:p w:rsidR="005270AE" w:rsidRDefault="005270AE" w:rsidP="005270AE">
      <w:r>
        <w:rPr>
          <w:rFonts w:hint="eastAsia"/>
        </w:rPr>
        <w:t>моделі</w:t>
      </w:r>
      <w:r>
        <w:t></w:t>
      </w:r>
      <w:r>
        <w:rPr>
          <w:rFonts w:hint="eastAsia"/>
        </w:rPr>
        <w:t>літературної</w:t>
      </w:r>
      <w:r>
        <w:t></w:t>
      </w:r>
      <w:r>
        <w:rPr>
          <w:rFonts w:hint="eastAsia"/>
        </w:rPr>
        <w:t>фантастики</w:t>
      </w:r>
      <w:r>
        <w:t></w:t>
      </w:r>
      <w:r>
        <w:t></w:t>
      </w:r>
      <w:r>
        <w:rPr>
          <w:rFonts w:hint="eastAsia"/>
        </w:rPr>
        <w:t>а</w:t>
      </w:r>
      <w:r>
        <w:t></w:t>
      </w:r>
      <w:r>
        <w:rPr>
          <w:rFonts w:hint="eastAsia"/>
        </w:rPr>
        <w:t>також</w:t>
      </w:r>
      <w:r>
        <w:t></w:t>
      </w:r>
      <w:r>
        <w:rPr>
          <w:rFonts w:hint="eastAsia"/>
        </w:rPr>
        <w:t>їхня</w:t>
      </w:r>
      <w:r>
        <w:t></w:t>
      </w:r>
      <w:r>
        <w:rPr>
          <w:rFonts w:hint="eastAsia"/>
        </w:rPr>
        <w:t>еволюція</w:t>
      </w:r>
      <w:r>
        <w:t></w:t>
      </w:r>
      <w:r>
        <w:rPr>
          <w:rFonts w:hint="eastAsia"/>
        </w:rPr>
        <w:t>в</w:t>
      </w:r>
      <w:r>
        <w:t></w:t>
      </w:r>
      <w:r>
        <w:rPr>
          <w:rFonts w:hint="eastAsia"/>
        </w:rPr>
        <w:t>хорватському</w:t>
      </w:r>
    </w:p>
    <w:p w:rsidR="005270AE" w:rsidRDefault="005270AE" w:rsidP="005270AE">
      <w:r>
        <w:rPr>
          <w:rFonts w:hint="eastAsia"/>
        </w:rPr>
        <w:t>письменстві</w:t>
      </w:r>
      <w:r>
        <w:t></w:t>
      </w:r>
      <w:r>
        <w:rPr>
          <w:rFonts w:hint="eastAsia"/>
        </w:rPr>
        <w:t>від</w:t>
      </w:r>
      <w:r>
        <w:t></w:t>
      </w:r>
      <w:r>
        <w:rPr>
          <w:rFonts w:hint="eastAsia"/>
        </w:rPr>
        <w:t>середніх</w:t>
      </w:r>
      <w:r>
        <w:t></w:t>
      </w:r>
      <w:r>
        <w:rPr>
          <w:rFonts w:hint="eastAsia"/>
        </w:rPr>
        <w:t>віків</w:t>
      </w:r>
      <w:r>
        <w:t></w:t>
      </w:r>
      <w:r>
        <w:rPr>
          <w:rFonts w:hint="eastAsia"/>
        </w:rPr>
        <w:t>до</w:t>
      </w:r>
      <w:r>
        <w:t></w:t>
      </w:r>
      <w:r>
        <w:rPr>
          <w:rFonts w:hint="eastAsia"/>
        </w:rPr>
        <w:t>початку</w:t>
      </w:r>
      <w:r>
        <w:t></w:t>
      </w:r>
      <w:r>
        <w:rPr>
          <w:rFonts w:hint="eastAsia"/>
        </w:rPr>
        <w:t>ХХ</w:t>
      </w:r>
      <w:r>
        <w:t></w:t>
      </w:r>
      <w:r>
        <w:rPr>
          <w:rFonts w:hint="eastAsia"/>
        </w:rPr>
        <w:t>ст</w:t>
      </w:r>
      <w:r>
        <w:t></w:t>
      </w:r>
      <w:r>
        <w:t></w:t>
      </w:r>
      <w:r>
        <w:t></w:t>
      </w:r>
      <w:r>
        <w:rPr>
          <w:rFonts w:hint="eastAsia"/>
        </w:rPr>
        <w:t>ранній</w:t>
      </w:r>
      <w:r>
        <w:t></w:t>
      </w:r>
      <w:r>
        <w:rPr>
          <w:rFonts w:hint="eastAsia"/>
        </w:rPr>
        <w:t>модернізм</w:t>
      </w:r>
      <w:r>
        <w:t></w:t>
      </w:r>
      <w:r>
        <w:t></w:t>
      </w:r>
    </w:p>
    <w:p w:rsidR="005270AE" w:rsidRDefault="005270AE" w:rsidP="005270AE">
      <w:r>
        <w:rPr>
          <w:rFonts w:hint="eastAsia"/>
        </w:rPr>
        <w:t>Теоретико</w:t>
      </w:r>
      <w:r>
        <w:t></w:t>
      </w:r>
      <w:r>
        <w:rPr>
          <w:rFonts w:hint="eastAsia"/>
        </w:rPr>
        <w:t>методологічною</w:t>
      </w:r>
      <w:r>
        <w:t></w:t>
      </w:r>
      <w:r>
        <w:rPr>
          <w:rFonts w:hint="eastAsia"/>
        </w:rPr>
        <w:t>базою</w:t>
      </w:r>
      <w:r>
        <w:t></w:t>
      </w:r>
      <w:r>
        <w:rPr>
          <w:rFonts w:hint="eastAsia"/>
        </w:rPr>
        <w:t>дослідження</w:t>
      </w:r>
      <w:r>
        <w:t></w:t>
      </w:r>
      <w:r>
        <w:rPr>
          <w:rFonts w:hint="eastAsia"/>
        </w:rPr>
        <w:t>стали</w:t>
      </w:r>
      <w:r>
        <w:t></w:t>
      </w:r>
      <w:r>
        <w:rPr>
          <w:rFonts w:hint="eastAsia"/>
        </w:rPr>
        <w:t>праці</w:t>
      </w:r>
    </w:p>
    <w:p w:rsidR="005270AE" w:rsidRDefault="005270AE" w:rsidP="005270AE">
      <w:r>
        <w:rPr>
          <w:rFonts w:hint="eastAsia"/>
        </w:rPr>
        <w:t>вітчизняних</w:t>
      </w:r>
      <w:r>
        <w:t></w:t>
      </w:r>
      <w:r>
        <w:rPr>
          <w:rFonts w:hint="eastAsia"/>
        </w:rPr>
        <w:t>і</w:t>
      </w:r>
      <w:r>
        <w:t></w:t>
      </w:r>
      <w:r>
        <w:rPr>
          <w:rFonts w:hint="eastAsia"/>
        </w:rPr>
        <w:t>зарубіжних</w:t>
      </w:r>
      <w:r>
        <w:t></w:t>
      </w:r>
      <w:r>
        <w:rPr>
          <w:rFonts w:hint="eastAsia"/>
        </w:rPr>
        <w:t>учених</w:t>
      </w:r>
      <w:r>
        <w:t></w:t>
      </w:r>
      <w:r>
        <w:t></w:t>
      </w:r>
      <w:r>
        <w:rPr>
          <w:rFonts w:hint="eastAsia"/>
        </w:rPr>
        <w:t>у</w:t>
      </w:r>
      <w:r>
        <w:t></w:t>
      </w:r>
      <w:r>
        <w:rPr>
          <w:rFonts w:hint="eastAsia"/>
        </w:rPr>
        <w:t>яких</w:t>
      </w:r>
      <w:r>
        <w:t></w:t>
      </w:r>
      <w:r>
        <w:rPr>
          <w:rFonts w:hint="eastAsia"/>
        </w:rPr>
        <w:t>викладено</w:t>
      </w:r>
      <w:r>
        <w:t></w:t>
      </w:r>
      <w:r>
        <w:rPr>
          <w:rFonts w:hint="eastAsia"/>
        </w:rPr>
        <w:t>теоретичні</w:t>
      </w:r>
      <w:r>
        <w:t></w:t>
      </w:r>
      <w:r>
        <w:rPr>
          <w:rFonts w:hint="eastAsia"/>
        </w:rPr>
        <w:t>міркування</w:t>
      </w:r>
    </w:p>
    <w:p w:rsidR="005270AE" w:rsidRDefault="005270AE" w:rsidP="005270AE">
      <w:r>
        <w:rPr>
          <w:rFonts w:hint="eastAsia"/>
        </w:rPr>
        <w:t>щодо</w:t>
      </w:r>
      <w:r>
        <w:t></w:t>
      </w:r>
      <w:r>
        <w:rPr>
          <w:rFonts w:hint="eastAsia"/>
        </w:rPr>
        <w:t>природи</w:t>
      </w:r>
      <w:r>
        <w:t></w:t>
      </w:r>
      <w:r>
        <w:rPr>
          <w:rFonts w:hint="eastAsia"/>
        </w:rPr>
        <w:t>фантастики</w:t>
      </w:r>
      <w:r>
        <w:t></w:t>
      </w:r>
      <w:r>
        <w:t></w:t>
      </w:r>
      <w:r>
        <w:rPr>
          <w:rFonts w:hint="eastAsia"/>
        </w:rPr>
        <w:t>зокрема</w:t>
      </w:r>
      <w:r>
        <w:t></w:t>
      </w:r>
      <w:r>
        <w:rPr>
          <w:rFonts w:hint="eastAsia"/>
        </w:rPr>
        <w:t>Ц</w:t>
      </w:r>
      <w:r>
        <w:t></w:t>
      </w:r>
      <w:r>
        <w:t></w:t>
      </w:r>
      <w:r>
        <w:rPr>
          <w:rFonts w:hint="eastAsia"/>
        </w:rPr>
        <w:t>Тодорова</w:t>
      </w:r>
      <w:r>
        <w:t></w:t>
      </w:r>
      <w:r>
        <w:t></w:t>
      </w:r>
      <w:r>
        <w:rPr>
          <w:rFonts w:hint="eastAsia"/>
        </w:rPr>
        <w:t>Р</w:t>
      </w:r>
      <w:r>
        <w:t></w:t>
      </w:r>
      <w:r>
        <w:t></w:t>
      </w:r>
      <w:r>
        <w:rPr>
          <w:rFonts w:hint="eastAsia"/>
        </w:rPr>
        <w:t>Джексон</w:t>
      </w:r>
      <w:r>
        <w:t></w:t>
      </w:r>
      <w:r>
        <w:t></w:t>
      </w:r>
      <w:r>
        <w:rPr>
          <w:rFonts w:hint="eastAsia"/>
        </w:rPr>
        <w:t>Р</w:t>
      </w:r>
      <w:r>
        <w:t></w:t>
      </w:r>
      <w:r>
        <w:t></w:t>
      </w:r>
      <w:r>
        <w:rPr>
          <w:rFonts w:hint="eastAsia"/>
        </w:rPr>
        <w:t>Каюа</w:t>
      </w:r>
      <w:r>
        <w:t></w:t>
      </w:r>
    </w:p>
    <w:p w:rsidR="005270AE" w:rsidRDefault="005270AE" w:rsidP="005270AE">
      <w:r>
        <w:rPr>
          <w:rFonts w:hint="eastAsia"/>
        </w:rPr>
        <w:t>О</w:t>
      </w:r>
      <w:r>
        <w:t></w:t>
      </w:r>
      <w:r>
        <w:t></w:t>
      </w:r>
      <w:r>
        <w:rPr>
          <w:rFonts w:hint="eastAsia"/>
        </w:rPr>
        <w:t>Стужук</w:t>
      </w:r>
      <w:r>
        <w:t></w:t>
      </w:r>
      <w:r>
        <w:t></w:t>
      </w:r>
      <w:r>
        <w:rPr>
          <w:rFonts w:hint="eastAsia"/>
        </w:rPr>
        <w:t>Т</w:t>
      </w:r>
      <w:r>
        <w:t></w:t>
      </w:r>
      <w:r>
        <w:t></w:t>
      </w:r>
      <w:r>
        <w:rPr>
          <w:rFonts w:hint="eastAsia"/>
        </w:rPr>
        <w:t>Чернишевої</w:t>
      </w:r>
      <w:r>
        <w:t></w:t>
      </w:r>
      <w:r>
        <w:t></w:t>
      </w:r>
      <w:r>
        <w:rPr>
          <w:rFonts w:hint="eastAsia"/>
        </w:rPr>
        <w:t>Ю</w:t>
      </w:r>
      <w:r>
        <w:t></w:t>
      </w:r>
      <w:r>
        <w:t></w:t>
      </w:r>
      <w:r>
        <w:rPr>
          <w:rFonts w:hint="eastAsia"/>
        </w:rPr>
        <w:t>Кагарлицького</w:t>
      </w:r>
      <w:r>
        <w:t></w:t>
      </w:r>
      <w:r>
        <w:t></w:t>
      </w:r>
      <w:r>
        <w:rPr>
          <w:rFonts w:hint="eastAsia"/>
        </w:rPr>
        <w:t>К</w:t>
      </w:r>
      <w:r>
        <w:t></w:t>
      </w:r>
      <w:r>
        <w:t></w:t>
      </w:r>
      <w:r>
        <w:rPr>
          <w:rFonts w:hint="eastAsia"/>
        </w:rPr>
        <w:t>Фрумкіна</w:t>
      </w:r>
      <w:r>
        <w:t></w:t>
      </w:r>
      <w:r>
        <w:t></w:t>
      </w:r>
      <w:r>
        <w:rPr>
          <w:rFonts w:hint="eastAsia"/>
        </w:rPr>
        <w:t>С</w:t>
      </w:r>
      <w:r>
        <w:t></w:t>
      </w:r>
      <w:r>
        <w:t></w:t>
      </w:r>
      <w:r>
        <w:rPr>
          <w:rFonts w:hint="eastAsia"/>
        </w:rPr>
        <w:t>Дам’янова</w:t>
      </w:r>
      <w:r>
        <w:t></w:t>
      </w:r>
    </w:p>
    <w:p w:rsidR="005270AE" w:rsidRDefault="005270AE" w:rsidP="005270AE">
      <w:r>
        <w:rPr>
          <w:rFonts w:hint="eastAsia"/>
        </w:rPr>
        <w:t>Р</w:t>
      </w:r>
      <w:r>
        <w:t></w:t>
      </w:r>
      <w:r>
        <w:t></w:t>
      </w:r>
      <w:r>
        <w:rPr>
          <w:rFonts w:hint="eastAsia"/>
        </w:rPr>
        <w:t>Лахманн</w:t>
      </w:r>
      <w:r>
        <w:t></w:t>
      </w:r>
      <w:r>
        <w:rPr>
          <w:rFonts w:hint="eastAsia"/>
        </w:rPr>
        <w:t>та</w:t>
      </w:r>
      <w:r>
        <w:t></w:t>
      </w:r>
      <w:r>
        <w:rPr>
          <w:rFonts w:hint="eastAsia"/>
        </w:rPr>
        <w:t>ін</w:t>
      </w:r>
      <w:r>
        <w:t></w:t>
      </w:r>
      <w:r>
        <w:t></w:t>
      </w:r>
      <w:r>
        <w:t></w:t>
      </w:r>
      <w:r>
        <w:rPr>
          <w:rFonts w:hint="eastAsia"/>
        </w:rPr>
        <w:t>розвідки</w:t>
      </w:r>
      <w:r>
        <w:t></w:t>
      </w:r>
      <w:r>
        <w:rPr>
          <w:rFonts w:hint="eastAsia"/>
        </w:rPr>
        <w:t>хорватських</w:t>
      </w:r>
      <w:r>
        <w:t></w:t>
      </w:r>
      <w:r>
        <w:rPr>
          <w:rFonts w:hint="eastAsia"/>
        </w:rPr>
        <w:t>дослідників</w:t>
      </w:r>
      <w:r>
        <w:t></w:t>
      </w:r>
      <w:r>
        <w:rPr>
          <w:rFonts w:hint="eastAsia"/>
        </w:rPr>
        <w:t>фантастики</w:t>
      </w:r>
      <w:r>
        <w:t></w:t>
      </w:r>
      <w:r>
        <w:t></w:t>
      </w:r>
      <w:r>
        <w:rPr>
          <w:rFonts w:hint="eastAsia"/>
        </w:rPr>
        <w:t>Д</w:t>
      </w:r>
      <w:r>
        <w:t></w:t>
      </w:r>
      <w:r>
        <w:t></w:t>
      </w:r>
      <w:r>
        <w:rPr>
          <w:rFonts w:hint="eastAsia"/>
        </w:rPr>
        <w:t>Фалішевац</w:t>
      </w:r>
      <w:r>
        <w:t></w:t>
      </w:r>
    </w:p>
    <w:p w:rsidR="005270AE" w:rsidRDefault="005270AE" w:rsidP="005270AE">
      <w:r>
        <w:rPr>
          <w:rFonts w:hint="eastAsia"/>
        </w:rPr>
        <w:t>М</w:t>
      </w:r>
      <w:r>
        <w:t></w:t>
      </w:r>
      <w:r>
        <w:t></w:t>
      </w:r>
      <w:r>
        <w:rPr>
          <w:rFonts w:hint="eastAsia"/>
        </w:rPr>
        <w:t>Леванат</w:t>
      </w:r>
      <w:r>
        <w:t></w:t>
      </w:r>
      <w:r>
        <w:rPr>
          <w:rFonts w:hint="eastAsia"/>
        </w:rPr>
        <w:t>Перичич</w:t>
      </w:r>
      <w:r>
        <w:t></w:t>
      </w:r>
      <w:r>
        <w:t></w:t>
      </w:r>
      <w:r>
        <w:rPr>
          <w:rFonts w:hint="eastAsia"/>
        </w:rPr>
        <w:t>Я</w:t>
      </w:r>
      <w:r>
        <w:t></w:t>
      </w:r>
      <w:r>
        <w:t></w:t>
      </w:r>
      <w:r>
        <w:rPr>
          <w:rFonts w:hint="eastAsia"/>
        </w:rPr>
        <w:t>Поґачник</w:t>
      </w:r>
      <w:r>
        <w:t></w:t>
      </w:r>
      <w:r>
        <w:t></w:t>
      </w:r>
      <w:r>
        <w:rPr>
          <w:rFonts w:hint="eastAsia"/>
        </w:rPr>
        <w:t>Ц</w:t>
      </w:r>
      <w:r>
        <w:t></w:t>
      </w:r>
      <w:r>
        <w:t></w:t>
      </w:r>
      <w:r>
        <w:rPr>
          <w:rFonts w:hint="eastAsia"/>
        </w:rPr>
        <w:t>Павлович</w:t>
      </w:r>
      <w:r>
        <w:t></w:t>
      </w:r>
      <w:r>
        <w:t></w:t>
      </w:r>
      <w:r>
        <w:rPr>
          <w:rFonts w:hint="eastAsia"/>
        </w:rPr>
        <w:t>Б</w:t>
      </w:r>
      <w:r>
        <w:t></w:t>
      </w:r>
      <w:r>
        <w:t></w:t>
      </w:r>
      <w:r>
        <w:rPr>
          <w:rFonts w:hint="eastAsia"/>
        </w:rPr>
        <w:t>Доната</w:t>
      </w:r>
      <w:r>
        <w:t></w:t>
      </w:r>
      <w:r>
        <w:t></w:t>
      </w:r>
      <w:r>
        <w:t></w:t>
      </w:r>
      <w:r>
        <w:rPr>
          <w:rFonts w:hint="eastAsia"/>
        </w:rPr>
        <w:t>студії</w:t>
      </w:r>
      <w:r>
        <w:t></w:t>
      </w:r>
      <w:r>
        <w:t></w:t>
      </w:r>
      <w:r>
        <w:rPr>
          <w:rFonts w:hint="eastAsia"/>
        </w:rPr>
        <w:t>у</w:t>
      </w:r>
      <w:r>
        <w:t></w:t>
      </w:r>
      <w:r>
        <w:rPr>
          <w:rFonts w:hint="eastAsia"/>
        </w:rPr>
        <w:t>яких</w:t>
      </w:r>
      <w:r>
        <w:t></w:t>
      </w:r>
    </w:p>
    <w:p w:rsidR="005270AE" w:rsidRDefault="005270AE" w:rsidP="005270AE">
      <w:r>
        <w:t></w:t>
      </w:r>
      <w:r>
        <w:t></w:t>
      </w:r>
    </w:p>
    <w:p w:rsidR="005270AE" w:rsidRDefault="005270AE" w:rsidP="005270AE">
      <w:r>
        <w:rPr>
          <w:rFonts w:hint="eastAsia"/>
        </w:rPr>
        <w:t>вивчаються</w:t>
      </w:r>
      <w:r>
        <w:t></w:t>
      </w:r>
      <w:r>
        <w:rPr>
          <w:rFonts w:hint="eastAsia"/>
        </w:rPr>
        <w:t>особливості</w:t>
      </w:r>
      <w:r>
        <w:t></w:t>
      </w:r>
      <w:r>
        <w:rPr>
          <w:rFonts w:hint="eastAsia"/>
        </w:rPr>
        <w:t>певної</w:t>
      </w:r>
      <w:r>
        <w:t></w:t>
      </w:r>
      <w:r>
        <w:rPr>
          <w:rFonts w:hint="eastAsia"/>
        </w:rPr>
        <w:t>хорватської</w:t>
      </w:r>
      <w:r>
        <w:t></w:t>
      </w:r>
      <w:r>
        <w:rPr>
          <w:rFonts w:hint="eastAsia"/>
        </w:rPr>
        <w:t>історико</w:t>
      </w:r>
      <w:r>
        <w:t></w:t>
      </w:r>
      <w:r>
        <w:rPr>
          <w:rFonts w:hint="eastAsia"/>
        </w:rPr>
        <w:t>літературної</w:t>
      </w:r>
      <w:r>
        <w:t></w:t>
      </w:r>
      <w:r>
        <w:rPr>
          <w:rFonts w:hint="eastAsia"/>
        </w:rPr>
        <w:t>епохи</w:t>
      </w:r>
      <w:r>
        <w:t></w:t>
      </w:r>
      <w:r>
        <w:rPr>
          <w:rFonts w:hint="eastAsia"/>
        </w:rPr>
        <w:t>та</w:t>
      </w:r>
    </w:p>
    <w:p w:rsidR="005270AE" w:rsidRDefault="005270AE" w:rsidP="005270AE">
      <w:r>
        <w:rPr>
          <w:rFonts w:hint="eastAsia"/>
        </w:rPr>
        <w:t>творчість</w:t>
      </w:r>
      <w:r>
        <w:t></w:t>
      </w:r>
      <w:r>
        <w:rPr>
          <w:rFonts w:hint="eastAsia"/>
        </w:rPr>
        <w:t>окремих</w:t>
      </w:r>
      <w:r>
        <w:t></w:t>
      </w:r>
      <w:r>
        <w:rPr>
          <w:rFonts w:hint="eastAsia"/>
        </w:rPr>
        <w:t>авторів</w:t>
      </w:r>
      <w:r>
        <w:t></w:t>
      </w:r>
      <w:r>
        <w:t></w:t>
      </w:r>
      <w:r>
        <w:rPr>
          <w:rFonts w:hint="eastAsia"/>
        </w:rPr>
        <w:t>зокрема</w:t>
      </w:r>
      <w:r>
        <w:t></w:t>
      </w:r>
      <w:r>
        <w:rPr>
          <w:rFonts w:hint="eastAsia"/>
        </w:rPr>
        <w:t>праці</w:t>
      </w:r>
      <w:r>
        <w:t></w:t>
      </w:r>
      <w:r>
        <w:rPr>
          <w:rFonts w:hint="eastAsia"/>
        </w:rPr>
        <w:t>З</w:t>
      </w:r>
      <w:r>
        <w:t></w:t>
      </w:r>
      <w:r>
        <w:t></w:t>
      </w:r>
      <w:r>
        <w:rPr>
          <w:rFonts w:hint="eastAsia"/>
        </w:rPr>
        <w:t>Кравара</w:t>
      </w:r>
      <w:r>
        <w:t></w:t>
      </w:r>
      <w:r>
        <w:t></w:t>
      </w:r>
      <w:r>
        <w:rPr>
          <w:rFonts w:hint="eastAsia"/>
        </w:rPr>
        <w:t>П</w:t>
      </w:r>
      <w:r>
        <w:t></w:t>
      </w:r>
      <w:r>
        <w:t></w:t>
      </w:r>
      <w:r>
        <w:rPr>
          <w:rFonts w:hint="eastAsia"/>
        </w:rPr>
        <w:t>Павличича</w:t>
      </w:r>
      <w:r>
        <w:t></w:t>
      </w:r>
    </w:p>
    <w:p w:rsidR="005270AE" w:rsidRDefault="005270AE" w:rsidP="005270AE">
      <w:r>
        <w:rPr>
          <w:rFonts w:hint="eastAsia"/>
        </w:rPr>
        <w:t>Н</w:t>
      </w:r>
      <w:r>
        <w:t></w:t>
      </w:r>
      <w:r>
        <w:t></w:t>
      </w:r>
      <w:r>
        <w:rPr>
          <w:rFonts w:hint="eastAsia"/>
        </w:rPr>
        <w:t>Батушича</w:t>
      </w:r>
      <w:r>
        <w:t></w:t>
      </w:r>
      <w:r>
        <w:t></w:t>
      </w:r>
      <w:r>
        <w:rPr>
          <w:rFonts w:hint="eastAsia"/>
        </w:rPr>
        <w:t>В</w:t>
      </w:r>
      <w:r>
        <w:t></w:t>
      </w:r>
      <w:r>
        <w:t></w:t>
      </w:r>
      <w:r>
        <w:rPr>
          <w:rFonts w:hint="eastAsia"/>
        </w:rPr>
        <w:t>Жмеґача</w:t>
      </w:r>
      <w:r>
        <w:t></w:t>
      </w:r>
      <w:r>
        <w:t></w:t>
      </w:r>
      <w:r>
        <w:rPr>
          <w:rFonts w:hint="eastAsia"/>
        </w:rPr>
        <w:t>Р</w:t>
      </w:r>
      <w:r>
        <w:t></w:t>
      </w:r>
      <w:r>
        <w:t></w:t>
      </w:r>
      <w:r>
        <w:rPr>
          <w:rFonts w:hint="eastAsia"/>
        </w:rPr>
        <w:t>Боґишича</w:t>
      </w:r>
      <w:r>
        <w:t></w:t>
      </w:r>
      <w:r>
        <w:t></w:t>
      </w:r>
      <w:r>
        <w:rPr>
          <w:rFonts w:hint="eastAsia"/>
        </w:rPr>
        <w:t>М</w:t>
      </w:r>
      <w:r>
        <w:t></w:t>
      </w:r>
      <w:r>
        <w:t></w:t>
      </w:r>
      <w:r>
        <w:rPr>
          <w:rFonts w:hint="eastAsia"/>
        </w:rPr>
        <w:t>Татарина</w:t>
      </w:r>
      <w:r>
        <w:t></w:t>
      </w:r>
      <w:r>
        <w:t></w:t>
      </w:r>
      <w:r>
        <w:rPr>
          <w:rFonts w:hint="eastAsia"/>
        </w:rPr>
        <w:t>Д</w:t>
      </w:r>
      <w:r>
        <w:t></w:t>
      </w:r>
      <w:r>
        <w:t></w:t>
      </w:r>
      <w:r>
        <w:rPr>
          <w:rFonts w:hint="eastAsia"/>
        </w:rPr>
        <w:t>Детоні</w:t>
      </w:r>
      <w:r>
        <w:t></w:t>
      </w:r>
      <w:r>
        <w:rPr>
          <w:rFonts w:hint="eastAsia"/>
        </w:rPr>
        <w:t>Дуймич</w:t>
      </w:r>
      <w:r>
        <w:t></w:t>
      </w:r>
    </w:p>
    <w:p w:rsidR="005270AE" w:rsidRDefault="005270AE" w:rsidP="005270AE">
      <w:r>
        <w:rPr>
          <w:rFonts w:hint="eastAsia"/>
        </w:rPr>
        <w:t>Д</w:t>
      </w:r>
      <w:r>
        <w:t></w:t>
      </w:r>
      <w:r>
        <w:t></w:t>
      </w:r>
      <w:r>
        <w:rPr>
          <w:rFonts w:hint="eastAsia"/>
        </w:rPr>
        <w:t>Ґрмачі</w:t>
      </w:r>
      <w:r>
        <w:t></w:t>
      </w:r>
      <w:r>
        <w:t></w:t>
      </w:r>
      <w:r>
        <w:rPr>
          <w:rFonts w:hint="eastAsia"/>
        </w:rPr>
        <w:t>К</w:t>
      </w:r>
      <w:r>
        <w:t></w:t>
      </w:r>
      <w:r>
        <w:t></w:t>
      </w:r>
      <w:r>
        <w:rPr>
          <w:rFonts w:hint="eastAsia"/>
        </w:rPr>
        <w:t>Кувач</w:t>
      </w:r>
      <w:r>
        <w:t></w:t>
      </w:r>
      <w:r>
        <w:rPr>
          <w:rFonts w:hint="eastAsia"/>
        </w:rPr>
        <w:t>Левачич</w:t>
      </w:r>
      <w:r>
        <w:t></w:t>
      </w:r>
      <w:r>
        <w:t></w:t>
      </w:r>
      <w:r>
        <w:rPr>
          <w:rFonts w:hint="eastAsia"/>
        </w:rPr>
        <w:t>Д</w:t>
      </w:r>
      <w:r>
        <w:t></w:t>
      </w:r>
      <w:r>
        <w:t></w:t>
      </w:r>
      <w:r>
        <w:rPr>
          <w:rFonts w:hint="eastAsia"/>
        </w:rPr>
        <w:t>Ораіч</w:t>
      </w:r>
      <w:r>
        <w:t></w:t>
      </w:r>
      <w:r>
        <w:t></w:t>
      </w:r>
      <w:r>
        <w:rPr>
          <w:rFonts w:hint="eastAsia"/>
        </w:rPr>
        <w:t>Д</w:t>
      </w:r>
      <w:r>
        <w:t></w:t>
      </w:r>
      <w:r>
        <w:t></w:t>
      </w:r>
      <w:r>
        <w:rPr>
          <w:rFonts w:hint="eastAsia"/>
        </w:rPr>
        <w:t>Зечевич</w:t>
      </w:r>
      <w:r>
        <w:t></w:t>
      </w:r>
      <w:r>
        <w:rPr>
          <w:rFonts w:hint="eastAsia"/>
        </w:rPr>
        <w:t>та</w:t>
      </w:r>
      <w:r>
        <w:t></w:t>
      </w:r>
      <w:r>
        <w:rPr>
          <w:rFonts w:hint="eastAsia"/>
        </w:rPr>
        <w:t>інших</w:t>
      </w:r>
      <w:r>
        <w:t></w:t>
      </w:r>
      <w:r>
        <w:t></w:t>
      </w:r>
      <w:r>
        <w:rPr>
          <w:rFonts w:hint="eastAsia"/>
        </w:rPr>
        <w:t>дослідження</w:t>
      </w:r>
      <w:r>
        <w:t></w:t>
      </w:r>
      <w:r>
        <w:rPr>
          <w:rFonts w:hint="eastAsia"/>
        </w:rPr>
        <w:t>в</w:t>
      </w:r>
    </w:p>
    <w:p w:rsidR="005270AE" w:rsidRDefault="005270AE" w:rsidP="005270AE">
      <w:r>
        <w:rPr>
          <w:rFonts w:hint="eastAsia"/>
        </w:rPr>
        <w:t>галузі</w:t>
      </w:r>
      <w:r>
        <w:t></w:t>
      </w:r>
      <w:r>
        <w:rPr>
          <w:rFonts w:hint="eastAsia"/>
        </w:rPr>
        <w:t>фольклорної</w:t>
      </w:r>
      <w:r>
        <w:t></w:t>
      </w:r>
      <w:r>
        <w:rPr>
          <w:rFonts w:hint="eastAsia"/>
        </w:rPr>
        <w:t>фантастики</w:t>
      </w:r>
      <w:r>
        <w:t></w:t>
      </w:r>
      <w:r>
        <w:t></w:t>
      </w:r>
      <w:r>
        <w:rPr>
          <w:rFonts w:hint="eastAsia"/>
        </w:rPr>
        <w:t>Е</w:t>
      </w:r>
      <w:r>
        <w:t></w:t>
      </w:r>
      <w:r>
        <w:t></w:t>
      </w:r>
      <w:r>
        <w:rPr>
          <w:rFonts w:hint="eastAsia"/>
        </w:rPr>
        <w:t>Рудан</w:t>
      </w:r>
      <w:r>
        <w:t></w:t>
      </w:r>
      <w:r>
        <w:t></w:t>
      </w:r>
      <w:r>
        <w:rPr>
          <w:rFonts w:hint="eastAsia"/>
        </w:rPr>
        <w:t>М</w:t>
      </w:r>
      <w:r>
        <w:t></w:t>
      </w:r>
      <w:r>
        <w:t></w:t>
      </w:r>
      <w:r>
        <w:rPr>
          <w:rFonts w:hint="eastAsia"/>
        </w:rPr>
        <w:t>Бошкович</w:t>
      </w:r>
      <w:r>
        <w:t></w:t>
      </w:r>
      <w:r>
        <w:rPr>
          <w:rFonts w:hint="eastAsia"/>
        </w:rPr>
        <w:t>Стуллі</w:t>
      </w:r>
      <w:r>
        <w:t></w:t>
      </w:r>
      <w:r>
        <w:t></w:t>
      </w:r>
    </w:p>
    <w:p w:rsidR="005270AE" w:rsidRDefault="005270AE" w:rsidP="005270AE">
      <w:r>
        <w:rPr>
          <w:rFonts w:hint="eastAsia"/>
        </w:rPr>
        <w:t>Методологічна</w:t>
      </w:r>
      <w:r>
        <w:t></w:t>
      </w:r>
      <w:r>
        <w:rPr>
          <w:rFonts w:hint="eastAsia"/>
        </w:rPr>
        <w:t>основа</w:t>
      </w:r>
      <w:r>
        <w:t></w:t>
      </w:r>
      <w:r>
        <w:t></w:t>
      </w:r>
      <w:r>
        <w:rPr>
          <w:rFonts w:hint="eastAsia"/>
        </w:rPr>
        <w:t>Вибір</w:t>
      </w:r>
      <w:r>
        <w:t></w:t>
      </w:r>
      <w:r>
        <w:rPr>
          <w:rFonts w:hint="eastAsia"/>
        </w:rPr>
        <w:t>методологічних</w:t>
      </w:r>
      <w:r>
        <w:t></w:t>
      </w:r>
      <w:r>
        <w:rPr>
          <w:rFonts w:hint="eastAsia"/>
        </w:rPr>
        <w:t>засад</w:t>
      </w:r>
      <w:r>
        <w:t></w:t>
      </w:r>
      <w:r>
        <w:rPr>
          <w:rFonts w:hint="eastAsia"/>
        </w:rPr>
        <w:t>зумовлений</w:t>
      </w:r>
    </w:p>
    <w:p w:rsidR="005270AE" w:rsidRDefault="005270AE" w:rsidP="005270AE">
      <w:r>
        <w:rPr>
          <w:rFonts w:hint="eastAsia"/>
        </w:rPr>
        <w:t>специфікою</w:t>
      </w:r>
      <w:r>
        <w:t></w:t>
      </w:r>
      <w:r>
        <w:rPr>
          <w:rFonts w:hint="eastAsia"/>
        </w:rPr>
        <w:t>означених</w:t>
      </w:r>
      <w:r>
        <w:t></w:t>
      </w:r>
      <w:r>
        <w:rPr>
          <w:rFonts w:hint="eastAsia"/>
        </w:rPr>
        <w:t>завдань</w:t>
      </w:r>
      <w:r>
        <w:t></w:t>
      </w:r>
      <w:r>
        <w:rPr>
          <w:rFonts w:hint="eastAsia"/>
        </w:rPr>
        <w:t>та</w:t>
      </w:r>
      <w:r>
        <w:t></w:t>
      </w:r>
      <w:r>
        <w:rPr>
          <w:rFonts w:hint="eastAsia"/>
        </w:rPr>
        <w:t>станом</w:t>
      </w:r>
      <w:r>
        <w:t></w:t>
      </w:r>
      <w:r>
        <w:rPr>
          <w:rFonts w:hint="eastAsia"/>
        </w:rPr>
        <w:t>висвітлення</w:t>
      </w:r>
      <w:r>
        <w:t></w:t>
      </w:r>
      <w:r>
        <w:rPr>
          <w:rFonts w:hint="eastAsia"/>
        </w:rPr>
        <w:t>проблеми</w:t>
      </w:r>
      <w:r>
        <w:t></w:t>
      </w:r>
      <w:r>
        <w:t></w:t>
      </w:r>
      <w:r>
        <w:rPr>
          <w:rFonts w:hint="eastAsia"/>
        </w:rPr>
        <w:t>У</w:t>
      </w:r>
      <w:r>
        <w:t></w:t>
      </w:r>
      <w:r>
        <w:rPr>
          <w:rFonts w:hint="eastAsia"/>
        </w:rPr>
        <w:t>дисертації</w:t>
      </w:r>
    </w:p>
    <w:p w:rsidR="005270AE" w:rsidRDefault="005270AE" w:rsidP="005270AE">
      <w:r>
        <w:rPr>
          <w:rFonts w:hint="eastAsia"/>
        </w:rPr>
        <w:t>застосовано</w:t>
      </w:r>
      <w:r>
        <w:t></w:t>
      </w:r>
      <w:r>
        <w:rPr>
          <w:rFonts w:hint="eastAsia"/>
        </w:rPr>
        <w:t>такі</w:t>
      </w:r>
      <w:r>
        <w:t></w:t>
      </w:r>
      <w:r>
        <w:rPr>
          <w:rFonts w:hint="eastAsia"/>
        </w:rPr>
        <w:t>методи</w:t>
      </w:r>
      <w:r>
        <w:t></w:t>
      </w:r>
      <w:r>
        <w:t></w:t>
      </w:r>
      <w:r>
        <w:rPr>
          <w:rFonts w:hint="eastAsia"/>
        </w:rPr>
        <w:t>історико</w:t>
      </w:r>
      <w:r>
        <w:t></w:t>
      </w:r>
      <w:r>
        <w:rPr>
          <w:rFonts w:hint="eastAsia"/>
        </w:rPr>
        <w:t>літературний</w:t>
      </w:r>
      <w:r>
        <w:t></w:t>
      </w:r>
      <w:r>
        <w:t></w:t>
      </w:r>
      <w:r>
        <w:rPr>
          <w:rFonts w:hint="eastAsia"/>
        </w:rPr>
        <w:t>при</w:t>
      </w:r>
      <w:r>
        <w:t></w:t>
      </w:r>
      <w:r>
        <w:rPr>
          <w:rFonts w:hint="eastAsia"/>
        </w:rPr>
        <w:t>панорамному</w:t>
      </w:r>
      <w:r>
        <w:t></w:t>
      </w:r>
      <w:r>
        <w:rPr>
          <w:rFonts w:hint="eastAsia"/>
        </w:rPr>
        <w:t>огляді</w:t>
      </w:r>
    </w:p>
    <w:p w:rsidR="005270AE" w:rsidRDefault="005270AE" w:rsidP="005270AE">
      <w:r>
        <w:rPr>
          <w:rFonts w:hint="eastAsia"/>
        </w:rPr>
        <w:t>розвитку</w:t>
      </w:r>
      <w:r>
        <w:t></w:t>
      </w:r>
      <w:r>
        <w:rPr>
          <w:rFonts w:hint="eastAsia"/>
        </w:rPr>
        <w:t>фантастику</w:t>
      </w:r>
      <w:r>
        <w:t></w:t>
      </w:r>
      <w:r>
        <w:t></w:t>
      </w:r>
      <w:r>
        <w:rPr>
          <w:rFonts w:hint="eastAsia"/>
        </w:rPr>
        <w:t>аналізі</w:t>
      </w:r>
      <w:r>
        <w:t></w:t>
      </w:r>
      <w:r>
        <w:rPr>
          <w:rFonts w:hint="eastAsia"/>
        </w:rPr>
        <w:t>її</w:t>
      </w:r>
      <w:r>
        <w:t></w:t>
      </w:r>
      <w:r>
        <w:rPr>
          <w:rFonts w:hint="eastAsia"/>
        </w:rPr>
        <w:t>еволюції</w:t>
      </w:r>
      <w:r>
        <w:t></w:t>
      </w:r>
      <w:r>
        <w:rPr>
          <w:rFonts w:hint="eastAsia"/>
        </w:rPr>
        <w:t>та</w:t>
      </w:r>
      <w:r>
        <w:t></w:t>
      </w:r>
      <w:r>
        <w:rPr>
          <w:rFonts w:hint="eastAsia"/>
        </w:rPr>
        <w:t>ґенези</w:t>
      </w:r>
      <w:r>
        <w:t></w:t>
      </w:r>
      <w:r>
        <w:t></w:t>
      </w:r>
      <w:r>
        <w:t></w:t>
      </w:r>
      <w:r>
        <w:rPr>
          <w:rFonts w:hint="eastAsia"/>
        </w:rPr>
        <w:t>описовий</w:t>
      </w:r>
      <w:r>
        <w:t></w:t>
      </w:r>
      <w:r>
        <w:t></w:t>
      </w:r>
      <w:r>
        <w:rPr>
          <w:rFonts w:hint="eastAsia"/>
        </w:rPr>
        <w:t>для</w:t>
      </w:r>
      <w:r>
        <w:t></w:t>
      </w:r>
      <w:r>
        <w:rPr>
          <w:rFonts w:hint="eastAsia"/>
        </w:rPr>
        <w:t>з’ясування</w:t>
      </w:r>
    </w:p>
    <w:p w:rsidR="005270AE" w:rsidRDefault="005270AE" w:rsidP="005270AE">
      <w:r>
        <w:rPr>
          <w:rFonts w:hint="eastAsia"/>
        </w:rPr>
        <w:t>закономірностей</w:t>
      </w:r>
      <w:r>
        <w:t></w:t>
      </w:r>
      <w:r>
        <w:rPr>
          <w:rFonts w:hint="eastAsia"/>
        </w:rPr>
        <w:t>розвитку</w:t>
      </w:r>
      <w:r>
        <w:t></w:t>
      </w:r>
      <w:r>
        <w:rPr>
          <w:rFonts w:hint="eastAsia"/>
        </w:rPr>
        <w:t>літературної</w:t>
      </w:r>
      <w:r>
        <w:t></w:t>
      </w:r>
      <w:r>
        <w:rPr>
          <w:rFonts w:hint="eastAsia"/>
        </w:rPr>
        <w:t>фантастики</w:t>
      </w:r>
      <w:r>
        <w:t></w:t>
      </w:r>
      <w:r>
        <w:t></w:t>
      </w:r>
      <w:r>
        <w:t></w:t>
      </w:r>
      <w:r>
        <w:rPr>
          <w:rFonts w:hint="eastAsia"/>
        </w:rPr>
        <w:t>типологічний</w:t>
      </w:r>
      <w:r>
        <w:t></w:t>
      </w:r>
      <w:r>
        <w:t></w:t>
      </w:r>
      <w:r>
        <w:rPr>
          <w:rFonts w:hint="eastAsia"/>
        </w:rPr>
        <w:t>при</w:t>
      </w:r>
    </w:p>
    <w:p w:rsidR="005270AE" w:rsidRDefault="005270AE" w:rsidP="005270AE">
      <w:r>
        <w:rPr>
          <w:rFonts w:hint="eastAsia"/>
        </w:rPr>
        <w:t>класифікації</w:t>
      </w:r>
      <w:r>
        <w:t></w:t>
      </w:r>
      <w:r>
        <w:rPr>
          <w:rFonts w:hint="eastAsia"/>
        </w:rPr>
        <w:t>текстів</w:t>
      </w:r>
      <w:r>
        <w:t></w:t>
      </w:r>
      <w:r>
        <w:t></w:t>
      </w:r>
      <w:r>
        <w:rPr>
          <w:rFonts w:hint="eastAsia"/>
        </w:rPr>
        <w:t>групуванні</w:t>
      </w:r>
      <w:r>
        <w:t></w:t>
      </w:r>
      <w:r>
        <w:rPr>
          <w:rFonts w:hint="eastAsia"/>
        </w:rPr>
        <w:t>образів</w:t>
      </w:r>
      <w:r>
        <w:t></w:t>
      </w:r>
      <w:r>
        <w:t></w:t>
      </w:r>
      <w:r>
        <w:rPr>
          <w:rFonts w:hint="eastAsia"/>
        </w:rPr>
        <w:t>типів</w:t>
      </w:r>
      <w:r>
        <w:t></w:t>
      </w:r>
      <w:r>
        <w:rPr>
          <w:rFonts w:hint="eastAsia"/>
        </w:rPr>
        <w:t>і</w:t>
      </w:r>
      <w:r>
        <w:t></w:t>
      </w:r>
      <w:r>
        <w:rPr>
          <w:rFonts w:hint="eastAsia"/>
        </w:rPr>
        <w:t>моделей</w:t>
      </w:r>
      <w:r>
        <w:t></w:t>
      </w:r>
      <w:r>
        <w:rPr>
          <w:rFonts w:hint="eastAsia"/>
        </w:rPr>
        <w:t>літературної</w:t>
      </w:r>
    </w:p>
    <w:p w:rsidR="005270AE" w:rsidRDefault="005270AE" w:rsidP="005270AE">
      <w:r>
        <w:rPr>
          <w:rFonts w:hint="eastAsia"/>
        </w:rPr>
        <w:t>фантастики</w:t>
      </w:r>
      <w:r>
        <w:t></w:t>
      </w:r>
      <w:r>
        <w:t></w:t>
      </w:r>
      <w:r>
        <w:t></w:t>
      </w:r>
      <w:r>
        <w:rPr>
          <w:rFonts w:hint="eastAsia"/>
        </w:rPr>
        <w:t>порівняльний</w:t>
      </w:r>
      <w:r>
        <w:t></w:t>
      </w:r>
      <w:r>
        <w:t></w:t>
      </w:r>
      <w:r>
        <w:rPr>
          <w:rFonts w:hint="eastAsia"/>
        </w:rPr>
        <w:t>для</w:t>
      </w:r>
      <w:r>
        <w:t></w:t>
      </w:r>
      <w:r>
        <w:rPr>
          <w:rFonts w:hint="eastAsia"/>
        </w:rPr>
        <w:t>виявлення</w:t>
      </w:r>
      <w:r>
        <w:t></w:t>
      </w:r>
      <w:r>
        <w:rPr>
          <w:rFonts w:hint="eastAsia"/>
        </w:rPr>
        <w:t>спільних</w:t>
      </w:r>
      <w:r>
        <w:t></w:t>
      </w:r>
      <w:r>
        <w:rPr>
          <w:rFonts w:hint="eastAsia"/>
        </w:rPr>
        <w:t>і</w:t>
      </w:r>
      <w:r>
        <w:t></w:t>
      </w:r>
      <w:r>
        <w:rPr>
          <w:rFonts w:hint="eastAsia"/>
        </w:rPr>
        <w:t>відмінних</w:t>
      </w:r>
      <w:r>
        <w:t></w:t>
      </w:r>
      <w:r>
        <w:rPr>
          <w:rFonts w:hint="eastAsia"/>
        </w:rPr>
        <w:t>рис</w:t>
      </w:r>
      <w:r>
        <w:t></w:t>
      </w:r>
      <w:r>
        <w:rPr>
          <w:rFonts w:hint="eastAsia"/>
        </w:rPr>
        <w:t>у</w:t>
      </w:r>
    </w:p>
    <w:p w:rsidR="005270AE" w:rsidRDefault="005270AE" w:rsidP="005270AE">
      <w:r>
        <w:rPr>
          <w:rFonts w:hint="eastAsia"/>
        </w:rPr>
        <w:t>хорватській</w:t>
      </w:r>
      <w:r>
        <w:t></w:t>
      </w:r>
      <w:r>
        <w:rPr>
          <w:rFonts w:hint="eastAsia"/>
        </w:rPr>
        <w:t>фантастичній</w:t>
      </w:r>
      <w:r>
        <w:t></w:t>
      </w:r>
      <w:r>
        <w:rPr>
          <w:rFonts w:hint="eastAsia"/>
        </w:rPr>
        <w:t>літературі</w:t>
      </w:r>
      <w:r>
        <w:t></w:t>
      </w:r>
      <w:r>
        <w:t></w:t>
      </w:r>
      <w:r>
        <w:rPr>
          <w:rFonts w:hint="eastAsia"/>
        </w:rPr>
        <w:t>визначення</w:t>
      </w:r>
      <w:r>
        <w:t></w:t>
      </w:r>
      <w:r>
        <w:rPr>
          <w:rFonts w:hint="eastAsia"/>
        </w:rPr>
        <w:t>самобутніх</w:t>
      </w:r>
      <w:r>
        <w:t></w:t>
      </w:r>
      <w:r>
        <w:rPr>
          <w:rFonts w:hint="eastAsia"/>
        </w:rPr>
        <w:t>особливостей</w:t>
      </w:r>
    </w:p>
    <w:p w:rsidR="005270AE" w:rsidRDefault="005270AE" w:rsidP="005270AE">
      <w:r>
        <w:rPr>
          <w:rFonts w:hint="eastAsia"/>
        </w:rPr>
        <w:t>літературної</w:t>
      </w:r>
      <w:r>
        <w:t></w:t>
      </w:r>
      <w:r>
        <w:rPr>
          <w:rFonts w:hint="eastAsia"/>
        </w:rPr>
        <w:t>фантастики</w:t>
      </w:r>
      <w:r>
        <w:t></w:t>
      </w:r>
      <w:r>
        <w:rPr>
          <w:rFonts w:hint="eastAsia"/>
        </w:rPr>
        <w:t>у</w:t>
      </w:r>
      <w:r>
        <w:t></w:t>
      </w:r>
      <w:r>
        <w:rPr>
          <w:rFonts w:hint="eastAsia"/>
        </w:rPr>
        <w:t>творчості</w:t>
      </w:r>
      <w:r>
        <w:t></w:t>
      </w:r>
      <w:r>
        <w:rPr>
          <w:rFonts w:hint="eastAsia"/>
        </w:rPr>
        <w:t>хорватських</w:t>
      </w:r>
      <w:r>
        <w:t></w:t>
      </w:r>
      <w:r>
        <w:rPr>
          <w:rFonts w:hint="eastAsia"/>
        </w:rPr>
        <w:t>письменників</w:t>
      </w:r>
      <w:r>
        <w:t></w:t>
      </w:r>
      <w:r>
        <w:t></w:t>
      </w:r>
      <w:r>
        <w:t></w:t>
      </w:r>
      <w:r>
        <w:rPr>
          <w:rFonts w:hint="eastAsia"/>
        </w:rPr>
        <w:t>культурноісторичний</w:t>
      </w:r>
      <w:r>
        <w:t></w:t>
      </w:r>
      <w:r>
        <w:t></w:t>
      </w:r>
      <w:r>
        <w:rPr>
          <w:rFonts w:hint="eastAsia"/>
        </w:rPr>
        <w:t>при</w:t>
      </w:r>
      <w:r>
        <w:t></w:t>
      </w:r>
      <w:r>
        <w:rPr>
          <w:rFonts w:hint="eastAsia"/>
        </w:rPr>
        <w:t>аналізі</w:t>
      </w:r>
      <w:r>
        <w:t></w:t>
      </w:r>
      <w:r>
        <w:rPr>
          <w:rFonts w:hint="eastAsia"/>
        </w:rPr>
        <w:t>художнього</w:t>
      </w:r>
      <w:r>
        <w:t></w:t>
      </w:r>
      <w:r>
        <w:rPr>
          <w:rFonts w:hint="eastAsia"/>
        </w:rPr>
        <w:t>твору</w:t>
      </w:r>
      <w:r>
        <w:t></w:t>
      </w:r>
      <w:r>
        <w:rPr>
          <w:rFonts w:hint="eastAsia"/>
        </w:rPr>
        <w:t>в</w:t>
      </w:r>
      <w:r>
        <w:t></w:t>
      </w:r>
      <w:r>
        <w:rPr>
          <w:rFonts w:hint="eastAsia"/>
        </w:rPr>
        <w:t>контексті</w:t>
      </w:r>
      <w:r>
        <w:t></w:t>
      </w:r>
      <w:r>
        <w:rPr>
          <w:rFonts w:hint="eastAsia"/>
        </w:rPr>
        <w:t>певного</w:t>
      </w:r>
      <w:r>
        <w:t></w:t>
      </w:r>
      <w:r>
        <w:rPr>
          <w:rFonts w:hint="eastAsia"/>
        </w:rPr>
        <w:t>культурноісторичного</w:t>
      </w:r>
      <w:r>
        <w:t></w:t>
      </w:r>
      <w:r>
        <w:rPr>
          <w:rFonts w:hint="eastAsia"/>
        </w:rPr>
        <w:t>періоду</w:t>
      </w:r>
      <w:r>
        <w:t></w:t>
      </w:r>
      <w:r>
        <w:t></w:t>
      </w:r>
      <w:r>
        <w:t></w:t>
      </w:r>
      <w:r>
        <w:rPr>
          <w:rFonts w:hint="eastAsia"/>
        </w:rPr>
        <w:t>наратологічний</w:t>
      </w:r>
      <w:r>
        <w:t></w:t>
      </w:r>
      <w:r>
        <w:t></w:t>
      </w:r>
      <w:r>
        <w:rPr>
          <w:rFonts w:hint="eastAsia"/>
        </w:rPr>
        <w:t>при</w:t>
      </w:r>
      <w:r>
        <w:t></w:t>
      </w:r>
      <w:r>
        <w:rPr>
          <w:rFonts w:hint="eastAsia"/>
        </w:rPr>
        <w:t>вивченні</w:t>
      </w:r>
      <w:r>
        <w:t></w:t>
      </w:r>
      <w:r>
        <w:rPr>
          <w:rFonts w:hint="eastAsia"/>
        </w:rPr>
        <w:t>особливостей</w:t>
      </w:r>
    </w:p>
    <w:p w:rsidR="005270AE" w:rsidRDefault="005270AE" w:rsidP="005270AE">
      <w:r>
        <w:rPr>
          <w:rFonts w:hint="eastAsia"/>
        </w:rPr>
        <w:t>структурування</w:t>
      </w:r>
      <w:r>
        <w:t></w:t>
      </w:r>
      <w:r>
        <w:rPr>
          <w:rFonts w:hint="eastAsia"/>
        </w:rPr>
        <w:t>оповіді</w:t>
      </w:r>
      <w:r>
        <w:t></w:t>
      </w:r>
      <w:r>
        <w:t></w:t>
      </w:r>
      <w:r>
        <w:rPr>
          <w:rFonts w:hint="eastAsia"/>
        </w:rPr>
        <w:t>фабульної</w:t>
      </w:r>
      <w:r>
        <w:t></w:t>
      </w:r>
      <w:r>
        <w:rPr>
          <w:rFonts w:hint="eastAsia"/>
        </w:rPr>
        <w:t>та</w:t>
      </w:r>
      <w:r>
        <w:t></w:t>
      </w:r>
      <w:r>
        <w:rPr>
          <w:rFonts w:hint="eastAsia"/>
        </w:rPr>
        <w:t>сюжетно</w:t>
      </w:r>
      <w:r>
        <w:t></w:t>
      </w:r>
      <w:r>
        <w:rPr>
          <w:rFonts w:hint="eastAsia"/>
        </w:rPr>
        <w:t>композиційної</w:t>
      </w:r>
      <w:r>
        <w:t></w:t>
      </w:r>
      <w:r>
        <w:rPr>
          <w:rFonts w:hint="eastAsia"/>
        </w:rPr>
        <w:t>специфіки</w:t>
      </w:r>
    </w:p>
    <w:p w:rsidR="005270AE" w:rsidRDefault="005270AE" w:rsidP="005270AE">
      <w:r>
        <w:rPr>
          <w:rFonts w:hint="eastAsia"/>
        </w:rPr>
        <w:t>твору</w:t>
      </w:r>
      <w:r>
        <w:t></w:t>
      </w:r>
      <w:r>
        <w:t></w:t>
      </w:r>
      <w:r>
        <w:t></w:t>
      </w:r>
      <w:r>
        <w:rPr>
          <w:rFonts w:hint="eastAsia"/>
        </w:rPr>
        <w:t>формальний</w:t>
      </w:r>
      <w:r>
        <w:t></w:t>
      </w:r>
      <w:r>
        <w:t></w:t>
      </w:r>
      <w:r>
        <w:rPr>
          <w:rFonts w:hint="eastAsia"/>
        </w:rPr>
        <w:t>при</w:t>
      </w:r>
      <w:r>
        <w:t></w:t>
      </w:r>
      <w:r>
        <w:rPr>
          <w:rFonts w:hint="eastAsia"/>
        </w:rPr>
        <w:t>з’ясуванні</w:t>
      </w:r>
      <w:r>
        <w:t></w:t>
      </w:r>
      <w:r>
        <w:rPr>
          <w:rFonts w:hint="eastAsia"/>
        </w:rPr>
        <w:t>авторських</w:t>
      </w:r>
      <w:r>
        <w:t></w:t>
      </w:r>
      <w:r>
        <w:rPr>
          <w:rFonts w:hint="eastAsia"/>
        </w:rPr>
        <w:t>засобів</w:t>
      </w:r>
      <w:r>
        <w:t></w:t>
      </w:r>
      <w:r>
        <w:rPr>
          <w:rFonts w:hint="eastAsia"/>
        </w:rPr>
        <w:t>зображення</w:t>
      </w:r>
      <w:r>
        <w:t></w:t>
      </w:r>
      <w:r>
        <w:t></w:t>
      </w:r>
      <w:r>
        <w:rPr>
          <w:rFonts w:hint="eastAsia"/>
        </w:rPr>
        <w:t>виділення</w:t>
      </w:r>
    </w:p>
    <w:p w:rsidR="005270AE" w:rsidRDefault="005270AE" w:rsidP="005270AE">
      <w:r>
        <w:rPr>
          <w:rFonts w:hint="eastAsia"/>
        </w:rPr>
        <w:t>ознак</w:t>
      </w:r>
      <w:r>
        <w:t></w:t>
      </w:r>
      <w:r>
        <w:rPr>
          <w:rFonts w:hint="eastAsia"/>
        </w:rPr>
        <w:t>твору</w:t>
      </w:r>
      <w:r>
        <w:t></w:t>
      </w:r>
      <w:r>
        <w:t></w:t>
      </w:r>
      <w:r>
        <w:rPr>
          <w:rFonts w:hint="eastAsia"/>
        </w:rPr>
        <w:t>детермінованих</w:t>
      </w:r>
      <w:r>
        <w:t></w:t>
      </w:r>
      <w:r>
        <w:rPr>
          <w:rFonts w:hint="eastAsia"/>
        </w:rPr>
        <w:t>поетикою</w:t>
      </w:r>
      <w:r>
        <w:t></w:t>
      </w:r>
      <w:r>
        <w:rPr>
          <w:rFonts w:hint="eastAsia"/>
        </w:rPr>
        <w:t>того</w:t>
      </w:r>
      <w:r>
        <w:t></w:t>
      </w:r>
      <w:r>
        <w:rPr>
          <w:rFonts w:hint="eastAsia"/>
        </w:rPr>
        <w:t>чи</w:t>
      </w:r>
      <w:r>
        <w:t></w:t>
      </w:r>
      <w:r>
        <w:rPr>
          <w:rFonts w:hint="eastAsia"/>
        </w:rPr>
        <w:t>іншого</w:t>
      </w:r>
      <w:r>
        <w:t></w:t>
      </w:r>
      <w:r>
        <w:rPr>
          <w:rFonts w:hint="eastAsia"/>
        </w:rPr>
        <w:t>літературного</w:t>
      </w:r>
      <w:r>
        <w:t></w:t>
      </w:r>
      <w:r>
        <w:rPr>
          <w:rFonts w:hint="eastAsia"/>
        </w:rPr>
        <w:t>періоду</w:t>
      </w:r>
    </w:p>
    <w:p w:rsidR="005270AE" w:rsidRDefault="005270AE" w:rsidP="005270AE">
      <w:r>
        <w:rPr>
          <w:rFonts w:hint="eastAsia"/>
        </w:rPr>
        <w:t>або</w:t>
      </w:r>
      <w:r>
        <w:t></w:t>
      </w:r>
      <w:r>
        <w:rPr>
          <w:rFonts w:hint="eastAsia"/>
        </w:rPr>
        <w:t>напряму</w:t>
      </w:r>
      <w:r>
        <w:t></w:t>
      </w:r>
      <w:r>
        <w:t></w:t>
      </w:r>
      <w:r>
        <w:t></w:t>
      </w:r>
      <w:r>
        <w:rPr>
          <w:rFonts w:hint="eastAsia"/>
        </w:rPr>
        <w:t>поетологічний</w:t>
      </w:r>
      <w:r>
        <w:t></w:t>
      </w:r>
      <w:r>
        <w:t></w:t>
      </w:r>
      <w:r>
        <w:rPr>
          <w:rFonts w:hint="eastAsia"/>
        </w:rPr>
        <w:t>при</w:t>
      </w:r>
      <w:r>
        <w:t></w:t>
      </w:r>
      <w:r>
        <w:rPr>
          <w:rFonts w:hint="eastAsia"/>
        </w:rPr>
        <w:t>аналізі</w:t>
      </w:r>
      <w:r>
        <w:t></w:t>
      </w:r>
      <w:r>
        <w:rPr>
          <w:rFonts w:hint="eastAsia"/>
        </w:rPr>
        <w:t>різних</w:t>
      </w:r>
      <w:r>
        <w:t></w:t>
      </w:r>
      <w:r>
        <w:rPr>
          <w:rFonts w:hint="eastAsia"/>
        </w:rPr>
        <w:t>аспектів</w:t>
      </w:r>
      <w:r>
        <w:t></w:t>
      </w:r>
      <w:r>
        <w:rPr>
          <w:rFonts w:hint="eastAsia"/>
        </w:rPr>
        <w:t>поетики</w:t>
      </w:r>
      <w:r>
        <w:t></w:t>
      </w:r>
      <w:r>
        <w:rPr>
          <w:rFonts w:hint="eastAsia"/>
        </w:rPr>
        <w:t>твору</w:t>
      </w:r>
      <w:r>
        <w:t></w:t>
      </w:r>
    </w:p>
    <w:p w:rsidR="005270AE" w:rsidRDefault="005270AE" w:rsidP="005270AE">
      <w:r>
        <w:rPr>
          <w:rFonts w:hint="eastAsia"/>
        </w:rPr>
        <w:t>зокрема</w:t>
      </w:r>
      <w:r>
        <w:t></w:t>
      </w:r>
      <w:r>
        <w:rPr>
          <w:rFonts w:hint="eastAsia"/>
        </w:rPr>
        <w:t>часу</w:t>
      </w:r>
      <w:r>
        <w:t></w:t>
      </w:r>
      <w:r>
        <w:t></w:t>
      </w:r>
      <w:r>
        <w:rPr>
          <w:rFonts w:hint="eastAsia"/>
        </w:rPr>
        <w:t>простору</w:t>
      </w:r>
      <w:r>
        <w:t></w:t>
      </w:r>
      <w:r>
        <w:t></w:t>
      </w:r>
      <w:r>
        <w:rPr>
          <w:rFonts w:hint="eastAsia"/>
        </w:rPr>
        <w:t>художньої</w:t>
      </w:r>
      <w:r>
        <w:t></w:t>
      </w:r>
      <w:r>
        <w:rPr>
          <w:rFonts w:hint="eastAsia"/>
        </w:rPr>
        <w:t>мови</w:t>
      </w:r>
      <w:r>
        <w:t></w:t>
      </w:r>
      <w:r>
        <w:t></w:t>
      </w:r>
      <w:r>
        <w:rPr>
          <w:rFonts w:hint="eastAsia"/>
        </w:rPr>
        <w:t>образності</w:t>
      </w:r>
      <w:r>
        <w:t></w:t>
      </w:r>
      <w:r>
        <w:t></w:t>
      </w:r>
      <w:r>
        <w:t></w:t>
      </w:r>
      <w:r>
        <w:rPr>
          <w:rFonts w:hint="eastAsia"/>
        </w:rPr>
        <w:t>структуральний</w:t>
      </w:r>
      <w:r>
        <w:t></w:t>
      </w:r>
      <w:r>
        <w:t></w:t>
      </w:r>
      <w:r>
        <w:rPr>
          <w:rFonts w:hint="eastAsia"/>
        </w:rPr>
        <w:t>при</w:t>
      </w:r>
    </w:p>
    <w:p w:rsidR="005270AE" w:rsidRDefault="005270AE" w:rsidP="005270AE">
      <w:r>
        <w:rPr>
          <w:rFonts w:hint="eastAsia"/>
        </w:rPr>
        <w:t>визначенні</w:t>
      </w:r>
      <w:r>
        <w:t></w:t>
      </w:r>
      <w:r>
        <w:rPr>
          <w:rFonts w:hint="eastAsia"/>
        </w:rPr>
        <w:t>текстових</w:t>
      </w:r>
      <w:r>
        <w:t></w:t>
      </w:r>
      <w:r>
        <w:rPr>
          <w:rFonts w:hint="eastAsia"/>
        </w:rPr>
        <w:t>одиниць</w:t>
      </w:r>
      <w:r>
        <w:t></w:t>
      </w:r>
      <w:r>
        <w:t></w:t>
      </w:r>
      <w:r>
        <w:rPr>
          <w:rFonts w:hint="eastAsia"/>
        </w:rPr>
        <w:t>які</w:t>
      </w:r>
      <w:r>
        <w:t></w:t>
      </w:r>
      <w:r>
        <w:rPr>
          <w:rFonts w:hint="eastAsia"/>
        </w:rPr>
        <w:t>містять</w:t>
      </w:r>
      <w:r>
        <w:t></w:t>
      </w:r>
      <w:r>
        <w:rPr>
          <w:rFonts w:hint="eastAsia"/>
        </w:rPr>
        <w:t>фантастичний</w:t>
      </w:r>
      <w:r>
        <w:t></w:t>
      </w:r>
      <w:r>
        <w:rPr>
          <w:rFonts w:hint="eastAsia"/>
        </w:rPr>
        <w:t>елемент</w:t>
      </w:r>
      <w:r>
        <w:t></w:t>
      </w:r>
      <w:r>
        <w:rPr>
          <w:rFonts w:hint="eastAsia"/>
        </w:rPr>
        <w:t>і</w:t>
      </w:r>
    </w:p>
    <w:p w:rsidR="005270AE" w:rsidRDefault="005270AE" w:rsidP="005270AE">
      <w:r>
        <w:rPr>
          <w:rFonts w:hint="eastAsia"/>
        </w:rPr>
        <w:t>встановлення</w:t>
      </w:r>
      <w:r>
        <w:t></w:t>
      </w:r>
      <w:r>
        <w:rPr>
          <w:rFonts w:hint="eastAsia"/>
        </w:rPr>
        <w:t>зв’язків</w:t>
      </w:r>
      <w:r>
        <w:t></w:t>
      </w:r>
      <w:r>
        <w:rPr>
          <w:rFonts w:hint="eastAsia"/>
        </w:rPr>
        <w:t>такого</w:t>
      </w:r>
      <w:r>
        <w:t></w:t>
      </w:r>
      <w:r>
        <w:rPr>
          <w:rFonts w:hint="eastAsia"/>
        </w:rPr>
        <w:t>сегменту</w:t>
      </w:r>
      <w:r>
        <w:t></w:t>
      </w:r>
      <w:r>
        <w:rPr>
          <w:rFonts w:hint="eastAsia"/>
        </w:rPr>
        <w:t>з</w:t>
      </w:r>
      <w:r>
        <w:t></w:t>
      </w:r>
      <w:r>
        <w:rPr>
          <w:rFonts w:hint="eastAsia"/>
        </w:rPr>
        <w:t>іншими</w:t>
      </w:r>
      <w:r>
        <w:t></w:t>
      </w:r>
      <w:r>
        <w:rPr>
          <w:rFonts w:hint="eastAsia"/>
        </w:rPr>
        <w:t>частинами</w:t>
      </w:r>
      <w:r>
        <w:t></w:t>
      </w:r>
      <w:r>
        <w:rPr>
          <w:rFonts w:hint="eastAsia"/>
        </w:rPr>
        <w:t>тексту</w:t>
      </w:r>
      <w:r>
        <w:t></w:t>
      </w:r>
      <w:r>
        <w:t></w:t>
      </w:r>
    </w:p>
    <w:p w:rsidR="005270AE" w:rsidRDefault="005270AE" w:rsidP="005270AE">
      <w:r>
        <w:rPr>
          <w:rFonts w:hint="eastAsia"/>
        </w:rPr>
        <w:t>психологічний</w:t>
      </w:r>
      <w:r>
        <w:t></w:t>
      </w:r>
      <w:r>
        <w:t></w:t>
      </w:r>
      <w:r>
        <w:rPr>
          <w:rFonts w:hint="eastAsia"/>
        </w:rPr>
        <w:t>відображення</w:t>
      </w:r>
      <w:r>
        <w:t></w:t>
      </w:r>
      <w:r>
        <w:rPr>
          <w:rFonts w:hint="eastAsia"/>
        </w:rPr>
        <w:t>внутрішнього</w:t>
      </w:r>
      <w:r>
        <w:t></w:t>
      </w:r>
      <w:r>
        <w:rPr>
          <w:rFonts w:hint="eastAsia"/>
        </w:rPr>
        <w:t>світу</w:t>
      </w:r>
      <w:r>
        <w:t></w:t>
      </w:r>
      <w:r>
        <w:rPr>
          <w:rFonts w:hint="eastAsia"/>
        </w:rPr>
        <w:t>персонажів</w:t>
      </w:r>
      <w:r>
        <w:t></w:t>
      </w:r>
      <w:r>
        <w:t></w:t>
      </w:r>
      <w:r>
        <w:t></w:t>
      </w:r>
      <w:r>
        <w:rPr>
          <w:rFonts w:hint="eastAsia"/>
        </w:rPr>
        <w:t>засоби</w:t>
      </w:r>
    </w:p>
    <w:p w:rsidR="005270AE" w:rsidRDefault="005270AE" w:rsidP="005270AE">
      <w:r>
        <w:rPr>
          <w:rFonts w:hint="eastAsia"/>
        </w:rPr>
        <w:t>інтертекстуального</w:t>
      </w:r>
      <w:r>
        <w:t></w:t>
      </w:r>
      <w:r>
        <w:rPr>
          <w:rFonts w:hint="eastAsia"/>
        </w:rPr>
        <w:t>й</w:t>
      </w:r>
      <w:r>
        <w:t></w:t>
      </w:r>
      <w:r>
        <w:rPr>
          <w:rFonts w:hint="eastAsia"/>
        </w:rPr>
        <w:t>інтермедіального</w:t>
      </w:r>
      <w:r>
        <w:t></w:t>
      </w:r>
      <w:r>
        <w:rPr>
          <w:rFonts w:hint="eastAsia"/>
        </w:rPr>
        <w:t>аналізу</w:t>
      </w:r>
      <w:r>
        <w:t></w:t>
      </w:r>
      <w:r>
        <w:t></w:t>
      </w:r>
      <w:r>
        <w:rPr>
          <w:rFonts w:hint="eastAsia"/>
        </w:rPr>
        <w:t>виявлення</w:t>
      </w:r>
      <w:r>
        <w:t></w:t>
      </w:r>
      <w:r>
        <w:rPr>
          <w:rFonts w:hint="eastAsia"/>
        </w:rPr>
        <w:t>ремінісценцій</w:t>
      </w:r>
      <w:r>
        <w:t></w:t>
      </w:r>
      <w:r>
        <w:rPr>
          <w:rFonts w:hint="eastAsia"/>
        </w:rPr>
        <w:t>та</w:t>
      </w:r>
    </w:p>
    <w:p w:rsidR="005270AE" w:rsidRDefault="005270AE" w:rsidP="005270AE">
      <w:r>
        <w:rPr>
          <w:rFonts w:hint="eastAsia"/>
        </w:rPr>
        <w:t>алюзій</w:t>
      </w:r>
      <w:r>
        <w:t></w:t>
      </w:r>
      <w:r>
        <w:rPr>
          <w:rFonts w:hint="eastAsia"/>
        </w:rPr>
        <w:t>на</w:t>
      </w:r>
      <w:r>
        <w:t></w:t>
      </w:r>
      <w:r>
        <w:rPr>
          <w:rFonts w:hint="eastAsia"/>
        </w:rPr>
        <w:t>мистецькі</w:t>
      </w:r>
      <w:r>
        <w:t></w:t>
      </w:r>
      <w:r>
        <w:rPr>
          <w:rFonts w:hint="eastAsia"/>
        </w:rPr>
        <w:t>артефакти</w:t>
      </w:r>
      <w:r>
        <w:t></w:t>
      </w:r>
      <w:r>
        <w:rPr>
          <w:rFonts w:hint="eastAsia"/>
        </w:rPr>
        <w:t>у</w:t>
      </w:r>
      <w:r>
        <w:t></w:t>
      </w:r>
      <w:r>
        <w:rPr>
          <w:rFonts w:hint="eastAsia"/>
        </w:rPr>
        <w:t>фантастичних</w:t>
      </w:r>
      <w:r>
        <w:t></w:t>
      </w:r>
      <w:r>
        <w:rPr>
          <w:rFonts w:hint="eastAsia"/>
        </w:rPr>
        <w:t>творах</w:t>
      </w:r>
      <w:r>
        <w:t></w:t>
      </w:r>
      <w:r>
        <w:rPr>
          <w:rFonts w:hint="eastAsia"/>
        </w:rPr>
        <w:t>хорватських</w:t>
      </w:r>
    </w:p>
    <w:p w:rsidR="005270AE" w:rsidRDefault="005270AE" w:rsidP="005270AE">
      <w:r>
        <w:rPr>
          <w:rFonts w:hint="eastAsia"/>
        </w:rPr>
        <w:t>письменників</w:t>
      </w:r>
      <w:r>
        <w:t></w:t>
      </w:r>
      <w:r>
        <w:t></w:t>
      </w:r>
      <w:r>
        <w:rPr>
          <w:rFonts w:hint="eastAsia"/>
        </w:rPr>
        <w:t>з’ясування</w:t>
      </w:r>
      <w:r>
        <w:t></w:t>
      </w:r>
      <w:r>
        <w:rPr>
          <w:rFonts w:hint="eastAsia"/>
        </w:rPr>
        <w:t>функцій</w:t>
      </w:r>
      <w:r>
        <w:t></w:t>
      </w:r>
      <w:r>
        <w:rPr>
          <w:rFonts w:hint="eastAsia"/>
        </w:rPr>
        <w:t>уведення</w:t>
      </w:r>
      <w:r>
        <w:t></w:t>
      </w:r>
      <w:r>
        <w:rPr>
          <w:rFonts w:hint="eastAsia"/>
        </w:rPr>
        <w:t>інтертексту</w:t>
      </w:r>
      <w:r>
        <w:t></w:t>
      </w:r>
      <w:r>
        <w:t></w:t>
      </w:r>
      <w:r>
        <w:t></w:t>
      </w:r>
      <w:r>
        <w:rPr>
          <w:rFonts w:hint="eastAsia"/>
        </w:rPr>
        <w:t>рецептивноестетичний</w:t>
      </w:r>
      <w:r>
        <w:t></w:t>
      </w:r>
      <w:r>
        <w:rPr>
          <w:rFonts w:hint="eastAsia"/>
        </w:rPr>
        <w:t>метод</w:t>
      </w:r>
      <w:r>
        <w:t></w:t>
      </w:r>
      <w:r>
        <w:t></w:t>
      </w:r>
      <w:r>
        <w:rPr>
          <w:rFonts w:hint="eastAsia"/>
        </w:rPr>
        <w:t>визначення</w:t>
      </w:r>
      <w:r>
        <w:t></w:t>
      </w:r>
      <w:r>
        <w:rPr>
          <w:rFonts w:hint="eastAsia"/>
        </w:rPr>
        <w:t>впливу</w:t>
      </w:r>
      <w:r>
        <w:t></w:t>
      </w:r>
      <w:r>
        <w:rPr>
          <w:rFonts w:hint="eastAsia"/>
        </w:rPr>
        <w:t>зображально</w:t>
      </w:r>
      <w:r>
        <w:t></w:t>
      </w:r>
      <w:r>
        <w:rPr>
          <w:rFonts w:hint="eastAsia"/>
        </w:rPr>
        <w:t>виражальних</w:t>
      </w:r>
      <w:r>
        <w:t></w:t>
      </w:r>
      <w:r>
        <w:rPr>
          <w:rFonts w:hint="eastAsia"/>
        </w:rPr>
        <w:t>художніх</w:t>
      </w:r>
    </w:p>
    <w:p w:rsidR="005270AE" w:rsidRDefault="005270AE" w:rsidP="005270AE">
      <w:r>
        <w:rPr>
          <w:rFonts w:hint="eastAsia"/>
        </w:rPr>
        <w:t>засобів</w:t>
      </w:r>
      <w:r>
        <w:t></w:t>
      </w:r>
      <w:r>
        <w:rPr>
          <w:rFonts w:hint="eastAsia"/>
        </w:rPr>
        <w:t>твору</w:t>
      </w:r>
      <w:r>
        <w:t></w:t>
      </w:r>
      <w:r>
        <w:rPr>
          <w:rFonts w:hint="eastAsia"/>
        </w:rPr>
        <w:t>на</w:t>
      </w:r>
      <w:r>
        <w:t></w:t>
      </w:r>
      <w:r>
        <w:rPr>
          <w:rFonts w:hint="eastAsia"/>
        </w:rPr>
        <w:t>читача</w:t>
      </w:r>
      <w:r>
        <w:t></w:t>
      </w:r>
      <w:r>
        <w:t></w:t>
      </w:r>
    </w:p>
    <w:p w:rsidR="005270AE" w:rsidRDefault="005270AE" w:rsidP="005270AE">
      <w:r>
        <w:t></w:t>
      </w:r>
      <w:r>
        <w:t></w:t>
      </w:r>
    </w:p>
    <w:p w:rsidR="005270AE" w:rsidRDefault="005270AE" w:rsidP="005270AE">
      <w:r>
        <w:rPr>
          <w:rFonts w:hint="eastAsia"/>
        </w:rPr>
        <w:t>Наукова</w:t>
      </w:r>
      <w:r>
        <w:t></w:t>
      </w:r>
      <w:r>
        <w:rPr>
          <w:rFonts w:hint="eastAsia"/>
        </w:rPr>
        <w:t>новизна</w:t>
      </w:r>
      <w:r>
        <w:t></w:t>
      </w:r>
      <w:r>
        <w:rPr>
          <w:rFonts w:hint="eastAsia"/>
        </w:rPr>
        <w:t>дисертаційного</w:t>
      </w:r>
      <w:r>
        <w:t></w:t>
      </w:r>
      <w:r>
        <w:rPr>
          <w:rFonts w:hint="eastAsia"/>
        </w:rPr>
        <w:t>дослідження</w:t>
      </w:r>
      <w:r>
        <w:t></w:t>
      </w:r>
      <w:r>
        <w:rPr>
          <w:rFonts w:hint="eastAsia"/>
        </w:rPr>
        <w:t>полягає</w:t>
      </w:r>
      <w:r>
        <w:t></w:t>
      </w:r>
      <w:r>
        <w:rPr>
          <w:rFonts w:hint="eastAsia"/>
        </w:rPr>
        <w:t>в</w:t>
      </w:r>
      <w:r>
        <w:t></w:t>
      </w:r>
      <w:r>
        <w:rPr>
          <w:rFonts w:hint="eastAsia"/>
        </w:rPr>
        <w:t>тому</w:t>
      </w:r>
      <w:r>
        <w:t></w:t>
      </w:r>
      <w:r>
        <w:t></w:t>
      </w:r>
      <w:r>
        <w:rPr>
          <w:rFonts w:hint="eastAsia"/>
        </w:rPr>
        <w:t>що</w:t>
      </w:r>
    </w:p>
    <w:p w:rsidR="005270AE" w:rsidRDefault="005270AE" w:rsidP="005270AE">
      <w:r>
        <w:rPr>
          <w:rFonts w:hint="eastAsia"/>
        </w:rPr>
        <w:t>вперше</w:t>
      </w:r>
      <w:r>
        <w:t></w:t>
      </w:r>
      <w:r>
        <w:rPr>
          <w:rFonts w:hint="eastAsia"/>
        </w:rPr>
        <w:t>у</w:t>
      </w:r>
      <w:r>
        <w:t></w:t>
      </w:r>
      <w:r>
        <w:rPr>
          <w:rFonts w:hint="eastAsia"/>
        </w:rPr>
        <w:t>вітчизняному</w:t>
      </w:r>
      <w:r>
        <w:t></w:t>
      </w:r>
      <w:r>
        <w:rPr>
          <w:rFonts w:hint="eastAsia"/>
        </w:rPr>
        <w:t>та</w:t>
      </w:r>
      <w:r>
        <w:t></w:t>
      </w:r>
      <w:r>
        <w:rPr>
          <w:rFonts w:hint="eastAsia"/>
        </w:rPr>
        <w:t>хорватському</w:t>
      </w:r>
      <w:r>
        <w:t></w:t>
      </w:r>
      <w:r>
        <w:rPr>
          <w:rFonts w:hint="eastAsia"/>
        </w:rPr>
        <w:t>літературознавстві</w:t>
      </w:r>
      <w:r>
        <w:t></w:t>
      </w:r>
      <w:r>
        <w:rPr>
          <w:rFonts w:hint="eastAsia"/>
        </w:rPr>
        <w:t>системно</w:t>
      </w:r>
    </w:p>
    <w:p w:rsidR="005270AE" w:rsidRDefault="005270AE" w:rsidP="005270AE">
      <w:r>
        <w:rPr>
          <w:rFonts w:hint="eastAsia"/>
        </w:rPr>
        <w:t>розглянуто</w:t>
      </w:r>
      <w:r>
        <w:t></w:t>
      </w:r>
      <w:r>
        <w:rPr>
          <w:rFonts w:hint="eastAsia"/>
        </w:rPr>
        <w:t>хорватську</w:t>
      </w:r>
      <w:r>
        <w:t></w:t>
      </w:r>
      <w:r>
        <w:rPr>
          <w:rFonts w:hint="eastAsia"/>
        </w:rPr>
        <w:t>літературну</w:t>
      </w:r>
      <w:r>
        <w:t></w:t>
      </w:r>
      <w:r>
        <w:rPr>
          <w:rFonts w:hint="eastAsia"/>
        </w:rPr>
        <w:t>фантастики</w:t>
      </w:r>
      <w:r>
        <w:t></w:t>
      </w:r>
      <w:r>
        <w:rPr>
          <w:rFonts w:hint="eastAsia"/>
        </w:rPr>
        <w:t>на</w:t>
      </w:r>
      <w:r>
        <w:t></w:t>
      </w:r>
      <w:r>
        <w:rPr>
          <w:rFonts w:hint="eastAsia"/>
        </w:rPr>
        <w:t>значному</w:t>
      </w:r>
      <w:r>
        <w:t></w:t>
      </w:r>
      <w:r>
        <w:rPr>
          <w:rFonts w:hint="eastAsia"/>
        </w:rPr>
        <w:t>часовому</w:t>
      </w:r>
      <w:r>
        <w:t></w:t>
      </w:r>
      <w:r>
        <w:rPr>
          <w:rFonts w:hint="eastAsia"/>
        </w:rPr>
        <w:t>відтинку</w:t>
      </w:r>
    </w:p>
    <w:p w:rsidR="005270AE" w:rsidRDefault="005270AE" w:rsidP="005270AE">
      <w:r>
        <w:rPr>
          <w:rFonts w:hint="eastAsia"/>
        </w:rPr>
        <w:t>–</w:t>
      </w:r>
      <w:r>
        <w:t></w:t>
      </w:r>
      <w:r>
        <w:rPr>
          <w:rFonts w:hint="eastAsia"/>
        </w:rPr>
        <w:t>від</w:t>
      </w:r>
      <w:r>
        <w:t></w:t>
      </w:r>
      <w:r>
        <w:rPr>
          <w:rFonts w:hint="eastAsia"/>
        </w:rPr>
        <w:t>середньовічних</w:t>
      </w:r>
      <w:r>
        <w:t></w:t>
      </w:r>
      <w:r>
        <w:rPr>
          <w:rFonts w:hint="eastAsia"/>
        </w:rPr>
        <w:t>часів</w:t>
      </w:r>
      <w:r>
        <w:t></w:t>
      </w:r>
      <w:r>
        <w:rPr>
          <w:rFonts w:hint="eastAsia"/>
        </w:rPr>
        <w:t>до</w:t>
      </w:r>
      <w:r>
        <w:t></w:t>
      </w:r>
      <w:r>
        <w:rPr>
          <w:rFonts w:hint="eastAsia"/>
        </w:rPr>
        <w:t>початку</w:t>
      </w:r>
      <w:r>
        <w:t></w:t>
      </w:r>
      <w:r>
        <w:rPr>
          <w:rFonts w:hint="eastAsia"/>
        </w:rPr>
        <w:t>ХХ</w:t>
      </w:r>
      <w:r>
        <w:t></w:t>
      </w:r>
      <w:r>
        <w:rPr>
          <w:rFonts w:hint="eastAsia"/>
        </w:rPr>
        <w:t>ст</w:t>
      </w:r>
      <w:r>
        <w:t></w:t>
      </w:r>
      <w:r>
        <w:t></w:t>
      </w:r>
      <w:r>
        <w:t></w:t>
      </w:r>
      <w:r>
        <w:rPr>
          <w:rFonts w:hint="eastAsia"/>
        </w:rPr>
        <w:t>визначено</w:t>
      </w:r>
      <w:r>
        <w:t></w:t>
      </w:r>
      <w:r>
        <w:rPr>
          <w:rFonts w:hint="eastAsia"/>
        </w:rPr>
        <w:t>основні</w:t>
      </w:r>
      <w:r>
        <w:t></w:t>
      </w:r>
      <w:r>
        <w:rPr>
          <w:rFonts w:hint="eastAsia"/>
        </w:rPr>
        <w:t>етапи</w:t>
      </w:r>
      <w:r>
        <w:t></w:t>
      </w:r>
      <w:r>
        <w:rPr>
          <w:rFonts w:hint="eastAsia"/>
        </w:rPr>
        <w:t>її</w:t>
      </w:r>
    </w:p>
    <w:p w:rsidR="005270AE" w:rsidRDefault="005270AE" w:rsidP="005270AE">
      <w:r>
        <w:rPr>
          <w:rFonts w:hint="eastAsia"/>
        </w:rPr>
        <w:t>становлення</w:t>
      </w:r>
      <w:r>
        <w:t></w:t>
      </w:r>
      <w:r>
        <w:t></w:t>
      </w:r>
      <w:r>
        <w:rPr>
          <w:rFonts w:hint="eastAsia"/>
        </w:rPr>
        <w:t>характерні</w:t>
      </w:r>
      <w:r>
        <w:t></w:t>
      </w:r>
      <w:r>
        <w:rPr>
          <w:rFonts w:hint="eastAsia"/>
        </w:rPr>
        <w:t>риси</w:t>
      </w:r>
      <w:r>
        <w:t></w:t>
      </w:r>
      <w:r>
        <w:t></w:t>
      </w:r>
      <w:r>
        <w:rPr>
          <w:rFonts w:hint="eastAsia"/>
        </w:rPr>
        <w:t>з’ясовано</w:t>
      </w:r>
      <w:r>
        <w:t></w:t>
      </w:r>
      <w:r>
        <w:rPr>
          <w:rFonts w:hint="eastAsia"/>
        </w:rPr>
        <w:t>детермінованість</w:t>
      </w:r>
      <w:r>
        <w:t></w:t>
      </w:r>
      <w:r>
        <w:rPr>
          <w:rFonts w:hint="eastAsia"/>
        </w:rPr>
        <w:t>фантастичної</w:t>
      </w:r>
    </w:p>
    <w:p w:rsidR="005270AE" w:rsidRDefault="005270AE" w:rsidP="005270AE">
      <w:r>
        <w:rPr>
          <w:rFonts w:hint="eastAsia"/>
        </w:rPr>
        <w:t>образності</w:t>
      </w:r>
      <w:r>
        <w:t></w:t>
      </w:r>
      <w:r>
        <w:rPr>
          <w:rFonts w:hint="eastAsia"/>
        </w:rPr>
        <w:t>та</w:t>
      </w:r>
      <w:r>
        <w:t></w:t>
      </w:r>
      <w:r>
        <w:rPr>
          <w:rFonts w:hint="eastAsia"/>
        </w:rPr>
        <w:t>її</w:t>
      </w:r>
      <w:r>
        <w:t></w:t>
      </w:r>
      <w:r>
        <w:rPr>
          <w:rFonts w:hint="eastAsia"/>
        </w:rPr>
        <w:t>функцій</w:t>
      </w:r>
      <w:r>
        <w:t></w:t>
      </w:r>
      <w:r>
        <w:rPr>
          <w:rFonts w:hint="eastAsia"/>
        </w:rPr>
        <w:t>літературним</w:t>
      </w:r>
      <w:r>
        <w:t></w:t>
      </w:r>
      <w:r>
        <w:rPr>
          <w:rFonts w:hint="eastAsia"/>
        </w:rPr>
        <w:t>і</w:t>
      </w:r>
      <w:r>
        <w:t></w:t>
      </w:r>
      <w:r>
        <w:rPr>
          <w:rFonts w:hint="eastAsia"/>
        </w:rPr>
        <w:t>позалітературним</w:t>
      </w:r>
      <w:r>
        <w:t></w:t>
      </w:r>
      <w:r>
        <w:rPr>
          <w:rFonts w:hint="eastAsia"/>
        </w:rPr>
        <w:t>контекстом</w:t>
      </w:r>
      <w:r>
        <w:t></w:t>
      </w:r>
      <w:r>
        <w:rPr>
          <w:rFonts w:hint="eastAsia"/>
        </w:rPr>
        <w:t>епохи</w:t>
      </w:r>
      <w:r>
        <w:t></w:t>
      </w:r>
    </w:p>
    <w:p w:rsidR="005270AE" w:rsidRDefault="005270AE" w:rsidP="005270AE">
      <w:r>
        <w:rPr>
          <w:rFonts w:hint="eastAsia"/>
        </w:rPr>
        <w:t>Теоретичне</w:t>
      </w:r>
      <w:r>
        <w:t></w:t>
      </w:r>
      <w:r>
        <w:rPr>
          <w:rFonts w:hint="eastAsia"/>
        </w:rPr>
        <w:t>значення</w:t>
      </w:r>
      <w:r>
        <w:t></w:t>
      </w:r>
      <w:r>
        <w:t></w:t>
      </w:r>
      <w:r>
        <w:rPr>
          <w:rFonts w:hint="eastAsia"/>
        </w:rPr>
        <w:t>Тема</w:t>
      </w:r>
      <w:r>
        <w:t></w:t>
      </w:r>
      <w:r>
        <w:rPr>
          <w:rFonts w:hint="eastAsia"/>
        </w:rPr>
        <w:t>дисертаційного</w:t>
      </w:r>
      <w:r>
        <w:t></w:t>
      </w:r>
      <w:r>
        <w:rPr>
          <w:rFonts w:hint="eastAsia"/>
        </w:rPr>
        <w:t>дослідження</w:t>
      </w:r>
      <w:r>
        <w:t></w:t>
      </w:r>
      <w:r>
        <w:rPr>
          <w:rFonts w:hint="eastAsia"/>
        </w:rPr>
        <w:t>вписується</w:t>
      </w:r>
      <w:r>
        <w:t></w:t>
      </w:r>
      <w:r>
        <w:rPr>
          <w:rFonts w:hint="eastAsia"/>
        </w:rPr>
        <w:t>в</w:t>
      </w:r>
    </w:p>
    <w:p w:rsidR="005270AE" w:rsidRDefault="005270AE" w:rsidP="005270AE">
      <w:r>
        <w:rPr>
          <w:rFonts w:hint="eastAsia"/>
        </w:rPr>
        <w:t>наукові</w:t>
      </w:r>
      <w:r>
        <w:t></w:t>
      </w:r>
      <w:r>
        <w:rPr>
          <w:rFonts w:hint="eastAsia"/>
        </w:rPr>
        <w:t>студії</w:t>
      </w:r>
      <w:r>
        <w:t></w:t>
      </w:r>
      <w:r>
        <w:rPr>
          <w:rFonts w:hint="eastAsia"/>
        </w:rPr>
        <w:t>з</w:t>
      </w:r>
      <w:r>
        <w:t></w:t>
      </w:r>
      <w:r>
        <w:rPr>
          <w:rFonts w:hint="eastAsia"/>
        </w:rPr>
        <w:t>української</w:t>
      </w:r>
      <w:r>
        <w:t></w:t>
      </w:r>
      <w:r>
        <w:rPr>
          <w:rFonts w:hint="eastAsia"/>
        </w:rPr>
        <w:t>славістики</w:t>
      </w:r>
      <w:r>
        <w:t></w:t>
      </w:r>
      <w:r>
        <w:t></w:t>
      </w:r>
      <w:r>
        <w:rPr>
          <w:rFonts w:hint="eastAsia"/>
        </w:rPr>
        <w:t>хорватистики</w:t>
      </w:r>
      <w:r>
        <w:t></w:t>
      </w:r>
      <w:r>
        <w:t></w:t>
      </w:r>
      <w:r>
        <w:t></w:t>
      </w:r>
      <w:r>
        <w:rPr>
          <w:rFonts w:hint="eastAsia"/>
        </w:rPr>
        <w:t>а</w:t>
      </w:r>
      <w:r>
        <w:t></w:t>
      </w:r>
      <w:r>
        <w:rPr>
          <w:rFonts w:hint="eastAsia"/>
        </w:rPr>
        <w:t>наукове</w:t>
      </w:r>
      <w:r>
        <w:t></w:t>
      </w:r>
      <w:r>
        <w:rPr>
          <w:rFonts w:hint="eastAsia"/>
        </w:rPr>
        <w:t>опрацювання</w:t>
      </w:r>
    </w:p>
    <w:p w:rsidR="005270AE" w:rsidRDefault="005270AE" w:rsidP="005270AE">
      <w:r>
        <w:rPr>
          <w:rFonts w:hint="eastAsia"/>
        </w:rPr>
        <w:t>теми</w:t>
      </w:r>
      <w:r>
        <w:t></w:t>
      </w:r>
      <w:r>
        <w:rPr>
          <w:rFonts w:hint="eastAsia"/>
        </w:rPr>
        <w:t>сприяє</w:t>
      </w:r>
      <w:r>
        <w:t></w:t>
      </w:r>
      <w:r>
        <w:rPr>
          <w:rFonts w:hint="eastAsia"/>
        </w:rPr>
        <w:t>більш</w:t>
      </w:r>
      <w:r>
        <w:t></w:t>
      </w:r>
      <w:r>
        <w:rPr>
          <w:rFonts w:hint="eastAsia"/>
        </w:rPr>
        <w:t>цілісному</w:t>
      </w:r>
      <w:r>
        <w:t></w:t>
      </w:r>
      <w:r>
        <w:rPr>
          <w:rFonts w:hint="eastAsia"/>
        </w:rPr>
        <w:t>баченню</w:t>
      </w:r>
      <w:r>
        <w:t></w:t>
      </w:r>
      <w:r>
        <w:rPr>
          <w:rFonts w:hint="eastAsia"/>
        </w:rPr>
        <w:t>хорватського</w:t>
      </w:r>
      <w:r>
        <w:t></w:t>
      </w:r>
      <w:r>
        <w:rPr>
          <w:rFonts w:hint="eastAsia"/>
        </w:rPr>
        <w:t>письменства</w:t>
      </w:r>
      <w:r>
        <w:t></w:t>
      </w:r>
      <w:r>
        <w:t></w:t>
      </w:r>
      <w:r>
        <w:rPr>
          <w:rFonts w:hint="eastAsia"/>
        </w:rPr>
        <w:t>Простеження</w:t>
      </w:r>
    </w:p>
    <w:p w:rsidR="005270AE" w:rsidRDefault="005270AE" w:rsidP="005270AE">
      <w:r>
        <w:rPr>
          <w:rFonts w:hint="eastAsia"/>
        </w:rPr>
        <w:t>й</w:t>
      </w:r>
      <w:r>
        <w:t></w:t>
      </w:r>
      <w:r>
        <w:rPr>
          <w:rFonts w:hint="eastAsia"/>
        </w:rPr>
        <w:t>осмислення</w:t>
      </w:r>
      <w:r>
        <w:t></w:t>
      </w:r>
      <w:r>
        <w:rPr>
          <w:rFonts w:hint="eastAsia"/>
        </w:rPr>
        <w:t>ґенези</w:t>
      </w:r>
      <w:r>
        <w:t></w:t>
      </w:r>
      <w:r>
        <w:rPr>
          <w:rFonts w:hint="eastAsia"/>
        </w:rPr>
        <w:t>й</w:t>
      </w:r>
      <w:r>
        <w:t></w:t>
      </w:r>
      <w:r>
        <w:rPr>
          <w:rFonts w:hint="eastAsia"/>
        </w:rPr>
        <w:t>еволюції</w:t>
      </w:r>
      <w:r>
        <w:t></w:t>
      </w:r>
      <w:r>
        <w:rPr>
          <w:rFonts w:hint="eastAsia"/>
        </w:rPr>
        <w:t>літературної</w:t>
      </w:r>
      <w:r>
        <w:t></w:t>
      </w:r>
      <w:r>
        <w:rPr>
          <w:rFonts w:hint="eastAsia"/>
        </w:rPr>
        <w:t>фантастики</w:t>
      </w:r>
      <w:r>
        <w:t></w:t>
      </w:r>
      <w:r>
        <w:rPr>
          <w:rFonts w:hint="eastAsia"/>
        </w:rPr>
        <w:t>на</w:t>
      </w:r>
      <w:r>
        <w:t></w:t>
      </w:r>
      <w:r>
        <w:rPr>
          <w:rFonts w:hint="eastAsia"/>
        </w:rPr>
        <w:t>прикладі</w:t>
      </w:r>
    </w:p>
    <w:p w:rsidR="005270AE" w:rsidRDefault="005270AE" w:rsidP="005270AE">
      <w:r>
        <w:rPr>
          <w:rFonts w:hint="eastAsia"/>
        </w:rPr>
        <w:t>хорватської</w:t>
      </w:r>
      <w:r>
        <w:t></w:t>
      </w:r>
      <w:r>
        <w:rPr>
          <w:rFonts w:hint="eastAsia"/>
        </w:rPr>
        <w:t>літератури</w:t>
      </w:r>
      <w:r>
        <w:t></w:t>
      </w:r>
      <w:r>
        <w:rPr>
          <w:rFonts w:hint="eastAsia"/>
        </w:rPr>
        <w:t>є</w:t>
      </w:r>
      <w:r>
        <w:t></w:t>
      </w:r>
      <w:r>
        <w:rPr>
          <w:rFonts w:hint="eastAsia"/>
        </w:rPr>
        <w:t>важливим</w:t>
      </w:r>
      <w:r>
        <w:t></w:t>
      </w:r>
      <w:r>
        <w:rPr>
          <w:rFonts w:hint="eastAsia"/>
        </w:rPr>
        <w:t>внеском</w:t>
      </w:r>
      <w:r>
        <w:t></w:t>
      </w:r>
      <w:r>
        <w:rPr>
          <w:rFonts w:hint="eastAsia"/>
        </w:rPr>
        <w:t>у</w:t>
      </w:r>
      <w:r>
        <w:t></w:t>
      </w:r>
      <w:r>
        <w:rPr>
          <w:rFonts w:hint="eastAsia"/>
        </w:rPr>
        <w:t>фантастознавство</w:t>
      </w:r>
      <w:r>
        <w:t></w:t>
      </w:r>
    </w:p>
    <w:p w:rsidR="005270AE" w:rsidRDefault="005270AE" w:rsidP="005270AE">
      <w:r>
        <w:rPr>
          <w:rFonts w:hint="eastAsia"/>
        </w:rPr>
        <w:t>Практична</w:t>
      </w:r>
      <w:r>
        <w:t></w:t>
      </w:r>
      <w:r>
        <w:rPr>
          <w:rFonts w:hint="eastAsia"/>
        </w:rPr>
        <w:t>цінність</w:t>
      </w:r>
      <w:r>
        <w:t></w:t>
      </w:r>
      <w:r>
        <w:rPr>
          <w:rFonts w:hint="eastAsia"/>
        </w:rPr>
        <w:t>дослідження</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матеріали</w:t>
      </w:r>
    </w:p>
    <w:p w:rsidR="005270AE" w:rsidRDefault="005270AE" w:rsidP="005270AE">
      <w:r>
        <w:rPr>
          <w:rFonts w:hint="eastAsia"/>
        </w:rPr>
        <w:t>дисертації</w:t>
      </w:r>
      <w:r>
        <w:t></w:t>
      </w:r>
      <w:r>
        <w:rPr>
          <w:rFonts w:hint="eastAsia"/>
        </w:rPr>
        <w:t>можуть</w:t>
      </w:r>
      <w:r>
        <w:t></w:t>
      </w:r>
      <w:r>
        <w:rPr>
          <w:rFonts w:hint="eastAsia"/>
        </w:rPr>
        <w:t>бути</w:t>
      </w:r>
      <w:r>
        <w:t></w:t>
      </w:r>
      <w:r>
        <w:rPr>
          <w:rFonts w:hint="eastAsia"/>
        </w:rPr>
        <w:t>використані</w:t>
      </w:r>
      <w:r>
        <w:t></w:t>
      </w:r>
      <w:r>
        <w:rPr>
          <w:rFonts w:hint="eastAsia"/>
        </w:rPr>
        <w:t>для</w:t>
      </w:r>
      <w:r>
        <w:t></w:t>
      </w:r>
      <w:r>
        <w:rPr>
          <w:rFonts w:hint="eastAsia"/>
        </w:rPr>
        <w:t>нормативних</w:t>
      </w:r>
      <w:r>
        <w:t></w:t>
      </w:r>
      <w:r>
        <w:rPr>
          <w:rFonts w:hint="eastAsia"/>
        </w:rPr>
        <w:t>і</w:t>
      </w:r>
      <w:r>
        <w:t></w:t>
      </w:r>
      <w:r>
        <w:rPr>
          <w:rFonts w:hint="eastAsia"/>
        </w:rPr>
        <w:t>вибіркових</w:t>
      </w:r>
      <w:r>
        <w:t></w:t>
      </w:r>
      <w:r>
        <w:rPr>
          <w:rFonts w:hint="eastAsia"/>
        </w:rPr>
        <w:t>курсів</w:t>
      </w:r>
      <w:r>
        <w:t></w:t>
      </w:r>
      <w:r>
        <w:rPr>
          <w:rFonts w:hint="eastAsia"/>
        </w:rPr>
        <w:t>з</w:t>
      </w:r>
    </w:p>
    <w:p w:rsidR="005270AE" w:rsidRDefault="005270AE" w:rsidP="005270AE">
      <w:r>
        <w:rPr>
          <w:rFonts w:hint="eastAsia"/>
        </w:rPr>
        <w:t>історії</w:t>
      </w:r>
      <w:r>
        <w:t></w:t>
      </w:r>
      <w:r>
        <w:rPr>
          <w:rFonts w:hint="eastAsia"/>
        </w:rPr>
        <w:t>хорватської</w:t>
      </w:r>
      <w:r>
        <w:t></w:t>
      </w:r>
      <w:r>
        <w:rPr>
          <w:rFonts w:hint="eastAsia"/>
        </w:rPr>
        <w:t>літератури</w:t>
      </w:r>
      <w:r>
        <w:t></w:t>
      </w:r>
      <w:r>
        <w:rPr>
          <w:rFonts w:hint="eastAsia"/>
        </w:rPr>
        <w:t>та</w:t>
      </w:r>
      <w:r>
        <w:t></w:t>
      </w:r>
      <w:r>
        <w:rPr>
          <w:rFonts w:hint="eastAsia"/>
        </w:rPr>
        <w:t>культури</w:t>
      </w:r>
      <w:r>
        <w:t></w:t>
      </w:r>
      <w:r>
        <w:t></w:t>
      </w:r>
      <w:r>
        <w:rPr>
          <w:rFonts w:hint="eastAsia"/>
        </w:rPr>
        <w:t>країнознавчих</w:t>
      </w:r>
      <w:r>
        <w:t></w:t>
      </w:r>
      <w:r>
        <w:rPr>
          <w:rFonts w:hint="eastAsia"/>
        </w:rPr>
        <w:t>дисциплін</w:t>
      </w:r>
      <w:r>
        <w:t></w:t>
      </w:r>
    </w:p>
    <w:p w:rsidR="005270AE" w:rsidRDefault="005270AE" w:rsidP="005270AE">
      <w:r>
        <w:rPr>
          <w:rFonts w:hint="eastAsia"/>
        </w:rPr>
        <w:t>компаративістики</w:t>
      </w:r>
      <w:r>
        <w:t></w:t>
      </w:r>
      <w:r>
        <w:t></w:t>
      </w:r>
      <w:r>
        <w:rPr>
          <w:rFonts w:hint="eastAsia"/>
        </w:rPr>
        <w:t>у</w:t>
      </w:r>
      <w:r>
        <w:t></w:t>
      </w:r>
      <w:r>
        <w:rPr>
          <w:rFonts w:hint="eastAsia"/>
        </w:rPr>
        <w:t>спецкурсах</w:t>
      </w:r>
      <w:r>
        <w:t></w:t>
      </w:r>
      <w:r>
        <w:rPr>
          <w:rFonts w:hint="eastAsia"/>
        </w:rPr>
        <w:t>для</w:t>
      </w:r>
      <w:r>
        <w:t></w:t>
      </w:r>
      <w:r>
        <w:rPr>
          <w:rFonts w:hint="eastAsia"/>
        </w:rPr>
        <w:t>філологічних</w:t>
      </w:r>
      <w:r>
        <w:t></w:t>
      </w:r>
      <w:r>
        <w:t></w:t>
      </w:r>
      <w:r>
        <w:rPr>
          <w:rFonts w:hint="eastAsia"/>
        </w:rPr>
        <w:t>історичних</w:t>
      </w:r>
      <w:r>
        <w:t></w:t>
      </w:r>
    </w:p>
    <w:p w:rsidR="005270AE" w:rsidRDefault="005270AE" w:rsidP="005270AE">
      <w:r>
        <w:rPr>
          <w:rFonts w:hint="eastAsia"/>
        </w:rPr>
        <w:t>культурологічних</w:t>
      </w:r>
      <w:r>
        <w:t></w:t>
      </w:r>
      <w:r>
        <w:rPr>
          <w:rFonts w:hint="eastAsia"/>
        </w:rPr>
        <w:t>факультетів</w:t>
      </w:r>
      <w:r>
        <w:t></w:t>
      </w:r>
      <w:r>
        <w:rPr>
          <w:rFonts w:hint="eastAsia"/>
        </w:rPr>
        <w:t>вищих</w:t>
      </w:r>
      <w:r>
        <w:t></w:t>
      </w:r>
      <w:r>
        <w:rPr>
          <w:rFonts w:hint="eastAsia"/>
        </w:rPr>
        <w:t>навчальних</w:t>
      </w:r>
      <w:r>
        <w:t></w:t>
      </w:r>
      <w:r>
        <w:rPr>
          <w:rFonts w:hint="eastAsia"/>
        </w:rPr>
        <w:t>закладів</w:t>
      </w:r>
      <w:r>
        <w:t></w:t>
      </w:r>
    </w:p>
    <w:p w:rsidR="005270AE" w:rsidRDefault="005270AE" w:rsidP="005270AE">
      <w:r>
        <w:rPr>
          <w:rFonts w:hint="eastAsia"/>
        </w:rPr>
        <w:t>Особистий</w:t>
      </w:r>
      <w:r>
        <w:t></w:t>
      </w:r>
      <w:r>
        <w:rPr>
          <w:rFonts w:hint="eastAsia"/>
        </w:rPr>
        <w:t>внесок</w:t>
      </w:r>
      <w:r>
        <w:t></w:t>
      </w:r>
      <w:r>
        <w:rPr>
          <w:rFonts w:hint="eastAsia"/>
        </w:rPr>
        <w:t>дисертанта</w:t>
      </w:r>
      <w:r>
        <w:t></w:t>
      </w:r>
      <w:r>
        <w:t></w:t>
      </w:r>
      <w:r>
        <w:rPr>
          <w:rFonts w:hint="eastAsia"/>
        </w:rPr>
        <w:t>Дисертація</w:t>
      </w:r>
      <w:r>
        <w:t></w:t>
      </w:r>
      <w:r>
        <w:rPr>
          <w:rFonts w:hint="eastAsia"/>
        </w:rPr>
        <w:t>є</w:t>
      </w:r>
      <w:r>
        <w:t></w:t>
      </w:r>
      <w:r>
        <w:rPr>
          <w:rFonts w:hint="eastAsia"/>
        </w:rPr>
        <w:t>самостійним</w:t>
      </w:r>
      <w:r>
        <w:t></w:t>
      </w:r>
      <w:r>
        <w:rPr>
          <w:rFonts w:hint="eastAsia"/>
        </w:rPr>
        <w:t>дослідженням</w:t>
      </w:r>
      <w:r>
        <w:t></w:t>
      </w:r>
    </w:p>
    <w:p w:rsidR="005270AE" w:rsidRDefault="005270AE" w:rsidP="005270AE">
      <w:r>
        <w:rPr>
          <w:rFonts w:hint="eastAsia"/>
        </w:rPr>
        <w:t>теоретичні</w:t>
      </w:r>
      <w:r>
        <w:t></w:t>
      </w:r>
      <w:r>
        <w:rPr>
          <w:rFonts w:hint="eastAsia"/>
        </w:rPr>
        <w:t>положення</w:t>
      </w:r>
      <w:r>
        <w:t></w:t>
      </w:r>
      <w:r>
        <w:rPr>
          <w:rFonts w:hint="eastAsia"/>
        </w:rPr>
        <w:t>та</w:t>
      </w:r>
      <w:r>
        <w:t></w:t>
      </w:r>
      <w:r>
        <w:rPr>
          <w:rFonts w:hint="eastAsia"/>
        </w:rPr>
        <w:t>висновки</w:t>
      </w:r>
      <w:r>
        <w:t></w:t>
      </w:r>
      <w:r>
        <w:rPr>
          <w:rFonts w:hint="eastAsia"/>
        </w:rPr>
        <w:t>належать</w:t>
      </w:r>
      <w:r>
        <w:t></w:t>
      </w:r>
      <w:r>
        <w:rPr>
          <w:rFonts w:hint="eastAsia"/>
        </w:rPr>
        <w:t>авторці</w:t>
      </w:r>
      <w:r>
        <w:t></w:t>
      </w:r>
      <w:r>
        <w:t></w:t>
      </w:r>
      <w:r>
        <w:rPr>
          <w:rFonts w:hint="eastAsia"/>
        </w:rPr>
        <w:t>Цитати</w:t>
      </w:r>
      <w:r>
        <w:t></w:t>
      </w:r>
      <w:r>
        <w:rPr>
          <w:rFonts w:hint="eastAsia"/>
        </w:rPr>
        <w:t>з</w:t>
      </w:r>
      <w:r>
        <w:t></w:t>
      </w:r>
      <w:r>
        <w:rPr>
          <w:rFonts w:hint="eastAsia"/>
        </w:rPr>
        <w:t>оригінальних</w:t>
      </w:r>
    </w:p>
    <w:p w:rsidR="005270AE" w:rsidRDefault="005270AE" w:rsidP="005270AE">
      <w:r>
        <w:rPr>
          <w:rFonts w:hint="eastAsia"/>
        </w:rPr>
        <w:t>хорватських</w:t>
      </w:r>
      <w:r>
        <w:t></w:t>
      </w:r>
      <w:r>
        <w:rPr>
          <w:rFonts w:hint="eastAsia"/>
        </w:rPr>
        <w:t>художніх</w:t>
      </w:r>
      <w:r>
        <w:t></w:t>
      </w:r>
      <w:r>
        <w:rPr>
          <w:rFonts w:hint="eastAsia"/>
        </w:rPr>
        <w:t>творів</w:t>
      </w:r>
      <w:r>
        <w:t></w:t>
      </w:r>
      <w:r>
        <w:t></w:t>
      </w:r>
      <w:r>
        <w:rPr>
          <w:rFonts w:hint="eastAsia"/>
        </w:rPr>
        <w:t>що</w:t>
      </w:r>
      <w:r>
        <w:t></w:t>
      </w:r>
      <w:r>
        <w:rPr>
          <w:rFonts w:hint="eastAsia"/>
        </w:rPr>
        <w:t>наводяться</w:t>
      </w:r>
      <w:r>
        <w:t></w:t>
      </w:r>
      <w:r>
        <w:rPr>
          <w:rFonts w:hint="eastAsia"/>
        </w:rPr>
        <w:t>з</w:t>
      </w:r>
      <w:r>
        <w:t></w:t>
      </w:r>
      <w:r>
        <w:rPr>
          <w:rFonts w:hint="eastAsia"/>
        </w:rPr>
        <w:t>ілюстративною</w:t>
      </w:r>
      <w:r>
        <w:t></w:t>
      </w:r>
      <w:r>
        <w:rPr>
          <w:rFonts w:hint="eastAsia"/>
        </w:rPr>
        <w:t>метою</w:t>
      </w:r>
      <w:r>
        <w:t></w:t>
      </w:r>
      <w:r>
        <w:t></w:t>
      </w:r>
      <w:r>
        <w:rPr>
          <w:rFonts w:hint="eastAsia"/>
        </w:rPr>
        <w:t>подано</w:t>
      </w:r>
      <w:r>
        <w:t></w:t>
      </w:r>
      <w:r>
        <w:rPr>
          <w:rFonts w:hint="eastAsia"/>
        </w:rPr>
        <w:t>у</w:t>
      </w:r>
    </w:p>
    <w:p w:rsidR="005270AE" w:rsidRDefault="005270AE" w:rsidP="005270AE">
      <w:r>
        <w:rPr>
          <w:rFonts w:hint="eastAsia"/>
        </w:rPr>
        <w:t>перекладі</w:t>
      </w:r>
      <w:r>
        <w:t></w:t>
      </w:r>
      <w:r>
        <w:rPr>
          <w:rFonts w:hint="eastAsia"/>
        </w:rPr>
        <w:t>дисертантки</w:t>
      </w:r>
      <w:r>
        <w:t></w:t>
      </w:r>
      <w:r>
        <w:t></w:t>
      </w:r>
      <w:r>
        <w:rPr>
          <w:rFonts w:hint="eastAsia"/>
        </w:rPr>
        <w:t>Наукові</w:t>
      </w:r>
      <w:r>
        <w:t></w:t>
      </w:r>
      <w:r>
        <w:rPr>
          <w:rFonts w:hint="eastAsia"/>
        </w:rPr>
        <w:t>статті</w:t>
      </w:r>
      <w:r>
        <w:t></w:t>
      </w:r>
      <w:r>
        <w:rPr>
          <w:rFonts w:hint="eastAsia"/>
        </w:rPr>
        <w:t>за</w:t>
      </w:r>
      <w:r>
        <w:t></w:t>
      </w:r>
      <w:r>
        <w:rPr>
          <w:rFonts w:hint="eastAsia"/>
        </w:rPr>
        <w:t>темою</w:t>
      </w:r>
      <w:r>
        <w:t></w:t>
      </w:r>
      <w:r>
        <w:rPr>
          <w:rFonts w:hint="eastAsia"/>
        </w:rPr>
        <w:t>дисертації</w:t>
      </w:r>
      <w:r>
        <w:t></w:t>
      </w:r>
      <w:r>
        <w:rPr>
          <w:rFonts w:hint="eastAsia"/>
        </w:rPr>
        <w:t>написано</w:t>
      </w:r>
      <w:r>
        <w:t></w:t>
      </w:r>
      <w:r>
        <w:rPr>
          <w:rFonts w:hint="eastAsia"/>
        </w:rPr>
        <w:t>без</w:t>
      </w:r>
    </w:p>
    <w:p w:rsidR="005270AE" w:rsidRDefault="005270AE" w:rsidP="005270AE">
      <w:r>
        <w:rPr>
          <w:rFonts w:hint="eastAsia"/>
        </w:rPr>
        <w:t>співавторства</w:t>
      </w:r>
      <w:r>
        <w:t></w:t>
      </w:r>
    </w:p>
    <w:p w:rsidR="005270AE" w:rsidRDefault="005270AE" w:rsidP="005270AE">
      <w:r>
        <w:rPr>
          <w:rFonts w:hint="eastAsia"/>
        </w:rPr>
        <w:t>Апробація</w:t>
      </w:r>
      <w:r>
        <w:t></w:t>
      </w:r>
      <w:r>
        <w:rPr>
          <w:rFonts w:hint="eastAsia"/>
        </w:rPr>
        <w:t>результатів</w:t>
      </w:r>
      <w:r>
        <w:t></w:t>
      </w:r>
      <w:r>
        <w:rPr>
          <w:rFonts w:hint="eastAsia"/>
        </w:rPr>
        <w:t>дисертації</w:t>
      </w:r>
      <w:r>
        <w:t></w:t>
      </w:r>
      <w:r>
        <w:t></w:t>
      </w:r>
      <w:r>
        <w:rPr>
          <w:rFonts w:hint="eastAsia"/>
        </w:rPr>
        <w:t>Основні</w:t>
      </w:r>
      <w:r>
        <w:t></w:t>
      </w:r>
      <w:r>
        <w:rPr>
          <w:rFonts w:hint="eastAsia"/>
        </w:rPr>
        <w:t>положення</w:t>
      </w:r>
      <w:r>
        <w:t></w:t>
      </w:r>
      <w:r>
        <w:rPr>
          <w:rFonts w:hint="eastAsia"/>
        </w:rPr>
        <w:t>та</w:t>
      </w:r>
      <w:r>
        <w:t></w:t>
      </w:r>
      <w:r>
        <w:rPr>
          <w:rFonts w:hint="eastAsia"/>
        </w:rPr>
        <w:t>результати</w:t>
      </w:r>
    </w:p>
    <w:p w:rsidR="005270AE" w:rsidRDefault="005270AE" w:rsidP="005270AE">
      <w:r>
        <w:rPr>
          <w:rFonts w:hint="eastAsia"/>
        </w:rPr>
        <w:t>дослідження</w:t>
      </w:r>
      <w:r>
        <w:t></w:t>
      </w:r>
      <w:r>
        <w:rPr>
          <w:rFonts w:hint="eastAsia"/>
        </w:rPr>
        <w:t>викладено</w:t>
      </w:r>
      <w:r>
        <w:t></w:t>
      </w:r>
      <w:r>
        <w:rPr>
          <w:rFonts w:hint="eastAsia"/>
        </w:rPr>
        <w:t>в</w:t>
      </w:r>
      <w:r>
        <w:t></w:t>
      </w:r>
      <w:r>
        <w:rPr>
          <w:rFonts w:hint="eastAsia"/>
        </w:rPr>
        <w:t>публікаціях</w:t>
      </w:r>
      <w:r>
        <w:t></w:t>
      </w:r>
      <w:r>
        <w:t></w:t>
      </w:r>
      <w:r>
        <w:rPr>
          <w:rFonts w:hint="eastAsia"/>
        </w:rPr>
        <w:t>апробовано</w:t>
      </w:r>
      <w:r>
        <w:t></w:t>
      </w:r>
      <w:r>
        <w:rPr>
          <w:rFonts w:hint="eastAsia"/>
        </w:rPr>
        <w:t>на</w:t>
      </w:r>
      <w:r>
        <w:t></w:t>
      </w:r>
      <w:r>
        <w:rPr>
          <w:rFonts w:hint="eastAsia"/>
        </w:rPr>
        <w:t>наукових</w:t>
      </w:r>
      <w:r>
        <w:t></w:t>
      </w:r>
      <w:r>
        <w:rPr>
          <w:rFonts w:hint="eastAsia"/>
        </w:rPr>
        <w:t>конференціях</w:t>
      </w:r>
      <w:r>
        <w:t></w:t>
      </w:r>
    </w:p>
    <w:p w:rsidR="005270AE" w:rsidRDefault="005270AE" w:rsidP="005270AE">
      <w:r>
        <w:rPr>
          <w:rFonts w:hint="eastAsia"/>
        </w:rPr>
        <w:t>зокрема</w:t>
      </w:r>
      <w:r>
        <w:t></w:t>
      </w:r>
      <w:r>
        <w:rPr>
          <w:rFonts w:hint="eastAsia"/>
        </w:rPr>
        <w:t>наукові</w:t>
      </w:r>
      <w:r>
        <w:t></w:t>
      </w:r>
      <w:r>
        <w:rPr>
          <w:rFonts w:hint="eastAsia"/>
        </w:rPr>
        <w:t>доповіді</w:t>
      </w:r>
      <w:r>
        <w:t></w:t>
      </w:r>
      <w:r>
        <w:rPr>
          <w:rFonts w:hint="eastAsia"/>
        </w:rPr>
        <w:t>за</w:t>
      </w:r>
      <w:r>
        <w:t></w:t>
      </w:r>
      <w:r>
        <w:rPr>
          <w:rFonts w:hint="eastAsia"/>
        </w:rPr>
        <w:t>темою</w:t>
      </w:r>
      <w:r>
        <w:t></w:t>
      </w:r>
      <w:r>
        <w:rPr>
          <w:rFonts w:hint="eastAsia"/>
        </w:rPr>
        <w:t>дисертації</w:t>
      </w:r>
      <w:r>
        <w:t></w:t>
      </w:r>
      <w:r>
        <w:rPr>
          <w:rFonts w:hint="eastAsia"/>
        </w:rPr>
        <w:t>були</w:t>
      </w:r>
      <w:r>
        <w:t></w:t>
      </w:r>
      <w:r>
        <w:rPr>
          <w:rFonts w:hint="eastAsia"/>
        </w:rPr>
        <w:t>виголошені</w:t>
      </w:r>
      <w:r>
        <w:t></w:t>
      </w:r>
      <w:r>
        <w:rPr>
          <w:rFonts w:hint="eastAsia"/>
        </w:rPr>
        <w:t>на</w:t>
      </w:r>
      <w:r>
        <w:t></w:t>
      </w:r>
      <w:r>
        <w:rPr>
          <w:rFonts w:hint="eastAsia"/>
        </w:rPr>
        <w:t>щорічних</w:t>
      </w:r>
    </w:p>
    <w:p w:rsidR="005270AE" w:rsidRDefault="005270AE" w:rsidP="005270AE">
      <w:r>
        <w:rPr>
          <w:rFonts w:hint="eastAsia"/>
        </w:rPr>
        <w:t>звітних</w:t>
      </w:r>
      <w:r>
        <w:t></w:t>
      </w:r>
      <w:r>
        <w:rPr>
          <w:rFonts w:hint="eastAsia"/>
        </w:rPr>
        <w:t>конференціях</w:t>
      </w:r>
      <w:r>
        <w:t></w:t>
      </w:r>
      <w:r>
        <w:rPr>
          <w:rFonts w:hint="eastAsia"/>
        </w:rPr>
        <w:t>кафедри</w:t>
      </w:r>
      <w:r>
        <w:t></w:t>
      </w:r>
      <w:r>
        <w:t></w:t>
      </w:r>
      <w:r>
        <w:rPr>
          <w:rFonts w:hint="eastAsia"/>
        </w:rPr>
        <w:t>Львів</w:t>
      </w:r>
      <w:r>
        <w:t></w:t>
      </w:r>
      <w:r>
        <w:t></w:t>
      </w:r>
      <w:r>
        <w:t></w:t>
      </w:r>
      <w:r>
        <w:t></w:t>
      </w:r>
      <w:r>
        <w:t></w:t>
      </w:r>
      <w:r>
        <w:t></w:t>
      </w:r>
      <w:r>
        <w:t></w:t>
      </w:r>
      <w:r>
        <w:t></w:t>
      </w:r>
      <w:r>
        <w:t></w:t>
      </w:r>
      <w:r>
        <w:t></w:t>
      </w:r>
      <w:r>
        <w:t></w:t>
      </w:r>
      <w:r>
        <w:t></w:t>
      </w:r>
      <w:r>
        <w:rPr>
          <w:rFonts w:hint="eastAsia"/>
        </w:rPr>
        <w:t>рр</w:t>
      </w:r>
      <w:r>
        <w:t></w:t>
      </w:r>
      <w:r>
        <w:t></w:t>
      </w:r>
      <w:r>
        <w:t></w:t>
      </w:r>
      <w:r>
        <w:t></w:t>
      </w:r>
      <w:r>
        <w:rPr>
          <w:rFonts w:hint="eastAsia"/>
        </w:rPr>
        <w:t>щорічному</w:t>
      </w:r>
    </w:p>
    <w:p w:rsidR="005270AE" w:rsidRDefault="005270AE" w:rsidP="005270AE">
      <w:r>
        <w:rPr>
          <w:rFonts w:hint="eastAsia"/>
        </w:rPr>
        <w:t>Міжнародному</w:t>
      </w:r>
      <w:r>
        <w:t></w:t>
      </w:r>
      <w:r>
        <w:rPr>
          <w:rFonts w:hint="eastAsia"/>
        </w:rPr>
        <w:t>славістичному</w:t>
      </w:r>
      <w:r>
        <w:t></w:t>
      </w:r>
      <w:r>
        <w:rPr>
          <w:rFonts w:hint="eastAsia"/>
        </w:rPr>
        <w:t>колоквіумі</w:t>
      </w:r>
      <w:r>
        <w:t></w:t>
      </w:r>
      <w:r>
        <w:t></w:t>
      </w:r>
      <w:r>
        <w:rPr>
          <w:rFonts w:hint="eastAsia"/>
        </w:rPr>
        <w:t>Львів</w:t>
      </w:r>
      <w:r>
        <w:t></w:t>
      </w:r>
      <w:r>
        <w:t></w:t>
      </w:r>
      <w:r>
        <w:t></w:t>
      </w:r>
      <w:r>
        <w:t></w:t>
      </w:r>
      <w:r>
        <w:t></w:t>
      </w:r>
      <w:r>
        <w:t></w:t>
      </w:r>
      <w:r>
        <w:t></w:t>
      </w:r>
      <w:r>
        <w:t></w:t>
      </w:r>
      <w:r>
        <w:t></w:t>
      </w:r>
      <w:r>
        <w:t></w:t>
      </w:r>
      <w:r>
        <w:t></w:t>
      </w:r>
      <w:r>
        <w:t></w:t>
      </w:r>
      <w:r>
        <w:rPr>
          <w:rFonts w:hint="eastAsia"/>
        </w:rPr>
        <w:t>рр</w:t>
      </w:r>
      <w:r>
        <w:t></w:t>
      </w:r>
      <w:r>
        <w:t></w:t>
      </w:r>
      <w:r>
        <w:t></w:t>
      </w:r>
      <w:r>
        <w:t></w:t>
      </w:r>
      <w:r>
        <w:t></w:t>
      </w:r>
      <w:r>
        <w:t></w:t>
      </w:r>
      <w:r>
        <w:rPr>
          <w:rFonts w:hint="eastAsia"/>
        </w:rPr>
        <w:t>І</w:t>
      </w:r>
    </w:p>
    <w:p w:rsidR="005270AE" w:rsidRDefault="005270AE" w:rsidP="005270AE">
      <w:r>
        <w:rPr>
          <w:rFonts w:hint="eastAsia"/>
        </w:rPr>
        <w:t>Міжнародних</w:t>
      </w:r>
      <w:r>
        <w:t></w:t>
      </w:r>
      <w:r>
        <w:rPr>
          <w:rFonts w:hint="eastAsia"/>
        </w:rPr>
        <w:t>славістичних</w:t>
      </w:r>
      <w:r>
        <w:t></w:t>
      </w:r>
      <w:r>
        <w:rPr>
          <w:rFonts w:hint="eastAsia"/>
        </w:rPr>
        <w:t>читаннях</w:t>
      </w:r>
      <w:r>
        <w:t></w:t>
      </w:r>
      <w:r>
        <w:t></w:t>
      </w:r>
      <w:r>
        <w:rPr>
          <w:rFonts w:hint="eastAsia"/>
        </w:rPr>
        <w:t>присвячених</w:t>
      </w:r>
      <w:r>
        <w:t></w:t>
      </w:r>
      <w:r>
        <w:rPr>
          <w:rFonts w:hint="eastAsia"/>
        </w:rPr>
        <w:t>пам’яті</w:t>
      </w:r>
      <w:r>
        <w:t></w:t>
      </w:r>
      <w:r>
        <w:rPr>
          <w:rFonts w:hint="eastAsia"/>
        </w:rPr>
        <w:t>академіка</w:t>
      </w:r>
      <w:r>
        <w:t></w:t>
      </w:r>
      <w:r>
        <w:rPr>
          <w:rFonts w:hint="eastAsia"/>
        </w:rPr>
        <w:t>Леоніда</w:t>
      </w:r>
    </w:p>
    <w:p w:rsidR="005270AE" w:rsidRDefault="005270AE" w:rsidP="005270AE">
      <w:r>
        <w:rPr>
          <w:rFonts w:hint="eastAsia"/>
        </w:rPr>
        <w:t>Булаховського</w:t>
      </w:r>
      <w:r>
        <w:t></w:t>
      </w:r>
      <w:r>
        <w:t></w:t>
      </w:r>
      <w:r>
        <w:t></w:t>
      </w:r>
      <w:r>
        <w:t></w:t>
      </w:r>
      <w:r>
        <w:t></w:t>
      </w:r>
      <w:r>
        <w:rPr>
          <w:rFonts w:hint="eastAsia"/>
        </w:rPr>
        <w:t>квітня</w:t>
      </w:r>
      <w:r>
        <w:t></w:t>
      </w:r>
      <w:r>
        <w:t></w:t>
      </w:r>
      <w:r>
        <w:t></w:t>
      </w:r>
      <w:r>
        <w:t></w:t>
      </w:r>
      <w:r>
        <w:t></w:t>
      </w:r>
      <w:r>
        <w:t></w:t>
      </w:r>
      <w:r>
        <w:rPr>
          <w:rFonts w:hint="eastAsia"/>
        </w:rPr>
        <w:t>р</w:t>
      </w:r>
      <w:r>
        <w:t></w:t>
      </w:r>
      <w:r>
        <w:t></w:t>
      </w:r>
      <w:r>
        <w:t></w:t>
      </w:r>
      <w:r>
        <w:t></w:t>
      </w:r>
      <w:r>
        <w:rPr>
          <w:rFonts w:hint="eastAsia"/>
        </w:rPr>
        <w:t>Міжнародній</w:t>
      </w:r>
      <w:r>
        <w:t></w:t>
      </w:r>
      <w:r>
        <w:rPr>
          <w:rFonts w:hint="eastAsia"/>
        </w:rPr>
        <w:t>докторантській</w:t>
      </w:r>
      <w:r>
        <w:t></w:t>
      </w:r>
      <w:r>
        <w:rPr>
          <w:rFonts w:hint="eastAsia"/>
        </w:rPr>
        <w:t>науковій</w:t>
      </w:r>
    </w:p>
    <w:p w:rsidR="005270AE" w:rsidRDefault="005270AE" w:rsidP="005270AE">
      <w:r>
        <w:rPr>
          <w:rFonts w:hint="eastAsia"/>
        </w:rPr>
        <w:t>конференції</w:t>
      </w:r>
      <w:r>
        <w:t></w:t>
      </w:r>
      <w:r>
        <w:t></w:t>
      </w:r>
      <w:r>
        <w:rPr>
          <w:rFonts w:hint="eastAsia"/>
        </w:rPr>
        <w:t>Слов’янство</w:t>
      </w:r>
      <w:r>
        <w:t></w:t>
      </w:r>
      <w:r>
        <w:rPr>
          <w:rFonts w:hint="eastAsia"/>
        </w:rPr>
        <w:t>у</w:t>
      </w:r>
      <w:r>
        <w:t></w:t>
      </w:r>
      <w:r>
        <w:rPr>
          <w:rFonts w:hint="eastAsia"/>
        </w:rPr>
        <w:t>давні</w:t>
      </w:r>
      <w:r>
        <w:t></w:t>
      </w:r>
      <w:r>
        <w:rPr>
          <w:rFonts w:hint="eastAsia"/>
        </w:rPr>
        <w:t>часи</w:t>
      </w:r>
      <w:r>
        <w:t></w:t>
      </w:r>
      <w:r>
        <w:rPr>
          <w:rFonts w:hint="eastAsia"/>
        </w:rPr>
        <w:t>й</w:t>
      </w:r>
      <w:r>
        <w:t></w:t>
      </w:r>
      <w:r>
        <w:rPr>
          <w:rFonts w:hint="eastAsia"/>
        </w:rPr>
        <w:t>сьогодні</w:t>
      </w:r>
      <w:r>
        <w:t></w:t>
      </w:r>
      <w:r>
        <w:rPr>
          <w:rFonts w:hint="eastAsia"/>
        </w:rPr>
        <w:t>–</w:t>
      </w:r>
      <w:r>
        <w:t></w:t>
      </w:r>
      <w:r>
        <w:rPr>
          <w:rFonts w:hint="eastAsia"/>
        </w:rPr>
        <w:t>мова</w:t>
      </w:r>
      <w:r>
        <w:t></w:t>
      </w:r>
      <w:r>
        <w:t></w:t>
      </w:r>
      <w:r>
        <w:rPr>
          <w:rFonts w:hint="eastAsia"/>
        </w:rPr>
        <w:t>література</w:t>
      </w:r>
      <w:r>
        <w:t></w:t>
      </w:r>
      <w:r>
        <w:t></w:t>
      </w:r>
      <w:r>
        <w:rPr>
          <w:rFonts w:hint="eastAsia"/>
        </w:rPr>
        <w:t>культура</w:t>
      </w:r>
      <w:r>
        <w:t></w:t>
      </w:r>
    </w:p>
    <w:p w:rsidR="005270AE" w:rsidRDefault="005270AE" w:rsidP="005270AE">
      <w:r>
        <w:t></w:t>
      </w:r>
      <w:r>
        <w:rPr>
          <w:rFonts w:hint="eastAsia"/>
        </w:rPr>
        <w:t>Вроцлав</w:t>
      </w:r>
      <w:r>
        <w:t></w:t>
      </w:r>
      <w:r>
        <w:t></w:t>
      </w:r>
      <w:r>
        <w:t></w:t>
      </w:r>
      <w:r>
        <w:t></w:t>
      </w:r>
      <w:r>
        <w:t></w:t>
      </w:r>
      <w:r>
        <w:t></w:t>
      </w:r>
      <w:r>
        <w:t></w:t>
      </w:r>
      <w:r>
        <w:t></w:t>
      </w:r>
      <w:r>
        <w:rPr>
          <w:rFonts w:hint="eastAsia"/>
        </w:rPr>
        <w:t>березня</w:t>
      </w:r>
      <w:r>
        <w:t></w:t>
      </w:r>
      <w:r>
        <w:t></w:t>
      </w:r>
      <w:r>
        <w:t></w:t>
      </w:r>
      <w:r>
        <w:t></w:t>
      </w:r>
      <w:r>
        <w:t></w:t>
      </w:r>
      <w:r>
        <w:t></w:t>
      </w:r>
      <w:r>
        <w:rPr>
          <w:rFonts w:hint="eastAsia"/>
        </w:rPr>
        <w:t>р</w:t>
      </w:r>
      <w:r>
        <w:t></w:t>
      </w:r>
      <w:r>
        <w:t></w:t>
      </w:r>
      <w:r>
        <w:t></w:t>
      </w:r>
      <w:r>
        <w:t></w:t>
      </w:r>
      <w:r>
        <w:rPr>
          <w:rFonts w:hint="eastAsia"/>
        </w:rPr>
        <w:t>Міжнародній</w:t>
      </w:r>
      <w:r>
        <w:t></w:t>
      </w:r>
      <w:r>
        <w:rPr>
          <w:rFonts w:hint="eastAsia"/>
        </w:rPr>
        <w:t>славістичній</w:t>
      </w:r>
      <w:r>
        <w:t></w:t>
      </w:r>
      <w:r>
        <w:rPr>
          <w:rFonts w:hint="eastAsia"/>
        </w:rPr>
        <w:t>конференції</w:t>
      </w:r>
      <w:r>
        <w:t></w:t>
      </w:r>
      <w:r>
        <w:t></w:t>
      </w:r>
    </w:p>
    <w:p w:rsidR="005270AE" w:rsidRDefault="005270AE" w:rsidP="005270AE">
      <w:r>
        <w:t></w:t>
      </w:r>
      <w:r>
        <w:t></w:t>
      </w:r>
    </w:p>
    <w:p w:rsidR="005270AE" w:rsidRDefault="005270AE" w:rsidP="005270AE">
      <w:r>
        <w:rPr>
          <w:rFonts w:hint="eastAsia"/>
        </w:rPr>
        <w:t>присвяченій</w:t>
      </w:r>
      <w:r>
        <w:t></w:t>
      </w:r>
      <w:r>
        <w:t></w:t>
      </w:r>
      <w:r>
        <w:t></w:t>
      </w:r>
      <w:r>
        <w:t></w:t>
      </w:r>
      <w:r>
        <w:rPr>
          <w:rFonts w:hint="eastAsia"/>
        </w:rPr>
        <w:t>й</w:t>
      </w:r>
      <w:r>
        <w:t></w:t>
      </w:r>
      <w:r>
        <w:rPr>
          <w:rFonts w:hint="eastAsia"/>
        </w:rPr>
        <w:t>річниці</w:t>
      </w:r>
      <w:r>
        <w:t></w:t>
      </w:r>
      <w:r>
        <w:rPr>
          <w:rFonts w:hint="eastAsia"/>
        </w:rPr>
        <w:t>викладання</w:t>
      </w:r>
      <w:r>
        <w:t></w:t>
      </w:r>
      <w:r>
        <w:rPr>
          <w:rFonts w:hint="eastAsia"/>
        </w:rPr>
        <w:t>хорватської</w:t>
      </w:r>
      <w:r>
        <w:t></w:t>
      </w:r>
      <w:r>
        <w:rPr>
          <w:rFonts w:hint="eastAsia"/>
        </w:rPr>
        <w:t>мови</w:t>
      </w:r>
      <w:r>
        <w:t></w:t>
      </w:r>
      <w:r>
        <w:rPr>
          <w:rFonts w:hint="eastAsia"/>
        </w:rPr>
        <w:t>у</w:t>
      </w:r>
      <w:r>
        <w:t></w:t>
      </w:r>
      <w:r>
        <w:rPr>
          <w:rFonts w:hint="eastAsia"/>
        </w:rPr>
        <w:t>Львівському</w:t>
      </w:r>
    </w:p>
    <w:p w:rsidR="005270AE" w:rsidRDefault="005270AE" w:rsidP="005270AE">
      <w:r>
        <w:rPr>
          <w:rFonts w:hint="eastAsia"/>
        </w:rPr>
        <w:t>національному</w:t>
      </w:r>
      <w:r>
        <w:t></w:t>
      </w:r>
      <w:r>
        <w:rPr>
          <w:rFonts w:hint="eastAsia"/>
        </w:rPr>
        <w:t>університеті</w:t>
      </w:r>
      <w:r>
        <w:t></w:t>
      </w:r>
      <w:r>
        <w:rPr>
          <w:rFonts w:hint="eastAsia"/>
        </w:rPr>
        <w:t>імені</w:t>
      </w:r>
      <w:r>
        <w:t></w:t>
      </w:r>
      <w:r>
        <w:rPr>
          <w:rFonts w:hint="eastAsia"/>
        </w:rPr>
        <w:t>Івана</w:t>
      </w:r>
      <w:r>
        <w:t></w:t>
      </w:r>
      <w:r>
        <w:rPr>
          <w:rFonts w:hint="eastAsia"/>
        </w:rPr>
        <w:t>Франка</w:t>
      </w:r>
      <w:r>
        <w:t></w:t>
      </w:r>
      <w:r>
        <w:t></w:t>
      </w:r>
      <w:r>
        <w:rPr>
          <w:rFonts w:hint="eastAsia"/>
        </w:rPr>
        <w:t>Львів</w:t>
      </w:r>
      <w:r>
        <w:t></w:t>
      </w:r>
      <w:r>
        <w:t></w:t>
      </w:r>
      <w:r>
        <w:t></w:t>
      </w:r>
      <w:r>
        <w:t></w:t>
      </w:r>
      <w:r>
        <w:t></w:t>
      </w:r>
      <w:r>
        <w:t></w:t>
      </w:r>
      <w:r>
        <w:t></w:t>
      </w:r>
      <w:r>
        <w:rPr>
          <w:rFonts w:hint="eastAsia"/>
        </w:rPr>
        <w:t>березня</w:t>
      </w:r>
      <w:r>
        <w:t></w:t>
      </w:r>
      <w:r>
        <w:t></w:t>
      </w:r>
      <w:r>
        <w:t></w:t>
      </w:r>
      <w:r>
        <w:t></w:t>
      </w:r>
      <w:r>
        <w:t></w:t>
      </w:r>
      <w:r>
        <w:t></w:t>
      </w:r>
      <w:r>
        <w:rPr>
          <w:rFonts w:hint="eastAsia"/>
        </w:rPr>
        <w:t>р</w:t>
      </w:r>
      <w:r>
        <w:t></w:t>
      </w:r>
      <w:r>
        <w:t></w:t>
      </w:r>
      <w:r>
        <w:t></w:t>
      </w:r>
    </w:p>
    <w:p w:rsidR="005270AE" w:rsidRDefault="005270AE" w:rsidP="005270AE">
      <w:r>
        <w:rPr>
          <w:rFonts w:hint="eastAsia"/>
        </w:rPr>
        <w:t>Міжнародній</w:t>
      </w:r>
      <w:r>
        <w:t></w:t>
      </w:r>
      <w:r>
        <w:rPr>
          <w:rFonts w:hint="eastAsia"/>
        </w:rPr>
        <w:t>науковій</w:t>
      </w:r>
      <w:r>
        <w:t></w:t>
      </w:r>
      <w:r>
        <w:rPr>
          <w:rFonts w:hint="eastAsia"/>
        </w:rPr>
        <w:t>конференції</w:t>
      </w:r>
      <w:r>
        <w:t></w:t>
      </w:r>
      <w:r>
        <w:t></w:t>
      </w:r>
      <w:r>
        <w:rPr>
          <w:rFonts w:hint="eastAsia"/>
        </w:rPr>
        <w:t>Слов’янська</w:t>
      </w:r>
      <w:r>
        <w:t></w:t>
      </w:r>
      <w:r>
        <w:rPr>
          <w:rFonts w:hint="eastAsia"/>
        </w:rPr>
        <w:t>фантастика</w:t>
      </w:r>
      <w:r>
        <w:t></w:t>
      </w:r>
      <w:r>
        <w:t></w:t>
      </w:r>
      <w:r>
        <w:t></w:t>
      </w:r>
      <w:r>
        <w:rPr>
          <w:rFonts w:hint="eastAsia"/>
        </w:rPr>
        <w:t>Київ</w:t>
      </w:r>
      <w:r>
        <w:t></w:t>
      </w:r>
      <w:r>
        <w:t></w:t>
      </w:r>
      <w:r>
        <w:t></w:t>
      </w:r>
      <w:r>
        <w:t></w:t>
      </w:r>
      <w:r>
        <w:t></w:t>
      </w:r>
      <w:r>
        <w:t></w:t>
      </w:r>
      <w:r>
        <w:t></w:t>
      </w:r>
    </w:p>
    <w:p w:rsidR="005270AE" w:rsidRDefault="005270AE" w:rsidP="005270AE">
      <w:r>
        <w:rPr>
          <w:rFonts w:hint="eastAsia"/>
        </w:rPr>
        <w:t>травня</w:t>
      </w:r>
      <w:r>
        <w:t></w:t>
      </w:r>
      <w:r>
        <w:t></w:t>
      </w:r>
      <w:r>
        <w:t></w:t>
      </w:r>
      <w:r>
        <w:t></w:t>
      </w:r>
      <w:r>
        <w:t></w:t>
      </w:r>
      <w:r>
        <w:t></w:t>
      </w:r>
      <w:r>
        <w:rPr>
          <w:rFonts w:hint="eastAsia"/>
        </w:rPr>
        <w:t>р</w:t>
      </w:r>
      <w:r>
        <w:t></w:t>
      </w:r>
      <w:r>
        <w:t></w:t>
      </w:r>
      <w:r>
        <w:t></w:t>
      </w:r>
      <w:r>
        <w:t></w:t>
      </w:r>
      <w:r>
        <w:rPr>
          <w:rFonts w:hint="eastAsia"/>
        </w:rPr>
        <w:t>Міжнародній</w:t>
      </w:r>
      <w:r>
        <w:t></w:t>
      </w:r>
      <w:r>
        <w:rPr>
          <w:rFonts w:hint="eastAsia"/>
        </w:rPr>
        <w:t>науковій</w:t>
      </w:r>
      <w:r>
        <w:t></w:t>
      </w:r>
      <w:r>
        <w:rPr>
          <w:rFonts w:hint="eastAsia"/>
        </w:rPr>
        <w:t>конференції</w:t>
      </w:r>
      <w:r>
        <w:t></w:t>
      </w:r>
      <w:r>
        <w:rPr>
          <w:rFonts w:hint="eastAsia"/>
        </w:rPr>
        <w:t>молодих</w:t>
      </w:r>
      <w:r>
        <w:t></w:t>
      </w:r>
      <w:r>
        <w:rPr>
          <w:rFonts w:hint="eastAsia"/>
        </w:rPr>
        <w:t>учених</w:t>
      </w:r>
    </w:p>
    <w:p w:rsidR="005270AE" w:rsidRDefault="005270AE" w:rsidP="005270AE">
      <w:r>
        <w:t></w:t>
      </w:r>
      <w:r>
        <w:rPr>
          <w:rFonts w:hint="eastAsia"/>
        </w:rPr>
        <w:t>Славістика</w:t>
      </w:r>
      <w:r>
        <w:t></w:t>
      </w:r>
      <w:r>
        <w:rPr>
          <w:rFonts w:hint="eastAsia"/>
        </w:rPr>
        <w:t>ХХІ</w:t>
      </w:r>
      <w:r>
        <w:t></w:t>
      </w:r>
      <w:r>
        <w:rPr>
          <w:rFonts w:hint="eastAsia"/>
        </w:rPr>
        <w:t>століття</w:t>
      </w:r>
      <w:r>
        <w:t></w:t>
      </w:r>
      <w:r>
        <w:t></w:t>
      </w:r>
      <w:r>
        <w:rPr>
          <w:rFonts w:hint="eastAsia"/>
        </w:rPr>
        <w:t>традиції</w:t>
      </w:r>
      <w:r>
        <w:t></w:t>
      </w:r>
      <w:r>
        <w:rPr>
          <w:rFonts w:hint="eastAsia"/>
        </w:rPr>
        <w:t>та</w:t>
      </w:r>
      <w:r>
        <w:t></w:t>
      </w:r>
      <w:r>
        <w:rPr>
          <w:rFonts w:hint="eastAsia"/>
        </w:rPr>
        <w:t>перспективи</w:t>
      </w:r>
      <w:r>
        <w:t></w:t>
      </w:r>
      <w:r>
        <w:rPr>
          <w:rFonts w:hint="eastAsia"/>
        </w:rPr>
        <w:t>розвитку</w:t>
      </w:r>
      <w:r>
        <w:t></w:t>
      </w:r>
      <w:r>
        <w:t></w:t>
      </w:r>
      <w:r>
        <w:t></w:t>
      </w:r>
      <w:r>
        <w:rPr>
          <w:rFonts w:hint="eastAsia"/>
        </w:rPr>
        <w:t>Львів</w:t>
      </w:r>
      <w:r>
        <w:t></w:t>
      </w:r>
      <w:r>
        <w:t></w:t>
      </w:r>
      <w:r>
        <w:t></w:t>
      </w:r>
      <w:r>
        <w:t></w:t>
      </w:r>
      <w:r>
        <w:t></w:t>
      </w:r>
      <w:r>
        <w:t></w:t>
      </w:r>
      <w:r>
        <w:t></w:t>
      </w:r>
    </w:p>
    <w:p w:rsidR="005270AE" w:rsidRDefault="005270AE" w:rsidP="005270AE">
      <w:r>
        <w:rPr>
          <w:rFonts w:hint="eastAsia"/>
        </w:rPr>
        <w:t>жовтня</w:t>
      </w:r>
      <w:r>
        <w:t></w:t>
      </w:r>
      <w:r>
        <w:t></w:t>
      </w:r>
      <w:r>
        <w:t></w:t>
      </w:r>
      <w:r>
        <w:t></w:t>
      </w:r>
      <w:r>
        <w:t></w:t>
      </w:r>
      <w:r>
        <w:t></w:t>
      </w:r>
      <w:r>
        <w:rPr>
          <w:rFonts w:hint="eastAsia"/>
        </w:rPr>
        <w:t>р</w:t>
      </w:r>
      <w:r>
        <w:t></w:t>
      </w:r>
      <w:r>
        <w:t></w:t>
      </w:r>
      <w:r>
        <w:t></w:t>
      </w:r>
      <w:r>
        <w:t></w:t>
      </w:r>
      <w:r>
        <w:rPr>
          <w:rFonts w:hint="eastAsia"/>
        </w:rPr>
        <w:t>ХІ</w:t>
      </w:r>
      <w:r>
        <w:t></w:t>
      </w:r>
      <w:r>
        <w:rPr>
          <w:rFonts w:hint="eastAsia"/>
        </w:rPr>
        <w:t>Міжнародній</w:t>
      </w:r>
      <w:r>
        <w:t></w:t>
      </w:r>
      <w:r>
        <w:rPr>
          <w:rFonts w:hint="eastAsia"/>
        </w:rPr>
        <w:t>Кирило</w:t>
      </w:r>
      <w:r>
        <w:t></w:t>
      </w:r>
      <w:r>
        <w:rPr>
          <w:rFonts w:hint="eastAsia"/>
        </w:rPr>
        <w:t>Мефодіївській</w:t>
      </w:r>
      <w:r>
        <w:t></w:t>
      </w:r>
      <w:r>
        <w:rPr>
          <w:rFonts w:hint="eastAsia"/>
        </w:rPr>
        <w:t>науковій</w:t>
      </w:r>
      <w:r>
        <w:t></w:t>
      </w:r>
      <w:r>
        <w:rPr>
          <w:rFonts w:hint="eastAsia"/>
        </w:rPr>
        <w:t>конференції</w:t>
      </w:r>
    </w:p>
    <w:p w:rsidR="005270AE" w:rsidRDefault="005270AE" w:rsidP="005270AE">
      <w:r>
        <w:t></w:t>
      </w:r>
      <w:r>
        <w:rPr>
          <w:rFonts w:hint="eastAsia"/>
        </w:rPr>
        <w:t>Одеса</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t></w:t>
      </w:r>
      <w:r>
        <w:t></w:t>
      </w:r>
      <w:r>
        <w:rPr>
          <w:rFonts w:hint="eastAsia"/>
        </w:rPr>
        <w:t>й</w:t>
      </w:r>
      <w:r>
        <w:t></w:t>
      </w:r>
      <w:r>
        <w:rPr>
          <w:rFonts w:hint="eastAsia"/>
        </w:rPr>
        <w:t>конференції</w:t>
      </w:r>
      <w:r>
        <w:t></w:t>
      </w:r>
      <w:r>
        <w:rPr>
          <w:rFonts w:hint="eastAsia"/>
        </w:rPr>
        <w:t>молодих</w:t>
      </w:r>
      <w:r>
        <w:t></w:t>
      </w:r>
      <w:r>
        <w:rPr>
          <w:rFonts w:hint="eastAsia"/>
        </w:rPr>
        <w:t>славістів</w:t>
      </w:r>
      <w:r>
        <w:t></w:t>
      </w:r>
      <w:r>
        <w:rPr>
          <w:rFonts w:hint="eastAsia"/>
        </w:rPr>
        <w:t>у</w:t>
      </w:r>
      <w:r>
        <w:t></w:t>
      </w:r>
      <w:r>
        <w:rPr>
          <w:rFonts w:hint="eastAsia"/>
        </w:rPr>
        <w:t>Будапешті</w:t>
      </w:r>
    </w:p>
    <w:p w:rsidR="005270AE" w:rsidRDefault="005270AE" w:rsidP="005270AE">
      <w:r>
        <w:t></w:t>
      </w:r>
      <w:r>
        <w:rPr>
          <w:rFonts w:hint="eastAsia"/>
        </w:rPr>
        <w:t>Будапешт</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p>
    <w:p w:rsidR="005270AE" w:rsidRDefault="005270AE" w:rsidP="005270AE">
      <w:r>
        <w:rPr>
          <w:rFonts w:hint="eastAsia"/>
        </w:rPr>
        <w:t>Публікації</w:t>
      </w:r>
      <w:r>
        <w:t></w:t>
      </w:r>
      <w:r>
        <w:t></w:t>
      </w:r>
      <w:r>
        <w:rPr>
          <w:rFonts w:hint="eastAsia"/>
        </w:rPr>
        <w:t>Основні</w:t>
      </w:r>
      <w:r>
        <w:t></w:t>
      </w:r>
      <w:r>
        <w:rPr>
          <w:rFonts w:hint="eastAsia"/>
        </w:rPr>
        <w:t>теоретичні</w:t>
      </w:r>
      <w:r>
        <w:t></w:t>
      </w:r>
      <w:r>
        <w:rPr>
          <w:rFonts w:hint="eastAsia"/>
        </w:rPr>
        <w:t>положення</w:t>
      </w:r>
      <w:r>
        <w:t></w:t>
      </w:r>
      <w:r>
        <w:rPr>
          <w:rFonts w:hint="eastAsia"/>
        </w:rPr>
        <w:t>та</w:t>
      </w:r>
      <w:r>
        <w:t></w:t>
      </w:r>
      <w:r>
        <w:rPr>
          <w:rFonts w:hint="eastAsia"/>
        </w:rPr>
        <w:t>результати</w:t>
      </w:r>
      <w:r>
        <w:t></w:t>
      </w:r>
      <w:r>
        <w:rPr>
          <w:rFonts w:hint="eastAsia"/>
        </w:rPr>
        <w:t>дисертаційного</w:t>
      </w:r>
    </w:p>
    <w:p w:rsidR="005270AE" w:rsidRDefault="005270AE" w:rsidP="005270AE">
      <w:r>
        <w:rPr>
          <w:rFonts w:hint="eastAsia"/>
        </w:rPr>
        <w:t>дослідження</w:t>
      </w:r>
      <w:r>
        <w:t></w:t>
      </w:r>
      <w:r>
        <w:rPr>
          <w:rFonts w:hint="eastAsia"/>
        </w:rPr>
        <w:t>висвітлено</w:t>
      </w:r>
      <w:r>
        <w:t></w:t>
      </w:r>
      <w:r>
        <w:rPr>
          <w:rFonts w:hint="eastAsia"/>
        </w:rPr>
        <w:t>в</w:t>
      </w:r>
      <w:r>
        <w:t></w:t>
      </w:r>
      <w:r>
        <w:rPr>
          <w:rFonts w:hint="eastAsia"/>
        </w:rPr>
        <w:t>сімнадцяти</w:t>
      </w:r>
      <w:r>
        <w:t></w:t>
      </w:r>
      <w:r>
        <w:rPr>
          <w:rFonts w:hint="eastAsia"/>
        </w:rPr>
        <w:t>публікаціях</w:t>
      </w:r>
      <w:r>
        <w:t></w:t>
      </w:r>
      <w:r>
        <w:t></w:t>
      </w:r>
      <w:r>
        <w:rPr>
          <w:rFonts w:hint="eastAsia"/>
        </w:rPr>
        <w:t>надрукованих</w:t>
      </w:r>
      <w:r>
        <w:t></w:t>
      </w:r>
      <w:r>
        <w:rPr>
          <w:rFonts w:hint="eastAsia"/>
        </w:rPr>
        <w:t>у</w:t>
      </w:r>
      <w:r>
        <w:t></w:t>
      </w:r>
      <w:r>
        <w:rPr>
          <w:rFonts w:hint="eastAsia"/>
        </w:rPr>
        <w:t>вітчизняних</w:t>
      </w:r>
    </w:p>
    <w:p w:rsidR="005270AE" w:rsidRDefault="005270AE" w:rsidP="005270AE">
      <w:r>
        <w:rPr>
          <w:rFonts w:hint="eastAsia"/>
        </w:rPr>
        <w:t>та</w:t>
      </w:r>
      <w:r>
        <w:t></w:t>
      </w:r>
      <w:r>
        <w:rPr>
          <w:rFonts w:hint="eastAsia"/>
        </w:rPr>
        <w:t>закордонних</w:t>
      </w:r>
      <w:r>
        <w:t></w:t>
      </w:r>
      <w:r>
        <w:rPr>
          <w:rFonts w:hint="eastAsia"/>
        </w:rPr>
        <w:t>фахових</w:t>
      </w:r>
      <w:r>
        <w:t></w:t>
      </w:r>
      <w:r>
        <w:rPr>
          <w:rFonts w:hint="eastAsia"/>
        </w:rPr>
        <w:t>виданнях</w:t>
      </w:r>
      <w:r>
        <w:t></w:t>
      </w:r>
      <w:r>
        <w:t></w:t>
      </w:r>
      <w:r>
        <w:rPr>
          <w:rFonts w:hint="eastAsia"/>
        </w:rPr>
        <w:t>Серед</w:t>
      </w:r>
      <w:r>
        <w:t></w:t>
      </w:r>
      <w:r>
        <w:rPr>
          <w:rFonts w:hint="eastAsia"/>
        </w:rPr>
        <w:t>них</w:t>
      </w:r>
      <w:r>
        <w:t></w:t>
      </w:r>
      <w:r>
        <w:rPr>
          <w:rFonts w:hint="eastAsia"/>
        </w:rPr>
        <w:t>одна</w:t>
      </w:r>
      <w:r>
        <w:t></w:t>
      </w:r>
      <w:r>
        <w:rPr>
          <w:rFonts w:hint="eastAsia"/>
        </w:rPr>
        <w:t>стаття</w:t>
      </w:r>
      <w:r>
        <w:t></w:t>
      </w:r>
      <w:r>
        <w:rPr>
          <w:rFonts w:hint="eastAsia"/>
        </w:rPr>
        <w:t>у</w:t>
      </w:r>
      <w:r>
        <w:t></w:t>
      </w:r>
      <w:r>
        <w:rPr>
          <w:rFonts w:hint="eastAsia"/>
        </w:rPr>
        <w:t>виданні</w:t>
      </w:r>
      <w:r>
        <w:t></w:t>
      </w:r>
      <w:r>
        <w:t></w:t>
      </w:r>
      <w:r>
        <w:rPr>
          <w:rFonts w:hint="eastAsia"/>
        </w:rPr>
        <w:t>що</w:t>
      </w:r>
    </w:p>
    <w:p w:rsidR="005270AE" w:rsidRDefault="005270AE" w:rsidP="005270AE">
      <w:r>
        <w:rPr>
          <w:rFonts w:hint="eastAsia"/>
        </w:rPr>
        <w:t>входить</w:t>
      </w:r>
      <w:r>
        <w:t></w:t>
      </w:r>
      <w:r>
        <w:rPr>
          <w:rFonts w:hint="eastAsia"/>
        </w:rPr>
        <w:t>до</w:t>
      </w:r>
      <w:r>
        <w:t></w:t>
      </w:r>
      <w:r>
        <w:rPr>
          <w:rFonts w:hint="eastAsia"/>
        </w:rPr>
        <w:t>міжнародних</w:t>
      </w:r>
      <w:r>
        <w:t></w:t>
      </w:r>
      <w:r>
        <w:rPr>
          <w:rFonts w:hint="eastAsia"/>
        </w:rPr>
        <w:t>наукометричних</w:t>
      </w:r>
      <w:r>
        <w:t></w:t>
      </w:r>
      <w:r>
        <w:rPr>
          <w:rFonts w:hint="eastAsia"/>
        </w:rPr>
        <w:t>баз</w:t>
      </w:r>
      <w:r>
        <w:t></w:t>
      </w:r>
    </w:p>
    <w:p w:rsidR="005270AE" w:rsidRDefault="005270AE" w:rsidP="005270AE">
      <w:r>
        <w:rPr>
          <w:rFonts w:hint="eastAsia"/>
        </w:rPr>
        <w:t>Структура</w:t>
      </w:r>
      <w:r>
        <w:t></w:t>
      </w:r>
      <w:r>
        <w:rPr>
          <w:rFonts w:hint="eastAsia"/>
        </w:rPr>
        <w:t>та</w:t>
      </w:r>
      <w:r>
        <w:t></w:t>
      </w:r>
      <w:r>
        <w:rPr>
          <w:rFonts w:hint="eastAsia"/>
        </w:rPr>
        <w:t>обсяг</w:t>
      </w:r>
      <w:r>
        <w:t></w:t>
      </w:r>
      <w:r>
        <w:rPr>
          <w:rFonts w:hint="eastAsia"/>
        </w:rPr>
        <w:t>дисертації</w:t>
      </w:r>
      <w:r>
        <w:t></w:t>
      </w:r>
      <w:r>
        <w:t></w:t>
      </w:r>
      <w:r>
        <w:rPr>
          <w:rFonts w:hint="eastAsia"/>
        </w:rPr>
        <w:t>Дисертаційна</w:t>
      </w:r>
      <w:r>
        <w:t></w:t>
      </w:r>
      <w:r>
        <w:rPr>
          <w:rFonts w:hint="eastAsia"/>
        </w:rPr>
        <w:t>робота</w:t>
      </w:r>
      <w:r>
        <w:t></w:t>
      </w:r>
      <w:r>
        <w:rPr>
          <w:rFonts w:hint="eastAsia"/>
        </w:rPr>
        <w:t>складається</w:t>
      </w:r>
      <w:r>
        <w:t></w:t>
      </w:r>
      <w:r>
        <w:rPr>
          <w:rFonts w:hint="eastAsia"/>
        </w:rPr>
        <w:t>зі</w:t>
      </w:r>
    </w:p>
    <w:p w:rsidR="005270AE" w:rsidRDefault="005270AE" w:rsidP="005270AE">
      <w:r>
        <w:rPr>
          <w:rFonts w:hint="eastAsia"/>
        </w:rPr>
        <w:t>вступу</w:t>
      </w:r>
      <w:r>
        <w:t></w:t>
      </w:r>
      <w:r>
        <w:t></w:t>
      </w:r>
      <w:r>
        <w:rPr>
          <w:rFonts w:hint="eastAsia"/>
        </w:rPr>
        <w:t>двох</w:t>
      </w:r>
      <w:r>
        <w:t></w:t>
      </w:r>
      <w:r>
        <w:rPr>
          <w:rFonts w:hint="eastAsia"/>
        </w:rPr>
        <w:t>розділів</w:t>
      </w:r>
      <w:r>
        <w:t></w:t>
      </w:r>
      <w:r>
        <w:t></w:t>
      </w:r>
      <w:r>
        <w:rPr>
          <w:rFonts w:hint="eastAsia"/>
        </w:rPr>
        <w:t>загальних</w:t>
      </w:r>
      <w:r>
        <w:t></w:t>
      </w:r>
      <w:r>
        <w:rPr>
          <w:rFonts w:hint="eastAsia"/>
        </w:rPr>
        <w:t>висновків</w:t>
      </w:r>
      <w:r>
        <w:t></w:t>
      </w:r>
      <w:r>
        <w:t></w:t>
      </w:r>
      <w:r>
        <w:rPr>
          <w:rFonts w:hint="eastAsia"/>
        </w:rPr>
        <w:t>списку</w:t>
      </w:r>
      <w:r>
        <w:t></w:t>
      </w:r>
      <w:r>
        <w:rPr>
          <w:rFonts w:hint="eastAsia"/>
        </w:rPr>
        <w:t>використаної</w:t>
      </w:r>
      <w:r>
        <w:t></w:t>
      </w:r>
      <w:r>
        <w:rPr>
          <w:rFonts w:hint="eastAsia"/>
        </w:rPr>
        <w:t>літератури</w:t>
      </w:r>
    </w:p>
    <w:p w:rsidR="005270AE" w:rsidRDefault="005270AE" w:rsidP="005270AE">
      <w:r>
        <w:t></w:t>
      </w:r>
      <w:r>
        <w:t></w:t>
      </w:r>
      <w:r>
        <w:t></w:t>
      </w:r>
      <w:r>
        <w:t></w:t>
      </w:r>
      <w:r>
        <w:t></w:t>
      </w:r>
      <w:r>
        <w:rPr>
          <w:rFonts w:hint="eastAsia"/>
        </w:rPr>
        <w:t>позиції</w:t>
      </w:r>
      <w:r>
        <w:t></w:t>
      </w:r>
      <w:r>
        <w:t></w:t>
      </w:r>
      <w:r>
        <w:rPr>
          <w:rFonts w:hint="eastAsia"/>
        </w:rPr>
        <w:t>та</w:t>
      </w:r>
      <w:r>
        <w:t></w:t>
      </w:r>
      <w:r>
        <w:rPr>
          <w:rFonts w:hint="eastAsia"/>
        </w:rPr>
        <w:t>трьох</w:t>
      </w:r>
      <w:r>
        <w:t></w:t>
      </w:r>
      <w:r>
        <w:rPr>
          <w:rFonts w:hint="eastAsia"/>
        </w:rPr>
        <w:t>додатків</w:t>
      </w:r>
      <w:r>
        <w:t></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тема</w:t>
      </w:r>
      <w:r>
        <w:t></w:t>
      </w:r>
      <w:r>
        <w:rPr>
          <w:rFonts w:hint="eastAsia"/>
        </w:rPr>
        <w:t>дослідження</w:t>
      </w:r>
      <w:r>
        <w:t></w:t>
      </w:r>
      <w:r>
        <w:rPr>
          <w:rFonts w:hint="eastAsia"/>
        </w:rPr>
        <w:t>передбачає</w:t>
      </w:r>
    </w:p>
    <w:p w:rsidR="005270AE" w:rsidRDefault="005270AE" w:rsidP="005270AE">
      <w:r>
        <w:rPr>
          <w:rFonts w:hint="eastAsia"/>
        </w:rPr>
        <w:t>використання</w:t>
      </w:r>
      <w:r>
        <w:t></w:t>
      </w:r>
      <w:r>
        <w:rPr>
          <w:rFonts w:hint="eastAsia"/>
        </w:rPr>
        <w:t>значного</w:t>
      </w:r>
      <w:r>
        <w:t></w:t>
      </w:r>
      <w:r>
        <w:rPr>
          <w:rFonts w:hint="eastAsia"/>
        </w:rPr>
        <w:t>корпусу</w:t>
      </w:r>
      <w:r>
        <w:t></w:t>
      </w:r>
      <w:r>
        <w:rPr>
          <w:rFonts w:hint="eastAsia"/>
        </w:rPr>
        <w:t>літературних</w:t>
      </w:r>
      <w:r>
        <w:t></w:t>
      </w:r>
      <w:r>
        <w:rPr>
          <w:rFonts w:hint="eastAsia"/>
        </w:rPr>
        <w:t>текстів</w:t>
      </w:r>
      <w:r>
        <w:t></w:t>
      </w:r>
      <w:r>
        <w:t></w:t>
      </w:r>
      <w:r>
        <w:rPr>
          <w:rFonts w:hint="eastAsia"/>
        </w:rPr>
        <w:t>теоретичні</w:t>
      </w:r>
      <w:r>
        <w:t></w:t>
      </w:r>
      <w:r>
        <w:rPr>
          <w:rFonts w:hint="eastAsia"/>
        </w:rPr>
        <w:t>міркування</w:t>
      </w:r>
    </w:p>
    <w:p w:rsidR="005270AE" w:rsidRDefault="005270AE" w:rsidP="005270AE">
      <w:r>
        <w:rPr>
          <w:rFonts w:hint="eastAsia"/>
        </w:rPr>
        <w:t>викладені</w:t>
      </w:r>
      <w:r>
        <w:t></w:t>
      </w:r>
      <w:r>
        <w:rPr>
          <w:rFonts w:hint="eastAsia"/>
        </w:rPr>
        <w:t>безпосередньо</w:t>
      </w:r>
      <w:r>
        <w:t></w:t>
      </w:r>
      <w:r>
        <w:rPr>
          <w:rFonts w:hint="eastAsia"/>
        </w:rPr>
        <w:t>в</w:t>
      </w:r>
      <w:r>
        <w:t></w:t>
      </w:r>
      <w:r>
        <w:rPr>
          <w:rFonts w:hint="eastAsia"/>
        </w:rPr>
        <w:t>підрозділах</w:t>
      </w:r>
      <w:r>
        <w:t></w:t>
      </w:r>
      <w:r>
        <w:t></w:t>
      </w:r>
      <w:r>
        <w:rPr>
          <w:rFonts w:hint="eastAsia"/>
        </w:rPr>
        <w:t>у</w:t>
      </w:r>
      <w:r>
        <w:t></w:t>
      </w:r>
      <w:r>
        <w:rPr>
          <w:rFonts w:hint="eastAsia"/>
        </w:rPr>
        <w:t>яких</w:t>
      </w:r>
      <w:r>
        <w:t></w:t>
      </w:r>
      <w:r>
        <w:rPr>
          <w:rFonts w:hint="eastAsia"/>
        </w:rPr>
        <w:t>опрацьовується</w:t>
      </w:r>
      <w:r>
        <w:t></w:t>
      </w:r>
      <w:r>
        <w:rPr>
          <w:rFonts w:hint="eastAsia"/>
        </w:rPr>
        <w:t>конкретний</w:t>
      </w:r>
    </w:p>
    <w:p w:rsidR="005270AE" w:rsidRDefault="005270AE" w:rsidP="005270AE">
      <w:r>
        <w:rPr>
          <w:rFonts w:hint="eastAsia"/>
        </w:rPr>
        <w:t>літературно</w:t>
      </w:r>
      <w:r>
        <w:t></w:t>
      </w:r>
      <w:r>
        <w:rPr>
          <w:rFonts w:hint="eastAsia"/>
        </w:rPr>
        <w:t>історичний</w:t>
      </w:r>
      <w:r>
        <w:t></w:t>
      </w:r>
      <w:r>
        <w:rPr>
          <w:rFonts w:hint="eastAsia"/>
        </w:rPr>
        <w:t>період</w:t>
      </w:r>
      <w:r>
        <w:t></w:t>
      </w:r>
      <w:r>
        <w:t></w:t>
      </w:r>
      <w:r>
        <w:rPr>
          <w:rFonts w:hint="eastAsia"/>
        </w:rPr>
        <w:t>Уважаємо</w:t>
      </w:r>
      <w:r>
        <w:t></w:t>
      </w:r>
      <w:r>
        <w:rPr>
          <w:rFonts w:hint="eastAsia"/>
        </w:rPr>
        <w:t>такий</w:t>
      </w:r>
      <w:r>
        <w:t></w:t>
      </w:r>
      <w:r>
        <w:rPr>
          <w:rFonts w:hint="eastAsia"/>
        </w:rPr>
        <w:t>підхід</w:t>
      </w:r>
      <w:r>
        <w:t></w:t>
      </w:r>
      <w:r>
        <w:rPr>
          <w:rFonts w:hint="eastAsia"/>
        </w:rPr>
        <w:t>найбільш</w:t>
      </w:r>
      <w:r>
        <w:t></w:t>
      </w:r>
      <w:r>
        <w:rPr>
          <w:rFonts w:hint="eastAsia"/>
        </w:rPr>
        <w:t>доцільним</w:t>
      </w:r>
      <w:r>
        <w:t></w:t>
      </w:r>
      <w:r>
        <w:rPr>
          <w:rFonts w:hint="eastAsia"/>
        </w:rPr>
        <w:t>для</w:t>
      </w:r>
    </w:p>
    <w:p w:rsidR="005270AE" w:rsidRDefault="005270AE" w:rsidP="005270AE">
      <w:r>
        <w:rPr>
          <w:rFonts w:hint="eastAsia"/>
        </w:rPr>
        <w:t>аналізу</w:t>
      </w:r>
      <w:r>
        <w:t></w:t>
      </w:r>
      <w:r>
        <w:rPr>
          <w:rFonts w:hint="eastAsia"/>
        </w:rPr>
        <w:t>становлення</w:t>
      </w:r>
      <w:r>
        <w:t></w:t>
      </w:r>
      <w:r>
        <w:rPr>
          <w:rFonts w:hint="eastAsia"/>
        </w:rPr>
        <w:t>літературної</w:t>
      </w:r>
      <w:r>
        <w:t></w:t>
      </w:r>
      <w:r>
        <w:rPr>
          <w:rFonts w:hint="eastAsia"/>
        </w:rPr>
        <w:t>фантастики</w:t>
      </w:r>
      <w:r>
        <w:t></w:t>
      </w:r>
      <w:r>
        <w:t></w:t>
      </w:r>
      <w:r>
        <w:rPr>
          <w:rFonts w:hint="eastAsia"/>
        </w:rPr>
        <w:t>адже</w:t>
      </w:r>
      <w:r>
        <w:t></w:t>
      </w:r>
      <w:r>
        <w:rPr>
          <w:rFonts w:hint="eastAsia"/>
        </w:rPr>
        <w:t>теоретичні</w:t>
      </w:r>
      <w:r>
        <w:t></w:t>
      </w:r>
      <w:r>
        <w:rPr>
          <w:rFonts w:hint="eastAsia"/>
        </w:rPr>
        <w:t>засновки</w:t>
      </w:r>
      <w:r>
        <w:t></w:t>
      </w:r>
      <w:r>
        <w:rPr>
          <w:rFonts w:hint="eastAsia"/>
        </w:rPr>
        <w:t>одразу</w:t>
      </w:r>
    </w:p>
    <w:p w:rsidR="005270AE" w:rsidRDefault="005270AE" w:rsidP="005270AE">
      <w:r>
        <w:rPr>
          <w:rFonts w:hint="eastAsia"/>
        </w:rPr>
        <w:t>підкріплюються</w:t>
      </w:r>
      <w:r>
        <w:t></w:t>
      </w:r>
      <w:r>
        <w:rPr>
          <w:rFonts w:hint="eastAsia"/>
        </w:rPr>
        <w:t>ілюстративним</w:t>
      </w:r>
      <w:r>
        <w:t></w:t>
      </w:r>
      <w:r>
        <w:rPr>
          <w:rFonts w:hint="eastAsia"/>
        </w:rPr>
        <w:t>матеріалом</w:t>
      </w:r>
      <w:r>
        <w:t></w:t>
      </w:r>
      <w:r>
        <w:t></w:t>
      </w:r>
      <w:r>
        <w:rPr>
          <w:rFonts w:hint="eastAsia"/>
        </w:rPr>
        <w:t>Потреба</w:t>
      </w:r>
      <w:r>
        <w:t></w:t>
      </w:r>
      <w:r>
        <w:rPr>
          <w:rFonts w:hint="eastAsia"/>
        </w:rPr>
        <w:t>у</w:t>
      </w:r>
      <w:r>
        <w:t></w:t>
      </w:r>
      <w:r>
        <w:rPr>
          <w:rFonts w:hint="eastAsia"/>
        </w:rPr>
        <w:t>двох</w:t>
      </w:r>
      <w:r>
        <w:t></w:t>
      </w:r>
      <w:r>
        <w:rPr>
          <w:rFonts w:hint="eastAsia"/>
        </w:rPr>
        <w:t>розділах</w:t>
      </w:r>
    </w:p>
    <w:p w:rsidR="005270AE" w:rsidRDefault="005270AE" w:rsidP="005270AE">
      <w:r>
        <w:rPr>
          <w:rFonts w:hint="eastAsia"/>
        </w:rPr>
        <w:t>диктується</w:t>
      </w:r>
      <w:r>
        <w:t></w:t>
      </w:r>
      <w:r>
        <w:rPr>
          <w:rFonts w:hint="eastAsia"/>
        </w:rPr>
        <w:t>зміною</w:t>
      </w:r>
      <w:r>
        <w:t></w:t>
      </w:r>
      <w:r>
        <w:rPr>
          <w:rFonts w:hint="eastAsia"/>
        </w:rPr>
        <w:t>літературно</w:t>
      </w:r>
      <w:r>
        <w:t></w:t>
      </w:r>
      <w:r>
        <w:rPr>
          <w:rFonts w:hint="eastAsia"/>
        </w:rPr>
        <w:t>фантастичної</w:t>
      </w:r>
      <w:r>
        <w:t></w:t>
      </w:r>
      <w:r>
        <w:rPr>
          <w:rFonts w:hint="eastAsia"/>
        </w:rPr>
        <w:t>парадигми</w:t>
      </w:r>
      <w:r>
        <w:t></w:t>
      </w:r>
      <w:r>
        <w:rPr>
          <w:rFonts w:hint="eastAsia"/>
        </w:rPr>
        <w:t>та</w:t>
      </w:r>
      <w:r>
        <w:t></w:t>
      </w:r>
      <w:r>
        <w:rPr>
          <w:rFonts w:hint="eastAsia"/>
        </w:rPr>
        <w:t>її</w:t>
      </w:r>
      <w:r>
        <w:t></w:t>
      </w:r>
      <w:r>
        <w:rPr>
          <w:rFonts w:hint="eastAsia"/>
        </w:rPr>
        <w:t>функціонального</w:t>
      </w:r>
    </w:p>
    <w:p w:rsidR="005270AE" w:rsidRDefault="005270AE" w:rsidP="005270AE">
      <w:r>
        <w:rPr>
          <w:rFonts w:hint="eastAsia"/>
        </w:rPr>
        <w:t>навантаження</w:t>
      </w:r>
      <w:r>
        <w:t></w:t>
      </w:r>
      <w:r>
        <w:t></w:t>
      </w:r>
      <w:r>
        <w:rPr>
          <w:rFonts w:hint="eastAsia"/>
        </w:rPr>
        <w:t>яке</w:t>
      </w:r>
      <w:r>
        <w:t></w:t>
      </w:r>
      <w:r>
        <w:rPr>
          <w:rFonts w:hint="eastAsia"/>
        </w:rPr>
        <w:t>спостерігаємо</w:t>
      </w:r>
      <w:r>
        <w:t></w:t>
      </w:r>
      <w:r>
        <w:rPr>
          <w:rFonts w:hint="eastAsia"/>
        </w:rPr>
        <w:t>наприкінці</w:t>
      </w:r>
      <w:r>
        <w:t></w:t>
      </w:r>
      <w:r>
        <w:rPr>
          <w:rFonts w:hint="eastAsia"/>
        </w:rPr>
        <w:t>ХІХ</w:t>
      </w:r>
      <w:r>
        <w:t></w:t>
      </w:r>
      <w:r>
        <w:rPr>
          <w:rFonts w:hint="eastAsia"/>
        </w:rPr>
        <w:t>ст</w:t>
      </w:r>
      <w:r>
        <w:t></w:t>
      </w:r>
      <w:r>
        <w:t></w:t>
      </w:r>
      <w:r>
        <w:rPr>
          <w:rFonts w:hint="eastAsia"/>
        </w:rPr>
        <w:t>Оскільки</w:t>
      </w:r>
      <w:r>
        <w:t></w:t>
      </w:r>
      <w:r>
        <w:rPr>
          <w:rFonts w:hint="eastAsia"/>
        </w:rPr>
        <w:t>основна</w:t>
      </w:r>
      <w:r>
        <w:t></w:t>
      </w:r>
      <w:r>
        <w:rPr>
          <w:rFonts w:hint="eastAsia"/>
        </w:rPr>
        <w:t>увага</w:t>
      </w:r>
      <w:r>
        <w:t></w:t>
      </w:r>
      <w:r>
        <w:rPr>
          <w:rFonts w:hint="eastAsia"/>
        </w:rPr>
        <w:t>в</w:t>
      </w:r>
    </w:p>
    <w:p w:rsidR="005270AE" w:rsidRDefault="005270AE" w:rsidP="005270AE">
      <w:r>
        <w:rPr>
          <w:rFonts w:hint="eastAsia"/>
        </w:rPr>
        <w:t>дослідженні</w:t>
      </w:r>
      <w:r>
        <w:t></w:t>
      </w:r>
      <w:r>
        <w:rPr>
          <w:rFonts w:hint="eastAsia"/>
        </w:rPr>
        <w:t>сфокусована</w:t>
      </w:r>
      <w:r>
        <w:t></w:t>
      </w:r>
      <w:r>
        <w:rPr>
          <w:rFonts w:hint="eastAsia"/>
        </w:rPr>
        <w:t>на</w:t>
      </w:r>
      <w:r>
        <w:t></w:t>
      </w:r>
      <w:r>
        <w:rPr>
          <w:rFonts w:hint="eastAsia"/>
        </w:rPr>
        <w:t>літературному</w:t>
      </w:r>
      <w:r>
        <w:t></w:t>
      </w:r>
      <w:r>
        <w:rPr>
          <w:rFonts w:hint="eastAsia"/>
        </w:rPr>
        <w:t>матеріалі</w:t>
      </w:r>
      <w:r>
        <w:t></w:t>
      </w:r>
      <w:r>
        <w:t></w:t>
      </w:r>
      <w:r>
        <w:rPr>
          <w:rFonts w:hint="eastAsia"/>
        </w:rPr>
        <w:t>огляд</w:t>
      </w:r>
      <w:r>
        <w:t></w:t>
      </w:r>
      <w:r>
        <w:rPr>
          <w:rFonts w:hint="eastAsia"/>
        </w:rPr>
        <w:t>теоретичних</w:t>
      </w:r>
    </w:p>
    <w:p w:rsidR="005270AE" w:rsidRDefault="005270AE" w:rsidP="005270AE">
      <w:r>
        <w:rPr>
          <w:rFonts w:hint="eastAsia"/>
        </w:rPr>
        <w:t>концепцій</w:t>
      </w:r>
      <w:r>
        <w:t></w:t>
      </w:r>
      <w:r>
        <w:rPr>
          <w:rFonts w:hint="eastAsia"/>
        </w:rPr>
        <w:t>стосовно</w:t>
      </w:r>
      <w:r>
        <w:t></w:t>
      </w:r>
      <w:r>
        <w:rPr>
          <w:rFonts w:hint="eastAsia"/>
        </w:rPr>
        <w:t>літературної</w:t>
      </w:r>
      <w:r>
        <w:t></w:t>
      </w:r>
      <w:r>
        <w:rPr>
          <w:rFonts w:hint="eastAsia"/>
        </w:rPr>
        <w:t>фантастики</w:t>
      </w:r>
      <w:r>
        <w:t></w:t>
      </w:r>
      <w:r>
        <w:rPr>
          <w:rFonts w:hint="eastAsia"/>
        </w:rPr>
        <w:t>викладено</w:t>
      </w:r>
      <w:r>
        <w:t></w:t>
      </w:r>
      <w:r>
        <w:rPr>
          <w:rFonts w:hint="eastAsia"/>
        </w:rPr>
        <w:t>в</w:t>
      </w:r>
      <w:r>
        <w:t></w:t>
      </w:r>
      <w:r>
        <w:rPr>
          <w:rFonts w:hint="eastAsia"/>
        </w:rPr>
        <w:t>Додатку</w:t>
      </w:r>
      <w:r>
        <w:t></w:t>
      </w:r>
      <w:r>
        <w:t></w:t>
      </w:r>
      <w:r>
        <w:t></w:t>
      </w:r>
    </w:p>
    <w:p w:rsidR="005270AE" w:rsidRDefault="005270AE" w:rsidP="005270AE">
      <w:r>
        <w:rPr>
          <w:rFonts w:hint="eastAsia"/>
        </w:rPr>
        <w:t>Пояснення</w:t>
      </w:r>
      <w:r>
        <w:t></w:t>
      </w:r>
      <w:r>
        <w:rPr>
          <w:rFonts w:hint="eastAsia"/>
        </w:rPr>
        <w:t>окремих</w:t>
      </w:r>
      <w:r>
        <w:t></w:t>
      </w:r>
      <w:r>
        <w:rPr>
          <w:rFonts w:hint="eastAsia"/>
        </w:rPr>
        <w:t>термінів</w:t>
      </w:r>
      <w:r>
        <w:t></w:t>
      </w:r>
      <w:r>
        <w:t></w:t>
      </w:r>
      <w:r>
        <w:rPr>
          <w:rFonts w:hint="eastAsia"/>
        </w:rPr>
        <w:t>які</w:t>
      </w:r>
      <w:r>
        <w:t></w:t>
      </w:r>
      <w:r>
        <w:rPr>
          <w:rFonts w:hint="eastAsia"/>
        </w:rPr>
        <w:t>зустрічаються</w:t>
      </w:r>
      <w:r>
        <w:t></w:t>
      </w:r>
      <w:r>
        <w:rPr>
          <w:rFonts w:hint="eastAsia"/>
        </w:rPr>
        <w:t>у</w:t>
      </w:r>
      <w:r>
        <w:t></w:t>
      </w:r>
      <w:r>
        <w:rPr>
          <w:rFonts w:hint="eastAsia"/>
        </w:rPr>
        <w:t>дисертаційній</w:t>
      </w:r>
      <w:r>
        <w:t></w:t>
      </w:r>
      <w:r>
        <w:rPr>
          <w:rFonts w:hint="eastAsia"/>
        </w:rPr>
        <w:t>роботі</w:t>
      </w:r>
      <w:r>
        <w:t></w:t>
      </w:r>
      <w:r>
        <w:t></w:t>
      </w:r>
      <w:r>
        <w:rPr>
          <w:rFonts w:hint="eastAsia"/>
        </w:rPr>
        <w:t>подано</w:t>
      </w:r>
    </w:p>
    <w:p w:rsidR="005270AE" w:rsidRDefault="005270AE" w:rsidP="005270AE">
      <w:r>
        <w:rPr>
          <w:rFonts w:hint="eastAsia"/>
        </w:rPr>
        <w:t>у</w:t>
      </w:r>
      <w:r>
        <w:t></w:t>
      </w:r>
      <w:r>
        <w:rPr>
          <w:rFonts w:hint="eastAsia"/>
        </w:rPr>
        <w:t>Додатку</w:t>
      </w:r>
      <w:r>
        <w:t></w:t>
      </w:r>
      <w:r>
        <w:t></w:t>
      </w:r>
      <w:r>
        <w:t></w:t>
      </w:r>
      <w:r>
        <w:t></w:t>
      </w:r>
      <w:r>
        <w:rPr>
          <w:rFonts w:hint="eastAsia"/>
        </w:rPr>
        <w:t>У</w:t>
      </w:r>
      <w:r>
        <w:t></w:t>
      </w:r>
      <w:r>
        <w:rPr>
          <w:rFonts w:hint="eastAsia"/>
        </w:rPr>
        <w:t>Додатку</w:t>
      </w:r>
      <w:r>
        <w:t></w:t>
      </w:r>
      <w:r>
        <w:t></w:t>
      </w:r>
      <w:r>
        <w:t></w:t>
      </w:r>
      <w:r>
        <w:rPr>
          <w:rFonts w:hint="eastAsia"/>
        </w:rPr>
        <w:t>зазначено</w:t>
      </w:r>
      <w:r>
        <w:t></w:t>
      </w:r>
      <w:r>
        <w:rPr>
          <w:rFonts w:hint="eastAsia"/>
        </w:rPr>
        <w:t>відомості</w:t>
      </w:r>
      <w:r>
        <w:t></w:t>
      </w:r>
      <w:r>
        <w:rPr>
          <w:rFonts w:hint="eastAsia"/>
        </w:rPr>
        <w:t>щодо</w:t>
      </w:r>
      <w:r>
        <w:t></w:t>
      </w:r>
      <w:r>
        <w:rPr>
          <w:rFonts w:hint="eastAsia"/>
        </w:rPr>
        <w:t>публікацій</w:t>
      </w:r>
      <w:r>
        <w:t></w:t>
      </w:r>
      <w:r>
        <w:rPr>
          <w:rFonts w:hint="eastAsia"/>
        </w:rPr>
        <w:t>статей</w:t>
      </w:r>
      <w:r>
        <w:t></w:t>
      </w:r>
      <w:r>
        <w:rPr>
          <w:rFonts w:hint="eastAsia"/>
        </w:rPr>
        <w:t>з</w:t>
      </w:r>
      <w:r>
        <w:t></w:t>
      </w:r>
      <w:r>
        <w:rPr>
          <w:rFonts w:hint="eastAsia"/>
        </w:rPr>
        <w:t>теми</w:t>
      </w:r>
    </w:p>
    <w:p w:rsidR="005270AE" w:rsidRDefault="005270AE" w:rsidP="005270AE">
      <w:r>
        <w:rPr>
          <w:rFonts w:hint="eastAsia"/>
        </w:rPr>
        <w:t>дисертації</w:t>
      </w:r>
      <w:r>
        <w:t></w:t>
      </w:r>
      <w:r>
        <w:rPr>
          <w:rFonts w:hint="eastAsia"/>
        </w:rPr>
        <w:t>й</w:t>
      </w:r>
      <w:r>
        <w:t></w:t>
      </w:r>
      <w:r>
        <w:rPr>
          <w:rFonts w:hint="eastAsia"/>
        </w:rPr>
        <w:t>апробацію</w:t>
      </w:r>
      <w:r>
        <w:t></w:t>
      </w:r>
      <w:r>
        <w:rPr>
          <w:rFonts w:hint="eastAsia"/>
        </w:rPr>
        <w:t>матеріалів</w:t>
      </w:r>
      <w:r>
        <w:t></w:t>
      </w:r>
      <w:r>
        <w:rPr>
          <w:rFonts w:hint="eastAsia"/>
        </w:rPr>
        <w:t>роботи</w:t>
      </w:r>
      <w:r>
        <w:t></w:t>
      </w:r>
      <w:r>
        <w:t></w:t>
      </w:r>
      <w:r>
        <w:rPr>
          <w:rFonts w:hint="eastAsia"/>
        </w:rPr>
        <w:t>Загальний</w:t>
      </w:r>
      <w:r>
        <w:t></w:t>
      </w:r>
      <w:r>
        <w:rPr>
          <w:rFonts w:hint="eastAsia"/>
        </w:rPr>
        <w:t>обсяг</w:t>
      </w:r>
      <w:r>
        <w:t></w:t>
      </w:r>
      <w:r>
        <w:rPr>
          <w:rFonts w:hint="eastAsia"/>
        </w:rPr>
        <w:t>дисертації</w:t>
      </w:r>
    </w:p>
    <w:p w:rsidR="005270AE" w:rsidRDefault="005270AE" w:rsidP="005270AE">
      <w:r>
        <w:rPr>
          <w:rFonts w:hint="eastAsia"/>
        </w:rPr>
        <w:t>становить</w:t>
      </w:r>
      <w:r>
        <w:t></w:t>
      </w:r>
      <w:r>
        <w:t></w:t>
      </w:r>
      <w:r>
        <w:t></w:t>
      </w:r>
      <w:r>
        <w:t></w:t>
      </w:r>
      <w:r>
        <w:t></w:t>
      </w:r>
      <w:r>
        <w:rPr>
          <w:rFonts w:hint="eastAsia"/>
        </w:rPr>
        <w:t>сторінки</w:t>
      </w:r>
      <w:r>
        <w:t></w:t>
      </w:r>
      <w:r>
        <w:t></w:t>
      </w:r>
      <w:r>
        <w:rPr>
          <w:rFonts w:hint="eastAsia"/>
        </w:rPr>
        <w:t>з</w:t>
      </w:r>
      <w:r>
        <w:t></w:t>
      </w:r>
      <w:r>
        <w:rPr>
          <w:rFonts w:hint="eastAsia"/>
        </w:rPr>
        <w:t>них</w:t>
      </w:r>
      <w:r>
        <w:t></w:t>
      </w:r>
      <w:r>
        <w:rPr>
          <w:rFonts w:hint="eastAsia"/>
        </w:rPr>
        <w:t>основного</w:t>
      </w:r>
      <w:r>
        <w:t></w:t>
      </w:r>
      <w:r>
        <w:rPr>
          <w:rFonts w:hint="eastAsia"/>
        </w:rPr>
        <w:t>тексту</w:t>
      </w:r>
      <w:r>
        <w:t></w:t>
      </w:r>
      <w:r>
        <w:rPr>
          <w:rFonts w:hint="eastAsia"/>
        </w:rPr>
        <w:t>–</w:t>
      </w:r>
      <w:r>
        <w:t></w:t>
      </w:r>
      <w:r>
        <w:t></w:t>
      </w:r>
      <w:r>
        <w:t></w:t>
      </w:r>
      <w:r>
        <w:t></w:t>
      </w:r>
      <w:r>
        <w:t></w:t>
      </w:r>
      <w:r>
        <w:rPr>
          <w:rFonts w:hint="eastAsia"/>
        </w:rPr>
        <w:t>сторінки</w:t>
      </w:r>
      <w:r>
        <w:t></w:t>
      </w:r>
    </w:p>
    <w:p w:rsidR="005270AE" w:rsidRDefault="005270AE" w:rsidP="005270AE">
      <w:r>
        <w:t></w:t>
      </w:r>
      <w:r>
        <w:t></w:t>
      </w:r>
    </w:p>
    <w:p w:rsidR="005270AE" w:rsidRDefault="005270AE" w:rsidP="005270AE">
      <w:r>
        <w:rPr>
          <w:rFonts w:hint="eastAsia"/>
        </w:rPr>
        <w:t>Положення</w:t>
      </w:r>
      <w:r>
        <w:t></w:t>
      </w:r>
      <w:r>
        <w:t></w:t>
      </w:r>
      <w:r>
        <w:rPr>
          <w:rFonts w:hint="eastAsia"/>
        </w:rPr>
        <w:t>що</w:t>
      </w:r>
      <w:r>
        <w:t></w:t>
      </w:r>
      <w:r>
        <w:rPr>
          <w:rFonts w:hint="eastAsia"/>
        </w:rPr>
        <w:t>виносяться</w:t>
      </w:r>
      <w:r>
        <w:t></w:t>
      </w:r>
      <w:r>
        <w:rPr>
          <w:rFonts w:hint="eastAsia"/>
        </w:rPr>
        <w:t>на</w:t>
      </w:r>
      <w:r>
        <w:t></w:t>
      </w:r>
      <w:r>
        <w:rPr>
          <w:rFonts w:hint="eastAsia"/>
        </w:rPr>
        <w:t>захист</w:t>
      </w:r>
      <w:r>
        <w:t></w:t>
      </w:r>
    </w:p>
    <w:p w:rsidR="005270AE" w:rsidRDefault="005270AE" w:rsidP="005270AE">
      <w:r>
        <w:t></w:t>
      </w:r>
      <w:r>
        <w:t></w:t>
      </w:r>
      <w:r>
        <w:t></w:t>
      </w:r>
      <w:r>
        <w:rPr>
          <w:rFonts w:hint="eastAsia"/>
        </w:rPr>
        <w:t>Хорватська</w:t>
      </w:r>
      <w:r>
        <w:t></w:t>
      </w:r>
      <w:r>
        <w:rPr>
          <w:rFonts w:hint="eastAsia"/>
        </w:rPr>
        <w:t>літературна</w:t>
      </w:r>
      <w:r>
        <w:t></w:t>
      </w:r>
      <w:r>
        <w:rPr>
          <w:rFonts w:hint="eastAsia"/>
        </w:rPr>
        <w:t>фантастика</w:t>
      </w:r>
      <w:r>
        <w:t></w:t>
      </w:r>
      <w:r>
        <w:rPr>
          <w:rFonts w:hint="eastAsia"/>
        </w:rPr>
        <w:t>має</w:t>
      </w:r>
      <w:r>
        <w:t></w:t>
      </w:r>
      <w:r>
        <w:rPr>
          <w:rFonts w:hint="eastAsia"/>
        </w:rPr>
        <w:t>давню</w:t>
      </w:r>
      <w:r>
        <w:t></w:t>
      </w:r>
      <w:r>
        <w:rPr>
          <w:rFonts w:hint="eastAsia"/>
        </w:rPr>
        <w:t>традицію</w:t>
      </w:r>
      <w:r>
        <w:t></w:t>
      </w:r>
      <w:r>
        <w:t></w:t>
      </w:r>
      <w:r>
        <w:rPr>
          <w:rFonts w:hint="eastAsia"/>
        </w:rPr>
        <w:t>Зародившись</w:t>
      </w:r>
      <w:r>
        <w:t></w:t>
      </w:r>
      <w:r>
        <w:rPr>
          <w:rFonts w:hint="eastAsia"/>
        </w:rPr>
        <w:t>у</w:t>
      </w:r>
    </w:p>
    <w:p w:rsidR="005270AE" w:rsidRDefault="005270AE" w:rsidP="005270AE">
      <w:r>
        <w:rPr>
          <w:rFonts w:hint="eastAsia"/>
        </w:rPr>
        <w:t>надрах</w:t>
      </w:r>
      <w:r>
        <w:t></w:t>
      </w:r>
      <w:r>
        <w:rPr>
          <w:rFonts w:hint="eastAsia"/>
        </w:rPr>
        <w:t>середньовічної</w:t>
      </w:r>
      <w:r>
        <w:t></w:t>
      </w:r>
      <w:r>
        <w:rPr>
          <w:rFonts w:hint="eastAsia"/>
        </w:rPr>
        <w:t>літератури</w:t>
      </w:r>
      <w:r>
        <w:t></w:t>
      </w:r>
      <w:r>
        <w:t></w:t>
      </w:r>
      <w:r>
        <w:rPr>
          <w:rFonts w:hint="eastAsia"/>
        </w:rPr>
        <w:t>фантастика</w:t>
      </w:r>
      <w:r>
        <w:t></w:t>
      </w:r>
      <w:r>
        <w:rPr>
          <w:rFonts w:hint="eastAsia"/>
        </w:rPr>
        <w:t>кульмінує</w:t>
      </w:r>
      <w:r>
        <w:t></w:t>
      </w:r>
      <w:r>
        <w:rPr>
          <w:rFonts w:hint="eastAsia"/>
        </w:rPr>
        <w:t>у</w:t>
      </w:r>
      <w:r>
        <w:t></w:t>
      </w:r>
      <w:r>
        <w:rPr>
          <w:rFonts w:hint="eastAsia"/>
        </w:rPr>
        <w:t>літературі</w:t>
      </w:r>
    </w:p>
    <w:p w:rsidR="005270AE" w:rsidRDefault="005270AE" w:rsidP="005270AE">
      <w:r>
        <w:rPr>
          <w:rFonts w:hint="eastAsia"/>
        </w:rPr>
        <w:t>раннього</w:t>
      </w:r>
      <w:r>
        <w:t></w:t>
      </w:r>
      <w:r>
        <w:rPr>
          <w:rFonts w:hint="eastAsia"/>
        </w:rPr>
        <w:t>модернізму</w:t>
      </w:r>
      <w:r>
        <w:t></w:t>
      </w:r>
      <w:r>
        <w:t></w:t>
      </w:r>
      <w:r>
        <w:rPr>
          <w:rFonts w:hint="eastAsia"/>
        </w:rPr>
        <w:t>початок</w:t>
      </w:r>
      <w:r>
        <w:t></w:t>
      </w:r>
      <w:r>
        <w:rPr>
          <w:rFonts w:hint="eastAsia"/>
        </w:rPr>
        <w:t>ХХ</w:t>
      </w:r>
      <w:r>
        <w:t></w:t>
      </w:r>
      <w:r>
        <w:rPr>
          <w:rFonts w:hint="eastAsia"/>
        </w:rPr>
        <w:t>ст</w:t>
      </w:r>
      <w:r>
        <w:t></w:t>
      </w:r>
      <w:r>
        <w:t></w:t>
      </w:r>
      <w:r>
        <w:t></w:t>
      </w:r>
    </w:p>
    <w:p w:rsidR="005270AE" w:rsidRDefault="005270AE" w:rsidP="005270AE">
      <w:r>
        <w:t></w:t>
      </w:r>
      <w:r>
        <w:t></w:t>
      </w:r>
      <w:r>
        <w:t></w:t>
      </w:r>
      <w:r>
        <w:rPr>
          <w:rFonts w:hint="eastAsia"/>
        </w:rPr>
        <w:t>Особливості</w:t>
      </w:r>
      <w:r>
        <w:t></w:t>
      </w:r>
      <w:r>
        <w:rPr>
          <w:rFonts w:hint="eastAsia"/>
        </w:rPr>
        <w:t>літературної</w:t>
      </w:r>
      <w:r>
        <w:t></w:t>
      </w:r>
      <w:r>
        <w:rPr>
          <w:rFonts w:hint="eastAsia"/>
        </w:rPr>
        <w:t>фантастики</w:t>
      </w:r>
      <w:r>
        <w:t></w:t>
      </w:r>
      <w:r>
        <w:rPr>
          <w:rFonts w:hint="eastAsia"/>
        </w:rPr>
        <w:t>на</w:t>
      </w:r>
      <w:r>
        <w:t></w:t>
      </w:r>
      <w:r>
        <w:rPr>
          <w:rFonts w:hint="eastAsia"/>
        </w:rPr>
        <w:t>кожному</w:t>
      </w:r>
      <w:r>
        <w:t></w:t>
      </w:r>
      <w:r>
        <w:rPr>
          <w:rFonts w:hint="eastAsia"/>
        </w:rPr>
        <w:t>етапі</w:t>
      </w:r>
      <w:r>
        <w:t></w:t>
      </w:r>
      <w:r>
        <w:rPr>
          <w:rFonts w:hint="eastAsia"/>
        </w:rPr>
        <w:t>становлення</w:t>
      </w:r>
    </w:p>
    <w:p w:rsidR="005270AE" w:rsidRDefault="005270AE" w:rsidP="005270AE">
      <w:r>
        <w:rPr>
          <w:rFonts w:hint="eastAsia"/>
        </w:rPr>
        <w:t>детерміновані</w:t>
      </w:r>
      <w:r>
        <w:t></w:t>
      </w:r>
      <w:r>
        <w:rPr>
          <w:rFonts w:hint="eastAsia"/>
        </w:rPr>
        <w:t>історичними</w:t>
      </w:r>
      <w:r>
        <w:t></w:t>
      </w:r>
      <w:r>
        <w:rPr>
          <w:rFonts w:hint="eastAsia"/>
        </w:rPr>
        <w:t>чинниками</w:t>
      </w:r>
      <w:r>
        <w:t></w:t>
      </w:r>
      <w:r>
        <w:t></w:t>
      </w:r>
      <w:r>
        <w:rPr>
          <w:rFonts w:hint="eastAsia"/>
        </w:rPr>
        <w:t>міжкультурними</w:t>
      </w:r>
      <w:r>
        <w:t></w:t>
      </w:r>
      <w:r>
        <w:rPr>
          <w:rFonts w:hint="eastAsia"/>
        </w:rPr>
        <w:t>зв’язками</w:t>
      </w:r>
    </w:p>
    <w:p w:rsidR="005270AE" w:rsidRDefault="005270AE" w:rsidP="005270AE">
      <w:r>
        <w:rPr>
          <w:rFonts w:hint="eastAsia"/>
        </w:rPr>
        <w:t>Хорватії</w:t>
      </w:r>
      <w:r>
        <w:t></w:t>
      </w:r>
      <w:r>
        <w:rPr>
          <w:rFonts w:hint="eastAsia"/>
        </w:rPr>
        <w:t>та</w:t>
      </w:r>
      <w:r>
        <w:t></w:t>
      </w:r>
      <w:r>
        <w:rPr>
          <w:rFonts w:hint="eastAsia"/>
        </w:rPr>
        <w:t>ідейно</w:t>
      </w:r>
      <w:r>
        <w:t></w:t>
      </w:r>
      <w:r>
        <w:rPr>
          <w:rFonts w:hint="eastAsia"/>
        </w:rPr>
        <w:t>естетичною</w:t>
      </w:r>
      <w:r>
        <w:t></w:t>
      </w:r>
      <w:r>
        <w:rPr>
          <w:rFonts w:hint="eastAsia"/>
        </w:rPr>
        <w:t>специфікою</w:t>
      </w:r>
      <w:r>
        <w:t></w:t>
      </w:r>
      <w:r>
        <w:rPr>
          <w:rFonts w:hint="eastAsia"/>
        </w:rPr>
        <w:t>періоду</w:t>
      </w:r>
      <w:r>
        <w:t></w:t>
      </w:r>
      <w:r>
        <w:t></w:t>
      </w:r>
      <w:r>
        <w:rPr>
          <w:rFonts w:hint="eastAsia"/>
        </w:rPr>
        <w:t>у</w:t>
      </w:r>
      <w:r>
        <w:t></w:t>
      </w:r>
      <w:r>
        <w:rPr>
          <w:rFonts w:hint="eastAsia"/>
        </w:rPr>
        <w:t>рамках</w:t>
      </w:r>
      <w:r>
        <w:t></w:t>
      </w:r>
      <w:r>
        <w:rPr>
          <w:rFonts w:hint="eastAsia"/>
        </w:rPr>
        <w:t>якого</w:t>
      </w:r>
      <w:r>
        <w:t></w:t>
      </w:r>
      <w:r>
        <w:rPr>
          <w:rFonts w:hint="eastAsia"/>
        </w:rPr>
        <w:t>вона</w:t>
      </w:r>
    </w:p>
    <w:p w:rsidR="005270AE" w:rsidRDefault="005270AE" w:rsidP="005270AE">
      <w:r>
        <w:rPr>
          <w:rFonts w:hint="eastAsia"/>
        </w:rPr>
        <w:t>функціонує</w:t>
      </w:r>
      <w:r>
        <w:t></w:t>
      </w:r>
    </w:p>
    <w:p w:rsidR="005270AE" w:rsidRDefault="005270AE" w:rsidP="005270AE">
      <w:r>
        <w:t></w:t>
      </w:r>
      <w:r>
        <w:t></w:t>
      </w:r>
      <w:r>
        <w:t></w:t>
      </w:r>
      <w:r>
        <w:rPr>
          <w:rFonts w:hint="eastAsia"/>
        </w:rPr>
        <w:t>Літературна</w:t>
      </w:r>
      <w:r>
        <w:t></w:t>
      </w:r>
      <w:r>
        <w:rPr>
          <w:rFonts w:hint="eastAsia"/>
        </w:rPr>
        <w:t>фантастика</w:t>
      </w:r>
      <w:r>
        <w:t></w:t>
      </w:r>
      <w:r>
        <w:rPr>
          <w:rFonts w:hint="eastAsia"/>
        </w:rPr>
        <w:t>оперує</w:t>
      </w:r>
      <w:r>
        <w:t></w:t>
      </w:r>
      <w:r>
        <w:rPr>
          <w:rFonts w:hint="eastAsia"/>
        </w:rPr>
        <w:t>характерною</w:t>
      </w:r>
      <w:r>
        <w:t></w:t>
      </w:r>
      <w:r>
        <w:rPr>
          <w:rFonts w:hint="eastAsia"/>
        </w:rPr>
        <w:t>образністю</w:t>
      </w:r>
      <w:r>
        <w:t></w:t>
      </w:r>
      <w:r>
        <w:t></w:t>
      </w:r>
      <w:r>
        <w:rPr>
          <w:rFonts w:hint="eastAsia"/>
        </w:rPr>
        <w:t>виробляє</w:t>
      </w:r>
    </w:p>
    <w:p w:rsidR="005270AE" w:rsidRDefault="005270AE" w:rsidP="005270AE">
      <w:r>
        <w:rPr>
          <w:rFonts w:hint="eastAsia"/>
        </w:rPr>
        <w:t>особливе</w:t>
      </w:r>
      <w:r>
        <w:t></w:t>
      </w:r>
      <w:r>
        <w:rPr>
          <w:rFonts w:hint="eastAsia"/>
        </w:rPr>
        <w:t>ставлення</w:t>
      </w:r>
      <w:r>
        <w:t></w:t>
      </w:r>
      <w:r>
        <w:rPr>
          <w:rFonts w:hint="eastAsia"/>
        </w:rPr>
        <w:t>до</w:t>
      </w:r>
      <w:r>
        <w:t></w:t>
      </w:r>
      <w:r>
        <w:rPr>
          <w:rFonts w:hint="eastAsia"/>
        </w:rPr>
        <w:t>емпіричної</w:t>
      </w:r>
      <w:r>
        <w:t></w:t>
      </w:r>
      <w:r>
        <w:rPr>
          <w:rFonts w:hint="eastAsia"/>
        </w:rPr>
        <w:t>дійсності</w:t>
      </w:r>
      <w:r>
        <w:t></w:t>
      </w:r>
      <w:r>
        <w:t></w:t>
      </w:r>
      <w:r>
        <w:rPr>
          <w:rFonts w:hint="eastAsia"/>
        </w:rPr>
        <w:t>експлікується</w:t>
      </w:r>
      <w:r>
        <w:t></w:t>
      </w:r>
      <w:r>
        <w:rPr>
          <w:rFonts w:hint="eastAsia"/>
        </w:rPr>
        <w:t>у</w:t>
      </w:r>
    </w:p>
    <w:p w:rsidR="005270AE" w:rsidRDefault="005270AE" w:rsidP="005270AE">
      <w:r>
        <w:rPr>
          <w:rFonts w:hint="eastAsia"/>
        </w:rPr>
        <w:t>специфічних</w:t>
      </w:r>
      <w:r>
        <w:t></w:t>
      </w:r>
      <w:r>
        <w:rPr>
          <w:rFonts w:hint="eastAsia"/>
        </w:rPr>
        <w:t>дискурсах</w:t>
      </w:r>
      <w:r>
        <w:t></w:t>
      </w:r>
      <w:r>
        <w:rPr>
          <w:rFonts w:hint="eastAsia"/>
        </w:rPr>
        <w:t>та</w:t>
      </w:r>
      <w:r>
        <w:t></w:t>
      </w:r>
      <w:r>
        <w:rPr>
          <w:rFonts w:hint="eastAsia"/>
        </w:rPr>
        <w:t>наративних</w:t>
      </w:r>
      <w:r>
        <w:t></w:t>
      </w:r>
      <w:r>
        <w:rPr>
          <w:rFonts w:hint="eastAsia"/>
        </w:rPr>
        <w:t>моделях</w:t>
      </w:r>
      <w:r>
        <w:t></w:t>
      </w:r>
    </w:p>
    <w:p w:rsidR="005270AE" w:rsidRDefault="005270AE" w:rsidP="005270AE">
      <w:r>
        <w:t></w:t>
      </w:r>
      <w:r>
        <w:t></w:t>
      </w:r>
      <w:r>
        <w:t></w:t>
      </w:r>
      <w:r>
        <w:rPr>
          <w:rFonts w:hint="eastAsia"/>
        </w:rPr>
        <w:t>Типи</w:t>
      </w:r>
      <w:r>
        <w:t></w:t>
      </w:r>
      <w:r>
        <w:rPr>
          <w:rFonts w:hint="eastAsia"/>
        </w:rPr>
        <w:t>літературної</w:t>
      </w:r>
      <w:r>
        <w:t></w:t>
      </w:r>
      <w:r>
        <w:rPr>
          <w:rFonts w:hint="eastAsia"/>
        </w:rPr>
        <w:t>фантастики</w:t>
      </w:r>
      <w:r>
        <w:t></w:t>
      </w:r>
      <w:r>
        <w:t></w:t>
      </w:r>
      <w:r>
        <w:rPr>
          <w:rFonts w:hint="eastAsia"/>
        </w:rPr>
        <w:t>літературно</w:t>
      </w:r>
      <w:r>
        <w:t></w:t>
      </w:r>
      <w:r>
        <w:rPr>
          <w:rFonts w:hint="eastAsia"/>
        </w:rPr>
        <w:t>фантастичні</w:t>
      </w:r>
      <w:r>
        <w:t></w:t>
      </w:r>
      <w:r>
        <w:rPr>
          <w:rFonts w:hint="eastAsia"/>
        </w:rPr>
        <w:t>дискурси</w:t>
      </w:r>
      <w:r>
        <w:t></w:t>
      </w:r>
      <w:r>
        <w:t></w:t>
      </w:r>
      <w:r>
        <w:rPr>
          <w:rFonts w:hint="eastAsia"/>
        </w:rPr>
        <w:t>є</w:t>
      </w:r>
    </w:p>
    <w:p w:rsidR="005270AE" w:rsidRDefault="005270AE" w:rsidP="005270AE">
      <w:r>
        <w:rPr>
          <w:rFonts w:hint="eastAsia"/>
        </w:rPr>
        <w:t>різноманітними</w:t>
      </w:r>
      <w:r>
        <w:t></w:t>
      </w:r>
      <w:r>
        <w:rPr>
          <w:rFonts w:hint="eastAsia"/>
        </w:rPr>
        <w:t>і</w:t>
      </w:r>
      <w:r>
        <w:t></w:t>
      </w:r>
      <w:r>
        <w:rPr>
          <w:rFonts w:hint="eastAsia"/>
        </w:rPr>
        <w:t>зазвичай</w:t>
      </w:r>
      <w:r>
        <w:t></w:t>
      </w:r>
      <w:r>
        <w:rPr>
          <w:rFonts w:hint="eastAsia"/>
        </w:rPr>
        <w:t>перебувають</w:t>
      </w:r>
      <w:r>
        <w:t></w:t>
      </w:r>
      <w:r>
        <w:rPr>
          <w:rFonts w:hint="eastAsia"/>
        </w:rPr>
        <w:t>у</w:t>
      </w:r>
      <w:r>
        <w:t></w:t>
      </w:r>
      <w:r>
        <w:rPr>
          <w:rFonts w:hint="eastAsia"/>
        </w:rPr>
        <w:t>симбіозі</w:t>
      </w:r>
      <w:r>
        <w:t></w:t>
      </w:r>
      <w:r>
        <w:rPr>
          <w:rFonts w:hint="eastAsia"/>
        </w:rPr>
        <w:t>із</w:t>
      </w:r>
      <w:r>
        <w:t></w:t>
      </w:r>
      <w:r>
        <w:rPr>
          <w:rFonts w:hint="eastAsia"/>
        </w:rPr>
        <w:t>нефантастичними</w:t>
      </w:r>
    </w:p>
    <w:p w:rsidR="005270AE" w:rsidRDefault="005270AE" w:rsidP="005270AE">
      <w:r>
        <w:rPr>
          <w:rFonts w:hint="eastAsia"/>
        </w:rPr>
        <w:t>дискурсами</w:t>
      </w:r>
      <w:r>
        <w:t></w:t>
      </w:r>
      <w:r>
        <w:rPr>
          <w:rFonts w:hint="eastAsia"/>
        </w:rPr>
        <w:t>того</w:t>
      </w:r>
      <w:r>
        <w:t></w:t>
      </w:r>
      <w:r>
        <w:rPr>
          <w:rFonts w:hint="eastAsia"/>
        </w:rPr>
        <w:t>чи</w:t>
      </w:r>
      <w:r>
        <w:t></w:t>
      </w:r>
      <w:r>
        <w:rPr>
          <w:rFonts w:hint="eastAsia"/>
        </w:rPr>
        <w:t>іншого</w:t>
      </w:r>
      <w:r>
        <w:t></w:t>
      </w:r>
      <w:r>
        <w:rPr>
          <w:rFonts w:hint="eastAsia"/>
        </w:rPr>
        <w:t>періоду</w:t>
      </w:r>
      <w:r>
        <w:t></w:t>
      </w:r>
      <w:r>
        <w:t></w:t>
      </w:r>
      <w:r>
        <w:rPr>
          <w:rFonts w:hint="eastAsia"/>
        </w:rPr>
        <w:t>Літературно</w:t>
      </w:r>
      <w:r>
        <w:t></w:t>
      </w:r>
      <w:r>
        <w:rPr>
          <w:rFonts w:hint="eastAsia"/>
        </w:rPr>
        <w:t>фантастичний</w:t>
      </w:r>
      <w:r>
        <w:t></w:t>
      </w:r>
      <w:r>
        <w:rPr>
          <w:rFonts w:hint="eastAsia"/>
        </w:rPr>
        <w:t>дискурс</w:t>
      </w:r>
    </w:p>
    <w:p w:rsidR="005270AE" w:rsidRDefault="005270AE" w:rsidP="005270AE">
      <w:r>
        <w:rPr>
          <w:rFonts w:hint="eastAsia"/>
        </w:rPr>
        <w:t>може</w:t>
      </w:r>
      <w:r>
        <w:t></w:t>
      </w:r>
      <w:r>
        <w:rPr>
          <w:rFonts w:hint="eastAsia"/>
        </w:rPr>
        <w:t>бути</w:t>
      </w:r>
      <w:r>
        <w:t></w:t>
      </w:r>
      <w:r>
        <w:rPr>
          <w:rFonts w:hint="eastAsia"/>
        </w:rPr>
        <w:t>домінантним</w:t>
      </w:r>
      <w:r>
        <w:t></w:t>
      </w:r>
      <w:r>
        <w:rPr>
          <w:rFonts w:hint="eastAsia"/>
        </w:rPr>
        <w:t>або</w:t>
      </w:r>
      <w:r>
        <w:t></w:t>
      </w:r>
      <w:r>
        <w:rPr>
          <w:rFonts w:hint="eastAsia"/>
        </w:rPr>
        <w:t>маргінальним</w:t>
      </w:r>
      <w:r>
        <w:t></w:t>
      </w:r>
    </w:p>
    <w:p w:rsidR="005270AE" w:rsidRDefault="005270AE" w:rsidP="005270AE">
      <w:r>
        <w:t></w:t>
      </w:r>
      <w:r>
        <w:t></w:t>
      </w:r>
      <w:r>
        <w:t></w:t>
      </w:r>
      <w:r>
        <w:rPr>
          <w:rFonts w:hint="eastAsia"/>
        </w:rPr>
        <w:t>Зміна</w:t>
      </w:r>
      <w:r>
        <w:t></w:t>
      </w:r>
      <w:r>
        <w:rPr>
          <w:rFonts w:hint="eastAsia"/>
        </w:rPr>
        <w:t>фантастичної</w:t>
      </w:r>
      <w:r>
        <w:t></w:t>
      </w:r>
      <w:r>
        <w:rPr>
          <w:rFonts w:hint="eastAsia"/>
        </w:rPr>
        <w:t>парадигми</w:t>
      </w:r>
      <w:r>
        <w:t></w:t>
      </w:r>
      <w:r>
        <w:rPr>
          <w:rFonts w:hint="eastAsia"/>
        </w:rPr>
        <w:t>настає</w:t>
      </w:r>
      <w:r>
        <w:t></w:t>
      </w:r>
      <w:r>
        <w:rPr>
          <w:rFonts w:hint="eastAsia"/>
        </w:rPr>
        <w:t>наприкінці</w:t>
      </w:r>
      <w:r>
        <w:t></w:t>
      </w:r>
      <w:r>
        <w:rPr>
          <w:rFonts w:hint="eastAsia"/>
        </w:rPr>
        <w:t>ХІХ</w:t>
      </w:r>
      <w:r>
        <w:t></w:t>
      </w:r>
      <w:r>
        <w:rPr>
          <w:rFonts w:hint="eastAsia"/>
        </w:rPr>
        <w:t>століття</w:t>
      </w:r>
      <w:r>
        <w:t></w:t>
      </w:r>
      <w:r>
        <w:t></w:t>
      </w:r>
      <w:r>
        <w:rPr>
          <w:rFonts w:hint="eastAsia"/>
        </w:rPr>
        <w:t>коли</w:t>
      </w:r>
    </w:p>
    <w:p w:rsidR="005270AE" w:rsidRDefault="005270AE" w:rsidP="005270AE">
      <w:r>
        <w:rPr>
          <w:rFonts w:hint="eastAsia"/>
        </w:rPr>
        <w:t>фантастика</w:t>
      </w:r>
      <w:r>
        <w:t></w:t>
      </w:r>
      <w:r>
        <w:rPr>
          <w:rFonts w:hint="eastAsia"/>
        </w:rPr>
        <w:t>усвідомлюється</w:t>
      </w:r>
      <w:r>
        <w:t></w:t>
      </w:r>
      <w:r>
        <w:rPr>
          <w:rFonts w:hint="eastAsia"/>
        </w:rPr>
        <w:t>як</w:t>
      </w:r>
      <w:r>
        <w:t></w:t>
      </w:r>
      <w:r>
        <w:rPr>
          <w:rFonts w:hint="eastAsia"/>
        </w:rPr>
        <w:t>самоцільний</w:t>
      </w:r>
      <w:r>
        <w:t></w:t>
      </w:r>
      <w:r>
        <w:rPr>
          <w:rFonts w:hint="eastAsia"/>
        </w:rPr>
        <w:t>об’єкт</w:t>
      </w:r>
      <w:r>
        <w:t></w:t>
      </w:r>
      <w:r>
        <w:rPr>
          <w:rFonts w:hint="eastAsia"/>
        </w:rPr>
        <w:t>художньої</w:t>
      </w:r>
      <w:r>
        <w:t></w:t>
      </w:r>
      <w:r>
        <w:rPr>
          <w:rFonts w:hint="eastAsia"/>
        </w:rPr>
        <w:t>творчості</w:t>
      </w:r>
      <w:r>
        <w:t></w:t>
      </w:r>
    </w:p>
    <w:p w:rsidR="005270AE" w:rsidRDefault="005270AE" w:rsidP="005270AE">
      <w:r>
        <w:rPr>
          <w:rFonts w:hint="eastAsia"/>
        </w:rPr>
        <w:t>тоді</w:t>
      </w:r>
      <w:r>
        <w:t></w:t>
      </w:r>
      <w:r>
        <w:rPr>
          <w:rFonts w:hint="eastAsia"/>
        </w:rPr>
        <w:t>ж</w:t>
      </w:r>
      <w:r>
        <w:t></w:t>
      </w:r>
      <w:r>
        <w:rPr>
          <w:rFonts w:hint="eastAsia"/>
        </w:rPr>
        <w:t>відбувається</w:t>
      </w:r>
      <w:r>
        <w:t></w:t>
      </w:r>
      <w:r>
        <w:rPr>
          <w:rFonts w:hint="eastAsia"/>
        </w:rPr>
        <w:t>становлення</w:t>
      </w:r>
      <w:r>
        <w:t></w:t>
      </w:r>
      <w:r>
        <w:rPr>
          <w:rFonts w:hint="eastAsia"/>
        </w:rPr>
        <w:t>класичної</w:t>
      </w:r>
      <w:r>
        <w:t></w:t>
      </w:r>
      <w:r>
        <w:rPr>
          <w:rFonts w:hint="eastAsia"/>
        </w:rPr>
        <w:t>фантастики</w:t>
      </w:r>
      <w:r>
        <w:t></w:t>
      </w:r>
    </w:p>
    <w:p w:rsidR="005270AE" w:rsidRDefault="005270AE" w:rsidP="005270AE">
      <w:r>
        <w:t></w:t>
      </w:r>
      <w:r>
        <w:t></w:t>
      </w:r>
      <w:r>
        <w:t></w:t>
      </w:r>
      <w:r>
        <w:rPr>
          <w:rFonts w:hint="eastAsia"/>
        </w:rPr>
        <w:t>Літературна</w:t>
      </w:r>
      <w:r>
        <w:t></w:t>
      </w:r>
      <w:r>
        <w:rPr>
          <w:rFonts w:hint="eastAsia"/>
        </w:rPr>
        <w:t>фантастика</w:t>
      </w:r>
      <w:r>
        <w:t></w:t>
      </w:r>
      <w:r>
        <w:rPr>
          <w:rFonts w:hint="eastAsia"/>
        </w:rPr>
        <w:t>має</w:t>
      </w:r>
      <w:r>
        <w:t></w:t>
      </w:r>
      <w:r>
        <w:rPr>
          <w:rFonts w:hint="eastAsia"/>
        </w:rPr>
        <w:t>певне</w:t>
      </w:r>
      <w:r>
        <w:t></w:t>
      </w:r>
      <w:r>
        <w:rPr>
          <w:rFonts w:hint="eastAsia"/>
        </w:rPr>
        <w:t>функціональне</w:t>
      </w:r>
      <w:r>
        <w:t></w:t>
      </w:r>
      <w:r>
        <w:rPr>
          <w:rFonts w:hint="eastAsia"/>
        </w:rPr>
        <w:t>навантаження</w:t>
      </w:r>
      <w:r>
        <w:t></w:t>
      </w:r>
      <w:r>
        <w:t></w:t>
      </w:r>
      <w:r>
        <w:rPr>
          <w:rFonts w:hint="eastAsia"/>
        </w:rPr>
        <w:t>яке</w:t>
      </w:r>
    </w:p>
    <w:p w:rsidR="005270AE" w:rsidRDefault="005270AE" w:rsidP="005270AE">
      <w:r>
        <w:rPr>
          <w:rFonts w:hint="eastAsia"/>
        </w:rPr>
        <w:t>залежить</w:t>
      </w:r>
      <w:r>
        <w:t></w:t>
      </w:r>
      <w:r>
        <w:rPr>
          <w:rFonts w:hint="eastAsia"/>
        </w:rPr>
        <w:t>від</w:t>
      </w:r>
      <w:r>
        <w:t></w:t>
      </w:r>
      <w:r>
        <w:rPr>
          <w:rFonts w:hint="eastAsia"/>
        </w:rPr>
        <w:t>тематично</w:t>
      </w:r>
      <w:r>
        <w:t></w:t>
      </w:r>
      <w:r>
        <w:rPr>
          <w:rFonts w:hint="eastAsia"/>
        </w:rPr>
        <w:t>ідейних</w:t>
      </w:r>
      <w:r>
        <w:t></w:t>
      </w:r>
      <w:r>
        <w:rPr>
          <w:rFonts w:hint="eastAsia"/>
        </w:rPr>
        <w:t>параметрів</w:t>
      </w:r>
      <w:r>
        <w:t></w:t>
      </w:r>
      <w:r>
        <w:rPr>
          <w:rFonts w:hint="eastAsia"/>
        </w:rPr>
        <w:t>твору</w:t>
      </w:r>
      <w:r>
        <w:t></w:t>
      </w:r>
    </w:p>
    <w:p w:rsidR="005270AE" w:rsidRDefault="005270AE" w:rsidP="005270AE">
      <w:r>
        <w:t></w:t>
      </w:r>
      <w:r>
        <w:t></w:t>
      </w:r>
      <w:r>
        <w:t></w:t>
      </w:r>
      <w:r>
        <w:rPr>
          <w:rFonts w:hint="eastAsia"/>
        </w:rPr>
        <w:t>Фантастичні</w:t>
      </w:r>
      <w:r>
        <w:t></w:t>
      </w:r>
      <w:r>
        <w:rPr>
          <w:rFonts w:hint="eastAsia"/>
        </w:rPr>
        <w:t>персонажі</w:t>
      </w:r>
      <w:r>
        <w:t></w:t>
      </w:r>
      <w:r>
        <w:rPr>
          <w:rFonts w:hint="eastAsia"/>
        </w:rPr>
        <w:t>і</w:t>
      </w:r>
      <w:r>
        <w:t></w:t>
      </w:r>
      <w:r>
        <w:rPr>
          <w:rFonts w:hint="eastAsia"/>
        </w:rPr>
        <w:t>хронотопи</w:t>
      </w:r>
      <w:r>
        <w:t></w:t>
      </w:r>
      <w:r>
        <w:rPr>
          <w:rFonts w:hint="eastAsia"/>
        </w:rPr>
        <w:t>можуть</w:t>
      </w:r>
      <w:r>
        <w:t></w:t>
      </w:r>
      <w:r>
        <w:rPr>
          <w:rFonts w:hint="eastAsia"/>
        </w:rPr>
        <w:t>бути</w:t>
      </w:r>
      <w:r>
        <w:t></w:t>
      </w:r>
      <w:r>
        <w:rPr>
          <w:rFonts w:hint="eastAsia"/>
        </w:rPr>
        <w:t>незмінними</w:t>
      </w:r>
      <w:r>
        <w:t></w:t>
      </w:r>
      <w:r>
        <w:rPr>
          <w:rFonts w:hint="eastAsia"/>
        </w:rPr>
        <w:t>або</w:t>
      </w:r>
    </w:p>
    <w:p w:rsidR="005270AE" w:rsidRDefault="005270AE" w:rsidP="005270AE">
      <w:r>
        <w:rPr>
          <w:rFonts w:hint="eastAsia"/>
        </w:rPr>
        <w:t>піддаватися</w:t>
      </w:r>
      <w:r>
        <w:t></w:t>
      </w:r>
      <w:r>
        <w:rPr>
          <w:rFonts w:hint="eastAsia"/>
        </w:rPr>
        <w:t>трансформації</w:t>
      </w:r>
      <w:r>
        <w:t></w:t>
      </w:r>
      <w:r>
        <w:t></w:t>
      </w:r>
      <w:r>
        <w:rPr>
          <w:rFonts w:hint="eastAsia"/>
        </w:rPr>
        <w:t>характерними</w:t>
      </w:r>
      <w:r>
        <w:t></w:t>
      </w:r>
      <w:r>
        <w:rPr>
          <w:rFonts w:hint="eastAsia"/>
        </w:rPr>
        <w:t>лише</w:t>
      </w:r>
      <w:r>
        <w:t></w:t>
      </w:r>
      <w:r>
        <w:rPr>
          <w:rFonts w:hint="eastAsia"/>
        </w:rPr>
        <w:t>для</w:t>
      </w:r>
      <w:r>
        <w:t></w:t>
      </w:r>
      <w:r>
        <w:rPr>
          <w:rFonts w:hint="eastAsia"/>
        </w:rPr>
        <w:t>однієї</w:t>
      </w:r>
      <w:r>
        <w:t></w:t>
      </w:r>
      <w:r>
        <w:rPr>
          <w:rFonts w:hint="eastAsia"/>
        </w:rPr>
        <w:t>літературноісторичної</w:t>
      </w:r>
      <w:r>
        <w:t></w:t>
      </w:r>
      <w:r>
        <w:rPr>
          <w:rFonts w:hint="eastAsia"/>
        </w:rPr>
        <w:t>епохи</w:t>
      </w:r>
      <w:r>
        <w:t></w:t>
      </w:r>
      <w:r>
        <w:t></w:t>
      </w:r>
      <w:r>
        <w:rPr>
          <w:rFonts w:hint="eastAsia"/>
        </w:rPr>
        <w:t>або</w:t>
      </w:r>
      <w:r>
        <w:t></w:t>
      </w:r>
      <w:r>
        <w:rPr>
          <w:rFonts w:hint="eastAsia"/>
        </w:rPr>
        <w:t>переходити</w:t>
      </w:r>
      <w:r>
        <w:t></w:t>
      </w:r>
      <w:r>
        <w:rPr>
          <w:rFonts w:hint="eastAsia"/>
        </w:rPr>
        <w:t>з</w:t>
      </w:r>
      <w:r>
        <w:t></w:t>
      </w:r>
      <w:r>
        <w:rPr>
          <w:rFonts w:hint="eastAsia"/>
        </w:rPr>
        <w:t>одного</w:t>
      </w:r>
      <w:r>
        <w:t></w:t>
      </w:r>
      <w:r>
        <w:rPr>
          <w:rFonts w:hint="eastAsia"/>
        </w:rPr>
        <w:t>періоду</w:t>
      </w:r>
      <w:r>
        <w:t></w:t>
      </w:r>
      <w:r>
        <w:rPr>
          <w:rFonts w:hint="eastAsia"/>
        </w:rPr>
        <w:t>в</w:t>
      </w:r>
      <w:r>
        <w:t></w:t>
      </w:r>
      <w:r>
        <w:rPr>
          <w:rFonts w:hint="eastAsia"/>
        </w:rPr>
        <w:t>інший</w:t>
      </w:r>
      <w:r>
        <w:t></w:t>
      </w:r>
    </w:p>
    <w:p w:rsidR="005270AE" w:rsidRDefault="005270AE" w:rsidP="005270AE">
      <w:r>
        <w:t></w:t>
      </w:r>
      <w:r>
        <w:t></w:t>
      </w:r>
      <w:r>
        <w:t></w:t>
      </w:r>
      <w:r>
        <w:rPr>
          <w:rFonts w:hint="eastAsia"/>
        </w:rPr>
        <w:t>Хорватські</w:t>
      </w:r>
      <w:r>
        <w:t></w:t>
      </w:r>
      <w:r>
        <w:rPr>
          <w:rFonts w:hint="eastAsia"/>
        </w:rPr>
        <w:t>письменники</w:t>
      </w:r>
      <w:r>
        <w:t></w:t>
      </w:r>
      <w:r>
        <w:rPr>
          <w:rFonts w:hint="eastAsia"/>
        </w:rPr>
        <w:t>пропонують</w:t>
      </w:r>
      <w:r>
        <w:t></w:t>
      </w:r>
      <w:r>
        <w:rPr>
          <w:rFonts w:hint="eastAsia"/>
        </w:rPr>
        <w:t>самобутні</w:t>
      </w:r>
      <w:r>
        <w:t></w:t>
      </w:r>
      <w:r>
        <w:rPr>
          <w:rFonts w:hint="eastAsia"/>
        </w:rPr>
        <w:t>версії</w:t>
      </w:r>
      <w:r>
        <w:t></w:t>
      </w:r>
      <w:r>
        <w:rPr>
          <w:rFonts w:hint="eastAsia"/>
        </w:rPr>
        <w:t>літературної</w:t>
      </w:r>
    </w:p>
    <w:p w:rsidR="00915D19" w:rsidRDefault="005270AE" w:rsidP="005270AE">
      <w:r>
        <w:rPr>
          <w:rFonts w:hint="eastAsia"/>
        </w:rPr>
        <w:t>фантастики</w:t>
      </w:r>
      <w:r>
        <w:t></w:t>
      </w:r>
    </w:p>
    <w:p w:rsidR="005270AE" w:rsidRDefault="005270AE" w:rsidP="005270AE"/>
    <w:p w:rsidR="005270AE" w:rsidRDefault="005270AE" w:rsidP="005270AE"/>
    <w:p w:rsidR="005270AE" w:rsidRDefault="005270AE" w:rsidP="005270AE"/>
    <w:p w:rsidR="005270AE" w:rsidRDefault="005270AE" w:rsidP="005270AE">
      <w:r>
        <w:rPr>
          <w:rFonts w:hint="eastAsia"/>
        </w:rPr>
        <w:t>ВИСНОВКИ</w:t>
      </w:r>
    </w:p>
    <w:p w:rsidR="005270AE" w:rsidRDefault="005270AE" w:rsidP="005270AE">
      <w:r>
        <w:rPr>
          <w:rFonts w:hint="eastAsia"/>
        </w:rPr>
        <w:t>У</w:t>
      </w:r>
      <w:r>
        <w:t></w:t>
      </w:r>
      <w:r>
        <w:rPr>
          <w:rFonts w:hint="eastAsia"/>
        </w:rPr>
        <w:t>ході</w:t>
      </w:r>
      <w:r>
        <w:t></w:t>
      </w:r>
      <w:r>
        <w:rPr>
          <w:rFonts w:hint="eastAsia"/>
        </w:rPr>
        <w:t>дослідження</w:t>
      </w:r>
      <w:r>
        <w:t></w:t>
      </w:r>
      <w:r>
        <w:rPr>
          <w:rFonts w:hint="eastAsia"/>
        </w:rPr>
        <w:t>становлення</w:t>
      </w:r>
      <w:r>
        <w:t></w:t>
      </w:r>
      <w:r>
        <w:rPr>
          <w:rFonts w:hint="eastAsia"/>
        </w:rPr>
        <w:t>літературної</w:t>
      </w:r>
      <w:r>
        <w:t></w:t>
      </w:r>
      <w:r>
        <w:rPr>
          <w:rFonts w:hint="eastAsia"/>
        </w:rPr>
        <w:t>фантастики</w:t>
      </w:r>
      <w:r>
        <w:t></w:t>
      </w:r>
      <w:r>
        <w:rPr>
          <w:rFonts w:hint="eastAsia"/>
        </w:rPr>
        <w:t>в</w:t>
      </w:r>
      <w:r>
        <w:t></w:t>
      </w:r>
      <w:r>
        <w:rPr>
          <w:rFonts w:hint="eastAsia"/>
        </w:rPr>
        <w:t>хорватському</w:t>
      </w:r>
    </w:p>
    <w:p w:rsidR="005270AE" w:rsidRDefault="005270AE" w:rsidP="005270AE">
      <w:r>
        <w:rPr>
          <w:rFonts w:hint="eastAsia"/>
        </w:rPr>
        <w:t>письменстві</w:t>
      </w:r>
      <w:r>
        <w:t></w:t>
      </w:r>
      <w:r>
        <w:rPr>
          <w:rFonts w:hint="eastAsia"/>
        </w:rPr>
        <w:t>доходимо</w:t>
      </w:r>
      <w:r>
        <w:t></w:t>
      </w:r>
      <w:r>
        <w:rPr>
          <w:rFonts w:hint="eastAsia"/>
        </w:rPr>
        <w:t>висновку</w:t>
      </w:r>
      <w:r>
        <w:t></w:t>
      </w:r>
      <w:r>
        <w:t></w:t>
      </w:r>
      <w:r>
        <w:rPr>
          <w:rFonts w:hint="eastAsia"/>
        </w:rPr>
        <w:t>що</w:t>
      </w:r>
      <w:r>
        <w:t></w:t>
      </w:r>
      <w:r>
        <w:rPr>
          <w:rFonts w:hint="eastAsia"/>
        </w:rPr>
        <w:t>автори</w:t>
      </w:r>
      <w:r>
        <w:t></w:t>
      </w:r>
      <w:r>
        <w:rPr>
          <w:rFonts w:hint="eastAsia"/>
        </w:rPr>
        <w:t>в</w:t>
      </w:r>
      <w:r>
        <w:t></w:t>
      </w:r>
      <w:r>
        <w:rPr>
          <w:rFonts w:hint="eastAsia"/>
        </w:rPr>
        <w:t>різні</w:t>
      </w:r>
      <w:r>
        <w:t></w:t>
      </w:r>
      <w:r>
        <w:rPr>
          <w:rFonts w:hint="eastAsia"/>
        </w:rPr>
        <w:t>епохи</w:t>
      </w:r>
      <w:r>
        <w:t></w:t>
      </w:r>
      <w:r>
        <w:t></w:t>
      </w:r>
      <w:r>
        <w:rPr>
          <w:rFonts w:hint="eastAsia"/>
        </w:rPr>
        <w:t>від</w:t>
      </w:r>
      <w:r>
        <w:t></w:t>
      </w:r>
      <w:r>
        <w:rPr>
          <w:rFonts w:hint="eastAsia"/>
        </w:rPr>
        <w:t>Середньовіччя</w:t>
      </w:r>
      <w:r>
        <w:t></w:t>
      </w:r>
      <w:r>
        <w:rPr>
          <w:rFonts w:hint="eastAsia"/>
        </w:rPr>
        <w:t>до</w:t>
      </w:r>
    </w:p>
    <w:p w:rsidR="005270AE" w:rsidRDefault="005270AE" w:rsidP="005270AE">
      <w:r>
        <w:rPr>
          <w:rFonts w:hint="eastAsia"/>
        </w:rPr>
        <w:t>модернізму</w:t>
      </w:r>
      <w:r>
        <w:t></w:t>
      </w:r>
      <w:r>
        <w:t></w:t>
      </w:r>
      <w:r>
        <w:rPr>
          <w:rFonts w:hint="eastAsia"/>
        </w:rPr>
        <w:t>стало</w:t>
      </w:r>
      <w:r>
        <w:t></w:t>
      </w:r>
      <w:r>
        <w:rPr>
          <w:rFonts w:hint="eastAsia"/>
        </w:rPr>
        <w:t>залучають</w:t>
      </w:r>
      <w:r>
        <w:t></w:t>
      </w:r>
      <w:r>
        <w:rPr>
          <w:rFonts w:hint="eastAsia"/>
        </w:rPr>
        <w:t>у</w:t>
      </w:r>
      <w:r>
        <w:t></w:t>
      </w:r>
      <w:r>
        <w:rPr>
          <w:rFonts w:hint="eastAsia"/>
        </w:rPr>
        <w:t>тексти</w:t>
      </w:r>
      <w:r>
        <w:t></w:t>
      </w:r>
      <w:r>
        <w:rPr>
          <w:rFonts w:hint="eastAsia"/>
        </w:rPr>
        <w:t>фантастичні</w:t>
      </w:r>
      <w:r>
        <w:t></w:t>
      </w:r>
      <w:r>
        <w:rPr>
          <w:rFonts w:hint="eastAsia"/>
        </w:rPr>
        <w:t>елементи</w:t>
      </w:r>
      <w:r>
        <w:t></w:t>
      </w:r>
      <w:r>
        <w:t></w:t>
      </w:r>
      <w:r>
        <w:rPr>
          <w:rFonts w:hint="eastAsia"/>
        </w:rPr>
        <w:t>що</w:t>
      </w:r>
      <w:r>
        <w:t></w:t>
      </w:r>
      <w:r>
        <w:rPr>
          <w:rFonts w:hint="eastAsia"/>
        </w:rPr>
        <w:t>дає</w:t>
      </w:r>
      <w:r>
        <w:t></w:t>
      </w:r>
      <w:r>
        <w:rPr>
          <w:rFonts w:hint="eastAsia"/>
        </w:rPr>
        <w:t>підстави</w:t>
      </w:r>
    </w:p>
    <w:p w:rsidR="005270AE" w:rsidRDefault="005270AE" w:rsidP="005270AE">
      <w:r>
        <w:rPr>
          <w:rFonts w:hint="eastAsia"/>
        </w:rPr>
        <w:t>говорити</w:t>
      </w:r>
      <w:r>
        <w:t></w:t>
      </w:r>
      <w:r>
        <w:rPr>
          <w:rFonts w:hint="eastAsia"/>
        </w:rPr>
        <w:t>про</w:t>
      </w:r>
      <w:r>
        <w:t></w:t>
      </w:r>
      <w:r>
        <w:rPr>
          <w:rFonts w:hint="eastAsia"/>
        </w:rPr>
        <w:t>традицію</w:t>
      </w:r>
      <w:r>
        <w:t></w:t>
      </w:r>
      <w:r>
        <w:rPr>
          <w:rFonts w:hint="eastAsia"/>
        </w:rPr>
        <w:t>літературної</w:t>
      </w:r>
      <w:r>
        <w:t></w:t>
      </w:r>
      <w:r>
        <w:rPr>
          <w:rFonts w:hint="eastAsia"/>
        </w:rPr>
        <w:t>фантастики</w:t>
      </w:r>
      <w:r>
        <w:t></w:t>
      </w:r>
      <w:r>
        <w:t></w:t>
      </w:r>
      <w:r>
        <w:rPr>
          <w:rFonts w:hint="eastAsia"/>
        </w:rPr>
        <w:t>Типи</w:t>
      </w:r>
      <w:r>
        <w:t></w:t>
      </w:r>
      <w:r>
        <w:rPr>
          <w:rFonts w:hint="eastAsia"/>
        </w:rPr>
        <w:t>фантастичного</w:t>
      </w:r>
      <w:r>
        <w:t></w:t>
      </w:r>
      <w:r>
        <w:rPr>
          <w:rFonts w:hint="eastAsia"/>
        </w:rPr>
        <w:t>дискурсу</w:t>
      </w:r>
    </w:p>
    <w:p w:rsidR="005270AE" w:rsidRDefault="005270AE" w:rsidP="005270AE">
      <w:r>
        <w:rPr>
          <w:rFonts w:hint="eastAsia"/>
        </w:rPr>
        <w:t>залежать</w:t>
      </w:r>
      <w:r>
        <w:t></w:t>
      </w:r>
      <w:r>
        <w:rPr>
          <w:rFonts w:hint="eastAsia"/>
        </w:rPr>
        <w:t>від</w:t>
      </w:r>
      <w:r>
        <w:t></w:t>
      </w:r>
      <w:r>
        <w:rPr>
          <w:rFonts w:hint="eastAsia"/>
        </w:rPr>
        <w:t>поетикальних</w:t>
      </w:r>
      <w:r>
        <w:t></w:t>
      </w:r>
      <w:r>
        <w:rPr>
          <w:rFonts w:hint="eastAsia"/>
        </w:rPr>
        <w:t>закономірностей</w:t>
      </w:r>
      <w:r>
        <w:t></w:t>
      </w:r>
      <w:r>
        <w:rPr>
          <w:rFonts w:hint="eastAsia"/>
        </w:rPr>
        <w:t>або</w:t>
      </w:r>
      <w:r>
        <w:t></w:t>
      </w:r>
      <w:r>
        <w:rPr>
          <w:rFonts w:hint="eastAsia"/>
        </w:rPr>
        <w:t>вимог</w:t>
      </w:r>
      <w:r>
        <w:t></w:t>
      </w:r>
      <w:r>
        <w:rPr>
          <w:rFonts w:hint="eastAsia"/>
        </w:rPr>
        <w:t>того</w:t>
      </w:r>
      <w:r>
        <w:t></w:t>
      </w:r>
      <w:r>
        <w:rPr>
          <w:rFonts w:hint="eastAsia"/>
        </w:rPr>
        <w:t>чи</w:t>
      </w:r>
      <w:r>
        <w:t></w:t>
      </w:r>
      <w:r>
        <w:rPr>
          <w:rFonts w:hint="eastAsia"/>
        </w:rPr>
        <w:t>іншого</w:t>
      </w:r>
    </w:p>
    <w:p w:rsidR="005270AE" w:rsidRDefault="005270AE" w:rsidP="005270AE">
      <w:r>
        <w:rPr>
          <w:rFonts w:hint="eastAsia"/>
        </w:rPr>
        <w:t>літературного</w:t>
      </w:r>
      <w:r>
        <w:t></w:t>
      </w:r>
      <w:r>
        <w:rPr>
          <w:rFonts w:hint="eastAsia"/>
        </w:rPr>
        <w:t>періоду</w:t>
      </w:r>
      <w:r>
        <w:t></w:t>
      </w:r>
      <w:r>
        <w:t></w:t>
      </w:r>
      <w:r>
        <w:rPr>
          <w:rFonts w:hint="eastAsia"/>
        </w:rPr>
        <w:t>стилю</w:t>
      </w:r>
      <w:r>
        <w:t></w:t>
      </w:r>
      <w:r>
        <w:rPr>
          <w:rFonts w:hint="eastAsia"/>
        </w:rPr>
        <w:t>чи</w:t>
      </w:r>
      <w:r>
        <w:t></w:t>
      </w:r>
      <w:r>
        <w:rPr>
          <w:rFonts w:hint="eastAsia"/>
        </w:rPr>
        <w:t>напряму</w:t>
      </w:r>
      <w:r>
        <w:t></w:t>
      </w:r>
      <w:r>
        <w:t></w:t>
      </w:r>
      <w:r>
        <w:rPr>
          <w:rFonts w:hint="eastAsia"/>
        </w:rPr>
        <w:t>а</w:t>
      </w:r>
      <w:r>
        <w:t></w:t>
      </w:r>
      <w:r>
        <w:rPr>
          <w:rFonts w:hint="eastAsia"/>
        </w:rPr>
        <w:t>моделі</w:t>
      </w:r>
      <w:r>
        <w:t></w:t>
      </w:r>
      <w:r>
        <w:t></w:t>
      </w:r>
      <w:r>
        <w:rPr>
          <w:rFonts w:hint="eastAsia"/>
        </w:rPr>
        <w:t>у</w:t>
      </w:r>
      <w:r>
        <w:t></w:t>
      </w:r>
      <w:r>
        <w:rPr>
          <w:rFonts w:hint="eastAsia"/>
        </w:rPr>
        <w:t>яких</w:t>
      </w:r>
      <w:r>
        <w:t></w:t>
      </w:r>
      <w:r>
        <w:rPr>
          <w:rFonts w:hint="eastAsia"/>
        </w:rPr>
        <w:t>есплікується</w:t>
      </w:r>
    </w:p>
    <w:p w:rsidR="005270AE" w:rsidRDefault="005270AE" w:rsidP="005270AE">
      <w:r>
        <w:rPr>
          <w:rFonts w:hint="eastAsia"/>
        </w:rPr>
        <w:t>фантастичне</w:t>
      </w:r>
      <w:r>
        <w:t></w:t>
      </w:r>
      <w:r>
        <w:rPr>
          <w:rFonts w:hint="eastAsia"/>
        </w:rPr>
        <w:t>й</w:t>
      </w:r>
      <w:r>
        <w:t></w:t>
      </w:r>
      <w:r>
        <w:rPr>
          <w:rFonts w:hint="eastAsia"/>
        </w:rPr>
        <w:t>стратегії</w:t>
      </w:r>
      <w:r>
        <w:t></w:t>
      </w:r>
      <w:r>
        <w:rPr>
          <w:rFonts w:hint="eastAsia"/>
        </w:rPr>
        <w:t>вписування</w:t>
      </w:r>
      <w:r>
        <w:t></w:t>
      </w:r>
      <w:r>
        <w:rPr>
          <w:rFonts w:hint="eastAsia"/>
        </w:rPr>
        <w:t>його</w:t>
      </w:r>
      <w:r>
        <w:t></w:t>
      </w:r>
      <w:r>
        <w:rPr>
          <w:rFonts w:hint="eastAsia"/>
        </w:rPr>
        <w:t>у</w:t>
      </w:r>
      <w:r>
        <w:t></w:t>
      </w:r>
      <w:r>
        <w:rPr>
          <w:rFonts w:hint="eastAsia"/>
        </w:rPr>
        <w:t>художній</w:t>
      </w:r>
      <w:r>
        <w:t></w:t>
      </w:r>
      <w:r>
        <w:rPr>
          <w:rFonts w:hint="eastAsia"/>
        </w:rPr>
        <w:t>твір</w:t>
      </w:r>
      <w:r>
        <w:t></w:t>
      </w:r>
      <w:r>
        <w:t></w:t>
      </w:r>
      <w:r>
        <w:rPr>
          <w:rFonts w:hint="eastAsia"/>
        </w:rPr>
        <w:t>–</w:t>
      </w:r>
      <w:r>
        <w:t></w:t>
      </w:r>
      <w:r>
        <w:rPr>
          <w:rFonts w:hint="eastAsia"/>
        </w:rPr>
        <w:t>від</w:t>
      </w:r>
      <w:r>
        <w:t></w:t>
      </w:r>
      <w:r>
        <w:rPr>
          <w:rFonts w:hint="eastAsia"/>
        </w:rPr>
        <w:t>жанрових</w:t>
      </w:r>
    </w:p>
    <w:p w:rsidR="005270AE" w:rsidRDefault="005270AE" w:rsidP="005270AE">
      <w:r>
        <w:rPr>
          <w:rFonts w:hint="eastAsia"/>
        </w:rPr>
        <w:t>особливостей</w:t>
      </w:r>
      <w:r>
        <w:t></w:t>
      </w:r>
      <w:r>
        <w:rPr>
          <w:rFonts w:hint="eastAsia"/>
        </w:rPr>
        <w:t>тексту</w:t>
      </w:r>
      <w:r>
        <w:t></w:t>
      </w:r>
      <w:r>
        <w:rPr>
          <w:rFonts w:hint="eastAsia"/>
        </w:rPr>
        <w:t>й</w:t>
      </w:r>
      <w:r>
        <w:t></w:t>
      </w:r>
      <w:r>
        <w:rPr>
          <w:rFonts w:hint="eastAsia"/>
        </w:rPr>
        <w:t>авторського</w:t>
      </w:r>
      <w:r>
        <w:t></w:t>
      </w:r>
      <w:r>
        <w:rPr>
          <w:rFonts w:hint="eastAsia"/>
        </w:rPr>
        <w:t>стилю</w:t>
      </w:r>
      <w:r>
        <w:t></w:t>
      </w:r>
      <w:r>
        <w:t></w:t>
      </w:r>
      <w:r>
        <w:rPr>
          <w:rFonts w:hint="eastAsia"/>
        </w:rPr>
        <w:t>Приклади</w:t>
      </w:r>
      <w:r>
        <w:t></w:t>
      </w:r>
      <w:r>
        <w:rPr>
          <w:rFonts w:hint="eastAsia"/>
        </w:rPr>
        <w:t>використання</w:t>
      </w:r>
      <w:r>
        <w:t></w:t>
      </w:r>
      <w:r>
        <w:rPr>
          <w:rFonts w:hint="eastAsia"/>
        </w:rPr>
        <w:t>елементів</w:t>
      </w:r>
    </w:p>
    <w:p w:rsidR="005270AE" w:rsidRDefault="005270AE" w:rsidP="005270AE">
      <w:r>
        <w:rPr>
          <w:rFonts w:hint="eastAsia"/>
        </w:rPr>
        <w:t>літературної</w:t>
      </w:r>
      <w:r>
        <w:t></w:t>
      </w:r>
      <w:r>
        <w:rPr>
          <w:rFonts w:hint="eastAsia"/>
        </w:rPr>
        <w:t>фантастики</w:t>
      </w:r>
      <w:r>
        <w:t></w:t>
      </w:r>
      <w:r>
        <w:rPr>
          <w:rFonts w:hint="eastAsia"/>
        </w:rPr>
        <w:t>спостерігаємо</w:t>
      </w:r>
      <w:r>
        <w:t></w:t>
      </w:r>
      <w:r>
        <w:rPr>
          <w:rFonts w:hint="eastAsia"/>
        </w:rPr>
        <w:t>в</w:t>
      </w:r>
      <w:r>
        <w:t></w:t>
      </w:r>
      <w:r>
        <w:rPr>
          <w:rFonts w:hint="eastAsia"/>
        </w:rPr>
        <w:t>різних</w:t>
      </w:r>
      <w:r>
        <w:t></w:t>
      </w:r>
      <w:r>
        <w:rPr>
          <w:rFonts w:hint="eastAsia"/>
        </w:rPr>
        <w:t>жанрах</w:t>
      </w:r>
      <w:r>
        <w:t></w:t>
      </w:r>
      <w:r>
        <w:t></w:t>
      </w:r>
      <w:r>
        <w:rPr>
          <w:rFonts w:hint="eastAsia"/>
        </w:rPr>
        <w:t>житіях</w:t>
      </w:r>
      <w:r>
        <w:t></w:t>
      </w:r>
      <w:r>
        <w:t></w:t>
      </w:r>
      <w:r>
        <w:rPr>
          <w:rFonts w:hint="eastAsia"/>
        </w:rPr>
        <w:t>проповідях</w:t>
      </w:r>
      <w:r>
        <w:t></w:t>
      </w:r>
    </w:p>
    <w:p w:rsidR="005270AE" w:rsidRDefault="005270AE" w:rsidP="005270AE">
      <w:r>
        <w:rPr>
          <w:rFonts w:hint="eastAsia"/>
        </w:rPr>
        <w:t>легендах</w:t>
      </w:r>
      <w:r>
        <w:t></w:t>
      </w:r>
      <w:r>
        <w:t></w:t>
      </w:r>
      <w:r>
        <w:rPr>
          <w:rFonts w:hint="eastAsia"/>
        </w:rPr>
        <w:t>епічній</w:t>
      </w:r>
      <w:r>
        <w:t></w:t>
      </w:r>
      <w:r>
        <w:rPr>
          <w:rFonts w:hint="eastAsia"/>
        </w:rPr>
        <w:t>поемі</w:t>
      </w:r>
      <w:r>
        <w:t></w:t>
      </w:r>
      <w:r>
        <w:t></w:t>
      </w:r>
      <w:r>
        <w:rPr>
          <w:rFonts w:hint="eastAsia"/>
        </w:rPr>
        <w:t>пасторальному</w:t>
      </w:r>
      <w:r>
        <w:t></w:t>
      </w:r>
      <w:r>
        <w:rPr>
          <w:rFonts w:hint="eastAsia"/>
        </w:rPr>
        <w:t>романі</w:t>
      </w:r>
      <w:r>
        <w:t></w:t>
      </w:r>
      <w:r>
        <w:t></w:t>
      </w:r>
      <w:r>
        <w:rPr>
          <w:rFonts w:hint="eastAsia"/>
        </w:rPr>
        <w:t>поемі</w:t>
      </w:r>
      <w:r>
        <w:t></w:t>
      </w:r>
      <w:r>
        <w:t></w:t>
      </w:r>
      <w:r>
        <w:rPr>
          <w:rFonts w:hint="eastAsia"/>
        </w:rPr>
        <w:t>драмі</w:t>
      </w:r>
      <w:r>
        <w:t></w:t>
      </w:r>
      <w:r>
        <w:t></w:t>
      </w:r>
      <w:r>
        <w:rPr>
          <w:rFonts w:hint="eastAsia"/>
        </w:rPr>
        <w:t>мелодрамі</w:t>
      </w:r>
      <w:r>
        <w:t></w:t>
      </w:r>
    </w:p>
    <w:p w:rsidR="005270AE" w:rsidRDefault="005270AE" w:rsidP="005270AE">
      <w:r>
        <w:rPr>
          <w:rFonts w:hint="eastAsia"/>
        </w:rPr>
        <w:t>історичній</w:t>
      </w:r>
      <w:r>
        <w:t></w:t>
      </w:r>
      <w:r>
        <w:rPr>
          <w:rFonts w:hint="eastAsia"/>
        </w:rPr>
        <w:t>хроніці</w:t>
      </w:r>
      <w:r>
        <w:t></w:t>
      </w:r>
      <w:r>
        <w:t></w:t>
      </w:r>
      <w:r>
        <w:rPr>
          <w:rFonts w:hint="eastAsia"/>
        </w:rPr>
        <w:t>оповіданні</w:t>
      </w:r>
      <w:r>
        <w:t></w:t>
      </w:r>
      <w:r>
        <w:t></w:t>
      </w:r>
      <w:r>
        <w:rPr>
          <w:rFonts w:hint="eastAsia"/>
        </w:rPr>
        <w:t>новелі</w:t>
      </w:r>
      <w:r>
        <w:t></w:t>
      </w:r>
      <w:r>
        <w:t></w:t>
      </w:r>
      <w:r>
        <w:rPr>
          <w:rFonts w:hint="eastAsia"/>
        </w:rPr>
        <w:t>літературній</w:t>
      </w:r>
      <w:r>
        <w:t></w:t>
      </w:r>
      <w:r>
        <w:rPr>
          <w:rFonts w:hint="eastAsia"/>
        </w:rPr>
        <w:t>казці</w:t>
      </w:r>
      <w:r>
        <w:t></w:t>
      </w:r>
    </w:p>
    <w:p w:rsidR="005270AE" w:rsidRDefault="005270AE" w:rsidP="005270AE">
      <w:r>
        <w:rPr>
          <w:rFonts w:hint="eastAsia"/>
        </w:rPr>
        <w:t>Художня</w:t>
      </w:r>
      <w:r>
        <w:t></w:t>
      </w:r>
      <w:r>
        <w:rPr>
          <w:rFonts w:hint="eastAsia"/>
        </w:rPr>
        <w:t>фантастика</w:t>
      </w:r>
      <w:r>
        <w:t></w:t>
      </w:r>
      <w:r>
        <w:rPr>
          <w:rFonts w:hint="eastAsia"/>
        </w:rPr>
        <w:t>як</w:t>
      </w:r>
      <w:r>
        <w:t></w:t>
      </w:r>
      <w:r>
        <w:rPr>
          <w:rFonts w:hint="eastAsia"/>
        </w:rPr>
        <w:t>особлива</w:t>
      </w:r>
      <w:r>
        <w:t></w:t>
      </w:r>
      <w:r>
        <w:rPr>
          <w:rFonts w:hint="eastAsia"/>
        </w:rPr>
        <w:t>мистецька</w:t>
      </w:r>
      <w:r>
        <w:t></w:t>
      </w:r>
      <w:r>
        <w:rPr>
          <w:rFonts w:hint="eastAsia"/>
        </w:rPr>
        <w:t>практика</w:t>
      </w:r>
      <w:r>
        <w:t></w:t>
      </w:r>
      <w:r>
        <w:rPr>
          <w:rFonts w:hint="eastAsia"/>
        </w:rPr>
        <w:t>проблематизує</w:t>
      </w:r>
    </w:p>
    <w:p w:rsidR="005270AE" w:rsidRDefault="005270AE" w:rsidP="005270AE">
      <w:r>
        <w:rPr>
          <w:rFonts w:hint="eastAsia"/>
        </w:rPr>
        <w:t>закони</w:t>
      </w:r>
      <w:r>
        <w:t></w:t>
      </w:r>
      <w:r>
        <w:rPr>
          <w:rFonts w:hint="eastAsia"/>
        </w:rPr>
        <w:t>емпіричної</w:t>
      </w:r>
      <w:r>
        <w:t></w:t>
      </w:r>
      <w:r>
        <w:rPr>
          <w:rFonts w:hint="eastAsia"/>
        </w:rPr>
        <w:t>дійсності</w:t>
      </w:r>
      <w:r>
        <w:t></w:t>
      </w:r>
      <w:r>
        <w:t></w:t>
      </w:r>
      <w:r>
        <w:rPr>
          <w:rFonts w:hint="eastAsia"/>
        </w:rPr>
        <w:t>у</w:t>
      </w:r>
      <w:r>
        <w:t></w:t>
      </w:r>
      <w:r>
        <w:rPr>
          <w:rFonts w:hint="eastAsia"/>
        </w:rPr>
        <w:t>хорватській</w:t>
      </w:r>
      <w:r>
        <w:t></w:t>
      </w:r>
      <w:r>
        <w:rPr>
          <w:rFonts w:hint="eastAsia"/>
        </w:rPr>
        <w:t>літературі</w:t>
      </w:r>
      <w:r>
        <w:t></w:t>
      </w:r>
      <w:r>
        <w:rPr>
          <w:rFonts w:hint="eastAsia"/>
        </w:rPr>
        <w:t>фантастичне</w:t>
      </w:r>
      <w:r>
        <w:t></w:t>
      </w:r>
      <w:r>
        <w:rPr>
          <w:rFonts w:hint="eastAsia"/>
        </w:rPr>
        <w:t>функціонує</w:t>
      </w:r>
    </w:p>
    <w:p w:rsidR="005270AE" w:rsidRDefault="005270AE" w:rsidP="005270AE">
      <w:r>
        <w:rPr>
          <w:rFonts w:hint="eastAsia"/>
        </w:rPr>
        <w:t>як</w:t>
      </w:r>
      <w:r>
        <w:t></w:t>
      </w:r>
      <w:r>
        <w:rPr>
          <w:rFonts w:hint="eastAsia"/>
        </w:rPr>
        <w:t>порушення</w:t>
      </w:r>
      <w:r>
        <w:t></w:t>
      </w:r>
      <w:r>
        <w:rPr>
          <w:rFonts w:hint="eastAsia"/>
        </w:rPr>
        <w:t>природного</w:t>
      </w:r>
      <w:r>
        <w:t></w:t>
      </w:r>
      <w:r>
        <w:rPr>
          <w:rFonts w:hint="eastAsia"/>
        </w:rPr>
        <w:t>порядку</w:t>
      </w:r>
      <w:r>
        <w:t></w:t>
      </w:r>
      <w:r>
        <w:rPr>
          <w:rFonts w:hint="eastAsia"/>
        </w:rPr>
        <w:t>через</w:t>
      </w:r>
      <w:r>
        <w:t></w:t>
      </w:r>
      <w:r>
        <w:rPr>
          <w:rFonts w:hint="eastAsia"/>
        </w:rPr>
        <w:t>зміни</w:t>
      </w:r>
      <w:r>
        <w:t></w:t>
      </w:r>
      <w:r>
        <w:rPr>
          <w:rFonts w:hint="eastAsia"/>
        </w:rPr>
        <w:t>конфігурацій</w:t>
      </w:r>
      <w:r>
        <w:t></w:t>
      </w:r>
      <w:r>
        <w:rPr>
          <w:rFonts w:hint="eastAsia"/>
        </w:rPr>
        <w:t>звичного</w:t>
      </w:r>
      <w:r>
        <w:t></w:t>
      </w:r>
      <w:r>
        <w:rPr>
          <w:rFonts w:hint="eastAsia"/>
        </w:rPr>
        <w:t>світу</w:t>
      </w:r>
    </w:p>
    <w:p w:rsidR="005270AE" w:rsidRDefault="005270AE" w:rsidP="005270AE">
      <w:r>
        <w:t></w:t>
      </w:r>
      <w:r>
        <w:rPr>
          <w:rFonts w:hint="eastAsia"/>
        </w:rPr>
        <w:t>часу</w:t>
      </w:r>
      <w:r>
        <w:t></w:t>
      </w:r>
      <w:r>
        <w:rPr>
          <w:rFonts w:hint="eastAsia"/>
        </w:rPr>
        <w:t>та</w:t>
      </w:r>
      <w:r>
        <w:t></w:t>
      </w:r>
      <w:r>
        <w:rPr>
          <w:rFonts w:hint="eastAsia"/>
        </w:rPr>
        <w:t>простору</w:t>
      </w:r>
      <w:r>
        <w:t></w:t>
      </w:r>
      <w:r>
        <w:t></w:t>
      </w:r>
      <w:r>
        <w:t></w:t>
      </w:r>
      <w:r>
        <w:rPr>
          <w:rFonts w:hint="eastAsia"/>
        </w:rPr>
        <w:t>а</w:t>
      </w:r>
      <w:r>
        <w:t></w:t>
      </w:r>
      <w:r>
        <w:rPr>
          <w:rFonts w:hint="eastAsia"/>
        </w:rPr>
        <w:t>також</w:t>
      </w:r>
      <w:r>
        <w:t></w:t>
      </w:r>
      <w:r>
        <w:rPr>
          <w:rFonts w:hint="eastAsia"/>
        </w:rPr>
        <w:t>завдяки</w:t>
      </w:r>
      <w:r>
        <w:t></w:t>
      </w:r>
      <w:r>
        <w:rPr>
          <w:rFonts w:hint="eastAsia"/>
        </w:rPr>
        <w:t>уведенню</w:t>
      </w:r>
      <w:r>
        <w:t></w:t>
      </w:r>
      <w:r>
        <w:rPr>
          <w:rFonts w:hint="eastAsia"/>
        </w:rPr>
        <w:t>персонажів</w:t>
      </w:r>
      <w:r>
        <w:t></w:t>
      </w:r>
      <w:r>
        <w:t></w:t>
      </w:r>
      <w:r>
        <w:rPr>
          <w:rFonts w:hint="eastAsia"/>
        </w:rPr>
        <w:t>ступінь</w:t>
      </w:r>
    </w:p>
    <w:p w:rsidR="005270AE" w:rsidRDefault="005270AE" w:rsidP="005270AE">
      <w:r>
        <w:rPr>
          <w:rFonts w:hint="eastAsia"/>
        </w:rPr>
        <w:t>фантастичності</w:t>
      </w:r>
      <w:r>
        <w:t></w:t>
      </w:r>
      <w:r>
        <w:rPr>
          <w:rFonts w:hint="eastAsia"/>
        </w:rPr>
        <w:t>яких</w:t>
      </w:r>
      <w:r>
        <w:t></w:t>
      </w:r>
      <w:r>
        <w:rPr>
          <w:rFonts w:hint="eastAsia"/>
        </w:rPr>
        <w:t>може</w:t>
      </w:r>
      <w:r>
        <w:t></w:t>
      </w:r>
      <w:r>
        <w:rPr>
          <w:rFonts w:hint="eastAsia"/>
        </w:rPr>
        <w:t>градуюватися</w:t>
      </w:r>
      <w:r>
        <w:t></w:t>
      </w:r>
    </w:p>
    <w:p w:rsidR="005270AE" w:rsidRDefault="005270AE" w:rsidP="005270AE">
      <w:r>
        <w:rPr>
          <w:rFonts w:hint="eastAsia"/>
        </w:rPr>
        <w:t>Джерела</w:t>
      </w:r>
      <w:r>
        <w:t></w:t>
      </w:r>
      <w:r>
        <w:rPr>
          <w:rFonts w:hint="eastAsia"/>
        </w:rPr>
        <w:t>фантастичної</w:t>
      </w:r>
      <w:r>
        <w:t></w:t>
      </w:r>
      <w:r>
        <w:rPr>
          <w:rFonts w:hint="eastAsia"/>
        </w:rPr>
        <w:t>образності</w:t>
      </w:r>
      <w:r>
        <w:t></w:t>
      </w:r>
      <w:r>
        <w:rPr>
          <w:rFonts w:hint="eastAsia"/>
        </w:rPr>
        <w:t>різноманітні</w:t>
      </w:r>
      <w:r>
        <w:t></w:t>
      </w:r>
      <w:r>
        <w:rPr>
          <w:rFonts w:hint="eastAsia"/>
        </w:rPr>
        <w:t>й</w:t>
      </w:r>
      <w:r>
        <w:t></w:t>
      </w:r>
      <w:r>
        <w:rPr>
          <w:rFonts w:hint="eastAsia"/>
        </w:rPr>
        <w:t>безпосередньо</w:t>
      </w:r>
      <w:r>
        <w:t></w:t>
      </w:r>
      <w:r>
        <w:rPr>
          <w:rFonts w:hint="eastAsia"/>
        </w:rPr>
        <w:t>пов’язані</w:t>
      </w:r>
    </w:p>
    <w:p w:rsidR="005270AE" w:rsidRDefault="005270AE" w:rsidP="005270AE">
      <w:r>
        <w:rPr>
          <w:rFonts w:hint="eastAsia"/>
        </w:rPr>
        <w:t>з</w:t>
      </w:r>
      <w:r>
        <w:t></w:t>
      </w:r>
      <w:r>
        <w:rPr>
          <w:rFonts w:hint="eastAsia"/>
        </w:rPr>
        <w:t>типами</w:t>
      </w:r>
      <w:r>
        <w:t></w:t>
      </w:r>
      <w:r>
        <w:rPr>
          <w:rFonts w:hint="eastAsia"/>
        </w:rPr>
        <w:t>літературно</w:t>
      </w:r>
      <w:r>
        <w:t></w:t>
      </w:r>
      <w:r>
        <w:rPr>
          <w:rFonts w:hint="eastAsia"/>
        </w:rPr>
        <w:t>фантастичного</w:t>
      </w:r>
      <w:r>
        <w:t></w:t>
      </w:r>
      <w:r>
        <w:rPr>
          <w:rFonts w:hint="eastAsia"/>
        </w:rPr>
        <w:t>дискурсу</w:t>
      </w:r>
      <w:r>
        <w:t></w:t>
      </w:r>
      <w:r>
        <w:t></w:t>
      </w:r>
      <w:r>
        <w:rPr>
          <w:rFonts w:hint="eastAsia"/>
        </w:rPr>
        <w:t>серед</w:t>
      </w:r>
      <w:r>
        <w:t></w:t>
      </w:r>
      <w:r>
        <w:rPr>
          <w:rFonts w:hint="eastAsia"/>
        </w:rPr>
        <w:t>яких</w:t>
      </w:r>
      <w:r>
        <w:t></w:t>
      </w:r>
      <w:r>
        <w:rPr>
          <w:rFonts w:hint="eastAsia"/>
        </w:rPr>
        <w:t>у</w:t>
      </w:r>
      <w:r>
        <w:t></w:t>
      </w:r>
      <w:r>
        <w:rPr>
          <w:rFonts w:hint="eastAsia"/>
        </w:rPr>
        <w:t>хорватському</w:t>
      </w:r>
    </w:p>
    <w:p w:rsidR="005270AE" w:rsidRDefault="005270AE" w:rsidP="005270AE">
      <w:r>
        <w:rPr>
          <w:rFonts w:hint="eastAsia"/>
        </w:rPr>
        <w:t>письменстві</w:t>
      </w:r>
      <w:r>
        <w:t></w:t>
      </w:r>
      <w:r>
        <w:rPr>
          <w:rFonts w:hint="eastAsia"/>
        </w:rPr>
        <w:t>вирізняємо</w:t>
      </w:r>
      <w:r>
        <w:t></w:t>
      </w:r>
      <w:r>
        <w:rPr>
          <w:rFonts w:hint="eastAsia"/>
        </w:rPr>
        <w:t>такі</w:t>
      </w:r>
      <w:r>
        <w:t></w:t>
      </w:r>
      <w:r>
        <w:t></w:t>
      </w:r>
      <w:r>
        <w:rPr>
          <w:rFonts w:hint="eastAsia"/>
        </w:rPr>
        <w:t>фантастично</w:t>
      </w:r>
      <w:r>
        <w:t></w:t>
      </w:r>
      <w:r>
        <w:rPr>
          <w:rFonts w:hint="eastAsia"/>
        </w:rPr>
        <w:t>карнавальний</w:t>
      </w:r>
      <w:r>
        <w:t></w:t>
      </w:r>
      <w:r>
        <w:t></w:t>
      </w:r>
      <w:r>
        <w:rPr>
          <w:rFonts w:hint="eastAsia"/>
        </w:rPr>
        <w:t>релігійноміфологічний</w:t>
      </w:r>
      <w:r>
        <w:t></w:t>
      </w:r>
      <w:r>
        <w:t></w:t>
      </w:r>
      <w:r>
        <w:rPr>
          <w:rFonts w:hint="eastAsia"/>
        </w:rPr>
        <w:t>фольклорний</w:t>
      </w:r>
      <w:r>
        <w:t></w:t>
      </w:r>
      <w:r>
        <w:t></w:t>
      </w:r>
      <w:r>
        <w:rPr>
          <w:rFonts w:hint="eastAsia"/>
        </w:rPr>
        <w:t>а</w:t>
      </w:r>
      <w:r>
        <w:t></w:t>
      </w:r>
      <w:r>
        <w:rPr>
          <w:rFonts w:hint="eastAsia"/>
        </w:rPr>
        <w:t>в</w:t>
      </w:r>
      <w:r>
        <w:t></w:t>
      </w:r>
      <w:r>
        <w:rPr>
          <w:rFonts w:hint="eastAsia"/>
        </w:rPr>
        <w:t>їх</w:t>
      </w:r>
      <w:r>
        <w:t></w:t>
      </w:r>
      <w:r>
        <w:rPr>
          <w:rFonts w:hint="eastAsia"/>
        </w:rPr>
        <w:t>складі</w:t>
      </w:r>
      <w:r>
        <w:t></w:t>
      </w:r>
      <w:r>
        <w:rPr>
          <w:rFonts w:hint="eastAsia"/>
        </w:rPr>
        <w:t>акцентуємо</w:t>
      </w:r>
      <w:r>
        <w:t></w:t>
      </w:r>
      <w:r>
        <w:rPr>
          <w:rFonts w:hint="eastAsia"/>
        </w:rPr>
        <w:t>на</w:t>
      </w:r>
      <w:r>
        <w:t></w:t>
      </w:r>
      <w:r>
        <w:rPr>
          <w:rFonts w:hint="eastAsia"/>
        </w:rPr>
        <w:t>демонологічному</w:t>
      </w:r>
      <w:r>
        <w:t></w:t>
      </w:r>
      <w:r>
        <w:rPr>
          <w:rFonts w:hint="eastAsia"/>
        </w:rPr>
        <w:t>та</w:t>
      </w:r>
    </w:p>
    <w:p w:rsidR="005270AE" w:rsidRDefault="005270AE" w:rsidP="005270AE">
      <w:r>
        <w:rPr>
          <w:rFonts w:hint="eastAsia"/>
        </w:rPr>
        <w:t>містичному</w:t>
      </w:r>
      <w:r>
        <w:t></w:t>
      </w:r>
      <w:r>
        <w:t></w:t>
      </w:r>
      <w:r>
        <w:t></w:t>
      </w:r>
      <w:r>
        <w:rPr>
          <w:rFonts w:hint="eastAsia"/>
        </w:rPr>
        <w:t>виокремлюємо</w:t>
      </w:r>
      <w:r>
        <w:t></w:t>
      </w:r>
      <w:r>
        <w:rPr>
          <w:rFonts w:hint="eastAsia"/>
        </w:rPr>
        <w:t>елементи</w:t>
      </w:r>
      <w:r>
        <w:t></w:t>
      </w:r>
      <w:r>
        <w:rPr>
          <w:rFonts w:hint="eastAsia"/>
        </w:rPr>
        <w:t>готичного</w:t>
      </w:r>
      <w:r>
        <w:t></w:t>
      </w:r>
      <w:r>
        <w:rPr>
          <w:rFonts w:hint="eastAsia"/>
        </w:rPr>
        <w:t>дискурсу</w:t>
      </w:r>
      <w:r>
        <w:t></w:t>
      </w:r>
      <w:r>
        <w:rPr>
          <w:rFonts w:hint="eastAsia"/>
        </w:rPr>
        <w:t>й</w:t>
      </w:r>
      <w:r>
        <w:t></w:t>
      </w:r>
      <w:r>
        <w:rPr>
          <w:rFonts w:hint="eastAsia"/>
        </w:rPr>
        <w:t>горору</w:t>
      </w:r>
      <w:r>
        <w:t></w:t>
      </w:r>
      <w:r>
        <w:t></w:t>
      </w:r>
      <w:r>
        <w:rPr>
          <w:rFonts w:hint="eastAsia"/>
        </w:rPr>
        <w:t>які</w:t>
      </w:r>
      <w:r>
        <w:t></w:t>
      </w:r>
      <w:r>
        <w:rPr>
          <w:rFonts w:hint="eastAsia"/>
        </w:rPr>
        <w:t>однак</w:t>
      </w:r>
    </w:p>
    <w:p w:rsidR="005270AE" w:rsidRDefault="005270AE" w:rsidP="005270AE">
      <w:r>
        <w:rPr>
          <w:rFonts w:hint="eastAsia"/>
        </w:rPr>
        <w:t>не</w:t>
      </w:r>
      <w:r>
        <w:t></w:t>
      </w:r>
      <w:r>
        <w:rPr>
          <w:rFonts w:hint="eastAsia"/>
        </w:rPr>
        <w:t>представлені</w:t>
      </w:r>
      <w:r>
        <w:t></w:t>
      </w:r>
      <w:r>
        <w:rPr>
          <w:rFonts w:hint="eastAsia"/>
        </w:rPr>
        <w:t>окремими</w:t>
      </w:r>
      <w:r>
        <w:t></w:t>
      </w:r>
      <w:r>
        <w:rPr>
          <w:rFonts w:hint="eastAsia"/>
        </w:rPr>
        <w:t>творами</w:t>
      </w:r>
      <w:r>
        <w:t></w:t>
      </w:r>
      <w:r>
        <w:t></w:t>
      </w:r>
      <w:r>
        <w:rPr>
          <w:rFonts w:hint="eastAsia"/>
        </w:rPr>
        <w:t>Зазначені</w:t>
      </w:r>
      <w:r>
        <w:t></w:t>
      </w:r>
      <w:r>
        <w:rPr>
          <w:rFonts w:hint="eastAsia"/>
        </w:rPr>
        <w:t>типи</w:t>
      </w:r>
      <w:r>
        <w:t></w:t>
      </w:r>
      <w:r>
        <w:rPr>
          <w:rFonts w:hint="eastAsia"/>
        </w:rPr>
        <w:t>літературної</w:t>
      </w:r>
      <w:r>
        <w:t></w:t>
      </w:r>
      <w:r>
        <w:rPr>
          <w:rFonts w:hint="eastAsia"/>
        </w:rPr>
        <w:t>фантастики</w:t>
      </w:r>
    </w:p>
    <w:p w:rsidR="005270AE" w:rsidRDefault="005270AE" w:rsidP="005270AE">
      <w:r>
        <w:rPr>
          <w:rFonts w:hint="eastAsia"/>
        </w:rPr>
        <w:t>вплітаються</w:t>
      </w:r>
      <w:r>
        <w:t></w:t>
      </w:r>
      <w:r>
        <w:rPr>
          <w:rFonts w:hint="eastAsia"/>
        </w:rPr>
        <w:t>в</w:t>
      </w:r>
      <w:r>
        <w:t></w:t>
      </w:r>
      <w:r>
        <w:rPr>
          <w:rFonts w:hint="eastAsia"/>
        </w:rPr>
        <w:t>інші</w:t>
      </w:r>
      <w:r>
        <w:t></w:t>
      </w:r>
      <w:r>
        <w:rPr>
          <w:rFonts w:hint="eastAsia"/>
        </w:rPr>
        <w:t>дискурси</w:t>
      </w:r>
      <w:r>
        <w:t></w:t>
      </w:r>
      <w:r>
        <w:t></w:t>
      </w:r>
      <w:r>
        <w:rPr>
          <w:rFonts w:hint="eastAsia"/>
        </w:rPr>
        <w:t>зокрема</w:t>
      </w:r>
      <w:r>
        <w:t></w:t>
      </w:r>
      <w:r>
        <w:rPr>
          <w:rFonts w:hint="eastAsia"/>
        </w:rPr>
        <w:t>просвітительський</w:t>
      </w:r>
      <w:r>
        <w:t></w:t>
      </w:r>
      <w:r>
        <w:t></w:t>
      </w:r>
      <w:r>
        <w:rPr>
          <w:rFonts w:hint="eastAsia"/>
        </w:rPr>
        <w:t>апокаліптичний</w:t>
      </w:r>
      <w:r>
        <w:t></w:t>
      </w:r>
    </w:p>
    <w:p w:rsidR="005270AE" w:rsidRDefault="005270AE" w:rsidP="005270AE">
      <w:r>
        <w:rPr>
          <w:rFonts w:hint="eastAsia"/>
        </w:rPr>
        <w:t>ідеологічний</w:t>
      </w:r>
      <w:r>
        <w:t></w:t>
      </w:r>
      <w:r>
        <w:t></w:t>
      </w:r>
      <w:r>
        <w:rPr>
          <w:rFonts w:hint="eastAsia"/>
        </w:rPr>
        <w:t>енігматичний</w:t>
      </w:r>
      <w:r>
        <w:t></w:t>
      </w:r>
    </w:p>
    <w:p w:rsidR="005270AE" w:rsidRDefault="005270AE" w:rsidP="005270AE">
      <w:r>
        <w:rPr>
          <w:rFonts w:hint="eastAsia"/>
        </w:rPr>
        <w:t>У</w:t>
      </w:r>
      <w:r>
        <w:t></w:t>
      </w:r>
      <w:r>
        <w:rPr>
          <w:rFonts w:hint="eastAsia"/>
        </w:rPr>
        <w:t>творчості</w:t>
      </w:r>
      <w:r>
        <w:t></w:t>
      </w:r>
      <w:r>
        <w:rPr>
          <w:rFonts w:hint="eastAsia"/>
        </w:rPr>
        <w:t>хорватських</w:t>
      </w:r>
      <w:r>
        <w:t></w:t>
      </w:r>
      <w:r>
        <w:rPr>
          <w:rFonts w:hint="eastAsia"/>
        </w:rPr>
        <w:t>письменників</w:t>
      </w:r>
      <w:r>
        <w:t></w:t>
      </w:r>
      <w:r>
        <w:rPr>
          <w:rFonts w:hint="eastAsia"/>
        </w:rPr>
        <w:t>спостерігаємо</w:t>
      </w:r>
      <w:r>
        <w:t></w:t>
      </w:r>
      <w:r>
        <w:rPr>
          <w:rFonts w:hint="eastAsia"/>
        </w:rPr>
        <w:t>такі</w:t>
      </w:r>
      <w:r>
        <w:t></w:t>
      </w:r>
      <w:r>
        <w:rPr>
          <w:rFonts w:hint="eastAsia"/>
        </w:rPr>
        <w:t>моделі</w:t>
      </w:r>
    </w:p>
    <w:p w:rsidR="005270AE" w:rsidRDefault="005270AE" w:rsidP="005270AE">
      <w:r>
        <w:rPr>
          <w:rFonts w:hint="eastAsia"/>
        </w:rPr>
        <w:t>літературної</w:t>
      </w:r>
      <w:r>
        <w:t></w:t>
      </w:r>
      <w:r>
        <w:rPr>
          <w:rFonts w:hint="eastAsia"/>
        </w:rPr>
        <w:t>фантастики</w:t>
      </w:r>
      <w:r>
        <w:t></w:t>
      </w:r>
      <w:r>
        <w:t></w:t>
      </w:r>
      <w:r>
        <w:rPr>
          <w:rFonts w:hint="eastAsia"/>
        </w:rPr>
        <w:t>проекція</w:t>
      </w:r>
      <w:r>
        <w:t></w:t>
      </w:r>
      <w:r>
        <w:rPr>
          <w:rFonts w:hint="eastAsia"/>
        </w:rPr>
        <w:t>сакрального</w:t>
      </w:r>
      <w:r>
        <w:t></w:t>
      </w:r>
      <w:r>
        <w:t></w:t>
      </w:r>
      <w:r>
        <w:rPr>
          <w:rFonts w:hint="eastAsia"/>
        </w:rPr>
        <w:t>фантастика</w:t>
      </w:r>
      <w:r>
        <w:t></w:t>
      </w:r>
      <w:r>
        <w:rPr>
          <w:rFonts w:hint="eastAsia"/>
        </w:rPr>
        <w:t>з</w:t>
      </w:r>
      <w:r>
        <w:t></w:t>
      </w:r>
      <w:r>
        <w:rPr>
          <w:rFonts w:hint="eastAsia"/>
        </w:rPr>
        <w:t>ключем</w:t>
      </w:r>
      <w:r>
        <w:t></w:t>
      </w:r>
      <w:r>
        <w:t></w:t>
      </w:r>
      <w:r>
        <w:rPr>
          <w:rFonts w:hint="eastAsia"/>
        </w:rPr>
        <w:t>онірична</w:t>
      </w:r>
    </w:p>
    <w:p w:rsidR="005270AE" w:rsidRDefault="005270AE" w:rsidP="005270AE">
      <w:r>
        <w:rPr>
          <w:rFonts w:hint="eastAsia"/>
        </w:rPr>
        <w:t>фантастика</w:t>
      </w:r>
      <w:r>
        <w:t></w:t>
      </w:r>
      <w:r>
        <w:t></w:t>
      </w:r>
      <w:r>
        <w:rPr>
          <w:rFonts w:hint="eastAsia"/>
        </w:rPr>
        <w:t>делірична</w:t>
      </w:r>
      <w:r>
        <w:t></w:t>
      </w:r>
      <w:r>
        <w:rPr>
          <w:rFonts w:hint="eastAsia"/>
        </w:rPr>
        <w:t>фантастика</w:t>
      </w:r>
      <w:r>
        <w:t></w:t>
      </w:r>
      <w:r>
        <w:t></w:t>
      </w:r>
      <w:r>
        <w:rPr>
          <w:rFonts w:hint="eastAsia"/>
        </w:rPr>
        <w:t>літературна</w:t>
      </w:r>
      <w:r>
        <w:t></w:t>
      </w:r>
      <w:r>
        <w:rPr>
          <w:rFonts w:hint="eastAsia"/>
        </w:rPr>
        <w:t>казка</w:t>
      </w:r>
      <w:r>
        <w:t></w:t>
      </w:r>
      <w:r>
        <w:t></w:t>
      </w:r>
      <w:r>
        <w:rPr>
          <w:rFonts w:hint="eastAsia"/>
        </w:rPr>
        <w:t>Сновидні</w:t>
      </w:r>
      <w:r>
        <w:t></w:t>
      </w:r>
      <w:r>
        <w:rPr>
          <w:rFonts w:hint="eastAsia"/>
        </w:rPr>
        <w:t>картини</w:t>
      </w:r>
      <w:r>
        <w:t></w:t>
      </w:r>
      <w:r>
        <w:rPr>
          <w:rFonts w:hint="eastAsia"/>
        </w:rPr>
        <w:t>в</w:t>
      </w:r>
    </w:p>
    <w:p w:rsidR="005270AE" w:rsidRDefault="005270AE" w:rsidP="005270AE">
      <w:r>
        <w:rPr>
          <w:rFonts w:hint="eastAsia"/>
        </w:rPr>
        <w:t>авторів</w:t>
      </w:r>
      <w:r>
        <w:t></w:t>
      </w:r>
      <w:r>
        <w:rPr>
          <w:rFonts w:hint="eastAsia"/>
        </w:rPr>
        <w:t>домодерністської</w:t>
      </w:r>
      <w:r>
        <w:t></w:t>
      </w:r>
      <w:r>
        <w:rPr>
          <w:rFonts w:hint="eastAsia"/>
        </w:rPr>
        <w:t>епохи</w:t>
      </w:r>
      <w:r>
        <w:t></w:t>
      </w:r>
      <w:r>
        <w:rPr>
          <w:rFonts w:hint="eastAsia"/>
        </w:rPr>
        <w:t>з</w:t>
      </w:r>
      <w:r>
        <w:t></w:t>
      </w:r>
      <w:r>
        <w:rPr>
          <w:rFonts w:hint="eastAsia"/>
        </w:rPr>
        <w:t>окремими</w:t>
      </w:r>
      <w:r>
        <w:t></w:t>
      </w:r>
      <w:r>
        <w:rPr>
          <w:rFonts w:hint="eastAsia"/>
        </w:rPr>
        <w:t>винятками</w:t>
      </w:r>
      <w:r>
        <w:t></w:t>
      </w:r>
      <w:r>
        <w:t></w:t>
      </w:r>
      <w:r>
        <w:rPr>
          <w:rFonts w:hint="eastAsia"/>
        </w:rPr>
        <w:t>М</w:t>
      </w:r>
      <w:r>
        <w:t></w:t>
      </w:r>
      <w:r>
        <w:t></w:t>
      </w:r>
      <w:r>
        <w:rPr>
          <w:rFonts w:hint="eastAsia"/>
        </w:rPr>
        <w:t>Ветранович</w:t>
      </w:r>
      <w:r>
        <w:t></w:t>
      </w:r>
      <w:r>
        <w:rPr>
          <w:rFonts w:hint="eastAsia"/>
        </w:rPr>
        <w:t>та</w:t>
      </w:r>
      <w:r>
        <w:t></w:t>
      </w:r>
    </w:p>
    <w:p w:rsidR="005270AE" w:rsidRDefault="005270AE" w:rsidP="005270AE">
      <w:r>
        <w:t></w:t>
      </w:r>
      <w:r>
        <w:t></w:t>
      </w:r>
      <w:r>
        <w:t></w:t>
      </w:r>
    </w:p>
    <w:p w:rsidR="005270AE" w:rsidRDefault="005270AE" w:rsidP="005270AE">
      <w:r>
        <w:rPr>
          <w:rFonts w:hint="eastAsia"/>
        </w:rPr>
        <w:t>Ю</w:t>
      </w:r>
      <w:r>
        <w:t></w:t>
      </w:r>
      <w:r>
        <w:t></w:t>
      </w:r>
      <w:r>
        <w:rPr>
          <w:rFonts w:hint="eastAsia"/>
        </w:rPr>
        <w:t>Баракович</w:t>
      </w:r>
      <w:r>
        <w:t></w:t>
      </w:r>
      <w:r>
        <w:t></w:t>
      </w:r>
      <w:r>
        <w:rPr>
          <w:rFonts w:hint="eastAsia"/>
        </w:rPr>
        <w:t>вписані</w:t>
      </w:r>
      <w:r>
        <w:t></w:t>
      </w:r>
      <w:r>
        <w:rPr>
          <w:rFonts w:hint="eastAsia"/>
        </w:rPr>
        <w:t>в</w:t>
      </w:r>
      <w:r>
        <w:t></w:t>
      </w:r>
      <w:r>
        <w:rPr>
          <w:rFonts w:hint="eastAsia"/>
        </w:rPr>
        <w:t>певні</w:t>
      </w:r>
      <w:r>
        <w:t></w:t>
      </w:r>
      <w:r>
        <w:rPr>
          <w:rFonts w:hint="eastAsia"/>
        </w:rPr>
        <w:t>рамки</w:t>
      </w:r>
      <w:r>
        <w:t></w:t>
      </w:r>
      <w:r>
        <w:t></w:t>
      </w:r>
      <w:r>
        <w:rPr>
          <w:rFonts w:hint="eastAsia"/>
        </w:rPr>
        <w:t>Письменники</w:t>
      </w:r>
      <w:r>
        <w:t></w:t>
      </w:r>
      <w:r>
        <w:rPr>
          <w:rFonts w:hint="eastAsia"/>
        </w:rPr>
        <w:t>модерністи</w:t>
      </w:r>
      <w:r>
        <w:t></w:t>
      </w:r>
      <w:r>
        <w:rPr>
          <w:rFonts w:hint="eastAsia"/>
        </w:rPr>
        <w:t>пропонують</w:t>
      </w:r>
    </w:p>
    <w:p w:rsidR="005270AE" w:rsidRDefault="005270AE" w:rsidP="005270AE">
      <w:r>
        <w:rPr>
          <w:rFonts w:hint="eastAsia"/>
        </w:rPr>
        <w:t>тексти</w:t>
      </w:r>
      <w:r>
        <w:t></w:t>
      </w:r>
      <w:r>
        <w:t></w:t>
      </w:r>
      <w:r>
        <w:rPr>
          <w:rFonts w:hint="eastAsia"/>
        </w:rPr>
        <w:t>нарація</w:t>
      </w:r>
      <w:r>
        <w:t></w:t>
      </w:r>
      <w:r>
        <w:rPr>
          <w:rFonts w:hint="eastAsia"/>
        </w:rPr>
        <w:t>яких</w:t>
      </w:r>
      <w:r>
        <w:t></w:t>
      </w:r>
      <w:r>
        <w:rPr>
          <w:rFonts w:hint="eastAsia"/>
        </w:rPr>
        <w:t>розвивається</w:t>
      </w:r>
      <w:r>
        <w:t></w:t>
      </w:r>
      <w:r>
        <w:rPr>
          <w:rFonts w:hint="eastAsia"/>
        </w:rPr>
        <w:t>за</w:t>
      </w:r>
      <w:r>
        <w:t></w:t>
      </w:r>
      <w:r>
        <w:rPr>
          <w:rFonts w:hint="eastAsia"/>
        </w:rPr>
        <w:t>логікою</w:t>
      </w:r>
      <w:r>
        <w:t></w:t>
      </w:r>
      <w:r>
        <w:rPr>
          <w:rFonts w:hint="eastAsia"/>
        </w:rPr>
        <w:t>сну</w:t>
      </w:r>
      <w:r>
        <w:t></w:t>
      </w:r>
      <w:r>
        <w:t></w:t>
      </w:r>
      <w:r>
        <w:rPr>
          <w:rFonts w:hint="eastAsia"/>
        </w:rPr>
        <w:t>Моделі</w:t>
      </w:r>
      <w:r>
        <w:t></w:t>
      </w:r>
      <w:r>
        <w:rPr>
          <w:rFonts w:hint="eastAsia"/>
        </w:rPr>
        <w:t>оніричної</w:t>
      </w:r>
      <w:r>
        <w:t></w:t>
      </w:r>
      <w:r>
        <w:rPr>
          <w:rFonts w:hint="eastAsia"/>
        </w:rPr>
        <w:t>та</w:t>
      </w:r>
    </w:p>
    <w:p w:rsidR="005270AE" w:rsidRDefault="005270AE" w:rsidP="005270AE">
      <w:r>
        <w:rPr>
          <w:rFonts w:hint="eastAsia"/>
        </w:rPr>
        <w:t>деліричної</w:t>
      </w:r>
      <w:r>
        <w:t></w:t>
      </w:r>
      <w:r>
        <w:rPr>
          <w:rFonts w:hint="eastAsia"/>
        </w:rPr>
        <w:t>фантастики</w:t>
      </w:r>
      <w:r>
        <w:t></w:t>
      </w:r>
      <w:r>
        <w:rPr>
          <w:rFonts w:hint="eastAsia"/>
        </w:rPr>
        <w:t>структурно</w:t>
      </w:r>
      <w:r>
        <w:t></w:t>
      </w:r>
      <w:r>
        <w:rPr>
          <w:rFonts w:hint="eastAsia"/>
        </w:rPr>
        <w:t>близькі</w:t>
      </w:r>
      <w:r>
        <w:t></w:t>
      </w:r>
      <w:r>
        <w:t></w:t>
      </w:r>
      <w:r>
        <w:rPr>
          <w:rFonts w:hint="eastAsia"/>
        </w:rPr>
        <w:t>проте</w:t>
      </w:r>
      <w:r>
        <w:t></w:t>
      </w:r>
      <w:r>
        <w:rPr>
          <w:rFonts w:hint="eastAsia"/>
        </w:rPr>
        <w:t>делірична</w:t>
      </w:r>
      <w:r>
        <w:t></w:t>
      </w:r>
      <w:r>
        <w:rPr>
          <w:rFonts w:hint="eastAsia"/>
        </w:rPr>
        <w:t>фантастика</w:t>
      </w:r>
    </w:p>
    <w:p w:rsidR="005270AE" w:rsidRDefault="005270AE" w:rsidP="005270AE">
      <w:r>
        <w:rPr>
          <w:rFonts w:hint="eastAsia"/>
        </w:rPr>
        <w:t>розгортається</w:t>
      </w:r>
      <w:r>
        <w:t></w:t>
      </w:r>
      <w:r>
        <w:rPr>
          <w:rFonts w:hint="eastAsia"/>
        </w:rPr>
        <w:t>в</w:t>
      </w:r>
      <w:r>
        <w:t></w:t>
      </w:r>
      <w:r>
        <w:rPr>
          <w:rFonts w:hint="eastAsia"/>
        </w:rPr>
        <w:t>невротичному</w:t>
      </w:r>
      <w:r>
        <w:t></w:t>
      </w:r>
      <w:r>
        <w:rPr>
          <w:rFonts w:hint="eastAsia"/>
        </w:rPr>
        <w:t>сюжеті</w:t>
      </w:r>
      <w:r>
        <w:t></w:t>
      </w:r>
      <w:r>
        <w:t></w:t>
      </w:r>
      <w:r>
        <w:rPr>
          <w:rFonts w:hint="eastAsia"/>
        </w:rPr>
        <w:t>коли</w:t>
      </w:r>
      <w:r>
        <w:t></w:t>
      </w:r>
      <w:r>
        <w:rPr>
          <w:rFonts w:hint="eastAsia"/>
        </w:rPr>
        <w:t>тематизуються</w:t>
      </w:r>
      <w:r>
        <w:t></w:t>
      </w:r>
      <w:r>
        <w:rPr>
          <w:rFonts w:hint="eastAsia"/>
        </w:rPr>
        <w:t>психічні</w:t>
      </w:r>
      <w:r>
        <w:t></w:t>
      </w:r>
      <w:r>
        <w:rPr>
          <w:rFonts w:hint="eastAsia"/>
        </w:rPr>
        <w:t>патології</w:t>
      </w:r>
      <w:r>
        <w:t></w:t>
      </w:r>
    </w:p>
    <w:p w:rsidR="005270AE" w:rsidRDefault="005270AE" w:rsidP="005270AE">
      <w:r>
        <w:rPr>
          <w:rFonts w:hint="eastAsia"/>
        </w:rPr>
        <w:t>Літературна</w:t>
      </w:r>
      <w:r>
        <w:t></w:t>
      </w:r>
      <w:r>
        <w:rPr>
          <w:rFonts w:hint="eastAsia"/>
        </w:rPr>
        <w:t>фантастика</w:t>
      </w:r>
      <w:r>
        <w:t></w:t>
      </w:r>
      <w:r>
        <w:rPr>
          <w:rFonts w:hint="eastAsia"/>
        </w:rPr>
        <w:t>пропонує</w:t>
      </w:r>
      <w:r>
        <w:t></w:t>
      </w:r>
      <w:r>
        <w:rPr>
          <w:rFonts w:hint="eastAsia"/>
        </w:rPr>
        <w:t>кілька</w:t>
      </w:r>
      <w:r>
        <w:t></w:t>
      </w:r>
      <w:r>
        <w:rPr>
          <w:rFonts w:hint="eastAsia"/>
        </w:rPr>
        <w:t>способів</w:t>
      </w:r>
      <w:r>
        <w:t></w:t>
      </w:r>
      <w:r>
        <w:rPr>
          <w:rFonts w:hint="eastAsia"/>
        </w:rPr>
        <w:t>комунікації</w:t>
      </w:r>
    </w:p>
    <w:p w:rsidR="005270AE" w:rsidRDefault="005270AE" w:rsidP="005270AE">
      <w:r>
        <w:rPr>
          <w:rFonts w:hint="eastAsia"/>
        </w:rPr>
        <w:t>природного</w:t>
      </w:r>
      <w:r>
        <w:t></w:t>
      </w:r>
      <w:r>
        <w:rPr>
          <w:rFonts w:hint="eastAsia"/>
        </w:rPr>
        <w:t>та</w:t>
      </w:r>
      <w:r>
        <w:t></w:t>
      </w:r>
      <w:r>
        <w:rPr>
          <w:rFonts w:hint="eastAsia"/>
        </w:rPr>
        <w:t>фантастичного</w:t>
      </w:r>
      <w:r>
        <w:t></w:t>
      </w:r>
      <w:r>
        <w:rPr>
          <w:rFonts w:hint="eastAsia"/>
        </w:rPr>
        <w:t>світів</w:t>
      </w:r>
      <w:r>
        <w:t></w:t>
      </w:r>
      <w:r>
        <w:t></w:t>
      </w:r>
      <w:r>
        <w:rPr>
          <w:rFonts w:hint="eastAsia"/>
        </w:rPr>
        <w:t>у</w:t>
      </w:r>
      <w:r>
        <w:t></w:t>
      </w:r>
      <w:r>
        <w:rPr>
          <w:rFonts w:hint="eastAsia"/>
        </w:rPr>
        <w:t>літературі</w:t>
      </w:r>
      <w:r>
        <w:t></w:t>
      </w:r>
      <w:r>
        <w:rPr>
          <w:rFonts w:hint="eastAsia"/>
        </w:rPr>
        <w:t>Середньовіччя</w:t>
      </w:r>
      <w:r>
        <w:t></w:t>
      </w:r>
      <w:r>
        <w:rPr>
          <w:rFonts w:hint="eastAsia"/>
        </w:rPr>
        <w:t>єдиним</w:t>
      </w:r>
    </w:p>
    <w:p w:rsidR="005270AE" w:rsidRDefault="005270AE" w:rsidP="005270AE">
      <w:r>
        <w:rPr>
          <w:rFonts w:hint="eastAsia"/>
        </w:rPr>
        <w:t>способом</w:t>
      </w:r>
      <w:r>
        <w:t></w:t>
      </w:r>
      <w:r>
        <w:rPr>
          <w:rFonts w:hint="eastAsia"/>
        </w:rPr>
        <w:t>зміни</w:t>
      </w:r>
      <w:r>
        <w:t></w:t>
      </w:r>
      <w:r>
        <w:rPr>
          <w:rFonts w:hint="eastAsia"/>
        </w:rPr>
        <w:t>природного</w:t>
      </w:r>
      <w:r>
        <w:t></w:t>
      </w:r>
      <w:r>
        <w:rPr>
          <w:rFonts w:hint="eastAsia"/>
        </w:rPr>
        <w:t>порядку</w:t>
      </w:r>
      <w:r>
        <w:t></w:t>
      </w:r>
      <w:r>
        <w:rPr>
          <w:rFonts w:hint="eastAsia"/>
        </w:rPr>
        <w:t>є</w:t>
      </w:r>
      <w:r>
        <w:t></w:t>
      </w:r>
      <w:r>
        <w:rPr>
          <w:rFonts w:hint="eastAsia"/>
        </w:rPr>
        <w:t>чудеса</w:t>
      </w:r>
      <w:r>
        <w:t></w:t>
      </w:r>
      <w:r>
        <w:t></w:t>
      </w:r>
      <w:r>
        <w:rPr>
          <w:rFonts w:hint="eastAsia"/>
        </w:rPr>
        <w:t>які</w:t>
      </w:r>
      <w:r>
        <w:t></w:t>
      </w:r>
      <w:r>
        <w:rPr>
          <w:rFonts w:hint="eastAsia"/>
        </w:rPr>
        <w:t>відбуваються</w:t>
      </w:r>
      <w:r>
        <w:t></w:t>
      </w:r>
      <w:r>
        <w:rPr>
          <w:rFonts w:hint="eastAsia"/>
        </w:rPr>
        <w:t>постійно</w:t>
      </w:r>
      <w:r>
        <w:t></w:t>
      </w:r>
      <w:r>
        <w:t></w:t>
      </w:r>
      <w:r>
        <w:rPr>
          <w:rFonts w:hint="eastAsia"/>
        </w:rPr>
        <w:t>тож</w:t>
      </w:r>
    </w:p>
    <w:p w:rsidR="005270AE" w:rsidRDefault="005270AE" w:rsidP="005270AE">
      <w:r>
        <w:rPr>
          <w:rFonts w:hint="eastAsia"/>
        </w:rPr>
        <w:t>вони</w:t>
      </w:r>
      <w:r>
        <w:t></w:t>
      </w:r>
      <w:r>
        <w:rPr>
          <w:rFonts w:hint="eastAsia"/>
        </w:rPr>
        <w:t>інтегровані</w:t>
      </w:r>
      <w:r>
        <w:t></w:t>
      </w:r>
      <w:r>
        <w:rPr>
          <w:rFonts w:hint="eastAsia"/>
        </w:rPr>
        <w:t>в</w:t>
      </w:r>
      <w:r>
        <w:t></w:t>
      </w:r>
      <w:r>
        <w:rPr>
          <w:rFonts w:hint="eastAsia"/>
        </w:rPr>
        <w:t>дійсність</w:t>
      </w:r>
      <w:r>
        <w:t></w:t>
      </w:r>
      <w:r>
        <w:t></w:t>
      </w:r>
      <w:r>
        <w:rPr>
          <w:rFonts w:hint="eastAsia"/>
        </w:rPr>
        <w:t>однак</w:t>
      </w:r>
      <w:r>
        <w:t></w:t>
      </w:r>
      <w:r>
        <w:rPr>
          <w:rFonts w:hint="eastAsia"/>
        </w:rPr>
        <w:t>чудо</w:t>
      </w:r>
      <w:r>
        <w:t></w:t>
      </w:r>
      <w:r>
        <w:rPr>
          <w:rFonts w:hint="eastAsia"/>
        </w:rPr>
        <w:t>викликає</w:t>
      </w:r>
      <w:r>
        <w:t></w:t>
      </w:r>
      <w:r>
        <w:rPr>
          <w:rFonts w:hint="eastAsia"/>
        </w:rPr>
        <w:t>реакцію</w:t>
      </w:r>
      <w:r>
        <w:t></w:t>
      </w:r>
      <w:r>
        <w:rPr>
          <w:rFonts w:hint="eastAsia"/>
        </w:rPr>
        <w:t>здивування</w:t>
      </w:r>
      <w:r>
        <w:t></w:t>
      </w:r>
      <w:r>
        <w:t></w:t>
      </w:r>
      <w:r>
        <w:rPr>
          <w:rFonts w:hint="eastAsia"/>
        </w:rPr>
        <w:t>ним</w:t>
      </w:r>
    </w:p>
    <w:p w:rsidR="005270AE" w:rsidRDefault="005270AE" w:rsidP="005270AE">
      <w:r>
        <w:rPr>
          <w:rFonts w:hint="eastAsia"/>
        </w:rPr>
        <w:t>можна</w:t>
      </w:r>
      <w:r>
        <w:t></w:t>
      </w:r>
      <w:r>
        <w:rPr>
          <w:rFonts w:hint="eastAsia"/>
        </w:rPr>
        <w:t>маніпулювати</w:t>
      </w:r>
      <w:r>
        <w:t></w:t>
      </w:r>
      <w:r>
        <w:t></w:t>
      </w:r>
      <w:r>
        <w:rPr>
          <w:rFonts w:hint="eastAsia"/>
        </w:rPr>
        <w:t>тому</w:t>
      </w:r>
      <w:r>
        <w:t></w:t>
      </w:r>
      <w:r>
        <w:rPr>
          <w:rFonts w:hint="eastAsia"/>
        </w:rPr>
        <w:t>виробляється</w:t>
      </w:r>
      <w:r>
        <w:t></w:t>
      </w:r>
      <w:r>
        <w:rPr>
          <w:rFonts w:hint="eastAsia"/>
        </w:rPr>
        <w:t>інститут</w:t>
      </w:r>
      <w:r>
        <w:t></w:t>
      </w:r>
      <w:r>
        <w:rPr>
          <w:rFonts w:hint="eastAsia"/>
        </w:rPr>
        <w:t>доказовості</w:t>
      </w:r>
      <w:r>
        <w:t></w:t>
      </w:r>
      <w:r>
        <w:rPr>
          <w:rFonts w:hint="eastAsia"/>
        </w:rPr>
        <w:t>чуда</w:t>
      </w:r>
      <w:r>
        <w:t></w:t>
      </w:r>
      <w:r>
        <w:t></w:t>
      </w:r>
      <w:r>
        <w:rPr>
          <w:rFonts w:hint="eastAsia"/>
        </w:rPr>
        <w:t>Тож</w:t>
      </w:r>
    </w:p>
    <w:p w:rsidR="005270AE" w:rsidRDefault="005270AE" w:rsidP="005270AE">
      <w:r>
        <w:rPr>
          <w:rFonts w:hint="eastAsia"/>
        </w:rPr>
        <w:t>доходимо</w:t>
      </w:r>
      <w:r>
        <w:t></w:t>
      </w:r>
      <w:r>
        <w:rPr>
          <w:rFonts w:hint="eastAsia"/>
        </w:rPr>
        <w:t>висновку</w:t>
      </w:r>
      <w:r>
        <w:t></w:t>
      </w:r>
      <w:r>
        <w:t></w:t>
      </w:r>
      <w:r>
        <w:rPr>
          <w:rFonts w:hint="eastAsia"/>
        </w:rPr>
        <w:t>що</w:t>
      </w:r>
      <w:r>
        <w:t></w:t>
      </w:r>
      <w:r>
        <w:rPr>
          <w:rFonts w:hint="eastAsia"/>
        </w:rPr>
        <w:t>дійсність</w:t>
      </w:r>
      <w:r>
        <w:t></w:t>
      </w:r>
      <w:r>
        <w:rPr>
          <w:rFonts w:hint="eastAsia"/>
        </w:rPr>
        <w:t>у</w:t>
      </w:r>
      <w:r>
        <w:t></w:t>
      </w:r>
      <w:r>
        <w:rPr>
          <w:rFonts w:hint="eastAsia"/>
        </w:rPr>
        <w:t>середньовічній</w:t>
      </w:r>
      <w:r>
        <w:t></w:t>
      </w:r>
      <w:r>
        <w:rPr>
          <w:rFonts w:hint="eastAsia"/>
        </w:rPr>
        <w:t>літературі</w:t>
      </w:r>
      <w:r>
        <w:t></w:t>
      </w:r>
      <w:r>
        <w:rPr>
          <w:rFonts w:hint="eastAsia"/>
        </w:rPr>
        <w:t>фантастизована</w:t>
      </w:r>
      <w:r>
        <w:t></w:t>
      </w:r>
    </w:p>
    <w:p w:rsidR="005270AE" w:rsidRDefault="005270AE" w:rsidP="005270AE">
      <w:r>
        <w:rPr>
          <w:rFonts w:hint="eastAsia"/>
        </w:rPr>
        <w:t>Хорватська</w:t>
      </w:r>
      <w:r>
        <w:t></w:t>
      </w:r>
      <w:r>
        <w:rPr>
          <w:rFonts w:hint="eastAsia"/>
        </w:rPr>
        <w:t>література</w:t>
      </w:r>
      <w:r>
        <w:t></w:t>
      </w:r>
      <w:r>
        <w:rPr>
          <w:rFonts w:hint="eastAsia"/>
        </w:rPr>
        <w:t>того</w:t>
      </w:r>
      <w:r>
        <w:t></w:t>
      </w:r>
      <w:r>
        <w:rPr>
          <w:rFonts w:hint="eastAsia"/>
        </w:rPr>
        <w:t>періоду</w:t>
      </w:r>
      <w:r>
        <w:t></w:t>
      </w:r>
      <w:r>
        <w:rPr>
          <w:rFonts w:hint="eastAsia"/>
        </w:rPr>
        <w:t>дає</w:t>
      </w:r>
      <w:r>
        <w:t></w:t>
      </w:r>
      <w:r>
        <w:rPr>
          <w:rFonts w:hint="eastAsia"/>
        </w:rPr>
        <w:t>підстави</w:t>
      </w:r>
      <w:r>
        <w:t></w:t>
      </w:r>
      <w:r>
        <w:rPr>
          <w:rFonts w:hint="eastAsia"/>
        </w:rPr>
        <w:t>говорити</w:t>
      </w:r>
      <w:r>
        <w:t></w:t>
      </w:r>
      <w:r>
        <w:rPr>
          <w:rFonts w:hint="eastAsia"/>
        </w:rPr>
        <w:t>також</w:t>
      </w:r>
      <w:r>
        <w:t></w:t>
      </w:r>
      <w:r>
        <w:rPr>
          <w:rFonts w:hint="eastAsia"/>
        </w:rPr>
        <w:t>про</w:t>
      </w:r>
      <w:r>
        <w:t></w:t>
      </w:r>
      <w:r>
        <w:rPr>
          <w:rFonts w:hint="eastAsia"/>
        </w:rPr>
        <w:t>те</w:t>
      </w:r>
      <w:r>
        <w:t></w:t>
      </w:r>
      <w:r>
        <w:t></w:t>
      </w:r>
      <w:r>
        <w:rPr>
          <w:rFonts w:hint="eastAsia"/>
        </w:rPr>
        <w:t>що</w:t>
      </w:r>
    </w:p>
    <w:p w:rsidR="005270AE" w:rsidRDefault="005270AE" w:rsidP="005270AE">
      <w:r>
        <w:rPr>
          <w:rFonts w:hint="eastAsia"/>
        </w:rPr>
        <w:t>фантастизовані</w:t>
      </w:r>
      <w:r>
        <w:t></w:t>
      </w:r>
      <w:r>
        <w:rPr>
          <w:rFonts w:hint="eastAsia"/>
        </w:rPr>
        <w:t>світи</w:t>
      </w:r>
      <w:r>
        <w:t></w:t>
      </w:r>
      <w:r>
        <w:rPr>
          <w:rFonts w:hint="eastAsia"/>
        </w:rPr>
        <w:t>витісняються</w:t>
      </w:r>
      <w:r>
        <w:t></w:t>
      </w:r>
      <w:r>
        <w:rPr>
          <w:rFonts w:hint="eastAsia"/>
        </w:rPr>
        <w:t>на</w:t>
      </w:r>
      <w:r>
        <w:t></w:t>
      </w:r>
      <w:r>
        <w:rPr>
          <w:rFonts w:hint="eastAsia"/>
        </w:rPr>
        <w:t>помежів’я</w:t>
      </w:r>
      <w:r>
        <w:t></w:t>
      </w:r>
      <w:r>
        <w:t></w:t>
      </w:r>
      <w:r>
        <w:rPr>
          <w:rFonts w:hint="eastAsia"/>
        </w:rPr>
        <w:t>у</w:t>
      </w:r>
      <w:r>
        <w:t></w:t>
      </w:r>
      <w:r>
        <w:rPr>
          <w:rFonts w:hint="eastAsia"/>
        </w:rPr>
        <w:t>простори</w:t>
      </w:r>
      <w:r>
        <w:t></w:t>
      </w:r>
      <w:r>
        <w:rPr>
          <w:rFonts w:hint="eastAsia"/>
        </w:rPr>
        <w:t>екзотичного</w:t>
      </w:r>
    </w:p>
    <w:p w:rsidR="005270AE" w:rsidRDefault="005270AE" w:rsidP="005270AE">
      <w:r>
        <w:t></w:t>
      </w:r>
      <w:r>
        <w:rPr>
          <w:rFonts w:hint="eastAsia"/>
        </w:rPr>
        <w:t>розповіді</w:t>
      </w:r>
      <w:r>
        <w:t></w:t>
      </w:r>
      <w:r>
        <w:rPr>
          <w:rFonts w:hint="eastAsia"/>
        </w:rPr>
        <w:t>про</w:t>
      </w:r>
      <w:r>
        <w:t></w:t>
      </w:r>
      <w:r>
        <w:rPr>
          <w:rFonts w:hint="eastAsia"/>
        </w:rPr>
        <w:t>маловідомі</w:t>
      </w:r>
      <w:r>
        <w:t></w:t>
      </w:r>
      <w:r>
        <w:rPr>
          <w:rFonts w:hint="eastAsia"/>
        </w:rPr>
        <w:t>країни</w:t>
      </w:r>
      <w:r>
        <w:t></w:t>
      </w:r>
      <w:r>
        <w:t></w:t>
      </w:r>
      <w:r>
        <w:rPr>
          <w:rFonts w:hint="eastAsia"/>
        </w:rPr>
        <w:t>або</w:t>
      </w:r>
      <w:r>
        <w:t></w:t>
      </w:r>
      <w:r>
        <w:rPr>
          <w:rFonts w:hint="eastAsia"/>
        </w:rPr>
        <w:t>історичного</w:t>
      </w:r>
      <w:r>
        <w:t></w:t>
      </w:r>
      <w:r>
        <w:t></w:t>
      </w:r>
      <w:r>
        <w:rPr>
          <w:rFonts w:hint="eastAsia"/>
        </w:rPr>
        <w:t>про</w:t>
      </w:r>
      <w:r>
        <w:t></w:t>
      </w:r>
      <w:r>
        <w:rPr>
          <w:rFonts w:hint="eastAsia"/>
        </w:rPr>
        <w:t>золоті</w:t>
      </w:r>
      <w:r>
        <w:t></w:t>
      </w:r>
      <w:r>
        <w:rPr>
          <w:rFonts w:hint="eastAsia"/>
        </w:rPr>
        <w:t>часи</w:t>
      </w:r>
      <w:r>
        <w:t></w:t>
      </w:r>
      <w:r>
        <w:rPr>
          <w:rFonts w:hint="eastAsia"/>
        </w:rPr>
        <w:t>хорватської</w:t>
      </w:r>
    </w:p>
    <w:p w:rsidR="005270AE" w:rsidRDefault="005270AE" w:rsidP="005270AE">
      <w:r>
        <w:rPr>
          <w:rFonts w:hint="eastAsia"/>
        </w:rPr>
        <w:t>державності</w:t>
      </w:r>
      <w:r>
        <w:t></w:t>
      </w:r>
      <w:r>
        <w:t></w:t>
      </w:r>
      <w:r>
        <w:rPr>
          <w:rFonts w:hint="eastAsia"/>
        </w:rPr>
        <w:t>що</w:t>
      </w:r>
      <w:r>
        <w:t></w:t>
      </w:r>
      <w:r>
        <w:rPr>
          <w:rFonts w:hint="eastAsia"/>
        </w:rPr>
        <w:t>на</w:t>
      </w:r>
      <w:r>
        <w:t></w:t>
      </w:r>
      <w:r>
        <w:rPr>
          <w:rFonts w:hint="eastAsia"/>
        </w:rPr>
        <w:t>той</w:t>
      </w:r>
      <w:r>
        <w:t></w:t>
      </w:r>
      <w:r>
        <w:rPr>
          <w:rFonts w:hint="eastAsia"/>
        </w:rPr>
        <w:t>момент</w:t>
      </w:r>
      <w:r>
        <w:t></w:t>
      </w:r>
      <w:r>
        <w:rPr>
          <w:rFonts w:hint="eastAsia"/>
        </w:rPr>
        <w:t>утрачена</w:t>
      </w:r>
      <w:r>
        <w:t></w:t>
      </w:r>
      <w:r>
        <w:t></w:t>
      </w:r>
    </w:p>
    <w:p w:rsidR="005270AE" w:rsidRDefault="005270AE" w:rsidP="005270AE">
      <w:r>
        <w:rPr>
          <w:rFonts w:hint="eastAsia"/>
        </w:rPr>
        <w:t>Фантастика</w:t>
      </w:r>
      <w:r>
        <w:t></w:t>
      </w:r>
      <w:r>
        <w:rPr>
          <w:rFonts w:hint="eastAsia"/>
        </w:rPr>
        <w:t>в</w:t>
      </w:r>
      <w:r>
        <w:t></w:t>
      </w:r>
      <w:r>
        <w:rPr>
          <w:rFonts w:hint="eastAsia"/>
        </w:rPr>
        <w:t>літературі</w:t>
      </w:r>
      <w:r>
        <w:t></w:t>
      </w:r>
      <w:r>
        <w:rPr>
          <w:rFonts w:hint="eastAsia"/>
        </w:rPr>
        <w:t>Ренесансу</w:t>
      </w:r>
      <w:r>
        <w:t></w:t>
      </w:r>
      <w:r>
        <w:rPr>
          <w:rFonts w:hint="eastAsia"/>
        </w:rPr>
        <w:t>функціонує</w:t>
      </w:r>
      <w:r>
        <w:t></w:t>
      </w:r>
      <w:r>
        <w:rPr>
          <w:rFonts w:hint="eastAsia"/>
        </w:rPr>
        <w:t>в</w:t>
      </w:r>
      <w:r>
        <w:t></w:t>
      </w:r>
      <w:r>
        <w:rPr>
          <w:rFonts w:hint="eastAsia"/>
        </w:rPr>
        <w:t>межах</w:t>
      </w:r>
      <w:r>
        <w:t></w:t>
      </w:r>
      <w:r>
        <w:rPr>
          <w:rFonts w:hint="eastAsia"/>
        </w:rPr>
        <w:t>карнавального</w:t>
      </w:r>
      <w:r>
        <w:t></w:t>
      </w:r>
      <w:r>
        <w:rPr>
          <w:rFonts w:hint="eastAsia"/>
        </w:rPr>
        <w:t>та</w:t>
      </w:r>
    </w:p>
    <w:p w:rsidR="005270AE" w:rsidRDefault="005270AE" w:rsidP="005270AE">
      <w:r>
        <w:rPr>
          <w:rFonts w:hint="eastAsia"/>
        </w:rPr>
        <w:t>міфологічного</w:t>
      </w:r>
      <w:r>
        <w:t></w:t>
      </w:r>
      <w:r>
        <w:rPr>
          <w:rFonts w:hint="eastAsia"/>
        </w:rPr>
        <w:t>дискурсів</w:t>
      </w:r>
      <w:r>
        <w:t></w:t>
      </w:r>
      <w:r>
        <w:t></w:t>
      </w:r>
      <w:r>
        <w:rPr>
          <w:rFonts w:hint="eastAsia"/>
        </w:rPr>
        <w:t>Для</w:t>
      </w:r>
      <w:r>
        <w:t></w:t>
      </w:r>
      <w:r>
        <w:rPr>
          <w:rFonts w:hint="eastAsia"/>
        </w:rPr>
        <w:t>конструювання</w:t>
      </w:r>
      <w:r>
        <w:t></w:t>
      </w:r>
      <w:r>
        <w:rPr>
          <w:rFonts w:hint="eastAsia"/>
        </w:rPr>
        <w:t>фантастичних</w:t>
      </w:r>
      <w:r>
        <w:t></w:t>
      </w:r>
      <w:r>
        <w:rPr>
          <w:rFonts w:hint="eastAsia"/>
        </w:rPr>
        <w:t>територій</w:t>
      </w:r>
      <w:r>
        <w:t></w:t>
      </w:r>
      <w:r>
        <w:rPr>
          <w:rFonts w:hint="eastAsia"/>
        </w:rPr>
        <w:t>залучено</w:t>
      </w:r>
    </w:p>
    <w:p w:rsidR="005270AE" w:rsidRDefault="005270AE" w:rsidP="005270AE">
      <w:r>
        <w:rPr>
          <w:rFonts w:hint="eastAsia"/>
        </w:rPr>
        <w:t>ігрове</w:t>
      </w:r>
      <w:r>
        <w:t></w:t>
      </w:r>
      <w:r>
        <w:rPr>
          <w:rFonts w:hint="eastAsia"/>
        </w:rPr>
        <w:t>начало</w:t>
      </w:r>
      <w:r>
        <w:t></w:t>
      </w:r>
      <w:r>
        <w:t></w:t>
      </w:r>
      <w:r>
        <w:rPr>
          <w:rFonts w:hint="eastAsia"/>
        </w:rPr>
        <w:t>топос</w:t>
      </w:r>
      <w:r>
        <w:t></w:t>
      </w:r>
      <w:r>
        <w:rPr>
          <w:rFonts w:hint="eastAsia"/>
        </w:rPr>
        <w:t>світу</w:t>
      </w:r>
      <w:r>
        <w:t></w:t>
      </w:r>
      <w:r>
        <w:rPr>
          <w:rFonts w:hint="eastAsia"/>
        </w:rPr>
        <w:t>навиворіт</w:t>
      </w:r>
      <w:r>
        <w:t></w:t>
      </w:r>
      <w:r>
        <w:t></w:t>
      </w:r>
      <w:r>
        <w:rPr>
          <w:rFonts w:hint="eastAsia"/>
        </w:rPr>
        <w:t>що</w:t>
      </w:r>
      <w:r>
        <w:t></w:t>
      </w:r>
      <w:r>
        <w:rPr>
          <w:rFonts w:hint="eastAsia"/>
        </w:rPr>
        <w:t>передбачає</w:t>
      </w:r>
      <w:r>
        <w:t></w:t>
      </w:r>
      <w:r>
        <w:rPr>
          <w:rFonts w:hint="eastAsia"/>
        </w:rPr>
        <w:t>немотивовану</w:t>
      </w:r>
      <w:r>
        <w:t></w:t>
      </w:r>
      <w:r>
        <w:rPr>
          <w:rFonts w:hint="eastAsia"/>
        </w:rPr>
        <w:t>логічно</w:t>
      </w:r>
    </w:p>
    <w:p w:rsidR="005270AE" w:rsidRDefault="005270AE" w:rsidP="005270AE">
      <w:r>
        <w:rPr>
          <w:rFonts w:hint="eastAsia"/>
        </w:rPr>
        <w:t>зміну</w:t>
      </w:r>
      <w:r>
        <w:t></w:t>
      </w:r>
      <w:r>
        <w:rPr>
          <w:rFonts w:hint="eastAsia"/>
        </w:rPr>
        <w:t>параметрів</w:t>
      </w:r>
      <w:r>
        <w:t></w:t>
      </w:r>
      <w:r>
        <w:rPr>
          <w:rFonts w:hint="eastAsia"/>
        </w:rPr>
        <w:t>звичної</w:t>
      </w:r>
      <w:r>
        <w:t></w:t>
      </w:r>
      <w:r>
        <w:rPr>
          <w:rFonts w:hint="eastAsia"/>
        </w:rPr>
        <w:t>світобудови</w:t>
      </w:r>
      <w:r>
        <w:t></w:t>
      </w:r>
      <w:r>
        <w:rPr>
          <w:rFonts w:hint="eastAsia"/>
        </w:rPr>
        <w:t>та</w:t>
      </w:r>
      <w:r>
        <w:t></w:t>
      </w:r>
      <w:r>
        <w:rPr>
          <w:rFonts w:hint="eastAsia"/>
        </w:rPr>
        <w:t>місцевий</w:t>
      </w:r>
      <w:r>
        <w:t></w:t>
      </w:r>
      <w:r>
        <w:rPr>
          <w:rFonts w:hint="eastAsia"/>
        </w:rPr>
        <w:t>легендарій</w:t>
      </w:r>
      <w:r>
        <w:t></w:t>
      </w:r>
      <w:r>
        <w:t></w:t>
      </w:r>
      <w:r>
        <w:rPr>
          <w:rFonts w:hint="eastAsia"/>
        </w:rPr>
        <w:t>Фантастичні</w:t>
      </w:r>
    </w:p>
    <w:p w:rsidR="005270AE" w:rsidRDefault="005270AE" w:rsidP="005270AE">
      <w:r>
        <w:rPr>
          <w:rFonts w:hint="eastAsia"/>
        </w:rPr>
        <w:t>простори</w:t>
      </w:r>
      <w:r>
        <w:t></w:t>
      </w:r>
      <w:r>
        <w:rPr>
          <w:rFonts w:hint="eastAsia"/>
        </w:rPr>
        <w:t>або</w:t>
      </w:r>
      <w:r>
        <w:t></w:t>
      </w:r>
      <w:r>
        <w:rPr>
          <w:rFonts w:hint="eastAsia"/>
        </w:rPr>
        <w:t>становлять</w:t>
      </w:r>
      <w:r>
        <w:t></w:t>
      </w:r>
      <w:r>
        <w:rPr>
          <w:rFonts w:hint="eastAsia"/>
        </w:rPr>
        <w:t>частину</w:t>
      </w:r>
      <w:r>
        <w:t></w:t>
      </w:r>
      <w:r>
        <w:rPr>
          <w:rFonts w:hint="eastAsia"/>
        </w:rPr>
        <w:t>дійсності</w:t>
      </w:r>
      <w:r>
        <w:t></w:t>
      </w:r>
      <w:r>
        <w:t></w:t>
      </w:r>
      <w:r>
        <w:rPr>
          <w:rFonts w:hint="eastAsia"/>
        </w:rPr>
        <w:t>або</w:t>
      </w:r>
      <w:r>
        <w:t></w:t>
      </w:r>
      <w:r>
        <w:rPr>
          <w:rFonts w:hint="eastAsia"/>
        </w:rPr>
        <w:t>умовно</w:t>
      </w:r>
      <w:r>
        <w:t></w:t>
      </w:r>
      <w:r>
        <w:rPr>
          <w:rFonts w:hint="eastAsia"/>
        </w:rPr>
        <w:t>відділені</w:t>
      </w:r>
      <w:r>
        <w:t></w:t>
      </w:r>
      <w:r>
        <w:rPr>
          <w:rFonts w:hint="eastAsia"/>
        </w:rPr>
        <w:t>від</w:t>
      </w:r>
      <w:r>
        <w:t></w:t>
      </w:r>
      <w:r>
        <w:rPr>
          <w:rFonts w:hint="eastAsia"/>
        </w:rPr>
        <w:t>неї</w:t>
      </w:r>
      <w:r>
        <w:t></w:t>
      </w:r>
    </w:p>
    <w:p w:rsidR="005270AE" w:rsidRDefault="005270AE" w:rsidP="005270AE">
      <w:r>
        <w:rPr>
          <w:rFonts w:hint="eastAsia"/>
        </w:rPr>
        <w:t>У</w:t>
      </w:r>
      <w:r>
        <w:t></w:t>
      </w:r>
      <w:r>
        <w:rPr>
          <w:rFonts w:hint="eastAsia"/>
        </w:rPr>
        <w:t>бароковому</w:t>
      </w:r>
      <w:r>
        <w:t></w:t>
      </w:r>
      <w:r>
        <w:rPr>
          <w:rFonts w:hint="eastAsia"/>
        </w:rPr>
        <w:t>письменстві</w:t>
      </w:r>
      <w:r>
        <w:t></w:t>
      </w:r>
      <w:r>
        <w:rPr>
          <w:rFonts w:hint="eastAsia"/>
        </w:rPr>
        <w:t>фіксуємо</w:t>
      </w:r>
      <w:r>
        <w:t></w:t>
      </w:r>
      <w:r>
        <w:rPr>
          <w:rFonts w:hint="eastAsia"/>
        </w:rPr>
        <w:t>чітку</w:t>
      </w:r>
      <w:r>
        <w:t></w:t>
      </w:r>
      <w:r>
        <w:rPr>
          <w:rFonts w:hint="eastAsia"/>
        </w:rPr>
        <w:t>сепарацію</w:t>
      </w:r>
      <w:r>
        <w:t></w:t>
      </w:r>
      <w:r>
        <w:rPr>
          <w:rFonts w:hint="eastAsia"/>
        </w:rPr>
        <w:t>фантастичних</w:t>
      </w:r>
    </w:p>
    <w:p w:rsidR="005270AE" w:rsidRDefault="005270AE" w:rsidP="005270AE">
      <w:r>
        <w:rPr>
          <w:rFonts w:hint="eastAsia"/>
        </w:rPr>
        <w:t>світів</w:t>
      </w:r>
      <w:r>
        <w:t></w:t>
      </w:r>
      <w:r>
        <w:t></w:t>
      </w:r>
      <w:r>
        <w:rPr>
          <w:rFonts w:hint="eastAsia"/>
        </w:rPr>
        <w:t>Автори</w:t>
      </w:r>
      <w:r>
        <w:t></w:t>
      </w:r>
      <w:r>
        <w:rPr>
          <w:rFonts w:hint="eastAsia"/>
        </w:rPr>
        <w:t>поміщають</w:t>
      </w:r>
      <w:r>
        <w:t></w:t>
      </w:r>
      <w:r>
        <w:rPr>
          <w:rFonts w:hint="eastAsia"/>
        </w:rPr>
        <w:t>їх</w:t>
      </w:r>
      <w:r>
        <w:t></w:t>
      </w:r>
      <w:r>
        <w:rPr>
          <w:rFonts w:hint="eastAsia"/>
        </w:rPr>
        <w:t>у</w:t>
      </w:r>
      <w:r>
        <w:t></w:t>
      </w:r>
      <w:r>
        <w:rPr>
          <w:rFonts w:hint="eastAsia"/>
        </w:rPr>
        <w:t>казково</w:t>
      </w:r>
      <w:r>
        <w:t></w:t>
      </w:r>
      <w:r>
        <w:rPr>
          <w:rFonts w:hint="eastAsia"/>
        </w:rPr>
        <w:t>легендарний</w:t>
      </w:r>
      <w:r>
        <w:t></w:t>
      </w:r>
      <w:r>
        <w:rPr>
          <w:rFonts w:hint="eastAsia"/>
        </w:rPr>
        <w:t>вимір</w:t>
      </w:r>
      <w:r>
        <w:t></w:t>
      </w:r>
      <w:r>
        <w:t></w:t>
      </w:r>
      <w:r>
        <w:rPr>
          <w:rFonts w:hint="eastAsia"/>
        </w:rPr>
        <w:t>окреслюють</w:t>
      </w:r>
      <w:r>
        <w:t></w:t>
      </w:r>
      <w:r>
        <w:rPr>
          <w:rFonts w:hint="eastAsia"/>
        </w:rPr>
        <w:t>їхні</w:t>
      </w:r>
    </w:p>
    <w:p w:rsidR="005270AE" w:rsidRDefault="005270AE" w:rsidP="005270AE">
      <w:r>
        <w:rPr>
          <w:rFonts w:hint="eastAsia"/>
        </w:rPr>
        <w:t>межі</w:t>
      </w:r>
      <w:r>
        <w:t></w:t>
      </w:r>
      <w:r>
        <w:rPr>
          <w:rFonts w:hint="eastAsia"/>
        </w:rPr>
        <w:t>пеклом</w:t>
      </w:r>
      <w:r>
        <w:t></w:t>
      </w:r>
      <w:r>
        <w:rPr>
          <w:rFonts w:hint="eastAsia"/>
        </w:rPr>
        <w:t>або</w:t>
      </w:r>
      <w:r>
        <w:t></w:t>
      </w:r>
      <w:r>
        <w:rPr>
          <w:rFonts w:hint="eastAsia"/>
        </w:rPr>
        <w:t>потойбіччям</w:t>
      </w:r>
      <w:r>
        <w:t></w:t>
      </w:r>
      <w:r>
        <w:t></w:t>
      </w:r>
      <w:r>
        <w:rPr>
          <w:rFonts w:hint="eastAsia"/>
        </w:rPr>
        <w:t>Яскрава</w:t>
      </w:r>
      <w:r>
        <w:t></w:t>
      </w:r>
      <w:r>
        <w:rPr>
          <w:rFonts w:hint="eastAsia"/>
        </w:rPr>
        <w:t>образність</w:t>
      </w:r>
      <w:r>
        <w:t></w:t>
      </w:r>
      <w:r>
        <w:rPr>
          <w:rFonts w:hint="eastAsia"/>
        </w:rPr>
        <w:t>цих</w:t>
      </w:r>
      <w:r>
        <w:t></w:t>
      </w:r>
      <w:r>
        <w:rPr>
          <w:rFonts w:hint="eastAsia"/>
        </w:rPr>
        <w:t>світів</w:t>
      </w:r>
      <w:r>
        <w:t></w:t>
      </w:r>
      <w:r>
        <w:rPr>
          <w:rFonts w:hint="eastAsia"/>
        </w:rPr>
        <w:t>наснажена</w:t>
      </w:r>
    </w:p>
    <w:p w:rsidR="005270AE" w:rsidRDefault="005270AE" w:rsidP="005270AE">
      <w:r>
        <w:rPr>
          <w:rFonts w:hint="eastAsia"/>
        </w:rPr>
        <w:t>міфологічною</w:t>
      </w:r>
      <w:r>
        <w:t></w:t>
      </w:r>
      <w:r>
        <w:rPr>
          <w:rFonts w:hint="eastAsia"/>
        </w:rPr>
        <w:t>та</w:t>
      </w:r>
      <w:r>
        <w:t></w:t>
      </w:r>
      <w:r>
        <w:rPr>
          <w:rFonts w:hint="eastAsia"/>
        </w:rPr>
        <w:t>релігійною</w:t>
      </w:r>
      <w:r>
        <w:t></w:t>
      </w:r>
      <w:r>
        <w:rPr>
          <w:rFonts w:hint="eastAsia"/>
        </w:rPr>
        <w:t>фантастикою</w:t>
      </w:r>
      <w:r>
        <w:t></w:t>
      </w:r>
      <w:r>
        <w:t></w:t>
      </w:r>
      <w:r>
        <w:rPr>
          <w:rFonts w:hint="eastAsia"/>
        </w:rPr>
        <w:t>найчастіше</w:t>
      </w:r>
      <w:r>
        <w:t></w:t>
      </w:r>
      <w:r>
        <w:rPr>
          <w:rFonts w:hint="eastAsia"/>
        </w:rPr>
        <w:t>демонологічною</w:t>
      </w:r>
    </w:p>
    <w:p w:rsidR="005270AE" w:rsidRDefault="005270AE" w:rsidP="005270AE">
      <w:r>
        <w:rPr>
          <w:rFonts w:hint="eastAsia"/>
        </w:rPr>
        <w:t>складовою</w:t>
      </w:r>
      <w:r>
        <w:t></w:t>
      </w:r>
      <w:r>
        <w:t></w:t>
      </w:r>
    </w:p>
    <w:p w:rsidR="005270AE" w:rsidRDefault="005270AE" w:rsidP="005270AE">
      <w:r>
        <w:rPr>
          <w:rFonts w:hint="eastAsia"/>
        </w:rPr>
        <w:t>Літературна</w:t>
      </w:r>
      <w:r>
        <w:t></w:t>
      </w:r>
      <w:r>
        <w:rPr>
          <w:rFonts w:hint="eastAsia"/>
        </w:rPr>
        <w:t>фантастика</w:t>
      </w:r>
      <w:r>
        <w:t></w:t>
      </w:r>
      <w:r>
        <w:rPr>
          <w:rFonts w:hint="eastAsia"/>
        </w:rPr>
        <w:t>в</w:t>
      </w:r>
      <w:r>
        <w:t></w:t>
      </w:r>
      <w:r>
        <w:rPr>
          <w:rFonts w:hint="eastAsia"/>
        </w:rPr>
        <w:t>епоху</w:t>
      </w:r>
      <w:r>
        <w:t></w:t>
      </w:r>
      <w:r>
        <w:rPr>
          <w:rFonts w:hint="eastAsia"/>
        </w:rPr>
        <w:t>Просвітництва</w:t>
      </w:r>
      <w:r>
        <w:t></w:t>
      </w:r>
      <w:r>
        <w:rPr>
          <w:rFonts w:hint="eastAsia"/>
        </w:rPr>
        <w:t>невіддільна</w:t>
      </w:r>
      <w:r>
        <w:t></w:t>
      </w:r>
      <w:r>
        <w:rPr>
          <w:rFonts w:hint="eastAsia"/>
        </w:rPr>
        <w:t>від</w:t>
      </w:r>
    </w:p>
    <w:p w:rsidR="005270AE" w:rsidRDefault="005270AE" w:rsidP="005270AE">
      <w:r>
        <w:rPr>
          <w:rFonts w:hint="eastAsia"/>
        </w:rPr>
        <w:t>просвітницького</w:t>
      </w:r>
      <w:r>
        <w:t></w:t>
      </w:r>
      <w:r>
        <w:rPr>
          <w:rFonts w:hint="eastAsia"/>
        </w:rPr>
        <w:t>дискурсу</w:t>
      </w:r>
      <w:r>
        <w:t></w:t>
      </w:r>
      <w:r>
        <w:t></w:t>
      </w:r>
      <w:r>
        <w:rPr>
          <w:rFonts w:hint="eastAsia"/>
        </w:rPr>
        <w:t>фантастичні</w:t>
      </w:r>
      <w:r>
        <w:t></w:t>
      </w:r>
      <w:r>
        <w:rPr>
          <w:rFonts w:hint="eastAsia"/>
        </w:rPr>
        <w:t>території</w:t>
      </w:r>
      <w:r>
        <w:t></w:t>
      </w:r>
      <w:r>
        <w:t></w:t>
      </w:r>
      <w:r>
        <w:rPr>
          <w:rFonts w:hint="eastAsia"/>
        </w:rPr>
        <w:t>зображувані</w:t>
      </w:r>
      <w:r>
        <w:t></w:t>
      </w:r>
      <w:r>
        <w:rPr>
          <w:rFonts w:hint="eastAsia"/>
        </w:rPr>
        <w:t>в</w:t>
      </w:r>
      <w:r>
        <w:t></w:t>
      </w:r>
      <w:r>
        <w:rPr>
          <w:rFonts w:hint="eastAsia"/>
        </w:rPr>
        <w:t>проповідях</w:t>
      </w:r>
      <w:r>
        <w:t></w:t>
      </w:r>
    </w:p>
    <w:p w:rsidR="005270AE" w:rsidRDefault="005270AE" w:rsidP="005270AE">
      <w:r>
        <w:rPr>
          <w:rFonts w:hint="eastAsia"/>
        </w:rPr>
        <w:t>зазвичай</w:t>
      </w:r>
      <w:r>
        <w:t></w:t>
      </w:r>
      <w:r>
        <w:rPr>
          <w:rFonts w:hint="eastAsia"/>
        </w:rPr>
        <w:t>витіснені</w:t>
      </w:r>
      <w:r>
        <w:t></w:t>
      </w:r>
      <w:r>
        <w:rPr>
          <w:rFonts w:hint="eastAsia"/>
        </w:rPr>
        <w:t>в</w:t>
      </w:r>
      <w:r>
        <w:t></w:t>
      </w:r>
      <w:r>
        <w:rPr>
          <w:rFonts w:hint="eastAsia"/>
        </w:rPr>
        <w:t>екзотичні</w:t>
      </w:r>
      <w:r>
        <w:t></w:t>
      </w:r>
      <w:r>
        <w:rPr>
          <w:rFonts w:hint="eastAsia"/>
        </w:rPr>
        <w:t>країни</w:t>
      </w:r>
      <w:r>
        <w:t></w:t>
      </w:r>
      <w:r>
        <w:t></w:t>
      </w:r>
      <w:r>
        <w:rPr>
          <w:rFonts w:hint="eastAsia"/>
        </w:rPr>
        <w:t>Проте</w:t>
      </w:r>
      <w:r>
        <w:t></w:t>
      </w:r>
      <w:r>
        <w:rPr>
          <w:rFonts w:hint="eastAsia"/>
        </w:rPr>
        <w:t>фантастика</w:t>
      </w:r>
      <w:r>
        <w:t></w:t>
      </w:r>
      <w:r>
        <w:rPr>
          <w:rFonts w:hint="eastAsia"/>
        </w:rPr>
        <w:t>може</w:t>
      </w:r>
      <w:r>
        <w:t></w:t>
      </w:r>
      <w:r>
        <w:rPr>
          <w:rFonts w:hint="eastAsia"/>
        </w:rPr>
        <w:t>бути</w:t>
      </w:r>
      <w:r>
        <w:t></w:t>
      </w:r>
      <w:r>
        <w:rPr>
          <w:rFonts w:hint="eastAsia"/>
        </w:rPr>
        <w:t>і</w:t>
      </w:r>
      <w:r>
        <w:t></w:t>
      </w:r>
      <w:r>
        <w:rPr>
          <w:rFonts w:hint="eastAsia"/>
        </w:rPr>
        <w:t>частиною</w:t>
      </w:r>
    </w:p>
    <w:p w:rsidR="005270AE" w:rsidRDefault="005270AE" w:rsidP="005270AE">
      <w:r>
        <w:rPr>
          <w:rFonts w:hint="eastAsia"/>
        </w:rPr>
        <w:t>дійсності</w:t>
      </w:r>
      <w:r>
        <w:t></w:t>
      </w:r>
      <w:r>
        <w:t></w:t>
      </w:r>
      <w:r>
        <w:rPr>
          <w:rFonts w:hint="eastAsia"/>
        </w:rPr>
        <w:t>чудеса</w:t>
      </w:r>
      <w:r>
        <w:t></w:t>
      </w:r>
      <w:r>
        <w:rPr>
          <w:rFonts w:hint="eastAsia"/>
        </w:rPr>
        <w:t>й</w:t>
      </w:r>
      <w:r>
        <w:t></w:t>
      </w:r>
      <w:r>
        <w:rPr>
          <w:rFonts w:hint="eastAsia"/>
        </w:rPr>
        <w:t>інші</w:t>
      </w:r>
      <w:r>
        <w:t></w:t>
      </w:r>
      <w:r>
        <w:rPr>
          <w:rFonts w:hint="eastAsia"/>
        </w:rPr>
        <w:t>надприродні</w:t>
      </w:r>
      <w:r>
        <w:t></w:t>
      </w:r>
      <w:r>
        <w:rPr>
          <w:rFonts w:hint="eastAsia"/>
        </w:rPr>
        <w:t>явища</w:t>
      </w:r>
      <w:r>
        <w:t></w:t>
      </w:r>
      <w:r>
        <w:t></w:t>
      </w:r>
      <w:r>
        <w:rPr>
          <w:rFonts w:hint="eastAsia"/>
        </w:rPr>
        <w:t>які</w:t>
      </w:r>
      <w:r>
        <w:t></w:t>
      </w:r>
      <w:r>
        <w:rPr>
          <w:rFonts w:hint="eastAsia"/>
        </w:rPr>
        <w:t>викликають</w:t>
      </w:r>
      <w:r>
        <w:t></w:t>
      </w:r>
      <w:r>
        <w:rPr>
          <w:rFonts w:hint="eastAsia"/>
        </w:rPr>
        <w:t>здивування</w:t>
      </w:r>
      <w:r>
        <w:t></w:t>
      </w:r>
    </w:p>
    <w:p w:rsidR="005270AE" w:rsidRDefault="005270AE" w:rsidP="005270AE">
      <w:r>
        <w:rPr>
          <w:rFonts w:hint="eastAsia"/>
        </w:rPr>
        <w:t>захоплення</w:t>
      </w:r>
      <w:r>
        <w:t></w:t>
      </w:r>
      <w:r>
        <w:rPr>
          <w:rFonts w:hint="eastAsia"/>
        </w:rPr>
        <w:t>або</w:t>
      </w:r>
      <w:r>
        <w:t></w:t>
      </w:r>
      <w:r>
        <w:rPr>
          <w:rFonts w:hint="eastAsia"/>
        </w:rPr>
        <w:t>страх</w:t>
      </w:r>
      <w:r>
        <w:t></w:t>
      </w:r>
      <w:r>
        <w:t></w:t>
      </w:r>
      <w:r>
        <w:rPr>
          <w:rFonts w:hint="eastAsia"/>
        </w:rPr>
        <w:t>мають</w:t>
      </w:r>
      <w:r>
        <w:t></w:t>
      </w:r>
      <w:r>
        <w:rPr>
          <w:rFonts w:hint="eastAsia"/>
        </w:rPr>
        <w:t>чітку</w:t>
      </w:r>
      <w:r>
        <w:t></w:t>
      </w:r>
      <w:r>
        <w:rPr>
          <w:rFonts w:hint="eastAsia"/>
        </w:rPr>
        <w:t>топографічну</w:t>
      </w:r>
      <w:r>
        <w:t></w:t>
      </w:r>
      <w:r>
        <w:rPr>
          <w:rFonts w:hint="eastAsia"/>
        </w:rPr>
        <w:t>прив’язку</w:t>
      </w:r>
      <w:r>
        <w:t></w:t>
      </w:r>
      <w:r>
        <w:t></w:t>
      </w:r>
    </w:p>
    <w:p w:rsidR="005270AE" w:rsidRDefault="005270AE" w:rsidP="005270AE">
      <w:r>
        <w:t></w:t>
      </w:r>
      <w:r>
        <w:t></w:t>
      </w:r>
      <w:r>
        <w:t></w:t>
      </w:r>
    </w:p>
    <w:p w:rsidR="005270AE" w:rsidRDefault="005270AE" w:rsidP="005270AE">
      <w:r>
        <w:rPr>
          <w:rFonts w:hint="eastAsia"/>
        </w:rPr>
        <w:t>У</w:t>
      </w:r>
      <w:r>
        <w:t></w:t>
      </w:r>
      <w:r>
        <w:rPr>
          <w:rFonts w:hint="eastAsia"/>
        </w:rPr>
        <w:t>хорватському</w:t>
      </w:r>
      <w:r>
        <w:t></w:t>
      </w:r>
      <w:r>
        <w:rPr>
          <w:rFonts w:hint="eastAsia"/>
        </w:rPr>
        <w:t>романтизмі</w:t>
      </w:r>
      <w:r>
        <w:t></w:t>
      </w:r>
      <w:r>
        <w:rPr>
          <w:rFonts w:hint="eastAsia"/>
        </w:rPr>
        <w:t>можемо</w:t>
      </w:r>
      <w:r>
        <w:t></w:t>
      </w:r>
      <w:r>
        <w:rPr>
          <w:rFonts w:hint="eastAsia"/>
        </w:rPr>
        <w:t>виділити</w:t>
      </w:r>
      <w:r>
        <w:t></w:t>
      </w:r>
      <w:r>
        <w:rPr>
          <w:rFonts w:hint="eastAsia"/>
        </w:rPr>
        <w:t>три</w:t>
      </w:r>
      <w:r>
        <w:t></w:t>
      </w:r>
      <w:r>
        <w:rPr>
          <w:rFonts w:hint="eastAsia"/>
        </w:rPr>
        <w:t>типи</w:t>
      </w:r>
      <w:r>
        <w:t></w:t>
      </w:r>
      <w:r>
        <w:rPr>
          <w:rFonts w:hint="eastAsia"/>
        </w:rPr>
        <w:t>взаємодії</w:t>
      </w:r>
    </w:p>
    <w:p w:rsidR="005270AE" w:rsidRDefault="005270AE" w:rsidP="005270AE">
      <w:r>
        <w:rPr>
          <w:rFonts w:hint="eastAsia"/>
        </w:rPr>
        <w:t>надприродного</w:t>
      </w:r>
      <w:r>
        <w:t></w:t>
      </w:r>
      <w:r>
        <w:rPr>
          <w:rFonts w:hint="eastAsia"/>
        </w:rPr>
        <w:t>і</w:t>
      </w:r>
      <w:r>
        <w:t></w:t>
      </w:r>
      <w:r>
        <w:rPr>
          <w:rFonts w:hint="eastAsia"/>
        </w:rPr>
        <w:t>природного</w:t>
      </w:r>
      <w:r>
        <w:t></w:t>
      </w:r>
      <w:r>
        <w:t></w:t>
      </w:r>
      <w:r>
        <w:rPr>
          <w:rFonts w:hint="eastAsia"/>
        </w:rPr>
        <w:t>Автори</w:t>
      </w:r>
      <w:r>
        <w:t></w:t>
      </w:r>
      <w:r>
        <w:rPr>
          <w:rFonts w:hint="eastAsia"/>
        </w:rPr>
        <w:t>творів</w:t>
      </w:r>
      <w:r>
        <w:t></w:t>
      </w:r>
      <w:r>
        <w:rPr>
          <w:rFonts w:hint="eastAsia"/>
        </w:rPr>
        <w:t>із</w:t>
      </w:r>
      <w:r>
        <w:t></w:t>
      </w:r>
      <w:r>
        <w:rPr>
          <w:rFonts w:hint="eastAsia"/>
        </w:rPr>
        <w:t>національно</w:t>
      </w:r>
      <w:r>
        <w:t></w:t>
      </w:r>
      <w:r>
        <w:rPr>
          <w:rFonts w:hint="eastAsia"/>
        </w:rPr>
        <w:t>ідеологічним</w:t>
      </w:r>
    </w:p>
    <w:p w:rsidR="005270AE" w:rsidRDefault="005270AE" w:rsidP="005270AE">
      <w:r>
        <w:rPr>
          <w:rFonts w:hint="eastAsia"/>
        </w:rPr>
        <w:t>звучанням</w:t>
      </w:r>
      <w:r>
        <w:t></w:t>
      </w:r>
      <w:r>
        <w:rPr>
          <w:rFonts w:hint="eastAsia"/>
        </w:rPr>
        <w:t>черпають</w:t>
      </w:r>
      <w:r>
        <w:t></w:t>
      </w:r>
      <w:r>
        <w:rPr>
          <w:rFonts w:hint="eastAsia"/>
        </w:rPr>
        <w:t>із</w:t>
      </w:r>
      <w:r>
        <w:t></w:t>
      </w:r>
      <w:r>
        <w:rPr>
          <w:rFonts w:hint="eastAsia"/>
        </w:rPr>
        <w:t>фольклорних</w:t>
      </w:r>
      <w:r>
        <w:t></w:t>
      </w:r>
      <w:r>
        <w:rPr>
          <w:rFonts w:hint="eastAsia"/>
        </w:rPr>
        <w:t>джерел</w:t>
      </w:r>
      <w:r>
        <w:t></w:t>
      </w:r>
      <w:r>
        <w:t></w:t>
      </w:r>
      <w:r>
        <w:rPr>
          <w:rFonts w:hint="eastAsia"/>
        </w:rPr>
        <w:t>фантастичні</w:t>
      </w:r>
      <w:r>
        <w:t></w:t>
      </w:r>
      <w:r>
        <w:rPr>
          <w:rFonts w:hint="eastAsia"/>
        </w:rPr>
        <w:t>події</w:t>
      </w:r>
      <w:r>
        <w:t></w:t>
      </w:r>
      <w:r>
        <w:rPr>
          <w:rFonts w:hint="eastAsia"/>
        </w:rPr>
        <w:t>відбуваються</w:t>
      </w:r>
      <w:r>
        <w:t></w:t>
      </w:r>
      <w:r>
        <w:rPr>
          <w:rFonts w:hint="eastAsia"/>
        </w:rPr>
        <w:t>на</w:t>
      </w:r>
    </w:p>
    <w:p w:rsidR="005270AE" w:rsidRDefault="005270AE" w:rsidP="005270AE">
      <w:r>
        <w:rPr>
          <w:rFonts w:hint="eastAsia"/>
        </w:rPr>
        <w:t>важливих</w:t>
      </w:r>
      <w:r>
        <w:t></w:t>
      </w:r>
      <w:r>
        <w:rPr>
          <w:rFonts w:hint="eastAsia"/>
        </w:rPr>
        <w:t>для</w:t>
      </w:r>
      <w:r>
        <w:t></w:t>
      </w:r>
      <w:r>
        <w:rPr>
          <w:rFonts w:hint="eastAsia"/>
        </w:rPr>
        <w:t>історії</w:t>
      </w:r>
      <w:r>
        <w:t></w:t>
      </w:r>
      <w:r>
        <w:rPr>
          <w:rFonts w:hint="eastAsia"/>
        </w:rPr>
        <w:t>Хорватії</w:t>
      </w:r>
      <w:r>
        <w:t></w:t>
      </w:r>
      <w:r>
        <w:rPr>
          <w:rFonts w:hint="eastAsia"/>
        </w:rPr>
        <w:t>міфологічних</w:t>
      </w:r>
      <w:r>
        <w:t></w:t>
      </w:r>
      <w:r>
        <w:rPr>
          <w:rFonts w:hint="eastAsia"/>
        </w:rPr>
        <w:t>чи</w:t>
      </w:r>
      <w:r>
        <w:t></w:t>
      </w:r>
      <w:r>
        <w:rPr>
          <w:rFonts w:hint="eastAsia"/>
        </w:rPr>
        <w:t>реальних</w:t>
      </w:r>
      <w:r>
        <w:t></w:t>
      </w:r>
      <w:r>
        <w:rPr>
          <w:rFonts w:hint="eastAsia"/>
        </w:rPr>
        <w:t>топосах</w:t>
      </w:r>
      <w:r>
        <w:t></w:t>
      </w:r>
      <w:r>
        <w:t></w:t>
      </w:r>
      <w:r>
        <w:rPr>
          <w:rFonts w:hint="eastAsia"/>
        </w:rPr>
        <w:t>Другий</w:t>
      </w:r>
      <w:r>
        <w:t></w:t>
      </w:r>
      <w:r>
        <w:rPr>
          <w:rFonts w:hint="eastAsia"/>
        </w:rPr>
        <w:t>тип</w:t>
      </w:r>
    </w:p>
    <w:p w:rsidR="005270AE" w:rsidRDefault="005270AE" w:rsidP="005270AE">
      <w:r>
        <w:rPr>
          <w:rFonts w:hint="eastAsia"/>
        </w:rPr>
        <w:t>теж</w:t>
      </w:r>
      <w:r>
        <w:t></w:t>
      </w:r>
      <w:r>
        <w:rPr>
          <w:rFonts w:hint="eastAsia"/>
        </w:rPr>
        <w:t>пов’язаний</w:t>
      </w:r>
      <w:r>
        <w:t></w:t>
      </w:r>
      <w:r>
        <w:rPr>
          <w:rFonts w:hint="eastAsia"/>
        </w:rPr>
        <w:t>із</w:t>
      </w:r>
      <w:r>
        <w:t></w:t>
      </w:r>
      <w:r>
        <w:rPr>
          <w:rFonts w:hint="eastAsia"/>
        </w:rPr>
        <w:t>залученням</w:t>
      </w:r>
      <w:r>
        <w:t></w:t>
      </w:r>
      <w:r>
        <w:rPr>
          <w:rFonts w:hint="eastAsia"/>
        </w:rPr>
        <w:t>фольклорної</w:t>
      </w:r>
      <w:r>
        <w:t></w:t>
      </w:r>
      <w:r>
        <w:rPr>
          <w:rFonts w:hint="eastAsia"/>
        </w:rPr>
        <w:t>фантастики</w:t>
      </w:r>
      <w:r>
        <w:t></w:t>
      </w:r>
      <w:r>
        <w:t></w:t>
      </w:r>
      <w:r>
        <w:rPr>
          <w:rFonts w:hint="eastAsia"/>
        </w:rPr>
        <w:t>однак</w:t>
      </w:r>
      <w:r>
        <w:t></w:t>
      </w:r>
      <w:r>
        <w:rPr>
          <w:rFonts w:hint="eastAsia"/>
        </w:rPr>
        <w:t>із</w:t>
      </w:r>
      <w:r>
        <w:t></w:t>
      </w:r>
      <w:r>
        <w:rPr>
          <w:rFonts w:hint="eastAsia"/>
        </w:rPr>
        <w:t>виразною</w:t>
      </w:r>
    </w:p>
    <w:p w:rsidR="005270AE" w:rsidRDefault="005270AE" w:rsidP="005270AE">
      <w:r>
        <w:rPr>
          <w:rFonts w:hint="eastAsia"/>
        </w:rPr>
        <w:t>демонологічною</w:t>
      </w:r>
      <w:r>
        <w:t></w:t>
      </w:r>
      <w:r>
        <w:rPr>
          <w:rFonts w:hint="eastAsia"/>
        </w:rPr>
        <w:t>компонентою</w:t>
      </w:r>
      <w:r>
        <w:t></w:t>
      </w:r>
      <w:r>
        <w:t></w:t>
      </w:r>
      <w:r>
        <w:rPr>
          <w:rFonts w:hint="eastAsia"/>
        </w:rPr>
        <w:t>оприявнення</w:t>
      </w:r>
      <w:r>
        <w:t></w:t>
      </w:r>
      <w:r>
        <w:rPr>
          <w:rFonts w:hint="eastAsia"/>
        </w:rPr>
        <w:t>фантастичного</w:t>
      </w:r>
      <w:r>
        <w:t></w:t>
      </w:r>
      <w:r>
        <w:rPr>
          <w:rFonts w:hint="eastAsia"/>
        </w:rPr>
        <w:t>відбувається</w:t>
      </w:r>
      <w:r>
        <w:t></w:t>
      </w:r>
      <w:r>
        <w:rPr>
          <w:rFonts w:hint="eastAsia"/>
        </w:rPr>
        <w:t>в</w:t>
      </w:r>
    </w:p>
    <w:p w:rsidR="005270AE" w:rsidRDefault="005270AE" w:rsidP="005270AE">
      <w:r>
        <w:rPr>
          <w:rFonts w:hint="eastAsia"/>
        </w:rPr>
        <w:t>баладно</w:t>
      </w:r>
      <w:r>
        <w:t></w:t>
      </w:r>
      <w:r>
        <w:rPr>
          <w:rFonts w:hint="eastAsia"/>
        </w:rPr>
        <w:t>трагічному</w:t>
      </w:r>
      <w:r>
        <w:t></w:t>
      </w:r>
      <w:r>
        <w:rPr>
          <w:rFonts w:hint="eastAsia"/>
        </w:rPr>
        <w:t>антуражі</w:t>
      </w:r>
      <w:r>
        <w:t></w:t>
      </w:r>
      <w:r>
        <w:rPr>
          <w:rFonts w:hint="eastAsia"/>
        </w:rPr>
        <w:t>на</w:t>
      </w:r>
      <w:r>
        <w:t></w:t>
      </w:r>
      <w:r>
        <w:rPr>
          <w:rFonts w:hint="eastAsia"/>
        </w:rPr>
        <w:t>тлі</w:t>
      </w:r>
      <w:r>
        <w:t></w:t>
      </w:r>
      <w:r>
        <w:rPr>
          <w:rFonts w:hint="eastAsia"/>
        </w:rPr>
        <w:t>стихійного</w:t>
      </w:r>
      <w:r>
        <w:t></w:t>
      </w:r>
      <w:r>
        <w:rPr>
          <w:rFonts w:hint="eastAsia"/>
        </w:rPr>
        <w:t>природного</w:t>
      </w:r>
      <w:r>
        <w:t></w:t>
      </w:r>
      <w:r>
        <w:rPr>
          <w:rFonts w:hint="eastAsia"/>
        </w:rPr>
        <w:t>явища</w:t>
      </w:r>
      <w:r>
        <w:t></w:t>
      </w:r>
      <w:r>
        <w:rPr>
          <w:rFonts w:hint="eastAsia"/>
        </w:rPr>
        <w:t>і</w:t>
      </w:r>
      <w:r>
        <w:t></w:t>
      </w:r>
      <w:r>
        <w:rPr>
          <w:rFonts w:hint="eastAsia"/>
        </w:rPr>
        <w:t>є</w:t>
      </w:r>
      <w:r>
        <w:t></w:t>
      </w:r>
      <w:r>
        <w:rPr>
          <w:rFonts w:hint="eastAsia"/>
        </w:rPr>
        <w:t>зазвичай</w:t>
      </w:r>
    </w:p>
    <w:p w:rsidR="005270AE" w:rsidRDefault="005270AE" w:rsidP="005270AE">
      <w:r>
        <w:rPr>
          <w:rFonts w:hint="eastAsia"/>
        </w:rPr>
        <w:t>фатальним</w:t>
      </w:r>
      <w:r>
        <w:t></w:t>
      </w:r>
      <w:r>
        <w:rPr>
          <w:rFonts w:hint="eastAsia"/>
        </w:rPr>
        <w:t>для</w:t>
      </w:r>
      <w:r>
        <w:t></w:t>
      </w:r>
      <w:r>
        <w:rPr>
          <w:rFonts w:hint="eastAsia"/>
        </w:rPr>
        <w:t>персонажа</w:t>
      </w:r>
      <w:r>
        <w:t></w:t>
      </w:r>
      <w:r>
        <w:t></w:t>
      </w:r>
      <w:r>
        <w:rPr>
          <w:rFonts w:hint="eastAsia"/>
        </w:rPr>
        <w:t>Третій</w:t>
      </w:r>
      <w:r>
        <w:t></w:t>
      </w:r>
      <w:r>
        <w:rPr>
          <w:rFonts w:hint="eastAsia"/>
        </w:rPr>
        <w:t>тип</w:t>
      </w:r>
      <w:r>
        <w:t></w:t>
      </w:r>
      <w:r>
        <w:rPr>
          <w:rFonts w:hint="eastAsia"/>
        </w:rPr>
        <w:t>демонструє</w:t>
      </w:r>
      <w:r>
        <w:t></w:t>
      </w:r>
      <w:r>
        <w:rPr>
          <w:rFonts w:hint="eastAsia"/>
        </w:rPr>
        <w:t>пізній</w:t>
      </w:r>
      <w:r>
        <w:t></w:t>
      </w:r>
      <w:r>
        <w:rPr>
          <w:rFonts w:hint="eastAsia"/>
        </w:rPr>
        <w:t>хорватський</w:t>
      </w:r>
    </w:p>
    <w:p w:rsidR="005270AE" w:rsidRDefault="005270AE" w:rsidP="005270AE">
      <w:r>
        <w:rPr>
          <w:rFonts w:hint="eastAsia"/>
        </w:rPr>
        <w:t>романтизм</w:t>
      </w:r>
      <w:r>
        <w:t></w:t>
      </w:r>
      <w:r>
        <w:t></w:t>
      </w:r>
      <w:r>
        <w:rPr>
          <w:rFonts w:hint="eastAsia"/>
        </w:rPr>
        <w:t>У</w:t>
      </w:r>
      <w:r>
        <w:t></w:t>
      </w:r>
      <w:r>
        <w:rPr>
          <w:rFonts w:hint="eastAsia"/>
        </w:rPr>
        <w:t>цих</w:t>
      </w:r>
      <w:r>
        <w:t></w:t>
      </w:r>
      <w:r>
        <w:rPr>
          <w:rFonts w:hint="eastAsia"/>
        </w:rPr>
        <w:t>творах</w:t>
      </w:r>
      <w:r>
        <w:t></w:t>
      </w:r>
      <w:r>
        <w:rPr>
          <w:rFonts w:hint="eastAsia"/>
        </w:rPr>
        <w:t>домінантною</w:t>
      </w:r>
      <w:r>
        <w:t></w:t>
      </w:r>
      <w:r>
        <w:rPr>
          <w:rFonts w:hint="eastAsia"/>
        </w:rPr>
        <w:t>є</w:t>
      </w:r>
      <w:r>
        <w:t></w:t>
      </w:r>
      <w:r>
        <w:rPr>
          <w:rFonts w:hint="eastAsia"/>
        </w:rPr>
        <w:t>ситуація</w:t>
      </w:r>
      <w:r>
        <w:t></w:t>
      </w:r>
      <w:r>
        <w:rPr>
          <w:rFonts w:hint="eastAsia"/>
        </w:rPr>
        <w:t>балансування</w:t>
      </w:r>
      <w:r>
        <w:t></w:t>
      </w:r>
      <w:r>
        <w:t></w:t>
      </w:r>
      <w:r>
        <w:rPr>
          <w:rFonts w:hint="eastAsia"/>
        </w:rPr>
        <w:t>вірю</w:t>
      </w:r>
      <w:r>
        <w:t></w:t>
      </w:r>
      <w:r>
        <w:rPr>
          <w:rFonts w:hint="eastAsia"/>
        </w:rPr>
        <w:t>не</w:t>
      </w:r>
      <w:r>
        <w:t></w:t>
      </w:r>
      <w:r>
        <w:rPr>
          <w:rFonts w:hint="eastAsia"/>
        </w:rPr>
        <w:t>вірю</w:t>
      </w:r>
      <w:r>
        <w:t></w:t>
      </w:r>
      <w:r>
        <w:t></w:t>
      </w:r>
    </w:p>
    <w:p w:rsidR="005270AE" w:rsidRDefault="005270AE" w:rsidP="005270AE">
      <w:r>
        <w:rPr>
          <w:rFonts w:hint="eastAsia"/>
        </w:rPr>
        <w:t>особливо</w:t>
      </w:r>
      <w:r>
        <w:t></w:t>
      </w:r>
      <w:r>
        <w:rPr>
          <w:rFonts w:hint="eastAsia"/>
        </w:rPr>
        <w:t>гостра</w:t>
      </w:r>
      <w:r>
        <w:t></w:t>
      </w:r>
      <w:r>
        <w:rPr>
          <w:rFonts w:hint="eastAsia"/>
        </w:rPr>
        <w:t>тоді</w:t>
      </w:r>
      <w:r>
        <w:t></w:t>
      </w:r>
      <w:r>
        <w:t></w:t>
      </w:r>
      <w:r>
        <w:rPr>
          <w:rFonts w:hint="eastAsia"/>
        </w:rPr>
        <w:t>коли</w:t>
      </w:r>
      <w:r>
        <w:t></w:t>
      </w:r>
      <w:r>
        <w:rPr>
          <w:rFonts w:hint="eastAsia"/>
        </w:rPr>
        <w:t>фантастичне</w:t>
      </w:r>
      <w:r>
        <w:t></w:t>
      </w:r>
      <w:r>
        <w:rPr>
          <w:rFonts w:hint="eastAsia"/>
        </w:rPr>
        <w:t>різко</w:t>
      </w:r>
      <w:r>
        <w:t></w:t>
      </w:r>
      <w:r>
        <w:rPr>
          <w:rFonts w:hint="eastAsia"/>
        </w:rPr>
        <w:t>й</w:t>
      </w:r>
      <w:r>
        <w:t></w:t>
      </w:r>
      <w:r>
        <w:rPr>
          <w:rFonts w:hint="eastAsia"/>
        </w:rPr>
        <w:t>несподівано</w:t>
      </w:r>
      <w:r>
        <w:t></w:t>
      </w:r>
      <w:r>
        <w:rPr>
          <w:rFonts w:hint="eastAsia"/>
        </w:rPr>
        <w:t>порушує</w:t>
      </w:r>
      <w:r>
        <w:t></w:t>
      </w:r>
      <w:r>
        <w:rPr>
          <w:rFonts w:hint="eastAsia"/>
        </w:rPr>
        <w:t>контури</w:t>
      </w:r>
    </w:p>
    <w:p w:rsidR="005270AE" w:rsidRDefault="005270AE" w:rsidP="005270AE">
      <w:r>
        <w:rPr>
          <w:rFonts w:hint="eastAsia"/>
        </w:rPr>
        <w:t>детально</w:t>
      </w:r>
      <w:r>
        <w:t></w:t>
      </w:r>
      <w:r>
        <w:rPr>
          <w:rFonts w:hint="eastAsia"/>
        </w:rPr>
        <w:t>промальованого</w:t>
      </w:r>
      <w:r>
        <w:t></w:t>
      </w:r>
      <w:r>
        <w:rPr>
          <w:rFonts w:hint="eastAsia"/>
        </w:rPr>
        <w:t>реалістичного</w:t>
      </w:r>
      <w:r>
        <w:t></w:t>
      </w:r>
      <w:r>
        <w:rPr>
          <w:rFonts w:hint="eastAsia"/>
        </w:rPr>
        <w:t>світу</w:t>
      </w:r>
      <w:r>
        <w:t></w:t>
      </w:r>
      <w:r>
        <w:t></w:t>
      </w:r>
      <w:r>
        <w:rPr>
          <w:rFonts w:hint="eastAsia"/>
        </w:rPr>
        <w:t>Перші</w:t>
      </w:r>
      <w:r>
        <w:t></w:t>
      </w:r>
      <w:r>
        <w:rPr>
          <w:rFonts w:hint="eastAsia"/>
        </w:rPr>
        <w:t>провісники</w:t>
      </w:r>
      <w:r>
        <w:t></w:t>
      </w:r>
      <w:r>
        <w:rPr>
          <w:rFonts w:hint="eastAsia"/>
        </w:rPr>
        <w:t>фатуму</w:t>
      </w:r>
      <w:r>
        <w:t></w:t>
      </w:r>
      <w:r>
        <w:rPr>
          <w:rFonts w:hint="eastAsia"/>
        </w:rPr>
        <w:t>й</w:t>
      </w:r>
    </w:p>
    <w:p w:rsidR="005270AE" w:rsidRDefault="005270AE" w:rsidP="005270AE">
      <w:r>
        <w:rPr>
          <w:rFonts w:hint="eastAsia"/>
        </w:rPr>
        <w:t>містичного</w:t>
      </w:r>
      <w:r>
        <w:t></w:t>
      </w:r>
      <w:r>
        <w:rPr>
          <w:rFonts w:hint="eastAsia"/>
        </w:rPr>
        <w:t>–</w:t>
      </w:r>
      <w:r>
        <w:t></w:t>
      </w:r>
      <w:r>
        <w:rPr>
          <w:rFonts w:hint="eastAsia"/>
        </w:rPr>
        <w:t>сни</w:t>
      </w:r>
      <w:r>
        <w:t></w:t>
      </w:r>
      <w:r>
        <w:t></w:t>
      </w:r>
      <w:r>
        <w:rPr>
          <w:rFonts w:hint="eastAsia"/>
        </w:rPr>
        <w:t>фантастичне</w:t>
      </w:r>
      <w:r>
        <w:t></w:t>
      </w:r>
      <w:r>
        <w:rPr>
          <w:rFonts w:hint="eastAsia"/>
        </w:rPr>
        <w:t>пов’язане</w:t>
      </w:r>
      <w:r>
        <w:t></w:t>
      </w:r>
      <w:r>
        <w:rPr>
          <w:rFonts w:hint="eastAsia"/>
        </w:rPr>
        <w:t>з</w:t>
      </w:r>
      <w:r>
        <w:t></w:t>
      </w:r>
      <w:r>
        <w:rPr>
          <w:rFonts w:hint="eastAsia"/>
        </w:rPr>
        <w:t>ескалацією</w:t>
      </w:r>
      <w:r>
        <w:t></w:t>
      </w:r>
      <w:r>
        <w:rPr>
          <w:rFonts w:hint="eastAsia"/>
        </w:rPr>
        <w:t>безумства</w:t>
      </w:r>
      <w:r>
        <w:t></w:t>
      </w:r>
      <w:r>
        <w:rPr>
          <w:rFonts w:hint="eastAsia"/>
        </w:rPr>
        <w:t>і</w:t>
      </w:r>
      <w:r>
        <w:t></w:t>
      </w:r>
      <w:r>
        <w:rPr>
          <w:rFonts w:hint="eastAsia"/>
        </w:rPr>
        <w:t>страхом</w:t>
      </w:r>
    </w:p>
    <w:p w:rsidR="005270AE" w:rsidRDefault="005270AE" w:rsidP="005270AE">
      <w:r>
        <w:rPr>
          <w:rFonts w:hint="eastAsia"/>
        </w:rPr>
        <w:t>перед</w:t>
      </w:r>
      <w:r>
        <w:t></w:t>
      </w:r>
      <w:r>
        <w:rPr>
          <w:rFonts w:hint="eastAsia"/>
        </w:rPr>
        <w:t>надприродним</w:t>
      </w:r>
      <w:r>
        <w:t></w:t>
      </w:r>
    </w:p>
    <w:p w:rsidR="005270AE" w:rsidRDefault="005270AE" w:rsidP="005270AE">
      <w:r>
        <w:rPr>
          <w:rFonts w:hint="eastAsia"/>
        </w:rPr>
        <w:t>У</w:t>
      </w:r>
      <w:r>
        <w:t></w:t>
      </w:r>
      <w:r>
        <w:rPr>
          <w:rFonts w:hint="eastAsia"/>
        </w:rPr>
        <w:t>літературі</w:t>
      </w:r>
      <w:r>
        <w:t></w:t>
      </w:r>
      <w:r>
        <w:rPr>
          <w:rFonts w:hint="eastAsia"/>
        </w:rPr>
        <w:t>реалізму</w:t>
      </w:r>
      <w:r>
        <w:t></w:t>
      </w:r>
      <w:r>
        <w:rPr>
          <w:rFonts w:hint="eastAsia"/>
        </w:rPr>
        <w:t>фантастичне</w:t>
      </w:r>
      <w:r>
        <w:t></w:t>
      </w:r>
      <w:r>
        <w:rPr>
          <w:rFonts w:hint="eastAsia"/>
        </w:rPr>
        <w:t>є</w:t>
      </w:r>
      <w:r>
        <w:t></w:t>
      </w:r>
      <w:r>
        <w:rPr>
          <w:rFonts w:hint="eastAsia"/>
        </w:rPr>
        <w:t>іншим</w:t>
      </w:r>
      <w:r>
        <w:t></w:t>
      </w:r>
      <w:r>
        <w:t></w:t>
      </w:r>
      <w:r>
        <w:rPr>
          <w:rFonts w:hint="eastAsia"/>
        </w:rPr>
        <w:t>поки</w:t>
      </w:r>
      <w:r>
        <w:t></w:t>
      </w:r>
      <w:r>
        <w:rPr>
          <w:rFonts w:hint="eastAsia"/>
        </w:rPr>
        <w:t>що</w:t>
      </w:r>
      <w:r>
        <w:t></w:t>
      </w:r>
      <w:r>
        <w:rPr>
          <w:rFonts w:hint="eastAsia"/>
        </w:rPr>
        <w:t>непізнаним</w:t>
      </w:r>
      <w:r>
        <w:t></w:t>
      </w:r>
      <w:r>
        <w:rPr>
          <w:rFonts w:hint="eastAsia"/>
        </w:rPr>
        <w:t>боком</w:t>
      </w:r>
    </w:p>
    <w:p w:rsidR="005270AE" w:rsidRDefault="005270AE" w:rsidP="005270AE">
      <w:r>
        <w:rPr>
          <w:rFonts w:hint="eastAsia"/>
        </w:rPr>
        <w:t>дійсності</w:t>
      </w:r>
      <w:r>
        <w:t></w:t>
      </w:r>
      <w:r>
        <w:t></w:t>
      </w:r>
      <w:r>
        <w:rPr>
          <w:rFonts w:hint="eastAsia"/>
        </w:rPr>
        <w:t>яка</w:t>
      </w:r>
      <w:r>
        <w:t></w:t>
      </w:r>
      <w:r>
        <w:rPr>
          <w:rFonts w:hint="eastAsia"/>
        </w:rPr>
        <w:t>розгортається</w:t>
      </w:r>
      <w:r>
        <w:t></w:t>
      </w:r>
      <w:r>
        <w:rPr>
          <w:rFonts w:hint="eastAsia"/>
        </w:rPr>
        <w:t>паралельно</w:t>
      </w:r>
      <w:r>
        <w:t></w:t>
      </w:r>
      <w:r>
        <w:rPr>
          <w:rFonts w:hint="eastAsia"/>
        </w:rPr>
        <w:t>до</w:t>
      </w:r>
      <w:r>
        <w:t></w:t>
      </w:r>
      <w:r>
        <w:rPr>
          <w:rFonts w:hint="eastAsia"/>
        </w:rPr>
        <w:t>реальності</w:t>
      </w:r>
      <w:r>
        <w:t></w:t>
      </w:r>
      <w:r>
        <w:rPr>
          <w:rFonts w:hint="eastAsia"/>
        </w:rPr>
        <w:t>або</w:t>
      </w:r>
      <w:r>
        <w:t></w:t>
      </w:r>
      <w:r>
        <w:rPr>
          <w:rFonts w:hint="eastAsia"/>
        </w:rPr>
        <w:t>навіть</w:t>
      </w:r>
    </w:p>
    <w:p w:rsidR="005270AE" w:rsidRDefault="005270AE" w:rsidP="005270AE">
      <w:r>
        <w:rPr>
          <w:rFonts w:hint="eastAsia"/>
        </w:rPr>
        <w:t>випереджаючи</w:t>
      </w:r>
      <w:r>
        <w:t></w:t>
      </w:r>
      <w:r>
        <w:rPr>
          <w:rFonts w:hint="eastAsia"/>
        </w:rPr>
        <w:t>події</w:t>
      </w:r>
      <w:r>
        <w:t></w:t>
      </w:r>
      <w:r>
        <w:t></w:t>
      </w:r>
      <w:r>
        <w:rPr>
          <w:rFonts w:hint="eastAsia"/>
        </w:rPr>
        <w:t>що</w:t>
      </w:r>
      <w:r>
        <w:t></w:t>
      </w:r>
      <w:r>
        <w:rPr>
          <w:rFonts w:hint="eastAsia"/>
        </w:rPr>
        <w:t>передбачає</w:t>
      </w:r>
      <w:r>
        <w:t></w:t>
      </w:r>
      <w:r>
        <w:rPr>
          <w:rFonts w:hint="eastAsia"/>
        </w:rPr>
        <w:t>уведення</w:t>
      </w:r>
      <w:r>
        <w:t></w:t>
      </w:r>
      <w:r>
        <w:rPr>
          <w:rFonts w:hint="eastAsia"/>
        </w:rPr>
        <w:t>містичного</w:t>
      </w:r>
      <w:r>
        <w:t></w:t>
      </w:r>
      <w:r>
        <w:rPr>
          <w:rFonts w:hint="eastAsia"/>
        </w:rPr>
        <w:t>дискурсу</w:t>
      </w:r>
      <w:r>
        <w:t></w:t>
      </w:r>
    </w:p>
    <w:p w:rsidR="005270AE" w:rsidRDefault="005270AE" w:rsidP="005270AE">
      <w:r>
        <w:rPr>
          <w:rFonts w:hint="eastAsia"/>
        </w:rPr>
        <w:t>Проза</w:t>
      </w:r>
      <w:r>
        <w:t></w:t>
      </w:r>
      <w:r>
        <w:rPr>
          <w:rFonts w:hint="eastAsia"/>
        </w:rPr>
        <w:t>хорватських</w:t>
      </w:r>
      <w:r>
        <w:t></w:t>
      </w:r>
      <w:r>
        <w:rPr>
          <w:rFonts w:hint="eastAsia"/>
        </w:rPr>
        <w:t>модерністів</w:t>
      </w:r>
      <w:r>
        <w:t></w:t>
      </w:r>
      <w:r>
        <w:rPr>
          <w:rFonts w:hint="eastAsia"/>
        </w:rPr>
        <w:t>дає</w:t>
      </w:r>
      <w:r>
        <w:t></w:t>
      </w:r>
      <w:r>
        <w:rPr>
          <w:rFonts w:hint="eastAsia"/>
        </w:rPr>
        <w:t>підстави</w:t>
      </w:r>
      <w:r>
        <w:t></w:t>
      </w:r>
      <w:r>
        <w:rPr>
          <w:rFonts w:hint="eastAsia"/>
        </w:rPr>
        <w:t>твердити</w:t>
      </w:r>
      <w:r>
        <w:t></w:t>
      </w:r>
      <w:r>
        <w:rPr>
          <w:rFonts w:hint="eastAsia"/>
        </w:rPr>
        <w:t>про</w:t>
      </w:r>
      <w:r>
        <w:t></w:t>
      </w:r>
      <w:r>
        <w:rPr>
          <w:rFonts w:hint="eastAsia"/>
        </w:rPr>
        <w:t>варіативність</w:t>
      </w:r>
    </w:p>
    <w:p w:rsidR="005270AE" w:rsidRDefault="005270AE" w:rsidP="005270AE">
      <w:r>
        <w:rPr>
          <w:rFonts w:hint="eastAsia"/>
        </w:rPr>
        <w:t>фантастичних</w:t>
      </w:r>
      <w:r>
        <w:t></w:t>
      </w:r>
      <w:r>
        <w:rPr>
          <w:rFonts w:hint="eastAsia"/>
        </w:rPr>
        <w:t>просторів</w:t>
      </w:r>
      <w:r>
        <w:t></w:t>
      </w:r>
      <w:r>
        <w:t></w:t>
      </w:r>
      <w:r>
        <w:rPr>
          <w:rFonts w:hint="eastAsia"/>
        </w:rPr>
        <w:t>продовження</w:t>
      </w:r>
      <w:r>
        <w:t></w:t>
      </w:r>
      <w:r>
        <w:rPr>
          <w:rFonts w:hint="eastAsia"/>
        </w:rPr>
        <w:t>або</w:t>
      </w:r>
      <w:r>
        <w:t></w:t>
      </w:r>
      <w:r>
        <w:rPr>
          <w:rFonts w:hint="eastAsia"/>
        </w:rPr>
        <w:t>трансформацію</w:t>
      </w:r>
      <w:r>
        <w:t></w:t>
      </w:r>
      <w:r>
        <w:rPr>
          <w:rFonts w:hint="eastAsia"/>
        </w:rPr>
        <w:t>усталених</w:t>
      </w:r>
      <w:r>
        <w:t></w:t>
      </w:r>
      <w:r>
        <w:rPr>
          <w:rFonts w:hint="eastAsia"/>
        </w:rPr>
        <w:t>моделей</w:t>
      </w:r>
      <w:r>
        <w:t></w:t>
      </w:r>
    </w:p>
    <w:p w:rsidR="005270AE" w:rsidRDefault="005270AE" w:rsidP="005270AE">
      <w:r>
        <w:rPr>
          <w:rFonts w:hint="eastAsia"/>
        </w:rPr>
        <w:t>а</w:t>
      </w:r>
      <w:r>
        <w:t></w:t>
      </w:r>
      <w:r>
        <w:rPr>
          <w:rFonts w:hint="eastAsia"/>
        </w:rPr>
        <w:t>також</w:t>
      </w:r>
      <w:r>
        <w:t></w:t>
      </w:r>
      <w:r>
        <w:rPr>
          <w:rFonts w:hint="eastAsia"/>
        </w:rPr>
        <w:t>нові</w:t>
      </w:r>
      <w:r>
        <w:t></w:t>
      </w:r>
      <w:r>
        <w:rPr>
          <w:rFonts w:hint="eastAsia"/>
        </w:rPr>
        <w:t>способи</w:t>
      </w:r>
      <w:r>
        <w:t></w:t>
      </w:r>
      <w:r>
        <w:rPr>
          <w:rFonts w:hint="eastAsia"/>
        </w:rPr>
        <w:t>створення</w:t>
      </w:r>
      <w:r>
        <w:t></w:t>
      </w:r>
      <w:r>
        <w:rPr>
          <w:rFonts w:hint="eastAsia"/>
        </w:rPr>
        <w:t>території</w:t>
      </w:r>
      <w:r>
        <w:t></w:t>
      </w:r>
      <w:r>
        <w:rPr>
          <w:rFonts w:hint="eastAsia"/>
        </w:rPr>
        <w:t>надприродного</w:t>
      </w:r>
      <w:r>
        <w:t></w:t>
      </w:r>
      <w:r>
        <w:t></w:t>
      </w:r>
      <w:r>
        <w:rPr>
          <w:rFonts w:hint="eastAsia"/>
        </w:rPr>
        <w:t>Сакральний</w:t>
      </w:r>
      <w:r>
        <w:t></w:t>
      </w:r>
      <w:r>
        <w:rPr>
          <w:rFonts w:hint="eastAsia"/>
        </w:rPr>
        <w:t>світ</w:t>
      </w:r>
      <w:r>
        <w:t></w:t>
      </w:r>
    </w:p>
    <w:p w:rsidR="005270AE" w:rsidRDefault="005270AE" w:rsidP="005270AE">
      <w:r>
        <w:rPr>
          <w:rFonts w:hint="eastAsia"/>
        </w:rPr>
        <w:t>який</w:t>
      </w:r>
      <w:r>
        <w:t></w:t>
      </w:r>
      <w:r>
        <w:rPr>
          <w:rFonts w:hint="eastAsia"/>
        </w:rPr>
        <w:t>давня</w:t>
      </w:r>
      <w:r>
        <w:t></w:t>
      </w:r>
      <w:r>
        <w:rPr>
          <w:rFonts w:hint="eastAsia"/>
        </w:rPr>
        <w:t>література</w:t>
      </w:r>
      <w:r>
        <w:t></w:t>
      </w:r>
      <w:r>
        <w:rPr>
          <w:rFonts w:hint="eastAsia"/>
        </w:rPr>
        <w:t>презентує</w:t>
      </w:r>
      <w:r>
        <w:t></w:t>
      </w:r>
      <w:r>
        <w:rPr>
          <w:rFonts w:hint="eastAsia"/>
        </w:rPr>
        <w:t>як</w:t>
      </w:r>
      <w:r>
        <w:t></w:t>
      </w:r>
      <w:r>
        <w:rPr>
          <w:rFonts w:hint="eastAsia"/>
        </w:rPr>
        <w:t>світ</w:t>
      </w:r>
      <w:r>
        <w:t></w:t>
      </w:r>
      <w:r>
        <w:rPr>
          <w:rFonts w:hint="eastAsia"/>
        </w:rPr>
        <w:t>переживання</w:t>
      </w:r>
      <w:r>
        <w:t></w:t>
      </w:r>
      <w:r>
        <w:rPr>
          <w:rFonts w:hint="eastAsia"/>
        </w:rPr>
        <w:t>релігійного</w:t>
      </w:r>
      <w:r>
        <w:t></w:t>
      </w:r>
      <w:r>
        <w:rPr>
          <w:rFonts w:hint="eastAsia"/>
        </w:rPr>
        <w:t>почуття</w:t>
      </w:r>
      <w:r>
        <w:t></w:t>
      </w:r>
      <w:r>
        <w:t></w:t>
      </w:r>
      <w:r>
        <w:rPr>
          <w:rFonts w:hint="eastAsia"/>
        </w:rPr>
        <w:t>у</w:t>
      </w:r>
    </w:p>
    <w:p w:rsidR="005270AE" w:rsidRDefault="005270AE" w:rsidP="005270AE">
      <w:r>
        <w:rPr>
          <w:rFonts w:hint="eastAsia"/>
        </w:rPr>
        <w:t>модерністів</w:t>
      </w:r>
      <w:r>
        <w:t></w:t>
      </w:r>
      <w:r>
        <w:rPr>
          <w:rFonts w:hint="eastAsia"/>
        </w:rPr>
        <w:t>трансформовано</w:t>
      </w:r>
      <w:r>
        <w:t></w:t>
      </w:r>
      <w:r>
        <w:rPr>
          <w:rFonts w:hint="eastAsia"/>
        </w:rPr>
        <w:t>у</w:t>
      </w:r>
      <w:r>
        <w:t></w:t>
      </w:r>
      <w:r>
        <w:rPr>
          <w:rFonts w:hint="eastAsia"/>
        </w:rPr>
        <w:t>світ</w:t>
      </w:r>
      <w:r>
        <w:t></w:t>
      </w:r>
      <w:r>
        <w:rPr>
          <w:rFonts w:hint="eastAsia"/>
        </w:rPr>
        <w:t>мистецького</w:t>
      </w:r>
      <w:r>
        <w:t></w:t>
      </w:r>
      <w:r>
        <w:rPr>
          <w:rFonts w:hint="eastAsia"/>
        </w:rPr>
        <w:t>переживання</w:t>
      </w:r>
      <w:r>
        <w:t></w:t>
      </w:r>
      <w:r>
        <w:rPr>
          <w:rFonts w:hint="eastAsia"/>
        </w:rPr>
        <w:t>прекрасного</w:t>
      </w:r>
      <w:r>
        <w:t></w:t>
      </w:r>
      <w:r>
        <w:rPr>
          <w:rFonts w:hint="eastAsia"/>
        </w:rPr>
        <w:t>–</w:t>
      </w:r>
    </w:p>
    <w:p w:rsidR="005270AE" w:rsidRDefault="005270AE" w:rsidP="005270AE">
      <w:r>
        <w:rPr>
          <w:rFonts w:hint="eastAsia"/>
        </w:rPr>
        <w:t>музики</w:t>
      </w:r>
      <w:r>
        <w:t></w:t>
      </w:r>
      <w:r>
        <w:t></w:t>
      </w:r>
      <w:r>
        <w:rPr>
          <w:rFonts w:hint="eastAsia"/>
        </w:rPr>
        <w:t>малярства</w:t>
      </w:r>
      <w:r>
        <w:t></w:t>
      </w:r>
      <w:r>
        <w:rPr>
          <w:rFonts w:hint="eastAsia"/>
        </w:rPr>
        <w:t>чи</w:t>
      </w:r>
      <w:r>
        <w:t></w:t>
      </w:r>
      <w:r>
        <w:rPr>
          <w:rFonts w:hint="eastAsia"/>
        </w:rPr>
        <w:t>архітектури</w:t>
      </w:r>
      <w:r>
        <w:t></w:t>
      </w:r>
      <w:r>
        <w:t></w:t>
      </w:r>
      <w:r>
        <w:rPr>
          <w:rFonts w:hint="eastAsia"/>
        </w:rPr>
        <w:t>духовне</w:t>
      </w:r>
      <w:r>
        <w:t></w:t>
      </w:r>
      <w:r>
        <w:rPr>
          <w:rFonts w:hint="eastAsia"/>
        </w:rPr>
        <w:t>піднесення</w:t>
      </w:r>
      <w:r>
        <w:t></w:t>
      </w:r>
      <w:r>
        <w:rPr>
          <w:rFonts w:hint="eastAsia"/>
        </w:rPr>
        <w:t>відтак</w:t>
      </w:r>
      <w:r>
        <w:t></w:t>
      </w:r>
      <w:r>
        <w:rPr>
          <w:rFonts w:hint="eastAsia"/>
        </w:rPr>
        <w:t>має</w:t>
      </w:r>
      <w:r>
        <w:t></w:t>
      </w:r>
      <w:r>
        <w:rPr>
          <w:rFonts w:hint="eastAsia"/>
        </w:rPr>
        <w:t>іншу</w:t>
      </w:r>
      <w:r>
        <w:t></w:t>
      </w:r>
      <w:r>
        <w:rPr>
          <w:rFonts w:hint="eastAsia"/>
        </w:rPr>
        <w:t>похідну</w:t>
      </w:r>
      <w:r>
        <w:t></w:t>
      </w:r>
    </w:p>
    <w:p w:rsidR="005270AE" w:rsidRDefault="005270AE" w:rsidP="005270AE">
      <w:r>
        <w:rPr>
          <w:rFonts w:hint="eastAsia"/>
        </w:rPr>
        <w:t>у</w:t>
      </w:r>
      <w:r>
        <w:t></w:t>
      </w:r>
      <w:r>
        <w:rPr>
          <w:rFonts w:hint="eastAsia"/>
        </w:rPr>
        <w:t>таких</w:t>
      </w:r>
      <w:r>
        <w:t></w:t>
      </w:r>
      <w:r>
        <w:rPr>
          <w:rFonts w:hint="eastAsia"/>
        </w:rPr>
        <w:t>творах</w:t>
      </w:r>
      <w:r>
        <w:t></w:t>
      </w:r>
      <w:r>
        <w:rPr>
          <w:rFonts w:hint="eastAsia"/>
        </w:rPr>
        <w:t>важливою</w:t>
      </w:r>
      <w:r>
        <w:t></w:t>
      </w:r>
      <w:r>
        <w:rPr>
          <w:rFonts w:hint="eastAsia"/>
        </w:rPr>
        <w:t>компонентою</w:t>
      </w:r>
      <w:r>
        <w:t></w:t>
      </w:r>
      <w:r>
        <w:rPr>
          <w:rFonts w:hint="eastAsia"/>
        </w:rPr>
        <w:t>образності</w:t>
      </w:r>
      <w:r>
        <w:t></w:t>
      </w:r>
      <w:r>
        <w:rPr>
          <w:rFonts w:hint="eastAsia"/>
        </w:rPr>
        <w:t>є</w:t>
      </w:r>
      <w:r>
        <w:t></w:t>
      </w:r>
      <w:r>
        <w:rPr>
          <w:rFonts w:hint="eastAsia"/>
        </w:rPr>
        <w:t>мистецький</w:t>
      </w:r>
      <w:r>
        <w:t></w:t>
      </w:r>
      <w:r>
        <w:rPr>
          <w:rFonts w:hint="eastAsia"/>
        </w:rPr>
        <w:t>інтертекст</w:t>
      </w:r>
      <w:r>
        <w:t></w:t>
      </w:r>
    </w:p>
    <w:p w:rsidR="005270AE" w:rsidRDefault="005270AE" w:rsidP="005270AE">
      <w:r>
        <w:rPr>
          <w:rFonts w:hint="eastAsia"/>
        </w:rPr>
        <w:t>Фольклорна</w:t>
      </w:r>
      <w:r>
        <w:t></w:t>
      </w:r>
      <w:r>
        <w:rPr>
          <w:rFonts w:hint="eastAsia"/>
        </w:rPr>
        <w:t>фантастика</w:t>
      </w:r>
      <w:r>
        <w:t></w:t>
      </w:r>
      <w:r>
        <w:rPr>
          <w:rFonts w:hint="eastAsia"/>
        </w:rPr>
        <w:t>модернізму</w:t>
      </w:r>
      <w:r>
        <w:t></w:t>
      </w:r>
      <w:r>
        <w:rPr>
          <w:rFonts w:hint="eastAsia"/>
        </w:rPr>
        <w:t>перебуває</w:t>
      </w:r>
      <w:r>
        <w:t></w:t>
      </w:r>
      <w:r>
        <w:rPr>
          <w:rFonts w:hint="eastAsia"/>
        </w:rPr>
        <w:t>в</w:t>
      </w:r>
      <w:r>
        <w:t></w:t>
      </w:r>
      <w:r>
        <w:rPr>
          <w:rFonts w:hint="eastAsia"/>
        </w:rPr>
        <w:t>межах</w:t>
      </w:r>
      <w:r>
        <w:t></w:t>
      </w:r>
      <w:r>
        <w:rPr>
          <w:rFonts w:hint="eastAsia"/>
        </w:rPr>
        <w:t>літературної</w:t>
      </w:r>
      <w:r>
        <w:t></w:t>
      </w:r>
      <w:r>
        <w:rPr>
          <w:rFonts w:hint="eastAsia"/>
        </w:rPr>
        <w:t>казки</w:t>
      </w:r>
      <w:r>
        <w:t></w:t>
      </w:r>
      <w:r>
        <w:rPr>
          <w:rFonts w:hint="eastAsia"/>
        </w:rPr>
        <w:t>або</w:t>
      </w:r>
    </w:p>
    <w:p w:rsidR="005270AE" w:rsidRDefault="005270AE" w:rsidP="005270AE">
      <w:r>
        <w:rPr>
          <w:rFonts w:hint="eastAsia"/>
        </w:rPr>
        <w:t>у</w:t>
      </w:r>
      <w:r>
        <w:t></w:t>
      </w:r>
      <w:r>
        <w:rPr>
          <w:rFonts w:hint="eastAsia"/>
        </w:rPr>
        <w:t>творах</w:t>
      </w:r>
      <w:r>
        <w:t></w:t>
      </w:r>
      <w:r>
        <w:t></w:t>
      </w:r>
      <w:r>
        <w:rPr>
          <w:rFonts w:hint="eastAsia"/>
        </w:rPr>
        <w:t>які</w:t>
      </w:r>
      <w:r>
        <w:t></w:t>
      </w:r>
      <w:r>
        <w:rPr>
          <w:rFonts w:hint="eastAsia"/>
        </w:rPr>
        <w:t>проговорюють</w:t>
      </w:r>
      <w:r>
        <w:t></w:t>
      </w:r>
      <w:r>
        <w:rPr>
          <w:rFonts w:hint="eastAsia"/>
        </w:rPr>
        <w:t>національну</w:t>
      </w:r>
      <w:r>
        <w:t></w:t>
      </w:r>
      <w:r>
        <w:rPr>
          <w:rFonts w:hint="eastAsia"/>
        </w:rPr>
        <w:t>тему</w:t>
      </w:r>
      <w:r>
        <w:t></w:t>
      </w:r>
      <w:r>
        <w:t></w:t>
      </w:r>
      <w:r>
        <w:rPr>
          <w:rFonts w:hint="eastAsia"/>
        </w:rPr>
        <w:t>окремий</w:t>
      </w:r>
      <w:r>
        <w:t></w:t>
      </w:r>
      <w:r>
        <w:rPr>
          <w:rFonts w:hint="eastAsia"/>
        </w:rPr>
        <w:t>корпус</w:t>
      </w:r>
      <w:r>
        <w:t></w:t>
      </w:r>
      <w:r>
        <w:rPr>
          <w:rFonts w:hint="eastAsia"/>
        </w:rPr>
        <w:t>становлять</w:t>
      </w:r>
    </w:p>
    <w:p w:rsidR="005270AE" w:rsidRDefault="005270AE" w:rsidP="005270AE">
      <w:r>
        <w:rPr>
          <w:rFonts w:hint="eastAsia"/>
        </w:rPr>
        <w:t>тексти</w:t>
      </w:r>
      <w:r>
        <w:t></w:t>
      </w:r>
      <w:r>
        <w:rPr>
          <w:rFonts w:hint="eastAsia"/>
        </w:rPr>
        <w:t>з</w:t>
      </w:r>
      <w:r>
        <w:t></w:t>
      </w:r>
      <w:r>
        <w:rPr>
          <w:rFonts w:hint="eastAsia"/>
        </w:rPr>
        <w:t>елементами</w:t>
      </w:r>
      <w:r>
        <w:t></w:t>
      </w:r>
      <w:r>
        <w:rPr>
          <w:rFonts w:hint="eastAsia"/>
        </w:rPr>
        <w:t>регіональної</w:t>
      </w:r>
      <w:r>
        <w:t></w:t>
      </w:r>
      <w:r>
        <w:rPr>
          <w:rFonts w:hint="eastAsia"/>
        </w:rPr>
        <w:t>фольклорної</w:t>
      </w:r>
      <w:r>
        <w:t></w:t>
      </w:r>
      <w:r>
        <w:rPr>
          <w:rFonts w:hint="eastAsia"/>
        </w:rPr>
        <w:t>фантастики</w:t>
      </w:r>
      <w:r>
        <w:t></w:t>
      </w:r>
      <w:r>
        <w:t></w:t>
      </w:r>
      <w:r>
        <w:rPr>
          <w:rFonts w:hint="eastAsia"/>
        </w:rPr>
        <w:t>що</w:t>
      </w:r>
      <w:r>
        <w:t></w:t>
      </w:r>
      <w:r>
        <w:rPr>
          <w:rFonts w:hint="eastAsia"/>
        </w:rPr>
        <w:t>функціонує</w:t>
      </w:r>
      <w:r>
        <w:t></w:t>
      </w:r>
      <w:r>
        <w:rPr>
          <w:rFonts w:hint="eastAsia"/>
        </w:rPr>
        <w:t>як</w:t>
      </w:r>
    </w:p>
    <w:p w:rsidR="005270AE" w:rsidRDefault="005270AE" w:rsidP="005270AE">
      <w:r>
        <w:rPr>
          <w:rFonts w:hint="eastAsia"/>
        </w:rPr>
        <w:t>інтегральна</w:t>
      </w:r>
      <w:r>
        <w:t></w:t>
      </w:r>
      <w:r>
        <w:rPr>
          <w:rFonts w:hint="eastAsia"/>
        </w:rPr>
        <w:t>складова</w:t>
      </w:r>
      <w:r>
        <w:t></w:t>
      </w:r>
      <w:r>
        <w:rPr>
          <w:rFonts w:hint="eastAsia"/>
        </w:rPr>
        <w:t>дійсності</w:t>
      </w:r>
      <w:r>
        <w:t></w:t>
      </w:r>
      <w:r>
        <w:rPr>
          <w:rFonts w:hint="eastAsia"/>
        </w:rPr>
        <w:t>у</w:t>
      </w:r>
      <w:r>
        <w:t></w:t>
      </w:r>
      <w:r>
        <w:rPr>
          <w:rFonts w:hint="eastAsia"/>
        </w:rPr>
        <w:t>творах</w:t>
      </w:r>
      <w:r>
        <w:t></w:t>
      </w:r>
      <w:r>
        <w:t></w:t>
      </w:r>
      <w:r>
        <w:rPr>
          <w:rFonts w:hint="eastAsia"/>
        </w:rPr>
        <w:t>фантастичні</w:t>
      </w:r>
      <w:r>
        <w:t></w:t>
      </w:r>
      <w:r>
        <w:rPr>
          <w:rFonts w:hint="eastAsia"/>
        </w:rPr>
        <w:t>події</w:t>
      </w:r>
      <w:r>
        <w:t></w:t>
      </w:r>
      <w:r>
        <w:rPr>
          <w:rFonts w:hint="eastAsia"/>
        </w:rPr>
        <w:t>яких</w:t>
      </w:r>
      <w:r>
        <w:t></w:t>
      </w:r>
      <w:r>
        <w:rPr>
          <w:rFonts w:hint="eastAsia"/>
        </w:rPr>
        <w:t>пов’язані</w:t>
      </w:r>
      <w:r>
        <w:t></w:t>
      </w:r>
      <w:r>
        <w:rPr>
          <w:rFonts w:hint="eastAsia"/>
        </w:rPr>
        <w:t>з</w:t>
      </w:r>
    </w:p>
    <w:p w:rsidR="005270AE" w:rsidRDefault="005270AE" w:rsidP="005270AE">
      <w:r>
        <w:rPr>
          <w:rFonts w:hint="eastAsia"/>
        </w:rPr>
        <w:t>віруваннями</w:t>
      </w:r>
      <w:r>
        <w:t></w:t>
      </w:r>
      <w:r>
        <w:t></w:t>
      </w:r>
      <w:r>
        <w:rPr>
          <w:rFonts w:hint="eastAsia"/>
        </w:rPr>
        <w:t>легендами</w:t>
      </w:r>
      <w:r>
        <w:t></w:t>
      </w:r>
      <w:r>
        <w:rPr>
          <w:rFonts w:hint="eastAsia"/>
        </w:rPr>
        <w:t>та</w:t>
      </w:r>
      <w:r>
        <w:t></w:t>
      </w:r>
      <w:r>
        <w:rPr>
          <w:rFonts w:hint="eastAsia"/>
        </w:rPr>
        <w:t>переказами</w:t>
      </w:r>
      <w:r>
        <w:t></w:t>
      </w:r>
      <w:r>
        <w:rPr>
          <w:rFonts w:hint="eastAsia"/>
        </w:rPr>
        <w:t>того</w:t>
      </w:r>
      <w:r>
        <w:t></w:t>
      </w:r>
      <w:r>
        <w:rPr>
          <w:rFonts w:hint="eastAsia"/>
        </w:rPr>
        <w:t>чи</w:t>
      </w:r>
      <w:r>
        <w:t></w:t>
      </w:r>
      <w:r>
        <w:rPr>
          <w:rFonts w:hint="eastAsia"/>
        </w:rPr>
        <w:t>іншого</w:t>
      </w:r>
      <w:r>
        <w:t></w:t>
      </w:r>
      <w:r>
        <w:rPr>
          <w:rFonts w:hint="eastAsia"/>
        </w:rPr>
        <w:t>хорватського</w:t>
      </w:r>
      <w:r>
        <w:t></w:t>
      </w:r>
      <w:r>
        <w:rPr>
          <w:rFonts w:hint="eastAsia"/>
        </w:rPr>
        <w:t>краю</w:t>
      </w:r>
      <w:r>
        <w:t></w:t>
      </w:r>
    </w:p>
    <w:p w:rsidR="005270AE" w:rsidRDefault="005270AE" w:rsidP="005270AE">
      <w:r>
        <w:rPr>
          <w:rFonts w:hint="eastAsia"/>
        </w:rPr>
        <w:t>Новизною</w:t>
      </w:r>
      <w:r>
        <w:t></w:t>
      </w:r>
      <w:r>
        <w:rPr>
          <w:rFonts w:hint="eastAsia"/>
        </w:rPr>
        <w:t>оповідних</w:t>
      </w:r>
      <w:r>
        <w:t></w:t>
      </w:r>
      <w:r>
        <w:rPr>
          <w:rFonts w:hint="eastAsia"/>
        </w:rPr>
        <w:t>стратегій</w:t>
      </w:r>
      <w:r>
        <w:t></w:t>
      </w:r>
      <w:r>
        <w:rPr>
          <w:rFonts w:hint="eastAsia"/>
        </w:rPr>
        <w:t>і</w:t>
      </w:r>
      <w:r>
        <w:t></w:t>
      </w:r>
      <w:r>
        <w:rPr>
          <w:rFonts w:hint="eastAsia"/>
        </w:rPr>
        <w:t>функцій</w:t>
      </w:r>
      <w:r>
        <w:t></w:t>
      </w:r>
      <w:r>
        <w:rPr>
          <w:rFonts w:hint="eastAsia"/>
        </w:rPr>
        <w:t>вирізняються</w:t>
      </w:r>
      <w:r>
        <w:t></w:t>
      </w:r>
      <w:r>
        <w:rPr>
          <w:rFonts w:hint="eastAsia"/>
        </w:rPr>
        <w:t>тексти</w:t>
      </w:r>
      <w:r>
        <w:t></w:t>
      </w:r>
      <w:r>
        <w:t></w:t>
      </w:r>
      <w:r>
        <w:rPr>
          <w:rFonts w:hint="eastAsia"/>
        </w:rPr>
        <w:t>які</w:t>
      </w:r>
      <w:r>
        <w:t></w:t>
      </w:r>
      <w:r>
        <w:rPr>
          <w:rFonts w:hint="eastAsia"/>
        </w:rPr>
        <w:t>продовжують</w:t>
      </w:r>
    </w:p>
    <w:p w:rsidR="005270AE" w:rsidRDefault="005270AE" w:rsidP="005270AE">
      <w:r>
        <w:rPr>
          <w:rFonts w:hint="eastAsia"/>
        </w:rPr>
        <w:t>ідею</w:t>
      </w:r>
      <w:r>
        <w:t></w:t>
      </w:r>
      <w:r>
        <w:rPr>
          <w:rFonts w:hint="eastAsia"/>
        </w:rPr>
        <w:t>деформованої</w:t>
      </w:r>
      <w:r>
        <w:t></w:t>
      </w:r>
      <w:r>
        <w:rPr>
          <w:rFonts w:hint="eastAsia"/>
        </w:rPr>
        <w:t>до</w:t>
      </w:r>
      <w:r>
        <w:t></w:t>
      </w:r>
      <w:r>
        <w:rPr>
          <w:rFonts w:hint="eastAsia"/>
        </w:rPr>
        <w:t>абсурду</w:t>
      </w:r>
      <w:r>
        <w:t></w:t>
      </w:r>
      <w:r>
        <w:rPr>
          <w:rFonts w:hint="eastAsia"/>
        </w:rPr>
        <w:t>реальності</w:t>
      </w:r>
      <w:r>
        <w:t></w:t>
      </w:r>
      <w:r>
        <w:t></w:t>
      </w:r>
      <w:r>
        <w:rPr>
          <w:rFonts w:hint="eastAsia"/>
        </w:rPr>
        <w:t>страхітлива</w:t>
      </w:r>
      <w:r>
        <w:t></w:t>
      </w:r>
      <w:r>
        <w:rPr>
          <w:rFonts w:hint="eastAsia"/>
        </w:rPr>
        <w:t>алогічність</w:t>
      </w:r>
      <w:r>
        <w:t></w:t>
      </w:r>
      <w:r>
        <w:rPr>
          <w:rFonts w:hint="eastAsia"/>
        </w:rPr>
        <w:t>такого</w:t>
      </w:r>
      <w:r>
        <w:t></w:t>
      </w:r>
      <w:r>
        <w:rPr>
          <w:rFonts w:hint="eastAsia"/>
        </w:rPr>
        <w:t>світу</w:t>
      </w:r>
      <w:r>
        <w:t></w:t>
      </w:r>
    </w:p>
    <w:p w:rsidR="005270AE" w:rsidRDefault="005270AE" w:rsidP="005270AE">
      <w:r>
        <w:t></w:t>
      </w:r>
      <w:r>
        <w:t></w:t>
      </w:r>
      <w:r>
        <w:t></w:t>
      </w:r>
    </w:p>
    <w:p w:rsidR="005270AE" w:rsidRDefault="005270AE" w:rsidP="005270AE">
      <w:r>
        <w:rPr>
          <w:rFonts w:hint="eastAsia"/>
        </w:rPr>
        <w:t>викликає</w:t>
      </w:r>
      <w:r>
        <w:t></w:t>
      </w:r>
      <w:r>
        <w:rPr>
          <w:rFonts w:hint="eastAsia"/>
        </w:rPr>
        <w:t>в</w:t>
      </w:r>
      <w:r>
        <w:t></w:t>
      </w:r>
      <w:r>
        <w:rPr>
          <w:rFonts w:hint="eastAsia"/>
        </w:rPr>
        <w:t>модерністського</w:t>
      </w:r>
      <w:r>
        <w:t></w:t>
      </w:r>
      <w:r>
        <w:rPr>
          <w:rFonts w:hint="eastAsia"/>
        </w:rPr>
        <w:t>персонажа</w:t>
      </w:r>
      <w:r>
        <w:t></w:t>
      </w:r>
      <w:r>
        <w:rPr>
          <w:rFonts w:hint="eastAsia"/>
        </w:rPr>
        <w:t>справжній</w:t>
      </w:r>
      <w:r>
        <w:t></w:t>
      </w:r>
      <w:r>
        <w:rPr>
          <w:rFonts w:hint="eastAsia"/>
        </w:rPr>
        <w:t>жах</w:t>
      </w:r>
      <w:r>
        <w:t></w:t>
      </w:r>
      <w:r>
        <w:t></w:t>
      </w:r>
      <w:r>
        <w:rPr>
          <w:rFonts w:hint="eastAsia"/>
        </w:rPr>
        <w:t>який</w:t>
      </w:r>
      <w:r>
        <w:t></w:t>
      </w:r>
      <w:r>
        <w:rPr>
          <w:rFonts w:hint="eastAsia"/>
        </w:rPr>
        <w:t>доводить</w:t>
      </w:r>
      <w:r>
        <w:t></w:t>
      </w:r>
      <w:r>
        <w:rPr>
          <w:rFonts w:hint="eastAsia"/>
        </w:rPr>
        <w:t>часом</w:t>
      </w:r>
      <w:r>
        <w:t></w:t>
      </w:r>
      <w:r>
        <w:rPr>
          <w:rFonts w:hint="eastAsia"/>
        </w:rPr>
        <w:t>і</w:t>
      </w:r>
    </w:p>
    <w:p w:rsidR="005270AE" w:rsidRDefault="005270AE" w:rsidP="005270AE">
      <w:r>
        <w:rPr>
          <w:rFonts w:hint="eastAsia"/>
        </w:rPr>
        <w:t>до</w:t>
      </w:r>
      <w:r>
        <w:t></w:t>
      </w:r>
      <w:r>
        <w:rPr>
          <w:rFonts w:hint="eastAsia"/>
        </w:rPr>
        <w:t>божевілля</w:t>
      </w:r>
      <w:r>
        <w:t></w:t>
      </w:r>
      <w:r>
        <w:t></w:t>
      </w:r>
      <w:r>
        <w:rPr>
          <w:rFonts w:hint="eastAsia"/>
        </w:rPr>
        <w:t>у</w:t>
      </w:r>
      <w:r>
        <w:t></w:t>
      </w:r>
      <w:r>
        <w:rPr>
          <w:rFonts w:hint="eastAsia"/>
        </w:rPr>
        <w:t>такому</w:t>
      </w:r>
      <w:r>
        <w:t></w:t>
      </w:r>
      <w:r>
        <w:rPr>
          <w:rFonts w:hint="eastAsia"/>
        </w:rPr>
        <w:t>деформованому</w:t>
      </w:r>
      <w:r>
        <w:t></w:t>
      </w:r>
      <w:r>
        <w:rPr>
          <w:rFonts w:hint="eastAsia"/>
        </w:rPr>
        <w:t>світі</w:t>
      </w:r>
      <w:r>
        <w:t></w:t>
      </w:r>
      <w:r>
        <w:rPr>
          <w:rFonts w:hint="eastAsia"/>
        </w:rPr>
        <w:t>звичні</w:t>
      </w:r>
      <w:r>
        <w:t></w:t>
      </w:r>
      <w:r>
        <w:rPr>
          <w:rFonts w:hint="eastAsia"/>
        </w:rPr>
        <w:t>предмети</w:t>
      </w:r>
      <w:r>
        <w:t></w:t>
      </w:r>
      <w:r>
        <w:rPr>
          <w:rFonts w:hint="eastAsia"/>
        </w:rPr>
        <w:t>і</w:t>
      </w:r>
      <w:r>
        <w:t></w:t>
      </w:r>
      <w:r>
        <w:rPr>
          <w:rFonts w:hint="eastAsia"/>
        </w:rPr>
        <w:t>тварини</w:t>
      </w:r>
      <w:r>
        <w:t></w:t>
      </w:r>
      <w:r>
        <w:rPr>
          <w:rFonts w:hint="eastAsia"/>
        </w:rPr>
        <w:t>теж</w:t>
      </w:r>
    </w:p>
    <w:p w:rsidR="005270AE" w:rsidRDefault="005270AE" w:rsidP="005270AE">
      <w:r>
        <w:rPr>
          <w:rFonts w:hint="eastAsia"/>
        </w:rPr>
        <w:t>змінюють</w:t>
      </w:r>
      <w:r>
        <w:t></w:t>
      </w:r>
      <w:r>
        <w:rPr>
          <w:rFonts w:hint="eastAsia"/>
        </w:rPr>
        <w:t>свій</w:t>
      </w:r>
      <w:r>
        <w:t></w:t>
      </w:r>
      <w:r>
        <w:rPr>
          <w:rFonts w:hint="eastAsia"/>
        </w:rPr>
        <w:t>вигляд</w:t>
      </w:r>
      <w:r>
        <w:t></w:t>
      </w:r>
      <w:r>
        <w:rPr>
          <w:rFonts w:hint="eastAsia"/>
        </w:rPr>
        <w:t>і</w:t>
      </w:r>
      <w:r>
        <w:t></w:t>
      </w:r>
      <w:r>
        <w:rPr>
          <w:rFonts w:hint="eastAsia"/>
        </w:rPr>
        <w:t>функції</w:t>
      </w:r>
      <w:r>
        <w:t></w:t>
      </w:r>
      <w:r>
        <w:rPr>
          <w:rFonts w:hint="eastAsia"/>
        </w:rPr>
        <w:t>–</w:t>
      </w:r>
      <w:r>
        <w:t></w:t>
      </w:r>
      <w:r>
        <w:rPr>
          <w:rFonts w:hint="eastAsia"/>
        </w:rPr>
        <w:t>миша</w:t>
      </w:r>
      <w:r>
        <w:t></w:t>
      </w:r>
      <w:r>
        <w:t></w:t>
      </w:r>
      <w:r>
        <w:rPr>
          <w:rFonts w:hint="eastAsia"/>
        </w:rPr>
        <w:t>папуга</w:t>
      </w:r>
      <w:r>
        <w:t></w:t>
      </w:r>
      <w:r>
        <w:t></w:t>
      </w:r>
      <w:r>
        <w:rPr>
          <w:rFonts w:hint="eastAsia"/>
        </w:rPr>
        <w:t>рукавичка</w:t>
      </w:r>
      <w:r>
        <w:t></w:t>
      </w:r>
      <w:r>
        <w:t></w:t>
      </w:r>
      <w:r>
        <w:rPr>
          <w:rFonts w:hint="eastAsia"/>
        </w:rPr>
        <w:t>музичні</w:t>
      </w:r>
    </w:p>
    <w:p w:rsidR="005270AE" w:rsidRDefault="005270AE" w:rsidP="005270AE">
      <w:r>
        <w:rPr>
          <w:rFonts w:hint="eastAsia"/>
        </w:rPr>
        <w:t>інструменти</w:t>
      </w:r>
      <w:r>
        <w:t></w:t>
      </w:r>
      <w:r>
        <w:rPr>
          <w:rFonts w:hint="eastAsia"/>
        </w:rPr>
        <w:t>стають</w:t>
      </w:r>
      <w:r>
        <w:t></w:t>
      </w:r>
      <w:r>
        <w:rPr>
          <w:rFonts w:hint="eastAsia"/>
        </w:rPr>
        <w:t>носіями</w:t>
      </w:r>
      <w:r>
        <w:t></w:t>
      </w:r>
      <w:r>
        <w:rPr>
          <w:rFonts w:hint="eastAsia"/>
        </w:rPr>
        <w:t>символічних</w:t>
      </w:r>
      <w:r>
        <w:t></w:t>
      </w:r>
      <w:r>
        <w:rPr>
          <w:rFonts w:hint="eastAsia"/>
        </w:rPr>
        <w:t>значень</w:t>
      </w:r>
      <w:r>
        <w:t></w:t>
      </w:r>
      <w:r>
        <w:t></w:t>
      </w:r>
      <w:r>
        <w:t></w:t>
      </w:r>
      <w:r>
        <w:rPr>
          <w:rFonts w:hint="eastAsia"/>
        </w:rPr>
        <w:t>а</w:t>
      </w:r>
      <w:r>
        <w:t></w:t>
      </w:r>
      <w:r>
        <w:rPr>
          <w:rFonts w:hint="eastAsia"/>
        </w:rPr>
        <w:t>не</w:t>
      </w:r>
      <w:r>
        <w:t></w:t>
      </w:r>
      <w:r>
        <w:rPr>
          <w:rFonts w:hint="eastAsia"/>
        </w:rPr>
        <w:t>карнавальний</w:t>
      </w:r>
      <w:r>
        <w:t></w:t>
      </w:r>
      <w:r>
        <w:rPr>
          <w:rFonts w:hint="eastAsia"/>
        </w:rPr>
        <w:t>комічний</w:t>
      </w:r>
    </w:p>
    <w:p w:rsidR="005270AE" w:rsidRDefault="005270AE" w:rsidP="005270AE">
      <w:r>
        <w:rPr>
          <w:rFonts w:hint="eastAsia"/>
        </w:rPr>
        <w:t>страх</w:t>
      </w:r>
      <w:r>
        <w:t></w:t>
      </w:r>
      <w:r>
        <w:t></w:t>
      </w:r>
      <w:r>
        <w:rPr>
          <w:rFonts w:hint="eastAsia"/>
        </w:rPr>
        <w:t>як</w:t>
      </w:r>
      <w:r>
        <w:t></w:t>
      </w:r>
      <w:r>
        <w:rPr>
          <w:rFonts w:hint="eastAsia"/>
        </w:rPr>
        <w:t>у</w:t>
      </w:r>
      <w:r>
        <w:t></w:t>
      </w:r>
      <w:r>
        <w:rPr>
          <w:rFonts w:hint="eastAsia"/>
        </w:rPr>
        <w:t>ренесансного</w:t>
      </w:r>
      <w:r>
        <w:t></w:t>
      </w:r>
      <w:r>
        <w:rPr>
          <w:rFonts w:hint="eastAsia"/>
        </w:rPr>
        <w:t>героя</w:t>
      </w:r>
      <w:r>
        <w:t></w:t>
      </w:r>
      <w:r>
        <w:t></w:t>
      </w:r>
      <w:r>
        <w:rPr>
          <w:rFonts w:hint="eastAsia"/>
        </w:rPr>
        <w:t>Можна</w:t>
      </w:r>
      <w:r>
        <w:t></w:t>
      </w:r>
      <w:r>
        <w:rPr>
          <w:rFonts w:hint="eastAsia"/>
        </w:rPr>
        <w:t>спостерегти</w:t>
      </w:r>
      <w:r>
        <w:t></w:t>
      </w:r>
      <w:r>
        <w:rPr>
          <w:rFonts w:hint="eastAsia"/>
        </w:rPr>
        <w:t>і</w:t>
      </w:r>
      <w:r>
        <w:t></w:t>
      </w:r>
      <w:r>
        <w:rPr>
          <w:rFonts w:hint="eastAsia"/>
        </w:rPr>
        <w:t>сепаровані</w:t>
      </w:r>
      <w:r>
        <w:t></w:t>
      </w:r>
      <w:r>
        <w:rPr>
          <w:rFonts w:hint="eastAsia"/>
        </w:rPr>
        <w:t>фантастичні</w:t>
      </w:r>
    </w:p>
    <w:p w:rsidR="005270AE" w:rsidRDefault="005270AE" w:rsidP="005270AE">
      <w:r>
        <w:rPr>
          <w:rFonts w:hint="eastAsia"/>
        </w:rPr>
        <w:t>світи</w:t>
      </w:r>
      <w:r>
        <w:t></w:t>
      </w:r>
      <w:r>
        <w:t></w:t>
      </w:r>
      <w:r>
        <w:rPr>
          <w:rFonts w:hint="eastAsia"/>
        </w:rPr>
        <w:t>неміметичність</w:t>
      </w:r>
      <w:r>
        <w:t></w:t>
      </w:r>
      <w:r>
        <w:rPr>
          <w:rFonts w:hint="eastAsia"/>
        </w:rPr>
        <w:t>яких</w:t>
      </w:r>
      <w:r>
        <w:t></w:t>
      </w:r>
      <w:r>
        <w:rPr>
          <w:rFonts w:hint="eastAsia"/>
        </w:rPr>
        <w:t>досягається</w:t>
      </w:r>
      <w:r>
        <w:t></w:t>
      </w:r>
      <w:r>
        <w:t></w:t>
      </w:r>
      <w:r>
        <w:rPr>
          <w:rFonts w:hint="eastAsia"/>
        </w:rPr>
        <w:t>зокрема</w:t>
      </w:r>
      <w:r>
        <w:t></w:t>
      </w:r>
      <w:r>
        <w:t></w:t>
      </w:r>
      <w:r>
        <w:rPr>
          <w:rFonts w:hint="eastAsia"/>
        </w:rPr>
        <w:t>особливою</w:t>
      </w:r>
      <w:r>
        <w:t></w:t>
      </w:r>
      <w:r>
        <w:rPr>
          <w:rFonts w:hint="eastAsia"/>
        </w:rPr>
        <w:t>сецесійною</w:t>
      </w:r>
    </w:p>
    <w:p w:rsidR="005270AE" w:rsidRDefault="005270AE" w:rsidP="005270AE">
      <w:r>
        <w:rPr>
          <w:rFonts w:hint="eastAsia"/>
        </w:rPr>
        <w:t>орнаментальністю</w:t>
      </w:r>
      <w:r>
        <w:t></w:t>
      </w:r>
      <w:r>
        <w:rPr>
          <w:rFonts w:hint="eastAsia"/>
        </w:rPr>
        <w:t>й</w:t>
      </w:r>
      <w:r>
        <w:t></w:t>
      </w:r>
      <w:r>
        <w:rPr>
          <w:rFonts w:hint="eastAsia"/>
        </w:rPr>
        <w:t>декоративністю</w:t>
      </w:r>
      <w:r>
        <w:t></w:t>
      </w:r>
    </w:p>
    <w:p w:rsidR="005270AE" w:rsidRDefault="005270AE" w:rsidP="005270AE">
      <w:r>
        <w:rPr>
          <w:rFonts w:hint="eastAsia"/>
        </w:rPr>
        <w:t>Аналізуючи</w:t>
      </w:r>
      <w:r>
        <w:t></w:t>
      </w:r>
      <w:r>
        <w:rPr>
          <w:rFonts w:hint="eastAsia"/>
        </w:rPr>
        <w:t>хорватську</w:t>
      </w:r>
      <w:r>
        <w:t></w:t>
      </w:r>
      <w:r>
        <w:rPr>
          <w:rFonts w:hint="eastAsia"/>
        </w:rPr>
        <w:t>літературну</w:t>
      </w:r>
      <w:r>
        <w:t></w:t>
      </w:r>
      <w:r>
        <w:rPr>
          <w:rFonts w:hint="eastAsia"/>
        </w:rPr>
        <w:t>фантастику</w:t>
      </w:r>
      <w:r>
        <w:t></w:t>
      </w:r>
      <w:r>
        <w:t></w:t>
      </w:r>
      <w:r>
        <w:rPr>
          <w:rFonts w:hint="eastAsia"/>
        </w:rPr>
        <w:t>доходимо</w:t>
      </w:r>
      <w:r>
        <w:t></w:t>
      </w:r>
      <w:r>
        <w:rPr>
          <w:rFonts w:hint="eastAsia"/>
        </w:rPr>
        <w:t>висновку</w:t>
      </w:r>
      <w:r>
        <w:t></w:t>
      </w:r>
      <w:r>
        <w:rPr>
          <w:rFonts w:hint="eastAsia"/>
        </w:rPr>
        <w:t>про</w:t>
      </w:r>
    </w:p>
    <w:p w:rsidR="005270AE" w:rsidRDefault="005270AE" w:rsidP="005270AE">
      <w:r>
        <w:rPr>
          <w:rFonts w:hint="eastAsia"/>
        </w:rPr>
        <w:t>те</w:t>
      </w:r>
      <w:r>
        <w:t></w:t>
      </w:r>
      <w:r>
        <w:t></w:t>
      </w:r>
      <w:r>
        <w:rPr>
          <w:rFonts w:hint="eastAsia"/>
        </w:rPr>
        <w:t>що</w:t>
      </w:r>
      <w:r>
        <w:t></w:t>
      </w:r>
      <w:r>
        <w:rPr>
          <w:rFonts w:hint="eastAsia"/>
        </w:rPr>
        <w:t>невід’ємним</w:t>
      </w:r>
      <w:r>
        <w:t></w:t>
      </w:r>
      <w:r>
        <w:rPr>
          <w:rFonts w:hint="eastAsia"/>
        </w:rPr>
        <w:t>елементом</w:t>
      </w:r>
      <w:r>
        <w:t></w:t>
      </w:r>
      <w:r>
        <w:rPr>
          <w:rFonts w:hint="eastAsia"/>
        </w:rPr>
        <w:t>її</w:t>
      </w:r>
      <w:r>
        <w:t></w:t>
      </w:r>
      <w:r>
        <w:rPr>
          <w:rFonts w:hint="eastAsia"/>
        </w:rPr>
        <w:t>образності</w:t>
      </w:r>
      <w:r>
        <w:t></w:t>
      </w:r>
      <w:r>
        <w:rPr>
          <w:rFonts w:hint="eastAsia"/>
        </w:rPr>
        <w:t>є</w:t>
      </w:r>
      <w:r>
        <w:t></w:t>
      </w:r>
      <w:r>
        <w:rPr>
          <w:rFonts w:hint="eastAsia"/>
        </w:rPr>
        <w:t>фантастичний</w:t>
      </w:r>
      <w:r>
        <w:t></w:t>
      </w:r>
      <w:r>
        <w:rPr>
          <w:rFonts w:hint="eastAsia"/>
        </w:rPr>
        <w:t>персонаж</w:t>
      </w:r>
      <w:r>
        <w:t></w:t>
      </w:r>
      <w:r>
        <w:t></w:t>
      </w:r>
      <w:r>
        <w:rPr>
          <w:rFonts w:hint="eastAsia"/>
        </w:rPr>
        <w:t>у</w:t>
      </w:r>
    </w:p>
    <w:p w:rsidR="005270AE" w:rsidRDefault="005270AE" w:rsidP="005270AE">
      <w:r>
        <w:rPr>
          <w:rFonts w:hint="eastAsia"/>
        </w:rPr>
        <w:t>матриці</w:t>
      </w:r>
      <w:r>
        <w:t></w:t>
      </w:r>
      <w:r>
        <w:rPr>
          <w:rFonts w:hint="eastAsia"/>
        </w:rPr>
        <w:t>якого</w:t>
      </w:r>
      <w:r>
        <w:t></w:t>
      </w:r>
      <w:r>
        <w:rPr>
          <w:rFonts w:hint="eastAsia"/>
        </w:rPr>
        <w:t>закодовано</w:t>
      </w:r>
      <w:r>
        <w:t></w:t>
      </w:r>
      <w:r>
        <w:rPr>
          <w:rFonts w:hint="eastAsia"/>
        </w:rPr>
        <w:t>різні</w:t>
      </w:r>
      <w:r>
        <w:t></w:t>
      </w:r>
      <w:r>
        <w:rPr>
          <w:rFonts w:hint="eastAsia"/>
        </w:rPr>
        <w:t>смисли</w:t>
      </w:r>
      <w:r>
        <w:t></w:t>
      </w:r>
      <w:r>
        <w:t></w:t>
      </w:r>
      <w:r>
        <w:rPr>
          <w:rFonts w:hint="eastAsia"/>
        </w:rPr>
        <w:t>Увесь</w:t>
      </w:r>
      <w:r>
        <w:t></w:t>
      </w:r>
      <w:r>
        <w:rPr>
          <w:rFonts w:hint="eastAsia"/>
        </w:rPr>
        <w:t>каталог</w:t>
      </w:r>
      <w:r>
        <w:t></w:t>
      </w:r>
      <w:r>
        <w:rPr>
          <w:rFonts w:hint="eastAsia"/>
        </w:rPr>
        <w:t>фантастичних</w:t>
      </w:r>
      <w:r>
        <w:t></w:t>
      </w:r>
      <w:r>
        <w:rPr>
          <w:rFonts w:hint="eastAsia"/>
        </w:rPr>
        <w:t>істот</w:t>
      </w:r>
    </w:p>
    <w:p w:rsidR="005270AE" w:rsidRDefault="005270AE" w:rsidP="005270AE">
      <w:r>
        <w:rPr>
          <w:rFonts w:hint="eastAsia"/>
        </w:rPr>
        <w:t>можемо</w:t>
      </w:r>
      <w:r>
        <w:t></w:t>
      </w:r>
      <w:r>
        <w:rPr>
          <w:rFonts w:hint="eastAsia"/>
        </w:rPr>
        <w:t>поділити</w:t>
      </w:r>
      <w:r>
        <w:t></w:t>
      </w:r>
      <w:r>
        <w:rPr>
          <w:rFonts w:hint="eastAsia"/>
        </w:rPr>
        <w:t>на</w:t>
      </w:r>
      <w:r>
        <w:t></w:t>
      </w:r>
      <w:r>
        <w:rPr>
          <w:rFonts w:hint="eastAsia"/>
        </w:rPr>
        <w:t>кілька</w:t>
      </w:r>
      <w:r>
        <w:t></w:t>
      </w:r>
      <w:r>
        <w:rPr>
          <w:rFonts w:hint="eastAsia"/>
        </w:rPr>
        <w:t>типів</w:t>
      </w:r>
      <w:r>
        <w:t></w:t>
      </w:r>
      <w:r>
        <w:rPr>
          <w:rFonts w:hint="eastAsia"/>
        </w:rPr>
        <w:t>героїв</w:t>
      </w:r>
      <w:r>
        <w:t></w:t>
      </w:r>
      <w:r>
        <w:t></w:t>
      </w:r>
      <w:r>
        <w:rPr>
          <w:rFonts w:hint="eastAsia"/>
        </w:rPr>
        <w:t>Це</w:t>
      </w:r>
      <w:r>
        <w:t></w:t>
      </w:r>
      <w:r>
        <w:rPr>
          <w:rFonts w:hint="eastAsia"/>
        </w:rPr>
        <w:t>медіуми</w:t>
      </w:r>
      <w:r>
        <w:t></w:t>
      </w:r>
      <w:r>
        <w:rPr>
          <w:rFonts w:hint="eastAsia"/>
        </w:rPr>
        <w:t>посередники</w:t>
      </w:r>
      <w:r>
        <w:t></w:t>
      </w:r>
      <w:r>
        <w:rPr>
          <w:rFonts w:hint="eastAsia"/>
        </w:rPr>
        <w:t>зі</w:t>
      </w:r>
      <w:r>
        <w:t></w:t>
      </w:r>
      <w:r>
        <w:rPr>
          <w:rFonts w:hint="eastAsia"/>
        </w:rPr>
        <w:t>світом</w:t>
      </w:r>
    </w:p>
    <w:p w:rsidR="005270AE" w:rsidRDefault="005270AE" w:rsidP="005270AE">
      <w:r>
        <w:rPr>
          <w:rFonts w:hint="eastAsia"/>
        </w:rPr>
        <w:t>надприродного</w:t>
      </w:r>
      <w:r>
        <w:t></w:t>
      </w:r>
      <w:r>
        <w:t></w:t>
      </w:r>
      <w:r>
        <w:rPr>
          <w:rFonts w:hint="eastAsia"/>
        </w:rPr>
        <w:t>персонажі</w:t>
      </w:r>
      <w:r>
        <w:t></w:t>
      </w:r>
      <w:r>
        <w:rPr>
          <w:rFonts w:hint="eastAsia"/>
        </w:rPr>
        <w:t>з</w:t>
      </w:r>
      <w:r>
        <w:t></w:t>
      </w:r>
      <w:r>
        <w:rPr>
          <w:rFonts w:hint="eastAsia"/>
        </w:rPr>
        <w:t>античної</w:t>
      </w:r>
      <w:r>
        <w:t></w:t>
      </w:r>
      <w:r>
        <w:rPr>
          <w:rFonts w:hint="eastAsia"/>
        </w:rPr>
        <w:t>і</w:t>
      </w:r>
      <w:r>
        <w:t></w:t>
      </w:r>
      <w:r>
        <w:rPr>
          <w:rFonts w:hint="eastAsia"/>
        </w:rPr>
        <w:t>слов’янської</w:t>
      </w:r>
      <w:r>
        <w:t></w:t>
      </w:r>
      <w:r>
        <w:rPr>
          <w:rFonts w:hint="eastAsia"/>
        </w:rPr>
        <w:t>хорватської</w:t>
      </w:r>
      <w:r>
        <w:t></w:t>
      </w:r>
      <w:r>
        <w:rPr>
          <w:rFonts w:hint="eastAsia"/>
        </w:rPr>
        <w:t>міфології</w:t>
      </w:r>
      <w:r>
        <w:t></w:t>
      </w:r>
    </w:p>
    <w:p w:rsidR="005270AE" w:rsidRDefault="005270AE" w:rsidP="005270AE">
      <w:r>
        <w:rPr>
          <w:rFonts w:hint="eastAsia"/>
        </w:rPr>
        <w:t>фантастичні</w:t>
      </w:r>
      <w:r>
        <w:t></w:t>
      </w:r>
      <w:r>
        <w:rPr>
          <w:rFonts w:hint="eastAsia"/>
        </w:rPr>
        <w:t>тварини</w:t>
      </w:r>
      <w:r>
        <w:t></w:t>
      </w:r>
      <w:r>
        <w:t></w:t>
      </w:r>
      <w:r>
        <w:rPr>
          <w:rFonts w:hint="eastAsia"/>
        </w:rPr>
        <w:t>демони</w:t>
      </w:r>
      <w:r>
        <w:t></w:t>
      </w:r>
      <w:r>
        <w:t></w:t>
      </w:r>
      <w:r>
        <w:rPr>
          <w:rFonts w:hint="eastAsia"/>
        </w:rPr>
        <w:t>носії</w:t>
      </w:r>
      <w:r>
        <w:t></w:t>
      </w:r>
      <w:r>
        <w:rPr>
          <w:rFonts w:hint="eastAsia"/>
        </w:rPr>
        <w:t>магічних</w:t>
      </w:r>
      <w:r>
        <w:t></w:t>
      </w:r>
      <w:r>
        <w:rPr>
          <w:rFonts w:hint="eastAsia"/>
        </w:rPr>
        <w:t>знань</w:t>
      </w:r>
      <w:r>
        <w:t></w:t>
      </w:r>
      <w:r>
        <w:t></w:t>
      </w:r>
      <w:r>
        <w:rPr>
          <w:rFonts w:hint="eastAsia"/>
        </w:rPr>
        <w:t>істоти</w:t>
      </w:r>
      <w:r>
        <w:t></w:t>
      </w:r>
      <w:r>
        <w:rPr>
          <w:rFonts w:hint="eastAsia"/>
        </w:rPr>
        <w:t>з</w:t>
      </w:r>
      <w:r>
        <w:t></w:t>
      </w:r>
      <w:r>
        <w:rPr>
          <w:rFonts w:hint="eastAsia"/>
        </w:rPr>
        <w:t>помежів’я</w:t>
      </w:r>
    </w:p>
    <w:p w:rsidR="005270AE" w:rsidRDefault="005270AE" w:rsidP="005270AE">
      <w:r>
        <w:t></w:t>
      </w:r>
      <w:r>
        <w:rPr>
          <w:rFonts w:hint="eastAsia"/>
        </w:rPr>
        <w:t>олюднені</w:t>
      </w:r>
      <w:r>
        <w:t></w:t>
      </w:r>
      <w:r>
        <w:rPr>
          <w:rFonts w:hint="eastAsia"/>
        </w:rPr>
        <w:t>звірі</w:t>
      </w:r>
      <w:r>
        <w:t></w:t>
      </w:r>
      <w:r>
        <w:t></w:t>
      </w:r>
      <w:r>
        <w:rPr>
          <w:rFonts w:hint="eastAsia"/>
        </w:rPr>
        <w:t>люди</w:t>
      </w:r>
      <w:r>
        <w:t></w:t>
      </w:r>
      <w:r>
        <w:rPr>
          <w:rFonts w:hint="eastAsia"/>
        </w:rPr>
        <w:t>з</w:t>
      </w:r>
      <w:r>
        <w:t></w:t>
      </w:r>
      <w:r>
        <w:rPr>
          <w:rFonts w:hint="eastAsia"/>
        </w:rPr>
        <w:t>деформованими</w:t>
      </w:r>
      <w:r>
        <w:t></w:t>
      </w:r>
      <w:r>
        <w:rPr>
          <w:rFonts w:hint="eastAsia"/>
        </w:rPr>
        <w:t>частинами</w:t>
      </w:r>
      <w:r>
        <w:t></w:t>
      </w:r>
      <w:r>
        <w:rPr>
          <w:rFonts w:hint="eastAsia"/>
        </w:rPr>
        <w:t>тіла</w:t>
      </w:r>
      <w:r>
        <w:t></w:t>
      </w:r>
      <w:r>
        <w:t></w:t>
      </w:r>
      <w:r>
        <w:t></w:t>
      </w:r>
      <w:r>
        <w:rPr>
          <w:rFonts w:hint="eastAsia"/>
        </w:rPr>
        <w:t>модерні</w:t>
      </w:r>
      <w:r>
        <w:t></w:t>
      </w:r>
      <w:r>
        <w:rPr>
          <w:rFonts w:hint="eastAsia"/>
        </w:rPr>
        <w:t>інтелектуали</w:t>
      </w:r>
      <w:r>
        <w:t></w:t>
      </w:r>
    </w:p>
    <w:p w:rsidR="005270AE" w:rsidRDefault="005270AE" w:rsidP="005270AE">
      <w:r>
        <w:rPr>
          <w:rFonts w:hint="eastAsia"/>
        </w:rPr>
        <w:t>які</w:t>
      </w:r>
      <w:r>
        <w:t></w:t>
      </w:r>
      <w:r>
        <w:rPr>
          <w:rFonts w:hint="eastAsia"/>
        </w:rPr>
        <w:t>опиняються</w:t>
      </w:r>
      <w:r>
        <w:t></w:t>
      </w:r>
      <w:r>
        <w:rPr>
          <w:rFonts w:hint="eastAsia"/>
        </w:rPr>
        <w:t>віч</w:t>
      </w:r>
      <w:r>
        <w:t></w:t>
      </w:r>
      <w:r>
        <w:rPr>
          <w:rFonts w:hint="eastAsia"/>
        </w:rPr>
        <w:t>на</w:t>
      </w:r>
      <w:r>
        <w:t></w:t>
      </w:r>
      <w:r>
        <w:rPr>
          <w:rFonts w:hint="eastAsia"/>
        </w:rPr>
        <w:t>віч</w:t>
      </w:r>
      <w:r>
        <w:t></w:t>
      </w:r>
      <w:r>
        <w:rPr>
          <w:rFonts w:hint="eastAsia"/>
        </w:rPr>
        <w:t>із</w:t>
      </w:r>
      <w:r>
        <w:t></w:t>
      </w:r>
      <w:r>
        <w:rPr>
          <w:rFonts w:hint="eastAsia"/>
        </w:rPr>
        <w:t>алогічним</w:t>
      </w:r>
      <w:r>
        <w:t></w:t>
      </w:r>
      <w:r>
        <w:rPr>
          <w:rFonts w:hint="eastAsia"/>
        </w:rPr>
        <w:t>світом</w:t>
      </w:r>
      <w:r>
        <w:t></w:t>
      </w:r>
      <w:r>
        <w:t></w:t>
      </w:r>
      <w:r>
        <w:rPr>
          <w:rFonts w:hint="eastAsia"/>
        </w:rPr>
        <w:t>своїми</w:t>
      </w:r>
      <w:r>
        <w:t></w:t>
      </w:r>
      <w:r>
        <w:rPr>
          <w:rFonts w:hint="eastAsia"/>
        </w:rPr>
        <w:t>страхами</w:t>
      </w:r>
      <w:r>
        <w:t></w:t>
      </w:r>
      <w:r>
        <w:t></w:t>
      </w:r>
      <w:r>
        <w:rPr>
          <w:rFonts w:hint="eastAsia"/>
        </w:rPr>
        <w:t>травмами</w:t>
      </w:r>
      <w:r>
        <w:t></w:t>
      </w:r>
      <w:r>
        <w:rPr>
          <w:rFonts w:hint="eastAsia"/>
        </w:rPr>
        <w:t>й</w:t>
      </w:r>
    </w:p>
    <w:p w:rsidR="005270AE" w:rsidRDefault="005270AE" w:rsidP="005270AE">
      <w:r>
        <w:rPr>
          <w:rFonts w:hint="eastAsia"/>
        </w:rPr>
        <w:t>переживаннями</w:t>
      </w:r>
      <w:r>
        <w:t></w:t>
      </w:r>
      <w:r>
        <w:t></w:t>
      </w:r>
      <w:r>
        <w:rPr>
          <w:rFonts w:hint="eastAsia"/>
        </w:rPr>
        <w:t>Хорватська</w:t>
      </w:r>
      <w:r>
        <w:t></w:t>
      </w:r>
      <w:r>
        <w:rPr>
          <w:rFonts w:hint="eastAsia"/>
        </w:rPr>
        <w:t>література</w:t>
      </w:r>
      <w:r>
        <w:t></w:t>
      </w:r>
      <w:r>
        <w:rPr>
          <w:rFonts w:hint="eastAsia"/>
        </w:rPr>
        <w:t>дає</w:t>
      </w:r>
      <w:r>
        <w:t></w:t>
      </w:r>
      <w:r>
        <w:rPr>
          <w:rFonts w:hint="eastAsia"/>
        </w:rPr>
        <w:t>підстави</w:t>
      </w:r>
      <w:r>
        <w:t></w:t>
      </w:r>
      <w:r>
        <w:rPr>
          <w:rFonts w:hint="eastAsia"/>
        </w:rPr>
        <w:t>говорити</w:t>
      </w:r>
      <w:r>
        <w:t></w:t>
      </w:r>
      <w:r>
        <w:rPr>
          <w:rFonts w:hint="eastAsia"/>
        </w:rPr>
        <w:t>про</w:t>
      </w:r>
      <w:r>
        <w:t></w:t>
      </w:r>
      <w:r>
        <w:rPr>
          <w:rFonts w:hint="eastAsia"/>
        </w:rPr>
        <w:t>персонажів</w:t>
      </w:r>
      <w:r>
        <w:t></w:t>
      </w:r>
    </w:p>
    <w:p w:rsidR="005270AE" w:rsidRDefault="005270AE" w:rsidP="005270AE">
      <w:r>
        <w:rPr>
          <w:rFonts w:hint="eastAsia"/>
        </w:rPr>
        <w:t>які</w:t>
      </w:r>
      <w:r>
        <w:t></w:t>
      </w:r>
      <w:r>
        <w:rPr>
          <w:rFonts w:hint="eastAsia"/>
        </w:rPr>
        <w:t>стало</w:t>
      </w:r>
      <w:r>
        <w:t></w:t>
      </w:r>
      <w:r>
        <w:rPr>
          <w:rFonts w:hint="eastAsia"/>
        </w:rPr>
        <w:t>фігурують</w:t>
      </w:r>
      <w:r>
        <w:t></w:t>
      </w:r>
      <w:r>
        <w:rPr>
          <w:rFonts w:hint="eastAsia"/>
        </w:rPr>
        <w:t>у</w:t>
      </w:r>
      <w:r>
        <w:t></w:t>
      </w:r>
      <w:r>
        <w:rPr>
          <w:rFonts w:hint="eastAsia"/>
        </w:rPr>
        <w:t>творах</w:t>
      </w:r>
      <w:r>
        <w:t></w:t>
      </w:r>
      <w:r>
        <w:rPr>
          <w:rFonts w:hint="eastAsia"/>
        </w:rPr>
        <w:t>різних</w:t>
      </w:r>
      <w:r>
        <w:t></w:t>
      </w:r>
      <w:r>
        <w:rPr>
          <w:rFonts w:hint="eastAsia"/>
        </w:rPr>
        <w:t>періодів</w:t>
      </w:r>
      <w:r>
        <w:t></w:t>
      </w:r>
      <w:r>
        <w:rPr>
          <w:rFonts w:hint="eastAsia"/>
        </w:rPr>
        <w:t>з</w:t>
      </w:r>
      <w:r>
        <w:t></w:t>
      </w:r>
      <w:r>
        <w:rPr>
          <w:rFonts w:hint="eastAsia"/>
        </w:rPr>
        <w:t>традиційними</w:t>
      </w:r>
      <w:r>
        <w:t></w:t>
      </w:r>
      <w:r>
        <w:rPr>
          <w:rFonts w:hint="eastAsia"/>
        </w:rPr>
        <w:t>або</w:t>
      </w:r>
    </w:p>
    <w:p w:rsidR="005270AE" w:rsidRDefault="005270AE" w:rsidP="005270AE">
      <w:r>
        <w:rPr>
          <w:rFonts w:hint="eastAsia"/>
        </w:rPr>
        <w:t>трансформованими</w:t>
      </w:r>
      <w:r>
        <w:t></w:t>
      </w:r>
      <w:r>
        <w:rPr>
          <w:rFonts w:hint="eastAsia"/>
        </w:rPr>
        <w:t>функціями</w:t>
      </w:r>
      <w:r>
        <w:t></w:t>
      </w:r>
      <w:r>
        <w:t></w:t>
      </w:r>
      <w:r>
        <w:rPr>
          <w:rFonts w:hint="eastAsia"/>
        </w:rPr>
        <w:t>Таким</w:t>
      </w:r>
      <w:r>
        <w:t></w:t>
      </w:r>
      <w:r>
        <w:rPr>
          <w:rFonts w:hint="eastAsia"/>
        </w:rPr>
        <w:t>константним</w:t>
      </w:r>
      <w:r>
        <w:t></w:t>
      </w:r>
      <w:r>
        <w:rPr>
          <w:rFonts w:hint="eastAsia"/>
        </w:rPr>
        <w:t>образом</w:t>
      </w:r>
      <w:r>
        <w:t></w:t>
      </w:r>
      <w:r>
        <w:rPr>
          <w:rFonts w:hint="eastAsia"/>
        </w:rPr>
        <w:t>є</w:t>
      </w:r>
      <w:r>
        <w:t></w:t>
      </w:r>
      <w:r>
        <w:rPr>
          <w:rFonts w:hint="eastAsia"/>
        </w:rPr>
        <w:t>віла</w:t>
      </w:r>
      <w:r>
        <w:t></w:t>
      </w:r>
      <w:r>
        <w:t></w:t>
      </w:r>
      <w:r>
        <w:rPr>
          <w:rFonts w:hint="eastAsia"/>
        </w:rPr>
        <w:t>яка</w:t>
      </w:r>
      <w:r>
        <w:t></w:t>
      </w:r>
      <w:r>
        <w:rPr>
          <w:rFonts w:hint="eastAsia"/>
        </w:rPr>
        <w:t>в</w:t>
      </w:r>
    </w:p>
    <w:p w:rsidR="005270AE" w:rsidRDefault="005270AE" w:rsidP="005270AE">
      <w:r>
        <w:rPr>
          <w:rFonts w:hint="eastAsia"/>
        </w:rPr>
        <w:t>літературі</w:t>
      </w:r>
      <w:r>
        <w:t></w:t>
      </w:r>
      <w:r>
        <w:rPr>
          <w:rFonts w:hint="eastAsia"/>
        </w:rPr>
        <w:t>Ренесансу</w:t>
      </w:r>
      <w:r>
        <w:t></w:t>
      </w:r>
      <w:r>
        <w:rPr>
          <w:rFonts w:hint="eastAsia"/>
        </w:rPr>
        <w:t>зображена</w:t>
      </w:r>
      <w:r>
        <w:t></w:t>
      </w:r>
      <w:r>
        <w:rPr>
          <w:rFonts w:hint="eastAsia"/>
        </w:rPr>
        <w:t>як</w:t>
      </w:r>
      <w:r>
        <w:t></w:t>
      </w:r>
      <w:r>
        <w:rPr>
          <w:rFonts w:hint="eastAsia"/>
        </w:rPr>
        <w:t>покровителька</w:t>
      </w:r>
      <w:r>
        <w:t></w:t>
      </w:r>
      <w:r>
        <w:rPr>
          <w:rFonts w:hint="eastAsia"/>
        </w:rPr>
        <w:t>хорватської</w:t>
      </w:r>
      <w:r>
        <w:t></w:t>
      </w:r>
      <w:r>
        <w:rPr>
          <w:rFonts w:hint="eastAsia"/>
        </w:rPr>
        <w:t>літератури</w:t>
      </w:r>
      <w:r>
        <w:t></w:t>
      </w:r>
    </w:p>
    <w:p w:rsidR="005270AE" w:rsidRDefault="005270AE" w:rsidP="005270AE">
      <w:r>
        <w:rPr>
          <w:rFonts w:hint="eastAsia"/>
        </w:rPr>
        <w:t>утілення</w:t>
      </w:r>
      <w:r>
        <w:t></w:t>
      </w:r>
      <w:r>
        <w:rPr>
          <w:rFonts w:hint="eastAsia"/>
        </w:rPr>
        <w:t>краси</w:t>
      </w:r>
      <w:r>
        <w:t></w:t>
      </w:r>
      <w:r>
        <w:t></w:t>
      </w:r>
      <w:r>
        <w:rPr>
          <w:rFonts w:hint="eastAsia"/>
        </w:rPr>
        <w:t>міфологічний</w:t>
      </w:r>
      <w:r>
        <w:t></w:t>
      </w:r>
      <w:r>
        <w:rPr>
          <w:rFonts w:hint="eastAsia"/>
        </w:rPr>
        <w:t>персонаж</w:t>
      </w:r>
      <w:r>
        <w:t></w:t>
      </w:r>
      <w:r>
        <w:t></w:t>
      </w:r>
      <w:r>
        <w:rPr>
          <w:rFonts w:hint="eastAsia"/>
        </w:rPr>
        <w:t>героїня</w:t>
      </w:r>
      <w:r>
        <w:t></w:t>
      </w:r>
      <w:r>
        <w:rPr>
          <w:rFonts w:hint="eastAsia"/>
        </w:rPr>
        <w:t>хорватського</w:t>
      </w:r>
      <w:r>
        <w:t></w:t>
      </w:r>
      <w:r>
        <w:rPr>
          <w:rFonts w:hint="eastAsia"/>
        </w:rPr>
        <w:t>літературного</w:t>
      </w:r>
    </w:p>
    <w:p w:rsidR="005270AE" w:rsidRDefault="005270AE" w:rsidP="005270AE">
      <w:r>
        <w:rPr>
          <w:rFonts w:hint="eastAsia"/>
        </w:rPr>
        <w:t>канону</w:t>
      </w:r>
      <w:r>
        <w:t></w:t>
      </w:r>
      <w:r>
        <w:t></w:t>
      </w:r>
      <w:r>
        <w:rPr>
          <w:rFonts w:hint="eastAsia"/>
        </w:rPr>
        <w:t>карнавалізований</w:t>
      </w:r>
      <w:r>
        <w:t></w:t>
      </w:r>
      <w:r>
        <w:rPr>
          <w:rFonts w:hint="eastAsia"/>
        </w:rPr>
        <w:t>образ</w:t>
      </w:r>
      <w:r>
        <w:t></w:t>
      </w:r>
      <w:r>
        <w:rPr>
          <w:rFonts w:hint="eastAsia"/>
        </w:rPr>
        <w:t>із</w:t>
      </w:r>
      <w:r>
        <w:t></w:t>
      </w:r>
      <w:r>
        <w:rPr>
          <w:rFonts w:hint="eastAsia"/>
        </w:rPr>
        <w:t>античної</w:t>
      </w:r>
      <w:r>
        <w:t></w:t>
      </w:r>
      <w:r>
        <w:rPr>
          <w:rFonts w:hint="eastAsia"/>
        </w:rPr>
        <w:t>міфології</w:t>
      </w:r>
      <w:r>
        <w:t></w:t>
      </w:r>
      <w:r>
        <w:t></w:t>
      </w:r>
      <w:r>
        <w:rPr>
          <w:rFonts w:hint="eastAsia"/>
        </w:rPr>
        <w:t>у</w:t>
      </w:r>
      <w:r>
        <w:t></w:t>
      </w:r>
      <w:r>
        <w:rPr>
          <w:rFonts w:hint="eastAsia"/>
        </w:rPr>
        <w:t>літературі</w:t>
      </w:r>
      <w:r>
        <w:t></w:t>
      </w:r>
      <w:r>
        <w:rPr>
          <w:rFonts w:hint="eastAsia"/>
        </w:rPr>
        <w:t>бароко</w:t>
      </w:r>
      <w:r>
        <w:t></w:t>
      </w:r>
      <w:r>
        <w:rPr>
          <w:rFonts w:hint="eastAsia"/>
        </w:rPr>
        <w:t>в</w:t>
      </w:r>
    </w:p>
    <w:p w:rsidR="005270AE" w:rsidRDefault="005270AE" w:rsidP="005270AE">
      <w:r>
        <w:rPr>
          <w:rFonts w:hint="eastAsia"/>
        </w:rPr>
        <w:t>образ</w:t>
      </w:r>
      <w:r>
        <w:t></w:t>
      </w:r>
      <w:r>
        <w:rPr>
          <w:rFonts w:hint="eastAsia"/>
        </w:rPr>
        <w:t>віли</w:t>
      </w:r>
      <w:r>
        <w:t></w:t>
      </w:r>
      <w:r>
        <w:rPr>
          <w:rFonts w:hint="eastAsia"/>
        </w:rPr>
        <w:t>закладено</w:t>
      </w:r>
      <w:r>
        <w:t></w:t>
      </w:r>
      <w:r>
        <w:rPr>
          <w:rFonts w:hint="eastAsia"/>
        </w:rPr>
        <w:t>символічне</w:t>
      </w:r>
      <w:r>
        <w:t></w:t>
      </w:r>
      <w:r>
        <w:rPr>
          <w:rFonts w:hint="eastAsia"/>
        </w:rPr>
        <w:t>значення</w:t>
      </w:r>
      <w:r>
        <w:t></w:t>
      </w:r>
      <w:r>
        <w:rPr>
          <w:rFonts w:hint="eastAsia"/>
        </w:rPr>
        <w:t>охоронниці</w:t>
      </w:r>
      <w:r>
        <w:t></w:t>
      </w:r>
      <w:r>
        <w:rPr>
          <w:rFonts w:hint="eastAsia"/>
        </w:rPr>
        <w:t>історичної</w:t>
      </w:r>
      <w:r>
        <w:t></w:t>
      </w:r>
      <w:r>
        <w:rPr>
          <w:rFonts w:hint="eastAsia"/>
        </w:rPr>
        <w:t>пам’яті</w:t>
      </w:r>
      <w:r>
        <w:t></w:t>
      </w:r>
    </w:p>
    <w:p w:rsidR="005270AE" w:rsidRDefault="005270AE" w:rsidP="005270AE">
      <w:r>
        <w:rPr>
          <w:rFonts w:hint="eastAsia"/>
        </w:rPr>
        <w:t>високої</w:t>
      </w:r>
      <w:r>
        <w:t></w:t>
      </w:r>
      <w:r>
        <w:rPr>
          <w:rFonts w:hint="eastAsia"/>
        </w:rPr>
        <w:t>літератури</w:t>
      </w:r>
      <w:r>
        <w:t></w:t>
      </w:r>
      <w:r>
        <w:t></w:t>
      </w:r>
      <w:r>
        <w:rPr>
          <w:rFonts w:hint="eastAsia"/>
        </w:rPr>
        <w:t>національної</w:t>
      </w:r>
      <w:r>
        <w:t></w:t>
      </w:r>
      <w:r>
        <w:rPr>
          <w:rFonts w:hint="eastAsia"/>
        </w:rPr>
        <w:t>традиції</w:t>
      </w:r>
      <w:r>
        <w:t></w:t>
      </w:r>
      <w:r>
        <w:t></w:t>
      </w:r>
      <w:r>
        <w:rPr>
          <w:rFonts w:hint="eastAsia"/>
        </w:rPr>
        <w:t>література</w:t>
      </w:r>
      <w:r>
        <w:t></w:t>
      </w:r>
      <w:r>
        <w:rPr>
          <w:rFonts w:hint="eastAsia"/>
        </w:rPr>
        <w:t>романтизму</w:t>
      </w:r>
      <w:r>
        <w:t></w:t>
      </w:r>
      <w:r>
        <w:rPr>
          <w:rFonts w:hint="eastAsia"/>
        </w:rPr>
        <w:t>продовжує</w:t>
      </w:r>
    </w:p>
    <w:p w:rsidR="005270AE" w:rsidRDefault="005270AE" w:rsidP="005270AE">
      <w:r>
        <w:rPr>
          <w:rFonts w:hint="eastAsia"/>
        </w:rPr>
        <w:t>пов’язувати</w:t>
      </w:r>
      <w:r>
        <w:t></w:t>
      </w:r>
      <w:r>
        <w:rPr>
          <w:rFonts w:hint="eastAsia"/>
        </w:rPr>
        <w:t>вілу</w:t>
      </w:r>
      <w:r>
        <w:t></w:t>
      </w:r>
      <w:r>
        <w:rPr>
          <w:rFonts w:hint="eastAsia"/>
        </w:rPr>
        <w:t>з</w:t>
      </w:r>
      <w:r>
        <w:t></w:t>
      </w:r>
      <w:r>
        <w:rPr>
          <w:rFonts w:hint="eastAsia"/>
        </w:rPr>
        <w:t>національними</w:t>
      </w:r>
      <w:r>
        <w:t></w:t>
      </w:r>
      <w:r>
        <w:rPr>
          <w:rFonts w:hint="eastAsia"/>
        </w:rPr>
        <w:t>цінностями</w:t>
      </w:r>
      <w:r>
        <w:t></w:t>
      </w:r>
      <w:r>
        <w:t></w:t>
      </w:r>
      <w:r>
        <w:rPr>
          <w:rFonts w:hint="eastAsia"/>
        </w:rPr>
        <w:t>мистецтвом</w:t>
      </w:r>
      <w:r>
        <w:t></w:t>
      </w:r>
      <w:r>
        <w:t></w:t>
      </w:r>
      <w:r>
        <w:rPr>
          <w:rFonts w:hint="eastAsia"/>
        </w:rPr>
        <w:t>віла</w:t>
      </w:r>
      <w:r>
        <w:t></w:t>
      </w:r>
      <w:r>
        <w:rPr>
          <w:rFonts w:hint="eastAsia"/>
        </w:rPr>
        <w:t>є</w:t>
      </w:r>
      <w:r>
        <w:t></w:t>
      </w:r>
      <w:r>
        <w:rPr>
          <w:rFonts w:hint="eastAsia"/>
        </w:rPr>
        <w:t>не</w:t>
      </w:r>
      <w:r>
        <w:t></w:t>
      </w:r>
      <w:r>
        <w:rPr>
          <w:rFonts w:hint="eastAsia"/>
        </w:rPr>
        <w:t>лише</w:t>
      </w:r>
    </w:p>
    <w:p w:rsidR="005270AE" w:rsidRDefault="005270AE" w:rsidP="005270AE">
      <w:r>
        <w:rPr>
          <w:rFonts w:hint="eastAsia"/>
        </w:rPr>
        <w:t>хранителькою</w:t>
      </w:r>
      <w:r>
        <w:t></w:t>
      </w:r>
      <w:r>
        <w:rPr>
          <w:rFonts w:hint="eastAsia"/>
        </w:rPr>
        <w:t>пам’яті</w:t>
      </w:r>
      <w:r>
        <w:t></w:t>
      </w:r>
      <w:r>
        <w:rPr>
          <w:rFonts w:hint="eastAsia"/>
        </w:rPr>
        <w:t>про</w:t>
      </w:r>
      <w:r>
        <w:t></w:t>
      </w:r>
      <w:r>
        <w:rPr>
          <w:rFonts w:hint="eastAsia"/>
        </w:rPr>
        <w:t>героїчне</w:t>
      </w:r>
      <w:r>
        <w:t></w:t>
      </w:r>
      <w:r>
        <w:rPr>
          <w:rFonts w:hint="eastAsia"/>
        </w:rPr>
        <w:t>минуле</w:t>
      </w:r>
      <w:r>
        <w:t></w:t>
      </w:r>
      <w:r>
        <w:t></w:t>
      </w:r>
      <w:r>
        <w:rPr>
          <w:rFonts w:hint="eastAsia"/>
        </w:rPr>
        <w:t>а</w:t>
      </w:r>
      <w:r>
        <w:t></w:t>
      </w:r>
      <w:r>
        <w:rPr>
          <w:rFonts w:hint="eastAsia"/>
        </w:rPr>
        <w:t>й</w:t>
      </w:r>
      <w:r>
        <w:t></w:t>
      </w:r>
      <w:r>
        <w:rPr>
          <w:rFonts w:hint="eastAsia"/>
        </w:rPr>
        <w:t>активною</w:t>
      </w:r>
      <w:r>
        <w:t></w:t>
      </w:r>
      <w:r>
        <w:rPr>
          <w:rFonts w:hint="eastAsia"/>
        </w:rPr>
        <w:t>учасницею</w:t>
      </w:r>
    </w:p>
    <w:p w:rsidR="005270AE" w:rsidRDefault="005270AE" w:rsidP="005270AE">
      <w:r>
        <w:rPr>
          <w:rFonts w:hint="eastAsia"/>
        </w:rPr>
        <w:t>відновлення</w:t>
      </w:r>
      <w:r>
        <w:t></w:t>
      </w:r>
      <w:r>
        <w:rPr>
          <w:rFonts w:hint="eastAsia"/>
        </w:rPr>
        <w:t>хорватської</w:t>
      </w:r>
      <w:r>
        <w:t></w:t>
      </w:r>
      <w:r>
        <w:rPr>
          <w:rFonts w:hint="eastAsia"/>
        </w:rPr>
        <w:t>державності</w:t>
      </w:r>
      <w:r>
        <w:t></w:t>
      </w:r>
      <w:r>
        <w:t></w:t>
      </w:r>
      <w:r>
        <w:rPr>
          <w:rFonts w:hint="eastAsia"/>
        </w:rPr>
        <w:t>письменники</w:t>
      </w:r>
      <w:r>
        <w:t></w:t>
      </w:r>
      <w:r>
        <w:rPr>
          <w:rFonts w:hint="eastAsia"/>
        </w:rPr>
        <w:t>романтики</w:t>
      </w:r>
      <w:r>
        <w:t></w:t>
      </w:r>
      <w:r>
        <w:rPr>
          <w:rFonts w:hint="eastAsia"/>
        </w:rPr>
        <w:t>актуалізують</w:t>
      </w:r>
    </w:p>
    <w:p w:rsidR="005270AE" w:rsidRDefault="005270AE" w:rsidP="005270AE">
      <w:r>
        <w:rPr>
          <w:rFonts w:hint="eastAsia"/>
        </w:rPr>
        <w:t>образ</w:t>
      </w:r>
      <w:r>
        <w:t></w:t>
      </w:r>
      <w:r>
        <w:rPr>
          <w:rFonts w:hint="eastAsia"/>
        </w:rPr>
        <w:t>віли</w:t>
      </w:r>
      <w:r>
        <w:t></w:t>
      </w:r>
      <w:r>
        <w:rPr>
          <w:rFonts w:hint="eastAsia"/>
        </w:rPr>
        <w:t>як</w:t>
      </w:r>
      <w:r>
        <w:t></w:t>
      </w:r>
      <w:r>
        <w:rPr>
          <w:rFonts w:hint="eastAsia"/>
        </w:rPr>
        <w:t>музи</w:t>
      </w:r>
      <w:r>
        <w:t></w:t>
      </w:r>
      <w:r>
        <w:rPr>
          <w:rFonts w:hint="eastAsia"/>
        </w:rPr>
        <w:t>і</w:t>
      </w:r>
      <w:r>
        <w:t></w:t>
      </w:r>
      <w:r>
        <w:rPr>
          <w:rFonts w:hint="eastAsia"/>
        </w:rPr>
        <w:t>берегині</w:t>
      </w:r>
      <w:r>
        <w:t></w:t>
      </w:r>
      <w:r>
        <w:rPr>
          <w:rFonts w:hint="eastAsia"/>
        </w:rPr>
        <w:t>високої</w:t>
      </w:r>
      <w:r>
        <w:t></w:t>
      </w:r>
      <w:r>
        <w:rPr>
          <w:rFonts w:hint="eastAsia"/>
        </w:rPr>
        <w:t>літератури</w:t>
      </w:r>
      <w:r>
        <w:t></w:t>
      </w:r>
      <w:r>
        <w:rPr>
          <w:rFonts w:hint="eastAsia"/>
        </w:rPr>
        <w:t>й</w:t>
      </w:r>
      <w:r>
        <w:t></w:t>
      </w:r>
      <w:r>
        <w:rPr>
          <w:rFonts w:hint="eastAsia"/>
        </w:rPr>
        <w:t>духовності</w:t>
      </w:r>
      <w:r>
        <w:t></w:t>
      </w:r>
      <w:r>
        <w:t></w:t>
      </w:r>
      <w:r>
        <w:rPr>
          <w:rFonts w:hint="eastAsia"/>
        </w:rPr>
        <w:t>автори</w:t>
      </w:r>
      <w:r>
        <w:t></w:t>
      </w:r>
      <w:r>
        <w:rPr>
          <w:rFonts w:hint="eastAsia"/>
        </w:rPr>
        <w:t>творів</w:t>
      </w:r>
    </w:p>
    <w:p w:rsidR="005270AE" w:rsidRDefault="005270AE" w:rsidP="005270AE">
      <w:r>
        <w:rPr>
          <w:rFonts w:hint="eastAsia"/>
        </w:rPr>
        <w:t>цього</w:t>
      </w:r>
      <w:r>
        <w:t></w:t>
      </w:r>
      <w:r>
        <w:rPr>
          <w:rFonts w:hint="eastAsia"/>
        </w:rPr>
        <w:t>ж</w:t>
      </w:r>
      <w:r>
        <w:t></w:t>
      </w:r>
      <w:r>
        <w:rPr>
          <w:rFonts w:hint="eastAsia"/>
        </w:rPr>
        <w:t>періоду</w:t>
      </w:r>
      <w:r>
        <w:t></w:t>
      </w:r>
      <w:r>
        <w:rPr>
          <w:rFonts w:hint="eastAsia"/>
        </w:rPr>
        <w:t>цікавляться</w:t>
      </w:r>
      <w:r>
        <w:t></w:t>
      </w:r>
      <w:r>
        <w:rPr>
          <w:rFonts w:hint="eastAsia"/>
        </w:rPr>
        <w:t>вілою</w:t>
      </w:r>
      <w:r>
        <w:t></w:t>
      </w:r>
      <w:r>
        <w:rPr>
          <w:rFonts w:hint="eastAsia"/>
        </w:rPr>
        <w:t>як</w:t>
      </w:r>
      <w:r>
        <w:t></w:t>
      </w:r>
      <w:r>
        <w:rPr>
          <w:rFonts w:hint="eastAsia"/>
        </w:rPr>
        <w:t>персонажем</w:t>
      </w:r>
      <w:r>
        <w:t></w:t>
      </w:r>
      <w:r>
        <w:rPr>
          <w:rFonts w:hint="eastAsia"/>
        </w:rPr>
        <w:t>з</w:t>
      </w:r>
      <w:r>
        <w:t></w:t>
      </w:r>
      <w:r>
        <w:rPr>
          <w:rFonts w:hint="eastAsia"/>
        </w:rPr>
        <w:t>народної</w:t>
      </w:r>
      <w:r>
        <w:t></w:t>
      </w:r>
      <w:r>
        <w:rPr>
          <w:rFonts w:hint="eastAsia"/>
        </w:rPr>
        <w:t>демонології</w:t>
      </w:r>
      <w:r>
        <w:t></w:t>
      </w:r>
      <w:r>
        <w:rPr>
          <w:rFonts w:hint="eastAsia"/>
        </w:rPr>
        <w:t>–</w:t>
      </w:r>
    </w:p>
    <w:p w:rsidR="005270AE" w:rsidRDefault="005270AE" w:rsidP="005270AE">
      <w:r>
        <w:rPr>
          <w:rFonts w:hint="eastAsia"/>
        </w:rPr>
        <w:t>отож</w:t>
      </w:r>
      <w:r>
        <w:t></w:t>
      </w:r>
      <w:r>
        <w:rPr>
          <w:rFonts w:hint="eastAsia"/>
        </w:rPr>
        <w:t>віла</w:t>
      </w:r>
      <w:r>
        <w:t></w:t>
      </w:r>
      <w:r>
        <w:rPr>
          <w:rFonts w:hint="eastAsia"/>
        </w:rPr>
        <w:t>є</w:t>
      </w:r>
      <w:r>
        <w:t></w:t>
      </w:r>
      <w:r>
        <w:rPr>
          <w:rFonts w:hint="eastAsia"/>
        </w:rPr>
        <w:t>героїнею</w:t>
      </w:r>
      <w:r>
        <w:t></w:t>
      </w:r>
      <w:r>
        <w:rPr>
          <w:rFonts w:hint="eastAsia"/>
        </w:rPr>
        <w:t>різних</w:t>
      </w:r>
      <w:r>
        <w:t></w:t>
      </w:r>
      <w:r>
        <w:rPr>
          <w:rFonts w:hint="eastAsia"/>
        </w:rPr>
        <w:t>сюжетів</w:t>
      </w:r>
      <w:r>
        <w:t></w:t>
      </w:r>
      <w:r>
        <w:t></w:t>
      </w:r>
      <w:r>
        <w:rPr>
          <w:rFonts w:hint="eastAsia"/>
        </w:rPr>
        <w:t>де</w:t>
      </w:r>
      <w:r>
        <w:t></w:t>
      </w:r>
      <w:r>
        <w:rPr>
          <w:rFonts w:hint="eastAsia"/>
        </w:rPr>
        <w:t>виявляється</w:t>
      </w:r>
      <w:r>
        <w:t></w:t>
      </w:r>
      <w:r>
        <w:rPr>
          <w:rFonts w:hint="eastAsia"/>
        </w:rPr>
        <w:t>її</w:t>
      </w:r>
      <w:r>
        <w:t></w:t>
      </w:r>
      <w:r>
        <w:rPr>
          <w:rFonts w:hint="eastAsia"/>
        </w:rPr>
        <w:t>демонічна</w:t>
      </w:r>
      <w:r>
        <w:t></w:t>
      </w:r>
      <w:r>
        <w:rPr>
          <w:rFonts w:hint="eastAsia"/>
        </w:rPr>
        <w:t>природа</w:t>
      </w:r>
      <w:r>
        <w:t></w:t>
      </w:r>
    </w:p>
    <w:p w:rsidR="005270AE" w:rsidRDefault="005270AE" w:rsidP="005270AE">
      <w:r>
        <w:rPr>
          <w:rFonts w:hint="eastAsia"/>
        </w:rPr>
        <w:t>література</w:t>
      </w:r>
      <w:r>
        <w:t></w:t>
      </w:r>
      <w:r>
        <w:rPr>
          <w:rFonts w:hint="eastAsia"/>
        </w:rPr>
        <w:t>модернізму</w:t>
      </w:r>
      <w:r>
        <w:t></w:t>
      </w:r>
      <w:r>
        <w:rPr>
          <w:rFonts w:hint="eastAsia"/>
        </w:rPr>
        <w:t>продовжує</w:t>
      </w:r>
      <w:r>
        <w:t></w:t>
      </w:r>
      <w:r>
        <w:rPr>
          <w:rFonts w:hint="eastAsia"/>
        </w:rPr>
        <w:t>трактувати</w:t>
      </w:r>
      <w:r>
        <w:t></w:t>
      </w:r>
      <w:r>
        <w:rPr>
          <w:rFonts w:hint="eastAsia"/>
        </w:rPr>
        <w:t>вілу</w:t>
      </w:r>
      <w:r>
        <w:t></w:t>
      </w:r>
      <w:r>
        <w:rPr>
          <w:rFonts w:hint="eastAsia"/>
        </w:rPr>
        <w:t>у</w:t>
      </w:r>
      <w:r>
        <w:t></w:t>
      </w:r>
      <w:r>
        <w:rPr>
          <w:rFonts w:hint="eastAsia"/>
        </w:rPr>
        <w:t>фольклорному</w:t>
      </w:r>
      <w:r>
        <w:t></w:t>
      </w:r>
      <w:r>
        <w:rPr>
          <w:rFonts w:hint="eastAsia"/>
        </w:rPr>
        <w:t>контексті</w:t>
      </w:r>
      <w:r>
        <w:t></w:t>
      </w:r>
      <w:r>
        <w:t></w:t>
      </w:r>
    </w:p>
    <w:p w:rsidR="005270AE" w:rsidRDefault="005270AE" w:rsidP="005270AE">
      <w:r>
        <w:t></w:t>
      </w:r>
      <w:r>
        <w:t></w:t>
      </w:r>
      <w:r>
        <w:t></w:t>
      </w:r>
    </w:p>
    <w:p w:rsidR="005270AE" w:rsidRDefault="005270AE" w:rsidP="005270AE">
      <w:r>
        <w:rPr>
          <w:rFonts w:hint="eastAsia"/>
        </w:rPr>
        <w:t>зокрема</w:t>
      </w:r>
      <w:r>
        <w:t></w:t>
      </w:r>
      <w:r>
        <w:rPr>
          <w:rFonts w:hint="eastAsia"/>
        </w:rPr>
        <w:t>в</w:t>
      </w:r>
      <w:r>
        <w:t></w:t>
      </w:r>
      <w:r>
        <w:rPr>
          <w:rFonts w:hint="eastAsia"/>
        </w:rPr>
        <w:t>межах</w:t>
      </w:r>
      <w:r>
        <w:t></w:t>
      </w:r>
      <w:r>
        <w:rPr>
          <w:rFonts w:hint="eastAsia"/>
        </w:rPr>
        <w:t>літературної</w:t>
      </w:r>
      <w:r>
        <w:t></w:t>
      </w:r>
      <w:r>
        <w:rPr>
          <w:rFonts w:hint="eastAsia"/>
        </w:rPr>
        <w:t>казки</w:t>
      </w:r>
      <w:r>
        <w:t></w:t>
      </w:r>
      <w:r>
        <w:rPr>
          <w:rFonts w:hint="eastAsia"/>
        </w:rPr>
        <w:t>або</w:t>
      </w:r>
      <w:r>
        <w:t></w:t>
      </w:r>
      <w:r>
        <w:rPr>
          <w:rFonts w:hint="eastAsia"/>
        </w:rPr>
        <w:t>казкового</w:t>
      </w:r>
      <w:r>
        <w:t></w:t>
      </w:r>
      <w:r>
        <w:rPr>
          <w:rFonts w:hint="eastAsia"/>
        </w:rPr>
        <w:t>оповідання</w:t>
      </w:r>
      <w:r>
        <w:t></w:t>
      </w:r>
      <w:r>
        <w:t></w:t>
      </w:r>
      <w:r>
        <w:rPr>
          <w:rFonts w:hint="eastAsia"/>
        </w:rPr>
        <w:t>вкладаючи</w:t>
      </w:r>
      <w:r>
        <w:t></w:t>
      </w:r>
      <w:r>
        <w:rPr>
          <w:rFonts w:hint="eastAsia"/>
        </w:rPr>
        <w:t>в</w:t>
      </w:r>
      <w:r>
        <w:t></w:t>
      </w:r>
      <w:r>
        <w:rPr>
          <w:rFonts w:hint="eastAsia"/>
        </w:rPr>
        <w:t>цей</w:t>
      </w:r>
    </w:p>
    <w:p w:rsidR="005270AE" w:rsidRDefault="005270AE" w:rsidP="005270AE">
      <w:r>
        <w:rPr>
          <w:rFonts w:hint="eastAsia"/>
        </w:rPr>
        <w:t>образ</w:t>
      </w:r>
      <w:r>
        <w:t></w:t>
      </w:r>
      <w:r>
        <w:rPr>
          <w:rFonts w:hint="eastAsia"/>
        </w:rPr>
        <w:t>символічні</w:t>
      </w:r>
      <w:r>
        <w:t></w:t>
      </w:r>
      <w:r>
        <w:rPr>
          <w:rFonts w:hint="eastAsia"/>
        </w:rPr>
        <w:t>значення</w:t>
      </w:r>
      <w:r>
        <w:t></w:t>
      </w:r>
      <w:r>
        <w:t></w:t>
      </w:r>
      <w:r>
        <w:rPr>
          <w:rFonts w:hint="eastAsia"/>
        </w:rPr>
        <w:t>Ще</w:t>
      </w:r>
      <w:r>
        <w:t></w:t>
      </w:r>
      <w:r>
        <w:rPr>
          <w:rFonts w:hint="eastAsia"/>
        </w:rPr>
        <w:t>одним</w:t>
      </w:r>
      <w:r>
        <w:t></w:t>
      </w:r>
      <w:r>
        <w:rPr>
          <w:rFonts w:hint="eastAsia"/>
        </w:rPr>
        <w:t>цікавим</w:t>
      </w:r>
      <w:r>
        <w:t></w:t>
      </w:r>
      <w:r>
        <w:rPr>
          <w:rFonts w:hint="eastAsia"/>
        </w:rPr>
        <w:t>образом</w:t>
      </w:r>
      <w:r>
        <w:t></w:t>
      </w:r>
      <w:r>
        <w:t></w:t>
      </w:r>
      <w:r>
        <w:rPr>
          <w:rFonts w:hint="eastAsia"/>
        </w:rPr>
        <w:t>який</w:t>
      </w:r>
      <w:r>
        <w:t></w:t>
      </w:r>
      <w:r>
        <w:rPr>
          <w:rFonts w:hint="eastAsia"/>
        </w:rPr>
        <w:t>належить</w:t>
      </w:r>
      <w:r>
        <w:t></w:t>
      </w:r>
      <w:r>
        <w:rPr>
          <w:rFonts w:hint="eastAsia"/>
        </w:rPr>
        <w:t>до</w:t>
      </w:r>
      <w:r>
        <w:t></w:t>
      </w:r>
      <w:r>
        <w:rPr>
          <w:rFonts w:hint="eastAsia"/>
        </w:rPr>
        <w:t>двох</w:t>
      </w:r>
    </w:p>
    <w:p w:rsidR="005270AE" w:rsidRDefault="005270AE" w:rsidP="005270AE">
      <w:r>
        <w:rPr>
          <w:rFonts w:hint="eastAsia"/>
        </w:rPr>
        <w:t>типів</w:t>
      </w:r>
      <w:r>
        <w:t></w:t>
      </w:r>
      <w:r>
        <w:rPr>
          <w:rFonts w:hint="eastAsia"/>
        </w:rPr>
        <w:t>–</w:t>
      </w:r>
      <w:r>
        <w:t></w:t>
      </w:r>
      <w:r>
        <w:rPr>
          <w:rFonts w:hint="eastAsia"/>
        </w:rPr>
        <w:t>істоти</w:t>
      </w:r>
      <w:r>
        <w:t></w:t>
      </w:r>
      <w:r>
        <w:rPr>
          <w:rFonts w:hint="eastAsia"/>
        </w:rPr>
        <w:t>з</w:t>
      </w:r>
      <w:r>
        <w:t></w:t>
      </w:r>
      <w:r>
        <w:rPr>
          <w:rFonts w:hint="eastAsia"/>
        </w:rPr>
        <w:t>помежів’я</w:t>
      </w:r>
      <w:r>
        <w:t></w:t>
      </w:r>
      <w:r>
        <w:rPr>
          <w:rFonts w:hint="eastAsia"/>
        </w:rPr>
        <w:t>і</w:t>
      </w:r>
      <w:r>
        <w:t></w:t>
      </w:r>
      <w:r>
        <w:rPr>
          <w:rFonts w:hint="eastAsia"/>
        </w:rPr>
        <w:t>носія</w:t>
      </w:r>
      <w:r>
        <w:t></w:t>
      </w:r>
      <w:r>
        <w:rPr>
          <w:rFonts w:hint="eastAsia"/>
        </w:rPr>
        <w:t>магічних</w:t>
      </w:r>
      <w:r>
        <w:t></w:t>
      </w:r>
      <w:r>
        <w:rPr>
          <w:rFonts w:hint="eastAsia"/>
        </w:rPr>
        <w:t>знань</w:t>
      </w:r>
      <w:r>
        <w:t></w:t>
      </w:r>
      <w:r>
        <w:t></w:t>
      </w:r>
      <w:r>
        <w:rPr>
          <w:rFonts w:hint="eastAsia"/>
        </w:rPr>
        <w:t>є</w:t>
      </w:r>
      <w:r>
        <w:t></w:t>
      </w:r>
      <w:r>
        <w:rPr>
          <w:rFonts w:hint="eastAsia"/>
        </w:rPr>
        <w:t>циганка</w:t>
      </w:r>
      <w:r>
        <w:t></w:t>
      </w:r>
      <w:r>
        <w:t></w:t>
      </w:r>
      <w:r>
        <w:rPr>
          <w:rFonts w:hint="eastAsia"/>
        </w:rPr>
        <w:t>що</w:t>
      </w:r>
      <w:r>
        <w:t></w:t>
      </w:r>
      <w:r>
        <w:rPr>
          <w:rFonts w:hint="eastAsia"/>
        </w:rPr>
        <w:t>в</w:t>
      </w:r>
      <w:r>
        <w:t></w:t>
      </w:r>
      <w:r>
        <w:rPr>
          <w:rFonts w:hint="eastAsia"/>
        </w:rPr>
        <w:t>літературі</w:t>
      </w:r>
    </w:p>
    <w:p w:rsidR="005270AE" w:rsidRDefault="005270AE" w:rsidP="005270AE">
      <w:r>
        <w:rPr>
          <w:rFonts w:hint="eastAsia"/>
        </w:rPr>
        <w:t>Відродження</w:t>
      </w:r>
      <w:r>
        <w:t></w:t>
      </w:r>
      <w:r>
        <w:rPr>
          <w:rFonts w:hint="eastAsia"/>
        </w:rPr>
        <w:t>зображена</w:t>
      </w:r>
      <w:r>
        <w:t></w:t>
      </w:r>
      <w:r>
        <w:rPr>
          <w:rFonts w:hint="eastAsia"/>
        </w:rPr>
        <w:t>як</w:t>
      </w:r>
      <w:r>
        <w:t></w:t>
      </w:r>
      <w:r>
        <w:rPr>
          <w:rFonts w:hint="eastAsia"/>
        </w:rPr>
        <w:t>карнавальний</w:t>
      </w:r>
      <w:r>
        <w:t></w:t>
      </w:r>
      <w:r>
        <w:rPr>
          <w:rFonts w:hint="eastAsia"/>
        </w:rPr>
        <w:t>персонаж</w:t>
      </w:r>
      <w:r>
        <w:t></w:t>
      </w:r>
      <w:r>
        <w:rPr>
          <w:rFonts w:hint="eastAsia"/>
        </w:rPr>
        <w:t>і</w:t>
      </w:r>
      <w:r>
        <w:t></w:t>
      </w:r>
      <w:r>
        <w:rPr>
          <w:rFonts w:hint="eastAsia"/>
        </w:rPr>
        <w:t>має</w:t>
      </w:r>
      <w:r>
        <w:t></w:t>
      </w:r>
      <w:r>
        <w:rPr>
          <w:rFonts w:hint="eastAsia"/>
        </w:rPr>
        <w:t>три</w:t>
      </w:r>
      <w:r>
        <w:t></w:t>
      </w:r>
      <w:r>
        <w:rPr>
          <w:rFonts w:hint="eastAsia"/>
        </w:rPr>
        <w:t>функції</w:t>
      </w:r>
      <w:r>
        <w:t></w:t>
      </w:r>
    </w:p>
    <w:p w:rsidR="005270AE" w:rsidRDefault="005270AE" w:rsidP="005270AE">
      <w:r>
        <w:rPr>
          <w:rFonts w:hint="eastAsia"/>
        </w:rPr>
        <w:t>розважити</w:t>
      </w:r>
      <w:r>
        <w:t></w:t>
      </w:r>
      <w:r>
        <w:t></w:t>
      </w:r>
      <w:r>
        <w:rPr>
          <w:rFonts w:hint="eastAsia"/>
        </w:rPr>
        <w:t>зробити</w:t>
      </w:r>
      <w:r>
        <w:t></w:t>
      </w:r>
      <w:r>
        <w:rPr>
          <w:rFonts w:hint="eastAsia"/>
        </w:rPr>
        <w:t>передбачення</w:t>
      </w:r>
      <w:r>
        <w:t></w:t>
      </w:r>
      <w:r>
        <w:rPr>
          <w:rFonts w:hint="eastAsia"/>
        </w:rPr>
        <w:t>й</w:t>
      </w:r>
      <w:r>
        <w:t></w:t>
      </w:r>
      <w:r>
        <w:rPr>
          <w:rFonts w:hint="eastAsia"/>
        </w:rPr>
        <w:t>розповісти</w:t>
      </w:r>
      <w:r>
        <w:t></w:t>
      </w:r>
      <w:r>
        <w:rPr>
          <w:rFonts w:hint="eastAsia"/>
        </w:rPr>
        <w:t>жінкам</w:t>
      </w:r>
      <w:r>
        <w:t></w:t>
      </w:r>
      <w:r>
        <w:rPr>
          <w:rFonts w:hint="eastAsia"/>
        </w:rPr>
        <w:t>різні</w:t>
      </w:r>
      <w:r>
        <w:t></w:t>
      </w:r>
      <w:r>
        <w:rPr>
          <w:rFonts w:hint="eastAsia"/>
        </w:rPr>
        <w:t>чаклунські</w:t>
      </w:r>
    </w:p>
    <w:p w:rsidR="005270AE" w:rsidRDefault="005270AE" w:rsidP="005270AE">
      <w:r>
        <w:rPr>
          <w:rFonts w:hint="eastAsia"/>
        </w:rPr>
        <w:t>секрети</w:t>
      </w:r>
      <w:r>
        <w:t></w:t>
      </w:r>
      <w:r>
        <w:rPr>
          <w:rFonts w:hint="eastAsia"/>
        </w:rPr>
        <w:t>подарувати</w:t>
      </w:r>
      <w:r>
        <w:t></w:t>
      </w:r>
      <w:r>
        <w:rPr>
          <w:rFonts w:hint="eastAsia"/>
        </w:rPr>
        <w:t>магічні</w:t>
      </w:r>
      <w:r>
        <w:t></w:t>
      </w:r>
      <w:r>
        <w:rPr>
          <w:rFonts w:hint="eastAsia"/>
        </w:rPr>
        <w:t>предмети</w:t>
      </w:r>
      <w:r>
        <w:t></w:t>
      </w:r>
      <w:r>
        <w:t></w:t>
      </w:r>
      <w:r>
        <w:rPr>
          <w:rFonts w:hint="eastAsia"/>
        </w:rPr>
        <w:t>Образ</w:t>
      </w:r>
      <w:r>
        <w:t></w:t>
      </w:r>
      <w:r>
        <w:rPr>
          <w:rFonts w:hint="eastAsia"/>
        </w:rPr>
        <w:t>циганки</w:t>
      </w:r>
      <w:r>
        <w:t></w:t>
      </w:r>
      <w:r>
        <w:rPr>
          <w:rFonts w:hint="eastAsia"/>
        </w:rPr>
        <w:t>корелює</w:t>
      </w:r>
      <w:r>
        <w:t></w:t>
      </w:r>
      <w:r>
        <w:rPr>
          <w:rFonts w:hint="eastAsia"/>
        </w:rPr>
        <w:t>з</w:t>
      </w:r>
      <w:r>
        <w:t></w:t>
      </w:r>
      <w:r>
        <w:rPr>
          <w:rFonts w:hint="eastAsia"/>
        </w:rPr>
        <w:t>образами</w:t>
      </w:r>
    </w:p>
    <w:p w:rsidR="005270AE" w:rsidRDefault="005270AE" w:rsidP="005270AE">
      <w:r>
        <w:rPr>
          <w:rFonts w:hint="eastAsia"/>
        </w:rPr>
        <w:t>відьми</w:t>
      </w:r>
      <w:r>
        <w:t></w:t>
      </w:r>
      <w:r>
        <w:rPr>
          <w:rFonts w:hint="eastAsia"/>
        </w:rPr>
        <w:t>та</w:t>
      </w:r>
      <w:r>
        <w:t></w:t>
      </w:r>
      <w:r>
        <w:rPr>
          <w:rFonts w:hint="eastAsia"/>
        </w:rPr>
        <w:t>знахарки</w:t>
      </w:r>
      <w:r>
        <w:t></w:t>
      </w:r>
      <w:r>
        <w:t></w:t>
      </w:r>
      <w:r>
        <w:rPr>
          <w:rFonts w:hint="eastAsia"/>
        </w:rPr>
        <w:t>проте</w:t>
      </w:r>
      <w:r>
        <w:t></w:t>
      </w:r>
      <w:r>
        <w:rPr>
          <w:rFonts w:hint="eastAsia"/>
        </w:rPr>
        <w:t>вона</w:t>
      </w:r>
      <w:r>
        <w:t></w:t>
      </w:r>
      <w:r>
        <w:rPr>
          <w:rFonts w:hint="eastAsia"/>
        </w:rPr>
        <w:t>приходить</w:t>
      </w:r>
      <w:r>
        <w:t></w:t>
      </w:r>
      <w:r>
        <w:rPr>
          <w:rFonts w:hint="eastAsia"/>
        </w:rPr>
        <w:t>з</w:t>
      </w:r>
      <w:r>
        <w:t></w:t>
      </w:r>
      <w:r>
        <w:rPr>
          <w:rFonts w:hint="eastAsia"/>
        </w:rPr>
        <w:t>іншого</w:t>
      </w:r>
      <w:r>
        <w:t></w:t>
      </w:r>
      <w:r>
        <w:rPr>
          <w:rFonts w:hint="eastAsia"/>
        </w:rPr>
        <w:t>світу</w:t>
      </w:r>
      <w:r>
        <w:t></w:t>
      </w:r>
      <w:r>
        <w:rPr>
          <w:rFonts w:hint="eastAsia"/>
        </w:rPr>
        <w:t>і</w:t>
      </w:r>
      <w:r>
        <w:t></w:t>
      </w:r>
      <w:r>
        <w:rPr>
          <w:rFonts w:hint="eastAsia"/>
        </w:rPr>
        <w:t>саме</w:t>
      </w:r>
      <w:r>
        <w:t></w:t>
      </w:r>
      <w:r>
        <w:rPr>
          <w:rFonts w:hint="eastAsia"/>
        </w:rPr>
        <w:t>тому</w:t>
      </w:r>
      <w:r>
        <w:t></w:t>
      </w:r>
      <w:r>
        <w:rPr>
          <w:rFonts w:hint="eastAsia"/>
        </w:rPr>
        <w:t>наділена</w:t>
      </w:r>
    </w:p>
    <w:p w:rsidR="005270AE" w:rsidRDefault="005270AE" w:rsidP="005270AE">
      <w:r>
        <w:rPr>
          <w:rFonts w:hint="eastAsia"/>
        </w:rPr>
        <w:t>особливими</w:t>
      </w:r>
      <w:r>
        <w:t></w:t>
      </w:r>
      <w:r>
        <w:rPr>
          <w:rFonts w:hint="eastAsia"/>
        </w:rPr>
        <w:t>талантами</w:t>
      </w:r>
      <w:r>
        <w:t></w:t>
      </w:r>
      <w:r>
        <w:t></w:t>
      </w:r>
      <w:r>
        <w:rPr>
          <w:rFonts w:hint="eastAsia"/>
        </w:rPr>
        <w:t>У</w:t>
      </w:r>
      <w:r>
        <w:t></w:t>
      </w:r>
      <w:r>
        <w:rPr>
          <w:rFonts w:hint="eastAsia"/>
        </w:rPr>
        <w:t>романтизмі</w:t>
      </w:r>
      <w:r>
        <w:t></w:t>
      </w:r>
      <w:r>
        <w:rPr>
          <w:rFonts w:hint="eastAsia"/>
        </w:rPr>
        <w:t>увиразнюється</w:t>
      </w:r>
      <w:r>
        <w:t></w:t>
      </w:r>
      <w:r>
        <w:rPr>
          <w:rFonts w:hint="eastAsia"/>
        </w:rPr>
        <w:t>образ</w:t>
      </w:r>
      <w:r>
        <w:t></w:t>
      </w:r>
      <w:r>
        <w:rPr>
          <w:rFonts w:hint="eastAsia"/>
        </w:rPr>
        <w:t>циганки</w:t>
      </w:r>
      <w:r>
        <w:t></w:t>
      </w:r>
      <w:r>
        <w:rPr>
          <w:rFonts w:hint="eastAsia"/>
        </w:rPr>
        <w:t>як</w:t>
      </w:r>
      <w:r>
        <w:t></w:t>
      </w:r>
      <w:r>
        <w:rPr>
          <w:rFonts w:hint="eastAsia"/>
        </w:rPr>
        <w:t>Іншого</w:t>
      </w:r>
      <w:r>
        <w:t></w:t>
      </w:r>
    </w:p>
    <w:p w:rsidR="005270AE" w:rsidRDefault="005270AE" w:rsidP="005270AE">
      <w:r>
        <w:rPr>
          <w:rFonts w:hint="eastAsia"/>
        </w:rPr>
        <w:t>вона</w:t>
      </w:r>
      <w:r>
        <w:t></w:t>
      </w:r>
      <w:r>
        <w:rPr>
          <w:rFonts w:hint="eastAsia"/>
        </w:rPr>
        <w:t>безпосередньо</w:t>
      </w:r>
      <w:r>
        <w:t></w:t>
      </w:r>
      <w:r>
        <w:rPr>
          <w:rFonts w:hint="eastAsia"/>
        </w:rPr>
        <w:t>впливає</w:t>
      </w:r>
      <w:r>
        <w:t></w:t>
      </w:r>
      <w:r>
        <w:rPr>
          <w:rFonts w:hint="eastAsia"/>
        </w:rPr>
        <w:t>на</w:t>
      </w:r>
      <w:r>
        <w:t></w:t>
      </w:r>
      <w:r>
        <w:rPr>
          <w:rFonts w:hint="eastAsia"/>
        </w:rPr>
        <w:t>долі</w:t>
      </w:r>
      <w:r>
        <w:t></w:t>
      </w:r>
      <w:r>
        <w:rPr>
          <w:rFonts w:hint="eastAsia"/>
        </w:rPr>
        <w:t>людей</w:t>
      </w:r>
      <w:r>
        <w:t></w:t>
      </w:r>
      <w:r>
        <w:t></w:t>
      </w:r>
      <w:r>
        <w:rPr>
          <w:rFonts w:hint="eastAsia"/>
        </w:rPr>
        <w:t>надалі</w:t>
      </w:r>
      <w:r>
        <w:t></w:t>
      </w:r>
      <w:r>
        <w:rPr>
          <w:rFonts w:hint="eastAsia"/>
        </w:rPr>
        <w:t>фігура</w:t>
      </w:r>
      <w:r>
        <w:t></w:t>
      </w:r>
      <w:r>
        <w:rPr>
          <w:rFonts w:hint="eastAsia"/>
        </w:rPr>
        <w:t>циганки</w:t>
      </w:r>
    </w:p>
    <w:p w:rsidR="005270AE" w:rsidRDefault="005270AE" w:rsidP="005270AE">
      <w:r>
        <w:rPr>
          <w:rFonts w:hint="eastAsia"/>
        </w:rPr>
        <w:t>демонізується</w:t>
      </w:r>
      <w:r>
        <w:t></w:t>
      </w:r>
      <w:r>
        <w:t></w:t>
      </w:r>
      <w:r>
        <w:rPr>
          <w:rFonts w:hint="eastAsia"/>
        </w:rPr>
        <w:t>автори</w:t>
      </w:r>
      <w:r>
        <w:t></w:t>
      </w:r>
      <w:r>
        <w:rPr>
          <w:rFonts w:hint="eastAsia"/>
        </w:rPr>
        <w:t>наголошують</w:t>
      </w:r>
      <w:r>
        <w:t></w:t>
      </w:r>
      <w:r>
        <w:rPr>
          <w:rFonts w:hint="eastAsia"/>
        </w:rPr>
        <w:t>на</w:t>
      </w:r>
      <w:r>
        <w:t></w:t>
      </w:r>
      <w:r>
        <w:rPr>
          <w:rFonts w:hint="eastAsia"/>
        </w:rPr>
        <w:t>її</w:t>
      </w:r>
      <w:r>
        <w:t></w:t>
      </w:r>
      <w:r>
        <w:rPr>
          <w:rFonts w:hint="eastAsia"/>
        </w:rPr>
        <w:t>таємничому</w:t>
      </w:r>
      <w:r>
        <w:t></w:t>
      </w:r>
      <w:r>
        <w:rPr>
          <w:rFonts w:hint="eastAsia"/>
        </w:rPr>
        <w:t>походженні</w:t>
      </w:r>
      <w:r>
        <w:t></w:t>
      </w:r>
      <w:r>
        <w:t></w:t>
      </w:r>
      <w:r>
        <w:rPr>
          <w:rFonts w:hint="eastAsia"/>
        </w:rPr>
        <w:t>а</w:t>
      </w:r>
      <w:r>
        <w:t></w:t>
      </w:r>
      <w:r>
        <w:rPr>
          <w:rFonts w:hint="eastAsia"/>
        </w:rPr>
        <w:t>прокляття</w:t>
      </w:r>
      <w:r>
        <w:t></w:t>
      </w:r>
    </w:p>
    <w:p w:rsidR="005270AE" w:rsidRDefault="005270AE" w:rsidP="005270AE">
      <w:r>
        <w:rPr>
          <w:rFonts w:hint="eastAsia"/>
        </w:rPr>
        <w:t>що</w:t>
      </w:r>
      <w:r>
        <w:t></w:t>
      </w:r>
      <w:r>
        <w:rPr>
          <w:rFonts w:hint="eastAsia"/>
        </w:rPr>
        <w:t>супроводжує</w:t>
      </w:r>
      <w:r>
        <w:t></w:t>
      </w:r>
      <w:r>
        <w:rPr>
          <w:rFonts w:hint="eastAsia"/>
        </w:rPr>
        <w:t>цю</w:t>
      </w:r>
      <w:r>
        <w:t></w:t>
      </w:r>
      <w:r>
        <w:rPr>
          <w:rFonts w:hint="eastAsia"/>
        </w:rPr>
        <w:t>істоту</w:t>
      </w:r>
      <w:r>
        <w:t></w:t>
      </w:r>
      <w:r>
        <w:t></w:t>
      </w:r>
      <w:r>
        <w:rPr>
          <w:rFonts w:hint="eastAsia"/>
        </w:rPr>
        <w:t>виявляється</w:t>
      </w:r>
      <w:r>
        <w:t></w:t>
      </w:r>
      <w:r>
        <w:rPr>
          <w:rFonts w:hint="eastAsia"/>
        </w:rPr>
        <w:t>в</w:t>
      </w:r>
      <w:r>
        <w:t></w:t>
      </w:r>
      <w:r>
        <w:rPr>
          <w:rFonts w:hint="eastAsia"/>
        </w:rPr>
        <w:t>її</w:t>
      </w:r>
      <w:r>
        <w:t></w:t>
      </w:r>
      <w:r>
        <w:rPr>
          <w:rFonts w:hint="eastAsia"/>
        </w:rPr>
        <w:t>обсесивній</w:t>
      </w:r>
      <w:r>
        <w:t></w:t>
      </w:r>
      <w:r>
        <w:rPr>
          <w:rFonts w:hint="eastAsia"/>
        </w:rPr>
        <w:t>любові</w:t>
      </w:r>
      <w:r>
        <w:t></w:t>
      </w:r>
      <w:r>
        <w:rPr>
          <w:rFonts w:hint="eastAsia"/>
        </w:rPr>
        <w:t>до</w:t>
      </w:r>
      <w:r>
        <w:t></w:t>
      </w:r>
      <w:r>
        <w:rPr>
          <w:rFonts w:hint="eastAsia"/>
        </w:rPr>
        <w:t>покійного</w:t>
      </w:r>
    </w:p>
    <w:p w:rsidR="005270AE" w:rsidRDefault="005270AE" w:rsidP="005270AE">
      <w:r>
        <w:rPr>
          <w:rFonts w:hint="eastAsia"/>
        </w:rPr>
        <w:t>коханого</w:t>
      </w:r>
      <w:r>
        <w:t></w:t>
      </w:r>
      <w:r>
        <w:t></w:t>
      </w:r>
      <w:r>
        <w:rPr>
          <w:rFonts w:hint="eastAsia"/>
        </w:rPr>
        <w:t>Наприкінці</w:t>
      </w:r>
      <w:r>
        <w:t></w:t>
      </w:r>
      <w:r>
        <w:rPr>
          <w:rFonts w:hint="eastAsia"/>
        </w:rPr>
        <w:t>ХІХ</w:t>
      </w:r>
      <w:r>
        <w:t></w:t>
      </w:r>
      <w:r>
        <w:rPr>
          <w:rFonts w:hint="eastAsia"/>
        </w:rPr>
        <w:t>ст</w:t>
      </w:r>
      <w:r>
        <w:t></w:t>
      </w:r>
      <w:r>
        <w:t></w:t>
      </w:r>
      <w:r>
        <w:rPr>
          <w:rFonts w:hint="eastAsia"/>
        </w:rPr>
        <w:t>образ</w:t>
      </w:r>
      <w:r>
        <w:t></w:t>
      </w:r>
      <w:r>
        <w:rPr>
          <w:rFonts w:hint="eastAsia"/>
        </w:rPr>
        <w:t>циганки</w:t>
      </w:r>
      <w:r>
        <w:t></w:t>
      </w:r>
      <w:r>
        <w:rPr>
          <w:rFonts w:hint="eastAsia"/>
        </w:rPr>
        <w:t>як</w:t>
      </w:r>
      <w:r>
        <w:t></w:t>
      </w:r>
      <w:r>
        <w:rPr>
          <w:rFonts w:hint="eastAsia"/>
        </w:rPr>
        <w:t>Іншого</w:t>
      </w:r>
      <w:r>
        <w:t></w:t>
      </w:r>
      <w:r>
        <w:rPr>
          <w:rFonts w:hint="eastAsia"/>
        </w:rPr>
        <w:t>трансформується</w:t>
      </w:r>
      <w:r>
        <w:t></w:t>
      </w:r>
      <w:r>
        <w:rPr>
          <w:rFonts w:hint="eastAsia"/>
        </w:rPr>
        <w:t>в</w:t>
      </w:r>
      <w:r>
        <w:t></w:t>
      </w:r>
      <w:r>
        <w:rPr>
          <w:rFonts w:hint="eastAsia"/>
        </w:rPr>
        <w:t>ідеал</w:t>
      </w:r>
    </w:p>
    <w:p w:rsidR="005270AE" w:rsidRDefault="005270AE" w:rsidP="005270AE">
      <w:r>
        <w:rPr>
          <w:rFonts w:hint="eastAsia"/>
        </w:rPr>
        <w:t>чистої</w:t>
      </w:r>
      <w:r>
        <w:t></w:t>
      </w:r>
      <w:r>
        <w:rPr>
          <w:rFonts w:hint="eastAsia"/>
        </w:rPr>
        <w:t>–</w:t>
      </w:r>
      <w:r>
        <w:t></w:t>
      </w:r>
      <w:r>
        <w:rPr>
          <w:rFonts w:hint="eastAsia"/>
        </w:rPr>
        <w:t>мертвої</w:t>
      </w:r>
      <w:r>
        <w:t></w:t>
      </w:r>
      <w:r>
        <w:rPr>
          <w:rFonts w:hint="eastAsia"/>
        </w:rPr>
        <w:t>краси</w:t>
      </w:r>
      <w:r>
        <w:t></w:t>
      </w:r>
      <w:r>
        <w:t></w:t>
      </w:r>
      <w:r>
        <w:rPr>
          <w:rFonts w:hint="eastAsia"/>
        </w:rPr>
        <w:t>а</w:t>
      </w:r>
      <w:r>
        <w:t></w:t>
      </w:r>
      <w:r>
        <w:rPr>
          <w:rFonts w:hint="eastAsia"/>
        </w:rPr>
        <w:t>письменники</w:t>
      </w:r>
      <w:r>
        <w:t></w:t>
      </w:r>
      <w:r>
        <w:rPr>
          <w:rFonts w:hint="eastAsia"/>
        </w:rPr>
        <w:t>модерністи</w:t>
      </w:r>
      <w:r>
        <w:t></w:t>
      </w:r>
      <w:r>
        <w:rPr>
          <w:rFonts w:hint="eastAsia"/>
        </w:rPr>
        <w:t>повертають</w:t>
      </w:r>
      <w:r>
        <w:t></w:t>
      </w:r>
      <w:r>
        <w:rPr>
          <w:rFonts w:hint="eastAsia"/>
        </w:rPr>
        <w:t>циганку</w:t>
      </w:r>
      <w:r>
        <w:t></w:t>
      </w:r>
      <w:r>
        <w:rPr>
          <w:rFonts w:hint="eastAsia"/>
        </w:rPr>
        <w:t>в</w:t>
      </w:r>
    </w:p>
    <w:p w:rsidR="005270AE" w:rsidRDefault="005270AE" w:rsidP="005270AE">
      <w:r>
        <w:rPr>
          <w:rFonts w:hint="eastAsia"/>
        </w:rPr>
        <w:t>регіональний</w:t>
      </w:r>
      <w:r>
        <w:t></w:t>
      </w:r>
      <w:r>
        <w:rPr>
          <w:rFonts w:hint="eastAsia"/>
        </w:rPr>
        <w:t>контекст</w:t>
      </w:r>
      <w:r>
        <w:t></w:t>
      </w:r>
      <w:r>
        <w:t></w:t>
      </w:r>
      <w:r>
        <w:rPr>
          <w:rFonts w:hint="eastAsia"/>
        </w:rPr>
        <w:t>де</w:t>
      </w:r>
      <w:r>
        <w:t></w:t>
      </w:r>
      <w:r>
        <w:rPr>
          <w:rFonts w:hint="eastAsia"/>
        </w:rPr>
        <w:t>актуалізується</w:t>
      </w:r>
      <w:r>
        <w:t></w:t>
      </w:r>
      <w:r>
        <w:rPr>
          <w:rFonts w:hint="eastAsia"/>
        </w:rPr>
        <w:t>її</w:t>
      </w:r>
      <w:r>
        <w:t></w:t>
      </w:r>
      <w:r>
        <w:rPr>
          <w:rFonts w:hint="eastAsia"/>
        </w:rPr>
        <w:t>функція</w:t>
      </w:r>
      <w:r>
        <w:t></w:t>
      </w:r>
      <w:r>
        <w:rPr>
          <w:rFonts w:hint="eastAsia"/>
        </w:rPr>
        <w:t>ворожки</w:t>
      </w:r>
      <w:r>
        <w:t></w:t>
      </w:r>
      <w:r>
        <w:rPr>
          <w:rFonts w:hint="eastAsia"/>
        </w:rPr>
        <w:t>та</w:t>
      </w:r>
      <w:r>
        <w:t></w:t>
      </w:r>
      <w:r>
        <w:rPr>
          <w:rFonts w:hint="eastAsia"/>
        </w:rPr>
        <w:t>пророчиці</w:t>
      </w:r>
      <w:r>
        <w:t></w:t>
      </w:r>
    </w:p>
    <w:p w:rsidR="005270AE" w:rsidRDefault="005270AE" w:rsidP="005270AE">
      <w:r>
        <w:rPr>
          <w:rFonts w:hint="eastAsia"/>
        </w:rPr>
        <w:t>Фігури</w:t>
      </w:r>
      <w:r>
        <w:t></w:t>
      </w:r>
      <w:r>
        <w:rPr>
          <w:rFonts w:hint="eastAsia"/>
        </w:rPr>
        <w:t>мертвих</w:t>
      </w:r>
      <w:r>
        <w:t></w:t>
      </w:r>
      <w:r>
        <w:rPr>
          <w:rFonts w:hint="eastAsia"/>
        </w:rPr>
        <w:t>наречених</w:t>
      </w:r>
      <w:r>
        <w:t></w:t>
      </w:r>
      <w:r>
        <w:rPr>
          <w:rFonts w:hint="eastAsia"/>
        </w:rPr>
        <w:t>та</w:t>
      </w:r>
      <w:r>
        <w:t></w:t>
      </w:r>
      <w:r>
        <w:rPr>
          <w:rFonts w:hint="eastAsia"/>
        </w:rPr>
        <w:t>двійників</w:t>
      </w:r>
      <w:r>
        <w:t></w:t>
      </w:r>
      <w:r>
        <w:rPr>
          <w:rFonts w:hint="eastAsia"/>
        </w:rPr>
        <w:t>спостерігаємо</w:t>
      </w:r>
      <w:r>
        <w:t></w:t>
      </w:r>
      <w:r>
        <w:rPr>
          <w:rFonts w:hint="eastAsia"/>
        </w:rPr>
        <w:t>в</w:t>
      </w:r>
      <w:r>
        <w:t></w:t>
      </w:r>
      <w:r>
        <w:rPr>
          <w:rFonts w:hint="eastAsia"/>
        </w:rPr>
        <w:t>літературі</w:t>
      </w:r>
      <w:r>
        <w:t></w:t>
      </w:r>
      <w:r>
        <w:rPr>
          <w:rFonts w:hint="eastAsia"/>
        </w:rPr>
        <w:t>романтизму</w:t>
      </w:r>
    </w:p>
    <w:p w:rsidR="005270AE" w:rsidRDefault="005270AE" w:rsidP="005270AE">
      <w:r>
        <w:rPr>
          <w:rFonts w:hint="eastAsia"/>
        </w:rPr>
        <w:t>та</w:t>
      </w:r>
      <w:r>
        <w:t></w:t>
      </w:r>
      <w:r>
        <w:rPr>
          <w:rFonts w:hint="eastAsia"/>
        </w:rPr>
        <w:t>модернізму</w:t>
      </w:r>
      <w:r>
        <w:t></w:t>
      </w:r>
      <w:r>
        <w:rPr>
          <w:rFonts w:hint="eastAsia"/>
        </w:rPr>
        <w:t>в</w:t>
      </w:r>
      <w:r>
        <w:t></w:t>
      </w:r>
      <w:r>
        <w:rPr>
          <w:rFonts w:hint="eastAsia"/>
        </w:rPr>
        <w:t>типових</w:t>
      </w:r>
      <w:r>
        <w:t></w:t>
      </w:r>
      <w:r>
        <w:rPr>
          <w:rFonts w:hint="eastAsia"/>
        </w:rPr>
        <w:t>для</w:t>
      </w:r>
      <w:r>
        <w:t></w:t>
      </w:r>
      <w:r>
        <w:rPr>
          <w:rFonts w:hint="eastAsia"/>
        </w:rPr>
        <w:t>літературної</w:t>
      </w:r>
      <w:r>
        <w:t></w:t>
      </w:r>
      <w:r>
        <w:rPr>
          <w:rFonts w:hint="eastAsia"/>
        </w:rPr>
        <w:t>фантастики</w:t>
      </w:r>
      <w:r>
        <w:t></w:t>
      </w:r>
      <w:r>
        <w:rPr>
          <w:rFonts w:hint="eastAsia"/>
        </w:rPr>
        <w:t>сюжетах</w:t>
      </w:r>
      <w:r>
        <w:t></w:t>
      </w:r>
      <w:r>
        <w:t></w:t>
      </w:r>
      <w:r>
        <w:rPr>
          <w:rFonts w:hint="eastAsia"/>
        </w:rPr>
        <w:t>До</w:t>
      </w:r>
      <w:r>
        <w:t></w:t>
      </w:r>
      <w:r>
        <w:rPr>
          <w:rFonts w:hint="eastAsia"/>
        </w:rPr>
        <w:t>типу</w:t>
      </w:r>
    </w:p>
    <w:p w:rsidR="005270AE" w:rsidRDefault="005270AE" w:rsidP="005270AE">
      <w:r>
        <w:rPr>
          <w:rFonts w:hint="eastAsia"/>
        </w:rPr>
        <w:t>персонажа</w:t>
      </w:r>
      <w:r>
        <w:t></w:t>
      </w:r>
      <w:r>
        <w:rPr>
          <w:rFonts w:hint="eastAsia"/>
        </w:rPr>
        <w:t>носія</w:t>
      </w:r>
      <w:r>
        <w:t></w:t>
      </w:r>
      <w:r>
        <w:rPr>
          <w:rFonts w:hint="eastAsia"/>
        </w:rPr>
        <w:t>магічного</w:t>
      </w:r>
      <w:r>
        <w:t></w:t>
      </w:r>
      <w:r>
        <w:rPr>
          <w:rFonts w:hint="eastAsia"/>
        </w:rPr>
        <w:t>знання</w:t>
      </w:r>
      <w:r>
        <w:t></w:t>
      </w:r>
      <w:r>
        <w:rPr>
          <w:rFonts w:hint="eastAsia"/>
        </w:rPr>
        <w:t>відносимо</w:t>
      </w:r>
      <w:r>
        <w:t></w:t>
      </w:r>
      <w:r>
        <w:rPr>
          <w:rFonts w:hint="eastAsia"/>
        </w:rPr>
        <w:t>і</w:t>
      </w:r>
      <w:r>
        <w:t></w:t>
      </w:r>
      <w:r>
        <w:rPr>
          <w:rFonts w:hint="eastAsia"/>
        </w:rPr>
        <w:t>магів</w:t>
      </w:r>
      <w:r>
        <w:t></w:t>
      </w:r>
      <w:r>
        <w:rPr>
          <w:rFonts w:hint="eastAsia"/>
        </w:rPr>
        <w:t>чорнокнижників</w:t>
      </w:r>
      <w:r>
        <w:t></w:t>
      </w:r>
      <w:r>
        <w:t></w:t>
      </w:r>
      <w:r>
        <w:rPr>
          <w:rFonts w:hint="eastAsia"/>
        </w:rPr>
        <w:t>які</w:t>
      </w:r>
    </w:p>
    <w:p w:rsidR="005270AE" w:rsidRDefault="005270AE" w:rsidP="005270AE">
      <w:r>
        <w:rPr>
          <w:rFonts w:hint="eastAsia"/>
        </w:rPr>
        <w:t>мають</w:t>
      </w:r>
      <w:r>
        <w:t></w:t>
      </w:r>
      <w:r>
        <w:rPr>
          <w:rFonts w:hint="eastAsia"/>
        </w:rPr>
        <w:t>виразну</w:t>
      </w:r>
      <w:r>
        <w:t></w:t>
      </w:r>
      <w:r>
        <w:rPr>
          <w:rFonts w:hint="eastAsia"/>
        </w:rPr>
        <w:t>гносеологічну</w:t>
      </w:r>
      <w:r>
        <w:t></w:t>
      </w:r>
      <w:r>
        <w:rPr>
          <w:rFonts w:hint="eastAsia"/>
        </w:rPr>
        <w:t>й</w:t>
      </w:r>
      <w:r>
        <w:t></w:t>
      </w:r>
      <w:r>
        <w:rPr>
          <w:rFonts w:hint="eastAsia"/>
        </w:rPr>
        <w:t>дидактичну</w:t>
      </w:r>
      <w:r>
        <w:t></w:t>
      </w:r>
      <w:r>
        <w:rPr>
          <w:rFonts w:hint="eastAsia"/>
        </w:rPr>
        <w:t>функцію</w:t>
      </w:r>
      <w:r>
        <w:t></w:t>
      </w:r>
      <w:r>
        <w:t></w:t>
      </w:r>
      <w:r>
        <w:rPr>
          <w:rFonts w:hint="eastAsia"/>
        </w:rPr>
        <w:t>вони</w:t>
      </w:r>
      <w:r>
        <w:t></w:t>
      </w:r>
      <w:r>
        <w:rPr>
          <w:rFonts w:hint="eastAsia"/>
        </w:rPr>
        <w:t>досвідчують</w:t>
      </w:r>
      <w:r>
        <w:t></w:t>
      </w:r>
      <w:r>
        <w:rPr>
          <w:rFonts w:hint="eastAsia"/>
        </w:rPr>
        <w:t>істину</w:t>
      </w:r>
    </w:p>
    <w:p w:rsidR="005270AE" w:rsidRDefault="005270AE" w:rsidP="005270AE">
      <w:r>
        <w:rPr>
          <w:rFonts w:hint="eastAsia"/>
        </w:rPr>
        <w:t>про</w:t>
      </w:r>
      <w:r>
        <w:t></w:t>
      </w:r>
      <w:r>
        <w:rPr>
          <w:rFonts w:hint="eastAsia"/>
        </w:rPr>
        <w:t>світ</w:t>
      </w:r>
      <w:r>
        <w:t></w:t>
      </w:r>
      <w:r>
        <w:t></w:t>
      </w:r>
      <w:r>
        <w:rPr>
          <w:rFonts w:hint="eastAsia"/>
        </w:rPr>
        <w:t>у</w:t>
      </w:r>
      <w:r>
        <w:t></w:t>
      </w:r>
      <w:r>
        <w:rPr>
          <w:rFonts w:hint="eastAsia"/>
        </w:rPr>
        <w:t>літературі</w:t>
      </w:r>
      <w:r>
        <w:t></w:t>
      </w:r>
      <w:r>
        <w:rPr>
          <w:rFonts w:hint="eastAsia"/>
        </w:rPr>
        <w:t>модернізму</w:t>
      </w:r>
      <w:r>
        <w:t></w:t>
      </w:r>
      <w:r>
        <w:rPr>
          <w:rFonts w:hint="eastAsia"/>
        </w:rPr>
        <w:t>намагання</w:t>
      </w:r>
      <w:r>
        <w:t></w:t>
      </w:r>
      <w:r>
        <w:rPr>
          <w:rFonts w:hint="eastAsia"/>
        </w:rPr>
        <w:t>зрозуміти</w:t>
      </w:r>
      <w:r>
        <w:t></w:t>
      </w:r>
      <w:r>
        <w:rPr>
          <w:rFonts w:hint="eastAsia"/>
        </w:rPr>
        <w:t>світ</w:t>
      </w:r>
      <w:r>
        <w:t></w:t>
      </w:r>
      <w:r>
        <w:rPr>
          <w:rFonts w:hint="eastAsia"/>
        </w:rPr>
        <w:t>і</w:t>
      </w:r>
      <w:r>
        <w:t></w:t>
      </w:r>
      <w:r>
        <w:rPr>
          <w:rFonts w:hint="eastAsia"/>
        </w:rPr>
        <w:t>вкласти</w:t>
      </w:r>
      <w:r>
        <w:t></w:t>
      </w:r>
      <w:r>
        <w:rPr>
          <w:rFonts w:hint="eastAsia"/>
        </w:rPr>
        <w:t>ці</w:t>
      </w:r>
      <w:r>
        <w:t></w:t>
      </w:r>
      <w:r>
        <w:rPr>
          <w:rFonts w:hint="eastAsia"/>
        </w:rPr>
        <w:t>знання</w:t>
      </w:r>
      <w:r>
        <w:t></w:t>
      </w:r>
      <w:r>
        <w:rPr>
          <w:rFonts w:hint="eastAsia"/>
        </w:rPr>
        <w:t>у</w:t>
      </w:r>
    </w:p>
    <w:p w:rsidR="005270AE" w:rsidRDefault="005270AE" w:rsidP="005270AE">
      <w:r>
        <w:rPr>
          <w:rFonts w:hint="eastAsia"/>
        </w:rPr>
        <w:t>відомі</w:t>
      </w:r>
      <w:r>
        <w:t></w:t>
      </w:r>
      <w:r>
        <w:rPr>
          <w:rFonts w:hint="eastAsia"/>
        </w:rPr>
        <w:t>для</w:t>
      </w:r>
      <w:r>
        <w:t></w:t>
      </w:r>
      <w:r>
        <w:rPr>
          <w:rFonts w:hint="eastAsia"/>
        </w:rPr>
        <w:t>науки</w:t>
      </w:r>
      <w:r>
        <w:t></w:t>
      </w:r>
      <w:r>
        <w:rPr>
          <w:rFonts w:hint="eastAsia"/>
        </w:rPr>
        <w:t>координати</w:t>
      </w:r>
      <w:r>
        <w:t></w:t>
      </w:r>
      <w:r>
        <w:rPr>
          <w:rFonts w:hint="eastAsia"/>
        </w:rPr>
        <w:t>спричиняє</w:t>
      </w:r>
      <w:r>
        <w:t></w:t>
      </w:r>
      <w:r>
        <w:rPr>
          <w:rFonts w:hint="eastAsia"/>
        </w:rPr>
        <w:t>божевілля</w:t>
      </w:r>
      <w:r>
        <w:t></w:t>
      </w:r>
    </w:p>
    <w:p w:rsidR="005270AE" w:rsidRDefault="005270AE" w:rsidP="005270AE">
      <w:r>
        <w:rPr>
          <w:rFonts w:hint="eastAsia"/>
        </w:rPr>
        <w:t>Літературно</w:t>
      </w:r>
      <w:r>
        <w:t></w:t>
      </w:r>
      <w:r>
        <w:rPr>
          <w:rFonts w:hint="eastAsia"/>
        </w:rPr>
        <w:t>фантастичний</w:t>
      </w:r>
      <w:r>
        <w:t></w:t>
      </w:r>
      <w:r>
        <w:rPr>
          <w:rFonts w:hint="eastAsia"/>
        </w:rPr>
        <w:t>дискурс</w:t>
      </w:r>
      <w:r>
        <w:t></w:t>
      </w:r>
      <w:r>
        <w:rPr>
          <w:rFonts w:hint="eastAsia"/>
        </w:rPr>
        <w:t>виробляє</w:t>
      </w:r>
      <w:r>
        <w:t></w:t>
      </w:r>
      <w:r>
        <w:rPr>
          <w:rFonts w:hint="eastAsia"/>
        </w:rPr>
        <w:t>свою</w:t>
      </w:r>
      <w:r>
        <w:t></w:t>
      </w:r>
      <w:r>
        <w:rPr>
          <w:rFonts w:hint="eastAsia"/>
        </w:rPr>
        <w:t>особливу</w:t>
      </w:r>
      <w:r>
        <w:t></w:t>
      </w:r>
      <w:r>
        <w:rPr>
          <w:rFonts w:hint="eastAsia"/>
        </w:rPr>
        <w:t>мову</w:t>
      </w:r>
      <w:r>
        <w:t></w:t>
      </w:r>
      <w:r>
        <w:rPr>
          <w:rFonts w:hint="eastAsia"/>
        </w:rPr>
        <w:t>й</w:t>
      </w:r>
    </w:p>
    <w:p w:rsidR="005270AE" w:rsidRDefault="005270AE" w:rsidP="005270AE">
      <w:r>
        <w:rPr>
          <w:rFonts w:hint="eastAsia"/>
        </w:rPr>
        <w:t>мовні</w:t>
      </w:r>
      <w:r>
        <w:t></w:t>
      </w:r>
      <w:r>
        <w:rPr>
          <w:rFonts w:hint="eastAsia"/>
        </w:rPr>
        <w:t>формули</w:t>
      </w:r>
      <w:r>
        <w:t></w:t>
      </w:r>
      <w:r>
        <w:t></w:t>
      </w:r>
      <w:r>
        <w:rPr>
          <w:rFonts w:hint="eastAsia"/>
        </w:rPr>
        <w:t>які</w:t>
      </w:r>
      <w:r>
        <w:t></w:t>
      </w:r>
      <w:r>
        <w:rPr>
          <w:rFonts w:hint="eastAsia"/>
        </w:rPr>
        <w:t>дають</w:t>
      </w:r>
      <w:r>
        <w:t></w:t>
      </w:r>
      <w:r>
        <w:rPr>
          <w:rFonts w:hint="eastAsia"/>
        </w:rPr>
        <w:t>змогу</w:t>
      </w:r>
      <w:r>
        <w:t></w:t>
      </w:r>
      <w:r>
        <w:rPr>
          <w:rFonts w:hint="eastAsia"/>
        </w:rPr>
        <w:t>візуалізувати</w:t>
      </w:r>
      <w:r>
        <w:t></w:t>
      </w:r>
      <w:r>
        <w:rPr>
          <w:rFonts w:hint="eastAsia"/>
        </w:rPr>
        <w:t>фантастичні</w:t>
      </w:r>
      <w:r>
        <w:t></w:t>
      </w:r>
      <w:r>
        <w:rPr>
          <w:rFonts w:hint="eastAsia"/>
        </w:rPr>
        <w:t>образи</w:t>
      </w:r>
      <w:r>
        <w:t></w:t>
      </w:r>
      <w:r>
        <w:t></w:t>
      </w:r>
      <w:r>
        <w:rPr>
          <w:rFonts w:hint="eastAsia"/>
        </w:rPr>
        <w:t>а</w:t>
      </w:r>
      <w:r>
        <w:t></w:t>
      </w:r>
      <w:r>
        <w:rPr>
          <w:rFonts w:hint="eastAsia"/>
        </w:rPr>
        <w:t>водночас</w:t>
      </w:r>
    </w:p>
    <w:p w:rsidR="005270AE" w:rsidRDefault="005270AE" w:rsidP="005270AE">
      <w:r>
        <w:rPr>
          <w:rFonts w:hint="eastAsia"/>
        </w:rPr>
        <w:t>запустити</w:t>
      </w:r>
      <w:r>
        <w:t></w:t>
      </w:r>
      <w:r>
        <w:rPr>
          <w:rFonts w:hint="eastAsia"/>
        </w:rPr>
        <w:t>певні</w:t>
      </w:r>
      <w:r>
        <w:t></w:t>
      </w:r>
      <w:r>
        <w:rPr>
          <w:rFonts w:hint="eastAsia"/>
        </w:rPr>
        <w:t>емоційні</w:t>
      </w:r>
      <w:r>
        <w:t></w:t>
      </w:r>
      <w:r>
        <w:rPr>
          <w:rFonts w:hint="eastAsia"/>
        </w:rPr>
        <w:t>механізми</w:t>
      </w:r>
      <w:r>
        <w:t></w:t>
      </w:r>
      <w:r>
        <w:t></w:t>
      </w:r>
      <w:r>
        <w:rPr>
          <w:rFonts w:hint="eastAsia"/>
        </w:rPr>
        <w:t>здивування</w:t>
      </w:r>
      <w:r>
        <w:t></w:t>
      </w:r>
      <w:r>
        <w:t></w:t>
      </w:r>
      <w:r>
        <w:rPr>
          <w:rFonts w:hint="eastAsia"/>
        </w:rPr>
        <w:t>страх</w:t>
      </w:r>
      <w:r>
        <w:t></w:t>
      </w:r>
      <w:r>
        <w:t></w:t>
      </w:r>
      <w:r>
        <w:rPr>
          <w:rFonts w:hint="eastAsia"/>
        </w:rPr>
        <w:t>тривогу</w:t>
      </w:r>
      <w:r>
        <w:t></w:t>
      </w:r>
      <w:r>
        <w:rPr>
          <w:rFonts w:hint="eastAsia"/>
        </w:rPr>
        <w:t>тощо</w:t>
      </w:r>
      <w:r>
        <w:t></w:t>
      </w:r>
      <w:r>
        <w:t></w:t>
      </w:r>
      <w:r>
        <w:t></w:t>
      </w:r>
      <w:r>
        <w:rPr>
          <w:rFonts w:hint="eastAsia"/>
        </w:rPr>
        <w:t>Одним</w:t>
      </w:r>
    </w:p>
    <w:p w:rsidR="005270AE" w:rsidRDefault="005270AE" w:rsidP="005270AE">
      <w:r>
        <w:rPr>
          <w:rFonts w:hint="eastAsia"/>
        </w:rPr>
        <w:t>із</w:t>
      </w:r>
      <w:r>
        <w:t></w:t>
      </w:r>
      <w:r>
        <w:rPr>
          <w:rFonts w:hint="eastAsia"/>
        </w:rPr>
        <w:t>найбільш</w:t>
      </w:r>
      <w:r>
        <w:t></w:t>
      </w:r>
      <w:r>
        <w:rPr>
          <w:rFonts w:hint="eastAsia"/>
        </w:rPr>
        <w:t>типових</w:t>
      </w:r>
      <w:r>
        <w:t></w:t>
      </w:r>
      <w:r>
        <w:rPr>
          <w:rFonts w:hint="eastAsia"/>
        </w:rPr>
        <w:t>механізмів</w:t>
      </w:r>
      <w:r>
        <w:t></w:t>
      </w:r>
      <w:r>
        <w:t></w:t>
      </w:r>
      <w:r>
        <w:rPr>
          <w:rFonts w:hint="eastAsia"/>
        </w:rPr>
        <w:t>покликаних</w:t>
      </w:r>
      <w:r>
        <w:t></w:t>
      </w:r>
      <w:r>
        <w:rPr>
          <w:rFonts w:hint="eastAsia"/>
        </w:rPr>
        <w:t>створити</w:t>
      </w:r>
      <w:r>
        <w:t></w:t>
      </w:r>
      <w:r>
        <w:rPr>
          <w:rFonts w:hint="eastAsia"/>
        </w:rPr>
        <w:t>фантастичний</w:t>
      </w:r>
      <w:r>
        <w:t></w:t>
      </w:r>
      <w:r>
        <w:rPr>
          <w:rFonts w:hint="eastAsia"/>
        </w:rPr>
        <w:t>ефект</w:t>
      </w:r>
      <w:r>
        <w:t></w:t>
      </w:r>
      <w:r>
        <w:t></w:t>
      </w:r>
      <w:r>
        <w:rPr>
          <w:rFonts w:hint="eastAsia"/>
        </w:rPr>
        <w:t>є</w:t>
      </w:r>
    </w:p>
    <w:p w:rsidR="005270AE" w:rsidRDefault="005270AE" w:rsidP="005270AE">
      <w:r>
        <w:rPr>
          <w:rFonts w:hint="eastAsia"/>
        </w:rPr>
        <w:t>кумуляція</w:t>
      </w:r>
      <w:r>
        <w:t></w:t>
      </w:r>
      <w:r>
        <w:rPr>
          <w:rFonts w:hint="eastAsia"/>
        </w:rPr>
        <w:t>фантастичних</w:t>
      </w:r>
      <w:r>
        <w:t></w:t>
      </w:r>
      <w:r>
        <w:rPr>
          <w:rFonts w:hint="eastAsia"/>
        </w:rPr>
        <w:t>подій</w:t>
      </w:r>
      <w:r>
        <w:t></w:t>
      </w:r>
      <w:r>
        <w:rPr>
          <w:rFonts w:hint="eastAsia"/>
        </w:rPr>
        <w:t>і</w:t>
      </w:r>
      <w:r>
        <w:t></w:t>
      </w:r>
      <w:r>
        <w:rPr>
          <w:rFonts w:hint="eastAsia"/>
        </w:rPr>
        <w:t>ескалація</w:t>
      </w:r>
      <w:r>
        <w:t></w:t>
      </w:r>
      <w:r>
        <w:rPr>
          <w:rFonts w:hint="eastAsia"/>
        </w:rPr>
        <w:t>емоцій</w:t>
      </w:r>
      <w:r>
        <w:t></w:t>
      </w:r>
      <w:r>
        <w:t></w:t>
      </w:r>
      <w:r>
        <w:rPr>
          <w:rFonts w:hint="eastAsia"/>
        </w:rPr>
        <w:t>пов’язаних</w:t>
      </w:r>
      <w:r>
        <w:t></w:t>
      </w:r>
      <w:r>
        <w:rPr>
          <w:rFonts w:hint="eastAsia"/>
        </w:rPr>
        <w:t>зі</w:t>
      </w:r>
      <w:r>
        <w:t></w:t>
      </w:r>
      <w:r>
        <w:rPr>
          <w:rFonts w:hint="eastAsia"/>
        </w:rPr>
        <w:t>страхом</w:t>
      </w:r>
      <w:r>
        <w:t></w:t>
      </w:r>
      <w:r>
        <w:t></w:t>
      </w:r>
      <w:r>
        <w:rPr>
          <w:rFonts w:hint="eastAsia"/>
        </w:rPr>
        <w:t>від</w:t>
      </w:r>
    </w:p>
    <w:p w:rsidR="005270AE" w:rsidRDefault="005270AE" w:rsidP="005270AE">
      <w:r>
        <w:rPr>
          <w:rFonts w:hint="eastAsia"/>
        </w:rPr>
        <w:t>тривоги</w:t>
      </w:r>
      <w:r>
        <w:t></w:t>
      </w:r>
      <w:r>
        <w:rPr>
          <w:rFonts w:hint="eastAsia"/>
        </w:rPr>
        <w:t>до</w:t>
      </w:r>
      <w:r>
        <w:t></w:t>
      </w:r>
      <w:r>
        <w:rPr>
          <w:rFonts w:hint="eastAsia"/>
        </w:rPr>
        <w:t>паніки</w:t>
      </w:r>
      <w:r>
        <w:t></w:t>
      </w:r>
      <w:r>
        <w:t></w:t>
      </w:r>
      <w:r>
        <w:t></w:t>
      </w:r>
      <w:r>
        <w:rPr>
          <w:rFonts w:hint="eastAsia"/>
        </w:rPr>
        <w:t>Серед</w:t>
      </w:r>
      <w:r>
        <w:t></w:t>
      </w:r>
      <w:r>
        <w:rPr>
          <w:rFonts w:hint="eastAsia"/>
        </w:rPr>
        <w:t>засобів</w:t>
      </w:r>
      <w:r>
        <w:t></w:t>
      </w:r>
      <w:r>
        <w:t></w:t>
      </w:r>
      <w:r>
        <w:rPr>
          <w:rFonts w:hint="eastAsia"/>
        </w:rPr>
        <w:t>до</w:t>
      </w:r>
      <w:r>
        <w:t></w:t>
      </w:r>
      <w:r>
        <w:rPr>
          <w:rFonts w:hint="eastAsia"/>
        </w:rPr>
        <w:t>яких</w:t>
      </w:r>
      <w:r>
        <w:t></w:t>
      </w:r>
      <w:r>
        <w:rPr>
          <w:rFonts w:hint="eastAsia"/>
        </w:rPr>
        <w:t>вдаються</w:t>
      </w:r>
      <w:r>
        <w:t></w:t>
      </w:r>
      <w:r>
        <w:rPr>
          <w:rFonts w:hint="eastAsia"/>
        </w:rPr>
        <w:t>автори</w:t>
      </w:r>
      <w:r>
        <w:t></w:t>
      </w:r>
      <w:r>
        <w:rPr>
          <w:rFonts w:hint="eastAsia"/>
        </w:rPr>
        <w:t>літературної</w:t>
      </w:r>
    </w:p>
    <w:p w:rsidR="005270AE" w:rsidRDefault="005270AE" w:rsidP="005270AE">
      <w:r>
        <w:rPr>
          <w:rFonts w:hint="eastAsia"/>
        </w:rPr>
        <w:t>фантастики</w:t>
      </w:r>
      <w:r>
        <w:t></w:t>
      </w:r>
      <w:r>
        <w:t></w:t>
      </w:r>
      <w:r>
        <w:rPr>
          <w:rFonts w:hint="eastAsia"/>
        </w:rPr>
        <w:t>виокремлюємо</w:t>
      </w:r>
      <w:r>
        <w:t></w:t>
      </w:r>
      <w:r>
        <w:rPr>
          <w:rFonts w:hint="eastAsia"/>
        </w:rPr>
        <w:t>також</w:t>
      </w:r>
      <w:r>
        <w:t></w:t>
      </w:r>
      <w:r>
        <w:rPr>
          <w:rFonts w:hint="eastAsia"/>
        </w:rPr>
        <w:t>лімінільні</w:t>
      </w:r>
      <w:r>
        <w:t></w:t>
      </w:r>
      <w:r>
        <w:rPr>
          <w:rFonts w:hint="eastAsia"/>
        </w:rPr>
        <w:t>топоси</w:t>
      </w:r>
      <w:r>
        <w:t></w:t>
      </w:r>
      <w:r>
        <w:t></w:t>
      </w:r>
      <w:r>
        <w:rPr>
          <w:rFonts w:hint="eastAsia"/>
        </w:rPr>
        <w:t>темпоральні</w:t>
      </w:r>
      <w:r>
        <w:t></w:t>
      </w:r>
      <w:r>
        <w:t></w:t>
      </w:r>
      <w:r>
        <w:rPr>
          <w:rFonts w:hint="eastAsia"/>
        </w:rPr>
        <w:t>ніч</w:t>
      </w:r>
      <w:r>
        <w:t></w:t>
      </w:r>
      <w:r>
        <w:t></w:t>
      </w:r>
      <w:r>
        <w:t></w:t>
      </w:r>
      <w:r>
        <w:rPr>
          <w:rFonts w:hint="eastAsia"/>
        </w:rPr>
        <w:t>локуси</w:t>
      </w:r>
    </w:p>
    <w:p w:rsidR="005270AE" w:rsidRDefault="005270AE" w:rsidP="005270AE">
      <w:r>
        <w:t></w:t>
      </w:r>
      <w:r>
        <w:rPr>
          <w:rFonts w:hint="eastAsia"/>
        </w:rPr>
        <w:t>дзеркало</w:t>
      </w:r>
      <w:r>
        <w:t></w:t>
      </w:r>
      <w:r>
        <w:t></w:t>
      </w:r>
      <w:r>
        <w:rPr>
          <w:rFonts w:hint="eastAsia"/>
        </w:rPr>
        <w:t>узбережжя</w:t>
      </w:r>
      <w:r>
        <w:t></w:t>
      </w:r>
      <w:r>
        <w:t></w:t>
      </w:r>
      <w:r>
        <w:rPr>
          <w:rFonts w:hint="eastAsia"/>
        </w:rPr>
        <w:t>лабіринт</w:t>
      </w:r>
      <w:r>
        <w:t></w:t>
      </w:r>
      <w:r>
        <w:t></w:t>
      </w:r>
      <w:r>
        <w:t></w:t>
      </w:r>
      <w:r>
        <w:rPr>
          <w:rFonts w:hint="eastAsia"/>
        </w:rPr>
        <w:t>стани</w:t>
      </w:r>
      <w:r>
        <w:t></w:t>
      </w:r>
      <w:r>
        <w:t></w:t>
      </w:r>
      <w:r>
        <w:rPr>
          <w:rFonts w:hint="eastAsia"/>
        </w:rPr>
        <w:t>божевілля</w:t>
      </w:r>
      <w:r>
        <w:t></w:t>
      </w:r>
      <w:r>
        <w:t></w:t>
      </w:r>
      <w:r>
        <w:rPr>
          <w:rFonts w:hint="eastAsia"/>
        </w:rPr>
        <w:t>сон</w:t>
      </w:r>
      <w:r>
        <w:t></w:t>
      </w:r>
      <w:r>
        <w:t></w:t>
      </w:r>
      <w:r>
        <w:rPr>
          <w:rFonts w:hint="eastAsia"/>
        </w:rPr>
        <w:t>кохання</w:t>
      </w:r>
      <w:r>
        <w:t></w:t>
      </w:r>
      <w:r>
        <w:t></w:t>
      </w:r>
      <w:r>
        <w:t></w:t>
      </w:r>
      <w:r>
        <w:rPr>
          <w:rFonts w:hint="eastAsia"/>
        </w:rPr>
        <w:t>природні</w:t>
      </w:r>
    </w:p>
    <w:p w:rsidR="005270AE" w:rsidRDefault="005270AE" w:rsidP="005270AE">
      <w:r>
        <w:rPr>
          <w:rFonts w:hint="eastAsia"/>
        </w:rPr>
        <w:t>стихії</w:t>
      </w:r>
      <w:r>
        <w:t></w:t>
      </w:r>
      <w:r>
        <w:t></w:t>
      </w:r>
      <w:r>
        <w:rPr>
          <w:rFonts w:hint="eastAsia"/>
        </w:rPr>
        <w:t>гроза</w:t>
      </w:r>
      <w:r>
        <w:t></w:t>
      </w:r>
      <w:r>
        <w:t></w:t>
      </w:r>
      <w:r>
        <w:rPr>
          <w:rFonts w:hint="eastAsia"/>
        </w:rPr>
        <w:t>вітер</w:t>
      </w:r>
      <w:r>
        <w:t></w:t>
      </w:r>
      <w:r>
        <w:t></w:t>
      </w:r>
    </w:p>
    <w:p w:rsidR="005270AE" w:rsidRDefault="005270AE" w:rsidP="005270AE">
      <w:r>
        <w:t></w:t>
      </w:r>
      <w:r>
        <w:t></w:t>
      </w:r>
      <w:r>
        <w:t></w:t>
      </w:r>
    </w:p>
    <w:p w:rsidR="005270AE" w:rsidRDefault="005270AE" w:rsidP="005270AE">
      <w:r>
        <w:rPr>
          <w:rFonts w:hint="eastAsia"/>
        </w:rPr>
        <w:t>Розмірковуючи</w:t>
      </w:r>
      <w:r>
        <w:t></w:t>
      </w:r>
      <w:r>
        <w:rPr>
          <w:rFonts w:hint="eastAsia"/>
        </w:rPr>
        <w:t>про</w:t>
      </w:r>
      <w:r>
        <w:t></w:t>
      </w:r>
      <w:r>
        <w:rPr>
          <w:rFonts w:hint="eastAsia"/>
        </w:rPr>
        <w:t>зв</w:t>
      </w:r>
      <w:r>
        <w:t></w:t>
      </w:r>
      <w:r>
        <w:rPr>
          <w:rFonts w:hint="eastAsia"/>
        </w:rPr>
        <w:t>язок</w:t>
      </w:r>
      <w:r>
        <w:t></w:t>
      </w:r>
      <w:r>
        <w:rPr>
          <w:rFonts w:hint="eastAsia"/>
        </w:rPr>
        <w:t>фантастики</w:t>
      </w:r>
      <w:r>
        <w:t></w:t>
      </w:r>
      <w:r>
        <w:rPr>
          <w:rFonts w:hint="eastAsia"/>
        </w:rPr>
        <w:t>з</w:t>
      </w:r>
      <w:r>
        <w:t></w:t>
      </w:r>
      <w:r>
        <w:rPr>
          <w:rFonts w:hint="eastAsia"/>
        </w:rPr>
        <w:t>поетикальними</w:t>
      </w:r>
      <w:r>
        <w:t></w:t>
      </w:r>
      <w:r>
        <w:rPr>
          <w:rFonts w:hint="eastAsia"/>
        </w:rPr>
        <w:t>особливостями</w:t>
      </w:r>
    </w:p>
    <w:p w:rsidR="005270AE" w:rsidRDefault="005270AE" w:rsidP="005270AE">
      <w:r>
        <w:rPr>
          <w:rFonts w:hint="eastAsia"/>
        </w:rPr>
        <w:t>та</w:t>
      </w:r>
      <w:r>
        <w:t></w:t>
      </w:r>
      <w:r>
        <w:rPr>
          <w:rFonts w:hint="eastAsia"/>
        </w:rPr>
        <w:t>культурними</w:t>
      </w:r>
      <w:r>
        <w:t></w:t>
      </w:r>
      <w:r>
        <w:rPr>
          <w:rFonts w:hint="eastAsia"/>
        </w:rPr>
        <w:t>запитами</w:t>
      </w:r>
      <w:r>
        <w:t></w:t>
      </w:r>
      <w:r>
        <w:rPr>
          <w:rFonts w:hint="eastAsia"/>
        </w:rPr>
        <w:t>певного</w:t>
      </w:r>
      <w:r>
        <w:t></w:t>
      </w:r>
      <w:r>
        <w:rPr>
          <w:rFonts w:hint="eastAsia"/>
        </w:rPr>
        <w:t>періоду</w:t>
      </w:r>
      <w:r>
        <w:t></w:t>
      </w:r>
      <w:r>
        <w:t></w:t>
      </w:r>
      <w:r>
        <w:rPr>
          <w:rFonts w:hint="eastAsia"/>
        </w:rPr>
        <w:t>висновуємо</w:t>
      </w:r>
      <w:r>
        <w:t></w:t>
      </w:r>
      <w:r>
        <w:t></w:t>
      </w:r>
      <w:r>
        <w:rPr>
          <w:rFonts w:hint="eastAsia"/>
        </w:rPr>
        <w:t>що</w:t>
      </w:r>
      <w:r>
        <w:t></w:t>
      </w:r>
      <w:r>
        <w:rPr>
          <w:rFonts w:hint="eastAsia"/>
        </w:rPr>
        <w:t>фантастичний</w:t>
      </w:r>
    </w:p>
    <w:p w:rsidR="005270AE" w:rsidRDefault="005270AE" w:rsidP="005270AE">
      <w:r>
        <w:rPr>
          <w:rFonts w:hint="eastAsia"/>
        </w:rPr>
        <w:t>елемент</w:t>
      </w:r>
      <w:r>
        <w:t></w:t>
      </w:r>
      <w:r>
        <w:rPr>
          <w:rFonts w:hint="eastAsia"/>
        </w:rPr>
        <w:t>увиразнює</w:t>
      </w:r>
      <w:r>
        <w:t></w:t>
      </w:r>
      <w:r>
        <w:rPr>
          <w:rFonts w:hint="eastAsia"/>
        </w:rPr>
        <w:t>літературний</w:t>
      </w:r>
      <w:r>
        <w:t></w:t>
      </w:r>
      <w:r>
        <w:rPr>
          <w:rFonts w:hint="eastAsia"/>
        </w:rPr>
        <w:t>і</w:t>
      </w:r>
      <w:r>
        <w:t></w:t>
      </w:r>
      <w:r>
        <w:rPr>
          <w:rFonts w:hint="eastAsia"/>
        </w:rPr>
        <w:t>позалітературний</w:t>
      </w:r>
      <w:r>
        <w:t></w:t>
      </w:r>
      <w:r>
        <w:rPr>
          <w:rFonts w:hint="eastAsia"/>
        </w:rPr>
        <w:t>контексти</w:t>
      </w:r>
      <w:r>
        <w:t></w:t>
      </w:r>
      <w:r>
        <w:rPr>
          <w:rFonts w:hint="eastAsia"/>
        </w:rPr>
        <w:t>тієї</w:t>
      </w:r>
      <w:r>
        <w:t></w:t>
      </w:r>
      <w:r>
        <w:rPr>
          <w:rFonts w:hint="eastAsia"/>
        </w:rPr>
        <w:t>чи</w:t>
      </w:r>
      <w:r>
        <w:t></w:t>
      </w:r>
      <w:r>
        <w:rPr>
          <w:rFonts w:hint="eastAsia"/>
        </w:rPr>
        <w:t>іншої</w:t>
      </w:r>
    </w:p>
    <w:p w:rsidR="005270AE" w:rsidRDefault="005270AE" w:rsidP="005270AE">
      <w:r>
        <w:rPr>
          <w:rFonts w:hint="eastAsia"/>
        </w:rPr>
        <w:t>епохи</w:t>
      </w:r>
      <w:r>
        <w:t></w:t>
      </w:r>
    </w:p>
    <w:p w:rsidR="005270AE" w:rsidRDefault="005270AE" w:rsidP="005270AE">
      <w:r>
        <w:rPr>
          <w:rFonts w:hint="eastAsia"/>
        </w:rPr>
        <w:t>Наприкінці</w:t>
      </w:r>
      <w:r>
        <w:t></w:t>
      </w:r>
      <w:r>
        <w:rPr>
          <w:rFonts w:hint="eastAsia"/>
        </w:rPr>
        <w:t>ХІХ</w:t>
      </w:r>
      <w:r>
        <w:t></w:t>
      </w:r>
      <w:r>
        <w:rPr>
          <w:rFonts w:hint="eastAsia"/>
        </w:rPr>
        <w:t>ст</w:t>
      </w:r>
      <w:r>
        <w:t></w:t>
      </w:r>
      <w:r>
        <w:t></w:t>
      </w:r>
      <w:r>
        <w:rPr>
          <w:rFonts w:hint="eastAsia"/>
        </w:rPr>
        <w:t>можемо</w:t>
      </w:r>
      <w:r>
        <w:t></w:t>
      </w:r>
      <w:r>
        <w:rPr>
          <w:rFonts w:hint="eastAsia"/>
        </w:rPr>
        <w:t>спостерегти</w:t>
      </w:r>
      <w:r>
        <w:t></w:t>
      </w:r>
      <w:r>
        <w:rPr>
          <w:rFonts w:hint="eastAsia"/>
        </w:rPr>
        <w:t>кардинальну</w:t>
      </w:r>
      <w:r>
        <w:t></w:t>
      </w:r>
      <w:r>
        <w:rPr>
          <w:rFonts w:hint="eastAsia"/>
        </w:rPr>
        <w:t>зміну</w:t>
      </w:r>
      <w:r>
        <w:t></w:t>
      </w:r>
      <w:r>
        <w:rPr>
          <w:rFonts w:hint="eastAsia"/>
        </w:rPr>
        <w:t>у</w:t>
      </w:r>
    </w:p>
    <w:p w:rsidR="005270AE" w:rsidRDefault="005270AE" w:rsidP="005270AE">
      <w:r>
        <w:rPr>
          <w:rFonts w:hint="eastAsia"/>
        </w:rPr>
        <w:t>функціональності</w:t>
      </w:r>
      <w:r>
        <w:t></w:t>
      </w:r>
      <w:r>
        <w:rPr>
          <w:rFonts w:hint="eastAsia"/>
        </w:rPr>
        <w:t>фантастики</w:t>
      </w:r>
      <w:r>
        <w:t></w:t>
      </w:r>
      <w:r>
        <w:t></w:t>
      </w:r>
      <w:r>
        <w:rPr>
          <w:rFonts w:hint="eastAsia"/>
        </w:rPr>
        <w:t>до</w:t>
      </w:r>
      <w:r>
        <w:t></w:t>
      </w:r>
      <w:r>
        <w:rPr>
          <w:rFonts w:hint="eastAsia"/>
        </w:rPr>
        <w:t>цього</w:t>
      </w:r>
      <w:r>
        <w:t></w:t>
      </w:r>
      <w:r>
        <w:rPr>
          <w:rFonts w:hint="eastAsia"/>
        </w:rPr>
        <w:t>моменту</w:t>
      </w:r>
      <w:r>
        <w:t></w:t>
      </w:r>
      <w:r>
        <w:rPr>
          <w:rFonts w:hint="eastAsia"/>
        </w:rPr>
        <w:t>фантастичне</w:t>
      </w:r>
      <w:r>
        <w:t></w:t>
      </w:r>
      <w:r>
        <w:rPr>
          <w:rFonts w:hint="eastAsia"/>
        </w:rPr>
        <w:t>є</w:t>
      </w:r>
      <w:r>
        <w:t></w:t>
      </w:r>
      <w:r>
        <w:rPr>
          <w:rFonts w:hint="eastAsia"/>
        </w:rPr>
        <w:t>способом</w:t>
      </w:r>
    </w:p>
    <w:p w:rsidR="005270AE" w:rsidRDefault="005270AE" w:rsidP="005270AE">
      <w:r>
        <w:rPr>
          <w:rFonts w:hint="eastAsia"/>
        </w:rPr>
        <w:t>проговорення</w:t>
      </w:r>
      <w:r>
        <w:t></w:t>
      </w:r>
      <w:r>
        <w:rPr>
          <w:rFonts w:hint="eastAsia"/>
        </w:rPr>
        <w:t>колективного</w:t>
      </w:r>
      <w:r>
        <w:t></w:t>
      </w:r>
      <w:r>
        <w:rPr>
          <w:rFonts w:hint="eastAsia"/>
        </w:rPr>
        <w:t>несвідомого</w:t>
      </w:r>
      <w:r>
        <w:t></w:t>
      </w:r>
      <w:r>
        <w:rPr>
          <w:rFonts w:hint="eastAsia"/>
        </w:rPr>
        <w:t>зі</w:t>
      </w:r>
      <w:r>
        <w:t></w:t>
      </w:r>
      <w:r>
        <w:rPr>
          <w:rFonts w:hint="eastAsia"/>
        </w:rPr>
        <w:t>спорадичними</w:t>
      </w:r>
      <w:r>
        <w:t></w:t>
      </w:r>
      <w:r>
        <w:rPr>
          <w:rFonts w:hint="eastAsia"/>
        </w:rPr>
        <w:t>відхиленнями</w:t>
      </w:r>
      <w:r>
        <w:t></w:t>
      </w:r>
      <w:r>
        <w:rPr>
          <w:rFonts w:hint="eastAsia"/>
        </w:rPr>
        <w:t>в</w:t>
      </w:r>
      <w:r>
        <w:t></w:t>
      </w:r>
      <w:r>
        <w:rPr>
          <w:rFonts w:hint="eastAsia"/>
        </w:rPr>
        <w:t>бік</w:t>
      </w:r>
    </w:p>
    <w:p w:rsidR="005270AE" w:rsidRDefault="005270AE" w:rsidP="005270AE">
      <w:r>
        <w:rPr>
          <w:rFonts w:hint="eastAsia"/>
        </w:rPr>
        <w:t>індивідуалізації</w:t>
      </w:r>
      <w:r>
        <w:t></w:t>
      </w:r>
      <w:r>
        <w:rPr>
          <w:rFonts w:hint="eastAsia"/>
        </w:rPr>
        <w:t>фантастичного</w:t>
      </w:r>
      <w:r>
        <w:t></w:t>
      </w:r>
      <w:r>
        <w:rPr>
          <w:rFonts w:hint="eastAsia"/>
        </w:rPr>
        <w:t>дискурсу</w:t>
      </w:r>
      <w:r>
        <w:t></w:t>
      </w:r>
      <w:r>
        <w:t></w:t>
      </w:r>
      <w:r>
        <w:rPr>
          <w:rFonts w:hint="eastAsia"/>
        </w:rPr>
        <w:t>у</w:t>
      </w:r>
      <w:r>
        <w:t></w:t>
      </w:r>
      <w:r>
        <w:rPr>
          <w:rFonts w:hint="eastAsia"/>
        </w:rPr>
        <w:t>пізньому</w:t>
      </w:r>
      <w:r>
        <w:t></w:t>
      </w:r>
      <w:r>
        <w:rPr>
          <w:rFonts w:hint="eastAsia"/>
        </w:rPr>
        <w:t>романтизмі</w:t>
      </w:r>
      <w:r>
        <w:t></w:t>
      </w:r>
      <w:r>
        <w:rPr>
          <w:rFonts w:hint="eastAsia"/>
        </w:rPr>
        <w:t>та</w:t>
      </w:r>
      <w:r>
        <w:t></w:t>
      </w:r>
      <w:r>
        <w:rPr>
          <w:rFonts w:hint="eastAsia"/>
        </w:rPr>
        <w:t>модернізмі</w:t>
      </w:r>
    </w:p>
    <w:p w:rsidR="005270AE" w:rsidRDefault="005270AE" w:rsidP="005270AE">
      <w:r>
        <w:rPr>
          <w:rFonts w:hint="eastAsia"/>
        </w:rPr>
        <w:t>превалює</w:t>
      </w:r>
      <w:r>
        <w:t></w:t>
      </w:r>
      <w:r>
        <w:rPr>
          <w:rFonts w:hint="eastAsia"/>
        </w:rPr>
        <w:t>фантастика</w:t>
      </w:r>
      <w:r>
        <w:t></w:t>
      </w:r>
      <w:r>
        <w:t></w:t>
      </w:r>
      <w:r>
        <w:rPr>
          <w:rFonts w:hint="eastAsia"/>
        </w:rPr>
        <w:t>яка</w:t>
      </w:r>
      <w:r>
        <w:t></w:t>
      </w:r>
      <w:r>
        <w:rPr>
          <w:rFonts w:hint="eastAsia"/>
        </w:rPr>
        <w:t>відображає</w:t>
      </w:r>
      <w:r>
        <w:t></w:t>
      </w:r>
      <w:r>
        <w:rPr>
          <w:rFonts w:hint="eastAsia"/>
        </w:rPr>
        <w:t>внутрішній</w:t>
      </w:r>
      <w:r>
        <w:t></w:t>
      </w:r>
      <w:r>
        <w:rPr>
          <w:rFonts w:hint="eastAsia"/>
        </w:rPr>
        <w:t>світ</w:t>
      </w:r>
      <w:r>
        <w:t></w:t>
      </w:r>
      <w:r>
        <w:rPr>
          <w:rFonts w:hint="eastAsia"/>
        </w:rPr>
        <w:t>конкретного</w:t>
      </w:r>
      <w:r>
        <w:t></w:t>
      </w:r>
      <w:r>
        <w:rPr>
          <w:rFonts w:hint="eastAsia"/>
        </w:rPr>
        <w:t>персонажа</w:t>
      </w:r>
      <w:r>
        <w:t></w:t>
      </w:r>
    </w:p>
    <w:p w:rsidR="005270AE" w:rsidRDefault="005270AE" w:rsidP="005270AE">
      <w:r>
        <w:rPr>
          <w:rFonts w:hint="eastAsia"/>
        </w:rPr>
        <w:t>окрім</w:t>
      </w:r>
      <w:r>
        <w:t></w:t>
      </w:r>
      <w:r>
        <w:rPr>
          <w:rFonts w:hint="eastAsia"/>
        </w:rPr>
        <w:t>ситуацій</w:t>
      </w:r>
      <w:r>
        <w:t></w:t>
      </w:r>
      <w:r>
        <w:t></w:t>
      </w:r>
      <w:r>
        <w:rPr>
          <w:rFonts w:hint="eastAsia"/>
        </w:rPr>
        <w:t>коли</w:t>
      </w:r>
      <w:r>
        <w:t></w:t>
      </w:r>
      <w:r>
        <w:rPr>
          <w:rFonts w:hint="eastAsia"/>
        </w:rPr>
        <w:t>фантастичний</w:t>
      </w:r>
      <w:r>
        <w:t></w:t>
      </w:r>
      <w:r>
        <w:rPr>
          <w:rFonts w:hint="eastAsia"/>
        </w:rPr>
        <w:t>дискурс</w:t>
      </w:r>
      <w:r>
        <w:t></w:t>
      </w:r>
      <w:r>
        <w:rPr>
          <w:rFonts w:hint="eastAsia"/>
        </w:rPr>
        <w:t>переплітається</w:t>
      </w:r>
      <w:r>
        <w:t></w:t>
      </w:r>
      <w:r>
        <w:rPr>
          <w:rFonts w:hint="eastAsia"/>
        </w:rPr>
        <w:t>з</w:t>
      </w:r>
      <w:r>
        <w:t></w:t>
      </w:r>
      <w:r>
        <w:rPr>
          <w:rFonts w:hint="eastAsia"/>
        </w:rPr>
        <w:t>національноідеологічним</w:t>
      </w:r>
      <w:r>
        <w:t></w:t>
      </w:r>
      <w:r>
        <w:t></w:t>
      </w:r>
      <w:r>
        <w:rPr>
          <w:rFonts w:hint="eastAsia"/>
        </w:rPr>
        <w:t>адаптативним</w:t>
      </w:r>
      <w:r>
        <w:t></w:t>
      </w:r>
      <w:r>
        <w:rPr>
          <w:rFonts w:hint="eastAsia"/>
        </w:rPr>
        <w:t>періодом</w:t>
      </w:r>
      <w:r>
        <w:t></w:t>
      </w:r>
      <w:r>
        <w:rPr>
          <w:rFonts w:hint="eastAsia"/>
        </w:rPr>
        <w:t>є</w:t>
      </w:r>
      <w:r>
        <w:t></w:t>
      </w:r>
      <w:r>
        <w:rPr>
          <w:rFonts w:hint="eastAsia"/>
        </w:rPr>
        <w:t>романтизм</w:t>
      </w:r>
      <w:r>
        <w:t></w:t>
      </w:r>
      <w:r>
        <w:t></w:t>
      </w:r>
      <w:r>
        <w:rPr>
          <w:rFonts w:hint="eastAsia"/>
        </w:rPr>
        <w:t>саме</w:t>
      </w:r>
      <w:r>
        <w:t></w:t>
      </w:r>
      <w:r>
        <w:rPr>
          <w:rFonts w:hint="eastAsia"/>
        </w:rPr>
        <w:t>тоді</w:t>
      </w:r>
      <w:r>
        <w:t></w:t>
      </w:r>
      <w:r>
        <w:rPr>
          <w:rFonts w:hint="eastAsia"/>
        </w:rPr>
        <w:t>фольклорна</w:t>
      </w:r>
    </w:p>
    <w:p w:rsidR="005270AE" w:rsidRDefault="005270AE" w:rsidP="005270AE">
      <w:r>
        <w:rPr>
          <w:rFonts w:hint="eastAsia"/>
        </w:rPr>
        <w:t>фантастика</w:t>
      </w:r>
      <w:r>
        <w:t></w:t>
      </w:r>
      <w:r>
        <w:rPr>
          <w:rFonts w:hint="eastAsia"/>
        </w:rPr>
        <w:t>виконує</w:t>
      </w:r>
      <w:r>
        <w:t></w:t>
      </w:r>
      <w:r>
        <w:rPr>
          <w:rFonts w:hint="eastAsia"/>
        </w:rPr>
        <w:t>і</w:t>
      </w:r>
      <w:r>
        <w:t></w:t>
      </w:r>
      <w:r>
        <w:rPr>
          <w:rFonts w:hint="eastAsia"/>
        </w:rPr>
        <w:t>одну</w:t>
      </w:r>
      <w:r>
        <w:t></w:t>
      </w:r>
      <w:r>
        <w:t></w:t>
      </w:r>
      <w:r>
        <w:rPr>
          <w:rFonts w:hint="eastAsia"/>
        </w:rPr>
        <w:t>й</w:t>
      </w:r>
      <w:r>
        <w:t></w:t>
      </w:r>
      <w:r>
        <w:rPr>
          <w:rFonts w:hint="eastAsia"/>
        </w:rPr>
        <w:t>іншу</w:t>
      </w:r>
      <w:r>
        <w:t></w:t>
      </w:r>
      <w:r>
        <w:rPr>
          <w:rFonts w:hint="eastAsia"/>
        </w:rPr>
        <w:t>функцію</w:t>
      </w:r>
      <w:r>
        <w:t></w:t>
      </w:r>
      <w:r>
        <w:t></w:t>
      </w:r>
      <w:r>
        <w:rPr>
          <w:rFonts w:hint="eastAsia"/>
        </w:rPr>
        <w:t>У</w:t>
      </w:r>
      <w:r>
        <w:t></w:t>
      </w:r>
      <w:r>
        <w:rPr>
          <w:rFonts w:hint="eastAsia"/>
        </w:rPr>
        <w:t>хорватській</w:t>
      </w:r>
      <w:r>
        <w:t></w:t>
      </w:r>
      <w:r>
        <w:rPr>
          <w:rFonts w:hint="eastAsia"/>
        </w:rPr>
        <w:t>літературній</w:t>
      </w:r>
    </w:p>
    <w:p w:rsidR="005270AE" w:rsidRDefault="005270AE" w:rsidP="005270AE">
      <w:r>
        <w:rPr>
          <w:rFonts w:hint="eastAsia"/>
        </w:rPr>
        <w:t>фантастиці</w:t>
      </w:r>
      <w:r>
        <w:t></w:t>
      </w:r>
      <w:r>
        <w:rPr>
          <w:rFonts w:hint="eastAsia"/>
        </w:rPr>
        <w:t>виділяємо</w:t>
      </w:r>
      <w:r>
        <w:t></w:t>
      </w:r>
      <w:r>
        <w:rPr>
          <w:rFonts w:hint="eastAsia"/>
        </w:rPr>
        <w:t>такі</w:t>
      </w:r>
      <w:r>
        <w:t></w:t>
      </w:r>
      <w:r>
        <w:rPr>
          <w:rFonts w:hint="eastAsia"/>
        </w:rPr>
        <w:t>функції</w:t>
      </w:r>
      <w:r>
        <w:t></w:t>
      </w:r>
      <w:r>
        <w:t></w:t>
      </w:r>
      <w:r>
        <w:rPr>
          <w:rFonts w:hint="eastAsia"/>
        </w:rPr>
        <w:t>гносеологічну</w:t>
      </w:r>
      <w:r>
        <w:t></w:t>
      </w:r>
      <w:r>
        <w:t></w:t>
      </w:r>
      <w:r>
        <w:rPr>
          <w:rFonts w:hint="eastAsia"/>
        </w:rPr>
        <w:t>імагологічну</w:t>
      </w:r>
      <w:r>
        <w:t></w:t>
      </w:r>
      <w:r>
        <w:t></w:t>
      </w:r>
      <w:r>
        <w:rPr>
          <w:rFonts w:hint="eastAsia"/>
        </w:rPr>
        <w:t>дидактичну</w:t>
      </w:r>
      <w:r>
        <w:t></w:t>
      </w:r>
    </w:p>
    <w:p w:rsidR="005270AE" w:rsidRDefault="005270AE" w:rsidP="005270AE">
      <w:r>
        <w:rPr>
          <w:rFonts w:hint="eastAsia"/>
        </w:rPr>
        <w:t>розважальну</w:t>
      </w:r>
      <w:r>
        <w:t></w:t>
      </w:r>
      <w:r>
        <w:t></w:t>
      </w:r>
      <w:r>
        <w:rPr>
          <w:rFonts w:hint="eastAsia"/>
        </w:rPr>
        <w:t>компенсаторну</w:t>
      </w:r>
      <w:r>
        <w:t></w:t>
      </w:r>
      <w:r>
        <w:t></w:t>
      </w:r>
      <w:r>
        <w:rPr>
          <w:rFonts w:hint="eastAsia"/>
        </w:rPr>
        <w:t>терапевтичну</w:t>
      </w:r>
      <w:r>
        <w:t></w:t>
      </w:r>
      <w:r>
        <w:t></w:t>
      </w:r>
      <w:r>
        <w:rPr>
          <w:rFonts w:hint="eastAsia"/>
        </w:rPr>
        <w:t>проговорення</w:t>
      </w:r>
      <w:r>
        <w:t></w:t>
      </w:r>
      <w:r>
        <w:rPr>
          <w:rFonts w:hint="eastAsia"/>
        </w:rPr>
        <w:t>колективних</w:t>
      </w:r>
      <w:r>
        <w:t></w:t>
      </w:r>
      <w:r>
        <w:rPr>
          <w:rFonts w:hint="eastAsia"/>
        </w:rPr>
        <w:t>й</w:t>
      </w:r>
    </w:p>
    <w:p w:rsidR="005270AE" w:rsidRDefault="005270AE" w:rsidP="005270AE">
      <w:r>
        <w:rPr>
          <w:rFonts w:hint="eastAsia"/>
        </w:rPr>
        <w:t>індивідуальних</w:t>
      </w:r>
      <w:r>
        <w:t></w:t>
      </w:r>
      <w:r>
        <w:rPr>
          <w:rFonts w:hint="eastAsia"/>
        </w:rPr>
        <w:t>травм</w:t>
      </w:r>
      <w:r>
        <w:t></w:t>
      </w:r>
      <w:r>
        <w:t></w:t>
      </w:r>
      <w:r>
        <w:t></w:t>
      </w:r>
      <w:r>
        <w:rPr>
          <w:rFonts w:hint="eastAsia"/>
        </w:rPr>
        <w:t>мнемонічну</w:t>
      </w:r>
      <w:r>
        <w:t></w:t>
      </w:r>
      <w:r>
        <w:t></w:t>
      </w:r>
      <w:r>
        <w:rPr>
          <w:rFonts w:hint="eastAsia"/>
        </w:rPr>
        <w:t>ескапістську</w:t>
      </w:r>
      <w:r>
        <w:t></w:t>
      </w:r>
      <w:r>
        <w:t></w:t>
      </w:r>
      <w:r>
        <w:rPr>
          <w:rFonts w:hint="eastAsia"/>
        </w:rPr>
        <w:t>функцію</w:t>
      </w:r>
      <w:r>
        <w:t></w:t>
      </w:r>
      <w:r>
        <w:rPr>
          <w:rFonts w:hint="eastAsia"/>
        </w:rPr>
        <w:t>розкриття</w:t>
      </w:r>
    </w:p>
    <w:p w:rsidR="005270AE" w:rsidRDefault="005270AE" w:rsidP="005270AE">
      <w:r>
        <w:rPr>
          <w:rFonts w:hint="eastAsia"/>
        </w:rPr>
        <w:t>індивідуальних</w:t>
      </w:r>
      <w:r>
        <w:t></w:t>
      </w:r>
      <w:r>
        <w:rPr>
          <w:rFonts w:hint="eastAsia"/>
        </w:rPr>
        <w:t>глибинних</w:t>
      </w:r>
      <w:r>
        <w:t></w:t>
      </w:r>
      <w:r>
        <w:rPr>
          <w:rFonts w:hint="eastAsia"/>
        </w:rPr>
        <w:t>емоційних</w:t>
      </w:r>
      <w:r>
        <w:t></w:t>
      </w:r>
      <w:r>
        <w:rPr>
          <w:rFonts w:hint="eastAsia"/>
        </w:rPr>
        <w:t>процесів</w:t>
      </w:r>
      <w:r>
        <w:t></w:t>
      </w:r>
      <w:r>
        <w:t></w:t>
      </w:r>
      <w:r>
        <w:rPr>
          <w:rFonts w:hint="eastAsia"/>
        </w:rPr>
        <w:t>страх</w:t>
      </w:r>
      <w:r>
        <w:t></w:t>
      </w:r>
      <w:r>
        <w:t></w:t>
      </w:r>
      <w:r>
        <w:rPr>
          <w:rFonts w:hint="eastAsia"/>
        </w:rPr>
        <w:t>почуття</w:t>
      </w:r>
      <w:r>
        <w:t></w:t>
      </w:r>
      <w:r>
        <w:rPr>
          <w:rFonts w:hint="eastAsia"/>
        </w:rPr>
        <w:t>провини</w:t>
      </w:r>
      <w:r>
        <w:t></w:t>
      </w:r>
      <w:r>
        <w:t></w:t>
      </w:r>
      <w:r>
        <w:rPr>
          <w:rFonts w:hint="eastAsia"/>
        </w:rPr>
        <w:t>таємні</w:t>
      </w:r>
    </w:p>
    <w:p w:rsidR="005270AE" w:rsidRDefault="005270AE" w:rsidP="005270AE">
      <w:r>
        <w:rPr>
          <w:rFonts w:hint="eastAsia"/>
        </w:rPr>
        <w:t>потяги</w:t>
      </w:r>
      <w:r>
        <w:t></w:t>
      </w:r>
      <w:r>
        <w:rPr>
          <w:rFonts w:hint="eastAsia"/>
        </w:rPr>
        <w:t>та</w:t>
      </w:r>
      <w:r>
        <w:t></w:t>
      </w:r>
      <w:r>
        <w:rPr>
          <w:rFonts w:hint="eastAsia"/>
        </w:rPr>
        <w:t>сублімовані</w:t>
      </w:r>
      <w:r>
        <w:t></w:t>
      </w:r>
      <w:r>
        <w:rPr>
          <w:rFonts w:hint="eastAsia"/>
        </w:rPr>
        <w:t>бажання</w:t>
      </w:r>
      <w:r>
        <w:t></w:t>
      </w:r>
      <w:r>
        <w:t></w:t>
      </w:r>
      <w:r>
        <w:t></w:t>
      </w:r>
      <w:r>
        <w:rPr>
          <w:rFonts w:hint="eastAsia"/>
        </w:rPr>
        <w:t>функцію</w:t>
      </w:r>
      <w:r>
        <w:t></w:t>
      </w:r>
      <w:r>
        <w:rPr>
          <w:rFonts w:hint="eastAsia"/>
        </w:rPr>
        <w:t>проблематизації</w:t>
      </w:r>
      <w:r>
        <w:t></w:t>
      </w:r>
      <w:r>
        <w:rPr>
          <w:rFonts w:hint="eastAsia"/>
        </w:rPr>
        <w:t>усталених</w:t>
      </w:r>
      <w:r>
        <w:t></w:t>
      </w:r>
      <w:r>
        <w:rPr>
          <w:rFonts w:hint="eastAsia"/>
        </w:rPr>
        <w:t>моделей</w:t>
      </w:r>
    </w:p>
    <w:p w:rsidR="005270AE" w:rsidRDefault="005270AE" w:rsidP="005270AE">
      <w:r>
        <w:rPr>
          <w:rFonts w:hint="eastAsia"/>
        </w:rPr>
        <w:t>суспільства</w:t>
      </w:r>
      <w:r>
        <w:t></w:t>
      </w:r>
    </w:p>
    <w:p w:rsidR="005270AE" w:rsidRDefault="005270AE" w:rsidP="005270AE">
      <w:r>
        <w:rPr>
          <w:rFonts w:hint="eastAsia"/>
        </w:rPr>
        <w:t>Аналіз</w:t>
      </w:r>
      <w:r>
        <w:t></w:t>
      </w:r>
      <w:r>
        <w:rPr>
          <w:rFonts w:hint="eastAsia"/>
        </w:rPr>
        <w:t>літературної</w:t>
      </w:r>
      <w:r>
        <w:t></w:t>
      </w:r>
      <w:r>
        <w:rPr>
          <w:rFonts w:hint="eastAsia"/>
        </w:rPr>
        <w:t>фантастики</w:t>
      </w:r>
      <w:r>
        <w:t></w:t>
      </w:r>
      <w:r>
        <w:rPr>
          <w:rFonts w:hint="eastAsia"/>
        </w:rPr>
        <w:t>на</w:t>
      </w:r>
      <w:r>
        <w:t></w:t>
      </w:r>
      <w:r>
        <w:rPr>
          <w:rFonts w:hint="eastAsia"/>
        </w:rPr>
        <w:t>прикладі</w:t>
      </w:r>
      <w:r>
        <w:t></w:t>
      </w:r>
      <w:r>
        <w:rPr>
          <w:rFonts w:hint="eastAsia"/>
        </w:rPr>
        <w:t>хорватського</w:t>
      </w:r>
      <w:r>
        <w:t></w:t>
      </w:r>
      <w:r>
        <w:rPr>
          <w:rFonts w:hint="eastAsia"/>
        </w:rPr>
        <w:t>письменства</w:t>
      </w:r>
      <w:r>
        <w:t></w:t>
      </w:r>
      <w:r>
        <w:rPr>
          <w:rFonts w:hint="eastAsia"/>
        </w:rPr>
        <w:t>є</w:t>
      </w:r>
    </w:p>
    <w:p w:rsidR="005270AE" w:rsidRDefault="005270AE" w:rsidP="005270AE">
      <w:r>
        <w:rPr>
          <w:rFonts w:hint="eastAsia"/>
        </w:rPr>
        <w:t>важливим</w:t>
      </w:r>
      <w:r>
        <w:t></w:t>
      </w:r>
      <w:r>
        <w:rPr>
          <w:rFonts w:hint="eastAsia"/>
        </w:rPr>
        <w:t>для</w:t>
      </w:r>
      <w:r>
        <w:t></w:t>
      </w:r>
      <w:r>
        <w:rPr>
          <w:rFonts w:hint="eastAsia"/>
        </w:rPr>
        <w:t>розуміння</w:t>
      </w:r>
      <w:r>
        <w:t></w:t>
      </w:r>
      <w:r>
        <w:rPr>
          <w:rFonts w:hint="eastAsia"/>
        </w:rPr>
        <w:t>генезису</w:t>
      </w:r>
      <w:r>
        <w:t></w:t>
      </w:r>
      <w:r>
        <w:rPr>
          <w:rFonts w:hint="eastAsia"/>
        </w:rPr>
        <w:t>й</w:t>
      </w:r>
      <w:r>
        <w:t></w:t>
      </w:r>
      <w:r>
        <w:rPr>
          <w:rFonts w:hint="eastAsia"/>
        </w:rPr>
        <w:t>еволюції</w:t>
      </w:r>
      <w:r>
        <w:t></w:t>
      </w:r>
      <w:r>
        <w:rPr>
          <w:rFonts w:hint="eastAsia"/>
        </w:rPr>
        <w:t>фантастичної</w:t>
      </w:r>
      <w:r>
        <w:t></w:t>
      </w:r>
      <w:r>
        <w:rPr>
          <w:rFonts w:hint="eastAsia"/>
        </w:rPr>
        <w:t>образності</w:t>
      </w:r>
      <w:r>
        <w:t></w:t>
      </w:r>
    </w:p>
    <w:p w:rsidR="005270AE" w:rsidRDefault="005270AE" w:rsidP="005270AE">
      <w:r>
        <w:rPr>
          <w:rFonts w:hint="eastAsia"/>
        </w:rPr>
        <w:t>традиційних</w:t>
      </w:r>
      <w:r>
        <w:t></w:t>
      </w:r>
      <w:r>
        <w:rPr>
          <w:rFonts w:hint="eastAsia"/>
        </w:rPr>
        <w:t>і</w:t>
      </w:r>
      <w:r>
        <w:t></w:t>
      </w:r>
      <w:r>
        <w:rPr>
          <w:rFonts w:hint="eastAsia"/>
        </w:rPr>
        <w:t>новаторських</w:t>
      </w:r>
      <w:r>
        <w:t></w:t>
      </w:r>
      <w:r>
        <w:rPr>
          <w:rFonts w:hint="eastAsia"/>
        </w:rPr>
        <w:t>підходів</w:t>
      </w:r>
      <w:r>
        <w:t></w:t>
      </w:r>
      <w:r>
        <w:rPr>
          <w:rFonts w:hint="eastAsia"/>
        </w:rPr>
        <w:t>при</w:t>
      </w:r>
      <w:r>
        <w:t></w:t>
      </w:r>
      <w:r>
        <w:rPr>
          <w:rFonts w:hint="eastAsia"/>
        </w:rPr>
        <w:t>моделюванні</w:t>
      </w:r>
      <w:r>
        <w:t></w:t>
      </w:r>
      <w:r>
        <w:rPr>
          <w:rFonts w:hint="eastAsia"/>
        </w:rPr>
        <w:t>фантастичних</w:t>
      </w:r>
      <w:r>
        <w:t></w:t>
      </w:r>
      <w:r>
        <w:rPr>
          <w:rFonts w:hint="eastAsia"/>
        </w:rPr>
        <w:t>просторів</w:t>
      </w:r>
    </w:p>
    <w:p w:rsidR="005270AE" w:rsidRDefault="005270AE" w:rsidP="005270AE">
      <w:r>
        <w:rPr>
          <w:rFonts w:hint="eastAsia"/>
        </w:rPr>
        <w:t>та</w:t>
      </w:r>
      <w:r>
        <w:t></w:t>
      </w:r>
      <w:r>
        <w:rPr>
          <w:rFonts w:hint="eastAsia"/>
        </w:rPr>
        <w:t>розуміння</w:t>
      </w:r>
      <w:r>
        <w:t></w:t>
      </w:r>
      <w:r>
        <w:rPr>
          <w:rFonts w:hint="eastAsia"/>
        </w:rPr>
        <w:t>функціональних</w:t>
      </w:r>
      <w:r>
        <w:t></w:t>
      </w:r>
      <w:r>
        <w:rPr>
          <w:rFonts w:hint="eastAsia"/>
        </w:rPr>
        <w:t>можливостей</w:t>
      </w:r>
      <w:r>
        <w:t></w:t>
      </w:r>
      <w:r>
        <w:rPr>
          <w:rFonts w:hint="eastAsia"/>
        </w:rPr>
        <w:t>фантастики</w:t>
      </w:r>
      <w:r>
        <w:t></w:t>
      </w:r>
      <w:r>
        <w:t></w:t>
      </w:r>
      <w:r>
        <w:rPr>
          <w:rFonts w:hint="eastAsia"/>
        </w:rPr>
        <w:t>Таке</w:t>
      </w:r>
      <w:r>
        <w:t></w:t>
      </w:r>
      <w:r>
        <w:rPr>
          <w:rFonts w:hint="eastAsia"/>
        </w:rPr>
        <w:t>дослідження</w:t>
      </w:r>
    </w:p>
    <w:p w:rsidR="005270AE" w:rsidRDefault="005270AE" w:rsidP="005270AE">
      <w:r>
        <w:rPr>
          <w:rFonts w:hint="eastAsia"/>
        </w:rPr>
        <w:t>сприяє</w:t>
      </w:r>
      <w:r>
        <w:t></w:t>
      </w:r>
      <w:r>
        <w:rPr>
          <w:rFonts w:hint="eastAsia"/>
        </w:rPr>
        <w:t>баченню</w:t>
      </w:r>
      <w:r>
        <w:t></w:t>
      </w:r>
      <w:r>
        <w:rPr>
          <w:rFonts w:hint="eastAsia"/>
        </w:rPr>
        <w:t>повнішої</w:t>
      </w:r>
      <w:r>
        <w:t></w:t>
      </w:r>
      <w:r>
        <w:rPr>
          <w:rFonts w:hint="eastAsia"/>
        </w:rPr>
        <w:t>картини</w:t>
      </w:r>
      <w:r>
        <w:t></w:t>
      </w:r>
      <w:r>
        <w:rPr>
          <w:rFonts w:hint="eastAsia"/>
        </w:rPr>
        <w:t>розвитку</w:t>
      </w:r>
      <w:r>
        <w:t></w:t>
      </w:r>
      <w:r>
        <w:rPr>
          <w:rFonts w:hint="eastAsia"/>
        </w:rPr>
        <w:t>хорватського</w:t>
      </w:r>
      <w:r>
        <w:t></w:t>
      </w:r>
      <w:r>
        <w:rPr>
          <w:rFonts w:hint="eastAsia"/>
        </w:rPr>
        <w:t>письменства</w:t>
      </w:r>
      <w:r>
        <w:t></w:t>
      </w:r>
      <w:r>
        <w:t></w:t>
      </w:r>
      <w:r>
        <w:rPr>
          <w:rFonts w:hint="eastAsia"/>
        </w:rPr>
        <w:t>дає</w:t>
      </w:r>
    </w:p>
    <w:p w:rsidR="005270AE" w:rsidRDefault="005270AE" w:rsidP="005270AE">
      <w:r>
        <w:rPr>
          <w:rFonts w:hint="eastAsia"/>
        </w:rPr>
        <w:t>змогу</w:t>
      </w:r>
      <w:r>
        <w:t></w:t>
      </w:r>
      <w:r>
        <w:rPr>
          <w:rFonts w:hint="eastAsia"/>
        </w:rPr>
        <w:t>простежити</w:t>
      </w:r>
      <w:r>
        <w:t></w:t>
      </w:r>
      <w:r>
        <w:rPr>
          <w:rFonts w:hint="eastAsia"/>
        </w:rPr>
        <w:t>зміну</w:t>
      </w:r>
      <w:r>
        <w:t></w:t>
      </w:r>
      <w:r>
        <w:rPr>
          <w:rFonts w:hint="eastAsia"/>
        </w:rPr>
        <w:t>домінантних</w:t>
      </w:r>
      <w:r>
        <w:t></w:t>
      </w:r>
      <w:r>
        <w:rPr>
          <w:rFonts w:hint="eastAsia"/>
        </w:rPr>
        <w:t>парадигм</w:t>
      </w:r>
      <w:r>
        <w:t></w:t>
      </w:r>
      <w:r>
        <w:t></w:t>
      </w:r>
      <w:r>
        <w:rPr>
          <w:rFonts w:hint="eastAsia"/>
        </w:rPr>
        <w:t>представити</w:t>
      </w:r>
      <w:r>
        <w:t></w:t>
      </w:r>
      <w:r>
        <w:rPr>
          <w:rFonts w:hint="eastAsia"/>
        </w:rPr>
        <w:t>формування</w:t>
      </w:r>
    </w:p>
    <w:p w:rsidR="005270AE" w:rsidRDefault="005270AE" w:rsidP="005270AE">
      <w:r>
        <w:rPr>
          <w:rFonts w:hint="eastAsia"/>
        </w:rPr>
        <w:t>моделі</w:t>
      </w:r>
      <w:r>
        <w:t></w:t>
      </w:r>
      <w:r>
        <w:rPr>
          <w:rFonts w:hint="eastAsia"/>
        </w:rPr>
        <w:t>модерністської</w:t>
      </w:r>
      <w:r>
        <w:t></w:t>
      </w:r>
      <w:r>
        <w:rPr>
          <w:rFonts w:hint="eastAsia"/>
        </w:rPr>
        <w:t>літературної</w:t>
      </w:r>
      <w:r>
        <w:t></w:t>
      </w:r>
      <w:r>
        <w:rPr>
          <w:rFonts w:hint="eastAsia"/>
        </w:rPr>
        <w:t>фантастики</w:t>
      </w:r>
      <w:r>
        <w:t></w:t>
      </w:r>
      <w:r>
        <w:t></w:t>
      </w:r>
      <w:r>
        <w:rPr>
          <w:rFonts w:hint="eastAsia"/>
        </w:rPr>
        <w:t>яка</w:t>
      </w:r>
      <w:r>
        <w:t></w:t>
      </w:r>
      <w:r>
        <w:rPr>
          <w:rFonts w:hint="eastAsia"/>
        </w:rPr>
        <w:t>стала</w:t>
      </w:r>
      <w:r>
        <w:t></w:t>
      </w:r>
      <w:r>
        <w:rPr>
          <w:rFonts w:hint="eastAsia"/>
        </w:rPr>
        <w:t>основою</w:t>
      </w:r>
      <w:r>
        <w:t></w:t>
      </w:r>
      <w:r>
        <w:rPr>
          <w:rFonts w:hint="eastAsia"/>
        </w:rPr>
        <w:t>авангардної</w:t>
      </w:r>
    </w:p>
    <w:p w:rsidR="005270AE" w:rsidRPr="005270AE" w:rsidRDefault="005270AE" w:rsidP="005270AE">
      <w:r>
        <w:rPr>
          <w:rFonts w:hint="eastAsia"/>
        </w:rPr>
        <w:t>та</w:t>
      </w:r>
      <w:r>
        <w:t></w:t>
      </w:r>
      <w:r>
        <w:rPr>
          <w:rFonts w:hint="eastAsia"/>
        </w:rPr>
        <w:t>постмодерної</w:t>
      </w:r>
      <w:r>
        <w:t></w:t>
      </w:r>
      <w:r>
        <w:rPr>
          <w:rFonts w:hint="eastAsia"/>
        </w:rPr>
        <w:t>фантастичної</w:t>
      </w:r>
      <w:r>
        <w:t></w:t>
      </w:r>
      <w:r>
        <w:rPr>
          <w:rFonts w:hint="eastAsia"/>
        </w:rPr>
        <w:t>моделі</w:t>
      </w:r>
      <w:r>
        <w:t></w:t>
      </w:r>
    </w:p>
    <w:sectPr w:rsidR="005270AE" w:rsidRPr="005270A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5270AE" w:rsidRPr="005270AE">
                    <w:rPr>
                      <w:rStyle w:val="afffff9"/>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43948-79FA-491F-A6F7-524F47E8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2021-09-15T08:07:00Z</dcterms:created>
  <dcterms:modified xsi:type="dcterms:W3CDTF">2021-09-15T09:46:00Z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