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615D0F" w:rsidRDefault="00615D0F" w:rsidP="00615D0F">
      <w:r w:rsidRPr="00312381">
        <w:rPr>
          <w:rFonts w:ascii="Times New Roman" w:eastAsia="Times New Roman" w:hAnsi="Times New Roman" w:cs="Times New Roman"/>
          <w:b/>
          <w:kern w:val="3"/>
          <w:sz w:val="24"/>
          <w:szCs w:val="24"/>
          <w:lang w:eastAsia="zh-CN"/>
        </w:rPr>
        <w:t>Курносов Володимир Самуілович</w:t>
      </w:r>
      <w:r w:rsidRPr="00312381">
        <w:rPr>
          <w:rFonts w:ascii="Times New Roman" w:eastAsia="Times New Roman" w:hAnsi="Times New Roman" w:cs="Times New Roman"/>
          <w:kern w:val="3"/>
          <w:sz w:val="24"/>
          <w:szCs w:val="24"/>
          <w:lang w:eastAsia="zh-CN"/>
        </w:rPr>
        <w:t>, завідувач відділу магнетизму, Фізико-технічний інститут низьких температур імені Б.</w:t>
      </w:r>
      <w:r w:rsidRPr="00312381">
        <w:rPr>
          <w:rFonts w:ascii="Times New Roman" w:eastAsia="Times New Roman" w:hAnsi="Times New Roman" w:cs="Times New Roman"/>
          <w:kern w:val="3"/>
          <w:sz w:val="24"/>
          <w:szCs w:val="24"/>
          <w:lang w:val="en-US" w:eastAsia="zh-CN"/>
        </w:rPr>
        <w:t> </w:t>
      </w:r>
      <w:r w:rsidRPr="00312381">
        <w:rPr>
          <w:rFonts w:ascii="Times New Roman" w:eastAsia="Times New Roman" w:hAnsi="Times New Roman" w:cs="Times New Roman"/>
          <w:kern w:val="3"/>
          <w:sz w:val="24"/>
          <w:szCs w:val="24"/>
          <w:lang w:eastAsia="zh-CN"/>
        </w:rPr>
        <w:t>І. Вєркіна НАН України. Назва дисертації: «Спектроскопія багатопідґраткових антиферомагнетиків із сильною взаємодією магнітних, електронних та ґраткових збуджень». Шифр та назва спеціальності – 01.04.11 – магнетизм. Спецрада Д 64.175.02 Фізико-технічного інституту низьких температур імені Б.</w:t>
      </w:r>
      <w:r w:rsidRPr="00312381">
        <w:rPr>
          <w:rFonts w:ascii="Times New Roman" w:eastAsia="Times New Roman" w:hAnsi="Times New Roman" w:cs="Times New Roman"/>
          <w:kern w:val="3"/>
          <w:sz w:val="24"/>
          <w:szCs w:val="24"/>
          <w:lang w:val="en-US" w:eastAsia="zh-CN"/>
        </w:rPr>
        <w:t> </w:t>
      </w:r>
      <w:r w:rsidRPr="00312381">
        <w:rPr>
          <w:rFonts w:ascii="Times New Roman" w:eastAsia="Times New Roman" w:hAnsi="Times New Roman" w:cs="Times New Roman"/>
          <w:kern w:val="3"/>
          <w:sz w:val="24"/>
          <w:szCs w:val="24"/>
          <w:lang w:eastAsia="zh-CN"/>
        </w:rPr>
        <w:t>І.</w:t>
      </w:r>
      <w:r w:rsidRPr="00312381">
        <w:rPr>
          <w:rFonts w:ascii="Times New Roman" w:eastAsia="Times New Roman" w:hAnsi="Times New Roman" w:cs="Times New Roman"/>
          <w:kern w:val="3"/>
          <w:sz w:val="24"/>
          <w:szCs w:val="24"/>
          <w:lang w:val="en-US" w:eastAsia="zh-CN"/>
        </w:rPr>
        <w:t> </w:t>
      </w:r>
      <w:r w:rsidRPr="00312381">
        <w:rPr>
          <w:rFonts w:ascii="Times New Roman" w:eastAsia="Times New Roman" w:hAnsi="Times New Roman" w:cs="Times New Roman"/>
          <w:kern w:val="3"/>
          <w:sz w:val="24"/>
          <w:szCs w:val="24"/>
          <w:lang w:eastAsia="zh-CN"/>
        </w:rPr>
        <w:t>Вєркіна НАН України</w:t>
      </w:r>
    </w:p>
    <w:sectPr w:rsidR="00FC36B5" w:rsidRPr="00615D0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Pr>
      <w:rPr>
        <w:sz w:val="2"/>
        <w:szCs w:val="2"/>
      </w:rPr>
    </w:pPr>
    <w:r w:rsidRPr="00055EC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977765">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977765">
      <w:pPr>
        <w:rPr>
          <w:sz w:val="2"/>
          <w:szCs w:val="2"/>
        </w:rPr>
      </w:pPr>
      <w:r w:rsidRPr="00055EC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977765">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977765">
      <w:pPr>
        <w:rPr>
          <w:sz w:val="2"/>
          <w:szCs w:val="2"/>
        </w:rPr>
      </w:pPr>
      <w:r w:rsidRPr="00055EC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6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A4CDD-DF1E-45DD-9F43-8E4B4563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225</cp:revision>
  <cp:lastPrinted>2009-02-06T05:36:00Z</cp:lastPrinted>
  <dcterms:created xsi:type="dcterms:W3CDTF">2020-06-01T08:43:00Z</dcterms:created>
  <dcterms:modified xsi:type="dcterms:W3CDTF">2020-06-09T17:40:00Z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