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A9F839" w14:textId="77777777" w:rsidR="009D049D" w:rsidRDefault="009D049D" w:rsidP="009D049D"/>
    <w:p w14:paraId="2861D5B4" w14:textId="7D3B2B06" w:rsidR="009E013E" w:rsidRDefault="009D049D" w:rsidP="009D049D">
      <w:pPr>
        <w:rPr>
          <w:lang w:val="ru-RU"/>
        </w:rPr>
      </w:pPr>
      <w:r>
        <w:rPr>
          <w:rFonts w:hint="eastAsia"/>
        </w:rPr>
        <w:t>Алесинский</w:t>
      </w:r>
      <w:r>
        <w:t xml:space="preserve"> </w:t>
      </w:r>
      <w:r>
        <w:rPr>
          <w:rFonts w:hint="eastAsia"/>
        </w:rPr>
        <w:t>Михаил</w:t>
      </w:r>
      <w:r>
        <w:t xml:space="preserve"> </w:t>
      </w:r>
      <w:r>
        <w:rPr>
          <w:rFonts w:hint="eastAsia"/>
        </w:rPr>
        <w:t>Мигранович</w:t>
      </w:r>
      <w:r>
        <w:rPr>
          <w:lang w:val="ru-RU"/>
        </w:rPr>
        <w:t xml:space="preserve"> </w:t>
      </w:r>
      <w:r w:rsidRPr="009D049D">
        <w:rPr>
          <w:rFonts w:hint="eastAsia"/>
          <w:lang w:val="ru-RU"/>
        </w:rPr>
        <w:t>Роль</w:t>
      </w:r>
      <w:r w:rsidRPr="009D049D">
        <w:rPr>
          <w:lang w:val="ru-RU"/>
        </w:rPr>
        <w:t xml:space="preserve"> </w:t>
      </w:r>
      <w:r w:rsidRPr="009D049D">
        <w:rPr>
          <w:rFonts w:hint="eastAsia"/>
          <w:lang w:val="ru-RU"/>
        </w:rPr>
        <w:t>провизора</w:t>
      </w:r>
      <w:r w:rsidRPr="009D049D">
        <w:rPr>
          <w:lang w:val="ru-RU"/>
        </w:rPr>
        <w:t xml:space="preserve"> </w:t>
      </w:r>
      <w:r w:rsidRPr="009D049D">
        <w:rPr>
          <w:rFonts w:hint="eastAsia"/>
          <w:lang w:val="ru-RU"/>
        </w:rPr>
        <w:t>в</w:t>
      </w:r>
      <w:r w:rsidRPr="009D049D">
        <w:rPr>
          <w:lang w:val="ru-RU"/>
        </w:rPr>
        <w:t xml:space="preserve"> </w:t>
      </w:r>
      <w:r w:rsidRPr="009D049D">
        <w:rPr>
          <w:rFonts w:hint="eastAsia"/>
          <w:lang w:val="ru-RU"/>
        </w:rPr>
        <w:t>повышении</w:t>
      </w:r>
      <w:r w:rsidRPr="009D049D">
        <w:rPr>
          <w:lang w:val="ru-RU"/>
        </w:rPr>
        <w:t xml:space="preserve"> </w:t>
      </w:r>
      <w:r w:rsidRPr="009D049D">
        <w:rPr>
          <w:rFonts w:hint="eastAsia"/>
          <w:lang w:val="ru-RU"/>
        </w:rPr>
        <w:t>приверженности</w:t>
      </w:r>
      <w:r w:rsidRPr="009D049D">
        <w:rPr>
          <w:lang w:val="ru-RU"/>
        </w:rPr>
        <w:t xml:space="preserve"> </w:t>
      </w:r>
      <w:r w:rsidRPr="009D049D">
        <w:rPr>
          <w:rFonts w:hint="eastAsia"/>
          <w:lang w:val="ru-RU"/>
        </w:rPr>
        <w:t>лечению</w:t>
      </w:r>
      <w:r w:rsidRPr="009D049D">
        <w:rPr>
          <w:lang w:val="ru-RU"/>
        </w:rPr>
        <w:t xml:space="preserve"> </w:t>
      </w:r>
      <w:r w:rsidRPr="009D049D">
        <w:rPr>
          <w:rFonts w:hint="eastAsia"/>
          <w:lang w:val="ru-RU"/>
        </w:rPr>
        <w:t>пожилых</w:t>
      </w:r>
      <w:r w:rsidRPr="009D049D">
        <w:rPr>
          <w:lang w:val="ru-RU"/>
        </w:rPr>
        <w:t xml:space="preserve"> </w:t>
      </w:r>
      <w:r w:rsidRPr="009D049D">
        <w:rPr>
          <w:rFonts w:hint="eastAsia"/>
          <w:lang w:val="ru-RU"/>
        </w:rPr>
        <w:t>больных</w:t>
      </w:r>
      <w:r w:rsidRPr="009D049D">
        <w:rPr>
          <w:lang w:val="ru-RU"/>
        </w:rPr>
        <w:t xml:space="preserve"> </w:t>
      </w:r>
      <w:r w:rsidRPr="009D049D">
        <w:rPr>
          <w:rFonts w:hint="eastAsia"/>
          <w:lang w:val="ru-RU"/>
        </w:rPr>
        <w:t>гипертонической</w:t>
      </w:r>
      <w:r w:rsidRPr="009D049D">
        <w:rPr>
          <w:lang w:val="ru-RU"/>
        </w:rPr>
        <w:t xml:space="preserve"> </w:t>
      </w:r>
      <w:r w:rsidRPr="009D049D">
        <w:rPr>
          <w:rFonts w:hint="eastAsia"/>
          <w:lang w:val="ru-RU"/>
        </w:rPr>
        <w:t>болезнью</w:t>
      </w:r>
    </w:p>
    <w:p w14:paraId="29B1B829" w14:textId="77777777" w:rsidR="009D049D" w:rsidRPr="009D049D" w:rsidRDefault="009D049D" w:rsidP="009D049D">
      <w:pPr>
        <w:rPr>
          <w:lang w:val="ru-RU"/>
        </w:rPr>
      </w:pPr>
      <w:r w:rsidRPr="009D049D">
        <w:rPr>
          <w:rFonts w:hint="eastAsia"/>
          <w:lang w:val="ru-RU"/>
        </w:rPr>
        <w:t>ОГЛАВЛЕНИЕ</w:t>
      </w:r>
      <w:r w:rsidRPr="009D049D">
        <w:rPr>
          <w:lang w:val="ru-RU"/>
        </w:rPr>
        <w:t xml:space="preserve"> </w:t>
      </w:r>
      <w:r w:rsidRPr="009D049D">
        <w:rPr>
          <w:rFonts w:hint="eastAsia"/>
          <w:lang w:val="ru-RU"/>
        </w:rPr>
        <w:t>ДИССЕРТАЦИИ</w:t>
      </w:r>
    </w:p>
    <w:p w14:paraId="21F2D490" w14:textId="77777777" w:rsidR="009D049D" w:rsidRPr="009D049D" w:rsidRDefault="009D049D" w:rsidP="009D049D">
      <w:pPr>
        <w:rPr>
          <w:lang w:val="ru-RU"/>
        </w:rPr>
      </w:pPr>
      <w:r w:rsidRPr="009D049D">
        <w:rPr>
          <w:rFonts w:hint="eastAsia"/>
          <w:lang w:val="ru-RU"/>
        </w:rPr>
        <w:t>кандидат</w:t>
      </w:r>
      <w:r w:rsidRPr="009D049D">
        <w:rPr>
          <w:lang w:val="ru-RU"/>
        </w:rPr>
        <w:t xml:space="preserve"> </w:t>
      </w:r>
      <w:r w:rsidRPr="009D049D">
        <w:rPr>
          <w:rFonts w:hint="eastAsia"/>
          <w:lang w:val="ru-RU"/>
        </w:rPr>
        <w:t>наук</w:t>
      </w:r>
      <w:r w:rsidRPr="009D049D">
        <w:rPr>
          <w:lang w:val="ru-RU"/>
        </w:rPr>
        <w:t xml:space="preserve"> </w:t>
      </w:r>
      <w:r w:rsidRPr="009D049D">
        <w:rPr>
          <w:rFonts w:hint="eastAsia"/>
          <w:lang w:val="ru-RU"/>
        </w:rPr>
        <w:t>Алесинский</w:t>
      </w:r>
      <w:r w:rsidRPr="009D049D">
        <w:rPr>
          <w:lang w:val="ru-RU"/>
        </w:rPr>
        <w:t xml:space="preserve"> </w:t>
      </w:r>
      <w:r w:rsidRPr="009D049D">
        <w:rPr>
          <w:rFonts w:hint="eastAsia"/>
          <w:lang w:val="ru-RU"/>
        </w:rPr>
        <w:t>Михаил</w:t>
      </w:r>
      <w:r w:rsidRPr="009D049D">
        <w:rPr>
          <w:lang w:val="ru-RU"/>
        </w:rPr>
        <w:t xml:space="preserve"> </w:t>
      </w:r>
      <w:r w:rsidRPr="009D049D">
        <w:rPr>
          <w:rFonts w:hint="eastAsia"/>
          <w:lang w:val="ru-RU"/>
        </w:rPr>
        <w:t>Мигранович</w:t>
      </w:r>
    </w:p>
    <w:p w14:paraId="7BD15FB7" w14:textId="77777777" w:rsidR="009D049D" w:rsidRPr="009D049D" w:rsidRDefault="009D049D" w:rsidP="009D049D">
      <w:pPr>
        <w:rPr>
          <w:lang w:val="ru-RU"/>
        </w:rPr>
      </w:pPr>
      <w:r w:rsidRPr="009D049D">
        <w:rPr>
          <w:rFonts w:hint="eastAsia"/>
          <w:lang w:val="ru-RU"/>
        </w:rPr>
        <w:t>ВВЕДЕНИЕ</w:t>
      </w:r>
    </w:p>
    <w:p w14:paraId="2A51F3A8" w14:textId="77777777" w:rsidR="009D049D" w:rsidRPr="009D049D" w:rsidRDefault="009D049D" w:rsidP="009D049D">
      <w:pPr>
        <w:rPr>
          <w:lang w:val="ru-RU"/>
        </w:rPr>
      </w:pPr>
    </w:p>
    <w:p w14:paraId="24FD3765" w14:textId="77777777" w:rsidR="009D049D" w:rsidRPr="009D049D" w:rsidRDefault="009D049D" w:rsidP="009D049D">
      <w:pPr>
        <w:rPr>
          <w:lang w:val="ru-RU"/>
        </w:rPr>
      </w:pPr>
      <w:r w:rsidRPr="009D049D">
        <w:rPr>
          <w:rFonts w:hint="eastAsia"/>
          <w:lang w:val="ru-RU"/>
        </w:rPr>
        <w:t>ГЛАВА</w:t>
      </w:r>
      <w:r w:rsidRPr="009D049D">
        <w:rPr>
          <w:lang w:val="ru-RU"/>
        </w:rPr>
        <w:t xml:space="preserve"> 1. </w:t>
      </w:r>
      <w:r w:rsidRPr="009D049D">
        <w:rPr>
          <w:rFonts w:hint="eastAsia"/>
          <w:lang w:val="ru-RU"/>
        </w:rPr>
        <w:t>ПРИВЕРЖЕННОСТЬ</w:t>
      </w:r>
      <w:r w:rsidRPr="009D049D">
        <w:rPr>
          <w:lang w:val="ru-RU"/>
        </w:rPr>
        <w:t xml:space="preserve"> </w:t>
      </w:r>
      <w:r w:rsidRPr="009D049D">
        <w:rPr>
          <w:rFonts w:hint="eastAsia"/>
          <w:lang w:val="ru-RU"/>
        </w:rPr>
        <w:t>ЛЕЧЕНИЮ</w:t>
      </w:r>
      <w:r w:rsidRPr="009D049D">
        <w:rPr>
          <w:lang w:val="ru-RU"/>
        </w:rPr>
        <w:t xml:space="preserve"> </w:t>
      </w:r>
      <w:r w:rsidRPr="009D049D">
        <w:rPr>
          <w:rFonts w:hint="eastAsia"/>
          <w:lang w:val="ru-RU"/>
        </w:rPr>
        <w:t>БОЛЬНЫХ</w:t>
      </w:r>
      <w:r w:rsidRPr="009D049D">
        <w:rPr>
          <w:lang w:val="ru-RU"/>
        </w:rPr>
        <w:t xml:space="preserve"> </w:t>
      </w:r>
      <w:r w:rsidRPr="009D049D">
        <w:rPr>
          <w:rFonts w:hint="eastAsia"/>
          <w:lang w:val="ru-RU"/>
        </w:rPr>
        <w:t>ГИПЕРТОНИЧЕСКОЙ</w:t>
      </w:r>
      <w:r w:rsidRPr="009D049D">
        <w:rPr>
          <w:lang w:val="ru-RU"/>
        </w:rPr>
        <w:t xml:space="preserve"> </w:t>
      </w:r>
      <w:r w:rsidRPr="009D049D">
        <w:rPr>
          <w:rFonts w:hint="eastAsia"/>
          <w:lang w:val="ru-RU"/>
        </w:rPr>
        <w:t>БОЛЕЗНЬЮ</w:t>
      </w:r>
      <w:r w:rsidRPr="009D049D">
        <w:rPr>
          <w:lang w:val="ru-RU"/>
        </w:rPr>
        <w:t xml:space="preserve"> </w:t>
      </w:r>
      <w:r w:rsidRPr="009D049D">
        <w:rPr>
          <w:rFonts w:hint="eastAsia"/>
          <w:lang w:val="ru-RU"/>
        </w:rPr>
        <w:t>КАК</w:t>
      </w:r>
      <w:r w:rsidRPr="009D049D">
        <w:rPr>
          <w:lang w:val="ru-RU"/>
        </w:rPr>
        <w:t xml:space="preserve"> </w:t>
      </w:r>
      <w:r w:rsidRPr="009D049D">
        <w:rPr>
          <w:rFonts w:hint="eastAsia"/>
          <w:lang w:val="ru-RU"/>
        </w:rPr>
        <w:t>ВАЖНЫЙ</w:t>
      </w:r>
      <w:r w:rsidRPr="009D049D">
        <w:rPr>
          <w:lang w:val="ru-RU"/>
        </w:rPr>
        <w:t xml:space="preserve"> </w:t>
      </w:r>
      <w:r w:rsidRPr="009D049D">
        <w:rPr>
          <w:rFonts w:hint="eastAsia"/>
          <w:lang w:val="ru-RU"/>
        </w:rPr>
        <w:t>ФАКТОР</w:t>
      </w:r>
      <w:r w:rsidRPr="009D049D">
        <w:rPr>
          <w:lang w:val="ru-RU"/>
        </w:rPr>
        <w:t xml:space="preserve"> </w:t>
      </w:r>
      <w:r w:rsidRPr="009D049D">
        <w:rPr>
          <w:rFonts w:hint="eastAsia"/>
          <w:lang w:val="ru-RU"/>
        </w:rPr>
        <w:t>ЭФФЕКТИВНОСТИ</w:t>
      </w:r>
      <w:r w:rsidRPr="009D049D">
        <w:rPr>
          <w:lang w:val="ru-RU"/>
        </w:rPr>
        <w:t xml:space="preserve"> </w:t>
      </w:r>
      <w:r w:rsidRPr="009D049D">
        <w:rPr>
          <w:rFonts w:hint="eastAsia"/>
          <w:lang w:val="ru-RU"/>
        </w:rPr>
        <w:t>ФАРМАКОТЕРАПИИ</w:t>
      </w:r>
      <w:r w:rsidRPr="009D049D">
        <w:rPr>
          <w:lang w:val="ru-RU"/>
        </w:rPr>
        <w:t xml:space="preserve">. </w:t>
      </w:r>
      <w:r w:rsidRPr="009D049D">
        <w:rPr>
          <w:rFonts w:hint="eastAsia"/>
          <w:lang w:val="ru-RU"/>
        </w:rPr>
        <w:t>КТО</w:t>
      </w:r>
      <w:r w:rsidRPr="009D049D">
        <w:rPr>
          <w:lang w:val="ru-RU"/>
        </w:rPr>
        <w:t xml:space="preserve"> </w:t>
      </w:r>
      <w:r w:rsidRPr="009D049D">
        <w:rPr>
          <w:rFonts w:hint="eastAsia"/>
          <w:lang w:val="ru-RU"/>
        </w:rPr>
        <w:t>ДОЛЖЕН</w:t>
      </w:r>
      <w:r w:rsidRPr="009D049D">
        <w:rPr>
          <w:lang w:val="ru-RU"/>
        </w:rPr>
        <w:t xml:space="preserve"> </w:t>
      </w:r>
      <w:r w:rsidRPr="009D049D">
        <w:rPr>
          <w:rFonts w:hint="eastAsia"/>
          <w:lang w:val="ru-RU"/>
        </w:rPr>
        <w:t>РЕШАТЬ</w:t>
      </w:r>
    </w:p>
    <w:p w14:paraId="2142DC7C" w14:textId="77777777" w:rsidR="009D049D" w:rsidRPr="009D049D" w:rsidRDefault="009D049D" w:rsidP="009D049D">
      <w:pPr>
        <w:rPr>
          <w:lang w:val="ru-RU"/>
        </w:rPr>
      </w:pPr>
    </w:p>
    <w:p w14:paraId="1D113CC4" w14:textId="77777777" w:rsidR="009D049D" w:rsidRPr="009D049D" w:rsidRDefault="009D049D" w:rsidP="009D049D">
      <w:pPr>
        <w:rPr>
          <w:lang w:val="ru-RU"/>
        </w:rPr>
      </w:pPr>
      <w:r w:rsidRPr="009D049D">
        <w:rPr>
          <w:rFonts w:hint="eastAsia"/>
          <w:lang w:val="ru-RU"/>
        </w:rPr>
        <w:t>ПРОБЛЕМУ</w:t>
      </w:r>
      <w:r w:rsidRPr="009D049D">
        <w:rPr>
          <w:lang w:val="ru-RU"/>
        </w:rPr>
        <w:t xml:space="preserve">: </w:t>
      </w:r>
      <w:r w:rsidRPr="009D049D">
        <w:rPr>
          <w:rFonts w:hint="eastAsia"/>
          <w:lang w:val="ru-RU"/>
        </w:rPr>
        <w:t>ВРАЧ</w:t>
      </w:r>
      <w:r w:rsidRPr="009D049D">
        <w:rPr>
          <w:lang w:val="ru-RU"/>
        </w:rPr>
        <w:t xml:space="preserve"> </w:t>
      </w:r>
      <w:r w:rsidRPr="009D049D">
        <w:rPr>
          <w:rFonts w:hint="eastAsia"/>
          <w:lang w:val="ru-RU"/>
        </w:rPr>
        <w:t>ИЛИ</w:t>
      </w:r>
      <w:r w:rsidRPr="009D049D">
        <w:rPr>
          <w:lang w:val="ru-RU"/>
        </w:rPr>
        <w:t xml:space="preserve"> </w:t>
      </w:r>
      <w:r w:rsidRPr="009D049D">
        <w:rPr>
          <w:rFonts w:hint="eastAsia"/>
          <w:lang w:val="ru-RU"/>
        </w:rPr>
        <w:t>ПРОВИЗОР</w:t>
      </w:r>
      <w:r w:rsidRPr="009D049D">
        <w:rPr>
          <w:lang w:val="ru-RU"/>
        </w:rPr>
        <w:t>? (</w:t>
      </w:r>
      <w:r w:rsidRPr="009D049D">
        <w:rPr>
          <w:rFonts w:hint="eastAsia"/>
          <w:lang w:val="ru-RU"/>
        </w:rPr>
        <w:t>Обзор</w:t>
      </w:r>
      <w:r w:rsidRPr="009D049D">
        <w:rPr>
          <w:lang w:val="ru-RU"/>
        </w:rPr>
        <w:t xml:space="preserve"> </w:t>
      </w:r>
      <w:r w:rsidRPr="009D049D">
        <w:rPr>
          <w:rFonts w:hint="eastAsia"/>
          <w:lang w:val="ru-RU"/>
        </w:rPr>
        <w:t>литературы</w:t>
      </w:r>
      <w:r w:rsidRPr="009D049D">
        <w:rPr>
          <w:lang w:val="ru-RU"/>
        </w:rPr>
        <w:t>)</w:t>
      </w:r>
    </w:p>
    <w:p w14:paraId="3954FC20" w14:textId="77777777" w:rsidR="009D049D" w:rsidRPr="009D049D" w:rsidRDefault="009D049D" w:rsidP="009D049D">
      <w:pPr>
        <w:rPr>
          <w:lang w:val="ru-RU"/>
        </w:rPr>
      </w:pPr>
    </w:p>
    <w:p w14:paraId="0C593810" w14:textId="77777777" w:rsidR="009D049D" w:rsidRPr="009D049D" w:rsidRDefault="009D049D" w:rsidP="009D049D">
      <w:pPr>
        <w:rPr>
          <w:lang w:val="ru-RU"/>
        </w:rPr>
      </w:pPr>
      <w:r w:rsidRPr="009D049D">
        <w:rPr>
          <w:lang w:val="ru-RU"/>
        </w:rPr>
        <w:t xml:space="preserve">1.1. </w:t>
      </w:r>
      <w:r w:rsidRPr="009D049D">
        <w:rPr>
          <w:rFonts w:hint="eastAsia"/>
          <w:lang w:val="ru-RU"/>
        </w:rPr>
        <w:t>Гипертоническая</w:t>
      </w:r>
      <w:r w:rsidRPr="009D049D">
        <w:rPr>
          <w:lang w:val="ru-RU"/>
        </w:rPr>
        <w:t xml:space="preserve"> </w:t>
      </w:r>
      <w:r w:rsidRPr="009D049D">
        <w:rPr>
          <w:rFonts w:hint="eastAsia"/>
          <w:lang w:val="ru-RU"/>
        </w:rPr>
        <w:t>болезнь</w:t>
      </w:r>
      <w:r w:rsidRPr="009D049D">
        <w:rPr>
          <w:lang w:val="ru-RU"/>
        </w:rPr>
        <w:t xml:space="preserve">, </w:t>
      </w:r>
      <w:r w:rsidRPr="009D049D">
        <w:rPr>
          <w:rFonts w:hint="eastAsia"/>
          <w:lang w:val="ru-RU"/>
        </w:rPr>
        <w:t>ее</w:t>
      </w:r>
      <w:r w:rsidRPr="009D049D">
        <w:rPr>
          <w:lang w:val="ru-RU"/>
        </w:rPr>
        <w:t xml:space="preserve"> </w:t>
      </w:r>
      <w:r w:rsidRPr="009D049D">
        <w:rPr>
          <w:rFonts w:hint="eastAsia"/>
          <w:lang w:val="ru-RU"/>
        </w:rPr>
        <w:t>клиническое</w:t>
      </w:r>
      <w:r w:rsidRPr="009D049D">
        <w:rPr>
          <w:lang w:val="ru-RU"/>
        </w:rPr>
        <w:t xml:space="preserve"> </w:t>
      </w:r>
      <w:r w:rsidRPr="009D049D">
        <w:rPr>
          <w:rFonts w:hint="eastAsia"/>
          <w:lang w:val="ru-RU"/>
        </w:rPr>
        <w:t>и</w:t>
      </w:r>
      <w:r w:rsidRPr="009D049D">
        <w:rPr>
          <w:lang w:val="ru-RU"/>
        </w:rPr>
        <w:t xml:space="preserve"> </w:t>
      </w:r>
      <w:r w:rsidRPr="009D049D">
        <w:rPr>
          <w:rFonts w:hint="eastAsia"/>
          <w:lang w:val="ru-RU"/>
        </w:rPr>
        <w:t>социальное</w:t>
      </w:r>
    </w:p>
    <w:p w14:paraId="55C86885" w14:textId="77777777" w:rsidR="009D049D" w:rsidRPr="009D049D" w:rsidRDefault="009D049D" w:rsidP="009D049D">
      <w:pPr>
        <w:rPr>
          <w:lang w:val="ru-RU"/>
        </w:rPr>
      </w:pPr>
    </w:p>
    <w:p w14:paraId="045EA4B1" w14:textId="77777777" w:rsidR="009D049D" w:rsidRPr="009D049D" w:rsidRDefault="009D049D" w:rsidP="009D049D">
      <w:pPr>
        <w:rPr>
          <w:lang w:val="ru-RU"/>
        </w:rPr>
      </w:pPr>
      <w:r w:rsidRPr="009D049D">
        <w:rPr>
          <w:rFonts w:hint="eastAsia"/>
          <w:lang w:val="ru-RU"/>
        </w:rPr>
        <w:t>значение</w:t>
      </w:r>
      <w:r w:rsidRPr="009D049D">
        <w:rPr>
          <w:lang w:val="ru-RU"/>
        </w:rPr>
        <w:t xml:space="preserve">. </w:t>
      </w:r>
      <w:r w:rsidRPr="009D049D">
        <w:rPr>
          <w:rFonts w:hint="eastAsia"/>
          <w:lang w:val="ru-RU"/>
        </w:rPr>
        <w:t>Причины</w:t>
      </w:r>
      <w:r w:rsidRPr="009D049D">
        <w:rPr>
          <w:lang w:val="ru-RU"/>
        </w:rPr>
        <w:t xml:space="preserve"> </w:t>
      </w:r>
      <w:r w:rsidRPr="009D049D">
        <w:rPr>
          <w:rFonts w:hint="eastAsia"/>
          <w:lang w:val="ru-RU"/>
        </w:rPr>
        <w:t>неэффективности</w:t>
      </w:r>
      <w:r w:rsidRPr="009D049D">
        <w:rPr>
          <w:lang w:val="ru-RU"/>
        </w:rPr>
        <w:t xml:space="preserve"> </w:t>
      </w:r>
      <w:r w:rsidRPr="009D049D">
        <w:rPr>
          <w:rFonts w:hint="eastAsia"/>
          <w:lang w:val="ru-RU"/>
        </w:rPr>
        <w:t>фармакотерапии</w:t>
      </w:r>
    </w:p>
    <w:p w14:paraId="3DE0BCC5" w14:textId="77777777" w:rsidR="009D049D" w:rsidRPr="009D049D" w:rsidRDefault="009D049D" w:rsidP="009D049D">
      <w:pPr>
        <w:rPr>
          <w:lang w:val="ru-RU"/>
        </w:rPr>
      </w:pPr>
    </w:p>
    <w:p w14:paraId="71B69A52" w14:textId="77777777" w:rsidR="009D049D" w:rsidRPr="009D049D" w:rsidRDefault="009D049D" w:rsidP="009D049D">
      <w:pPr>
        <w:rPr>
          <w:lang w:val="ru-RU"/>
        </w:rPr>
      </w:pPr>
      <w:r w:rsidRPr="009D049D">
        <w:rPr>
          <w:lang w:val="ru-RU"/>
        </w:rPr>
        <w:t xml:space="preserve">1.2 </w:t>
      </w:r>
      <w:r w:rsidRPr="009D049D">
        <w:rPr>
          <w:rFonts w:hint="eastAsia"/>
          <w:lang w:val="ru-RU"/>
        </w:rPr>
        <w:t>Повышение</w:t>
      </w:r>
      <w:r w:rsidRPr="009D049D">
        <w:rPr>
          <w:lang w:val="ru-RU"/>
        </w:rPr>
        <w:t xml:space="preserve"> </w:t>
      </w:r>
      <w:r w:rsidRPr="009D049D">
        <w:rPr>
          <w:rFonts w:hint="eastAsia"/>
          <w:lang w:val="ru-RU"/>
        </w:rPr>
        <w:t>приверженности</w:t>
      </w:r>
      <w:r w:rsidRPr="009D049D">
        <w:rPr>
          <w:lang w:val="ru-RU"/>
        </w:rPr>
        <w:t xml:space="preserve"> </w:t>
      </w:r>
      <w:r w:rsidRPr="009D049D">
        <w:rPr>
          <w:rFonts w:hint="eastAsia"/>
          <w:lang w:val="ru-RU"/>
        </w:rPr>
        <w:t>лечению</w:t>
      </w:r>
      <w:r w:rsidRPr="009D049D">
        <w:rPr>
          <w:lang w:val="ru-RU"/>
        </w:rPr>
        <w:t xml:space="preserve"> - </w:t>
      </w:r>
      <w:r w:rsidRPr="009D049D">
        <w:rPr>
          <w:rFonts w:hint="eastAsia"/>
          <w:lang w:val="ru-RU"/>
        </w:rPr>
        <w:t>важный</w:t>
      </w:r>
      <w:r w:rsidRPr="009D049D">
        <w:rPr>
          <w:lang w:val="ru-RU"/>
        </w:rPr>
        <w:t xml:space="preserve"> </w:t>
      </w:r>
      <w:r w:rsidRPr="009D049D">
        <w:rPr>
          <w:rFonts w:hint="eastAsia"/>
          <w:lang w:val="ru-RU"/>
        </w:rPr>
        <w:t>фактор</w:t>
      </w:r>
      <w:r w:rsidRPr="009D049D">
        <w:rPr>
          <w:lang w:val="ru-RU"/>
        </w:rPr>
        <w:t xml:space="preserve"> </w:t>
      </w:r>
      <w:r w:rsidRPr="009D049D">
        <w:rPr>
          <w:rFonts w:hint="eastAsia"/>
          <w:lang w:val="ru-RU"/>
        </w:rPr>
        <w:t>повышения</w:t>
      </w:r>
      <w:r w:rsidRPr="009D049D">
        <w:rPr>
          <w:lang w:val="ru-RU"/>
        </w:rPr>
        <w:t xml:space="preserve"> </w:t>
      </w:r>
      <w:r w:rsidRPr="009D049D">
        <w:rPr>
          <w:rFonts w:hint="eastAsia"/>
          <w:lang w:val="ru-RU"/>
        </w:rPr>
        <w:t>эффективности</w:t>
      </w:r>
      <w:r w:rsidRPr="009D049D">
        <w:rPr>
          <w:lang w:val="ru-RU"/>
        </w:rPr>
        <w:t xml:space="preserve"> </w:t>
      </w:r>
      <w:r w:rsidRPr="009D049D">
        <w:rPr>
          <w:rFonts w:hint="eastAsia"/>
          <w:lang w:val="ru-RU"/>
        </w:rPr>
        <w:t>антигипертензивной</w:t>
      </w:r>
      <w:r w:rsidRPr="009D049D">
        <w:rPr>
          <w:lang w:val="ru-RU"/>
        </w:rPr>
        <w:t xml:space="preserve"> </w:t>
      </w:r>
      <w:r w:rsidRPr="009D049D">
        <w:rPr>
          <w:rFonts w:hint="eastAsia"/>
          <w:lang w:val="ru-RU"/>
        </w:rPr>
        <w:t>фармакотерапии</w:t>
      </w:r>
      <w:r w:rsidRPr="009D049D">
        <w:rPr>
          <w:lang w:val="ru-RU"/>
        </w:rPr>
        <w:t xml:space="preserve">.. 21 </w:t>
      </w:r>
      <w:r w:rsidRPr="009D049D">
        <w:rPr>
          <w:rFonts w:hint="eastAsia"/>
          <w:lang w:val="ru-RU"/>
        </w:rPr>
        <w:t>ГЛАВА</w:t>
      </w:r>
      <w:r w:rsidRPr="009D049D">
        <w:rPr>
          <w:lang w:val="ru-RU"/>
        </w:rPr>
        <w:t xml:space="preserve"> 2. </w:t>
      </w:r>
      <w:r w:rsidRPr="009D049D">
        <w:rPr>
          <w:rFonts w:hint="eastAsia"/>
          <w:lang w:val="ru-RU"/>
        </w:rPr>
        <w:t>МАТЕРИАЛЫ</w:t>
      </w:r>
      <w:r w:rsidRPr="009D049D">
        <w:rPr>
          <w:lang w:val="ru-RU"/>
        </w:rPr>
        <w:t xml:space="preserve"> </w:t>
      </w:r>
      <w:r w:rsidRPr="009D049D">
        <w:rPr>
          <w:rFonts w:hint="eastAsia"/>
          <w:lang w:val="ru-RU"/>
        </w:rPr>
        <w:t>И</w:t>
      </w:r>
      <w:r w:rsidRPr="009D049D">
        <w:rPr>
          <w:lang w:val="ru-RU"/>
        </w:rPr>
        <w:t xml:space="preserve"> </w:t>
      </w:r>
      <w:r w:rsidRPr="009D049D">
        <w:rPr>
          <w:rFonts w:hint="eastAsia"/>
          <w:lang w:val="ru-RU"/>
        </w:rPr>
        <w:t>МЕТОДЫ</w:t>
      </w:r>
      <w:r w:rsidRPr="009D049D">
        <w:rPr>
          <w:lang w:val="ru-RU"/>
        </w:rPr>
        <w:t xml:space="preserve"> </w:t>
      </w:r>
      <w:r w:rsidRPr="009D049D">
        <w:rPr>
          <w:rFonts w:hint="eastAsia"/>
          <w:lang w:val="ru-RU"/>
        </w:rPr>
        <w:t>ИССЛЕДОВАНИЯ</w:t>
      </w:r>
    </w:p>
    <w:p w14:paraId="054B23F1" w14:textId="77777777" w:rsidR="009D049D" w:rsidRPr="009D049D" w:rsidRDefault="009D049D" w:rsidP="009D049D">
      <w:pPr>
        <w:rPr>
          <w:lang w:val="ru-RU"/>
        </w:rPr>
      </w:pPr>
    </w:p>
    <w:p w14:paraId="2EAE9A9C" w14:textId="77777777" w:rsidR="009D049D" w:rsidRPr="009D049D" w:rsidRDefault="009D049D" w:rsidP="009D049D">
      <w:pPr>
        <w:rPr>
          <w:lang w:val="ru-RU"/>
        </w:rPr>
      </w:pPr>
      <w:r w:rsidRPr="009D049D">
        <w:rPr>
          <w:lang w:val="ru-RU"/>
        </w:rPr>
        <w:t xml:space="preserve">2.1 </w:t>
      </w:r>
      <w:r w:rsidRPr="009D049D">
        <w:rPr>
          <w:rFonts w:hint="eastAsia"/>
          <w:lang w:val="ru-RU"/>
        </w:rPr>
        <w:t>Дизайн</w:t>
      </w:r>
      <w:r w:rsidRPr="009D049D">
        <w:rPr>
          <w:lang w:val="ru-RU"/>
        </w:rPr>
        <w:t xml:space="preserve"> </w:t>
      </w:r>
      <w:r w:rsidRPr="009D049D">
        <w:rPr>
          <w:rFonts w:hint="eastAsia"/>
          <w:lang w:val="ru-RU"/>
        </w:rPr>
        <w:t>исследования</w:t>
      </w:r>
    </w:p>
    <w:p w14:paraId="7B6E2624" w14:textId="77777777" w:rsidR="009D049D" w:rsidRPr="009D049D" w:rsidRDefault="009D049D" w:rsidP="009D049D">
      <w:pPr>
        <w:rPr>
          <w:lang w:val="ru-RU"/>
        </w:rPr>
      </w:pPr>
    </w:p>
    <w:p w14:paraId="4BBA1A41" w14:textId="77777777" w:rsidR="009D049D" w:rsidRPr="009D049D" w:rsidRDefault="009D049D" w:rsidP="009D049D">
      <w:pPr>
        <w:rPr>
          <w:lang w:val="ru-RU"/>
        </w:rPr>
      </w:pPr>
      <w:r w:rsidRPr="009D049D">
        <w:rPr>
          <w:lang w:val="ru-RU"/>
        </w:rPr>
        <w:t xml:space="preserve">2.2 </w:t>
      </w:r>
      <w:r w:rsidRPr="009D049D">
        <w:rPr>
          <w:rFonts w:hint="eastAsia"/>
          <w:lang w:val="ru-RU"/>
        </w:rPr>
        <w:t>Подготовительный</w:t>
      </w:r>
      <w:r w:rsidRPr="009D049D">
        <w:rPr>
          <w:lang w:val="ru-RU"/>
        </w:rPr>
        <w:t xml:space="preserve"> </w:t>
      </w:r>
      <w:r w:rsidRPr="009D049D">
        <w:rPr>
          <w:rFonts w:hint="eastAsia"/>
          <w:lang w:val="ru-RU"/>
        </w:rPr>
        <w:t>этап</w:t>
      </w:r>
      <w:r w:rsidRPr="009D049D">
        <w:rPr>
          <w:lang w:val="ru-RU"/>
        </w:rPr>
        <w:t xml:space="preserve"> (</w:t>
      </w:r>
      <w:r w:rsidRPr="009D049D">
        <w:rPr>
          <w:rFonts w:hint="eastAsia"/>
          <w:lang w:val="ru-RU"/>
        </w:rPr>
        <w:t>этап</w:t>
      </w:r>
      <w:r w:rsidRPr="009D049D">
        <w:rPr>
          <w:lang w:val="ru-RU"/>
        </w:rPr>
        <w:t xml:space="preserve"> I)</w:t>
      </w:r>
    </w:p>
    <w:p w14:paraId="3D8E0E19" w14:textId="77777777" w:rsidR="009D049D" w:rsidRPr="009D049D" w:rsidRDefault="009D049D" w:rsidP="009D049D">
      <w:pPr>
        <w:rPr>
          <w:lang w:val="ru-RU"/>
        </w:rPr>
      </w:pPr>
    </w:p>
    <w:p w14:paraId="0DBFB0CC" w14:textId="77777777" w:rsidR="009D049D" w:rsidRPr="009D049D" w:rsidRDefault="009D049D" w:rsidP="009D049D">
      <w:pPr>
        <w:rPr>
          <w:lang w:val="ru-RU"/>
        </w:rPr>
      </w:pPr>
      <w:r w:rsidRPr="009D049D">
        <w:rPr>
          <w:lang w:val="ru-RU"/>
        </w:rPr>
        <w:t xml:space="preserve">2.2.1 </w:t>
      </w:r>
      <w:r w:rsidRPr="009D049D">
        <w:rPr>
          <w:rFonts w:hint="eastAsia"/>
          <w:lang w:val="ru-RU"/>
        </w:rPr>
        <w:t>Оценка</w:t>
      </w:r>
      <w:r w:rsidRPr="009D049D">
        <w:rPr>
          <w:lang w:val="ru-RU"/>
        </w:rPr>
        <w:t xml:space="preserve"> </w:t>
      </w:r>
      <w:r w:rsidRPr="009D049D">
        <w:rPr>
          <w:rFonts w:hint="eastAsia"/>
          <w:lang w:val="ru-RU"/>
        </w:rPr>
        <w:t>коммуникативной</w:t>
      </w:r>
      <w:r w:rsidRPr="009D049D">
        <w:rPr>
          <w:lang w:val="ru-RU"/>
        </w:rPr>
        <w:t xml:space="preserve"> </w:t>
      </w:r>
      <w:r w:rsidRPr="009D049D">
        <w:rPr>
          <w:rFonts w:hint="eastAsia"/>
          <w:lang w:val="ru-RU"/>
        </w:rPr>
        <w:t>активности</w:t>
      </w:r>
      <w:r w:rsidRPr="009D049D">
        <w:rPr>
          <w:lang w:val="ru-RU"/>
        </w:rPr>
        <w:t xml:space="preserve"> </w:t>
      </w:r>
      <w:r w:rsidRPr="009D049D">
        <w:rPr>
          <w:rFonts w:hint="eastAsia"/>
          <w:lang w:val="ru-RU"/>
        </w:rPr>
        <w:t>«</w:t>
      </w:r>
      <w:r w:rsidRPr="009D049D">
        <w:rPr>
          <w:rFonts w:hint="eastAsia"/>
          <w:lang w:val="ru-RU"/>
        </w:rPr>
        <w:t>посетитель</w:t>
      </w:r>
      <w:r w:rsidRPr="009D049D">
        <w:rPr>
          <w:lang w:val="ru-RU"/>
        </w:rPr>
        <w:t xml:space="preserve"> </w:t>
      </w:r>
      <w:r w:rsidRPr="009D049D">
        <w:rPr>
          <w:rFonts w:hint="eastAsia"/>
          <w:lang w:val="ru-RU"/>
        </w:rPr>
        <w:t>аптеки</w:t>
      </w:r>
    </w:p>
    <w:p w14:paraId="0DEE422D" w14:textId="77777777" w:rsidR="009D049D" w:rsidRPr="009D049D" w:rsidRDefault="009D049D" w:rsidP="009D049D">
      <w:pPr>
        <w:rPr>
          <w:lang w:val="ru-RU"/>
        </w:rPr>
      </w:pPr>
    </w:p>
    <w:p w14:paraId="086D7771" w14:textId="77777777" w:rsidR="009D049D" w:rsidRPr="009D049D" w:rsidRDefault="009D049D" w:rsidP="009D049D">
      <w:pPr>
        <w:rPr>
          <w:lang w:val="ru-RU"/>
        </w:rPr>
      </w:pPr>
      <w:r w:rsidRPr="009D049D">
        <w:rPr>
          <w:lang w:val="ru-RU"/>
        </w:rPr>
        <w:t xml:space="preserve">- </w:t>
      </w:r>
      <w:r w:rsidRPr="009D049D">
        <w:rPr>
          <w:rFonts w:hint="eastAsia"/>
          <w:lang w:val="ru-RU"/>
        </w:rPr>
        <w:t>провизор</w:t>
      </w:r>
      <w:r w:rsidRPr="009D049D">
        <w:rPr>
          <w:rFonts w:hint="eastAsia"/>
          <w:lang w:val="ru-RU"/>
        </w:rPr>
        <w:t>»</w:t>
      </w:r>
      <w:r w:rsidRPr="009D049D">
        <w:rPr>
          <w:lang w:val="ru-RU"/>
        </w:rPr>
        <w:t xml:space="preserve"> </w:t>
      </w:r>
      <w:r w:rsidRPr="009D049D">
        <w:rPr>
          <w:rFonts w:hint="eastAsia"/>
          <w:lang w:val="ru-RU"/>
        </w:rPr>
        <w:t>и</w:t>
      </w:r>
      <w:r w:rsidRPr="009D049D">
        <w:rPr>
          <w:lang w:val="ru-RU"/>
        </w:rPr>
        <w:t xml:space="preserve"> </w:t>
      </w:r>
      <w:r w:rsidRPr="009D049D">
        <w:rPr>
          <w:rFonts w:hint="eastAsia"/>
          <w:lang w:val="ru-RU"/>
        </w:rPr>
        <w:t>«</w:t>
      </w:r>
      <w:r w:rsidRPr="009D049D">
        <w:rPr>
          <w:rFonts w:hint="eastAsia"/>
          <w:lang w:val="ru-RU"/>
        </w:rPr>
        <w:t>пациент</w:t>
      </w:r>
      <w:r w:rsidRPr="009D049D">
        <w:rPr>
          <w:lang w:val="ru-RU"/>
        </w:rPr>
        <w:t xml:space="preserve"> - </w:t>
      </w:r>
      <w:r w:rsidRPr="009D049D">
        <w:rPr>
          <w:rFonts w:hint="eastAsia"/>
          <w:lang w:val="ru-RU"/>
        </w:rPr>
        <w:t>врач</w:t>
      </w:r>
      <w:r w:rsidRPr="009D049D">
        <w:rPr>
          <w:rFonts w:hint="eastAsia"/>
          <w:lang w:val="ru-RU"/>
        </w:rPr>
        <w:t>»</w:t>
      </w:r>
    </w:p>
    <w:p w14:paraId="6A8BDB47" w14:textId="77777777" w:rsidR="009D049D" w:rsidRPr="009D049D" w:rsidRDefault="009D049D" w:rsidP="009D049D">
      <w:pPr>
        <w:rPr>
          <w:lang w:val="ru-RU"/>
        </w:rPr>
      </w:pPr>
    </w:p>
    <w:p w14:paraId="12681999" w14:textId="77777777" w:rsidR="009D049D" w:rsidRPr="009D049D" w:rsidRDefault="009D049D" w:rsidP="009D049D">
      <w:pPr>
        <w:rPr>
          <w:lang w:val="ru-RU"/>
        </w:rPr>
      </w:pPr>
      <w:r w:rsidRPr="009D049D">
        <w:rPr>
          <w:lang w:val="ru-RU"/>
        </w:rPr>
        <w:lastRenderedPageBreak/>
        <w:t xml:space="preserve">2.2.2. </w:t>
      </w:r>
      <w:r w:rsidRPr="009D049D">
        <w:rPr>
          <w:rFonts w:hint="eastAsia"/>
          <w:lang w:val="ru-RU"/>
        </w:rPr>
        <w:t>Оценка</w:t>
      </w:r>
      <w:r w:rsidRPr="009D049D">
        <w:rPr>
          <w:lang w:val="ru-RU"/>
        </w:rPr>
        <w:t xml:space="preserve"> </w:t>
      </w:r>
      <w:r w:rsidRPr="009D049D">
        <w:rPr>
          <w:rFonts w:hint="eastAsia"/>
          <w:lang w:val="ru-RU"/>
        </w:rPr>
        <w:t>факторов</w:t>
      </w:r>
      <w:r w:rsidRPr="009D049D">
        <w:rPr>
          <w:lang w:val="ru-RU"/>
        </w:rPr>
        <w:t xml:space="preserve"> </w:t>
      </w:r>
      <w:r w:rsidRPr="009D049D">
        <w:rPr>
          <w:rFonts w:hint="eastAsia"/>
          <w:lang w:val="ru-RU"/>
        </w:rPr>
        <w:t>профессиональной</w:t>
      </w:r>
      <w:r w:rsidRPr="009D049D">
        <w:rPr>
          <w:lang w:val="ru-RU"/>
        </w:rPr>
        <w:t xml:space="preserve"> </w:t>
      </w:r>
      <w:r w:rsidRPr="009D049D">
        <w:rPr>
          <w:rFonts w:hint="eastAsia"/>
          <w:lang w:val="ru-RU"/>
        </w:rPr>
        <w:t>деятельности</w:t>
      </w:r>
      <w:r w:rsidRPr="009D049D">
        <w:rPr>
          <w:lang w:val="ru-RU"/>
        </w:rPr>
        <w:t xml:space="preserve"> </w:t>
      </w:r>
      <w:r w:rsidRPr="009D049D">
        <w:rPr>
          <w:rFonts w:hint="eastAsia"/>
          <w:lang w:val="ru-RU"/>
        </w:rPr>
        <w:t>врачей</w:t>
      </w:r>
      <w:r w:rsidRPr="009D049D">
        <w:rPr>
          <w:lang w:val="ru-RU"/>
        </w:rPr>
        <w:t xml:space="preserve"> </w:t>
      </w:r>
      <w:r w:rsidRPr="009D049D">
        <w:rPr>
          <w:rFonts w:hint="eastAsia"/>
          <w:lang w:val="ru-RU"/>
        </w:rPr>
        <w:t>и</w:t>
      </w:r>
      <w:r w:rsidRPr="009D049D">
        <w:rPr>
          <w:lang w:val="ru-RU"/>
        </w:rPr>
        <w:t xml:space="preserve"> </w:t>
      </w:r>
      <w:r w:rsidRPr="009D049D">
        <w:rPr>
          <w:rFonts w:hint="eastAsia"/>
          <w:lang w:val="ru-RU"/>
        </w:rPr>
        <w:t>провизоров</w:t>
      </w:r>
      <w:r w:rsidRPr="009D049D">
        <w:rPr>
          <w:lang w:val="ru-RU"/>
        </w:rPr>
        <w:t xml:space="preserve">, </w:t>
      </w:r>
      <w:r w:rsidRPr="009D049D">
        <w:rPr>
          <w:rFonts w:hint="eastAsia"/>
          <w:lang w:val="ru-RU"/>
        </w:rPr>
        <w:t>влияющих</w:t>
      </w:r>
      <w:r w:rsidRPr="009D049D">
        <w:rPr>
          <w:lang w:val="ru-RU"/>
        </w:rPr>
        <w:t xml:space="preserve"> </w:t>
      </w:r>
      <w:r w:rsidRPr="009D049D">
        <w:rPr>
          <w:rFonts w:hint="eastAsia"/>
          <w:lang w:val="ru-RU"/>
        </w:rPr>
        <w:t>на</w:t>
      </w:r>
      <w:r w:rsidRPr="009D049D">
        <w:rPr>
          <w:lang w:val="ru-RU"/>
        </w:rPr>
        <w:t xml:space="preserve"> </w:t>
      </w:r>
      <w:r w:rsidRPr="009D049D">
        <w:rPr>
          <w:rFonts w:hint="eastAsia"/>
          <w:lang w:val="ru-RU"/>
        </w:rPr>
        <w:t>формирование</w:t>
      </w:r>
      <w:r w:rsidRPr="009D049D">
        <w:rPr>
          <w:lang w:val="ru-RU"/>
        </w:rPr>
        <w:t xml:space="preserve"> </w:t>
      </w:r>
      <w:r w:rsidRPr="009D049D">
        <w:rPr>
          <w:rFonts w:hint="eastAsia"/>
          <w:lang w:val="ru-RU"/>
        </w:rPr>
        <w:t>приверженности</w:t>
      </w:r>
      <w:r w:rsidRPr="009D049D">
        <w:rPr>
          <w:lang w:val="ru-RU"/>
        </w:rPr>
        <w:t xml:space="preserve"> </w:t>
      </w:r>
      <w:r w:rsidRPr="009D049D">
        <w:rPr>
          <w:rFonts w:hint="eastAsia"/>
          <w:lang w:val="ru-RU"/>
        </w:rPr>
        <w:t>лечению</w:t>
      </w:r>
      <w:r w:rsidRPr="009D049D">
        <w:rPr>
          <w:lang w:val="ru-RU"/>
        </w:rPr>
        <w:t xml:space="preserve"> </w:t>
      </w:r>
      <w:r w:rsidRPr="009D049D">
        <w:rPr>
          <w:rFonts w:hint="eastAsia"/>
          <w:lang w:val="ru-RU"/>
        </w:rPr>
        <w:t>больных</w:t>
      </w:r>
      <w:r w:rsidRPr="009D049D">
        <w:rPr>
          <w:lang w:val="ru-RU"/>
        </w:rPr>
        <w:t xml:space="preserve"> </w:t>
      </w:r>
      <w:r w:rsidRPr="009D049D">
        <w:rPr>
          <w:rFonts w:hint="eastAsia"/>
          <w:lang w:val="ru-RU"/>
        </w:rPr>
        <w:t>ГБ</w:t>
      </w:r>
    </w:p>
    <w:p w14:paraId="3EAABE27" w14:textId="77777777" w:rsidR="009D049D" w:rsidRPr="009D049D" w:rsidRDefault="009D049D" w:rsidP="009D049D">
      <w:pPr>
        <w:rPr>
          <w:lang w:val="ru-RU"/>
        </w:rPr>
      </w:pPr>
    </w:p>
    <w:p w14:paraId="374DA128" w14:textId="77777777" w:rsidR="009D049D" w:rsidRPr="009D049D" w:rsidRDefault="009D049D" w:rsidP="009D049D">
      <w:pPr>
        <w:rPr>
          <w:lang w:val="ru-RU"/>
        </w:rPr>
      </w:pPr>
      <w:r w:rsidRPr="009D049D">
        <w:rPr>
          <w:lang w:val="ru-RU"/>
        </w:rPr>
        <w:t xml:space="preserve">2.3 </w:t>
      </w:r>
      <w:r w:rsidRPr="009D049D">
        <w:rPr>
          <w:rFonts w:hint="eastAsia"/>
          <w:lang w:val="ru-RU"/>
        </w:rPr>
        <w:t>Основной</w:t>
      </w:r>
      <w:r w:rsidRPr="009D049D">
        <w:rPr>
          <w:lang w:val="ru-RU"/>
        </w:rPr>
        <w:t xml:space="preserve"> </w:t>
      </w:r>
      <w:r w:rsidRPr="009D049D">
        <w:rPr>
          <w:rFonts w:hint="eastAsia"/>
          <w:lang w:val="ru-RU"/>
        </w:rPr>
        <w:t>этап</w:t>
      </w:r>
      <w:r w:rsidRPr="009D049D">
        <w:rPr>
          <w:lang w:val="ru-RU"/>
        </w:rPr>
        <w:t xml:space="preserve"> </w:t>
      </w:r>
      <w:r w:rsidRPr="009D049D">
        <w:rPr>
          <w:rFonts w:hint="eastAsia"/>
          <w:lang w:val="ru-RU"/>
        </w:rPr>
        <w:t>исследования</w:t>
      </w:r>
      <w:r w:rsidRPr="009D049D">
        <w:rPr>
          <w:lang w:val="ru-RU"/>
        </w:rPr>
        <w:t xml:space="preserve"> (</w:t>
      </w:r>
      <w:r w:rsidRPr="009D049D">
        <w:rPr>
          <w:rFonts w:hint="eastAsia"/>
          <w:lang w:val="ru-RU"/>
        </w:rPr>
        <w:t>этап</w:t>
      </w:r>
      <w:r w:rsidRPr="009D049D">
        <w:rPr>
          <w:lang w:val="ru-RU"/>
        </w:rPr>
        <w:t xml:space="preserve"> II)</w:t>
      </w:r>
    </w:p>
    <w:p w14:paraId="382C3DD8" w14:textId="77777777" w:rsidR="009D049D" w:rsidRPr="009D049D" w:rsidRDefault="009D049D" w:rsidP="009D049D">
      <w:pPr>
        <w:rPr>
          <w:lang w:val="ru-RU"/>
        </w:rPr>
      </w:pPr>
    </w:p>
    <w:p w14:paraId="144D57CB" w14:textId="77777777" w:rsidR="009D049D" w:rsidRPr="009D049D" w:rsidRDefault="009D049D" w:rsidP="009D049D">
      <w:pPr>
        <w:rPr>
          <w:lang w:val="ru-RU"/>
        </w:rPr>
      </w:pPr>
      <w:r w:rsidRPr="009D049D">
        <w:rPr>
          <w:lang w:val="ru-RU"/>
        </w:rPr>
        <w:t xml:space="preserve">2.3.1 </w:t>
      </w:r>
      <w:r w:rsidRPr="009D049D">
        <w:rPr>
          <w:rFonts w:hint="eastAsia"/>
          <w:lang w:val="ru-RU"/>
        </w:rPr>
        <w:t>Участие</w:t>
      </w:r>
      <w:r w:rsidRPr="009D049D">
        <w:rPr>
          <w:lang w:val="ru-RU"/>
        </w:rPr>
        <w:t xml:space="preserve"> </w:t>
      </w:r>
      <w:r w:rsidRPr="009D049D">
        <w:rPr>
          <w:rFonts w:hint="eastAsia"/>
          <w:lang w:val="ru-RU"/>
        </w:rPr>
        <w:t>пожилых</w:t>
      </w:r>
      <w:r w:rsidRPr="009D049D">
        <w:rPr>
          <w:lang w:val="ru-RU"/>
        </w:rPr>
        <w:t xml:space="preserve"> </w:t>
      </w:r>
      <w:r w:rsidRPr="009D049D">
        <w:rPr>
          <w:rFonts w:hint="eastAsia"/>
          <w:lang w:val="ru-RU"/>
        </w:rPr>
        <w:t>больных</w:t>
      </w:r>
      <w:r w:rsidRPr="009D049D">
        <w:rPr>
          <w:lang w:val="ru-RU"/>
        </w:rPr>
        <w:t xml:space="preserve"> </w:t>
      </w:r>
      <w:r w:rsidRPr="009D049D">
        <w:rPr>
          <w:rFonts w:hint="eastAsia"/>
          <w:lang w:val="ru-RU"/>
        </w:rPr>
        <w:t>ГБ</w:t>
      </w:r>
      <w:r w:rsidRPr="009D049D">
        <w:rPr>
          <w:lang w:val="ru-RU"/>
        </w:rPr>
        <w:t xml:space="preserve"> </w:t>
      </w:r>
      <w:r w:rsidRPr="009D049D">
        <w:rPr>
          <w:rFonts w:hint="eastAsia"/>
          <w:lang w:val="ru-RU"/>
        </w:rPr>
        <w:t>в</w:t>
      </w:r>
      <w:r w:rsidRPr="009D049D">
        <w:rPr>
          <w:lang w:val="ru-RU"/>
        </w:rPr>
        <w:t xml:space="preserve"> </w:t>
      </w:r>
      <w:r w:rsidRPr="009D049D">
        <w:rPr>
          <w:rFonts w:hint="eastAsia"/>
          <w:lang w:val="ru-RU"/>
        </w:rPr>
        <w:t>программе</w:t>
      </w:r>
      <w:r w:rsidRPr="009D049D">
        <w:rPr>
          <w:lang w:val="ru-RU"/>
        </w:rPr>
        <w:t xml:space="preserve"> </w:t>
      </w:r>
      <w:r w:rsidRPr="009D049D">
        <w:rPr>
          <w:rFonts w:hint="eastAsia"/>
          <w:lang w:val="ru-RU"/>
        </w:rPr>
        <w:t>этапа</w:t>
      </w:r>
      <w:r w:rsidRPr="009D049D">
        <w:rPr>
          <w:lang w:val="ru-RU"/>
        </w:rPr>
        <w:t xml:space="preserve"> II </w:t>
      </w:r>
      <w:r w:rsidRPr="009D049D">
        <w:rPr>
          <w:rFonts w:hint="eastAsia"/>
          <w:lang w:val="ru-RU"/>
        </w:rPr>
        <w:t>А</w:t>
      </w:r>
    </w:p>
    <w:p w14:paraId="762DD5CB" w14:textId="77777777" w:rsidR="009D049D" w:rsidRPr="009D049D" w:rsidRDefault="009D049D" w:rsidP="009D049D">
      <w:pPr>
        <w:rPr>
          <w:lang w:val="ru-RU"/>
        </w:rPr>
      </w:pPr>
    </w:p>
    <w:p w14:paraId="576FBEC9" w14:textId="77777777" w:rsidR="009D049D" w:rsidRPr="009D049D" w:rsidRDefault="009D049D" w:rsidP="009D049D">
      <w:pPr>
        <w:rPr>
          <w:lang w:val="ru-RU"/>
        </w:rPr>
      </w:pPr>
      <w:r w:rsidRPr="009D049D">
        <w:rPr>
          <w:lang w:val="ru-RU"/>
        </w:rPr>
        <w:t xml:space="preserve">2.3.2 </w:t>
      </w:r>
      <w:r w:rsidRPr="009D049D">
        <w:rPr>
          <w:rFonts w:hint="eastAsia"/>
          <w:lang w:val="ru-RU"/>
        </w:rPr>
        <w:t>Врачебный</w:t>
      </w:r>
      <w:r w:rsidRPr="009D049D">
        <w:rPr>
          <w:lang w:val="ru-RU"/>
        </w:rPr>
        <w:t xml:space="preserve"> </w:t>
      </w:r>
      <w:r w:rsidRPr="009D049D">
        <w:rPr>
          <w:rFonts w:hint="eastAsia"/>
          <w:lang w:val="ru-RU"/>
        </w:rPr>
        <w:t>контроль</w:t>
      </w:r>
      <w:r w:rsidRPr="009D049D">
        <w:rPr>
          <w:lang w:val="ru-RU"/>
        </w:rPr>
        <w:t xml:space="preserve"> </w:t>
      </w:r>
      <w:r w:rsidRPr="009D049D">
        <w:rPr>
          <w:rFonts w:hint="eastAsia"/>
          <w:lang w:val="ru-RU"/>
        </w:rPr>
        <w:t>состояния</w:t>
      </w:r>
      <w:r w:rsidRPr="009D049D">
        <w:rPr>
          <w:lang w:val="ru-RU"/>
        </w:rPr>
        <w:t xml:space="preserve"> </w:t>
      </w:r>
      <w:r w:rsidRPr="009D049D">
        <w:rPr>
          <w:rFonts w:hint="eastAsia"/>
          <w:lang w:val="ru-RU"/>
        </w:rPr>
        <w:t>и</w:t>
      </w:r>
      <w:r w:rsidRPr="009D049D">
        <w:rPr>
          <w:lang w:val="ru-RU"/>
        </w:rPr>
        <w:t xml:space="preserve"> </w:t>
      </w:r>
      <w:r w:rsidRPr="009D049D">
        <w:rPr>
          <w:rFonts w:hint="eastAsia"/>
          <w:lang w:val="ru-RU"/>
        </w:rPr>
        <w:t>терапии</w:t>
      </w:r>
      <w:r w:rsidRPr="009D049D">
        <w:rPr>
          <w:lang w:val="ru-RU"/>
        </w:rPr>
        <w:t xml:space="preserve"> </w:t>
      </w:r>
      <w:r w:rsidRPr="009D049D">
        <w:rPr>
          <w:rFonts w:hint="eastAsia"/>
          <w:lang w:val="ru-RU"/>
        </w:rPr>
        <w:t>пожилых</w:t>
      </w:r>
      <w:r w:rsidRPr="009D049D">
        <w:rPr>
          <w:lang w:val="ru-RU"/>
        </w:rPr>
        <w:t xml:space="preserve"> </w:t>
      </w:r>
      <w:r w:rsidRPr="009D049D">
        <w:rPr>
          <w:rFonts w:hint="eastAsia"/>
          <w:lang w:val="ru-RU"/>
        </w:rPr>
        <w:t>больных</w:t>
      </w:r>
      <w:r w:rsidRPr="009D049D">
        <w:rPr>
          <w:lang w:val="ru-RU"/>
        </w:rPr>
        <w:t xml:space="preserve"> </w:t>
      </w:r>
      <w:r w:rsidRPr="009D049D">
        <w:rPr>
          <w:rFonts w:hint="eastAsia"/>
          <w:lang w:val="ru-RU"/>
        </w:rPr>
        <w:t>ГБ</w:t>
      </w:r>
    </w:p>
    <w:p w14:paraId="74F7108A" w14:textId="77777777" w:rsidR="009D049D" w:rsidRPr="009D049D" w:rsidRDefault="009D049D" w:rsidP="009D049D">
      <w:pPr>
        <w:rPr>
          <w:lang w:val="ru-RU"/>
        </w:rPr>
      </w:pPr>
    </w:p>
    <w:p w14:paraId="45427113" w14:textId="77777777" w:rsidR="009D049D" w:rsidRPr="009D049D" w:rsidRDefault="009D049D" w:rsidP="009D049D">
      <w:pPr>
        <w:rPr>
          <w:lang w:val="ru-RU"/>
        </w:rPr>
      </w:pPr>
      <w:r w:rsidRPr="009D049D">
        <w:rPr>
          <w:lang w:val="ru-RU"/>
        </w:rPr>
        <w:t xml:space="preserve">2.3.3 </w:t>
      </w:r>
      <w:r w:rsidRPr="009D049D">
        <w:rPr>
          <w:rFonts w:hint="eastAsia"/>
          <w:lang w:val="ru-RU"/>
        </w:rPr>
        <w:t>Участие</w:t>
      </w:r>
      <w:r w:rsidRPr="009D049D">
        <w:rPr>
          <w:lang w:val="ru-RU"/>
        </w:rPr>
        <w:t xml:space="preserve"> </w:t>
      </w:r>
      <w:r w:rsidRPr="009D049D">
        <w:rPr>
          <w:rFonts w:hint="eastAsia"/>
          <w:lang w:val="ru-RU"/>
        </w:rPr>
        <w:t>пожилых</w:t>
      </w:r>
      <w:r w:rsidRPr="009D049D">
        <w:rPr>
          <w:lang w:val="ru-RU"/>
        </w:rPr>
        <w:t xml:space="preserve"> </w:t>
      </w:r>
      <w:r w:rsidRPr="009D049D">
        <w:rPr>
          <w:rFonts w:hint="eastAsia"/>
          <w:lang w:val="ru-RU"/>
        </w:rPr>
        <w:t>больных</w:t>
      </w:r>
      <w:r w:rsidRPr="009D049D">
        <w:rPr>
          <w:lang w:val="ru-RU"/>
        </w:rPr>
        <w:t xml:space="preserve"> </w:t>
      </w:r>
      <w:r w:rsidRPr="009D049D">
        <w:rPr>
          <w:rFonts w:hint="eastAsia"/>
          <w:lang w:val="ru-RU"/>
        </w:rPr>
        <w:t>ГБ</w:t>
      </w:r>
      <w:r w:rsidRPr="009D049D">
        <w:rPr>
          <w:lang w:val="ru-RU"/>
        </w:rPr>
        <w:t xml:space="preserve"> </w:t>
      </w:r>
      <w:r w:rsidRPr="009D049D">
        <w:rPr>
          <w:rFonts w:hint="eastAsia"/>
          <w:lang w:val="ru-RU"/>
        </w:rPr>
        <w:t>в</w:t>
      </w:r>
      <w:r w:rsidRPr="009D049D">
        <w:rPr>
          <w:lang w:val="ru-RU"/>
        </w:rPr>
        <w:t xml:space="preserve"> </w:t>
      </w:r>
      <w:r w:rsidRPr="009D049D">
        <w:rPr>
          <w:rFonts w:hint="eastAsia"/>
          <w:lang w:val="ru-RU"/>
        </w:rPr>
        <w:t>программе</w:t>
      </w:r>
      <w:r w:rsidRPr="009D049D">
        <w:rPr>
          <w:lang w:val="ru-RU"/>
        </w:rPr>
        <w:t xml:space="preserve"> </w:t>
      </w:r>
      <w:r w:rsidRPr="009D049D">
        <w:rPr>
          <w:rFonts w:hint="eastAsia"/>
          <w:lang w:val="ru-RU"/>
        </w:rPr>
        <w:t>повышения</w:t>
      </w:r>
      <w:r w:rsidRPr="009D049D">
        <w:rPr>
          <w:lang w:val="ru-RU"/>
        </w:rPr>
        <w:t xml:space="preserve"> </w:t>
      </w:r>
      <w:r w:rsidRPr="009D049D">
        <w:rPr>
          <w:rFonts w:hint="eastAsia"/>
          <w:lang w:val="ru-RU"/>
        </w:rPr>
        <w:t>приверженности</w:t>
      </w:r>
      <w:r w:rsidRPr="009D049D">
        <w:rPr>
          <w:lang w:val="ru-RU"/>
        </w:rPr>
        <w:t xml:space="preserve"> </w:t>
      </w:r>
      <w:r w:rsidRPr="009D049D">
        <w:rPr>
          <w:rFonts w:hint="eastAsia"/>
          <w:lang w:val="ru-RU"/>
        </w:rPr>
        <w:t>лечению</w:t>
      </w:r>
      <w:r w:rsidRPr="009D049D">
        <w:rPr>
          <w:lang w:val="ru-RU"/>
        </w:rPr>
        <w:t xml:space="preserve"> (</w:t>
      </w:r>
      <w:r w:rsidRPr="009D049D">
        <w:rPr>
          <w:rFonts w:hint="eastAsia"/>
          <w:lang w:val="ru-RU"/>
        </w:rPr>
        <w:t>этап</w:t>
      </w:r>
      <w:r w:rsidRPr="009D049D">
        <w:rPr>
          <w:lang w:val="ru-RU"/>
        </w:rPr>
        <w:t xml:space="preserve"> II </w:t>
      </w:r>
      <w:r w:rsidRPr="009D049D">
        <w:rPr>
          <w:rFonts w:hint="eastAsia"/>
          <w:lang w:val="ru-RU"/>
        </w:rPr>
        <w:t>Б</w:t>
      </w:r>
      <w:r w:rsidRPr="009D049D">
        <w:rPr>
          <w:lang w:val="ru-RU"/>
        </w:rPr>
        <w:t>-1)</w:t>
      </w:r>
    </w:p>
    <w:p w14:paraId="20F8B1F5" w14:textId="77777777" w:rsidR="009D049D" w:rsidRPr="009D049D" w:rsidRDefault="009D049D" w:rsidP="009D049D">
      <w:pPr>
        <w:rPr>
          <w:lang w:val="ru-RU"/>
        </w:rPr>
      </w:pPr>
    </w:p>
    <w:p w14:paraId="7FCFC57D" w14:textId="77777777" w:rsidR="009D049D" w:rsidRPr="009D049D" w:rsidRDefault="009D049D" w:rsidP="009D049D">
      <w:pPr>
        <w:rPr>
          <w:lang w:val="ru-RU"/>
        </w:rPr>
      </w:pPr>
      <w:r w:rsidRPr="009D049D">
        <w:rPr>
          <w:lang w:val="ru-RU"/>
        </w:rPr>
        <w:t xml:space="preserve">2.3.4 </w:t>
      </w:r>
      <w:r w:rsidRPr="009D049D">
        <w:rPr>
          <w:rFonts w:hint="eastAsia"/>
          <w:lang w:val="ru-RU"/>
        </w:rPr>
        <w:t>Оценка</w:t>
      </w:r>
      <w:r w:rsidRPr="009D049D">
        <w:rPr>
          <w:lang w:val="ru-RU"/>
        </w:rPr>
        <w:t xml:space="preserve"> </w:t>
      </w:r>
      <w:r w:rsidRPr="009D049D">
        <w:rPr>
          <w:rFonts w:hint="eastAsia"/>
          <w:lang w:val="ru-RU"/>
        </w:rPr>
        <w:t>отдаленных</w:t>
      </w:r>
      <w:r w:rsidRPr="009D049D">
        <w:rPr>
          <w:lang w:val="ru-RU"/>
        </w:rPr>
        <w:t xml:space="preserve"> </w:t>
      </w:r>
      <w:r w:rsidRPr="009D049D">
        <w:rPr>
          <w:rFonts w:hint="eastAsia"/>
          <w:lang w:val="ru-RU"/>
        </w:rPr>
        <w:t>результатов</w:t>
      </w:r>
      <w:r w:rsidRPr="009D049D">
        <w:rPr>
          <w:lang w:val="ru-RU"/>
        </w:rPr>
        <w:t xml:space="preserve"> </w:t>
      </w:r>
      <w:r w:rsidRPr="009D049D">
        <w:rPr>
          <w:rFonts w:hint="eastAsia"/>
          <w:lang w:val="ru-RU"/>
        </w:rPr>
        <w:t>участия</w:t>
      </w:r>
      <w:r w:rsidRPr="009D049D">
        <w:rPr>
          <w:lang w:val="ru-RU"/>
        </w:rPr>
        <w:t xml:space="preserve"> </w:t>
      </w:r>
      <w:r w:rsidRPr="009D049D">
        <w:rPr>
          <w:rFonts w:hint="eastAsia"/>
          <w:lang w:val="ru-RU"/>
        </w:rPr>
        <w:t>в</w:t>
      </w:r>
      <w:r w:rsidRPr="009D049D">
        <w:rPr>
          <w:lang w:val="ru-RU"/>
        </w:rPr>
        <w:t xml:space="preserve"> </w:t>
      </w:r>
      <w:r w:rsidRPr="009D049D">
        <w:rPr>
          <w:rFonts w:hint="eastAsia"/>
          <w:lang w:val="ru-RU"/>
        </w:rPr>
        <w:t>программе</w:t>
      </w:r>
      <w:r w:rsidRPr="009D049D">
        <w:rPr>
          <w:lang w:val="ru-RU"/>
        </w:rPr>
        <w:t xml:space="preserve"> </w:t>
      </w:r>
      <w:r w:rsidRPr="009D049D">
        <w:rPr>
          <w:rFonts w:hint="eastAsia"/>
          <w:lang w:val="ru-RU"/>
        </w:rPr>
        <w:t>повышения</w:t>
      </w:r>
      <w:r w:rsidRPr="009D049D">
        <w:rPr>
          <w:lang w:val="ru-RU"/>
        </w:rPr>
        <w:t xml:space="preserve"> </w:t>
      </w:r>
      <w:r w:rsidRPr="009D049D">
        <w:rPr>
          <w:rFonts w:hint="eastAsia"/>
          <w:lang w:val="ru-RU"/>
        </w:rPr>
        <w:t>приверженности</w:t>
      </w:r>
      <w:r w:rsidRPr="009D049D">
        <w:rPr>
          <w:lang w:val="ru-RU"/>
        </w:rPr>
        <w:t xml:space="preserve"> </w:t>
      </w:r>
      <w:r w:rsidRPr="009D049D">
        <w:rPr>
          <w:rFonts w:hint="eastAsia"/>
          <w:lang w:val="ru-RU"/>
        </w:rPr>
        <w:t>лечению</w:t>
      </w:r>
      <w:r w:rsidRPr="009D049D">
        <w:rPr>
          <w:lang w:val="ru-RU"/>
        </w:rPr>
        <w:t xml:space="preserve"> </w:t>
      </w:r>
      <w:r w:rsidRPr="009D049D">
        <w:rPr>
          <w:rFonts w:hint="eastAsia"/>
          <w:lang w:val="ru-RU"/>
        </w:rPr>
        <w:t>пожилых</w:t>
      </w:r>
      <w:r w:rsidRPr="009D049D">
        <w:rPr>
          <w:lang w:val="ru-RU"/>
        </w:rPr>
        <w:t xml:space="preserve"> </w:t>
      </w:r>
      <w:r w:rsidRPr="009D049D">
        <w:rPr>
          <w:rFonts w:hint="eastAsia"/>
          <w:lang w:val="ru-RU"/>
        </w:rPr>
        <w:t>больных</w:t>
      </w:r>
      <w:r w:rsidRPr="009D049D">
        <w:rPr>
          <w:lang w:val="ru-RU"/>
        </w:rPr>
        <w:t xml:space="preserve"> </w:t>
      </w:r>
      <w:r w:rsidRPr="009D049D">
        <w:rPr>
          <w:rFonts w:hint="eastAsia"/>
          <w:lang w:val="ru-RU"/>
        </w:rPr>
        <w:t>ГБ</w:t>
      </w:r>
    </w:p>
    <w:p w14:paraId="60D8432B" w14:textId="77777777" w:rsidR="009D049D" w:rsidRPr="009D049D" w:rsidRDefault="009D049D" w:rsidP="009D049D">
      <w:pPr>
        <w:rPr>
          <w:lang w:val="ru-RU"/>
        </w:rPr>
      </w:pPr>
    </w:p>
    <w:p w14:paraId="6395C513" w14:textId="77777777" w:rsidR="009D049D" w:rsidRPr="009D049D" w:rsidRDefault="009D049D" w:rsidP="009D049D">
      <w:pPr>
        <w:rPr>
          <w:lang w:val="ru-RU"/>
        </w:rPr>
      </w:pPr>
      <w:r w:rsidRPr="009D049D">
        <w:rPr>
          <w:lang w:val="ru-RU"/>
        </w:rPr>
        <w:t>(</w:t>
      </w:r>
      <w:r w:rsidRPr="009D049D">
        <w:rPr>
          <w:rFonts w:hint="eastAsia"/>
          <w:lang w:val="ru-RU"/>
        </w:rPr>
        <w:t>этап</w:t>
      </w:r>
      <w:r w:rsidRPr="009D049D">
        <w:rPr>
          <w:lang w:val="ru-RU"/>
        </w:rPr>
        <w:t xml:space="preserve"> II </w:t>
      </w:r>
      <w:r w:rsidRPr="009D049D">
        <w:rPr>
          <w:rFonts w:hint="eastAsia"/>
          <w:lang w:val="ru-RU"/>
        </w:rPr>
        <w:t>Б</w:t>
      </w:r>
      <w:r w:rsidRPr="009D049D">
        <w:rPr>
          <w:lang w:val="ru-RU"/>
        </w:rPr>
        <w:t>-2)</w:t>
      </w:r>
    </w:p>
    <w:p w14:paraId="03B65ECB" w14:textId="77777777" w:rsidR="009D049D" w:rsidRPr="009D049D" w:rsidRDefault="009D049D" w:rsidP="009D049D">
      <w:pPr>
        <w:rPr>
          <w:lang w:val="ru-RU"/>
        </w:rPr>
      </w:pPr>
    </w:p>
    <w:p w14:paraId="065F5303" w14:textId="77777777" w:rsidR="009D049D" w:rsidRPr="009D049D" w:rsidRDefault="009D049D" w:rsidP="009D049D">
      <w:pPr>
        <w:rPr>
          <w:lang w:val="ru-RU"/>
        </w:rPr>
      </w:pPr>
      <w:r w:rsidRPr="009D049D">
        <w:rPr>
          <w:lang w:val="ru-RU"/>
        </w:rPr>
        <w:t xml:space="preserve">2.3.5 </w:t>
      </w:r>
      <w:r w:rsidRPr="009D049D">
        <w:rPr>
          <w:rFonts w:hint="eastAsia"/>
          <w:lang w:val="ru-RU"/>
        </w:rPr>
        <w:t>Фармакоэкономичский</w:t>
      </w:r>
      <w:r w:rsidRPr="009D049D">
        <w:rPr>
          <w:lang w:val="ru-RU"/>
        </w:rPr>
        <w:t xml:space="preserve"> </w:t>
      </w:r>
      <w:r w:rsidRPr="009D049D">
        <w:rPr>
          <w:rFonts w:hint="eastAsia"/>
          <w:lang w:val="ru-RU"/>
        </w:rPr>
        <w:t>анализ</w:t>
      </w:r>
      <w:r w:rsidRPr="009D049D">
        <w:rPr>
          <w:lang w:val="ru-RU"/>
        </w:rPr>
        <w:t xml:space="preserve"> </w:t>
      </w:r>
      <w:r w:rsidRPr="009D049D">
        <w:rPr>
          <w:rFonts w:hint="eastAsia"/>
          <w:lang w:val="ru-RU"/>
        </w:rPr>
        <w:t>антигипертензивной</w:t>
      </w:r>
      <w:r w:rsidRPr="009D049D">
        <w:rPr>
          <w:lang w:val="ru-RU"/>
        </w:rPr>
        <w:t xml:space="preserve"> </w:t>
      </w:r>
      <w:r w:rsidRPr="009D049D">
        <w:rPr>
          <w:rFonts w:hint="eastAsia"/>
          <w:lang w:val="ru-RU"/>
        </w:rPr>
        <w:t>фармакотерапии</w:t>
      </w:r>
      <w:r w:rsidRPr="009D049D">
        <w:rPr>
          <w:lang w:val="ru-RU"/>
        </w:rPr>
        <w:t xml:space="preserve"> </w:t>
      </w:r>
      <w:r w:rsidRPr="009D049D">
        <w:rPr>
          <w:rFonts w:hint="eastAsia"/>
          <w:lang w:val="ru-RU"/>
        </w:rPr>
        <w:t>пожилых</w:t>
      </w:r>
      <w:r w:rsidRPr="009D049D">
        <w:rPr>
          <w:lang w:val="ru-RU"/>
        </w:rPr>
        <w:t xml:space="preserve"> </w:t>
      </w:r>
      <w:r w:rsidRPr="009D049D">
        <w:rPr>
          <w:rFonts w:hint="eastAsia"/>
          <w:lang w:val="ru-RU"/>
        </w:rPr>
        <w:t>больных</w:t>
      </w:r>
      <w:r w:rsidRPr="009D049D">
        <w:rPr>
          <w:lang w:val="ru-RU"/>
        </w:rPr>
        <w:t xml:space="preserve"> </w:t>
      </w:r>
      <w:r w:rsidRPr="009D049D">
        <w:rPr>
          <w:rFonts w:hint="eastAsia"/>
          <w:lang w:val="ru-RU"/>
        </w:rPr>
        <w:t>ГБ</w:t>
      </w:r>
      <w:r w:rsidRPr="009D049D">
        <w:rPr>
          <w:lang w:val="ru-RU"/>
        </w:rPr>
        <w:t xml:space="preserve">, </w:t>
      </w:r>
      <w:r w:rsidRPr="009D049D">
        <w:rPr>
          <w:rFonts w:hint="eastAsia"/>
          <w:lang w:val="ru-RU"/>
        </w:rPr>
        <w:t>проведенной</w:t>
      </w:r>
      <w:r w:rsidRPr="009D049D">
        <w:rPr>
          <w:lang w:val="ru-RU"/>
        </w:rPr>
        <w:t xml:space="preserve"> </w:t>
      </w:r>
      <w:r w:rsidRPr="009D049D">
        <w:rPr>
          <w:rFonts w:hint="eastAsia"/>
          <w:lang w:val="ru-RU"/>
        </w:rPr>
        <w:t>в</w:t>
      </w:r>
      <w:r w:rsidRPr="009D049D">
        <w:rPr>
          <w:lang w:val="ru-RU"/>
        </w:rPr>
        <w:t xml:space="preserve"> </w:t>
      </w:r>
      <w:r w:rsidRPr="009D049D">
        <w:rPr>
          <w:rFonts w:hint="eastAsia"/>
          <w:lang w:val="ru-RU"/>
        </w:rPr>
        <w:t>рамках</w:t>
      </w:r>
      <w:r w:rsidRPr="009D049D">
        <w:rPr>
          <w:lang w:val="ru-RU"/>
        </w:rPr>
        <w:t xml:space="preserve"> </w:t>
      </w:r>
      <w:r w:rsidRPr="009D049D">
        <w:rPr>
          <w:rFonts w:hint="eastAsia"/>
          <w:lang w:val="ru-RU"/>
        </w:rPr>
        <w:t>программы</w:t>
      </w:r>
      <w:r w:rsidRPr="009D049D">
        <w:rPr>
          <w:lang w:val="ru-RU"/>
        </w:rPr>
        <w:t xml:space="preserve"> </w:t>
      </w:r>
      <w:r w:rsidRPr="009D049D">
        <w:rPr>
          <w:rFonts w:hint="eastAsia"/>
          <w:lang w:val="ru-RU"/>
        </w:rPr>
        <w:t>повышения</w:t>
      </w:r>
      <w:r w:rsidRPr="009D049D">
        <w:rPr>
          <w:lang w:val="ru-RU"/>
        </w:rPr>
        <w:t xml:space="preserve"> </w:t>
      </w:r>
      <w:r w:rsidRPr="009D049D">
        <w:rPr>
          <w:rFonts w:hint="eastAsia"/>
          <w:lang w:val="ru-RU"/>
        </w:rPr>
        <w:t>приверженности</w:t>
      </w:r>
      <w:r w:rsidRPr="009D049D">
        <w:rPr>
          <w:lang w:val="ru-RU"/>
        </w:rPr>
        <w:t xml:space="preserve"> </w:t>
      </w:r>
      <w:r w:rsidRPr="009D049D">
        <w:rPr>
          <w:rFonts w:hint="eastAsia"/>
          <w:lang w:val="ru-RU"/>
        </w:rPr>
        <w:t>пациентов</w:t>
      </w:r>
      <w:r w:rsidRPr="009D049D">
        <w:rPr>
          <w:lang w:val="ru-RU"/>
        </w:rPr>
        <w:t xml:space="preserve"> </w:t>
      </w:r>
      <w:r w:rsidRPr="009D049D">
        <w:rPr>
          <w:rFonts w:hint="eastAsia"/>
          <w:lang w:val="ru-RU"/>
        </w:rPr>
        <w:t>лечению</w:t>
      </w:r>
    </w:p>
    <w:p w14:paraId="12005596" w14:textId="77777777" w:rsidR="009D049D" w:rsidRPr="009D049D" w:rsidRDefault="009D049D" w:rsidP="009D049D">
      <w:pPr>
        <w:rPr>
          <w:lang w:val="ru-RU"/>
        </w:rPr>
      </w:pPr>
    </w:p>
    <w:p w14:paraId="31E01783" w14:textId="77777777" w:rsidR="009D049D" w:rsidRPr="009D049D" w:rsidRDefault="009D049D" w:rsidP="009D049D">
      <w:pPr>
        <w:rPr>
          <w:lang w:val="ru-RU"/>
        </w:rPr>
      </w:pPr>
      <w:r w:rsidRPr="009D049D">
        <w:rPr>
          <w:lang w:val="ru-RU"/>
        </w:rPr>
        <w:t xml:space="preserve">2.4 </w:t>
      </w:r>
      <w:r w:rsidRPr="009D049D">
        <w:rPr>
          <w:rFonts w:hint="eastAsia"/>
          <w:lang w:val="ru-RU"/>
        </w:rPr>
        <w:t>Методы</w:t>
      </w:r>
      <w:r w:rsidRPr="009D049D">
        <w:rPr>
          <w:lang w:val="ru-RU"/>
        </w:rPr>
        <w:t xml:space="preserve"> </w:t>
      </w:r>
      <w:r w:rsidRPr="009D049D">
        <w:rPr>
          <w:rFonts w:hint="eastAsia"/>
          <w:lang w:val="ru-RU"/>
        </w:rPr>
        <w:t>исследования</w:t>
      </w:r>
    </w:p>
    <w:p w14:paraId="7CF2C305" w14:textId="77777777" w:rsidR="009D049D" w:rsidRPr="009D049D" w:rsidRDefault="009D049D" w:rsidP="009D049D">
      <w:pPr>
        <w:rPr>
          <w:lang w:val="ru-RU"/>
        </w:rPr>
      </w:pPr>
    </w:p>
    <w:p w14:paraId="08308D22" w14:textId="77777777" w:rsidR="009D049D" w:rsidRPr="009D049D" w:rsidRDefault="009D049D" w:rsidP="009D049D">
      <w:pPr>
        <w:rPr>
          <w:lang w:val="ru-RU"/>
        </w:rPr>
      </w:pPr>
      <w:r w:rsidRPr="009D049D">
        <w:rPr>
          <w:lang w:val="ru-RU"/>
        </w:rPr>
        <w:t xml:space="preserve">2.5 </w:t>
      </w:r>
      <w:r w:rsidRPr="009D049D">
        <w:rPr>
          <w:rFonts w:hint="eastAsia"/>
          <w:lang w:val="ru-RU"/>
        </w:rPr>
        <w:t>Характеристика</w:t>
      </w:r>
      <w:r w:rsidRPr="009D049D">
        <w:rPr>
          <w:lang w:val="ru-RU"/>
        </w:rPr>
        <w:t xml:space="preserve"> </w:t>
      </w:r>
      <w:r w:rsidRPr="009D049D">
        <w:rPr>
          <w:rFonts w:hint="eastAsia"/>
          <w:lang w:val="ru-RU"/>
        </w:rPr>
        <w:t>обследованного</w:t>
      </w:r>
      <w:r w:rsidRPr="009D049D">
        <w:rPr>
          <w:lang w:val="ru-RU"/>
        </w:rPr>
        <w:t xml:space="preserve"> </w:t>
      </w:r>
      <w:r w:rsidRPr="009D049D">
        <w:rPr>
          <w:rFonts w:hint="eastAsia"/>
          <w:lang w:val="ru-RU"/>
        </w:rPr>
        <w:t>контингента</w:t>
      </w:r>
    </w:p>
    <w:p w14:paraId="49A2FDA2" w14:textId="77777777" w:rsidR="009D049D" w:rsidRPr="009D049D" w:rsidRDefault="009D049D" w:rsidP="009D049D">
      <w:pPr>
        <w:rPr>
          <w:lang w:val="ru-RU"/>
        </w:rPr>
      </w:pPr>
    </w:p>
    <w:p w14:paraId="0CE9171B" w14:textId="77777777" w:rsidR="009D049D" w:rsidRPr="009D049D" w:rsidRDefault="009D049D" w:rsidP="009D049D">
      <w:pPr>
        <w:rPr>
          <w:lang w:val="ru-RU"/>
        </w:rPr>
      </w:pPr>
      <w:r w:rsidRPr="009D049D">
        <w:rPr>
          <w:lang w:val="ru-RU"/>
        </w:rPr>
        <w:t xml:space="preserve">2.5.1 </w:t>
      </w:r>
      <w:r w:rsidRPr="009D049D">
        <w:rPr>
          <w:rFonts w:hint="eastAsia"/>
          <w:lang w:val="ru-RU"/>
        </w:rPr>
        <w:t>Характеристика</w:t>
      </w:r>
      <w:r w:rsidRPr="009D049D">
        <w:rPr>
          <w:lang w:val="ru-RU"/>
        </w:rPr>
        <w:t xml:space="preserve"> </w:t>
      </w:r>
      <w:r w:rsidRPr="009D049D">
        <w:rPr>
          <w:rFonts w:hint="eastAsia"/>
          <w:lang w:val="ru-RU"/>
        </w:rPr>
        <w:t>контингента</w:t>
      </w:r>
      <w:r w:rsidRPr="009D049D">
        <w:rPr>
          <w:lang w:val="ru-RU"/>
        </w:rPr>
        <w:t xml:space="preserve">, </w:t>
      </w:r>
      <w:r w:rsidRPr="009D049D">
        <w:rPr>
          <w:rFonts w:hint="eastAsia"/>
          <w:lang w:val="ru-RU"/>
        </w:rPr>
        <w:t>принявшего</w:t>
      </w:r>
      <w:r w:rsidRPr="009D049D">
        <w:rPr>
          <w:lang w:val="ru-RU"/>
        </w:rPr>
        <w:t xml:space="preserve"> </w:t>
      </w:r>
      <w:r w:rsidRPr="009D049D">
        <w:rPr>
          <w:rFonts w:hint="eastAsia"/>
          <w:lang w:val="ru-RU"/>
        </w:rPr>
        <w:t>участие</w:t>
      </w:r>
      <w:r w:rsidRPr="009D049D">
        <w:rPr>
          <w:lang w:val="ru-RU"/>
        </w:rPr>
        <w:t xml:space="preserve"> </w:t>
      </w:r>
      <w:r w:rsidRPr="009D049D">
        <w:rPr>
          <w:rFonts w:hint="eastAsia"/>
          <w:lang w:val="ru-RU"/>
        </w:rPr>
        <w:t>в</w:t>
      </w:r>
      <w:r w:rsidRPr="009D049D">
        <w:rPr>
          <w:lang w:val="ru-RU"/>
        </w:rPr>
        <w:t xml:space="preserve"> </w:t>
      </w:r>
      <w:r w:rsidRPr="009D049D">
        <w:rPr>
          <w:rFonts w:hint="eastAsia"/>
          <w:lang w:val="ru-RU"/>
        </w:rPr>
        <w:t>программе</w:t>
      </w:r>
      <w:r w:rsidRPr="009D049D">
        <w:rPr>
          <w:lang w:val="ru-RU"/>
        </w:rPr>
        <w:t xml:space="preserve"> </w:t>
      </w:r>
      <w:r w:rsidRPr="009D049D">
        <w:rPr>
          <w:rFonts w:hint="eastAsia"/>
          <w:lang w:val="ru-RU"/>
        </w:rPr>
        <w:t>этапа</w:t>
      </w:r>
      <w:r w:rsidRPr="009D049D">
        <w:rPr>
          <w:lang w:val="ru-RU"/>
        </w:rPr>
        <w:t xml:space="preserve"> II </w:t>
      </w:r>
      <w:r w:rsidRPr="009D049D">
        <w:rPr>
          <w:rFonts w:hint="eastAsia"/>
          <w:lang w:val="ru-RU"/>
        </w:rPr>
        <w:t>А</w:t>
      </w:r>
    </w:p>
    <w:p w14:paraId="652825D2" w14:textId="77777777" w:rsidR="009D049D" w:rsidRPr="009D049D" w:rsidRDefault="009D049D" w:rsidP="009D049D">
      <w:pPr>
        <w:rPr>
          <w:lang w:val="ru-RU"/>
        </w:rPr>
      </w:pPr>
    </w:p>
    <w:p w14:paraId="503FE046" w14:textId="77777777" w:rsidR="009D049D" w:rsidRPr="009D049D" w:rsidRDefault="009D049D" w:rsidP="009D049D">
      <w:pPr>
        <w:rPr>
          <w:lang w:val="ru-RU"/>
        </w:rPr>
      </w:pPr>
      <w:r w:rsidRPr="009D049D">
        <w:rPr>
          <w:lang w:val="ru-RU"/>
        </w:rPr>
        <w:t xml:space="preserve">2.5.2 </w:t>
      </w:r>
      <w:r w:rsidRPr="009D049D">
        <w:rPr>
          <w:rFonts w:hint="eastAsia"/>
          <w:lang w:val="ru-RU"/>
        </w:rPr>
        <w:t>Характеристика</w:t>
      </w:r>
      <w:r w:rsidRPr="009D049D">
        <w:rPr>
          <w:lang w:val="ru-RU"/>
        </w:rPr>
        <w:t xml:space="preserve"> </w:t>
      </w:r>
      <w:r w:rsidRPr="009D049D">
        <w:rPr>
          <w:rFonts w:hint="eastAsia"/>
          <w:lang w:val="ru-RU"/>
        </w:rPr>
        <w:t>контингента</w:t>
      </w:r>
      <w:r w:rsidRPr="009D049D">
        <w:rPr>
          <w:lang w:val="ru-RU"/>
        </w:rPr>
        <w:t xml:space="preserve">, </w:t>
      </w:r>
      <w:r w:rsidRPr="009D049D">
        <w:rPr>
          <w:rFonts w:hint="eastAsia"/>
          <w:lang w:val="ru-RU"/>
        </w:rPr>
        <w:t>принявшего</w:t>
      </w:r>
      <w:r w:rsidRPr="009D049D">
        <w:rPr>
          <w:lang w:val="ru-RU"/>
        </w:rPr>
        <w:t xml:space="preserve"> </w:t>
      </w:r>
      <w:r w:rsidRPr="009D049D">
        <w:rPr>
          <w:rFonts w:hint="eastAsia"/>
          <w:lang w:val="ru-RU"/>
        </w:rPr>
        <w:t>участие</w:t>
      </w:r>
      <w:r w:rsidRPr="009D049D">
        <w:rPr>
          <w:lang w:val="ru-RU"/>
        </w:rPr>
        <w:t xml:space="preserve"> </w:t>
      </w:r>
      <w:r w:rsidRPr="009D049D">
        <w:rPr>
          <w:rFonts w:hint="eastAsia"/>
          <w:lang w:val="ru-RU"/>
        </w:rPr>
        <w:t>в</w:t>
      </w:r>
      <w:r w:rsidRPr="009D049D">
        <w:rPr>
          <w:lang w:val="ru-RU"/>
        </w:rPr>
        <w:t xml:space="preserve"> </w:t>
      </w:r>
      <w:r w:rsidRPr="009D049D">
        <w:rPr>
          <w:rFonts w:hint="eastAsia"/>
          <w:lang w:val="ru-RU"/>
        </w:rPr>
        <w:t>программе</w:t>
      </w:r>
      <w:r w:rsidRPr="009D049D">
        <w:rPr>
          <w:lang w:val="ru-RU"/>
        </w:rPr>
        <w:t xml:space="preserve"> </w:t>
      </w:r>
      <w:r w:rsidRPr="009D049D">
        <w:rPr>
          <w:rFonts w:hint="eastAsia"/>
          <w:lang w:val="ru-RU"/>
        </w:rPr>
        <w:t>этапа</w:t>
      </w:r>
      <w:r w:rsidRPr="009D049D">
        <w:rPr>
          <w:lang w:val="ru-RU"/>
        </w:rPr>
        <w:t xml:space="preserve"> II </w:t>
      </w:r>
      <w:r w:rsidRPr="009D049D">
        <w:rPr>
          <w:rFonts w:hint="eastAsia"/>
          <w:lang w:val="ru-RU"/>
        </w:rPr>
        <w:t>Б</w:t>
      </w:r>
      <w:r w:rsidRPr="009D049D">
        <w:rPr>
          <w:lang w:val="ru-RU"/>
        </w:rPr>
        <w:t>-1</w:t>
      </w:r>
    </w:p>
    <w:p w14:paraId="3D8BC85A" w14:textId="77777777" w:rsidR="009D049D" w:rsidRPr="009D049D" w:rsidRDefault="009D049D" w:rsidP="009D049D">
      <w:pPr>
        <w:rPr>
          <w:lang w:val="ru-RU"/>
        </w:rPr>
      </w:pPr>
    </w:p>
    <w:p w14:paraId="36920641" w14:textId="77777777" w:rsidR="009D049D" w:rsidRPr="009D049D" w:rsidRDefault="009D049D" w:rsidP="009D049D">
      <w:pPr>
        <w:rPr>
          <w:lang w:val="ru-RU"/>
        </w:rPr>
      </w:pPr>
      <w:r w:rsidRPr="009D049D">
        <w:rPr>
          <w:lang w:val="ru-RU"/>
        </w:rPr>
        <w:t xml:space="preserve">2.5.3 </w:t>
      </w:r>
      <w:r w:rsidRPr="009D049D">
        <w:rPr>
          <w:rFonts w:hint="eastAsia"/>
          <w:lang w:val="ru-RU"/>
        </w:rPr>
        <w:t>Характеристика</w:t>
      </w:r>
      <w:r w:rsidRPr="009D049D">
        <w:rPr>
          <w:lang w:val="ru-RU"/>
        </w:rPr>
        <w:t xml:space="preserve"> </w:t>
      </w:r>
      <w:r w:rsidRPr="009D049D">
        <w:rPr>
          <w:rFonts w:hint="eastAsia"/>
          <w:lang w:val="ru-RU"/>
        </w:rPr>
        <w:t>контингента</w:t>
      </w:r>
      <w:r w:rsidRPr="009D049D">
        <w:rPr>
          <w:lang w:val="ru-RU"/>
        </w:rPr>
        <w:t xml:space="preserve">, </w:t>
      </w:r>
      <w:r w:rsidRPr="009D049D">
        <w:rPr>
          <w:rFonts w:hint="eastAsia"/>
          <w:lang w:val="ru-RU"/>
        </w:rPr>
        <w:t>принявшего</w:t>
      </w:r>
      <w:r w:rsidRPr="009D049D">
        <w:rPr>
          <w:lang w:val="ru-RU"/>
        </w:rPr>
        <w:t xml:space="preserve"> </w:t>
      </w:r>
      <w:r w:rsidRPr="009D049D">
        <w:rPr>
          <w:rFonts w:hint="eastAsia"/>
          <w:lang w:val="ru-RU"/>
        </w:rPr>
        <w:t>участие</w:t>
      </w:r>
      <w:r w:rsidRPr="009D049D">
        <w:rPr>
          <w:lang w:val="ru-RU"/>
        </w:rPr>
        <w:t xml:space="preserve"> </w:t>
      </w:r>
      <w:r w:rsidRPr="009D049D">
        <w:rPr>
          <w:rFonts w:hint="eastAsia"/>
          <w:lang w:val="ru-RU"/>
        </w:rPr>
        <w:t>в</w:t>
      </w:r>
      <w:r w:rsidRPr="009D049D">
        <w:rPr>
          <w:lang w:val="ru-RU"/>
        </w:rPr>
        <w:t xml:space="preserve"> </w:t>
      </w:r>
      <w:r w:rsidRPr="009D049D">
        <w:rPr>
          <w:rFonts w:hint="eastAsia"/>
          <w:lang w:val="ru-RU"/>
        </w:rPr>
        <w:t>программе</w:t>
      </w:r>
      <w:r w:rsidRPr="009D049D">
        <w:rPr>
          <w:lang w:val="ru-RU"/>
        </w:rPr>
        <w:t xml:space="preserve"> </w:t>
      </w:r>
      <w:r w:rsidRPr="009D049D">
        <w:rPr>
          <w:rFonts w:hint="eastAsia"/>
          <w:lang w:val="ru-RU"/>
        </w:rPr>
        <w:t>динамического</w:t>
      </w:r>
      <w:r w:rsidRPr="009D049D">
        <w:rPr>
          <w:lang w:val="ru-RU"/>
        </w:rPr>
        <w:t xml:space="preserve"> </w:t>
      </w:r>
      <w:r w:rsidRPr="009D049D">
        <w:rPr>
          <w:rFonts w:hint="eastAsia"/>
          <w:lang w:val="ru-RU"/>
        </w:rPr>
        <w:t>наблюдения</w:t>
      </w:r>
      <w:r w:rsidRPr="009D049D">
        <w:rPr>
          <w:lang w:val="ru-RU"/>
        </w:rPr>
        <w:t xml:space="preserve"> (</w:t>
      </w:r>
      <w:r w:rsidRPr="009D049D">
        <w:rPr>
          <w:rFonts w:hint="eastAsia"/>
          <w:lang w:val="ru-RU"/>
        </w:rPr>
        <w:t>этап</w:t>
      </w:r>
      <w:r w:rsidRPr="009D049D">
        <w:rPr>
          <w:lang w:val="ru-RU"/>
        </w:rPr>
        <w:t xml:space="preserve"> II </w:t>
      </w:r>
      <w:r w:rsidRPr="009D049D">
        <w:rPr>
          <w:rFonts w:hint="eastAsia"/>
          <w:lang w:val="ru-RU"/>
        </w:rPr>
        <w:t>Б</w:t>
      </w:r>
      <w:r w:rsidRPr="009D049D">
        <w:rPr>
          <w:lang w:val="ru-RU"/>
        </w:rPr>
        <w:t xml:space="preserve"> -2)</w:t>
      </w:r>
    </w:p>
    <w:p w14:paraId="1B06B220" w14:textId="77777777" w:rsidR="009D049D" w:rsidRPr="009D049D" w:rsidRDefault="009D049D" w:rsidP="009D049D">
      <w:pPr>
        <w:rPr>
          <w:lang w:val="ru-RU"/>
        </w:rPr>
      </w:pPr>
    </w:p>
    <w:p w14:paraId="6AEC262D" w14:textId="77777777" w:rsidR="009D049D" w:rsidRPr="009D049D" w:rsidRDefault="009D049D" w:rsidP="009D049D">
      <w:pPr>
        <w:rPr>
          <w:lang w:val="ru-RU"/>
        </w:rPr>
      </w:pPr>
      <w:r w:rsidRPr="009D049D">
        <w:rPr>
          <w:rFonts w:hint="eastAsia"/>
          <w:lang w:val="ru-RU"/>
        </w:rPr>
        <w:t>ГЛАВА</w:t>
      </w:r>
      <w:r w:rsidRPr="009D049D">
        <w:rPr>
          <w:lang w:val="ru-RU"/>
        </w:rPr>
        <w:t xml:space="preserve"> 3. </w:t>
      </w:r>
      <w:r w:rsidRPr="009D049D">
        <w:rPr>
          <w:rFonts w:hint="eastAsia"/>
          <w:lang w:val="ru-RU"/>
        </w:rPr>
        <w:t>ОЦЕНКА</w:t>
      </w:r>
      <w:r w:rsidRPr="009D049D">
        <w:rPr>
          <w:lang w:val="ru-RU"/>
        </w:rPr>
        <w:t xml:space="preserve"> </w:t>
      </w:r>
      <w:r w:rsidRPr="009D049D">
        <w:rPr>
          <w:rFonts w:hint="eastAsia"/>
          <w:lang w:val="ru-RU"/>
        </w:rPr>
        <w:t>КОММУНИКАТИВНОСТИ</w:t>
      </w:r>
      <w:r w:rsidRPr="009D049D">
        <w:rPr>
          <w:lang w:val="ru-RU"/>
        </w:rPr>
        <w:t xml:space="preserve"> </w:t>
      </w:r>
      <w:r w:rsidRPr="009D049D">
        <w:rPr>
          <w:rFonts w:hint="eastAsia"/>
          <w:lang w:val="ru-RU"/>
        </w:rPr>
        <w:t>ПОСЕТИТЕЛЬ</w:t>
      </w:r>
      <w:r w:rsidRPr="009D049D">
        <w:rPr>
          <w:lang w:val="ru-RU"/>
        </w:rPr>
        <w:t xml:space="preserve"> </w:t>
      </w:r>
      <w:r w:rsidRPr="009D049D">
        <w:rPr>
          <w:rFonts w:hint="eastAsia"/>
          <w:lang w:val="ru-RU"/>
        </w:rPr>
        <w:t>АПТЕКИ</w:t>
      </w:r>
      <w:r w:rsidRPr="009D049D">
        <w:rPr>
          <w:lang w:val="ru-RU"/>
        </w:rPr>
        <w:t xml:space="preserve"> - </w:t>
      </w:r>
      <w:r w:rsidRPr="009D049D">
        <w:rPr>
          <w:rFonts w:hint="eastAsia"/>
          <w:lang w:val="ru-RU"/>
        </w:rPr>
        <w:t>ПРОВИЗОР</w:t>
      </w:r>
      <w:r w:rsidRPr="009D049D">
        <w:rPr>
          <w:lang w:val="ru-RU"/>
        </w:rPr>
        <w:t xml:space="preserve"> </w:t>
      </w:r>
      <w:r w:rsidRPr="009D049D">
        <w:rPr>
          <w:rFonts w:hint="eastAsia"/>
          <w:lang w:val="ru-RU"/>
        </w:rPr>
        <w:t>И</w:t>
      </w:r>
      <w:r w:rsidRPr="009D049D">
        <w:rPr>
          <w:lang w:val="ru-RU"/>
        </w:rPr>
        <w:t xml:space="preserve"> </w:t>
      </w:r>
      <w:r w:rsidRPr="009D049D">
        <w:rPr>
          <w:rFonts w:hint="eastAsia"/>
          <w:lang w:val="ru-RU"/>
        </w:rPr>
        <w:t>ВРАЧ</w:t>
      </w:r>
      <w:r w:rsidRPr="009D049D">
        <w:rPr>
          <w:lang w:val="ru-RU"/>
        </w:rPr>
        <w:t xml:space="preserve"> - </w:t>
      </w:r>
      <w:r w:rsidRPr="009D049D">
        <w:rPr>
          <w:rFonts w:hint="eastAsia"/>
          <w:lang w:val="ru-RU"/>
        </w:rPr>
        <w:t>ПАЦИЕНТ</w:t>
      </w:r>
      <w:r w:rsidRPr="009D049D">
        <w:rPr>
          <w:lang w:val="ru-RU"/>
        </w:rPr>
        <w:t xml:space="preserve">. </w:t>
      </w:r>
      <w:r w:rsidRPr="009D049D">
        <w:rPr>
          <w:rFonts w:hint="eastAsia"/>
          <w:lang w:val="ru-RU"/>
        </w:rPr>
        <w:t>ФАКТОРЫ</w:t>
      </w:r>
      <w:r w:rsidRPr="009D049D">
        <w:rPr>
          <w:lang w:val="ru-RU"/>
        </w:rPr>
        <w:t xml:space="preserve"> </w:t>
      </w:r>
      <w:r w:rsidRPr="009D049D">
        <w:rPr>
          <w:rFonts w:hint="eastAsia"/>
          <w:lang w:val="ru-RU"/>
        </w:rPr>
        <w:t>ПРОФЕССИОНАЛЬНОЙ</w:t>
      </w:r>
      <w:r w:rsidRPr="009D049D">
        <w:rPr>
          <w:lang w:val="ru-RU"/>
        </w:rPr>
        <w:t xml:space="preserve"> </w:t>
      </w:r>
      <w:r w:rsidRPr="009D049D">
        <w:rPr>
          <w:rFonts w:hint="eastAsia"/>
          <w:lang w:val="ru-RU"/>
        </w:rPr>
        <w:t>ДЕЯТЕЛЬНОСТИ</w:t>
      </w:r>
      <w:r w:rsidRPr="009D049D">
        <w:rPr>
          <w:lang w:val="ru-RU"/>
        </w:rPr>
        <w:t xml:space="preserve"> </w:t>
      </w:r>
      <w:r w:rsidRPr="009D049D">
        <w:rPr>
          <w:rFonts w:hint="eastAsia"/>
          <w:lang w:val="ru-RU"/>
        </w:rPr>
        <w:t>ПРОВИЗОРА</w:t>
      </w:r>
      <w:r w:rsidRPr="009D049D">
        <w:rPr>
          <w:lang w:val="ru-RU"/>
        </w:rPr>
        <w:t xml:space="preserve"> </w:t>
      </w:r>
      <w:r w:rsidRPr="009D049D">
        <w:rPr>
          <w:rFonts w:hint="eastAsia"/>
          <w:lang w:val="ru-RU"/>
        </w:rPr>
        <w:t>И</w:t>
      </w:r>
      <w:r w:rsidRPr="009D049D">
        <w:rPr>
          <w:lang w:val="ru-RU"/>
        </w:rPr>
        <w:t xml:space="preserve"> </w:t>
      </w:r>
      <w:r w:rsidRPr="009D049D">
        <w:rPr>
          <w:rFonts w:hint="eastAsia"/>
          <w:lang w:val="ru-RU"/>
        </w:rPr>
        <w:t>ВРАЧА</w:t>
      </w:r>
      <w:r w:rsidRPr="009D049D">
        <w:rPr>
          <w:lang w:val="ru-RU"/>
        </w:rPr>
        <w:t xml:space="preserve">, </w:t>
      </w:r>
      <w:r w:rsidRPr="009D049D">
        <w:rPr>
          <w:rFonts w:hint="eastAsia"/>
          <w:lang w:val="ru-RU"/>
        </w:rPr>
        <w:t>ФОРМИРУЮЩИЕ</w:t>
      </w:r>
      <w:r w:rsidRPr="009D049D">
        <w:rPr>
          <w:lang w:val="ru-RU"/>
        </w:rPr>
        <w:t xml:space="preserve"> </w:t>
      </w:r>
      <w:r w:rsidRPr="009D049D">
        <w:rPr>
          <w:rFonts w:hint="eastAsia"/>
          <w:lang w:val="ru-RU"/>
        </w:rPr>
        <w:t>ПРИВЕРЖЕННОСТЬ</w:t>
      </w:r>
      <w:r w:rsidRPr="009D049D">
        <w:rPr>
          <w:lang w:val="ru-RU"/>
        </w:rPr>
        <w:t xml:space="preserve"> </w:t>
      </w:r>
      <w:r w:rsidRPr="009D049D">
        <w:rPr>
          <w:rFonts w:hint="eastAsia"/>
          <w:lang w:val="ru-RU"/>
        </w:rPr>
        <w:t>ЛЕЧЕНИЮ</w:t>
      </w:r>
      <w:r w:rsidRPr="009D049D">
        <w:rPr>
          <w:lang w:val="ru-RU"/>
        </w:rPr>
        <w:t xml:space="preserve"> </w:t>
      </w:r>
      <w:r w:rsidRPr="009D049D">
        <w:rPr>
          <w:rFonts w:hint="eastAsia"/>
          <w:lang w:val="ru-RU"/>
        </w:rPr>
        <w:t>ПОЖИЛЫХ</w:t>
      </w:r>
      <w:r w:rsidRPr="009D049D">
        <w:rPr>
          <w:lang w:val="ru-RU"/>
        </w:rPr>
        <w:t xml:space="preserve"> </w:t>
      </w:r>
      <w:r w:rsidRPr="009D049D">
        <w:rPr>
          <w:rFonts w:hint="eastAsia"/>
          <w:lang w:val="ru-RU"/>
        </w:rPr>
        <w:t>БОЛЬНЫХ</w:t>
      </w:r>
      <w:r w:rsidRPr="009D049D">
        <w:rPr>
          <w:lang w:val="ru-RU"/>
        </w:rPr>
        <w:t xml:space="preserve"> </w:t>
      </w:r>
      <w:r w:rsidRPr="009D049D">
        <w:rPr>
          <w:rFonts w:hint="eastAsia"/>
          <w:lang w:val="ru-RU"/>
        </w:rPr>
        <w:t>ГИПЕРТОНИЧЕСКОЙ</w:t>
      </w:r>
    </w:p>
    <w:p w14:paraId="0081812A" w14:textId="77777777" w:rsidR="009D049D" w:rsidRPr="009D049D" w:rsidRDefault="009D049D" w:rsidP="009D049D">
      <w:pPr>
        <w:rPr>
          <w:lang w:val="ru-RU"/>
        </w:rPr>
      </w:pPr>
    </w:p>
    <w:p w14:paraId="0344E2A2" w14:textId="77777777" w:rsidR="009D049D" w:rsidRPr="009D049D" w:rsidRDefault="009D049D" w:rsidP="009D049D">
      <w:pPr>
        <w:rPr>
          <w:lang w:val="ru-RU"/>
        </w:rPr>
      </w:pPr>
      <w:r w:rsidRPr="009D049D">
        <w:rPr>
          <w:rFonts w:hint="eastAsia"/>
          <w:lang w:val="ru-RU"/>
        </w:rPr>
        <w:t>БОЛЕЗНЬЮ</w:t>
      </w:r>
    </w:p>
    <w:p w14:paraId="04B70113" w14:textId="77777777" w:rsidR="009D049D" w:rsidRPr="009D049D" w:rsidRDefault="009D049D" w:rsidP="009D049D">
      <w:pPr>
        <w:rPr>
          <w:lang w:val="ru-RU"/>
        </w:rPr>
      </w:pPr>
    </w:p>
    <w:p w14:paraId="7BB0F8EC" w14:textId="77777777" w:rsidR="009D049D" w:rsidRPr="009D049D" w:rsidRDefault="009D049D" w:rsidP="009D049D">
      <w:pPr>
        <w:rPr>
          <w:lang w:val="ru-RU"/>
        </w:rPr>
      </w:pPr>
      <w:r w:rsidRPr="009D049D">
        <w:rPr>
          <w:lang w:val="ru-RU"/>
        </w:rPr>
        <w:t xml:space="preserve">3.1 </w:t>
      </w:r>
      <w:r w:rsidRPr="009D049D">
        <w:rPr>
          <w:rFonts w:hint="eastAsia"/>
          <w:lang w:val="ru-RU"/>
        </w:rPr>
        <w:t>Оценка</w:t>
      </w:r>
      <w:r w:rsidRPr="009D049D">
        <w:rPr>
          <w:lang w:val="ru-RU"/>
        </w:rPr>
        <w:t xml:space="preserve"> </w:t>
      </w:r>
      <w:r w:rsidRPr="009D049D">
        <w:rPr>
          <w:rFonts w:hint="eastAsia"/>
          <w:lang w:val="ru-RU"/>
        </w:rPr>
        <w:t>коммуникативной</w:t>
      </w:r>
      <w:r w:rsidRPr="009D049D">
        <w:rPr>
          <w:lang w:val="ru-RU"/>
        </w:rPr>
        <w:t xml:space="preserve"> </w:t>
      </w:r>
      <w:r w:rsidRPr="009D049D">
        <w:rPr>
          <w:rFonts w:hint="eastAsia"/>
          <w:lang w:val="ru-RU"/>
        </w:rPr>
        <w:t>активности</w:t>
      </w:r>
      <w:r w:rsidRPr="009D049D">
        <w:rPr>
          <w:lang w:val="ru-RU"/>
        </w:rPr>
        <w:t xml:space="preserve"> </w:t>
      </w:r>
      <w:r w:rsidRPr="009D049D">
        <w:rPr>
          <w:rFonts w:hint="eastAsia"/>
          <w:lang w:val="ru-RU"/>
        </w:rPr>
        <w:t>провизор</w:t>
      </w:r>
      <w:r w:rsidRPr="009D049D">
        <w:rPr>
          <w:lang w:val="ru-RU"/>
        </w:rPr>
        <w:t xml:space="preserve"> - </w:t>
      </w:r>
      <w:r w:rsidRPr="009D049D">
        <w:rPr>
          <w:rFonts w:hint="eastAsia"/>
          <w:lang w:val="ru-RU"/>
        </w:rPr>
        <w:t>посетитель</w:t>
      </w:r>
      <w:r w:rsidRPr="009D049D">
        <w:rPr>
          <w:lang w:val="ru-RU"/>
        </w:rPr>
        <w:t xml:space="preserve"> </w:t>
      </w:r>
      <w:r w:rsidRPr="009D049D">
        <w:rPr>
          <w:rFonts w:hint="eastAsia"/>
          <w:lang w:val="ru-RU"/>
        </w:rPr>
        <w:t>аптеки</w:t>
      </w:r>
      <w:r w:rsidRPr="009D049D">
        <w:rPr>
          <w:lang w:val="ru-RU"/>
        </w:rPr>
        <w:t xml:space="preserve"> </w:t>
      </w:r>
      <w:r w:rsidRPr="009D049D">
        <w:rPr>
          <w:rFonts w:hint="eastAsia"/>
          <w:lang w:val="ru-RU"/>
        </w:rPr>
        <w:t>и</w:t>
      </w:r>
      <w:r w:rsidRPr="009D049D">
        <w:rPr>
          <w:lang w:val="ru-RU"/>
        </w:rPr>
        <w:t xml:space="preserve"> </w:t>
      </w:r>
      <w:r w:rsidRPr="009D049D">
        <w:rPr>
          <w:rFonts w:hint="eastAsia"/>
          <w:lang w:val="ru-RU"/>
        </w:rPr>
        <w:t>врач</w:t>
      </w:r>
      <w:r w:rsidRPr="009D049D">
        <w:rPr>
          <w:lang w:val="ru-RU"/>
        </w:rPr>
        <w:t xml:space="preserve"> - </w:t>
      </w:r>
      <w:r w:rsidRPr="009D049D">
        <w:rPr>
          <w:rFonts w:hint="eastAsia"/>
          <w:lang w:val="ru-RU"/>
        </w:rPr>
        <w:t>пациент</w:t>
      </w:r>
    </w:p>
    <w:p w14:paraId="4F4A5E15" w14:textId="77777777" w:rsidR="009D049D" w:rsidRPr="009D049D" w:rsidRDefault="009D049D" w:rsidP="009D049D">
      <w:pPr>
        <w:rPr>
          <w:lang w:val="ru-RU"/>
        </w:rPr>
      </w:pPr>
    </w:p>
    <w:p w14:paraId="73081F2C" w14:textId="77777777" w:rsidR="009D049D" w:rsidRPr="009D049D" w:rsidRDefault="009D049D" w:rsidP="009D049D">
      <w:pPr>
        <w:rPr>
          <w:lang w:val="ru-RU"/>
        </w:rPr>
      </w:pPr>
      <w:r w:rsidRPr="009D049D">
        <w:rPr>
          <w:lang w:val="ru-RU"/>
        </w:rPr>
        <w:t xml:space="preserve">3.2 </w:t>
      </w:r>
      <w:r w:rsidRPr="009D049D">
        <w:rPr>
          <w:rFonts w:hint="eastAsia"/>
          <w:lang w:val="ru-RU"/>
        </w:rPr>
        <w:t>Факторы</w:t>
      </w:r>
      <w:r w:rsidRPr="009D049D">
        <w:rPr>
          <w:lang w:val="ru-RU"/>
        </w:rPr>
        <w:t xml:space="preserve"> </w:t>
      </w:r>
      <w:r w:rsidRPr="009D049D">
        <w:rPr>
          <w:rFonts w:hint="eastAsia"/>
          <w:lang w:val="ru-RU"/>
        </w:rPr>
        <w:t>профессиональной</w:t>
      </w:r>
      <w:r w:rsidRPr="009D049D">
        <w:rPr>
          <w:lang w:val="ru-RU"/>
        </w:rPr>
        <w:t xml:space="preserve"> </w:t>
      </w:r>
      <w:r w:rsidRPr="009D049D">
        <w:rPr>
          <w:rFonts w:hint="eastAsia"/>
          <w:lang w:val="ru-RU"/>
        </w:rPr>
        <w:t>деятельности</w:t>
      </w:r>
      <w:r w:rsidRPr="009D049D">
        <w:rPr>
          <w:lang w:val="ru-RU"/>
        </w:rPr>
        <w:t xml:space="preserve"> </w:t>
      </w:r>
      <w:r w:rsidRPr="009D049D">
        <w:rPr>
          <w:rFonts w:hint="eastAsia"/>
          <w:lang w:val="ru-RU"/>
        </w:rPr>
        <w:t>провизора</w:t>
      </w:r>
      <w:r w:rsidRPr="009D049D">
        <w:rPr>
          <w:lang w:val="ru-RU"/>
        </w:rPr>
        <w:t xml:space="preserve"> </w:t>
      </w:r>
      <w:r w:rsidRPr="009D049D">
        <w:rPr>
          <w:rFonts w:hint="eastAsia"/>
          <w:lang w:val="ru-RU"/>
        </w:rPr>
        <w:t>и</w:t>
      </w:r>
      <w:r w:rsidRPr="009D049D">
        <w:rPr>
          <w:lang w:val="ru-RU"/>
        </w:rPr>
        <w:t xml:space="preserve"> </w:t>
      </w:r>
      <w:r w:rsidRPr="009D049D">
        <w:rPr>
          <w:rFonts w:hint="eastAsia"/>
          <w:lang w:val="ru-RU"/>
        </w:rPr>
        <w:t>врача</w:t>
      </w:r>
      <w:r w:rsidRPr="009D049D">
        <w:rPr>
          <w:lang w:val="ru-RU"/>
        </w:rPr>
        <w:t xml:space="preserve">, </w:t>
      </w:r>
      <w:r w:rsidRPr="009D049D">
        <w:rPr>
          <w:rFonts w:hint="eastAsia"/>
          <w:lang w:val="ru-RU"/>
        </w:rPr>
        <w:t>влияющие</w:t>
      </w:r>
      <w:r w:rsidRPr="009D049D">
        <w:rPr>
          <w:lang w:val="ru-RU"/>
        </w:rPr>
        <w:t xml:space="preserve"> </w:t>
      </w:r>
      <w:r w:rsidRPr="009D049D">
        <w:rPr>
          <w:rFonts w:hint="eastAsia"/>
          <w:lang w:val="ru-RU"/>
        </w:rPr>
        <w:t>на</w:t>
      </w:r>
      <w:r w:rsidRPr="009D049D">
        <w:rPr>
          <w:lang w:val="ru-RU"/>
        </w:rPr>
        <w:t xml:space="preserve"> </w:t>
      </w:r>
      <w:r w:rsidRPr="009D049D">
        <w:rPr>
          <w:rFonts w:hint="eastAsia"/>
          <w:lang w:val="ru-RU"/>
        </w:rPr>
        <w:t>формирование</w:t>
      </w:r>
      <w:r w:rsidRPr="009D049D">
        <w:rPr>
          <w:lang w:val="ru-RU"/>
        </w:rPr>
        <w:t xml:space="preserve"> </w:t>
      </w:r>
      <w:r w:rsidRPr="009D049D">
        <w:rPr>
          <w:rFonts w:hint="eastAsia"/>
          <w:lang w:val="ru-RU"/>
        </w:rPr>
        <w:t>приверженности</w:t>
      </w:r>
      <w:r w:rsidRPr="009D049D">
        <w:rPr>
          <w:lang w:val="ru-RU"/>
        </w:rPr>
        <w:t xml:space="preserve"> </w:t>
      </w:r>
      <w:r w:rsidRPr="009D049D">
        <w:rPr>
          <w:rFonts w:hint="eastAsia"/>
          <w:lang w:val="ru-RU"/>
        </w:rPr>
        <w:t>лечению</w:t>
      </w:r>
      <w:r w:rsidRPr="009D049D">
        <w:rPr>
          <w:lang w:val="ru-RU"/>
        </w:rPr>
        <w:t xml:space="preserve"> </w:t>
      </w:r>
      <w:r w:rsidRPr="009D049D">
        <w:rPr>
          <w:rFonts w:hint="eastAsia"/>
          <w:lang w:val="ru-RU"/>
        </w:rPr>
        <w:t>пожилых</w:t>
      </w:r>
      <w:r w:rsidRPr="009D049D">
        <w:rPr>
          <w:lang w:val="ru-RU"/>
        </w:rPr>
        <w:t xml:space="preserve"> </w:t>
      </w:r>
      <w:r w:rsidRPr="009D049D">
        <w:rPr>
          <w:rFonts w:hint="eastAsia"/>
          <w:lang w:val="ru-RU"/>
        </w:rPr>
        <w:t>больных</w:t>
      </w:r>
      <w:r w:rsidRPr="009D049D">
        <w:rPr>
          <w:lang w:val="ru-RU"/>
        </w:rPr>
        <w:t xml:space="preserve"> </w:t>
      </w:r>
      <w:r w:rsidRPr="009D049D">
        <w:rPr>
          <w:rFonts w:hint="eastAsia"/>
          <w:lang w:val="ru-RU"/>
        </w:rPr>
        <w:t>ГБ</w:t>
      </w:r>
    </w:p>
    <w:p w14:paraId="19A0C922" w14:textId="77777777" w:rsidR="009D049D" w:rsidRPr="009D049D" w:rsidRDefault="009D049D" w:rsidP="009D049D">
      <w:pPr>
        <w:rPr>
          <w:lang w:val="ru-RU"/>
        </w:rPr>
      </w:pPr>
    </w:p>
    <w:p w14:paraId="4850D16D" w14:textId="77777777" w:rsidR="009D049D" w:rsidRPr="009D049D" w:rsidRDefault="009D049D" w:rsidP="009D049D">
      <w:pPr>
        <w:rPr>
          <w:lang w:val="ru-RU"/>
        </w:rPr>
      </w:pPr>
      <w:r w:rsidRPr="009D049D">
        <w:rPr>
          <w:rFonts w:hint="eastAsia"/>
          <w:lang w:val="ru-RU"/>
        </w:rPr>
        <w:t>ГЛАВА</w:t>
      </w:r>
      <w:r w:rsidRPr="009D049D">
        <w:rPr>
          <w:lang w:val="ru-RU"/>
        </w:rPr>
        <w:t xml:space="preserve"> 4. </w:t>
      </w:r>
      <w:r w:rsidRPr="009D049D">
        <w:rPr>
          <w:rFonts w:hint="eastAsia"/>
          <w:lang w:val="ru-RU"/>
        </w:rPr>
        <w:t>ОЦЕНКА</w:t>
      </w:r>
      <w:r w:rsidRPr="009D049D">
        <w:rPr>
          <w:lang w:val="ru-RU"/>
        </w:rPr>
        <w:t xml:space="preserve"> </w:t>
      </w:r>
      <w:r w:rsidRPr="009D049D">
        <w:rPr>
          <w:rFonts w:hint="eastAsia"/>
          <w:lang w:val="ru-RU"/>
        </w:rPr>
        <w:t>ЭФФЕКТИВНОСТИ</w:t>
      </w:r>
      <w:r w:rsidRPr="009D049D">
        <w:rPr>
          <w:lang w:val="ru-RU"/>
        </w:rPr>
        <w:t xml:space="preserve"> </w:t>
      </w:r>
      <w:r w:rsidRPr="009D049D">
        <w:rPr>
          <w:rFonts w:hint="eastAsia"/>
          <w:lang w:val="ru-RU"/>
        </w:rPr>
        <w:t>МЕРОПРИЯТИЙ</w:t>
      </w:r>
      <w:r w:rsidRPr="009D049D">
        <w:rPr>
          <w:lang w:val="ru-RU"/>
        </w:rPr>
        <w:t xml:space="preserve">, </w:t>
      </w:r>
      <w:r w:rsidRPr="009D049D">
        <w:rPr>
          <w:rFonts w:hint="eastAsia"/>
          <w:lang w:val="ru-RU"/>
        </w:rPr>
        <w:t>ПРОВОДИМЫХ</w:t>
      </w:r>
      <w:r w:rsidRPr="009D049D">
        <w:rPr>
          <w:lang w:val="ru-RU"/>
        </w:rPr>
        <w:t xml:space="preserve"> </w:t>
      </w:r>
      <w:r w:rsidRPr="009D049D">
        <w:rPr>
          <w:rFonts w:hint="eastAsia"/>
          <w:lang w:val="ru-RU"/>
        </w:rPr>
        <w:t>В</w:t>
      </w:r>
      <w:r w:rsidRPr="009D049D">
        <w:rPr>
          <w:lang w:val="ru-RU"/>
        </w:rPr>
        <w:t xml:space="preserve"> </w:t>
      </w:r>
      <w:r w:rsidRPr="009D049D">
        <w:rPr>
          <w:rFonts w:hint="eastAsia"/>
          <w:lang w:val="ru-RU"/>
        </w:rPr>
        <w:t>ХОДЕ</w:t>
      </w:r>
      <w:r w:rsidRPr="009D049D">
        <w:rPr>
          <w:lang w:val="ru-RU"/>
        </w:rPr>
        <w:t xml:space="preserve"> </w:t>
      </w:r>
      <w:r w:rsidRPr="009D049D">
        <w:rPr>
          <w:rFonts w:hint="eastAsia"/>
          <w:lang w:val="ru-RU"/>
        </w:rPr>
        <w:t>РАЗЛИЧНЫХ</w:t>
      </w:r>
      <w:r w:rsidRPr="009D049D">
        <w:rPr>
          <w:lang w:val="ru-RU"/>
        </w:rPr>
        <w:t xml:space="preserve"> </w:t>
      </w:r>
      <w:r w:rsidRPr="009D049D">
        <w:rPr>
          <w:rFonts w:hint="eastAsia"/>
          <w:lang w:val="ru-RU"/>
        </w:rPr>
        <w:t>ЭТАПОВ</w:t>
      </w:r>
      <w:r w:rsidRPr="009D049D">
        <w:rPr>
          <w:lang w:val="ru-RU"/>
        </w:rPr>
        <w:t xml:space="preserve"> </w:t>
      </w:r>
      <w:r w:rsidRPr="009D049D">
        <w:rPr>
          <w:rFonts w:hint="eastAsia"/>
          <w:lang w:val="ru-RU"/>
        </w:rPr>
        <w:t>ИССЛЕДОВАНИЯ</w:t>
      </w:r>
      <w:r w:rsidRPr="009D049D">
        <w:rPr>
          <w:lang w:val="ru-RU"/>
        </w:rPr>
        <w:t xml:space="preserve"> </w:t>
      </w:r>
      <w:r w:rsidRPr="009D049D">
        <w:rPr>
          <w:rFonts w:hint="eastAsia"/>
          <w:lang w:val="ru-RU"/>
        </w:rPr>
        <w:t>ПРИВЕРЖЕННОСТИ</w:t>
      </w:r>
      <w:r w:rsidRPr="009D049D">
        <w:rPr>
          <w:lang w:val="ru-RU"/>
        </w:rPr>
        <w:t xml:space="preserve"> </w:t>
      </w:r>
      <w:r w:rsidRPr="009D049D">
        <w:rPr>
          <w:rFonts w:hint="eastAsia"/>
          <w:lang w:val="ru-RU"/>
        </w:rPr>
        <w:t>ЛЕЧЕНИЮ</w:t>
      </w:r>
      <w:r w:rsidRPr="009D049D">
        <w:rPr>
          <w:lang w:val="ru-RU"/>
        </w:rPr>
        <w:t xml:space="preserve"> </w:t>
      </w:r>
      <w:r w:rsidRPr="009D049D">
        <w:rPr>
          <w:rFonts w:hint="eastAsia"/>
          <w:lang w:val="ru-RU"/>
        </w:rPr>
        <w:t>ПОЖИЛЫХ</w:t>
      </w:r>
      <w:r w:rsidRPr="009D049D">
        <w:rPr>
          <w:lang w:val="ru-RU"/>
        </w:rPr>
        <w:t xml:space="preserve"> </w:t>
      </w:r>
      <w:r w:rsidRPr="009D049D">
        <w:rPr>
          <w:rFonts w:hint="eastAsia"/>
          <w:lang w:val="ru-RU"/>
        </w:rPr>
        <w:t>БОЛЬНЫХ</w:t>
      </w:r>
      <w:r w:rsidRPr="009D049D">
        <w:rPr>
          <w:lang w:val="ru-RU"/>
        </w:rPr>
        <w:t xml:space="preserve"> </w:t>
      </w:r>
      <w:r w:rsidRPr="009D049D">
        <w:rPr>
          <w:rFonts w:hint="eastAsia"/>
          <w:lang w:val="ru-RU"/>
        </w:rPr>
        <w:t>ГИПЕРТОНИЧЕСКОЙ</w:t>
      </w:r>
      <w:r w:rsidRPr="009D049D">
        <w:rPr>
          <w:lang w:val="ru-RU"/>
        </w:rPr>
        <w:t xml:space="preserve"> </w:t>
      </w:r>
      <w:r w:rsidRPr="009D049D">
        <w:rPr>
          <w:rFonts w:hint="eastAsia"/>
          <w:lang w:val="ru-RU"/>
        </w:rPr>
        <w:t>БОЛЕЗНЬЮ</w:t>
      </w:r>
    </w:p>
    <w:p w14:paraId="5F7F25A7" w14:textId="77777777" w:rsidR="009D049D" w:rsidRPr="009D049D" w:rsidRDefault="009D049D" w:rsidP="009D049D">
      <w:pPr>
        <w:rPr>
          <w:lang w:val="ru-RU"/>
        </w:rPr>
      </w:pPr>
    </w:p>
    <w:p w14:paraId="2BD45674" w14:textId="77777777" w:rsidR="009D049D" w:rsidRPr="009D049D" w:rsidRDefault="009D049D" w:rsidP="009D049D">
      <w:pPr>
        <w:rPr>
          <w:lang w:val="ru-RU"/>
        </w:rPr>
      </w:pPr>
      <w:r w:rsidRPr="009D049D">
        <w:rPr>
          <w:lang w:val="ru-RU"/>
        </w:rPr>
        <w:t xml:space="preserve">4.1 </w:t>
      </w:r>
      <w:r w:rsidRPr="009D049D">
        <w:rPr>
          <w:rFonts w:hint="eastAsia"/>
          <w:lang w:val="ru-RU"/>
        </w:rPr>
        <w:t>Результаты</w:t>
      </w:r>
      <w:r w:rsidRPr="009D049D">
        <w:rPr>
          <w:lang w:val="ru-RU"/>
        </w:rPr>
        <w:t xml:space="preserve">, </w:t>
      </w:r>
      <w:r w:rsidRPr="009D049D">
        <w:rPr>
          <w:rFonts w:hint="eastAsia"/>
          <w:lang w:val="ru-RU"/>
        </w:rPr>
        <w:t>полученные</w:t>
      </w:r>
      <w:r w:rsidRPr="009D049D">
        <w:rPr>
          <w:lang w:val="ru-RU"/>
        </w:rPr>
        <w:t xml:space="preserve"> </w:t>
      </w:r>
      <w:r w:rsidRPr="009D049D">
        <w:rPr>
          <w:rFonts w:hint="eastAsia"/>
          <w:lang w:val="ru-RU"/>
        </w:rPr>
        <w:t>в</w:t>
      </w:r>
      <w:r w:rsidRPr="009D049D">
        <w:rPr>
          <w:lang w:val="ru-RU"/>
        </w:rPr>
        <w:t xml:space="preserve"> </w:t>
      </w:r>
      <w:r w:rsidRPr="009D049D">
        <w:rPr>
          <w:rFonts w:hint="eastAsia"/>
          <w:lang w:val="ru-RU"/>
        </w:rPr>
        <w:t>ходе</w:t>
      </w:r>
      <w:r w:rsidRPr="009D049D">
        <w:rPr>
          <w:lang w:val="ru-RU"/>
        </w:rPr>
        <w:t xml:space="preserve"> </w:t>
      </w:r>
      <w:r w:rsidRPr="009D049D">
        <w:rPr>
          <w:rFonts w:hint="eastAsia"/>
          <w:lang w:val="ru-RU"/>
        </w:rPr>
        <w:t>этапа</w:t>
      </w:r>
      <w:r w:rsidRPr="009D049D">
        <w:rPr>
          <w:lang w:val="ru-RU"/>
        </w:rPr>
        <w:t xml:space="preserve"> IIA</w:t>
      </w:r>
    </w:p>
    <w:p w14:paraId="0C05715E" w14:textId="77777777" w:rsidR="009D049D" w:rsidRPr="009D049D" w:rsidRDefault="009D049D" w:rsidP="009D049D">
      <w:pPr>
        <w:rPr>
          <w:lang w:val="ru-RU"/>
        </w:rPr>
      </w:pPr>
    </w:p>
    <w:p w14:paraId="47DAD2BA" w14:textId="77777777" w:rsidR="009D049D" w:rsidRPr="009D049D" w:rsidRDefault="009D049D" w:rsidP="009D049D">
      <w:pPr>
        <w:rPr>
          <w:lang w:val="ru-RU"/>
        </w:rPr>
      </w:pPr>
      <w:r w:rsidRPr="009D049D">
        <w:rPr>
          <w:lang w:val="ru-RU"/>
        </w:rPr>
        <w:t xml:space="preserve">4.1.1 </w:t>
      </w:r>
      <w:r w:rsidRPr="009D049D">
        <w:rPr>
          <w:rFonts w:hint="eastAsia"/>
          <w:lang w:val="ru-RU"/>
        </w:rPr>
        <w:t>Динамика</w:t>
      </w:r>
      <w:r w:rsidRPr="009D049D">
        <w:rPr>
          <w:lang w:val="ru-RU"/>
        </w:rPr>
        <w:t xml:space="preserve"> </w:t>
      </w:r>
      <w:r w:rsidRPr="009D049D">
        <w:rPr>
          <w:rFonts w:hint="eastAsia"/>
          <w:lang w:val="ru-RU"/>
        </w:rPr>
        <w:t>уровня</w:t>
      </w:r>
      <w:r w:rsidRPr="009D049D">
        <w:rPr>
          <w:lang w:val="ru-RU"/>
        </w:rPr>
        <w:t xml:space="preserve"> </w:t>
      </w:r>
      <w:r w:rsidRPr="009D049D">
        <w:rPr>
          <w:rFonts w:hint="eastAsia"/>
          <w:lang w:val="ru-RU"/>
        </w:rPr>
        <w:t>приверженности</w:t>
      </w:r>
      <w:r w:rsidRPr="009D049D">
        <w:rPr>
          <w:lang w:val="ru-RU"/>
        </w:rPr>
        <w:t xml:space="preserve"> </w:t>
      </w:r>
      <w:r w:rsidRPr="009D049D">
        <w:rPr>
          <w:rFonts w:hint="eastAsia"/>
          <w:lang w:val="ru-RU"/>
        </w:rPr>
        <w:t>лечению</w:t>
      </w:r>
      <w:r w:rsidRPr="009D049D">
        <w:rPr>
          <w:lang w:val="ru-RU"/>
        </w:rPr>
        <w:t xml:space="preserve"> </w:t>
      </w:r>
      <w:r w:rsidRPr="009D049D">
        <w:rPr>
          <w:rFonts w:hint="eastAsia"/>
          <w:lang w:val="ru-RU"/>
        </w:rPr>
        <w:t>пожилых</w:t>
      </w:r>
      <w:r w:rsidRPr="009D049D">
        <w:rPr>
          <w:lang w:val="ru-RU"/>
        </w:rPr>
        <w:t xml:space="preserve"> </w:t>
      </w:r>
      <w:r w:rsidRPr="009D049D">
        <w:rPr>
          <w:rFonts w:hint="eastAsia"/>
          <w:lang w:val="ru-RU"/>
        </w:rPr>
        <w:t>больных</w:t>
      </w:r>
      <w:r w:rsidRPr="009D049D">
        <w:rPr>
          <w:lang w:val="ru-RU"/>
        </w:rPr>
        <w:t xml:space="preserve"> </w:t>
      </w:r>
      <w:r w:rsidRPr="009D049D">
        <w:rPr>
          <w:rFonts w:hint="eastAsia"/>
          <w:lang w:val="ru-RU"/>
        </w:rPr>
        <w:t>ГБ</w:t>
      </w:r>
      <w:r w:rsidRPr="009D049D">
        <w:rPr>
          <w:lang w:val="ru-RU"/>
        </w:rPr>
        <w:t xml:space="preserve"> </w:t>
      </w:r>
      <w:r w:rsidRPr="009D049D">
        <w:rPr>
          <w:rFonts w:hint="eastAsia"/>
          <w:lang w:val="ru-RU"/>
        </w:rPr>
        <w:t>в</w:t>
      </w:r>
      <w:r w:rsidRPr="009D049D">
        <w:rPr>
          <w:lang w:val="ru-RU"/>
        </w:rPr>
        <w:t xml:space="preserve"> </w:t>
      </w:r>
      <w:r w:rsidRPr="009D049D">
        <w:rPr>
          <w:rFonts w:hint="eastAsia"/>
          <w:lang w:val="ru-RU"/>
        </w:rPr>
        <w:t>ходе</w:t>
      </w:r>
      <w:r w:rsidRPr="009D049D">
        <w:rPr>
          <w:lang w:val="ru-RU"/>
        </w:rPr>
        <w:t xml:space="preserve"> </w:t>
      </w:r>
      <w:r w:rsidRPr="009D049D">
        <w:rPr>
          <w:rFonts w:hint="eastAsia"/>
          <w:lang w:val="ru-RU"/>
        </w:rPr>
        <w:t>этапа</w:t>
      </w:r>
      <w:r w:rsidRPr="009D049D">
        <w:rPr>
          <w:lang w:val="ru-RU"/>
        </w:rPr>
        <w:t xml:space="preserve"> IIA</w:t>
      </w:r>
    </w:p>
    <w:p w14:paraId="30D31086" w14:textId="77777777" w:rsidR="009D049D" w:rsidRPr="009D049D" w:rsidRDefault="009D049D" w:rsidP="009D049D">
      <w:pPr>
        <w:rPr>
          <w:lang w:val="ru-RU"/>
        </w:rPr>
      </w:pPr>
    </w:p>
    <w:p w14:paraId="2C2DAE30" w14:textId="77777777" w:rsidR="009D049D" w:rsidRPr="009D049D" w:rsidRDefault="009D049D" w:rsidP="009D049D">
      <w:pPr>
        <w:rPr>
          <w:lang w:val="ru-RU"/>
        </w:rPr>
      </w:pPr>
      <w:r w:rsidRPr="009D049D">
        <w:rPr>
          <w:lang w:val="ru-RU"/>
        </w:rPr>
        <w:t xml:space="preserve">4.1.2 </w:t>
      </w:r>
      <w:r w:rsidRPr="009D049D">
        <w:rPr>
          <w:rFonts w:hint="eastAsia"/>
          <w:lang w:val="ru-RU"/>
        </w:rPr>
        <w:t>Динамика</w:t>
      </w:r>
      <w:r w:rsidRPr="009D049D">
        <w:rPr>
          <w:lang w:val="ru-RU"/>
        </w:rPr>
        <w:t xml:space="preserve"> </w:t>
      </w:r>
      <w:r w:rsidRPr="009D049D">
        <w:rPr>
          <w:rFonts w:hint="eastAsia"/>
          <w:lang w:val="ru-RU"/>
        </w:rPr>
        <w:t>эффективности</w:t>
      </w:r>
      <w:r w:rsidRPr="009D049D">
        <w:rPr>
          <w:lang w:val="ru-RU"/>
        </w:rPr>
        <w:t xml:space="preserve"> </w:t>
      </w:r>
      <w:r w:rsidRPr="009D049D">
        <w:rPr>
          <w:rFonts w:hint="eastAsia"/>
          <w:lang w:val="ru-RU"/>
        </w:rPr>
        <w:t>антигипертензивной</w:t>
      </w:r>
      <w:r w:rsidRPr="009D049D">
        <w:rPr>
          <w:lang w:val="ru-RU"/>
        </w:rPr>
        <w:t xml:space="preserve"> </w:t>
      </w:r>
      <w:r w:rsidRPr="009D049D">
        <w:rPr>
          <w:rFonts w:hint="eastAsia"/>
          <w:lang w:val="ru-RU"/>
        </w:rPr>
        <w:t>терапии</w:t>
      </w:r>
      <w:r w:rsidRPr="009D049D">
        <w:rPr>
          <w:lang w:val="ru-RU"/>
        </w:rPr>
        <w:t xml:space="preserve"> </w:t>
      </w:r>
      <w:r w:rsidRPr="009D049D">
        <w:rPr>
          <w:rFonts w:hint="eastAsia"/>
          <w:lang w:val="ru-RU"/>
        </w:rPr>
        <w:t>пожилых</w:t>
      </w:r>
      <w:r w:rsidRPr="009D049D">
        <w:rPr>
          <w:lang w:val="ru-RU"/>
        </w:rPr>
        <w:t xml:space="preserve"> </w:t>
      </w:r>
      <w:r w:rsidRPr="009D049D">
        <w:rPr>
          <w:rFonts w:hint="eastAsia"/>
          <w:lang w:val="ru-RU"/>
        </w:rPr>
        <w:t>больных</w:t>
      </w:r>
      <w:r w:rsidRPr="009D049D">
        <w:rPr>
          <w:lang w:val="ru-RU"/>
        </w:rPr>
        <w:t xml:space="preserve"> </w:t>
      </w:r>
      <w:r w:rsidRPr="009D049D">
        <w:rPr>
          <w:rFonts w:hint="eastAsia"/>
          <w:lang w:val="ru-RU"/>
        </w:rPr>
        <w:t>ГБ</w:t>
      </w:r>
      <w:r w:rsidRPr="009D049D">
        <w:rPr>
          <w:lang w:val="ru-RU"/>
        </w:rPr>
        <w:t xml:space="preserve"> </w:t>
      </w:r>
      <w:r w:rsidRPr="009D049D">
        <w:rPr>
          <w:rFonts w:hint="eastAsia"/>
          <w:lang w:val="ru-RU"/>
        </w:rPr>
        <w:t>в</w:t>
      </w:r>
      <w:r w:rsidRPr="009D049D">
        <w:rPr>
          <w:lang w:val="ru-RU"/>
        </w:rPr>
        <w:t xml:space="preserve"> </w:t>
      </w:r>
      <w:r w:rsidRPr="009D049D">
        <w:rPr>
          <w:rFonts w:hint="eastAsia"/>
          <w:lang w:val="ru-RU"/>
        </w:rPr>
        <w:t>ходе</w:t>
      </w:r>
      <w:r w:rsidRPr="009D049D">
        <w:rPr>
          <w:lang w:val="ru-RU"/>
        </w:rPr>
        <w:t xml:space="preserve"> </w:t>
      </w:r>
      <w:r w:rsidRPr="009D049D">
        <w:rPr>
          <w:rFonts w:hint="eastAsia"/>
          <w:lang w:val="ru-RU"/>
        </w:rPr>
        <w:t>этапа</w:t>
      </w:r>
      <w:r w:rsidRPr="009D049D">
        <w:rPr>
          <w:lang w:val="ru-RU"/>
        </w:rPr>
        <w:t xml:space="preserve"> IIA</w:t>
      </w:r>
    </w:p>
    <w:p w14:paraId="6F80222E" w14:textId="77777777" w:rsidR="009D049D" w:rsidRPr="009D049D" w:rsidRDefault="009D049D" w:rsidP="009D049D">
      <w:pPr>
        <w:rPr>
          <w:lang w:val="ru-RU"/>
        </w:rPr>
      </w:pPr>
    </w:p>
    <w:p w14:paraId="21AC2823" w14:textId="77777777" w:rsidR="009D049D" w:rsidRPr="009D049D" w:rsidRDefault="009D049D" w:rsidP="009D049D">
      <w:pPr>
        <w:rPr>
          <w:lang w:val="ru-RU"/>
        </w:rPr>
      </w:pPr>
      <w:r w:rsidRPr="009D049D">
        <w:rPr>
          <w:lang w:val="ru-RU"/>
        </w:rPr>
        <w:t xml:space="preserve">4.2 </w:t>
      </w:r>
      <w:r w:rsidRPr="009D049D">
        <w:rPr>
          <w:rFonts w:hint="eastAsia"/>
          <w:lang w:val="ru-RU"/>
        </w:rPr>
        <w:t>Результаты</w:t>
      </w:r>
      <w:r w:rsidRPr="009D049D">
        <w:rPr>
          <w:lang w:val="ru-RU"/>
        </w:rPr>
        <w:t xml:space="preserve">, </w:t>
      </w:r>
      <w:r w:rsidRPr="009D049D">
        <w:rPr>
          <w:rFonts w:hint="eastAsia"/>
          <w:lang w:val="ru-RU"/>
        </w:rPr>
        <w:t>полученные</w:t>
      </w:r>
      <w:r w:rsidRPr="009D049D">
        <w:rPr>
          <w:lang w:val="ru-RU"/>
        </w:rPr>
        <w:t xml:space="preserve"> </w:t>
      </w:r>
      <w:r w:rsidRPr="009D049D">
        <w:rPr>
          <w:rFonts w:hint="eastAsia"/>
          <w:lang w:val="ru-RU"/>
        </w:rPr>
        <w:t>в</w:t>
      </w:r>
      <w:r w:rsidRPr="009D049D">
        <w:rPr>
          <w:lang w:val="ru-RU"/>
        </w:rPr>
        <w:t xml:space="preserve"> </w:t>
      </w:r>
      <w:r w:rsidRPr="009D049D">
        <w:rPr>
          <w:rFonts w:hint="eastAsia"/>
          <w:lang w:val="ru-RU"/>
        </w:rPr>
        <w:t>ходе</w:t>
      </w:r>
      <w:r w:rsidRPr="009D049D">
        <w:rPr>
          <w:lang w:val="ru-RU"/>
        </w:rPr>
        <w:t xml:space="preserve"> </w:t>
      </w:r>
      <w:r w:rsidRPr="009D049D">
        <w:rPr>
          <w:rFonts w:hint="eastAsia"/>
          <w:lang w:val="ru-RU"/>
        </w:rPr>
        <w:t>этапа</w:t>
      </w:r>
      <w:r w:rsidRPr="009D049D">
        <w:rPr>
          <w:lang w:val="ru-RU"/>
        </w:rPr>
        <w:t xml:space="preserve"> II </w:t>
      </w:r>
      <w:r w:rsidRPr="009D049D">
        <w:rPr>
          <w:rFonts w:hint="eastAsia"/>
          <w:lang w:val="ru-RU"/>
        </w:rPr>
        <w:t>Б</w:t>
      </w:r>
      <w:r w:rsidRPr="009D049D">
        <w:rPr>
          <w:lang w:val="ru-RU"/>
        </w:rPr>
        <w:t>-1</w:t>
      </w:r>
    </w:p>
    <w:p w14:paraId="648C9011" w14:textId="77777777" w:rsidR="009D049D" w:rsidRPr="009D049D" w:rsidRDefault="009D049D" w:rsidP="009D049D">
      <w:pPr>
        <w:rPr>
          <w:lang w:val="ru-RU"/>
        </w:rPr>
      </w:pPr>
    </w:p>
    <w:p w14:paraId="7F7FD5B5" w14:textId="77777777" w:rsidR="009D049D" w:rsidRPr="009D049D" w:rsidRDefault="009D049D" w:rsidP="009D049D">
      <w:pPr>
        <w:rPr>
          <w:lang w:val="ru-RU"/>
        </w:rPr>
      </w:pPr>
      <w:r w:rsidRPr="009D049D">
        <w:rPr>
          <w:lang w:val="ru-RU"/>
        </w:rPr>
        <w:t xml:space="preserve">4.2.1 </w:t>
      </w:r>
      <w:r w:rsidRPr="009D049D">
        <w:rPr>
          <w:rFonts w:hint="eastAsia"/>
          <w:lang w:val="ru-RU"/>
        </w:rPr>
        <w:t>Динамика</w:t>
      </w:r>
      <w:r w:rsidRPr="009D049D">
        <w:rPr>
          <w:lang w:val="ru-RU"/>
        </w:rPr>
        <w:t xml:space="preserve"> </w:t>
      </w:r>
      <w:r w:rsidRPr="009D049D">
        <w:rPr>
          <w:rFonts w:hint="eastAsia"/>
          <w:lang w:val="ru-RU"/>
        </w:rPr>
        <w:t>уровня</w:t>
      </w:r>
      <w:r w:rsidRPr="009D049D">
        <w:rPr>
          <w:lang w:val="ru-RU"/>
        </w:rPr>
        <w:t xml:space="preserve"> </w:t>
      </w:r>
      <w:r w:rsidRPr="009D049D">
        <w:rPr>
          <w:rFonts w:hint="eastAsia"/>
          <w:lang w:val="ru-RU"/>
        </w:rPr>
        <w:t>приверженности</w:t>
      </w:r>
      <w:r w:rsidRPr="009D049D">
        <w:rPr>
          <w:lang w:val="ru-RU"/>
        </w:rPr>
        <w:t xml:space="preserve"> </w:t>
      </w:r>
      <w:r w:rsidRPr="009D049D">
        <w:rPr>
          <w:rFonts w:hint="eastAsia"/>
          <w:lang w:val="ru-RU"/>
        </w:rPr>
        <w:t>лечению</w:t>
      </w:r>
      <w:r w:rsidRPr="009D049D">
        <w:rPr>
          <w:lang w:val="ru-RU"/>
        </w:rPr>
        <w:t xml:space="preserve"> </w:t>
      </w:r>
      <w:r w:rsidRPr="009D049D">
        <w:rPr>
          <w:rFonts w:hint="eastAsia"/>
          <w:lang w:val="ru-RU"/>
        </w:rPr>
        <w:t>пожилых</w:t>
      </w:r>
      <w:r w:rsidRPr="009D049D">
        <w:rPr>
          <w:lang w:val="ru-RU"/>
        </w:rPr>
        <w:t xml:space="preserve"> </w:t>
      </w:r>
      <w:r w:rsidRPr="009D049D">
        <w:rPr>
          <w:rFonts w:hint="eastAsia"/>
          <w:lang w:val="ru-RU"/>
        </w:rPr>
        <w:t>больных</w:t>
      </w:r>
      <w:r w:rsidRPr="009D049D">
        <w:rPr>
          <w:lang w:val="ru-RU"/>
        </w:rPr>
        <w:t xml:space="preserve"> </w:t>
      </w:r>
      <w:r w:rsidRPr="009D049D">
        <w:rPr>
          <w:rFonts w:hint="eastAsia"/>
          <w:lang w:val="ru-RU"/>
        </w:rPr>
        <w:t>ГБ</w:t>
      </w:r>
      <w:r w:rsidRPr="009D049D">
        <w:rPr>
          <w:lang w:val="ru-RU"/>
        </w:rPr>
        <w:t xml:space="preserve"> </w:t>
      </w:r>
      <w:r w:rsidRPr="009D049D">
        <w:rPr>
          <w:rFonts w:hint="eastAsia"/>
          <w:lang w:val="ru-RU"/>
        </w:rPr>
        <w:t>в</w:t>
      </w:r>
      <w:r w:rsidRPr="009D049D">
        <w:rPr>
          <w:lang w:val="ru-RU"/>
        </w:rPr>
        <w:t xml:space="preserve"> </w:t>
      </w:r>
      <w:r w:rsidRPr="009D049D">
        <w:rPr>
          <w:rFonts w:hint="eastAsia"/>
          <w:lang w:val="ru-RU"/>
        </w:rPr>
        <w:t>ходе</w:t>
      </w:r>
      <w:r w:rsidRPr="009D049D">
        <w:rPr>
          <w:lang w:val="ru-RU"/>
        </w:rPr>
        <w:t xml:space="preserve"> </w:t>
      </w:r>
      <w:r w:rsidRPr="009D049D">
        <w:rPr>
          <w:rFonts w:hint="eastAsia"/>
          <w:lang w:val="ru-RU"/>
        </w:rPr>
        <w:t>этапа</w:t>
      </w:r>
      <w:r w:rsidRPr="009D049D">
        <w:rPr>
          <w:lang w:val="ru-RU"/>
        </w:rPr>
        <w:t xml:space="preserve"> II </w:t>
      </w:r>
      <w:r w:rsidRPr="009D049D">
        <w:rPr>
          <w:rFonts w:hint="eastAsia"/>
          <w:lang w:val="ru-RU"/>
        </w:rPr>
        <w:t>Б</w:t>
      </w:r>
      <w:r w:rsidRPr="009D049D">
        <w:rPr>
          <w:lang w:val="ru-RU"/>
        </w:rPr>
        <w:t>-1</w:t>
      </w:r>
    </w:p>
    <w:p w14:paraId="6636726B" w14:textId="77777777" w:rsidR="009D049D" w:rsidRPr="009D049D" w:rsidRDefault="009D049D" w:rsidP="009D049D">
      <w:pPr>
        <w:rPr>
          <w:lang w:val="ru-RU"/>
        </w:rPr>
      </w:pPr>
    </w:p>
    <w:p w14:paraId="51D061D7" w14:textId="77777777" w:rsidR="009D049D" w:rsidRPr="009D049D" w:rsidRDefault="009D049D" w:rsidP="009D049D">
      <w:pPr>
        <w:rPr>
          <w:lang w:val="ru-RU"/>
        </w:rPr>
      </w:pPr>
      <w:r w:rsidRPr="009D049D">
        <w:rPr>
          <w:lang w:val="ru-RU"/>
        </w:rPr>
        <w:t xml:space="preserve">4.2.2 </w:t>
      </w:r>
      <w:r w:rsidRPr="009D049D">
        <w:rPr>
          <w:rFonts w:hint="eastAsia"/>
          <w:lang w:val="ru-RU"/>
        </w:rPr>
        <w:t>Динамика</w:t>
      </w:r>
      <w:r w:rsidRPr="009D049D">
        <w:rPr>
          <w:lang w:val="ru-RU"/>
        </w:rPr>
        <w:t xml:space="preserve"> </w:t>
      </w:r>
      <w:r w:rsidRPr="009D049D">
        <w:rPr>
          <w:rFonts w:hint="eastAsia"/>
          <w:lang w:val="ru-RU"/>
        </w:rPr>
        <w:t>эффективности</w:t>
      </w:r>
      <w:r w:rsidRPr="009D049D">
        <w:rPr>
          <w:lang w:val="ru-RU"/>
        </w:rPr>
        <w:t xml:space="preserve"> </w:t>
      </w:r>
      <w:r w:rsidRPr="009D049D">
        <w:rPr>
          <w:rFonts w:hint="eastAsia"/>
          <w:lang w:val="ru-RU"/>
        </w:rPr>
        <w:t>антигипертензивной</w:t>
      </w:r>
      <w:r w:rsidRPr="009D049D">
        <w:rPr>
          <w:lang w:val="ru-RU"/>
        </w:rPr>
        <w:t xml:space="preserve"> </w:t>
      </w:r>
      <w:r w:rsidRPr="009D049D">
        <w:rPr>
          <w:rFonts w:hint="eastAsia"/>
          <w:lang w:val="ru-RU"/>
        </w:rPr>
        <w:t>терапии</w:t>
      </w:r>
      <w:r w:rsidRPr="009D049D">
        <w:rPr>
          <w:lang w:val="ru-RU"/>
        </w:rPr>
        <w:t xml:space="preserve"> </w:t>
      </w:r>
      <w:r w:rsidRPr="009D049D">
        <w:rPr>
          <w:rFonts w:hint="eastAsia"/>
          <w:lang w:val="ru-RU"/>
        </w:rPr>
        <w:t>у</w:t>
      </w:r>
      <w:r w:rsidRPr="009D049D">
        <w:rPr>
          <w:lang w:val="ru-RU"/>
        </w:rPr>
        <w:t xml:space="preserve"> </w:t>
      </w:r>
      <w:r w:rsidRPr="009D049D">
        <w:rPr>
          <w:rFonts w:hint="eastAsia"/>
          <w:lang w:val="ru-RU"/>
        </w:rPr>
        <w:t>пожилых</w:t>
      </w:r>
      <w:r w:rsidRPr="009D049D">
        <w:rPr>
          <w:lang w:val="ru-RU"/>
        </w:rPr>
        <w:t xml:space="preserve"> </w:t>
      </w:r>
      <w:r w:rsidRPr="009D049D">
        <w:rPr>
          <w:rFonts w:hint="eastAsia"/>
          <w:lang w:val="ru-RU"/>
        </w:rPr>
        <w:t>больных</w:t>
      </w:r>
      <w:r w:rsidRPr="009D049D">
        <w:rPr>
          <w:lang w:val="ru-RU"/>
        </w:rPr>
        <w:t xml:space="preserve"> </w:t>
      </w:r>
      <w:r w:rsidRPr="009D049D">
        <w:rPr>
          <w:rFonts w:hint="eastAsia"/>
          <w:lang w:val="ru-RU"/>
        </w:rPr>
        <w:t>ГБ</w:t>
      </w:r>
      <w:r w:rsidRPr="009D049D">
        <w:rPr>
          <w:lang w:val="ru-RU"/>
        </w:rPr>
        <w:t xml:space="preserve"> </w:t>
      </w:r>
      <w:r w:rsidRPr="009D049D">
        <w:rPr>
          <w:rFonts w:hint="eastAsia"/>
          <w:lang w:val="ru-RU"/>
        </w:rPr>
        <w:t>в</w:t>
      </w:r>
      <w:r w:rsidRPr="009D049D">
        <w:rPr>
          <w:lang w:val="ru-RU"/>
        </w:rPr>
        <w:t xml:space="preserve"> </w:t>
      </w:r>
      <w:r w:rsidRPr="009D049D">
        <w:rPr>
          <w:rFonts w:hint="eastAsia"/>
          <w:lang w:val="ru-RU"/>
        </w:rPr>
        <w:t>ходе</w:t>
      </w:r>
      <w:r w:rsidRPr="009D049D">
        <w:rPr>
          <w:lang w:val="ru-RU"/>
        </w:rPr>
        <w:t xml:space="preserve"> </w:t>
      </w:r>
      <w:r w:rsidRPr="009D049D">
        <w:rPr>
          <w:rFonts w:hint="eastAsia"/>
          <w:lang w:val="ru-RU"/>
        </w:rPr>
        <w:t>этапа</w:t>
      </w:r>
      <w:r w:rsidRPr="009D049D">
        <w:rPr>
          <w:lang w:val="ru-RU"/>
        </w:rPr>
        <w:t xml:space="preserve"> II </w:t>
      </w:r>
      <w:r w:rsidRPr="009D049D">
        <w:rPr>
          <w:rFonts w:hint="eastAsia"/>
          <w:lang w:val="ru-RU"/>
        </w:rPr>
        <w:t>Б</w:t>
      </w:r>
      <w:r w:rsidRPr="009D049D">
        <w:rPr>
          <w:lang w:val="ru-RU"/>
        </w:rPr>
        <w:t>-1</w:t>
      </w:r>
    </w:p>
    <w:p w14:paraId="42464F52" w14:textId="77777777" w:rsidR="009D049D" w:rsidRPr="009D049D" w:rsidRDefault="009D049D" w:rsidP="009D049D">
      <w:pPr>
        <w:rPr>
          <w:lang w:val="ru-RU"/>
        </w:rPr>
      </w:pPr>
    </w:p>
    <w:p w14:paraId="1E5DCAF1" w14:textId="77777777" w:rsidR="009D049D" w:rsidRPr="009D049D" w:rsidRDefault="009D049D" w:rsidP="009D049D">
      <w:pPr>
        <w:rPr>
          <w:lang w:val="ru-RU"/>
        </w:rPr>
      </w:pPr>
      <w:r w:rsidRPr="009D049D">
        <w:rPr>
          <w:lang w:val="ru-RU"/>
        </w:rPr>
        <w:t xml:space="preserve">4.2.3 </w:t>
      </w:r>
      <w:r w:rsidRPr="009D049D">
        <w:rPr>
          <w:rFonts w:hint="eastAsia"/>
          <w:lang w:val="ru-RU"/>
        </w:rPr>
        <w:t>Динамика</w:t>
      </w:r>
      <w:r w:rsidRPr="009D049D">
        <w:rPr>
          <w:lang w:val="ru-RU"/>
        </w:rPr>
        <w:t xml:space="preserve"> </w:t>
      </w:r>
      <w:r w:rsidRPr="009D049D">
        <w:rPr>
          <w:rFonts w:hint="eastAsia"/>
          <w:lang w:val="ru-RU"/>
        </w:rPr>
        <w:t>психологических</w:t>
      </w:r>
      <w:r w:rsidRPr="009D049D">
        <w:rPr>
          <w:lang w:val="ru-RU"/>
        </w:rPr>
        <w:t xml:space="preserve"> </w:t>
      </w:r>
      <w:r w:rsidRPr="009D049D">
        <w:rPr>
          <w:rFonts w:hint="eastAsia"/>
          <w:lang w:val="ru-RU"/>
        </w:rPr>
        <w:t>показателей</w:t>
      </w:r>
      <w:r w:rsidRPr="009D049D">
        <w:rPr>
          <w:lang w:val="ru-RU"/>
        </w:rPr>
        <w:t xml:space="preserve"> </w:t>
      </w:r>
      <w:r w:rsidRPr="009D049D">
        <w:rPr>
          <w:rFonts w:hint="eastAsia"/>
          <w:lang w:val="ru-RU"/>
        </w:rPr>
        <w:t>у</w:t>
      </w:r>
      <w:r w:rsidRPr="009D049D">
        <w:rPr>
          <w:lang w:val="ru-RU"/>
        </w:rPr>
        <w:t xml:space="preserve"> </w:t>
      </w:r>
      <w:r w:rsidRPr="009D049D">
        <w:rPr>
          <w:rFonts w:hint="eastAsia"/>
          <w:lang w:val="ru-RU"/>
        </w:rPr>
        <w:t>пожилых</w:t>
      </w:r>
      <w:r w:rsidRPr="009D049D">
        <w:rPr>
          <w:lang w:val="ru-RU"/>
        </w:rPr>
        <w:t xml:space="preserve"> </w:t>
      </w:r>
      <w:r w:rsidRPr="009D049D">
        <w:rPr>
          <w:rFonts w:hint="eastAsia"/>
          <w:lang w:val="ru-RU"/>
        </w:rPr>
        <w:t>больных</w:t>
      </w:r>
      <w:r w:rsidRPr="009D049D">
        <w:rPr>
          <w:lang w:val="ru-RU"/>
        </w:rPr>
        <w:t xml:space="preserve"> </w:t>
      </w:r>
      <w:r w:rsidRPr="009D049D">
        <w:rPr>
          <w:rFonts w:hint="eastAsia"/>
          <w:lang w:val="ru-RU"/>
        </w:rPr>
        <w:t>ГБ</w:t>
      </w:r>
      <w:r w:rsidRPr="009D049D">
        <w:rPr>
          <w:lang w:val="ru-RU"/>
        </w:rPr>
        <w:t xml:space="preserve"> </w:t>
      </w:r>
      <w:r w:rsidRPr="009D049D">
        <w:rPr>
          <w:rFonts w:hint="eastAsia"/>
          <w:lang w:val="ru-RU"/>
        </w:rPr>
        <w:t>в</w:t>
      </w:r>
      <w:r w:rsidRPr="009D049D">
        <w:rPr>
          <w:lang w:val="ru-RU"/>
        </w:rPr>
        <w:t xml:space="preserve"> </w:t>
      </w:r>
      <w:r w:rsidRPr="009D049D">
        <w:rPr>
          <w:rFonts w:hint="eastAsia"/>
          <w:lang w:val="ru-RU"/>
        </w:rPr>
        <w:t>ходе</w:t>
      </w:r>
      <w:r w:rsidRPr="009D049D">
        <w:rPr>
          <w:lang w:val="ru-RU"/>
        </w:rPr>
        <w:t xml:space="preserve"> </w:t>
      </w:r>
      <w:r w:rsidRPr="009D049D">
        <w:rPr>
          <w:rFonts w:hint="eastAsia"/>
          <w:lang w:val="ru-RU"/>
        </w:rPr>
        <w:t>этапа</w:t>
      </w:r>
      <w:r w:rsidRPr="009D049D">
        <w:rPr>
          <w:lang w:val="ru-RU"/>
        </w:rPr>
        <w:t xml:space="preserve"> II </w:t>
      </w:r>
      <w:r w:rsidRPr="009D049D">
        <w:rPr>
          <w:rFonts w:hint="eastAsia"/>
          <w:lang w:val="ru-RU"/>
        </w:rPr>
        <w:t>Б</w:t>
      </w:r>
      <w:r w:rsidRPr="009D049D">
        <w:rPr>
          <w:lang w:val="ru-RU"/>
        </w:rPr>
        <w:t>-1</w:t>
      </w:r>
    </w:p>
    <w:p w14:paraId="0F3F4457" w14:textId="77777777" w:rsidR="009D049D" w:rsidRPr="009D049D" w:rsidRDefault="009D049D" w:rsidP="009D049D">
      <w:pPr>
        <w:rPr>
          <w:lang w:val="ru-RU"/>
        </w:rPr>
      </w:pPr>
    </w:p>
    <w:p w14:paraId="092D6758" w14:textId="77777777" w:rsidR="009D049D" w:rsidRPr="009D049D" w:rsidRDefault="009D049D" w:rsidP="009D049D">
      <w:pPr>
        <w:rPr>
          <w:lang w:val="ru-RU"/>
        </w:rPr>
      </w:pPr>
      <w:r w:rsidRPr="009D049D">
        <w:rPr>
          <w:lang w:val="ru-RU"/>
        </w:rPr>
        <w:t xml:space="preserve">4.2.4 </w:t>
      </w:r>
      <w:r w:rsidRPr="009D049D">
        <w:rPr>
          <w:rFonts w:hint="eastAsia"/>
          <w:lang w:val="ru-RU"/>
        </w:rPr>
        <w:t>Влияние</w:t>
      </w:r>
      <w:r w:rsidRPr="009D049D">
        <w:rPr>
          <w:lang w:val="ru-RU"/>
        </w:rPr>
        <w:t xml:space="preserve"> </w:t>
      </w:r>
      <w:r w:rsidRPr="009D049D">
        <w:rPr>
          <w:rFonts w:hint="eastAsia"/>
          <w:lang w:val="ru-RU"/>
        </w:rPr>
        <w:t>индивидуальных</w:t>
      </w:r>
      <w:r w:rsidRPr="009D049D">
        <w:rPr>
          <w:lang w:val="ru-RU"/>
        </w:rPr>
        <w:t xml:space="preserve"> </w:t>
      </w:r>
      <w:r w:rsidRPr="009D049D">
        <w:rPr>
          <w:rFonts w:hint="eastAsia"/>
          <w:lang w:val="ru-RU"/>
        </w:rPr>
        <w:t>и</w:t>
      </w:r>
      <w:r w:rsidRPr="009D049D">
        <w:rPr>
          <w:lang w:val="ru-RU"/>
        </w:rPr>
        <w:t xml:space="preserve"> </w:t>
      </w:r>
      <w:r w:rsidRPr="009D049D">
        <w:rPr>
          <w:rFonts w:hint="eastAsia"/>
          <w:lang w:val="ru-RU"/>
        </w:rPr>
        <w:t>психологических</w:t>
      </w:r>
      <w:r w:rsidRPr="009D049D">
        <w:rPr>
          <w:lang w:val="ru-RU"/>
        </w:rPr>
        <w:t xml:space="preserve"> </w:t>
      </w:r>
      <w:r w:rsidRPr="009D049D">
        <w:rPr>
          <w:rFonts w:hint="eastAsia"/>
          <w:lang w:val="ru-RU"/>
        </w:rPr>
        <w:t>особенностей</w:t>
      </w:r>
      <w:r w:rsidRPr="009D049D">
        <w:rPr>
          <w:lang w:val="ru-RU"/>
        </w:rPr>
        <w:t xml:space="preserve"> </w:t>
      </w:r>
      <w:r w:rsidRPr="009D049D">
        <w:rPr>
          <w:rFonts w:hint="eastAsia"/>
          <w:lang w:val="ru-RU"/>
        </w:rPr>
        <w:t>пожилых</w:t>
      </w:r>
      <w:r w:rsidRPr="009D049D">
        <w:rPr>
          <w:lang w:val="ru-RU"/>
        </w:rPr>
        <w:t xml:space="preserve"> </w:t>
      </w:r>
      <w:r w:rsidRPr="009D049D">
        <w:rPr>
          <w:rFonts w:hint="eastAsia"/>
          <w:lang w:val="ru-RU"/>
        </w:rPr>
        <w:t>больных</w:t>
      </w:r>
      <w:r w:rsidRPr="009D049D">
        <w:rPr>
          <w:lang w:val="ru-RU"/>
        </w:rPr>
        <w:t xml:space="preserve"> </w:t>
      </w:r>
      <w:r w:rsidRPr="009D049D">
        <w:rPr>
          <w:rFonts w:hint="eastAsia"/>
          <w:lang w:val="ru-RU"/>
        </w:rPr>
        <w:t>ГБ</w:t>
      </w:r>
      <w:r w:rsidRPr="009D049D">
        <w:rPr>
          <w:lang w:val="ru-RU"/>
        </w:rPr>
        <w:t xml:space="preserve"> </w:t>
      </w:r>
      <w:r w:rsidRPr="009D049D">
        <w:rPr>
          <w:rFonts w:hint="eastAsia"/>
          <w:lang w:val="ru-RU"/>
        </w:rPr>
        <w:t>на</w:t>
      </w:r>
      <w:r w:rsidRPr="009D049D">
        <w:rPr>
          <w:lang w:val="ru-RU"/>
        </w:rPr>
        <w:t xml:space="preserve"> </w:t>
      </w:r>
      <w:r w:rsidRPr="009D049D">
        <w:rPr>
          <w:rFonts w:hint="eastAsia"/>
          <w:lang w:val="ru-RU"/>
        </w:rPr>
        <w:t>формирование</w:t>
      </w:r>
      <w:r w:rsidRPr="009D049D">
        <w:rPr>
          <w:lang w:val="ru-RU"/>
        </w:rPr>
        <w:t xml:space="preserve"> </w:t>
      </w:r>
      <w:r w:rsidRPr="009D049D">
        <w:rPr>
          <w:rFonts w:hint="eastAsia"/>
          <w:lang w:val="ru-RU"/>
        </w:rPr>
        <w:t>приверженности</w:t>
      </w:r>
      <w:r w:rsidRPr="009D049D">
        <w:rPr>
          <w:lang w:val="ru-RU"/>
        </w:rPr>
        <w:t xml:space="preserve"> </w:t>
      </w:r>
      <w:r w:rsidRPr="009D049D">
        <w:rPr>
          <w:rFonts w:hint="eastAsia"/>
          <w:lang w:val="ru-RU"/>
        </w:rPr>
        <w:t>лечению</w:t>
      </w:r>
      <w:r w:rsidRPr="009D049D">
        <w:rPr>
          <w:lang w:val="ru-RU"/>
        </w:rPr>
        <w:t xml:space="preserve"> </w:t>
      </w:r>
      <w:r w:rsidRPr="009D049D">
        <w:rPr>
          <w:rFonts w:hint="eastAsia"/>
          <w:lang w:val="ru-RU"/>
        </w:rPr>
        <w:t>в</w:t>
      </w:r>
      <w:r w:rsidRPr="009D049D">
        <w:rPr>
          <w:lang w:val="ru-RU"/>
        </w:rPr>
        <w:t xml:space="preserve"> </w:t>
      </w:r>
      <w:r w:rsidRPr="009D049D">
        <w:rPr>
          <w:rFonts w:hint="eastAsia"/>
          <w:lang w:val="ru-RU"/>
        </w:rPr>
        <w:t>ходе</w:t>
      </w:r>
      <w:r w:rsidRPr="009D049D">
        <w:rPr>
          <w:lang w:val="ru-RU"/>
        </w:rPr>
        <w:t xml:space="preserve"> </w:t>
      </w:r>
      <w:r w:rsidRPr="009D049D">
        <w:rPr>
          <w:rFonts w:hint="eastAsia"/>
          <w:lang w:val="ru-RU"/>
        </w:rPr>
        <w:t>этапа</w:t>
      </w:r>
      <w:r w:rsidRPr="009D049D">
        <w:rPr>
          <w:lang w:val="ru-RU"/>
        </w:rPr>
        <w:t xml:space="preserve"> II </w:t>
      </w:r>
      <w:r w:rsidRPr="009D049D">
        <w:rPr>
          <w:rFonts w:hint="eastAsia"/>
          <w:lang w:val="ru-RU"/>
        </w:rPr>
        <w:t>Б</w:t>
      </w:r>
      <w:r w:rsidRPr="009D049D">
        <w:rPr>
          <w:lang w:val="ru-RU"/>
        </w:rPr>
        <w:t>-1</w:t>
      </w:r>
    </w:p>
    <w:p w14:paraId="2DE2551D" w14:textId="77777777" w:rsidR="009D049D" w:rsidRPr="009D049D" w:rsidRDefault="009D049D" w:rsidP="009D049D">
      <w:pPr>
        <w:rPr>
          <w:lang w:val="ru-RU"/>
        </w:rPr>
      </w:pPr>
    </w:p>
    <w:p w14:paraId="5EE81193" w14:textId="77777777" w:rsidR="009D049D" w:rsidRPr="009D049D" w:rsidRDefault="009D049D" w:rsidP="009D049D">
      <w:pPr>
        <w:rPr>
          <w:lang w:val="ru-RU"/>
        </w:rPr>
      </w:pPr>
      <w:r w:rsidRPr="009D049D">
        <w:rPr>
          <w:lang w:val="ru-RU"/>
        </w:rPr>
        <w:t xml:space="preserve">4.5 </w:t>
      </w:r>
      <w:r w:rsidRPr="009D049D">
        <w:rPr>
          <w:rFonts w:hint="eastAsia"/>
          <w:lang w:val="ru-RU"/>
        </w:rPr>
        <w:t>Динамика</w:t>
      </w:r>
      <w:r w:rsidRPr="009D049D">
        <w:rPr>
          <w:lang w:val="ru-RU"/>
        </w:rPr>
        <w:t xml:space="preserve"> </w:t>
      </w:r>
      <w:r w:rsidRPr="009D049D">
        <w:rPr>
          <w:rFonts w:hint="eastAsia"/>
          <w:lang w:val="ru-RU"/>
        </w:rPr>
        <w:t>уровня</w:t>
      </w:r>
      <w:r w:rsidRPr="009D049D">
        <w:rPr>
          <w:lang w:val="ru-RU"/>
        </w:rPr>
        <w:t xml:space="preserve"> </w:t>
      </w:r>
      <w:r w:rsidRPr="009D049D">
        <w:rPr>
          <w:rFonts w:hint="eastAsia"/>
          <w:lang w:val="ru-RU"/>
        </w:rPr>
        <w:t>приверженности</w:t>
      </w:r>
      <w:r w:rsidRPr="009D049D">
        <w:rPr>
          <w:lang w:val="ru-RU"/>
        </w:rPr>
        <w:t xml:space="preserve"> </w:t>
      </w:r>
      <w:r w:rsidRPr="009D049D">
        <w:rPr>
          <w:rFonts w:hint="eastAsia"/>
          <w:lang w:val="ru-RU"/>
        </w:rPr>
        <w:t>лечению</w:t>
      </w:r>
      <w:r w:rsidRPr="009D049D">
        <w:rPr>
          <w:lang w:val="ru-RU"/>
        </w:rPr>
        <w:t xml:space="preserve"> </w:t>
      </w:r>
      <w:r w:rsidRPr="009D049D">
        <w:rPr>
          <w:rFonts w:hint="eastAsia"/>
          <w:lang w:val="ru-RU"/>
        </w:rPr>
        <w:t>и</w:t>
      </w:r>
      <w:r w:rsidRPr="009D049D">
        <w:rPr>
          <w:lang w:val="ru-RU"/>
        </w:rPr>
        <w:t xml:space="preserve"> </w:t>
      </w:r>
      <w:r w:rsidRPr="009D049D">
        <w:rPr>
          <w:rFonts w:hint="eastAsia"/>
          <w:lang w:val="ru-RU"/>
        </w:rPr>
        <w:t>эффективности</w:t>
      </w:r>
      <w:r w:rsidRPr="009D049D">
        <w:rPr>
          <w:lang w:val="ru-RU"/>
        </w:rPr>
        <w:t xml:space="preserve"> </w:t>
      </w:r>
      <w:r w:rsidRPr="009D049D">
        <w:rPr>
          <w:rFonts w:hint="eastAsia"/>
          <w:lang w:val="ru-RU"/>
        </w:rPr>
        <w:t>антигипертензивной</w:t>
      </w:r>
      <w:r w:rsidRPr="009D049D">
        <w:rPr>
          <w:lang w:val="ru-RU"/>
        </w:rPr>
        <w:t xml:space="preserve"> </w:t>
      </w:r>
      <w:r w:rsidRPr="009D049D">
        <w:rPr>
          <w:rFonts w:hint="eastAsia"/>
          <w:lang w:val="ru-RU"/>
        </w:rPr>
        <w:t>терапии</w:t>
      </w:r>
      <w:r w:rsidRPr="009D049D">
        <w:rPr>
          <w:lang w:val="ru-RU"/>
        </w:rPr>
        <w:t xml:space="preserve"> </w:t>
      </w:r>
      <w:r w:rsidRPr="009D049D">
        <w:rPr>
          <w:rFonts w:hint="eastAsia"/>
          <w:lang w:val="ru-RU"/>
        </w:rPr>
        <w:t>у</w:t>
      </w:r>
      <w:r w:rsidRPr="009D049D">
        <w:rPr>
          <w:lang w:val="ru-RU"/>
        </w:rPr>
        <w:t xml:space="preserve"> </w:t>
      </w:r>
      <w:r w:rsidRPr="009D049D">
        <w:rPr>
          <w:rFonts w:hint="eastAsia"/>
          <w:lang w:val="ru-RU"/>
        </w:rPr>
        <w:t>пожилых</w:t>
      </w:r>
      <w:r w:rsidRPr="009D049D">
        <w:rPr>
          <w:lang w:val="ru-RU"/>
        </w:rPr>
        <w:t xml:space="preserve"> </w:t>
      </w:r>
      <w:r w:rsidRPr="009D049D">
        <w:rPr>
          <w:rFonts w:hint="eastAsia"/>
          <w:lang w:val="ru-RU"/>
        </w:rPr>
        <w:t>больных</w:t>
      </w:r>
    </w:p>
    <w:p w14:paraId="07F71EA8" w14:textId="77777777" w:rsidR="009D049D" w:rsidRPr="009D049D" w:rsidRDefault="009D049D" w:rsidP="009D049D">
      <w:pPr>
        <w:rPr>
          <w:lang w:val="ru-RU"/>
        </w:rPr>
      </w:pPr>
    </w:p>
    <w:p w14:paraId="2E5FB5E0" w14:textId="77777777" w:rsidR="009D049D" w:rsidRPr="009D049D" w:rsidRDefault="009D049D" w:rsidP="009D049D">
      <w:pPr>
        <w:rPr>
          <w:lang w:val="ru-RU"/>
        </w:rPr>
      </w:pPr>
      <w:r w:rsidRPr="009D049D">
        <w:rPr>
          <w:rFonts w:hint="eastAsia"/>
          <w:lang w:val="ru-RU"/>
        </w:rPr>
        <w:t>ГБ</w:t>
      </w:r>
      <w:r w:rsidRPr="009D049D">
        <w:rPr>
          <w:lang w:val="ru-RU"/>
        </w:rPr>
        <w:t xml:space="preserve"> </w:t>
      </w:r>
      <w:r w:rsidRPr="009D049D">
        <w:rPr>
          <w:rFonts w:hint="eastAsia"/>
          <w:lang w:val="ru-RU"/>
        </w:rPr>
        <w:t>в</w:t>
      </w:r>
      <w:r w:rsidRPr="009D049D">
        <w:rPr>
          <w:lang w:val="ru-RU"/>
        </w:rPr>
        <w:t xml:space="preserve"> </w:t>
      </w:r>
      <w:r w:rsidRPr="009D049D">
        <w:rPr>
          <w:rFonts w:hint="eastAsia"/>
          <w:lang w:val="ru-RU"/>
        </w:rPr>
        <w:t>ходе</w:t>
      </w:r>
      <w:r w:rsidRPr="009D049D">
        <w:rPr>
          <w:lang w:val="ru-RU"/>
        </w:rPr>
        <w:t xml:space="preserve"> </w:t>
      </w:r>
      <w:r w:rsidRPr="009D049D">
        <w:rPr>
          <w:rFonts w:hint="eastAsia"/>
          <w:lang w:val="ru-RU"/>
        </w:rPr>
        <w:t>этапа</w:t>
      </w:r>
      <w:r w:rsidRPr="009D049D">
        <w:rPr>
          <w:lang w:val="ru-RU"/>
        </w:rPr>
        <w:t xml:space="preserve"> II </w:t>
      </w:r>
      <w:r w:rsidRPr="009D049D">
        <w:rPr>
          <w:rFonts w:hint="eastAsia"/>
          <w:lang w:val="ru-RU"/>
        </w:rPr>
        <w:t>Б</w:t>
      </w:r>
      <w:r w:rsidRPr="009D049D">
        <w:rPr>
          <w:lang w:val="ru-RU"/>
        </w:rPr>
        <w:t>-2</w:t>
      </w:r>
    </w:p>
    <w:p w14:paraId="28D1179C" w14:textId="77777777" w:rsidR="009D049D" w:rsidRPr="009D049D" w:rsidRDefault="009D049D" w:rsidP="009D049D">
      <w:pPr>
        <w:rPr>
          <w:lang w:val="ru-RU"/>
        </w:rPr>
      </w:pPr>
    </w:p>
    <w:p w14:paraId="78838F37" w14:textId="77777777" w:rsidR="009D049D" w:rsidRPr="009D049D" w:rsidRDefault="009D049D" w:rsidP="009D049D">
      <w:pPr>
        <w:rPr>
          <w:lang w:val="ru-RU"/>
        </w:rPr>
      </w:pPr>
      <w:r w:rsidRPr="009D049D">
        <w:rPr>
          <w:lang w:val="ru-RU"/>
        </w:rPr>
        <w:t xml:space="preserve">4.5.1 </w:t>
      </w:r>
      <w:r w:rsidRPr="009D049D">
        <w:rPr>
          <w:rFonts w:hint="eastAsia"/>
          <w:lang w:val="ru-RU"/>
        </w:rPr>
        <w:t>Динамика</w:t>
      </w:r>
      <w:r w:rsidRPr="009D049D">
        <w:rPr>
          <w:lang w:val="ru-RU"/>
        </w:rPr>
        <w:t xml:space="preserve"> </w:t>
      </w:r>
      <w:r w:rsidRPr="009D049D">
        <w:rPr>
          <w:rFonts w:hint="eastAsia"/>
          <w:lang w:val="ru-RU"/>
        </w:rPr>
        <w:t>уровня</w:t>
      </w:r>
      <w:r w:rsidRPr="009D049D">
        <w:rPr>
          <w:lang w:val="ru-RU"/>
        </w:rPr>
        <w:t xml:space="preserve"> </w:t>
      </w:r>
      <w:r w:rsidRPr="009D049D">
        <w:rPr>
          <w:rFonts w:hint="eastAsia"/>
          <w:lang w:val="ru-RU"/>
        </w:rPr>
        <w:t>приверженности</w:t>
      </w:r>
      <w:r w:rsidRPr="009D049D">
        <w:rPr>
          <w:lang w:val="ru-RU"/>
        </w:rPr>
        <w:t xml:space="preserve"> </w:t>
      </w:r>
      <w:r w:rsidRPr="009D049D">
        <w:rPr>
          <w:rFonts w:hint="eastAsia"/>
          <w:lang w:val="ru-RU"/>
        </w:rPr>
        <w:t>лечению</w:t>
      </w:r>
      <w:r w:rsidRPr="009D049D">
        <w:rPr>
          <w:lang w:val="ru-RU"/>
        </w:rPr>
        <w:t xml:space="preserve"> </w:t>
      </w:r>
      <w:r w:rsidRPr="009D049D">
        <w:rPr>
          <w:rFonts w:hint="eastAsia"/>
          <w:lang w:val="ru-RU"/>
        </w:rPr>
        <w:t>пожилых</w:t>
      </w:r>
      <w:r w:rsidRPr="009D049D">
        <w:rPr>
          <w:lang w:val="ru-RU"/>
        </w:rPr>
        <w:t xml:space="preserve"> </w:t>
      </w:r>
      <w:r w:rsidRPr="009D049D">
        <w:rPr>
          <w:rFonts w:hint="eastAsia"/>
          <w:lang w:val="ru-RU"/>
        </w:rPr>
        <w:t>больных</w:t>
      </w:r>
      <w:r w:rsidRPr="009D049D">
        <w:rPr>
          <w:lang w:val="ru-RU"/>
        </w:rPr>
        <w:t xml:space="preserve"> </w:t>
      </w:r>
      <w:r w:rsidRPr="009D049D">
        <w:rPr>
          <w:rFonts w:hint="eastAsia"/>
          <w:lang w:val="ru-RU"/>
        </w:rPr>
        <w:t>ГБ</w:t>
      </w:r>
      <w:r w:rsidRPr="009D049D">
        <w:rPr>
          <w:lang w:val="ru-RU"/>
        </w:rPr>
        <w:t xml:space="preserve"> </w:t>
      </w:r>
      <w:r w:rsidRPr="009D049D">
        <w:rPr>
          <w:rFonts w:hint="eastAsia"/>
          <w:lang w:val="ru-RU"/>
        </w:rPr>
        <w:t>в</w:t>
      </w:r>
      <w:r w:rsidRPr="009D049D">
        <w:rPr>
          <w:lang w:val="ru-RU"/>
        </w:rPr>
        <w:t xml:space="preserve"> </w:t>
      </w:r>
      <w:r w:rsidRPr="009D049D">
        <w:rPr>
          <w:rFonts w:hint="eastAsia"/>
          <w:lang w:val="ru-RU"/>
        </w:rPr>
        <w:t>ходе</w:t>
      </w:r>
      <w:r w:rsidRPr="009D049D">
        <w:rPr>
          <w:lang w:val="ru-RU"/>
        </w:rPr>
        <w:t xml:space="preserve"> </w:t>
      </w:r>
      <w:r w:rsidRPr="009D049D">
        <w:rPr>
          <w:rFonts w:hint="eastAsia"/>
          <w:lang w:val="ru-RU"/>
        </w:rPr>
        <w:t>этапа</w:t>
      </w:r>
      <w:r w:rsidRPr="009D049D">
        <w:rPr>
          <w:lang w:val="ru-RU"/>
        </w:rPr>
        <w:t xml:space="preserve"> II </w:t>
      </w:r>
      <w:r w:rsidRPr="009D049D">
        <w:rPr>
          <w:rFonts w:hint="eastAsia"/>
          <w:lang w:val="ru-RU"/>
        </w:rPr>
        <w:t>Б</w:t>
      </w:r>
      <w:r w:rsidRPr="009D049D">
        <w:rPr>
          <w:lang w:val="ru-RU"/>
        </w:rPr>
        <w:t>-2</w:t>
      </w:r>
    </w:p>
    <w:p w14:paraId="6A1A1F1F" w14:textId="77777777" w:rsidR="009D049D" w:rsidRPr="009D049D" w:rsidRDefault="009D049D" w:rsidP="009D049D">
      <w:pPr>
        <w:rPr>
          <w:lang w:val="ru-RU"/>
        </w:rPr>
      </w:pPr>
    </w:p>
    <w:p w14:paraId="0728E911" w14:textId="77777777" w:rsidR="009D049D" w:rsidRPr="009D049D" w:rsidRDefault="009D049D" w:rsidP="009D049D">
      <w:pPr>
        <w:rPr>
          <w:lang w:val="ru-RU"/>
        </w:rPr>
      </w:pPr>
      <w:r w:rsidRPr="009D049D">
        <w:rPr>
          <w:lang w:val="ru-RU"/>
        </w:rPr>
        <w:t xml:space="preserve">4.5.2 </w:t>
      </w:r>
      <w:r w:rsidRPr="009D049D">
        <w:rPr>
          <w:rFonts w:hint="eastAsia"/>
          <w:lang w:val="ru-RU"/>
        </w:rPr>
        <w:t>Динамика</w:t>
      </w:r>
      <w:r w:rsidRPr="009D049D">
        <w:rPr>
          <w:lang w:val="ru-RU"/>
        </w:rPr>
        <w:t xml:space="preserve"> </w:t>
      </w:r>
      <w:r w:rsidRPr="009D049D">
        <w:rPr>
          <w:rFonts w:hint="eastAsia"/>
          <w:lang w:val="ru-RU"/>
        </w:rPr>
        <w:t>эффективности</w:t>
      </w:r>
      <w:r w:rsidRPr="009D049D">
        <w:rPr>
          <w:lang w:val="ru-RU"/>
        </w:rPr>
        <w:t xml:space="preserve"> </w:t>
      </w:r>
      <w:r w:rsidRPr="009D049D">
        <w:rPr>
          <w:rFonts w:hint="eastAsia"/>
          <w:lang w:val="ru-RU"/>
        </w:rPr>
        <w:t>антигипертензивной</w:t>
      </w:r>
      <w:r w:rsidRPr="009D049D">
        <w:rPr>
          <w:lang w:val="ru-RU"/>
        </w:rPr>
        <w:t xml:space="preserve"> </w:t>
      </w:r>
      <w:r w:rsidRPr="009D049D">
        <w:rPr>
          <w:rFonts w:hint="eastAsia"/>
          <w:lang w:val="ru-RU"/>
        </w:rPr>
        <w:t>терапии</w:t>
      </w:r>
      <w:r w:rsidRPr="009D049D">
        <w:rPr>
          <w:lang w:val="ru-RU"/>
        </w:rPr>
        <w:t xml:space="preserve"> </w:t>
      </w:r>
      <w:r w:rsidRPr="009D049D">
        <w:rPr>
          <w:rFonts w:hint="eastAsia"/>
          <w:lang w:val="ru-RU"/>
        </w:rPr>
        <w:t>у</w:t>
      </w:r>
      <w:r w:rsidRPr="009D049D">
        <w:rPr>
          <w:lang w:val="ru-RU"/>
        </w:rPr>
        <w:t xml:space="preserve"> </w:t>
      </w:r>
      <w:r w:rsidRPr="009D049D">
        <w:rPr>
          <w:rFonts w:hint="eastAsia"/>
          <w:lang w:val="ru-RU"/>
        </w:rPr>
        <w:t>пожилых</w:t>
      </w:r>
      <w:r w:rsidRPr="009D049D">
        <w:rPr>
          <w:lang w:val="ru-RU"/>
        </w:rPr>
        <w:t xml:space="preserve"> </w:t>
      </w:r>
      <w:r w:rsidRPr="009D049D">
        <w:rPr>
          <w:rFonts w:hint="eastAsia"/>
          <w:lang w:val="ru-RU"/>
        </w:rPr>
        <w:t>больных</w:t>
      </w:r>
      <w:r w:rsidRPr="009D049D">
        <w:rPr>
          <w:lang w:val="ru-RU"/>
        </w:rPr>
        <w:t xml:space="preserve"> </w:t>
      </w:r>
      <w:r w:rsidRPr="009D049D">
        <w:rPr>
          <w:rFonts w:hint="eastAsia"/>
          <w:lang w:val="ru-RU"/>
        </w:rPr>
        <w:t>ГБ</w:t>
      </w:r>
      <w:r w:rsidRPr="009D049D">
        <w:rPr>
          <w:lang w:val="ru-RU"/>
        </w:rPr>
        <w:t xml:space="preserve"> </w:t>
      </w:r>
      <w:r w:rsidRPr="009D049D">
        <w:rPr>
          <w:rFonts w:hint="eastAsia"/>
          <w:lang w:val="ru-RU"/>
        </w:rPr>
        <w:t>в</w:t>
      </w:r>
      <w:r w:rsidRPr="009D049D">
        <w:rPr>
          <w:lang w:val="ru-RU"/>
        </w:rPr>
        <w:t xml:space="preserve"> </w:t>
      </w:r>
      <w:r w:rsidRPr="009D049D">
        <w:rPr>
          <w:rFonts w:hint="eastAsia"/>
          <w:lang w:val="ru-RU"/>
        </w:rPr>
        <w:t>ходе</w:t>
      </w:r>
      <w:r w:rsidRPr="009D049D">
        <w:rPr>
          <w:lang w:val="ru-RU"/>
        </w:rPr>
        <w:t xml:space="preserve"> </w:t>
      </w:r>
      <w:r w:rsidRPr="009D049D">
        <w:rPr>
          <w:rFonts w:hint="eastAsia"/>
          <w:lang w:val="ru-RU"/>
        </w:rPr>
        <w:t>этапа</w:t>
      </w:r>
      <w:r w:rsidRPr="009D049D">
        <w:rPr>
          <w:lang w:val="ru-RU"/>
        </w:rPr>
        <w:t xml:space="preserve"> II </w:t>
      </w:r>
      <w:r w:rsidRPr="009D049D">
        <w:rPr>
          <w:rFonts w:hint="eastAsia"/>
          <w:lang w:val="ru-RU"/>
        </w:rPr>
        <w:t>Б</w:t>
      </w:r>
      <w:r w:rsidRPr="009D049D">
        <w:rPr>
          <w:lang w:val="ru-RU"/>
        </w:rPr>
        <w:t>-2</w:t>
      </w:r>
    </w:p>
    <w:p w14:paraId="4781EDDE" w14:textId="77777777" w:rsidR="009D049D" w:rsidRPr="009D049D" w:rsidRDefault="009D049D" w:rsidP="009D049D">
      <w:pPr>
        <w:rPr>
          <w:lang w:val="ru-RU"/>
        </w:rPr>
      </w:pPr>
    </w:p>
    <w:p w14:paraId="5E8F3C6E" w14:textId="77777777" w:rsidR="009D049D" w:rsidRPr="009D049D" w:rsidRDefault="009D049D" w:rsidP="009D049D">
      <w:pPr>
        <w:rPr>
          <w:lang w:val="ru-RU"/>
        </w:rPr>
      </w:pPr>
      <w:r w:rsidRPr="009D049D">
        <w:rPr>
          <w:lang w:val="ru-RU"/>
        </w:rPr>
        <w:t xml:space="preserve">4.5.3 </w:t>
      </w:r>
      <w:r w:rsidRPr="009D049D">
        <w:rPr>
          <w:rFonts w:hint="eastAsia"/>
          <w:lang w:val="ru-RU"/>
        </w:rPr>
        <w:t>Динамика</w:t>
      </w:r>
      <w:r w:rsidRPr="009D049D">
        <w:rPr>
          <w:lang w:val="ru-RU"/>
        </w:rPr>
        <w:t xml:space="preserve"> </w:t>
      </w:r>
      <w:r w:rsidRPr="009D049D">
        <w:rPr>
          <w:rFonts w:hint="eastAsia"/>
          <w:lang w:val="ru-RU"/>
        </w:rPr>
        <w:t>психологических</w:t>
      </w:r>
      <w:r w:rsidRPr="009D049D">
        <w:rPr>
          <w:lang w:val="ru-RU"/>
        </w:rPr>
        <w:t xml:space="preserve"> </w:t>
      </w:r>
      <w:r w:rsidRPr="009D049D">
        <w:rPr>
          <w:rFonts w:hint="eastAsia"/>
          <w:lang w:val="ru-RU"/>
        </w:rPr>
        <w:t>показателей</w:t>
      </w:r>
      <w:r w:rsidRPr="009D049D">
        <w:rPr>
          <w:lang w:val="ru-RU"/>
        </w:rPr>
        <w:t xml:space="preserve"> </w:t>
      </w:r>
      <w:r w:rsidRPr="009D049D">
        <w:rPr>
          <w:rFonts w:hint="eastAsia"/>
          <w:lang w:val="ru-RU"/>
        </w:rPr>
        <w:t>у</w:t>
      </w:r>
      <w:r w:rsidRPr="009D049D">
        <w:rPr>
          <w:lang w:val="ru-RU"/>
        </w:rPr>
        <w:t xml:space="preserve"> </w:t>
      </w:r>
      <w:r w:rsidRPr="009D049D">
        <w:rPr>
          <w:rFonts w:hint="eastAsia"/>
          <w:lang w:val="ru-RU"/>
        </w:rPr>
        <w:t>пожилых</w:t>
      </w:r>
      <w:r w:rsidRPr="009D049D">
        <w:rPr>
          <w:lang w:val="ru-RU"/>
        </w:rPr>
        <w:t xml:space="preserve"> </w:t>
      </w:r>
      <w:r w:rsidRPr="009D049D">
        <w:rPr>
          <w:rFonts w:hint="eastAsia"/>
          <w:lang w:val="ru-RU"/>
        </w:rPr>
        <w:t>больных</w:t>
      </w:r>
      <w:r w:rsidRPr="009D049D">
        <w:rPr>
          <w:lang w:val="ru-RU"/>
        </w:rPr>
        <w:t xml:space="preserve"> </w:t>
      </w:r>
      <w:r w:rsidRPr="009D049D">
        <w:rPr>
          <w:rFonts w:hint="eastAsia"/>
          <w:lang w:val="ru-RU"/>
        </w:rPr>
        <w:t>ГБ</w:t>
      </w:r>
      <w:r w:rsidRPr="009D049D">
        <w:rPr>
          <w:lang w:val="ru-RU"/>
        </w:rPr>
        <w:t xml:space="preserve"> </w:t>
      </w:r>
      <w:r w:rsidRPr="009D049D">
        <w:rPr>
          <w:rFonts w:hint="eastAsia"/>
          <w:lang w:val="ru-RU"/>
        </w:rPr>
        <w:t>на</w:t>
      </w:r>
      <w:r w:rsidRPr="009D049D">
        <w:rPr>
          <w:lang w:val="ru-RU"/>
        </w:rPr>
        <w:t xml:space="preserve"> </w:t>
      </w:r>
      <w:r w:rsidRPr="009D049D">
        <w:rPr>
          <w:rFonts w:hint="eastAsia"/>
          <w:lang w:val="ru-RU"/>
        </w:rPr>
        <w:t>этапе</w:t>
      </w:r>
      <w:r w:rsidRPr="009D049D">
        <w:rPr>
          <w:lang w:val="ru-RU"/>
        </w:rPr>
        <w:t xml:space="preserve"> II </w:t>
      </w:r>
      <w:r w:rsidRPr="009D049D">
        <w:rPr>
          <w:rFonts w:hint="eastAsia"/>
          <w:lang w:val="ru-RU"/>
        </w:rPr>
        <w:t>Б</w:t>
      </w:r>
      <w:r w:rsidRPr="009D049D">
        <w:rPr>
          <w:lang w:val="ru-RU"/>
        </w:rPr>
        <w:t>-2</w:t>
      </w:r>
    </w:p>
    <w:p w14:paraId="380E3F8C" w14:textId="77777777" w:rsidR="009D049D" w:rsidRPr="009D049D" w:rsidRDefault="009D049D" w:rsidP="009D049D">
      <w:pPr>
        <w:rPr>
          <w:lang w:val="ru-RU"/>
        </w:rPr>
      </w:pPr>
    </w:p>
    <w:p w14:paraId="15A8B3CE" w14:textId="77777777" w:rsidR="009D049D" w:rsidRPr="009D049D" w:rsidRDefault="009D049D" w:rsidP="009D049D">
      <w:pPr>
        <w:rPr>
          <w:lang w:val="ru-RU"/>
        </w:rPr>
      </w:pPr>
      <w:r w:rsidRPr="009D049D">
        <w:rPr>
          <w:lang w:val="ru-RU"/>
        </w:rPr>
        <w:t xml:space="preserve">4.6 </w:t>
      </w:r>
      <w:r w:rsidRPr="009D049D">
        <w:rPr>
          <w:rFonts w:hint="eastAsia"/>
          <w:lang w:val="ru-RU"/>
        </w:rPr>
        <w:t>Оценка</w:t>
      </w:r>
      <w:r w:rsidRPr="009D049D">
        <w:rPr>
          <w:lang w:val="ru-RU"/>
        </w:rPr>
        <w:t xml:space="preserve"> </w:t>
      </w:r>
      <w:r w:rsidRPr="009D049D">
        <w:rPr>
          <w:rFonts w:hint="eastAsia"/>
          <w:lang w:val="ru-RU"/>
        </w:rPr>
        <w:t>пожилыми</w:t>
      </w:r>
      <w:r w:rsidRPr="009D049D">
        <w:rPr>
          <w:lang w:val="ru-RU"/>
        </w:rPr>
        <w:t xml:space="preserve"> </w:t>
      </w:r>
      <w:r w:rsidRPr="009D049D">
        <w:rPr>
          <w:rFonts w:hint="eastAsia"/>
          <w:lang w:val="ru-RU"/>
        </w:rPr>
        <w:t>больными</w:t>
      </w:r>
      <w:r w:rsidRPr="009D049D">
        <w:rPr>
          <w:lang w:val="ru-RU"/>
        </w:rPr>
        <w:t xml:space="preserve"> </w:t>
      </w:r>
      <w:r w:rsidRPr="009D049D">
        <w:rPr>
          <w:rFonts w:hint="eastAsia"/>
          <w:lang w:val="ru-RU"/>
        </w:rPr>
        <w:t>ГБ</w:t>
      </w:r>
      <w:r w:rsidRPr="009D049D">
        <w:rPr>
          <w:lang w:val="ru-RU"/>
        </w:rPr>
        <w:t xml:space="preserve"> </w:t>
      </w:r>
      <w:r w:rsidRPr="009D049D">
        <w:rPr>
          <w:rFonts w:hint="eastAsia"/>
          <w:lang w:val="ru-RU"/>
        </w:rPr>
        <w:t>своего</w:t>
      </w:r>
      <w:r w:rsidRPr="009D049D">
        <w:rPr>
          <w:lang w:val="ru-RU"/>
        </w:rPr>
        <w:t xml:space="preserve"> </w:t>
      </w:r>
      <w:r w:rsidRPr="009D049D">
        <w:rPr>
          <w:rFonts w:hint="eastAsia"/>
          <w:lang w:val="ru-RU"/>
        </w:rPr>
        <w:t>участия</w:t>
      </w:r>
      <w:r w:rsidRPr="009D049D">
        <w:rPr>
          <w:lang w:val="ru-RU"/>
        </w:rPr>
        <w:t xml:space="preserve"> </w:t>
      </w:r>
      <w:r w:rsidRPr="009D049D">
        <w:rPr>
          <w:rFonts w:hint="eastAsia"/>
          <w:lang w:val="ru-RU"/>
        </w:rPr>
        <w:t>в</w:t>
      </w:r>
      <w:r w:rsidRPr="009D049D">
        <w:rPr>
          <w:lang w:val="ru-RU"/>
        </w:rPr>
        <w:t xml:space="preserve"> </w:t>
      </w:r>
      <w:r w:rsidRPr="009D049D">
        <w:rPr>
          <w:rFonts w:hint="eastAsia"/>
          <w:lang w:val="ru-RU"/>
        </w:rPr>
        <w:t>программе</w:t>
      </w:r>
      <w:r w:rsidRPr="009D049D">
        <w:rPr>
          <w:lang w:val="ru-RU"/>
        </w:rPr>
        <w:t xml:space="preserve"> </w:t>
      </w:r>
      <w:r w:rsidRPr="009D049D">
        <w:rPr>
          <w:rFonts w:hint="eastAsia"/>
          <w:lang w:val="ru-RU"/>
        </w:rPr>
        <w:t>повышения</w:t>
      </w:r>
      <w:r w:rsidRPr="009D049D">
        <w:rPr>
          <w:lang w:val="ru-RU"/>
        </w:rPr>
        <w:t xml:space="preserve"> </w:t>
      </w:r>
      <w:r w:rsidRPr="009D049D">
        <w:rPr>
          <w:rFonts w:hint="eastAsia"/>
          <w:lang w:val="ru-RU"/>
        </w:rPr>
        <w:t>приверженности</w:t>
      </w:r>
      <w:r w:rsidRPr="009D049D">
        <w:rPr>
          <w:lang w:val="ru-RU"/>
        </w:rPr>
        <w:t xml:space="preserve"> </w:t>
      </w:r>
      <w:r w:rsidRPr="009D049D">
        <w:rPr>
          <w:rFonts w:hint="eastAsia"/>
          <w:lang w:val="ru-RU"/>
        </w:rPr>
        <w:t>лечению</w:t>
      </w:r>
    </w:p>
    <w:p w14:paraId="0406A66E" w14:textId="77777777" w:rsidR="009D049D" w:rsidRPr="009D049D" w:rsidRDefault="009D049D" w:rsidP="009D049D">
      <w:pPr>
        <w:rPr>
          <w:lang w:val="ru-RU"/>
        </w:rPr>
      </w:pPr>
    </w:p>
    <w:p w14:paraId="0E2B6D1B" w14:textId="77777777" w:rsidR="009D049D" w:rsidRPr="009D049D" w:rsidRDefault="009D049D" w:rsidP="009D049D">
      <w:pPr>
        <w:rPr>
          <w:lang w:val="ru-RU"/>
        </w:rPr>
      </w:pPr>
      <w:r w:rsidRPr="009D049D">
        <w:rPr>
          <w:rFonts w:hint="eastAsia"/>
          <w:lang w:val="ru-RU"/>
        </w:rPr>
        <w:t>ГЛАВА</w:t>
      </w:r>
      <w:r w:rsidRPr="009D049D">
        <w:rPr>
          <w:lang w:val="ru-RU"/>
        </w:rPr>
        <w:t xml:space="preserve"> 5. </w:t>
      </w:r>
      <w:r w:rsidRPr="009D049D">
        <w:rPr>
          <w:rFonts w:hint="eastAsia"/>
          <w:lang w:val="ru-RU"/>
        </w:rPr>
        <w:t>ОЦЕНКА</w:t>
      </w:r>
      <w:r w:rsidRPr="009D049D">
        <w:rPr>
          <w:lang w:val="ru-RU"/>
        </w:rPr>
        <w:t xml:space="preserve"> </w:t>
      </w:r>
      <w:r w:rsidRPr="009D049D">
        <w:rPr>
          <w:rFonts w:hint="eastAsia"/>
          <w:lang w:val="ru-RU"/>
        </w:rPr>
        <w:t>ПРЯМЫХ</w:t>
      </w:r>
      <w:r w:rsidRPr="009D049D">
        <w:rPr>
          <w:lang w:val="ru-RU"/>
        </w:rPr>
        <w:t xml:space="preserve"> </w:t>
      </w:r>
      <w:r w:rsidRPr="009D049D">
        <w:rPr>
          <w:rFonts w:hint="eastAsia"/>
          <w:lang w:val="ru-RU"/>
        </w:rPr>
        <w:t>ЗАТРАТ</w:t>
      </w:r>
      <w:r w:rsidRPr="009D049D">
        <w:rPr>
          <w:lang w:val="ru-RU"/>
        </w:rPr>
        <w:t xml:space="preserve"> </w:t>
      </w:r>
      <w:r w:rsidRPr="009D049D">
        <w:rPr>
          <w:rFonts w:hint="eastAsia"/>
          <w:lang w:val="ru-RU"/>
        </w:rPr>
        <w:t>НА</w:t>
      </w:r>
      <w:r w:rsidRPr="009D049D">
        <w:rPr>
          <w:lang w:val="ru-RU"/>
        </w:rPr>
        <w:t xml:space="preserve"> </w:t>
      </w:r>
      <w:r w:rsidRPr="009D049D">
        <w:rPr>
          <w:rFonts w:hint="eastAsia"/>
          <w:lang w:val="ru-RU"/>
        </w:rPr>
        <w:t>АГЛС</w:t>
      </w:r>
      <w:r w:rsidRPr="009D049D">
        <w:rPr>
          <w:lang w:val="ru-RU"/>
        </w:rPr>
        <w:t xml:space="preserve">, </w:t>
      </w:r>
      <w:r w:rsidRPr="009D049D">
        <w:rPr>
          <w:rFonts w:hint="eastAsia"/>
          <w:lang w:val="ru-RU"/>
        </w:rPr>
        <w:t>ОБЕСПЕЧИВАЮЩИХ</w:t>
      </w:r>
      <w:r w:rsidRPr="009D049D">
        <w:rPr>
          <w:lang w:val="ru-RU"/>
        </w:rPr>
        <w:t xml:space="preserve"> </w:t>
      </w:r>
      <w:r w:rsidRPr="009D049D">
        <w:rPr>
          <w:rFonts w:hint="eastAsia"/>
          <w:lang w:val="ru-RU"/>
        </w:rPr>
        <w:t>ПОЖИЛЫМ</w:t>
      </w:r>
      <w:r w:rsidRPr="009D049D">
        <w:rPr>
          <w:lang w:val="ru-RU"/>
        </w:rPr>
        <w:t xml:space="preserve"> </w:t>
      </w:r>
      <w:r w:rsidRPr="009D049D">
        <w:rPr>
          <w:rFonts w:hint="eastAsia"/>
          <w:lang w:val="ru-RU"/>
        </w:rPr>
        <w:t>БОЛЬНЫМ</w:t>
      </w:r>
      <w:r w:rsidRPr="009D049D">
        <w:rPr>
          <w:lang w:val="ru-RU"/>
        </w:rPr>
        <w:t xml:space="preserve"> </w:t>
      </w:r>
      <w:r w:rsidRPr="009D049D">
        <w:rPr>
          <w:rFonts w:hint="eastAsia"/>
          <w:lang w:val="ru-RU"/>
        </w:rPr>
        <w:t>ГБ</w:t>
      </w:r>
    </w:p>
    <w:p w14:paraId="33055F8E" w14:textId="77777777" w:rsidR="009D049D" w:rsidRPr="009D049D" w:rsidRDefault="009D049D" w:rsidP="009D049D">
      <w:pPr>
        <w:rPr>
          <w:lang w:val="ru-RU"/>
        </w:rPr>
      </w:pPr>
    </w:p>
    <w:p w14:paraId="702F8DA5" w14:textId="77777777" w:rsidR="009D049D" w:rsidRPr="009D049D" w:rsidRDefault="009D049D" w:rsidP="009D049D">
      <w:pPr>
        <w:rPr>
          <w:lang w:val="ru-RU"/>
        </w:rPr>
      </w:pPr>
      <w:r w:rsidRPr="009D049D">
        <w:rPr>
          <w:rFonts w:hint="eastAsia"/>
          <w:lang w:val="ru-RU"/>
        </w:rPr>
        <w:t>ДОСТИЖЕНИЕ</w:t>
      </w:r>
      <w:r w:rsidRPr="009D049D">
        <w:rPr>
          <w:lang w:val="ru-RU"/>
        </w:rPr>
        <w:t xml:space="preserve"> </w:t>
      </w:r>
      <w:r w:rsidRPr="009D049D">
        <w:rPr>
          <w:rFonts w:hint="eastAsia"/>
          <w:lang w:val="ru-RU"/>
        </w:rPr>
        <w:t>ЦЕЛЕВОГО</w:t>
      </w:r>
      <w:r w:rsidRPr="009D049D">
        <w:rPr>
          <w:lang w:val="ru-RU"/>
        </w:rPr>
        <w:t xml:space="preserve"> </w:t>
      </w:r>
      <w:r w:rsidRPr="009D049D">
        <w:rPr>
          <w:rFonts w:hint="eastAsia"/>
          <w:lang w:val="ru-RU"/>
        </w:rPr>
        <w:t>УРОВНЯ</w:t>
      </w:r>
      <w:r w:rsidRPr="009D049D">
        <w:rPr>
          <w:lang w:val="ru-RU"/>
        </w:rPr>
        <w:t xml:space="preserve"> </w:t>
      </w:r>
      <w:r w:rsidRPr="009D049D">
        <w:rPr>
          <w:rFonts w:hint="eastAsia"/>
          <w:lang w:val="ru-RU"/>
        </w:rPr>
        <w:t>АД</w:t>
      </w:r>
    </w:p>
    <w:p w14:paraId="6B59E295" w14:textId="77777777" w:rsidR="009D049D" w:rsidRPr="009D049D" w:rsidRDefault="009D049D" w:rsidP="009D049D">
      <w:pPr>
        <w:rPr>
          <w:lang w:val="ru-RU"/>
        </w:rPr>
      </w:pPr>
    </w:p>
    <w:p w14:paraId="725660D7" w14:textId="77777777" w:rsidR="009D049D" w:rsidRPr="009D049D" w:rsidRDefault="009D049D" w:rsidP="009D049D">
      <w:pPr>
        <w:rPr>
          <w:lang w:val="ru-RU"/>
        </w:rPr>
      </w:pPr>
      <w:r w:rsidRPr="009D049D">
        <w:rPr>
          <w:rFonts w:hint="eastAsia"/>
          <w:lang w:val="ru-RU"/>
        </w:rPr>
        <w:t>ГЛАВА</w:t>
      </w:r>
      <w:r w:rsidRPr="009D049D">
        <w:rPr>
          <w:lang w:val="ru-RU"/>
        </w:rPr>
        <w:t xml:space="preserve"> 6. </w:t>
      </w:r>
      <w:r w:rsidRPr="009D049D">
        <w:rPr>
          <w:rFonts w:hint="eastAsia"/>
          <w:lang w:val="ru-RU"/>
        </w:rPr>
        <w:t>ОБСУЖДЕНИЕ</w:t>
      </w:r>
      <w:r w:rsidRPr="009D049D">
        <w:rPr>
          <w:lang w:val="ru-RU"/>
        </w:rPr>
        <w:t xml:space="preserve"> </w:t>
      </w:r>
      <w:r w:rsidRPr="009D049D">
        <w:rPr>
          <w:rFonts w:hint="eastAsia"/>
          <w:lang w:val="ru-RU"/>
        </w:rPr>
        <w:t>ПОЛУЧЕННЫХ</w:t>
      </w:r>
      <w:r w:rsidRPr="009D049D">
        <w:rPr>
          <w:lang w:val="ru-RU"/>
        </w:rPr>
        <w:t xml:space="preserve"> </w:t>
      </w:r>
      <w:r w:rsidRPr="009D049D">
        <w:rPr>
          <w:rFonts w:hint="eastAsia"/>
          <w:lang w:val="ru-RU"/>
        </w:rPr>
        <w:t>РЕЗУЛЬТАТОВ</w:t>
      </w:r>
    </w:p>
    <w:p w14:paraId="76CE1BE7" w14:textId="77777777" w:rsidR="009D049D" w:rsidRPr="009D049D" w:rsidRDefault="009D049D" w:rsidP="009D049D">
      <w:pPr>
        <w:rPr>
          <w:lang w:val="ru-RU"/>
        </w:rPr>
      </w:pPr>
    </w:p>
    <w:p w14:paraId="5C115A3D" w14:textId="77777777" w:rsidR="009D049D" w:rsidRPr="009D049D" w:rsidRDefault="009D049D" w:rsidP="009D049D">
      <w:pPr>
        <w:rPr>
          <w:lang w:val="ru-RU"/>
        </w:rPr>
      </w:pPr>
      <w:r w:rsidRPr="009D049D">
        <w:rPr>
          <w:rFonts w:hint="eastAsia"/>
          <w:lang w:val="ru-RU"/>
        </w:rPr>
        <w:t>ВЫВОДЫ</w:t>
      </w:r>
    </w:p>
    <w:p w14:paraId="20BFB09A" w14:textId="77777777" w:rsidR="009D049D" w:rsidRPr="009D049D" w:rsidRDefault="009D049D" w:rsidP="009D049D">
      <w:pPr>
        <w:rPr>
          <w:lang w:val="ru-RU"/>
        </w:rPr>
      </w:pPr>
    </w:p>
    <w:p w14:paraId="74E6C0A2" w14:textId="77777777" w:rsidR="009D049D" w:rsidRPr="009D049D" w:rsidRDefault="009D049D" w:rsidP="009D049D">
      <w:pPr>
        <w:rPr>
          <w:lang w:val="ru-RU"/>
        </w:rPr>
      </w:pPr>
      <w:r w:rsidRPr="009D049D">
        <w:rPr>
          <w:rFonts w:hint="eastAsia"/>
          <w:lang w:val="ru-RU"/>
        </w:rPr>
        <w:t>ПРАКТИЧЕСКИЕ</w:t>
      </w:r>
      <w:r w:rsidRPr="009D049D">
        <w:rPr>
          <w:lang w:val="ru-RU"/>
        </w:rPr>
        <w:t xml:space="preserve"> </w:t>
      </w:r>
      <w:r w:rsidRPr="009D049D">
        <w:rPr>
          <w:rFonts w:hint="eastAsia"/>
          <w:lang w:val="ru-RU"/>
        </w:rPr>
        <w:t>РЕКОМЕНДАЦИИ</w:t>
      </w:r>
    </w:p>
    <w:p w14:paraId="53790C00" w14:textId="77777777" w:rsidR="009D049D" w:rsidRPr="009D049D" w:rsidRDefault="009D049D" w:rsidP="009D049D">
      <w:pPr>
        <w:rPr>
          <w:lang w:val="ru-RU"/>
        </w:rPr>
      </w:pPr>
    </w:p>
    <w:p w14:paraId="65CE2D4C" w14:textId="77777777" w:rsidR="009D049D" w:rsidRPr="009D049D" w:rsidRDefault="009D049D" w:rsidP="009D049D">
      <w:pPr>
        <w:rPr>
          <w:lang w:val="ru-RU"/>
        </w:rPr>
      </w:pPr>
      <w:r w:rsidRPr="009D049D">
        <w:rPr>
          <w:rFonts w:hint="eastAsia"/>
          <w:lang w:val="ru-RU"/>
        </w:rPr>
        <w:t>СПИСОК</w:t>
      </w:r>
      <w:r w:rsidRPr="009D049D">
        <w:rPr>
          <w:lang w:val="ru-RU"/>
        </w:rPr>
        <w:t xml:space="preserve"> </w:t>
      </w:r>
      <w:r w:rsidRPr="009D049D">
        <w:rPr>
          <w:rFonts w:hint="eastAsia"/>
          <w:lang w:val="ru-RU"/>
        </w:rPr>
        <w:t>СОКРАЩЕНИЙ</w:t>
      </w:r>
      <w:r w:rsidRPr="009D049D">
        <w:rPr>
          <w:lang w:val="ru-RU"/>
        </w:rPr>
        <w:t xml:space="preserve"> </w:t>
      </w:r>
      <w:r w:rsidRPr="009D049D">
        <w:rPr>
          <w:rFonts w:hint="eastAsia"/>
          <w:lang w:val="ru-RU"/>
        </w:rPr>
        <w:t>И</w:t>
      </w:r>
      <w:r w:rsidRPr="009D049D">
        <w:rPr>
          <w:lang w:val="ru-RU"/>
        </w:rPr>
        <w:t xml:space="preserve"> </w:t>
      </w:r>
      <w:r w:rsidRPr="009D049D">
        <w:rPr>
          <w:rFonts w:hint="eastAsia"/>
          <w:lang w:val="ru-RU"/>
        </w:rPr>
        <w:t>УСЛОВНЫХ</w:t>
      </w:r>
      <w:r w:rsidRPr="009D049D">
        <w:rPr>
          <w:lang w:val="ru-RU"/>
        </w:rPr>
        <w:t xml:space="preserve"> </w:t>
      </w:r>
      <w:r w:rsidRPr="009D049D">
        <w:rPr>
          <w:rFonts w:hint="eastAsia"/>
          <w:lang w:val="ru-RU"/>
        </w:rPr>
        <w:t>ОБОЗНАЧЕНИЙ</w:t>
      </w:r>
    </w:p>
    <w:p w14:paraId="31AC9986" w14:textId="77777777" w:rsidR="009D049D" w:rsidRPr="009D049D" w:rsidRDefault="009D049D" w:rsidP="009D049D">
      <w:pPr>
        <w:rPr>
          <w:lang w:val="ru-RU"/>
        </w:rPr>
      </w:pPr>
    </w:p>
    <w:p w14:paraId="458A6626" w14:textId="77777777" w:rsidR="009D049D" w:rsidRPr="009D049D" w:rsidRDefault="009D049D" w:rsidP="009D049D">
      <w:pPr>
        <w:rPr>
          <w:lang w:val="ru-RU"/>
        </w:rPr>
      </w:pPr>
      <w:r w:rsidRPr="009D049D">
        <w:rPr>
          <w:rFonts w:hint="eastAsia"/>
          <w:lang w:val="ru-RU"/>
        </w:rPr>
        <w:t>СПИСОК</w:t>
      </w:r>
      <w:r w:rsidRPr="009D049D">
        <w:rPr>
          <w:lang w:val="ru-RU"/>
        </w:rPr>
        <w:t xml:space="preserve"> </w:t>
      </w:r>
      <w:r w:rsidRPr="009D049D">
        <w:rPr>
          <w:rFonts w:hint="eastAsia"/>
          <w:lang w:val="ru-RU"/>
        </w:rPr>
        <w:t>ЛИТЕРАТУРЫ</w:t>
      </w:r>
    </w:p>
    <w:p w14:paraId="697D89AF" w14:textId="77777777" w:rsidR="009D049D" w:rsidRPr="009D049D" w:rsidRDefault="009D049D" w:rsidP="009D049D">
      <w:pPr>
        <w:rPr>
          <w:lang w:val="ru-RU"/>
        </w:rPr>
      </w:pPr>
    </w:p>
    <w:p w14:paraId="179985AD" w14:textId="1017DC2A" w:rsidR="009D049D" w:rsidRPr="009D049D" w:rsidRDefault="009D049D" w:rsidP="009D049D">
      <w:pPr>
        <w:rPr>
          <w:lang w:val="ru-RU"/>
        </w:rPr>
      </w:pPr>
      <w:r w:rsidRPr="009D049D">
        <w:rPr>
          <w:rFonts w:hint="eastAsia"/>
          <w:lang w:val="ru-RU"/>
        </w:rPr>
        <w:t>ПРИЛОЖЕНИЯ</w:t>
      </w:r>
    </w:p>
    <w:sectPr w:rsidR="009D049D" w:rsidRPr="009D049D" w:rsidSect="00092DE0">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780D16" w14:textId="77777777" w:rsidR="00092DE0" w:rsidRPr="00C66E52" w:rsidRDefault="00092DE0">
      <w:pPr>
        <w:spacing w:after="0" w:line="240" w:lineRule="auto"/>
      </w:pPr>
      <w:r w:rsidRPr="00C66E52">
        <w:separator/>
      </w:r>
    </w:p>
  </w:endnote>
  <w:endnote w:type="continuationSeparator" w:id="0">
    <w:p w14:paraId="7F0ED64D" w14:textId="77777777" w:rsidR="00092DE0" w:rsidRPr="00C66E52" w:rsidRDefault="00092DE0">
      <w:pPr>
        <w:spacing w:after="0" w:line="240" w:lineRule="auto"/>
      </w:pPr>
      <w:r w:rsidRPr="00C66E5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70CBE" w14:textId="51D0E00E" w:rsidR="00D92AEB" w:rsidRPr="00C66E52" w:rsidRDefault="00D92AEB">
    <w:pPr>
      <w:rPr>
        <w:sz w:val="2"/>
        <w:szCs w:val="2"/>
      </w:rPr>
    </w:pPr>
    <w:r w:rsidRPr="00C66E52">
      <w:rPr>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Pr="00C66E52" w:rsidRDefault="00D92A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8</w:t>
                          </w:r>
                          <w:r w:rsidRPr="00C66E52">
                            <w:rPr>
                              <w:rStyle w:val="afffff9"/>
                              <w:b w:val="0"/>
                              <w:bCs w:val="0"/>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Pr="00C66E52" w:rsidRDefault="00D92A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8</w:t>
                    </w:r>
                    <w:r w:rsidRPr="00C66E52">
                      <w:rPr>
                        <w:rStyle w:val="afffff9"/>
                        <w:b w:val="0"/>
                        <w:bCs w:val="0"/>
                        <w:lang w:val="az-Cyrl-AZ"/>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9E26E" w14:textId="3DB4E6BF" w:rsidR="00D92AEB" w:rsidRPr="00C66E52" w:rsidRDefault="00D92AEB">
    <w:pPr>
      <w:rPr>
        <w:sz w:val="2"/>
        <w:szCs w:val="2"/>
      </w:rPr>
    </w:pPr>
    <w:r w:rsidRPr="00C66E52">
      <w:rPr>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Pr="00C66E52" w:rsidRDefault="00D92AEB">
                          <w:pPr>
                            <w:spacing w:line="240" w:lineRule="auto"/>
                          </w:pPr>
                          <w:r w:rsidRPr="00C66E52">
                            <w:rPr>
                              <w:rStyle w:val="afffff9"/>
                              <w:lang w:val="az-Cyrl-AZ"/>
                            </w:rPr>
                            <w:fldChar w:fldCharType="begin"/>
                          </w:r>
                          <w:r w:rsidRPr="00C66E52">
                            <w:rPr>
                              <w:rStyle w:val="afffff9"/>
                              <w:lang w:val="az-Cyrl-AZ"/>
                            </w:rPr>
                            <w:instrText xml:space="preserve"> PAGE \* MERGEFORMAT </w:instrText>
                          </w:r>
                          <w:r w:rsidRPr="00C66E52">
                            <w:rPr>
                              <w:rStyle w:val="afffff9"/>
                              <w:lang w:val="az-Cyrl-AZ"/>
                            </w:rPr>
                            <w:fldChar w:fldCharType="separate"/>
                          </w:r>
                          <w:r w:rsidRPr="00C66E52">
                            <w:rPr>
                              <w:rStyle w:val="afffff9"/>
                              <w:lang w:val="az-Cyrl-AZ"/>
                            </w:rPr>
                            <w:t>4</w:t>
                          </w:r>
                          <w:r w:rsidRPr="00C66E52">
                            <w:rPr>
                              <w:rStyle w:val="afffff9"/>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Pr="00C66E52" w:rsidRDefault="00D92AEB">
                    <w:pPr>
                      <w:spacing w:line="240" w:lineRule="auto"/>
                    </w:pPr>
                    <w:r w:rsidRPr="00C66E52">
                      <w:rPr>
                        <w:rStyle w:val="afffff9"/>
                        <w:lang w:val="az-Cyrl-AZ"/>
                      </w:rPr>
                      <w:fldChar w:fldCharType="begin"/>
                    </w:r>
                    <w:r w:rsidRPr="00C66E52">
                      <w:rPr>
                        <w:rStyle w:val="afffff9"/>
                        <w:lang w:val="az-Cyrl-AZ"/>
                      </w:rPr>
                      <w:instrText xml:space="preserve"> PAGE \* MERGEFORMAT </w:instrText>
                    </w:r>
                    <w:r w:rsidRPr="00C66E52">
                      <w:rPr>
                        <w:rStyle w:val="afffff9"/>
                        <w:lang w:val="az-Cyrl-AZ"/>
                      </w:rPr>
                      <w:fldChar w:fldCharType="separate"/>
                    </w:r>
                    <w:r w:rsidRPr="00C66E52">
                      <w:rPr>
                        <w:rStyle w:val="afffff9"/>
                        <w:lang w:val="az-Cyrl-AZ"/>
                      </w:rPr>
                      <w:t>4</w:t>
                    </w:r>
                    <w:r w:rsidRPr="00C66E52">
                      <w:rPr>
                        <w:rStyle w:val="afffff9"/>
                        <w:lang w:val="az-Cyrl-AZ"/>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1111D9" w14:textId="77777777" w:rsidR="00092DE0" w:rsidRPr="00C66E52" w:rsidRDefault="00092DE0"/>
    <w:p w14:paraId="69E693D6" w14:textId="77777777" w:rsidR="00092DE0" w:rsidRPr="00C66E52" w:rsidRDefault="00092DE0"/>
    <w:p w14:paraId="4DC2690F" w14:textId="77777777" w:rsidR="00092DE0" w:rsidRPr="00C66E52" w:rsidRDefault="00092DE0"/>
    <w:p w14:paraId="36454901" w14:textId="77777777" w:rsidR="00092DE0" w:rsidRPr="00C66E52" w:rsidRDefault="00092DE0"/>
    <w:p w14:paraId="1B0E7C10" w14:textId="77777777" w:rsidR="00092DE0" w:rsidRPr="00C66E52" w:rsidRDefault="00092DE0"/>
    <w:p w14:paraId="15BA3D58" w14:textId="77777777" w:rsidR="00092DE0" w:rsidRPr="00C66E52" w:rsidRDefault="00092DE0"/>
    <w:p w14:paraId="24D0100B" w14:textId="77777777" w:rsidR="00092DE0" w:rsidRPr="00C66E52" w:rsidRDefault="00092DE0">
      <w:pPr>
        <w:rPr>
          <w:sz w:val="2"/>
          <w:szCs w:val="2"/>
        </w:rPr>
      </w:pPr>
      <w:r w:rsidRPr="00C66E52">
        <w:rPr>
          <w:sz w:val="24"/>
          <w:szCs w:val="24"/>
          <w:lang w:eastAsia="ru-RU"/>
        </w:rPr>
        <mc:AlternateContent>
          <mc:Choice Requires="wps">
            <w:drawing>
              <wp:anchor distT="0" distB="0" distL="63500" distR="63500" simplePos="0" relativeHeight="251659264" behindDoc="1" locked="0" layoutInCell="1" allowOverlap="1" wp14:anchorId="526FDE6A" wp14:editId="28B46F29">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34ABF" w14:textId="77777777" w:rsidR="00092DE0" w:rsidRPr="00C66E52" w:rsidRDefault="00092DE0">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6</w:t>
                            </w:r>
                            <w:r w:rsidRPr="00C66E52">
                              <w:rPr>
                                <w:rStyle w:val="afffff9"/>
                                <w:b w:val="0"/>
                                <w:bCs w:val="0"/>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26FDE6A"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2FD34ABF" w14:textId="77777777" w:rsidR="00092DE0" w:rsidRPr="00C66E52" w:rsidRDefault="00092DE0">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6</w:t>
                      </w:r>
                      <w:r w:rsidRPr="00C66E52">
                        <w:rPr>
                          <w:rStyle w:val="afffff9"/>
                          <w:b w:val="0"/>
                          <w:bCs w:val="0"/>
                          <w:lang w:val="az-Cyrl-AZ"/>
                        </w:rPr>
                        <w:fldChar w:fldCharType="end"/>
                      </w:r>
                    </w:p>
                  </w:txbxContent>
                </v:textbox>
                <w10:wrap anchorx="page" anchory="page"/>
              </v:shape>
            </w:pict>
          </mc:Fallback>
        </mc:AlternateContent>
      </w:r>
    </w:p>
    <w:p w14:paraId="5D043CE0" w14:textId="77777777" w:rsidR="00092DE0" w:rsidRPr="00C66E52" w:rsidRDefault="00092DE0"/>
    <w:p w14:paraId="06A05723" w14:textId="77777777" w:rsidR="00092DE0" w:rsidRPr="00C66E52" w:rsidRDefault="00092DE0"/>
    <w:p w14:paraId="503B938F" w14:textId="77777777" w:rsidR="00092DE0" w:rsidRPr="00C66E52" w:rsidRDefault="00092DE0">
      <w:pPr>
        <w:rPr>
          <w:sz w:val="2"/>
          <w:szCs w:val="2"/>
        </w:rPr>
      </w:pPr>
      <w:r w:rsidRPr="00C66E52">
        <w:rPr>
          <w:sz w:val="24"/>
          <w:szCs w:val="24"/>
          <w:lang w:eastAsia="ru-RU"/>
        </w:rPr>
        <mc:AlternateContent>
          <mc:Choice Requires="wps">
            <w:drawing>
              <wp:anchor distT="0" distB="0" distL="63500" distR="63500" simplePos="0" relativeHeight="251660288" behindDoc="1" locked="0" layoutInCell="1" allowOverlap="1" wp14:anchorId="2D194BE4" wp14:editId="3E81350E">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DF31B" w14:textId="77777777" w:rsidR="00092DE0" w:rsidRPr="00C66E52" w:rsidRDefault="00092DE0"/>
                          <w:p w14:paraId="3824479F" w14:textId="77777777" w:rsidR="00092DE0" w:rsidRPr="00C66E52" w:rsidRDefault="00092DE0">
                            <w:pPr>
                              <w:pStyle w:val="1ffffff8"/>
                              <w:spacing w:line="240" w:lineRule="auto"/>
                              <w:rPr>
                                <w:lang w:val="az-Cyrl-AZ"/>
                              </w:rPr>
                            </w:pPr>
                            <w:r w:rsidRPr="00C66E52">
                              <w:rPr>
                                <w:rStyle w:val="3a"/>
                                <w:lang w:val="az-Cyrl-AZ"/>
                              </w:rPr>
                              <w:fldChar w:fldCharType="begin"/>
                            </w:r>
                            <w:r w:rsidRPr="00C66E52">
                              <w:rPr>
                                <w:rStyle w:val="3a"/>
                                <w:lang w:val="az-Cyrl-AZ"/>
                              </w:rPr>
                              <w:instrText xml:space="preserve"> PAGE \* MERGEFORMAT </w:instrText>
                            </w:r>
                            <w:r w:rsidRPr="00C66E52">
                              <w:rPr>
                                <w:rStyle w:val="3a"/>
                                <w:lang w:val="az-Cyrl-AZ"/>
                              </w:rPr>
                              <w:fldChar w:fldCharType="separate"/>
                            </w:r>
                            <w:r w:rsidRPr="00C66E52">
                              <w:rPr>
                                <w:rStyle w:val="3a"/>
                                <w:lang w:val="az-Cyrl-AZ"/>
                              </w:rPr>
                              <w:t>6</w:t>
                            </w:r>
                            <w:r w:rsidRPr="00C66E52">
                              <w:rPr>
                                <w:rStyle w:val="3a"/>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D194BE4"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5EBDF31B" w14:textId="77777777" w:rsidR="00092DE0" w:rsidRPr="00C66E52" w:rsidRDefault="00092DE0"/>
                    <w:p w14:paraId="3824479F" w14:textId="77777777" w:rsidR="00092DE0" w:rsidRPr="00C66E52" w:rsidRDefault="00092DE0">
                      <w:pPr>
                        <w:pStyle w:val="1ffffff8"/>
                        <w:spacing w:line="240" w:lineRule="auto"/>
                        <w:rPr>
                          <w:lang w:val="az-Cyrl-AZ"/>
                        </w:rPr>
                      </w:pPr>
                      <w:r w:rsidRPr="00C66E52">
                        <w:rPr>
                          <w:rStyle w:val="3a"/>
                          <w:lang w:val="az-Cyrl-AZ"/>
                        </w:rPr>
                        <w:fldChar w:fldCharType="begin"/>
                      </w:r>
                      <w:r w:rsidRPr="00C66E52">
                        <w:rPr>
                          <w:rStyle w:val="3a"/>
                          <w:lang w:val="az-Cyrl-AZ"/>
                        </w:rPr>
                        <w:instrText xml:space="preserve"> PAGE \* MERGEFORMAT </w:instrText>
                      </w:r>
                      <w:r w:rsidRPr="00C66E52">
                        <w:rPr>
                          <w:rStyle w:val="3a"/>
                          <w:lang w:val="az-Cyrl-AZ"/>
                        </w:rPr>
                        <w:fldChar w:fldCharType="separate"/>
                      </w:r>
                      <w:r w:rsidRPr="00C66E52">
                        <w:rPr>
                          <w:rStyle w:val="3a"/>
                          <w:lang w:val="az-Cyrl-AZ"/>
                        </w:rPr>
                        <w:t>6</w:t>
                      </w:r>
                      <w:r w:rsidRPr="00C66E52">
                        <w:rPr>
                          <w:rStyle w:val="3a"/>
                          <w:lang w:val="az-Cyrl-AZ"/>
                        </w:rPr>
                        <w:fldChar w:fldCharType="end"/>
                      </w:r>
                    </w:p>
                  </w:txbxContent>
                </v:textbox>
                <w10:wrap anchorx="page" anchory="page"/>
              </v:shape>
            </w:pict>
          </mc:Fallback>
        </mc:AlternateContent>
      </w:r>
    </w:p>
    <w:p w14:paraId="1898B77C" w14:textId="77777777" w:rsidR="00092DE0" w:rsidRPr="00C66E52" w:rsidRDefault="00092DE0"/>
    <w:p w14:paraId="35C3BE0E" w14:textId="77777777" w:rsidR="00092DE0" w:rsidRPr="00C66E52" w:rsidRDefault="00092DE0">
      <w:pPr>
        <w:rPr>
          <w:sz w:val="2"/>
          <w:szCs w:val="2"/>
        </w:rPr>
      </w:pPr>
    </w:p>
    <w:p w14:paraId="315EE6CB" w14:textId="77777777" w:rsidR="00092DE0" w:rsidRPr="00C66E52" w:rsidRDefault="00092DE0"/>
    <w:p w14:paraId="20C8CD12" w14:textId="77777777" w:rsidR="00092DE0" w:rsidRPr="00C66E52" w:rsidRDefault="00092DE0">
      <w:pPr>
        <w:spacing w:after="0" w:line="240" w:lineRule="auto"/>
      </w:pPr>
    </w:p>
  </w:footnote>
  <w:footnote w:type="continuationSeparator" w:id="0">
    <w:p w14:paraId="2C3A4475" w14:textId="77777777" w:rsidR="00092DE0" w:rsidRPr="00C66E52" w:rsidRDefault="00092DE0">
      <w:pPr>
        <w:spacing w:after="0" w:line="240" w:lineRule="auto"/>
      </w:pPr>
      <w:r w:rsidRPr="00C66E5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5BB45A" w14:textId="54665E79" w:rsidR="00D92AEB" w:rsidRPr="00C66E52" w:rsidRDefault="006309F6" w:rsidP="00DB5DA1">
    <w:pPr>
      <w:pStyle w:val="affffffff5"/>
      <w:jc w:val="center"/>
      <w:rPr>
        <w:rStyle w:val="a8"/>
        <w:rFonts w:ascii="Verdana" w:hAnsi="Verdana" w:cs="Verdana"/>
      </w:rPr>
    </w:pPr>
    <w:r w:rsidRPr="00C66E52">
      <w:rPr>
        <w:rFonts w:ascii="Verdana" w:hAnsi="Verdana" w:cs="Verdana"/>
        <w:color w:val="FF0000"/>
      </w:rPr>
      <w:t>Для за</w:t>
    </w:r>
    <w:r w:rsidR="00D92AEB" w:rsidRPr="00C66E52">
      <w:rPr>
        <w:rFonts w:ascii="Verdana" w:hAnsi="Verdana" w:cs="Verdana"/>
        <w:color w:val="FF0000"/>
      </w:rPr>
      <w:t xml:space="preserve">каза доставки данной </w:t>
    </w:r>
    <w:r w:rsidR="000D2DB2" w:rsidRPr="00C66E52">
      <w:rPr>
        <w:rFonts w:ascii="Verdana" w:hAnsi="Verdana" w:cs="Verdana"/>
        <w:color w:val="FF0000"/>
      </w:rPr>
      <w:t>диссертации</w:t>
    </w:r>
    <w:r w:rsidR="00D92AEB" w:rsidRPr="00C66E52">
      <w:rPr>
        <w:rFonts w:ascii="Verdana" w:hAnsi="Verdana" w:cs="Verdana"/>
        <w:color w:val="FF0000"/>
      </w:rPr>
      <w:t xml:space="preserve"> воспользуйтесь поиском на сайте по ссылке: </w:t>
    </w:r>
    <w:hyperlink r:id="rId1" w:history="1">
      <w:r w:rsidR="00D92AEB" w:rsidRPr="00C66E52">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581"/>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2F"/>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41"/>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01"/>
    <w:rsid w:val="00004B0D"/>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4E"/>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BF"/>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CD"/>
    <w:rsid w:val="000103E1"/>
    <w:rsid w:val="00010429"/>
    <w:rsid w:val="0001043D"/>
    <w:rsid w:val="00010541"/>
    <w:rsid w:val="000105AB"/>
    <w:rsid w:val="00010769"/>
    <w:rsid w:val="0001077C"/>
    <w:rsid w:val="00010781"/>
    <w:rsid w:val="000107F1"/>
    <w:rsid w:val="0001084F"/>
    <w:rsid w:val="0001085F"/>
    <w:rsid w:val="000108C7"/>
    <w:rsid w:val="000109AB"/>
    <w:rsid w:val="000109CB"/>
    <w:rsid w:val="000109D5"/>
    <w:rsid w:val="00010B0F"/>
    <w:rsid w:val="00010C3C"/>
    <w:rsid w:val="00010CB6"/>
    <w:rsid w:val="00010DF0"/>
    <w:rsid w:val="00010E4C"/>
    <w:rsid w:val="00010E7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274"/>
    <w:rsid w:val="00012344"/>
    <w:rsid w:val="000123F4"/>
    <w:rsid w:val="000123FB"/>
    <w:rsid w:val="00012413"/>
    <w:rsid w:val="00012465"/>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03"/>
    <w:rsid w:val="000132A5"/>
    <w:rsid w:val="000132E8"/>
    <w:rsid w:val="000133F7"/>
    <w:rsid w:val="00013404"/>
    <w:rsid w:val="0001341E"/>
    <w:rsid w:val="0001344E"/>
    <w:rsid w:val="0001346C"/>
    <w:rsid w:val="00013478"/>
    <w:rsid w:val="0001347A"/>
    <w:rsid w:val="00013482"/>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3FD0"/>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8DB"/>
    <w:rsid w:val="00014936"/>
    <w:rsid w:val="00014959"/>
    <w:rsid w:val="000149EE"/>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14"/>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6B2"/>
    <w:rsid w:val="0002074F"/>
    <w:rsid w:val="0002087B"/>
    <w:rsid w:val="0002091D"/>
    <w:rsid w:val="00020A4C"/>
    <w:rsid w:val="00020A53"/>
    <w:rsid w:val="00020B25"/>
    <w:rsid w:val="00020B3A"/>
    <w:rsid w:val="00020B54"/>
    <w:rsid w:val="00020B61"/>
    <w:rsid w:val="00020B89"/>
    <w:rsid w:val="00020C42"/>
    <w:rsid w:val="00020D1D"/>
    <w:rsid w:val="00020DC0"/>
    <w:rsid w:val="00020DCA"/>
    <w:rsid w:val="00020E2A"/>
    <w:rsid w:val="00020E99"/>
    <w:rsid w:val="00020EAA"/>
    <w:rsid w:val="00020EBB"/>
    <w:rsid w:val="00020EEF"/>
    <w:rsid w:val="00020F27"/>
    <w:rsid w:val="00020F79"/>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45"/>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5A"/>
    <w:rsid w:val="0002269C"/>
    <w:rsid w:val="000226D6"/>
    <w:rsid w:val="000227B7"/>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C4"/>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29"/>
    <w:rsid w:val="00030446"/>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72"/>
    <w:rsid w:val="000315B3"/>
    <w:rsid w:val="000316B2"/>
    <w:rsid w:val="000316EC"/>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1C0"/>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492"/>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99"/>
    <w:rsid w:val="000358A0"/>
    <w:rsid w:val="00035904"/>
    <w:rsid w:val="00035980"/>
    <w:rsid w:val="00035B9E"/>
    <w:rsid w:val="00035BA3"/>
    <w:rsid w:val="00035C1E"/>
    <w:rsid w:val="00035C95"/>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5E"/>
    <w:rsid w:val="000369B8"/>
    <w:rsid w:val="00036A4A"/>
    <w:rsid w:val="00036B8B"/>
    <w:rsid w:val="00036BF5"/>
    <w:rsid w:val="00036D62"/>
    <w:rsid w:val="00036E57"/>
    <w:rsid w:val="00036EC3"/>
    <w:rsid w:val="00036EF9"/>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3C"/>
    <w:rsid w:val="0004075F"/>
    <w:rsid w:val="00040786"/>
    <w:rsid w:val="0004079E"/>
    <w:rsid w:val="0004085B"/>
    <w:rsid w:val="0004087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E1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B3"/>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B4"/>
    <w:rsid w:val="00045127"/>
    <w:rsid w:val="00045142"/>
    <w:rsid w:val="000452C8"/>
    <w:rsid w:val="000453A9"/>
    <w:rsid w:val="0004545A"/>
    <w:rsid w:val="000454FE"/>
    <w:rsid w:val="00045541"/>
    <w:rsid w:val="00045579"/>
    <w:rsid w:val="000455F1"/>
    <w:rsid w:val="00045600"/>
    <w:rsid w:val="0004566A"/>
    <w:rsid w:val="00045692"/>
    <w:rsid w:val="0004569F"/>
    <w:rsid w:val="000456BB"/>
    <w:rsid w:val="000457A0"/>
    <w:rsid w:val="0004592D"/>
    <w:rsid w:val="00045955"/>
    <w:rsid w:val="00045979"/>
    <w:rsid w:val="00045995"/>
    <w:rsid w:val="00045A13"/>
    <w:rsid w:val="00045A69"/>
    <w:rsid w:val="00045B7A"/>
    <w:rsid w:val="00045C85"/>
    <w:rsid w:val="00045D15"/>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0B"/>
    <w:rsid w:val="0004781E"/>
    <w:rsid w:val="000478B5"/>
    <w:rsid w:val="00047935"/>
    <w:rsid w:val="000479A3"/>
    <w:rsid w:val="00047ADF"/>
    <w:rsid w:val="00047AF8"/>
    <w:rsid w:val="00047B37"/>
    <w:rsid w:val="00047B65"/>
    <w:rsid w:val="00047C57"/>
    <w:rsid w:val="00047D9E"/>
    <w:rsid w:val="00047DE3"/>
    <w:rsid w:val="00047E9D"/>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BD"/>
    <w:rsid w:val="000508D5"/>
    <w:rsid w:val="0005092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596"/>
    <w:rsid w:val="000525AD"/>
    <w:rsid w:val="00052626"/>
    <w:rsid w:val="000527AE"/>
    <w:rsid w:val="00052885"/>
    <w:rsid w:val="0005288F"/>
    <w:rsid w:val="000528BA"/>
    <w:rsid w:val="000528E6"/>
    <w:rsid w:val="000528F0"/>
    <w:rsid w:val="000529E7"/>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34"/>
    <w:rsid w:val="000531A4"/>
    <w:rsid w:val="000531FD"/>
    <w:rsid w:val="000532B2"/>
    <w:rsid w:val="000532DA"/>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1ED"/>
    <w:rsid w:val="000542D5"/>
    <w:rsid w:val="0005433F"/>
    <w:rsid w:val="00054356"/>
    <w:rsid w:val="000543C3"/>
    <w:rsid w:val="000543F4"/>
    <w:rsid w:val="0005446A"/>
    <w:rsid w:val="000544F6"/>
    <w:rsid w:val="00054587"/>
    <w:rsid w:val="000545B0"/>
    <w:rsid w:val="000545E0"/>
    <w:rsid w:val="000545E7"/>
    <w:rsid w:val="000545F3"/>
    <w:rsid w:val="0005463C"/>
    <w:rsid w:val="000546FD"/>
    <w:rsid w:val="000547AD"/>
    <w:rsid w:val="0005484A"/>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95"/>
    <w:rsid w:val="000559C6"/>
    <w:rsid w:val="00055AB3"/>
    <w:rsid w:val="00055B7D"/>
    <w:rsid w:val="00055BF5"/>
    <w:rsid w:val="00055C21"/>
    <w:rsid w:val="00055D27"/>
    <w:rsid w:val="00055D9F"/>
    <w:rsid w:val="00055E4B"/>
    <w:rsid w:val="00055E99"/>
    <w:rsid w:val="00055EB1"/>
    <w:rsid w:val="00055EC5"/>
    <w:rsid w:val="00055F76"/>
    <w:rsid w:val="00055FE8"/>
    <w:rsid w:val="00055FE9"/>
    <w:rsid w:val="0005603F"/>
    <w:rsid w:val="00056119"/>
    <w:rsid w:val="00056148"/>
    <w:rsid w:val="00056168"/>
    <w:rsid w:val="000561AF"/>
    <w:rsid w:val="000561FC"/>
    <w:rsid w:val="00056287"/>
    <w:rsid w:val="000562FF"/>
    <w:rsid w:val="000563D7"/>
    <w:rsid w:val="00056407"/>
    <w:rsid w:val="00056411"/>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1E9"/>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3F"/>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95"/>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86"/>
    <w:rsid w:val="000709F8"/>
    <w:rsid w:val="00070A64"/>
    <w:rsid w:val="00070AE2"/>
    <w:rsid w:val="00070C9D"/>
    <w:rsid w:val="00070CAD"/>
    <w:rsid w:val="00070CBF"/>
    <w:rsid w:val="00070E3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05"/>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7B"/>
    <w:rsid w:val="00073BD9"/>
    <w:rsid w:val="00073DE2"/>
    <w:rsid w:val="00073E41"/>
    <w:rsid w:val="00073E9E"/>
    <w:rsid w:val="00073EE1"/>
    <w:rsid w:val="00073F20"/>
    <w:rsid w:val="00073F89"/>
    <w:rsid w:val="0007401F"/>
    <w:rsid w:val="00074077"/>
    <w:rsid w:val="00074084"/>
    <w:rsid w:val="0007414D"/>
    <w:rsid w:val="00074159"/>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0"/>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36"/>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D79"/>
    <w:rsid w:val="00080E25"/>
    <w:rsid w:val="00080E29"/>
    <w:rsid w:val="00080EBB"/>
    <w:rsid w:val="00080F7E"/>
    <w:rsid w:val="00080F80"/>
    <w:rsid w:val="00080FC7"/>
    <w:rsid w:val="00081030"/>
    <w:rsid w:val="00081075"/>
    <w:rsid w:val="000810FA"/>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B4"/>
    <w:rsid w:val="00081CC3"/>
    <w:rsid w:val="00081D8B"/>
    <w:rsid w:val="00081DF5"/>
    <w:rsid w:val="00081E05"/>
    <w:rsid w:val="00081E09"/>
    <w:rsid w:val="00081E8B"/>
    <w:rsid w:val="00081FF1"/>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5"/>
    <w:rsid w:val="00082537"/>
    <w:rsid w:val="000825CF"/>
    <w:rsid w:val="00082639"/>
    <w:rsid w:val="00082672"/>
    <w:rsid w:val="0008279D"/>
    <w:rsid w:val="000827FC"/>
    <w:rsid w:val="0008288D"/>
    <w:rsid w:val="000828DC"/>
    <w:rsid w:val="000828EC"/>
    <w:rsid w:val="00082938"/>
    <w:rsid w:val="00082A37"/>
    <w:rsid w:val="00082AE5"/>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4D"/>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3E72"/>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5D"/>
    <w:rsid w:val="000851D4"/>
    <w:rsid w:val="000852E7"/>
    <w:rsid w:val="0008536B"/>
    <w:rsid w:val="000853B8"/>
    <w:rsid w:val="000853F5"/>
    <w:rsid w:val="000854AE"/>
    <w:rsid w:val="000854C5"/>
    <w:rsid w:val="0008553F"/>
    <w:rsid w:val="000855F5"/>
    <w:rsid w:val="00085657"/>
    <w:rsid w:val="0008565D"/>
    <w:rsid w:val="000856D1"/>
    <w:rsid w:val="00085793"/>
    <w:rsid w:val="000858A0"/>
    <w:rsid w:val="000858B4"/>
    <w:rsid w:val="00085927"/>
    <w:rsid w:val="00085955"/>
    <w:rsid w:val="0008597E"/>
    <w:rsid w:val="00085A7F"/>
    <w:rsid w:val="00085BBC"/>
    <w:rsid w:val="00085C0B"/>
    <w:rsid w:val="00085C0C"/>
    <w:rsid w:val="00085D54"/>
    <w:rsid w:val="00085E56"/>
    <w:rsid w:val="00085F0F"/>
    <w:rsid w:val="0008605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2D"/>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39"/>
    <w:rsid w:val="00090F9B"/>
    <w:rsid w:val="00090FC1"/>
    <w:rsid w:val="000910FB"/>
    <w:rsid w:val="0009111E"/>
    <w:rsid w:val="00091152"/>
    <w:rsid w:val="0009117F"/>
    <w:rsid w:val="0009118A"/>
    <w:rsid w:val="000911AA"/>
    <w:rsid w:val="0009134D"/>
    <w:rsid w:val="000913DD"/>
    <w:rsid w:val="0009142C"/>
    <w:rsid w:val="00091497"/>
    <w:rsid w:val="000914EA"/>
    <w:rsid w:val="000915AC"/>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88"/>
    <w:rsid w:val="000924FE"/>
    <w:rsid w:val="00092535"/>
    <w:rsid w:val="000925CC"/>
    <w:rsid w:val="00092663"/>
    <w:rsid w:val="000926FF"/>
    <w:rsid w:val="00092743"/>
    <w:rsid w:val="0009279E"/>
    <w:rsid w:val="00092862"/>
    <w:rsid w:val="00092932"/>
    <w:rsid w:val="00092996"/>
    <w:rsid w:val="000929D5"/>
    <w:rsid w:val="00092A67"/>
    <w:rsid w:val="00092AAE"/>
    <w:rsid w:val="00092BCC"/>
    <w:rsid w:val="00092C45"/>
    <w:rsid w:val="00092CF6"/>
    <w:rsid w:val="00092D09"/>
    <w:rsid w:val="00092D86"/>
    <w:rsid w:val="00092D8F"/>
    <w:rsid w:val="00092DE0"/>
    <w:rsid w:val="00092DF7"/>
    <w:rsid w:val="00092ED8"/>
    <w:rsid w:val="00092FAF"/>
    <w:rsid w:val="00092FFA"/>
    <w:rsid w:val="000931B1"/>
    <w:rsid w:val="0009322E"/>
    <w:rsid w:val="00093251"/>
    <w:rsid w:val="000932A6"/>
    <w:rsid w:val="000932FF"/>
    <w:rsid w:val="0009334F"/>
    <w:rsid w:val="000933B5"/>
    <w:rsid w:val="000933D0"/>
    <w:rsid w:val="0009342E"/>
    <w:rsid w:val="00093440"/>
    <w:rsid w:val="0009351F"/>
    <w:rsid w:val="00093671"/>
    <w:rsid w:val="0009367A"/>
    <w:rsid w:val="000936CF"/>
    <w:rsid w:val="00093826"/>
    <w:rsid w:val="0009389E"/>
    <w:rsid w:val="000938BE"/>
    <w:rsid w:val="00093912"/>
    <w:rsid w:val="0009396C"/>
    <w:rsid w:val="00093A1D"/>
    <w:rsid w:val="00093A31"/>
    <w:rsid w:val="00093B5F"/>
    <w:rsid w:val="00093BBD"/>
    <w:rsid w:val="00093CC3"/>
    <w:rsid w:val="00093E46"/>
    <w:rsid w:val="00093E98"/>
    <w:rsid w:val="00093EEA"/>
    <w:rsid w:val="00093F06"/>
    <w:rsid w:val="00093F5F"/>
    <w:rsid w:val="00093F84"/>
    <w:rsid w:val="0009402F"/>
    <w:rsid w:val="0009408F"/>
    <w:rsid w:val="00094172"/>
    <w:rsid w:val="00094199"/>
    <w:rsid w:val="000941FB"/>
    <w:rsid w:val="00094214"/>
    <w:rsid w:val="00094270"/>
    <w:rsid w:val="000942D2"/>
    <w:rsid w:val="000943A3"/>
    <w:rsid w:val="0009442B"/>
    <w:rsid w:val="00094459"/>
    <w:rsid w:val="000944BE"/>
    <w:rsid w:val="000944D7"/>
    <w:rsid w:val="00094502"/>
    <w:rsid w:val="00094534"/>
    <w:rsid w:val="000945E6"/>
    <w:rsid w:val="000945EF"/>
    <w:rsid w:val="00094619"/>
    <w:rsid w:val="00094634"/>
    <w:rsid w:val="00094637"/>
    <w:rsid w:val="00094668"/>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002"/>
    <w:rsid w:val="0009611E"/>
    <w:rsid w:val="00096190"/>
    <w:rsid w:val="000961A7"/>
    <w:rsid w:val="000962D7"/>
    <w:rsid w:val="00096308"/>
    <w:rsid w:val="00096328"/>
    <w:rsid w:val="00096450"/>
    <w:rsid w:val="00096466"/>
    <w:rsid w:val="0009648B"/>
    <w:rsid w:val="000964D4"/>
    <w:rsid w:val="00096566"/>
    <w:rsid w:val="00096615"/>
    <w:rsid w:val="00096674"/>
    <w:rsid w:val="000966AC"/>
    <w:rsid w:val="000966BC"/>
    <w:rsid w:val="00096726"/>
    <w:rsid w:val="00096742"/>
    <w:rsid w:val="0009675A"/>
    <w:rsid w:val="00096844"/>
    <w:rsid w:val="00096954"/>
    <w:rsid w:val="0009697A"/>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80F"/>
    <w:rsid w:val="00097918"/>
    <w:rsid w:val="000979B8"/>
    <w:rsid w:val="00097A56"/>
    <w:rsid w:val="00097A5A"/>
    <w:rsid w:val="00097B3E"/>
    <w:rsid w:val="00097B52"/>
    <w:rsid w:val="00097BCE"/>
    <w:rsid w:val="00097C01"/>
    <w:rsid w:val="00097C7B"/>
    <w:rsid w:val="00097C7E"/>
    <w:rsid w:val="00097CD2"/>
    <w:rsid w:val="00097F0B"/>
    <w:rsid w:val="00097FF2"/>
    <w:rsid w:val="00097FF9"/>
    <w:rsid w:val="000A00B7"/>
    <w:rsid w:val="000A00D0"/>
    <w:rsid w:val="000A00FE"/>
    <w:rsid w:val="000A010B"/>
    <w:rsid w:val="000A0182"/>
    <w:rsid w:val="000A01C6"/>
    <w:rsid w:val="000A022C"/>
    <w:rsid w:val="000A0231"/>
    <w:rsid w:val="000A047A"/>
    <w:rsid w:val="000A04AD"/>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DC0"/>
    <w:rsid w:val="000A0E14"/>
    <w:rsid w:val="000A1013"/>
    <w:rsid w:val="000A1053"/>
    <w:rsid w:val="000A107B"/>
    <w:rsid w:val="000A107C"/>
    <w:rsid w:val="000A10D4"/>
    <w:rsid w:val="000A112A"/>
    <w:rsid w:val="000A1131"/>
    <w:rsid w:val="000A114A"/>
    <w:rsid w:val="000A131B"/>
    <w:rsid w:val="000A1353"/>
    <w:rsid w:val="000A13B4"/>
    <w:rsid w:val="000A15C2"/>
    <w:rsid w:val="000A1614"/>
    <w:rsid w:val="000A16F3"/>
    <w:rsid w:val="000A17B0"/>
    <w:rsid w:val="000A1817"/>
    <w:rsid w:val="000A18D1"/>
    <w:rsid w:val="000A18EA"/>
    <w:rsid w:val="000A194C"/>
    <w:rsid w:val="000A1AF5"/>
    <w:rsid w:val="000A1B26"/>
    <w:rsid w:val="000A1BBC"/>
    <w:rsid w:val="000A1C4C"/>
    <w:rsid w:val="000A1C59"/>
    <w:rsid w:val="000A1C7C"/>
    <w:rsid w:val="000A1D13"/>
    <w:rsid w:val="000A1D4B"/>
    <w:rsid w:val="000A1D67"/>
    <w:rsid w:val="000A1D9D"/>
    <w:rsid w:val="000A1DBA"/>
    <w:rsid w:val="000A1EBB"/>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27"/>
    <w:rsid w:val="000A2D44"/>
    <w:rsid w:val="000A2DFC"/>
    <w:rsid w:val="000A2E9E"/>
    <w:rsid w:val="000A2ECD"/>
    <w:rsid w:val="000A2F7A"/>
    <w:rsid w:val="000A3006"/>
    <w:rsid w:val="000A31AF"/>
    <w:rsid w:val="000A3225"/>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7B"/>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74"/>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76"/>
    <w:rsid w:val="000A5FFF"/>
    <w:rsid w:val="000A6021"/>
    <w:rsid w:val="000A6153"/>
    <w:rsid w:val="000A6176"/>
    <w:rsid w:val="000A6206"/>
    <w:rsid w:val="000A6313"/>
    <w:rsid w:val="000A6354"/>
    <w:rsid w:val="000A63B5"/>
    <w:rsid w:val="000A63DF"/>
    <w:rsid w:val="000A63E0"/>
    <w:rsid w:val="000A6415"/>
    <w:rsid w:val="000A64BE"/>
    <w:rsid w:val="000A650E"/>
    <w:rsid w:val="000A65DB"/>
    <w:rsid w:val="000A668A"/>
    <w:rsid w:val="000A668B"/>
    <w:rsid w:val="000A670A"/>
    <w:rsid w:val="000A68CA"/>
    <w:rsid w:val="000A68CD"/>
    <w:rsid w:val="000A6937"/>
    <w:rsid w:val="000A6A66"/>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E0"/>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53"/>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41"/>
    <w:rsid w:val="000B51AD"/>
    <w:rsid w:val="000B53F4"/>
    <w:rsid w:val="000B54AE"/>
    <w:rsid w:val="000B558D"/>
    <w:rsid w:val="000B55AE"/>
    <w:rsid w:val="000B55AF"/>
    <w:rsid w:val="000B565C"/>
    <w:rsid w:val="000B56F0"/>
    <w:rsid w:val="000B56F1"/>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75"/>
    <w:rsid w:val="000B74C2"/>
    <w:rsid w:val="000B75E4"/>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B7FF8"/>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8F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2A8"/>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651"/>
    <w:rsid w:val="000C2812"/>
    <w:rsid w:val="000C2861"/>
    <w:rsid w:val="000C28A7"/>
    <w:rsid w:val="000C294B"/>
    <w:rsid w:val="000C299C"/>
    <w:rsid w:val="000C2AE6"/>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488"/>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99"/>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6D"/>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04"/>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15"/>
    <w:rsid w:val="000D0AAB"/>
    <w:rsid w:val="000D0AD7"/>
    <w:rsid w:val="000D0C2F"/>
    <w:rsid w:val="000D0CED"/>
    <w:rsid w:val="000D0D92"/>
    <w:rsid w:val="000D0E93"/>
    <w:rsid w:val="000D0F8D"/>
    <w:rsid w:val="000D0F96"/>
    <w:rsid w:val="000D1084"/>
    <w:rsid w:val="000D10B3"/>
    <w:rsid w:val="000D110D"/>
    <w:rsid w:val="000D116B"/>
    <w:rsid w:val="000D11C4"/>
    <w:rsid w:val="000D123C"/>
    <w:rsid w:val="000D12DA"/>
    <w:rsid w:val="000D12F5"/>
    <w:rsid w:val="000D12F7"/>
    <w:rsid w:val="000D1330"/>
    <w:rsid w:val="000D133D"/>
    <w:rsid w:val="000D13D0"/>
    <w:rsid w:val="000D13F0"/>
    <w:rsid w:val="000D1421"/>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3C"/>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1"/>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2"/>
    <w:rsid w:val="000D2DB8"/>
    <w:rsid w:val="000D2E0B"/>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69"/>
    <w:rsid w:val="000D45DD"/>
    <w:rsid w:val="000D461D"/>
    <w:rsid w:val="000D4676"/>
    <w:rsid w:val="000D46E3"/>
    <w:rsid w:val="000D4715"/>
    <w:rsid w:val="000D471F"/>
    <w:rsid w:val="000D474A"/>
    <w:rsid w:val="000D475D"/>
    <w:rsid w:val="000D4765"/>
    <w:rsid w:val="000D4B9B"/>
    <w:rsid w:val="000D4BE4"/>
    <w:rsid w:val="000D4C7A"/>
    <w:rsid w:val="000D4C96"/>
    <w:rsid w:val="000D4CBA"/>
    <w:rsid w:val="000D4CBE"/>
    <w:rsid w:val="000D4EDD"/>
    <w:rsid w:val="000D4FEA"/>
    <w:rsid w:val="000D5099"/>
    <w:rsid w:val="000D51A3"/>
    <w:rsid w:val="000D5215"/>
    <w:rsid w:val="000D522C"/>
    <w:rsid w:val="000D52B6"/>
    <w:rsid w:val="000D52EF"/>
    <w:rsid w:val="000D5322"/>
    <w:rsid w:val="000D532D"/>
    <w:rsid w:val="000D53D8"/>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2C"/>
    <w:rsid w:val="000D6035"/>
    <w:rsid w:val="000D6092"/>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72"/>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4DF"/>
    <w:rsid w:val="000E051E"/>
    <w:rsid w:val="000E0548"/>
    <w:rsid w:val="000E05A0"/>
    <w:rsid w:val="000E05B9"/>
    <w:rsid w:val="000E05BD"/>
    <w:rsid w:val="000E063F"/>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2F1"/>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EE8"/>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7A"/>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BFD"/>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2F7"/>
    <w:rsid w:val="000E5379"/>
    <w:rsid w:val="000E5395"/>
    <w:rsid w:val="000E53FE"/>
    <w:rsid w:val="000E540D"/>
    <w:rsid w:val="000E5429"/>
    <w:rsid w:val="000E54C3"/>
    <w:rsid w:val="000E555D"/>
    <w:rsid w:val="000E5563"/>
    <w:rsid w:val="000E55D3"/>
    <w:rsid w:val="000E5671"/>
    <w:rsid w:val="000E56D8"/>
    <w:rsid w:val="000E57BB"/>
    <w:rsid w:val="000E5802"/>
    <w:rsid w:val="000E584E"/>
    <w:rsid w:val="000E586C"/>
    <w:rsid w:val="000E58D5"/>
    <w:rsid w:val="000E58F7"/>
    <w:rsid w:val="000E590E"/>
    <w:rsid w:val="000E599A"/>
    <w:rsid w:val="000E59E8"/>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AF"/>
    <w:rsid w:val="000E75EA"/>
    <w:rsid w:val="000E7610"/>
    <w:rsid w:val="000E76B6"/>
    <w:rsid w:val="000E76DB"/>
    <w:rsid w:val="000E76EC"/>
    <w:rsid w:val="000E777F"/>
    <w:rsid w:val="000E78D4"/>
    <w:rsid w:val="000E78F8"/>
    <w:rsid w:val="000E7942"/>
    <w:rsid w:val="000E79E0"/>
    <w:rsid w:val="000E7A02"/>
    <w:rsid w:val="000E7A83"/>
    <w:rsid w:val="000E7AD7"/>
    <w:rsid w:val="000E7AF5"/>
    <w:rsid w:val="000E7B65"/>
    <w:rsid w:val="000E7C5B"/>
    <w:rsid w:val="000E7C7A"/>
    <w:rsid w:val="000E7C83"/>
    <w:rsid w:val="000E7C84"/>
    <w:rsid w:val="000E7C8C"/>
    <w:rsid w:val="000E7CAB"/>
    <w:rsid w:val="000E7CEA"/>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86"/>
    <w:rsid w:val="000F03E5"/>
    <w:rsid w:val="000F048F"/>
    <w:rsid w:val="000F04A4"/>
    <w:rsid w:val="000F0522"/>
    <w:rsid w:val="000F05B0"/>
    <w:rsid w:val="000F05B8"/>
    <w:rsid w:val="000F0628"/>
    <w:rsid w:val="000F079C"/>
    <w:rsid w:val="000F07C4"/>
    <w:rsid w:val="000F07FF"/>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40"/>
    <w:rsid w:val="000F1A5B"/>
    <w:rsid w:val="000F1B73"/>
    <w:rsid w:val="000F1D36"/>
    <w:rsid w:val="000F1D54"/>
    <w:rsid w:val="000F1EA7"/>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DFD"/>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A3"/>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873"/>
    <w:rsid w:val="000F7912"/>
    <w:rsid w:val="000F7A06"/>
    <w:rsid w:val="000F7AA1"/>
    <w:rsid w:val="000F7BC2"/>
    <w:rsid w:val="000F7BDD"/>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73"/>
    <w:rsid w:val="00101599"/>
    <w:rsid w:val="001016E1"/>
    <w:rsid w:val="00101758"/>
    <w:rsid w:val="001017B7"/>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D7"/>
    <w:rsid w:val="001022E3"/>
    <w:rsid w:val="00102312"/>
    <w:rsid w:val="001023CB"/>
    <w:rsid w:val="001023F4"/>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13"/>
    <w:rsid w:val="00103350"/>
    <w:rsid w:val="0010341D"/>
    <w:rsid w:val="00103661"/>
    <w:rsid w:val="00103664"/>
    <w:rsid w:val="00103680"/>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AAD"/>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3"/>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68A"/>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35"/>
    <w:rsid w:val="0011184D"/>
    <w:rsid w:val="00111881"/>
    <w:rsid w:val="001118EA"/>
    <w:rsid w:val="00111971"/>
    <w:rsid w:val="001119E2"/>
    <w:rsid w:val="00111A19"/>
    <w:rsid w:val="00111A4E"/>
    <w:rsid w:val="00111B23"/>
    <w:rsid w:val="00111B5B"/>
    <w:rsid w:val="00111DEE"/>
    <w:rsid w:val="00111E25"/>
    <w:rsid w:val="00111E3E"/>
    <w:rsid w:val="00111F85"/>
    <w:rsid w:val="0011216C"/>
    <w:rsid w:val="0011226E"/>
    <w:rsid w:val="00112289"/>
    <w:rsid w:val="00112365"/>
    <w:rsid w:val="00112442"/>
    <w:rsid w:val="00112460"/>
    <w:rsid w:val="00112479"/>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4A"/>
    <w:rsid w:val="00113BD2"/>
    <w:rsid w:val="00113C27"/>
    <w:rsid w:val="00113D54"/>
    <w:rsid w:val="00113D59"/>
    <w:rsid w:val="00113E7B"/>
    <w:rsid w:val="00113EDE"/>
    <w:rsid w:val="00113EEB"/>
    <w:rsid w:val="00113F32"/>
    <w:rsid w:val="00113F3A"/>
    <w:rsid w:val="00113FDD"/>
    <w:rsid w:val="0011405E"/>
    <w:rsid w:val="001140F4"/>
    <w:rsid w:val="00114236"/>
    <w:rsid w:val="00114349"/>
    <w:rsid w:val="0011437E"/>
    <w:rsid w:val="001144E1"/>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28"/>
    <w:rsid w:val="00117A7B"/>
    <w:rsid w:val="00117B4D"/>
    <w:rsid w:val="00117B81"/>
    <w:rsid w:val="00117B96"/>
    <w:rsid w:val="00117CF0"/>
    <w:rsid w:val="00117DFE"/>
    <w:rsid w:val="00117E96"/>
    <w:rsid w:val="00117F52"/>
    <w:rsid w:val="00117F61"/>
    <w:rsid w:val="00120067"/>
    <w:rsid w:val="001200DB"/>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90"/>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64F"/>
    <w:rsid w:val="00122703"/>
    <w:rsid w:val="001227DD"/>
    <w:rsid w:val="00122883"/>
    <w:rsid w:val="0012288D"/>
    <w:rsid w:val="00122891"/>
    <w:rsid w:val="00122898"/>
    <w:rsid w:val="001228DA"/>
    <w:rsid w:val="001229BB"/>
    <w:rsid w:val="001229F9"/>
    <w:rsid w:val="00122AE7"/>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0D"/>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43"/>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67"/>
    <w:rsid w:val="00125EAF"/>
    <w:rsid w:val="00125F07"/>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0C"/>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57"/>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CB"/>
    <w:rsid w:val="00133D66"/>
    <w:rsid w:val="00133DE1"/>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5C"/>
    <w:rsid w:val="00136470"/>
    <w:rsid w:val="00136475"/>
    <w:rsid w:val="001364A8"/>
    <w:rsid w:val="001364F2"/>
    <w:rsid w:val="001364FC"/>
    <w:rsid w:val="00136567"/>
    <w:rsid w:val="001365A5"/>
    <w:rsid w:val="001365B7"/>
    <w:rsid w:val="001367A5"/>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7C4"/>
    <w:rsid w:val="00137859"/>
    <w:rsid w:val="001378ED"/>
    <w:rsid w:val="0013791C"/>
    <w:rsid w:val="001379CF"/>
    <w:rsid w:val="001379D2"/>
    <w:rsid w:val="00137A44"/>
    <w:rsid w:val="00137A9F"/>
    <w:rsid w:val="00137B13"/>
    <w:rsid w:val="00137B5D"/>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2A"/>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19"/>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E6"/>
    <w:rsid w:val="00143FF0"/>
    <w:rsid w:val="00144054"/>
    <w:rsid w:val="0014406C"/>
    <w:rsid w:val="0014410E"/>
    <w:rsid w:val="00144340"/>
    <w:rsid w:val="0014438F"/>
    <w:rsid w:val="001443AE"/>
    <w:rsid w:val="00144562"/>
    <w:rsid w:val="001445B2"/>
    <w:rsid w:val="00144688"/>
    <w:rsid w:val="001446BA"/>
    <w:rsid w:val="001446D1"/>
    <w:rsid w:val="001447B0"/>
    <w:rsid w:val="001447BB"/>
    <w:rsid w:val="001449CC"/>
    <w:rsid w:val="00144AA9"/>
    <w:rsid w:val="00144C30"/>
    <w:rsid w:val="00144D0B"/>
    <w:rsid w:val="00144D12"/>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98"/>
    <w:rsid w:val="00146FA0"/>
    <w:rsid w:val="00147005"/>
    <w:rsid w:val="00147083"/>
    <w:rsid w:val="00147128"/>
    <w:rsid w:val="0014713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A7"/>
    <w:rsid w:val="001474B0"/>
    <w:rsid w:val="001474B8"/>
    <w:rsid w:val="00147582"/>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74"/>
    <w:rsid w:val="001510D5"/>
    <w:rsid w:val="001511F8"/>
    <w:rsid w:val="00151219"/>
    <w:rsid w:val="001512B8"/>
    <w:rsid w:val="00151318"/>
    <w:rsid w:val="0015132D"/>
    <w:rsid w:val="001513C6"/>
    <w:rsid w:val="00151478"/>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6A4"/>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0FB"/>
    <w:rsid w:val="00153168"/>
    <w:rsid w:val="001531BC"/>
    <w:rsid w:val="00153204"/>
    <w:rsid w:val="00153286"/>
    <w:rsid w:val="001532FD"/>
    <w:rsid w:val="00153326"/>
    <w:rsid w:val="00153366"/>
    <w:rsid w:val="0015339F"/>
    <w:rsid w:val="001533B7"/>
    <w:rsid w:val="001533EB"/>
    <w:rsid w:val="00153403"/>
    <w:rsid w:val="0015341D"/>
    <w:rsid w:val="00153539"/>
    <w:rsid w:val="00153545"/>
    <w:rsid w:val="00153644"/>
    <w:rsid w:val="00153698"/>
    <w:rsid w:val="001536AC"/>
    <w:rsid w:val="00153787"/>
    <w:rsid w:val="0015378B"/>
    <w:rsid w:val="001537AB"/>
    <w:rsid w:val="001538FC"/>
    <w:rsid w:val="00153A4C"/>
    <w:rsid w:val="00153B8B"/>
    <w:rsid w:val="00153BCD"/>
    <w:rsid w:val="00153C84"/>
    <w:rsid w:val="00153DEE"/>
    <w:rsid w:val="00153E15"/>
    <w:rsid w:val="0015400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58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4"/>
    <w:rsid w:val="00154D5D"/>
    <w:rsid w:val="00154DF7"/>
    <w:rsid w:val="00154E16"/>
    <w:rsid w:val="00154E69"/>
    <w:rsid w:val="00154E79"/>
    <w:rsid w:val="00154E7F"/>
    <w:rsid w:val="00154E9B"/>
    <w:rsid w:val="00154EE8"/>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D63"/>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67"/>
    <w:rsid w:val="00160882"/>
    <w:rsid w:val="00160895"/>
    <w:rsid w:val="001608AD"/>
    <w:rsid w:val="001608CB"/>
    <w:rsid w:val="0016091C"/>
    <w:rsid w:val="0016092F"/>
    <w:rsid w:val="00160978"/>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16D"/>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39"/>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CB"/>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0F9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0"/>
    <w:rsid w:val="00172342"/>
    <w:rsid w:val="001723A9"/>
    <w:rsid w:val="0017245B"/>
    <w:rsid w:val="001724F3"/>
    <w:rsid w:val="00172520"/>
    <w:rsid w:val="00172716"/>
    <w:rsid w:val="001727A4"/>
    <w:rsid w:val="001727B6"/>
    <w:rsid w:val="00172831"/>
    <w:rsid w:val="0017287B"/>
    <w:rsid w:val="0017289A"/>
    <w:rsid w:val="001728A3"/>
    <w:rsid w:val="001728EC"/>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AE3"/>
    <w:rsid w:val="00174B22"/>
    <w:rsid w:val="00174B25"/>
    <w:rsid w:val="00174CE0"/>
    <w:rsid w:val="00174D07"/>
    <w:rsid w:val="00174D2D"/>
    <w:rsid w:val="00174D9A"/>
    <w:rsid w:val="00174E34"/>
    <w:rsid w:val="00174E48"/>
    <w:rsid w:val="00174EA6"/>
    <w:rsid w:val="0017500C"/>
    <w:rsid w:val="0017500E"/>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1D"/>
    <w:rsid w:val="00175B26"/>
    <w:rsid w:val="00175B51"/>
    <w:rsid w:val="00175BA9"/>
    <w:rsid w:val="00175BE9"/>
    <w:rsid w:val="00175C41"/>
    <w:rsid w:val="00175C99"/>
    <w:rsid w:val="00175C9E"/>
    <w:rsid w:val="00175D19"/>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1D4"/>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88A"/>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0"/>
    <w:rsid w:val="0018294A"/>
    <w:rsid w:val="00182A14"/>
    <w:rsid w:val="00182A64"/>
    <w:rsid w:val="00182AE4"/>
    <w:rsid w:val="00182B00"/>
    <w:rsid w:val="00182B87"/>
    <w:rsid w:val="00182C4E"/>
    <w:rsid w:val="00182EA1"/>
    <w:rsid w:val="00182EB8"/>
    <w:rsid w:val="00182F23"/>
    <w:rsid w:val="00182F25"/>
    <w:rsid w:val="00182FEB"/>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0"/>
    <w:rsid w:val="0018544C"/>
    <w:rsid w:val="00185488"/>
    <w:rsid w:val="001854B9"/>
    <w:rsid w:val="00185584"/>
    <w:rsid w:val="001855A1"/>
    <w:rsid w:val="0018572A"/>
    <w:rsid w:val="0018578B"/>
    <w:rsid w:val="001857BD"/>
    <w:rsid w:val="00185905"/>
    <w:rsid w:val="0018598C"/>
    <w:rsid w:val="0018599B"/>
    <w:rsid w:val="001859DF"/>
    <w:rsid w:val="00185A10"/>
    <w:rsid w:val="00185A14"/>
    <w:rsid w:val="00185A7E"/>
    <w:rsid w:val="00185AD4"/>
    <w:rsid w:val="00185B27"/>
    <w:rsid w:val="00185B65"/>
    <w:rsid w:val="00185BE5"/>
    <w:rsid w:val="00185C99"/>
    <w:rsid w:val="00185E6B"/>
    <w:rsid w:val="00185EA7"/>
    <w:rsid w:val="00185EED"/>
    <w:rsid w:val="00185F06"/>
    <w:rsid w:val="00185FFD"/>
    <w:rsid w:val="0018600F"/>
    <w:rsid w:val="00186021"/>
    <w:rsid w:val="001860DE"/>
    <w:rsid w:val="0018619D"/>
    <w:rsid w:val="001861E4"/>
    <w:rsid w:val="00186230"/>
    <w:rsid w:val="001862C6"/>
    <w:rsid w:val="001862C9"/>
    <w:rsid w:val="0018643A"/>
    <w:rsid w:val="0018643C"/>
    <w:rsid w:val="001864AA"/>
    <w:rsid w:val="0018650F"/>
    <w:rsid w:val="001865BB"/>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C8"/>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BCD"/>
    <w:rsid w:val="00187C0C"/>
    <w:rsid w:val="00187C38"/>
    <w:rsid w:val="00187CDA"/>
    <w:rsid w:val="00187CE8"/>
    <w:rsid w:val="00187D3A"/>
    <w:rsid w:val="00187DA1"/>
    <w:rsid w:val="00187DBA"/>
    <w:rsid w:val="00187E19"/>
    <w:rsid w:val="00187F0C"/>
    <w:rsid w:val="001900CD"/>
    <w:rsid w:val="00190248"/>
    <w:rsid w:val="001902CD"/>
    <w:rsid w:val="00190418"/>
    <w:rsid w:val="001904E7"/>
    <w:rsid w:val="00190519"/>
    <w:rsid w:val="0019070F"/>
    <w:rsid w:val="0019074C"/>
    <w:rsid w:val="00190783"/>
    <w:rsid w:val="001907C2"/>
    <w:rsid w:val="001907D6"/>
    <w:rsid w:val="00190896"/>
    <w:rsid w:val="001908D3"/>
    <w:rsid w:val="0019090E"/>
    <w:rsid w:val="00190932"/>
    <w:rsid w:val="00190A3C"/>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4AE"/>
    <w:rsid w:val="00191534"/>
    <w:rsid w:val="00191586"/>
    <w:rsid w:val="00191662"/>
    <w:rsid w:val="001916D6"/>
    <w:rsid w:val="0019170E"/>
    <w:rsid w:val="001917A0"/>
    <w:rsid w:val="001917A9"/>
    <w:rsid w:val="001917B8"/>
    <w:rsid w:val="0019180E"/>
    <w:rsid w:val="0019183A"/>
    <w:rsid w:val="00191857"/>
    <w:rsid w:val="0019188C"/>
    <w:rsid w:val="001918B2"/>
    <w:rsid w:val="001918C5"/>
    <w:rsid w:val="001919A0"/>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03"/>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67"/>
    <w:rsid w:val="00194DD8"/>
    <w:rsid w:val="00194EB4"/>
    <w:rsid w:val="00194EBC"/>
    <w:rsid w:val="00194ED8"/>
    <w:rsid w:val="00194F62"/>
    <w:rsid w:val="00194F7C"/>
    <w:rsid w:val="00195042"/>
    <w:rsid w:val="00195133"/>
    <w:rsid w:val="001951DE"/>
    <w:rsid w:val="0019521A"/>
    <w:rsid w:val="00195244"/>
    <w:rsid w:val="00195293"/>
    <w:rsid w:val="00195296"/>
    <w:rsid w:val="001953D1"/>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B8B"/>
    <w:rsid w:val="00196C3E"/>
    <w:rsid w:val="00196C65"/>
    <w:rsid w:val="00196C72"/>
    <w:rsid w:val="00196CC8"/>
    <w:rsid w:val="00196D33"/>
    <w:rsid w:val="00196E19"/>
    <w:rsid w:val="00196E7F"/>
    <w:rsid w:val="00196F8A"/>
    <w:rsid w:val="00196FF6"/>
    <w:rsid w:val="00197023"/>
    <w:rsid w:val="0019708C"/>
    <w:rsid w:val="00197374"/>
    <w:rsid w:val="00197377"/>
    <w:rsid w:val="0019738D"/>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A1"/>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4E"/>
    <w:rsid w:val="001A0BD3"/>
    <w:rsid w:val="001A0BE7"/>
    <w:rsid w:val="001A0BF9"/>
    <w:rsid w:val="001A0C27"/>
    <w:rsid w:val="001A0C7C"/>
    <w:rsid w:val="001A0D22"/>
    <w:rsid w:val="001A0D59"/>
    <w:rsid w:val="001A0DF4"/>
    <w:rsid w:val="001A0E11"/>
    <w:rsid w:val="001A0EDE"/>
    <w:rsid w:val="001A0F1E"/>
    <w:rsid w:val="001A0F6B"/>
    <w:rsid w:val="001A0FBF"/>
    <w:rsid w:val="001A1103"/>
    <w:rsid w:val="001A113D"/>
    <w:rsid w:val="001A120E"/>
    <w:rsid w:val="001A124F"/>
    <w:rsid w:val="001A1280"/>
    <w:rsid w:val="001A12EF"/>
    <w:rsid w:val="001A130F"/>
    <w:rsid w:val="001A1318"/>
    <w:rsid w:val="001A1370"/>
    <w:rsid w:val="001A1381"/>
    <w:rsid w:val="001A13CD"/>
    <w:rsid w:val="001A13D2"/>
    <w:rsid w:val="001A1540"/>
    <w:rsid w:val="001A15CC"/>
    <w:rsid w:val="001A1635"/>
    <w:rsid w:val="001A16BE"/>
    <w:rsid w:val="001A1753"/>
    <w:rsid w:val="001A17FA"/>
    <w:rsid w:val="001A1879"/>
    <w:rsid w:val="001A1913"/>
    <w:rsid w:val="001A1986"/>
    <w:rsid w:val="001A19C0"/>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5E9"/>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8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BEC"/>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B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CFB"/>
    <w:rsid w:val="001A4D02"/>
    <w:rsid w:val="001A4D08"/>
    <w:rsid w:val="001A4D34"/>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1B"/>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0E1"/>
    <w:rsid w:val="001A71E4"/>
    <w:rsid w:val="001A7214"/>
    <w:rsid w:val="001A7255"/>
    <w:rsid w:val="001A72E1"/>
    <w:rsid w:val="001A731A"/>
    <w:rsid w:val="001A7368"/>
    <w:rsid w:val="001A7397"/>
    <w:rsid w:val="001A73C4"/>
    <w:rsid w:val="001A73D4"/>
    <w:rsid w:val="001A73E0"/>
    <w:rsid w:val="001A73F4"/>
    <w:rsid w:val="001A75E8"/>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BCE"/>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3F2"/>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3C"/>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CE1"/>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3B"/>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48D"/>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BE0"/>
    <w:rsid w:val="001B6E1C"/>
    <w:rsid w:val="001B6E9F"/>
    <w:rsid w:val="001B6EB5"/>
    <w:rsid w:val="001B6F28"/>
    <w:rsid w:val="001B6FAE"/>
    <w:rsid w:val="001B702A"/>
    <w:rsid w:val="001B70F7"/>
    <w:rsid w:val="001B7295"/>
    <w:rsid w:val="001B72E2"/>
    <w:rsid w:val="001B73C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74"/>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0E0"/>
    <w:rsid w:val="001C3148"/>
    <w:rsid w:val="001C314B"/>
    <w:rsid w:val="001C329D"/>
    <w:rsid w:val="001C335B"/>
    <w:rsid w:val="001C341B"/>
    <w:rsid w:val="001C3432"/>
    <w:rsid w:val="001C345A"/>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3FAD"/>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DBE"/>
    <w:rsid w:val="001C4E3C"/>
    <w:rsid w:val="001C4F79"/>
    <w:rsid w:val="001C4FB6"/>
    <w:rsid w:val="001C503D"/>
    <w:rsid w:val="001C504A"/>
    <w:rsid w:val="001C507F"/>
    <w:rsid w:val="001C50C2"/>
    <w:rsid w:val="001C514A"/>
    <w:rsid w:val="001C5161"/>
    <w:rsid w:val="001C519A"/>
    <w:rsid w:val="001C51B4"/>
    <w:rsid w:val="001C52AA"/>
    <w:rsid w:val="001C52B1"/>
    <w:rsid w:val="001C53C6"/>
    <w:rsid w:val="001C5484"/>
    <w:rsid w:val="001C54F9"/>
    <w:rsid w:val="001C5507"/>
    <w:rsid w:val="001C5525"/>
    <w:rsid w:val="001C55A3"/>
    <w:rsid w:val="001C55C0"/>
    <w:rsid w:val="001C5638"/>
    <w:rsid w:val="001C567D"/>
    <w:rsid w:val="001C56A7"/>
    <w:rsid w:val="001C56EF"/>
    <w:rsid w:val="001C578F"/>
    <w:rsid w:val="001C57AB"/>
    <w:rsid w:val="001C57E7"/>
    <w:rsid w:val="001C580F"/>
    <w:rsid w:val="001C582D"/>
    <w:rsid w:val="001C5866"/>
    <w:rsid w:val="001C58B7"/>
    <w:rsid w:val="001C58C3"/>
    <w:rsid w:val="001C58E1"/>
    <w:rsid w:val="001C59D2"/>
    <w:rsid w:val="001C5A52"/>
    <w:rsid w:val="001C5A55"/>
    <w:rsid w:val="001C5A78"/>
    <w:rsid w:val="001C5A7E"/>
    <w:rsid w:val="001C5B1A"/>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87"/>
    <w:rsid w:val="001C66A1"/>
    <w:rsid w:val="001C673E"/>
    <w:rsid w:val="001C6755"/>
    <w:rsid w:val="001C676A"/>
    <w:rsid w:val="001C67C4"/>
    <w:rsid w:val="001C67EB"/>
    <w:rsid w:val="001C6847"/>
    <w:rsid w:val="001C6860"/>
    <w:rsid w:val="001C69C0"/>
    <w:rsid w:val="001C69F0"/>
    <w:rsid w:val="001C6AD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53A"/>
    <w:rsid w:val="001C77AF"/>
    <w:rsid w:val="001C77B2"/>
    <w:rsid w:val="001C783D"/>
    <w:rsid w:val="001C7858"/>
    <w:rsid w:val="001C78FA"/>
    <w:rsid w:val="001C7946"/>
    <w:rsid w:val="001C79C3"/>
    <w:rsid w:val="001C79FF"/>
    <w:rsid w:val="001C7A89"/>
    <w:rsid w:val="001C7B01"/>
    <w:rsid w:val="001C7B60"/>
    <w:rsid w:val="001C7BA4"/>
    <w:rsid w:val="001C7BF5"/>
    <w:rsid w:val="001C7C2B"/>
    <w:rsid w:val="001C7C5B"/>
    <w:rsid w:val="001C7D35"/>
    <w:rsid w:val="001C7D3D"/>
    <w:rsid w:val="001C7E53"/>
    <w:rsid w:val="001C7E78"/>
    <w:rsid w:val="001C7F5E"/>
    <w:rsid w:val="001C7FBE"/>
    <w:rsid w:val="001C7FEE"/>
    <w:rsid w:val="001D0083"/>
    <w:rsid w:val="001D00EC"/>
    <w:rsid w:val="001D00FB"/>
    <w:rsid w:val="001D0185"/>
    <w:rsid w:val="001D019F"/>
    <w:rsid w:val="001D01A7"/>
    <w:rsid w:val="001D021D"/>
    <w:rsid w:val="001D0355"/>
    <w:rsid w:val="001D045C"/>
    <w:rsid w:val="001D0538"/>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74"/>
    <w:rsid w:val="001D15D4"/>
    <w:rsid w:val="001D1604"/>
    <w:rsid w:val="001D16F3"/>
    <w:rsid w:val="001D1729"/>
    <w:rsid w:val="001D175F"/>
    <w:rsid w:val="001D176E"/>
    <w:rsid w:val="001D1816"/>
    <w:rsid w:val="001D18CE"/>
    <w:rsid w:val="001D1939"/>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7A9"/>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3BD"/>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27"/>
    <w:rsid w:val="001D4756"/>
    <w:rsid w:val="001D4788"/>
    <w:rsid w:val="001D484C"/>
    <w:rsid w:val="001D48D8"/>
    <w:rsid w:val="001D4927"/>
    <w:rsid w:val="001D4949"/>
    <w:rsid w:val="001D4997"/>
    <w:rsid w:val="001D49E6"/>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712"/>
    <w:rsid w:val="001D5865"/>
    <w:rsid w:val="001D598D"/>
    <w:rsid w:val="001D5A1B"/>
    <w:rsid w:val="001D5B12"/>
    <w:rsid w:val="001D5B37"/>
    <w:rsid w:val="001D5B62"/>
    <w:rsid w:val="001D5B6F"/>
    <w:rsid w:val="001D5B70"/>
    <w:rsid w:val="001D5BA9"/>
    <w:rsid w:val="001D5BB7"/>
    <w:rsid w:val="001D5BC6"/>
    <w:rsid w:val="001D5C13"/>
    <w:rsid w:val="001D5D06"/>
    <w:rsid w:val="001D5D30"/>
    <w:rsid w:val="001D5E09"/>
    <w:rsid w:val="001D5E22"/>
    <w:rsid w:val="001D6013"/>
    <w:rsid w:val="001D602E"/>
    <w:rsid w:val="001D6088"/>
    <w:rsid w:val="001D6098"/>
    <w:rsid w:val="001D60BB"/>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99A"/>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91"/>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B54"/>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25"/>
    <w:rsid w:val="001E2791"/>
    <w:rsid w:val="001E2801"/>
    <w:rsid w:val="001E285B"/>
    <w:rsid w:val="001E28E4"/>
    <w:rsid w:val="001E2979"/>
    <w:rsid w:val="001E2A6F"/>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B51"/>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35"/>
    <w:rsid w:val="001E4B94"/>
    <w:rsid w:val="001E4C04"/>
    <w:rsid w:val="001E4CFB"/>
    <w:rsid w:val="001E4D18"/>
    <w:rsid w:val="001E4D9A"/>
    <w:rsid w:val="001E4DB8"/>
    <w:rsid w:val="001E4DE0"/>
    <w:rsid w:val="001E5002"/>
    <w:rsid w:val="001E5023"/>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1D"/>
    <w:rsid w:val="001E6221"/>
    <w:rsid w:val="001E633E"/>
    <w:rsid w:val="001E63CB"/>
    <w:rsid w:val="001E64C4"/>
    <w:rsid w:val="001E64C9"/>
    <w:rsid w:val="001E657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34"/>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CAC"/>
    <w:rsid w:val="001F2DDF"/>
    <w:rsid w:val="001F2DEF"/>
    <w:rsid w:val="001F2E01"/>
    <w:rsid w:val="001F2E31"/>
    <w:rsid w:val="001F2E42"/>
    <w:rsid w:val="001F2EB9"/>
    <w:rsid w:val="001F2F01"/>
    <w:rsid w:val="001F2FF3"/>
    <w:rsid w:val="001F3059"/>
    <w:rsid w:val="001F30A0"/>
    <w:rsid w:val="001F314D"/>
    <w:rsid w:val="001F3216"/>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59"/>
    <w:rsid w:val="001F388D"/>
    <w:rsid w:val="001F3957"/>
    <w:rsid w:val="001F3A8A"/>
    <w:rsid w:val="001F3BBF"/>
    <w:rsid w:val="001F3D6A"/>
    <w:rsid w:val="001F3D73"/>
    <w:rsid w:val="001F3E07"/>
    <w:rsid w:val="001F3E2C"/>
    <w:rsid w:val="001F3F90"/>
    <w:rsid w:val="001F3FAC"/>
    <w:rsid w:val="001F4000"/>
    <w:rsid w:val="001F401E"/>
    <w:rsid w:val="001F4143"/>
    <w:rsid w:val="001F414A"/>
    <w:rsid w:val="001F41CE"/>
    <w:rsid w:val="001F424C"/>
    <w:rsid w:val="001F439D"/>
    <w:rsid w:val="001F4456"/>
    <w:rsid w:val="001F463F"/>
    <w:rsid w:val="001F468E"/>
    <w:rsid w:val="001F46A5"/>
    <w:rsid w:val="001F474B"/>
    <w:rsid w:val="001F47A7"/>
    <w:rsid w:val="001F47ED"/>
    <w:rsid w:val="001F4806"/>
    <w:rsid w:val="001F4838"/>
    <w:rsid w:val="001F485E"/>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09"/>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A01"/>
    <w:rsid w:val="001F5B51"/>
    <w:rsid w:val="001F5B5B"/>
    <w:rsid w:val="001F5B65"/>
    <w:rsid w:val="001F5C3F"/>
    <w:rsid w:val="001F5C81"/>
    <w:rsid w:val="001F5D39"/>
    <w:rsid w:val="001F5DB8"/>
    <w:rsid w:val="001F5E30"/>
    <w:rsid w:val="001F5ED7"/>
    <w:rsid w:val="001F5F2F"/>
    <w:rsid w:val="001F6036"/>
    <w:rsid w:val="001F60C2"/>
    <w:rsid w:val="001F60F1"/>
    <w:rsid w:val="001F6126"/>
    <w:rsid w:val="001F61AC"/>
    <w:rsid w:val="001F6212"/>
    <w:rsid w:val="001F6223"/>
    <w:rsid w:val="001F623A"/>
    <w:rsid w:val="001F62FA"/>
    <w:rsid w:val="001F630B"/>
    <w:rsid w:val="001F635A"/>
    <w:rsid w:val="001F6395"/>
    <w:rsid w:val="001F6564"/>
    <w:rsid w:val="001F6676"/>
    <w:rsid w:val="001F670A"/>
    <w:rsid w:val="001F676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8D2"/>
    <w:rsid w:val="001F790D"/>
    <w:rsid w:val="001F7A34"/>
    <w:rsid w:val="001F7AFE"/>
    <w:rsid w:val="001F7B27"/>
    <w:rsid w:val="001F7B73"/>
    <w:rsid w:val="001F7B77"/>
    <w:rsid w:val="001F7B82"/>
    <w:rsid w:val="001F7B89"/>
    <w:rsid w:val="001F7C02"/>
    <w:rsid w:val="001F7C4B"/>
    <w:rsid w:val="001F7CA9"/>
    <w:rsid w:val="001F7D93"/>
    <w:rsid w:val="001F7F39"/>
    <w:rsid w:val="001F7F7B"/>
    <w:rsid w:val="00200038"/>
    <w:rsid w:val="00200060"/>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90"/>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84"/>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82"/>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CCE"/>
    <w:rsid w:val="00202D5B"/>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38A"/>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5CD"/>
    <w:rsid w:val="0020668B"/>
    <w:rsid w:val="002066A4"/>
    <w:rsid w:val="0020670A"/>
    <w:rsid w:val="00206777"/>
    <w:rsid w:val="00206849"/>
    <w:rsid w:val="0020687E"/>
    <w:rsid w:val="002068BE"/>
    <w:rsid w:val="002068DA"/>
    <w:rsid w:val="00206919"/>
    <w:rsid w:val="0020691C"/>
    <w:rsid w:val="00206B8F"/>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47"/>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73"/>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369"/>
    <w:rsid w:val="0021143C"/>
    <w:rsid w:val="002114BD"/>
    <w:rsid w:val="002114C0"/>
    <w:rsid w:val="00211541"/>
    <w:rsid w:val="002115C6"/>
    <w:rsid w:val="002115DB"/>
    <w:rsid w:val="002115E4"/>
    <w:rsid w:val="0021173D"/>
    <w:rsid w:val="00211749"/>
    <w:rsid w:val="00211798"/>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B6C"/>
    <w:rsid w:val="00212C0E"/>
    <w:rsid w:val="00212C5F"/>
    <w:rsid w:val="00212CB2"/>
    <w:rsid w:val="00212CC3"/>
    <w:rsid w:val="00212CFF"/>
    <w:rsid w:val="00212D86"/>
    <w:rsid w:val="00212DCF"/>
    <w:rsid w:val="00212E39"/>
    <w:rsid w:val="00212EA5"/>
    <w:rsid w:val="00212F02"/>
    <w:rsid w:val="00212F3D"/>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12"/>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5E"/>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48"/>
    <w:rsid w:val="00215566"/>
    <w:rsid w:val="002155E1"/>
    <w:rsid w:val="002156E0"/>
    <w:rsid w:val="0021572C"/>
    <w:rsid w:val="002157A2"/>
    <w:rsid w:val="0021582D"/>
    <w:rsid w:val="002158FC"/>
    <w:rsid w:val="00215960"/>
    <w:rsid w:val="0021596A"/>
    <w:rsid w:val="00215A3B"/>
    <w:rsid w:val="00215AB2"/>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33"/>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24"/>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1F"/>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7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993"/>
    <w:rsid w:val="00222A53"/>
    <w:rsid w:val="00222AE9"/>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DC"/>
    <w:rsid w:val="00223C42"/>
    <w:rsid w:val="00223CBC"/>
    <w:rsid w:val="00223DD8"/>
    <w:rsid w:val="00223E25"/>
    <w:rsid w:val="00223E72"/>
    <w:rsid w:val="00223E7F"/>
    <w:rsid w:val="00223FC2"/>
    <w:rsid w:val="00223FD1"/>
    <w:rsid w:val="00224042"/>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3E7"/>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E9C"/>
    <w:rsid w:val="00225F15"/>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52"/>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2C"/>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5DA"/>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7"/>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20D"/>
    <w:rsid w:val="0023429C"/>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B92"/>
    <w:rsid w:val="00236C06"/>
    <w:rsid w:val="00236D29"/>
    <w:rsid w:val="00236D3D"/>
    <w:rsid w:val="00236D80"/>
    <w:rsid w:val="00236E4E"/>
    <w:rsid w:val="00236EA3"/>
    <w:rsid w:val="00236EDB"/>
    <w:rsid w:val="00236F67"/>
    <w:rsid w:val="002371B2"/>
    <w:rsid w:val="0023727B"/>
    <w:rsid w:val="0023729B"/>
    <w:rsid w:val="0023750B"/>
    <w:rsid w:val="00237548"/>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D8C"/>
    <w:rsid w:val="00237E75"/>
    <w:rsid w:val="00237F22"/>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0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18"/>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10"/>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19"/>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6E1"/>
    <w:rsid w:val="00245715"/>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21"/>
    <w:rsid w:val="00247C78"/>
    <w:rsid w:val="00247CA3"/>
    <w:rsid w:val="00247CF4"/>
    <w:rsid w:val="00247E41"/>
    <w:rsid w:val="00247FAA"/>
    <w:rsid w:val="00247FC0"/>
    <w:rsid w:val="00250015"/>
    <w:rsid w:val="00250079"/>
    <w:rsid w:val="002500BA"/>
    <w:rsid w:val="002500E3"/>
    <w:rsid w:val="002500F3"/>
    <w:rsid w:val="0025015B"/>
    <w:rsid w:val="0025027C"/>
    <w:rsid w:val="00250285"/>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70"/>
    <w:rsid w:val="00250980"/>
    <w:rsid w:val="00250989"/>
    <w:rsid w:val="00250A06"/>
    <w:rsid w:val="00250A15"/>
    <w:rsid w:val="00250A17"/>
    <w:rsid w:val="00250AA9"/>
    <w:rsid w:val="00250BEC"/>
    <w:rsid w:val="00250C56"/>
    <w:rsid w:val="00250CED"/>
    <w:rsid w:val="00250CF8"/>
    <w:rsid w:val="00250D86"/>
    <w:rsid w:val="00250DA9"/>
    <w:rsid w:val="00250E23"/>
    <w:rsid w:val="00250E2C"/>
    <w:rsid w:val="00250E47"/>
    <w:rsid w:val="00250F74"/>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9E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1C"/>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91"/>
    <w:rsid w:val="002536E8"/>
    <w:rsid w:val="00253780"/>
    <w:rsid w:val="002537E9"/>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E9"/>
    <w:rsid w:val="00256010"/>
    <w:rsid w:val="00256033"/>
    <w:rsid w:val="002560E8"/>
    <w:rsid w:val="0025631A"/>
    <w:rsid w:val="002563BE"/>
    <w:rsid w:val="00256427"/>
    <w:rsid w:val="00256433"/>
    <w:rsid w:val="002565F3"/>
    <w:rsid w:val="0025661B"/>
    <w:rsid w:val="00256620"/>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37"/>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9A"/>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372"/>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C7"/>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1"/>
    <w:rsid w:val="002618D5"/>
    <w:rsid w:val="002619D2"/>
    <w:rsid w:val="00261A2A"/>
    <w:rsid w:val="00261A34"/>
    <w:rsid w:val="00261A5A"/>
    <w:rsid w:val="00261A99"/>
    <w:rsid w:val="00261A9E"/>
    <w:rsid w:val="00261AF6"/>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55"/>
    <w:rsid w:val="00262FE1"/>
    <w:rsid w:val="00263054"/>
    <w:rsid w:val="002630E1"/>
    <w:rsid w:val="0026319E"/>
    <w:rsid w:val="00263230"/>
    <w:rsid w:val="00263236"/>
    <w:rsid w:val="00263241"/>
    <w:rsid w:val="00263285"/>
    <w:rsid w:val="002632AA"/>
    <w:rsid w:val="00263395"/>
    <w:rsid w:val="002633E1"/>
    <w:rsid w:val="00263450"/>
    <w:rsid w:val="0026348D"/>
    <w:rsid w:val="002634B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192"/>
    <w:rsid w:val="0026426C"/>
    <w:rsid w:val="00264293"/>
    <w:rsid w:val="002642B2"/>
    <w:rsid w:val="00264305"/>
    <w:rsid w:val="00264308"/>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BCA"/>
    <w:rsid w:val="00264C1B"/>
    <w:rsid w:val="00264D64"/>
    <w:rsid w:val="00264D72"/>
    <w:rsid w:val="00264E66"/>
    <w:rsid w:val="00264E84"/>
    <w:rsid w:val="00264FB5"/>
    <w:rsid w:val="002650D2"/>
    <w:rsid w:val="00265102"/>
    <w:rsid w:val="002651A4"/>
    <w:rsid w:val="0026522E"/>
    <w:rsid w:val="0026524D"/>
    <w:rsid w:val="002652D2"/>
    <w:rsid w:val="0026533B"/>
    <w:rsid w:val="00265506"/>
    <w:rsid w:val="0026558C"/>
    <w:rsid w:val="002655B4"/>
    <w:rsid w:val="00265759"/>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BFC"/>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43D"/>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A85"/>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52"/>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C5"/>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AF5"/>
    <w:rsid w:val="00274C62"/>
    <w:rsid w:val="00274CB2"/>
    <w:rsid w:val="00274E5E"/>
    <w:rsid w:val="00274F89"/>
    <w:rsid w:val="00274FA8"/>
    <w:rsid w:val="00274FB7"/>
    <w:rsid w:val="00274FF7"/>
    <w:rsid w:val="00274FFA"/>
    <w:rsid w:val="0027504E"/>
    <w:rsid w:val="00275082"/>
    <w:rsid w:val="002750D6"/>
    <w:rsid w:val="002750EF"/>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55"/>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6F5E"/>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61"/>
    <w:rsid w:val="002776E2"/>
    <w:rsid w:val="0027772D"/>
    <w:rsid w:val="00277742"/>
    <w:rsid w:val="0027775F"/>
    <w:rsid w:val="0027776B"/>
    <w:rsid w:val="002777A7"/>
    <w:rsid w:val="00277870"/>
    <w:rsid w:val="00277912"/>
    <w:rsid w:val="0027793C"/>
    <w:rsid w:val="00277972"/>
    <w:rsid w:val="002779E4"/>
    <w:rsid w:val="00277A88"/>
    <w:rsid w:val="00277AC3"/>
    <w:rsid w:val="00277B8B"/>
    <w:rsid w:val="00277BE6"/>
    <w:rsid w:val="00277C2B"/>
    <w:rsid w:val="00277CBD"/>
    <w:rsid w:val="00277CCE"/>
    <w:rsid w:val="00277D05"/>
    <w:rsid w:val="00277D53"/>
    <w:rsid w:val="00277D85"/>
    <w:rsid w:val="00277ED8"/>
    <w:rsid w:val="00277F27"/>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19"/>
    <w:rsid w:val="00280ACF"/>
    <w:rsid w:val="00280ADE"/>
    <w:rsid w:val="00280B21"/>
    <w:rsid w:val="00280B43"/>
    <w:rsid w:val="00280C6E"/>
    <w:rsid w:val="00280C81"/>
    <w:rsid w:val="00280C8E"/>
    <w:rsid w:val="00280D23"/>
    <w:rsid w:val="00280D3F"/>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C26"/>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96"/>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6D"/>
    <w:rsid w:val="00285BE2"/>
    <w:rsid w:val="00285C15"/>
    <w:rsid w:val="00285C42"/>
    <w:rsid w:val="00285C6F"/>
    <w:rsid w:val="00285CAC"/>
    <w:rsid w:val="00285CEA"/>
    <w:rsid w:val="00285D51"/>
    <w:rsid w:val="00285D53"/>
    <w:rsid w:val="00285DFC"/>
    <w:rsid w:val="00285EE0"/>
    <w:rsid w:val="00285EEC"/>
    <w:rsid w:val="00285EFA"/>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151"/>
    <w:rsid w:val="0028722F"/>
    <w:rsid w:val="00287246"/>
    <w:rsid w:val="00287258"/>
    <w:rsid w:val="002872A3"/>
    <w:rsid w:val="002873C4"/>
    <w:rsid w:val="0028741E"/>
    <w:rsid w:val="002874F2"/>
    <w:rsid w:val="00287575"/>
    <w:rsid w:val="0028757C"/>
    <w:rsid w:val="00287601"/>
    <w:rsid w:val="002876D8"/>
    <w:rsid w:val="00287716"/>
    <w:rsid w:val="00287748"/>
    <w:rsid w:val="002877E0"/>
    <w:rsid w:val="0028784F"/>
    <w:rsid w:val="002878C9"/>
    <w:rsid w:val="002879CD"/>
    <w:rsid w:val="00287A25"/>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87FB5"/>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AA"/>
    <w:rsid w:val="00290CB3"/>
    <w:rsid w:val="00290CC3"/>
    <w:rsid w:val="00290CCF"/>
    <w:rsid w:val="00290D42"/>
    <w:rsid w:val="00290D7E"/>
    <w:rsid w:val="00290DA5"/>
    <w:rsid w:val="00290E60"/>
    <w:rsid w:val="00290E90"/>
    <w:rsid w:val="00290F85"/>
    <w:rsid w:val="00290FCD"/>
    <w:rsid w:val="00291087"/>
    <w:rsid w:val="0029120E"/>
    <w:rsid w:val="002912B5"/>
    <w:rsid w:val="002912C2"/>
    <w:rsid w:val="00291383"/>
    <w:rsid w:val="002913E6"/>
    <w:rsid w:val="00291459"/>
    <w:rsid w:val="00291480"/>
    <w:rsid w:val="002914A7"/>
    <w:rsid w:val="00291501"/>
    <w:rsid w:val="002915D0"/>
    <w:rsid w:val="0029168B"/>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B4E"/>
    <w:rsid w:val="00291C3F"/>
    <w:rsid w:val="00291C62"/>
    <w:rsid w:val="00291EBC"/>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D35"/>
    <w:rsid w:val="00293E16"/>
    <w:rsid w:val="00293E21"/>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DD4"/>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44D"/>
    <w:rsid w:val="00296482"/>
    <w:rsid w:val="00296526"/>
    <w:rsid w:val="00296543"/>
    <w:rsid w:val="002965D4"/>
    <w:rsid w:val="002965D5"/>
    <w:rsid w:val="0029669B"/>
    <w:rsid w:val="00296719"/>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1E"/>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EEA"/>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2B"/>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4F3"/>
    <w:rsid w:val="002A564B"/>
    <w:rsid w:val="002A5658"/>
    <w:rsid w:val="002A56F9"/>
    <w:rsid w:val="002A5780"/>
    <w:rsid w:val="002A57ED"/>
    <w:rsid w:val="002A59DA"/>
    <w:rsid w:val="002A5A0D"/>
    <w:rsid w:val="002A5A26"/>
    <w:rsid w:val="002A5AE3"/>
    <w:rsid w:val="002A5C71"/>
    <w:rsid w:val="002A5D2B"/>
    <w:rsid w:val="002A5E3A"/>
    <w:rsid w:val="002A5E6D"/>
    <w:rsid w:val="002A5EBE"/>
    <w:rsid w:val="002A5EFF"/>
    <w:rsid w:val="002A5F93"/>
    <w:rsid w:val="002A6250"/>
    <w:rsid w:val="002A6258"/>
    <w:rsid w:val="002A6259"/>
    <w:rsid w:val="002A6304"/>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45"/>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A1"/>
    <w:rsid w:val="002B0DB1"/>
    <w:rsid w:val="002B0DB5"/>
    <w:rsid w:val="002B0DE3"/>
    <w:rsid w:val="002B0E03"/>
    <w:rsid w:val="002B0E05"/>
    <w:rsid w:val="002B0E5A"/>
    <w:rsid w:val="002B0F05"/>
    <w:rsid w:val="002B0FFE"/>
    <w:rsid w:val="002B1005"/>
    <w:rsid w:val="002B1107"/>
    <w:rsid w:val="002B1109"/>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84"/>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3EA"/>
    <w:rsid w:val="002B4516"/>
    <w:rsid w:val="002B45F2"/>
    <w:rsid w:val="002B46C0"/>
    <w:rsid w:val="002B46F1"/>
    <w:rsid w:val="002B4723"/>
    <w:rsid w:val="002B480D"/>
    <w:rsid w:val="002B4858"/>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51"/>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A1"/>
    <w:rsid w:val="002C1EF9"/>
    <w:rsid w:val="002C1FC3"/>
    <w:rsid w:val="002C2022"/>
    <w:rsid w:val="002C2066"/>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E8E"/>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1E"/>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3A"/>
    <w:rsid w:val="002D187C"/>
    <w:rsid w:val="002D189B"/>
    <w:rsid w:val="002D190C"/>
    <w:rsid w:val="002D1923"/>
    <w:rsid w:val="002D1C30"/>
    <w:rsid w:val="002D1C65"/>
    <w:rsid w:val="002D1C8E"/>
    <w:rsid w:val="002D1CAD"/>
    <w:rsid w:val="002D1DAB"/>
    <w:rsid w:val="002D1DEF"/>
    <w:rsid w:val="002D1E3C"/>
    <w:rsid w:val="002D1EC9"/>
    <w:rsid w:val="002D1F29"/>
    <w:rsid w:val="002D1F62"/>
    <w:rsid w:val="002D1FD9"/>
    <w:rsid w:val="002D2023"/>
    <w:rsid w:val="002D208C"/>
    <w:rsid w:val="002D2123"/>
    <w:rsid w:val="002D21C9"/>
    <w:rsid w:val="002D224D"/>
    <w:rsid w:val="002D22FD"/>
    <w:rsid w:val="002D24B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8"/>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91"/>
    <w:rsid w:val="002D46B0"/>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A8"/>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D7FE2"/>
    <w:rsid w:val="002E005B"/>
    <w:rsid w:val="002E008C"/>
    <w:rsid w:val="002E025C"/>
    <w:rsid w:val="002E02E8"/>
    <w:rsid w:val="002E042E"/>
    <w:rsid w:val="002E04AE"/>
    <w:rsid w:val="002E04BC"/>
    <w:rsid w:val="002E04BE"/>
    <w:rsid w:val="002E04E1"/>
    <w:rsid w:val="002E053A"/>
    <w:rsid w:val="002E07E5"/>
    <w:rsid w:val="002E08E2"/>
    <w:rsid w:val="002E0907"/>
    <w:rsid w:val="002E098F"/>
    <w:rsid w:val="002E0992"/>
    <w:rsid w:val="002E0A05"/>
    <w:rsid w:val="002E0A94"/>
    <w:rsid w:val="002E0AEC"/>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781"/>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18E"/>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E2"/>
    <w:rsid w:val="002E32F7"/>
    <w:rsid w:val="002E3346"/>
    <w:rsid w:val="002E35D7"/>
    <w:rsid w:val="002E3697"/>
    <w:rsid w:val="002E36BA"/>
    <w:rsid w:val="002E36D2"/>
    <w:rsid w:val="002E36FB"/>
    <w:rsid w:val="002E3758"/>
    <w:rsid w:val="002E378F"/>
    <w:rsid w:val="002E37C0"/>
    <w:rsid w:val="002E384F"/>
    <w:rsid w:val="002E38DB"/>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3D8"/>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77"/>
    <w:rsid w:val="002E52F3"/>
    <w:rsid w:val="002E5304"/>
    <w:rsid w:val="002E5305"/>
    <w:rsid w:val="002E530B"/>
    <w:rsid w:val="002E540A"/>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9B"/>
    <w:rsid w:val="002E73A8"/>
    <w:rsid w:val="002E73B5"/>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EA1"/>
    <w:rsid w:val="002F0F74"/>
    <w:rsid w:val="002F0FBE"/>
    <w:rsid w:val="002F100D"/>
    <w:rsid w:val="002F10C1"/>
    <w:rsid w:val="002F10F6"/>
    <w:rsid w:val="002F11E2"/>
    <w:rsid w:val="002F11FC"/>
    <w:rsid w:val="002F122F"/>
    <w:rsid w:val="002F1282"/>
    <w:rsid w:val="002F1340"/>
    <w:rsid w:val="002F13BE"/>
    <w:rsid w:val="002F13CA"/>
    <w:rsid w:val="002F145E"/>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8F"/>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2E"/>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A"/>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CC6"/>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4E"/>
    <w:rsid w:val="002F6A84"/>
    <w:rsid w:val="002F6B8D"/>
    <w:rsid w:val="002F6BDA"/>
    <w:rsid w:val="002F6C19"/>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698"/>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5E5"/>
    <w:rsid w:val="0030064F"/>
    <w:rsid w:val="003006C8"/>
    <w:rsid w:val="00300758"/>
    <w:rsid w:val="0030077B"/>
    <w:rsid w:val="003008B1"/>
    <w:rsid w:val="003009CE"/>
    <w:rsid w:val="00300A50"/>
    <w:rsid w:val="00300BB2"/>
    <w:rsid w:val="00300BC7"/>
    <w:rsid w:val="00300BFC"/>
    <w:rsid w:val="00300C15"/>
    <w:rsid w:val="00300C94"/>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91"/>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22"/>
    <w:rsid w:val="00310AC7"/>
    <w:rsid w:val="00310AD6"/>
    <w:rsid w:val="00310AF9"/>
    <w:rsid w:val="00310B29"/>
    <w:rsid w:val="00310BAE"/>
    <w:rsid w:val="00310BD9"/>
    <w:rsid w:val="00310C2C"/>
    <w:rsid w:val="00310CD8"/>
    <w:rsid w:val="00310F08"/>
    <w:rsid w:val="00310F64"/>
    <w:rsid w:val="00310F9F"/>
    <w:rsid w:val="00310FA5"/>
    <w:rsid w:val="00311028"/>
    <w:rsid w:val="00311080"/>
    <w:rsid w:val="003110CE"/>
    <w:rsid w:val="00311106"/>
    <w:rsid w:val="00311172"/>
    <w:rsid w:val="0031120B"/>
    <w:rsid w:val="003112A4"/>
    <w:rsid w:val="0031138E"/>
    <w:rsid w:val="003113BE"/>
    <w:rsid w:val="00311443"/>
    <w:rsid w:val="0031152F"/>
    <w:rsid w:val="00311599"/>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37"/>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2F42"/>
    <w:rsid w:val="0031316C"/>
    <w:rsid w:val="00313174"/>
    <w:rsid w:val="003133D7"/>
    <w:rsid w:val="00313404"/>
    <w:rsid w:val="0031343A"/>
    <w:rsid w:val="00313455"/>
    <w:rsid w:val="003134CB"/>
    <w:rsid w:val="00313595"/>
    <w:rsid w:val="003135A5"/>
    <w:rsid w:val="003135D3"/>
    <w:rsid w:val="00313623"/>
    <w:rsid w:val="003136DB"/>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82"/>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0F"/>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17"/>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9F9"/>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6CC"/>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98"/>
    <w:rsid w:val="003271E6"/>
    <w:rsid w:val="003271FC"/>
    <w:rsid w:val="00327219"/>
    <w:rsid w:val="00327287"/>
    <w:rsid w:val="003272C1"/>
    <w:rsid w:val="0032746B"/>
    <w:rsid w:val="00327472"/>
    <w:rsid w:val="003274CE"/>
    <w:rsid w:val="003275F4"/>
    <w:rsid w:val="003276DB"/>
    <w:rsid w:val="003276F8"/>
    <w:rsid w:val="00327759"/>
    <w:rsid w:val="0032777B"/>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55"/>
    <w:rsid w:val="0033025A"/>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D8"/>
    <w:rsid w:val="00331DEE"/>
    <w:rsid w:val="00331E79"/>
    <w:rsid w:val="00331F08"/>
    <w:rsid w:val="00331FA3"/>
    <w:rsid w:val="00331FDF"/>
    <w:rsid w:val="00332025"/>
    <w:rsid w:val="00332052"/>
    <w:rsid w:val="00332066"/>
    <w:rsid w:val="003322D0"/>
    <w:rsid w:val="0033257E"/>
    <w:rsid w:val="003326C2"/>
    <w:rsid w:val="0033272D"/>
    <w:rsid w:val="0033289B"/>
    <w:rsid w:val="00332908"/>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5B"/>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73"/>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3A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30"/>
    <w:rsid w:val="003365DA"/>
    <w:rsid w:val="00336841"/>
    <w:rsid w:val="00336915"/>
    <w:rsid w:val="00336982"/>
    <w:rsid w:val="00336AD4"/>
    <w:rsid w:val="00336BC9"/>
    <w:rsid w:val="00336C41"/>
    <w:rsid w:val="00336C84"/>
    <w:rsid w:val="00336E1A"/>
    <w:rsid w:val="00336E80"/>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BDC"/>
    <w:rsid w:val="00340D04"/>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07"/>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02"/>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46"/>
    <w:rsid w:val="00342F96"/>
    <w:rsid w:val="00342F9E"/>
    <w:rsid w:val="00343009"/>
    <w:rsid w:val="00343055"/>
    <w:rsid w:val="003431B5"/>
    <w:rsid w:val="003431E5"/>
    <w:rsid w:val="0034321A"/>
    <w:rsid w:val="0034322B"/>
    <w:rsid w:val="003432EA"/>
    <w:rsid w:val="00343326"/>
    <w:rsid w:val="003434DD"/>
    <w:rsid w:val="0034352E"/>
    <w:rsid w:val="0034353A"/>
    <w:rsid w:val="003435D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81"/>
    <w:rsid w:val="00343FAF"/>
    <w:rsid w:val="00344230"/>
    <w:rsid w:val="0034440F"/>
    <w:rsid w:val="003444A7"/>
    <w:rsid w:val="0034453C"/>
    <w:rsid w:val="00344548"/>
    <w:rsid w:val="00344572"/>
    <w:rsid w:val="00344623"/>
    <w:rsid w:val="0034462E"/>
    <w:rsid w:val="003447A1"/>
    <w:rsid w:val="003447F3"/>
    <w:rsid w:val="0034480A"/>
    <w:rsid w:val="00344841"/>
    <w:rsid w:val="00344877"/>
    <w:rsid w:val="00344926"/>
    <w:rsid w:val="0034499F"/>
    <w:rsid w:val="00344A0F"/>
    <w:rsid w:val="00344A7A"/>
    <w:rsid w:val="00344C29"/>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616"/>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47F26"/>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12"/>
    <w:rsid w:val="00352148"/>
    <w:rsid w:val="0035218A"/>
    <w:rsid w:val="003521DC"/>
    <w:rsid w:val="00352291"/>
    <w:rsid w:val="003522F0"/>
    <w:rsid w:val="0035235F"/>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63"/>
    <w:rsid w:val="00352D85"/>
    <w:rsid w:val="00352DED"/>
    <w:rsid w:val="00352E55"/>
    <w:rsid w:val="00352E9D"/>
    <w:rsid w:val="00352EAF"/>
    <w:rsid w:val="00353003"/>
    <w:rsid w:val="00353150"/>
    <w:rsid w:val="00353216"/>
    <w:rsid w:val="0035323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9D"/>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55"/>
    <w:rsid w:val="00354494"/>
    <w:rsid w:val="003544E5"/>
    <w:rsid w:val="0035452B"/>
    <w:rsid w:val="00354574"/>
    <w:rsid w:val="00354599"/>
    <w:rsid w:val="0035469F"/>
    <w:rsid w:val="00354712"/>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B8A"/>
    <w:rsid w:val="00357C09"/>
    <w:rsid w:val="00357CDA"/>
    <w:rsid w:val="00357CF2"/>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DEF"/>
    <w:rsid w:val="00361E50"/>
    <w:rsid w:val="00361F30"/>
    <w:rsid w:val="00361F3A"/>
    <w:rsid w:val="00361FAB"/>
    <w:rsid w:val="0036207B"/>
    <w:rsid w:val="00362123"/>
    <w:rsid w:val="00362154"/>
    <w:rsid w:val="003621A3"/>
    <w:rsid w:val="003621C6"/>
    <w:rsid w:val="0036226A"/>
    <w:rsid w:val="003622C9"/>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BE9"/>
    <w:rsid w:val="00364C11"/>
    <w:rsid w:val="00364DC2"/>
    <w:rsid w:val="00365061"/>
    <w:rsid w:val="0036517D"/>
    <w:rsid w:val="003651D8"/>
    <w:rsid w:val="00365287"/>
    <w:rsid w:val="003652A0"/>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5C"/>
    <w:rsid w:val="00366676"/>
    <w:rsid w:val="0036673C"/>
    <w:rsid w:val="003667FE"/>
    <w:rsid w:val="0036680E"/>
    <w:rsid w:val="00366D03"/>
    <w:rsid w:val="00366D39"/>
    <w:rsid w:val="00366D7F"/>
    <w:rsid w:val="00367039"/>
    <w:rsid w:val="00367079"/>
    <w:rsid w:val="003670EA"/>
    <w:rsid w:val="0036719F"/>
    <w:rsid w:val="0036724B"/>
    <w:rsid w:val="0036728E"/>
    <w:rsid w:val="0036730E"/>
    <w:rsid w:val="00367362"/>
    <w:rsid w:val="00367586"/>
    <w:rsid w:val="003675B2"/>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0A"/>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8E5"/>
    <w:rsid w:val="00372997"/>
    <w:rsid w:val="00372A83"/>
    <w:rsid w:val="00372B36"/>
    <w:rsid w:val="00372BD6"/>
    <w:rsid w:val="00372CE3"/>
    <w:rsid w:val="00372CE6"/>
    <w:rsid w:val="00372D16"/>
    <w:rsid w:val="00372D3F"/>
    <w:rsid w:val="00372D6F"/>
    <w:rsid w:val="00372DFC"/>
    <w:rsid w:val="00372E1C"/>
    <w:rsid w:val="00372E42"/>
    <w:rsid w:val="00372EBB"/>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4C"/>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5EF"/>
    <w:rsid w:val="00376611"/>
    <w:rsid w:val="0037662B"/>
    <w:rsid w:val="00376642"/>
    <w:rsid w:val="003767B3"/>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7D6"/>
    <w:rsid w:val="00377983"/>
    <w:rsid w:val="003779A3"/>
    <w:rsid w:val="00377A88"/>
    <w:rsid w:val="00377A95"/>
    <w:rsid w:val="00377AA6"/>
    <w:rsid w:val="00377B1F"/>
    <w:rsid w:val="00377BF3"/>
    <w:rsid w:val="00377C1E"/>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6FB"/>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6A2"/>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AE"/>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7E9"/>
    <w:rsid w:val="003848B5"/>
    <w:rsid w:val="003849CF"/>
    <w:rsid w:val="00384ADD"/>
    <w:rsid w:val="00384B10"/>
    <w:rsid w:val="00384B44"/>
    <w:rsid w:val="00384B4F"/>
    <w:rsid w:val="00384B50"/>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BF3"/>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62B"/>
    <w:rsid w:val="0038786F"/>
    <w:rsid w:val="003879D3"/>
    <w:rsid w:val="003879F5"/>
    <w:rsid w:val="00387AB8"/>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1CD"/>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15"/>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2E1"/>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DED"/>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27"/>
    <w:rsid w:val="00396146"/>
    <w:rsid w:val="0039614C"/>
    <w:rsid w:val="0039615D"/>
    <w:rsid w:val="003961B0"/>
    <w:rsid w:val="0039624D"/>
    <w:rsid w:val="0039636C"/>
    <w:rsid w:val="00396475"/>
    <w:rsid w:val="0039653A"/>
    <w:rsid w:val="0039654B"/>
    <w:rsid w:val="00396550"/>
    <w:rsid w:val="0039662F"/>
    <w:rsid w:val="003966B1"/>
    <w:rsid w:val="003966BB"/>
    <w:rsid w:val="00396791"/>
    <w:rsid w:val="003968A2"/>
    <w:rsid w:val="003968C8"/>
    <w:rsid w:val="00396914"/>
    <w:rsid w:val="00396932"/>
    <w:rsid w:val="00396A25"/>
    <w:rsid w:val="00396A96"/>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5F9"/>
    <w:rsid w:val="00397629"/>
    <w:rsid w:val="003976B9"/>
    <w:rsid w:val="003976BD"/>
    <w:rsid w:val="00397738"/>
    <w:rsid w:val="003977C3"/>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53"/>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7AB"/>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71"/>
    <w:rsid w:val="003A37D0"/>
    <w:rsid w:val="003A37E2"/>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11"/>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8"/>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8F0"/>
    <w:rsid w:val="003A5AE9"/>
    <w:rsid w:val="003A5AEE"/>
    <w:rsid w:val="003A5AFF"/>
    <w:rsid w:val="003A5B11"/>
    <w:rsid w:val="003A5B2C"/>
    <w:rsid w:val="003A5B8C"/>
    <w:rsid w:val="003A5B93"/>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04"/>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4C"/>
    <w:rsid w:val="003A7456"/>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93"/>
    <w:rsid w:val="003B00B6"/>
    <w:rsid w:val="003B00C9"/>
    <w:rsid w:val="003B00CF"/>
    <w:rsid w:val="003B0245"/>
    <w:rsid w:val="003B04F0"/>
    <w:rsid w:val="003B05EC"/>
    <w:rsid w:val="003B06C3"/>
    <w:rsid w:val="003B08BD"/>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2E"/>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1FC1"/>
    <w:rsid w:val="003B2074"/>
    <w:rsid w:val="003B20B4"/>
    <w:rsid w:val="003B2256"/>
    <w:rsid w:val="003B2353"/>
    <w:rsid w:val="003B23FF"/>
    <w:rsid w:val="003B245F"/>
    <w:rsid w:val="003B24ED"/>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8D"/>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12"/>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7F"/>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1C"/>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0D"/>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5C9"/>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A"/>
    <w:rsid w:val="003C478E"/>
    <w:rsid w:val="003C486F"/>
    <w:rsid w:val="003C4987"/>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348"/>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3B8"/>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0C"/>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3D0"/>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478"/>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956"/>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446"/>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13"/>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0"/>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69A"/>
    <w:rsid w:val="003D6728"/>
    <w:rsid w:val="003D6729"/>
    <w:rsid w:val="003D681F"/>
    <w:rsid w:val="003D6895"/>
    <w:rsid w:val="003D68C1"/>
    <w:rsid w:val="003D6958"/>
    <w:rsid w:val="003D6A41"/>
    <w:rsid w:val="003D6B93"/>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27"/>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B44"/>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16D"/>
    <w:rsid w:val="003E1225"/>
    <w:rsid w:val="003E12A4"/>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8"/>
    <w:rsid w:val="003E29EE"/>
    <w:rsid w:val="003E2B0A"/>
    <w:rsid w:val="003E2B40"/>
    <w:rsid w:val="003E2BFD"/>
    <w:rsid w:val="003E2C2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7"/>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8D0"/>
    <w:rsid w:val="003E491E"/>
    <w:rsid w:val="003E493F"/>
    <w:rsid w:val="003E49AF"/>
    <w:rsid w:val="003E49E8"/>
    <w:rsid w:val="003E4A8E"/>
    <w:rsid w:val="003E4C97"/>
    <w:rsid w:val="003E4CA7"/>
    <w:rsid w:val="003E4D5E"/>
    <w:rsid w:val="003E4E1F"/>
    <w:rsid w:val="003E4EA7"/>
    <w:rsid w:val="003E4F0B"/>
    <w:rsid w:val="003E4FA7"/>
    <w:rsid w:val="003E50E6"/>
    <w:rsid w:val="003E5102"/>
    <w:rsid w:val="003E51AE"/>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47"/>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0C"/>
    <w:rsid w:val="003E6A3E"/>
    <w:rsid w:val="003E6B1F"/>
    <w:rsid w:val="003E6B76"/>
    <w:rsid w:val="003E6B90"/>
    <w:rsid w:val="003E6BA7"/>
    <w:rsid w:val="003E6BAA"/>
    <w:rsid w:val="003E6BB4"/>
    <w:rsid w:val="003E6BD9"/>
    <w:rsid w:val="003E6C62"/>
    <w:rsid w:val="003E6CCC"/>
    <w:rsid w:val="003E6CF3"/>
    <w:rsid w:val="003E6D55"/>
    <w:rsid w:val="003E6D61"/>
    <w:rsid w:val="003E6D7B"/>
    <w:rsid w:val="003E6DFD"/>
    <w:rsid w:val="003E6E6D"/>
    <w:rsid w:val="003E6EF5"/>
    <w:rsid w:val="003E700E"/>
    <w:rsid w:val="003E71BF"/>
    <w:rsid w:val="003E72D9"/>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BF"/>
    <w:rsid w:val="003E7FDA"/>
    <w:rsid w:val="003F0065"/>
    <w:rsid w:val="003F00ED"/>
    <w:rsid w:val="003F00FE"/>
    <w:rsid w:val="003F010D"/>
    <w:rsid w:val="003F0156"/>
    <w:rsid w:val="003F01B7"/>
    <w:rsid w:val="003F01C0"/>
    <w:rsid w:val="003F032F"/>
    <w:rsid w:val="003F034E"/>
    <w:rsid w:val="003F0367"/>
    <w:rsid w:val="003F0371"/>
    <w:rsid w:val="003F0534"/>
    <w:rsid w:val="003F0554"/>
    <w:rsid w:val="003F055F"/>
    <w:rsid w:val="003F056C"/>
    <w:rsid w:val="003F05A1"/>
    <w:rsid w:val="003F05F5"/>
    <w:rsid w:val="003F068B"/>
    <w:rsid w:val="003F06E6"/>
    <w:rsid w:val="003F0773"/>
    <w:rsid w:val="003F0898"/>
    <w:rsid w:val="003F08F2"/>
    <w:rsid w:val="003F096A"/>
    <w:rsid w:val="003F09CA"/>
    <w:rsid w:val="003F09E5"/>
    <w:rsid w:val="003F0AE9"/>
    <w:rsid w:val="003F0C6D"/>
    <w:rsid w:val="003F0C90"/>
    <w:rsid w:val="003F0D58"/>
    <w:rsid w:val="003F0D97"/>
    <w:rsid w:val="003F0E5F"/>
    <w:rsid w:val="003F1097"/>
    <w:rsid w:val="003F1115"/>
    <w:rsid w:val="003F115B"/>
    <w:rsid w:val="003F1197"/>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46"/>
    <w:rsid w:val="003F1C86"/>
    <w:rsid w:val="003F1CF0"/>
    <w:rsid w:val="003F1D2C"/>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84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44"/>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90"/>
    <w:rsid w:val="003F43D0"/>
    <w:rsid w:val="003F43EB"/>
    <w:rsid w:val="003F4404"/>
    <w:rsid w:val="003F4414"/>
    <w:rsid w:val="003F465D"/>
    <w:rsid w:val="003F4680"/>
    <w:rsid w:val="003F4859"/>
    <w:rsid w:val="003F4868"/>
    <w:rsid w:val="003F489F"/>
    <w:rsid w:val="003F48BD"/>
    <w:rsid w:val="003F48D3"/>
    <w:rsid w:val="003F4993"/>
    <w:rsid w:val="003F4A1F"/>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2F1"/>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08"/>
    <w:rsid w:val="003F6FA4"/>
    <w:rsid w:val="003F6FE8"/>
    <w:rsid w:val="003F707C"/>
    <w:rsid w:val="003F7092"/>
    <w:rsid w:val="003F71B2"/>
    <w:rsid w:val="003F72D8"/>
    <w:rsid w:val="003F72E0"/>
    <w:rsid w:val="003F7362"/>
    <w:rsid w:val="003F73BB"/>
    <w:rsid w:val="003F73BF"/>
    <w:rsid w:val="003F73CE"/>
    <w:rsid w:val="003F7684"/>
    <w:rsid w:val="003F76B8"/>
    <w:rsid w:val="003F7726"/>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A98"/>
    <w:rsid w:val="00400B13"/>
    <w:rsid w:val="00400B32"/>
    <w:rsid w:val="00400B64"/>
    <w:rsid w:val="00400B81"/>
    <w:rsid w:val="00400D09"/>
    <w:rsid w:val="00400D58"/>
    <w:rsid w:val="00400DDB"/>
    <w:rsid w:val="00400ECD"/>
    <w:rsid w:val="00400FE1"/>
    <w:rsid w:val="0040107F"/>
    <w:rsid w:val="004010E6"/>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DB3"/>
    <w:rsid w:val="00401FA7"/>
    <w:rsid w:val="00401FE8"/>
    <w:rsid w:val="0040201D"/>
    <w:rsid w:val="004020A2"/>
    <w:rsid w:val="0040211B"/>
    <w:rsid w:val="004021E9"/>
    <w:rsid w:val="00402217"/>
    <w:rsid w:val="0040228E"/>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C5D"/>
    <w:rsid w:val="00404D8D"/>
    <w:rsid w:val="00404DAA"/>
    <w:rsid w:val="00404DF8"/>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62B"/>
    <w:rsid w:val="00405681"/>
    <w:rsid w:val="004056F4"/>
    <w:rsid w:val="004058B0"/>
    <w:rsid w:val="00405A6D"/>
    <w:rsid w:val="00405ABA"/>
    <w:rsid w:val="00405BB8"/>
    <w:rsid w:val="00405C27"/>
    <w:rsid w:val="00405C5B"/>
    <w:rsid w:val="00405D36"/>
    <w:rsid w:val="00405D72"/>
    <w:rsid w:val="00405DA7"/>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B6"/>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18"/>
    <w:rsid w:val="00407D4F"/>
    <w:rsid w:val="00407D5B"/>
    <w:rsid w:val="00407D5F"/>
    <w:rsid w:val="00407DAE"/>
    <w:rsid w:val="00407FE1"/>
    <w:rsid w:val="0041004E"/>
    <w:rsid w:val="0041004F"/>
    <w:rsid w:val="0041006F"/>
    <w:rsid w:val="00410136"/>
    <w:rsid w:val="00410182"/>
    <w:rsid w:val="004101C9"/>
    <w:rsid w:val="004102C9"/>
    <w:rsid w:val="004102E6"/>
    <w:rsid w:val="00410317"/>
    <w:rsid w:val="0041036D"/>
    <w:rsid w:val="004103C3"/>
    <w:rsid w:val="004103EA"/>
    <w:rsid w:val="004104A6"/>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4"/>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3C3"/>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DA9"/>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8F8"/>
    <w:rsid w:val="00414944"/>
    <w:rsid w:val="00414959"/>
    <w:rsid w:val="00414967"/>
    <w:rsid w:val="00414994"/>
    <w:rsid w:val="004149B7"/>
    <w:rsid w:val="004149D2"/>
    <w:rsid w:val="00414A8B"/>
    <w:rsid w:val="00414B2B"/>
    <w:rsid w:val="00414B3B"/>
    <w:rsid w:val="00414BB2"/>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83"/>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B84"/>
    <w:rsid w:val="00415C59"/>
    <w:rsid w:val="00415C5B"/>
    <w:rsid w:val="00415C7F"/>
    <w:rsid w:val="00415CB2"/>
    <w:rsid w:val="00415CDF"/>
    <w:rsid w:val="00415DC2"/>
    <w:rsid w:val="00415E39"/>
    <w:rsid w:val="00415EB3"/>
    <w:rsid w:val="00415EF2"/>
    <w:rsid w:val="00415F6C"/>
    <w:rsid w:val="0041607A"/>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69"/>
    <w:rsid w:val="00416B84"/>
    <w:rsid w:val="00416CE8"/>
    <w:rsid w:val="00416D7F"/>
    <w:rsid w:val="00416E09"/>
    <w:rsid w:val="00416ED0"/>
    <w:rsid w:val="00416EF6"/>
    <w:rsid w:val="00416F19"/>
    <w:rsid w:val="00416F83"/>
    <w:rsid w:val="00416F94"/>
    <w:rsid w:val="00416FB0"/>
    <w:rsid w:val="0041703A"/>
    <w:rsid w:val="00417060"/>
    <w:rsid w:val="00417193"/>
    <w:rsid w:val="00417241"/>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B33"/>
    <w:rsid w:val="00417C6F"/>
    <w:rsid w:val="00417CC8"/>
    <w:rsid w:val="00417CD3"/>
    <w:rsid w:val="00417D2E"/>
    <w:rsid w:val="00417ED4"/>
    <w:rsid w:val="00417F5D"/>
    <w:rsid w:val="00417F5E"/>
    <w:rsid w:val="00417F98"/>
    <w:rsid w:val="00417FBD"/>
    <w:rsid w:val="00417FEF"/>
    <w:rsid w:val="0042002F"/>
    <w:rsid w:val="00420105"/>
    <w:rsid w:val="004201D7"/>
    <w:rsid w:val="00420475"/>
    <w:rsid w:val="00420505"/>
    <w:rsid w:val="0042065A"/>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AE7"/>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5D"/>
    <w:rsid w:val="00425687"/>
    <w:rsid w:val="00425732"/>
    <w:rsid w:val="004258AF"/>
    <w:rsid w:val="00425961"/>
    <w:rsid w:val="004259A4"/>
    <w:rsid w:val="004259CD"/>
    <w:rsid w:val="00425A11"/>
    <w:rsid w:val="00425A90"/>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94"/>
    <w:rsid w:val="004267DE"/>
    <w:rsid w:val="004268ED"/>
    <w:rsid w:val="0042692C"/>
    <w:rsid w:val="00426931"/>
    <w:rsid w:val="00426941"/>
    <w:rsid w:val="00426A94"/>
    <w:rsid w:val="00426A9A"/>
    <w:rsid w:val="00426B19"/>
    <w:rsid w:val="00426B20"/>
    <w:rsid w:val="00426B57"/>
    <w:rsid w:val="00426BE0"/>
    <w:rsid w:val="00426D33"/>
    <w:rsid w:val="00426F03"/>
    <w:rsid w:val="00426F0C"/>
    <w:rsid w:val="00426F13"/>
    <w:rsid w:val="00426FAB"/>
    <w:rsid w:val="00426FE1"/>
    <w:rsid w:val="00426FEF"/>
    <w:rsid w:val="004270E3"/>
    <w:rsid w:val="00427100"/>
    <w:rsid w:val="004271C4"/>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B8"/>
    <w:rsid w:val="004304C8"/>
    <w:rsid w:val="004304FC"/>
    <w:rsid w:val="00430631"/>
    <w:rsid w:val="00430634"/>
    <w:rsid w:val="00430640"/>
    <w:rsid w:val="0043069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878"/>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CA"/>
    <w:rsid w:val="004327F8"/>
    <w:rsid w:val="00432817"/>
    <w:rsid w:val="00432972"/>
    <w:rsid w:val="00432A86"/>
    <w:rsid w:val="00432B03"/>
    <w:rsid w:val="00432B10"/>
    <w:rsid w:val="00432B95"/>
    <w:rsid w:val="00432BA0"/>
    <w:rsid w:val="00432BE0"/>
    <w:rsid w:val="00432C03"/>
    <w:rsid w:val="00432C31"/>
    <w:rsid w:val="00432CA8"/>
    <w:rsid w:val="00432EAA"/>
    <w:rsid w:val="00432EB4"/>
    <w:rsid w:val="00432EC7"/>
    <w:rsid w:val="00432EEB"/>
    <w:rsid w:val="00432F5D"/>
    <w:rsid w:val="00432F92"/>
    <w:rsid w:val="004330B9"/>
    <w:rsid w:val="004330F0"/>
    <w:rsid w:val="00433206"/>
    <w:rsid w:val="00433244"/>
    <w:rsid w:val="00433245"/>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AF"/>
    <w:rsid w:val="004340C2"/>
    <w:rsid w:val="00434119"/>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EF3"/>
    <w:rsid w:val="00435F0A"/>
    <w:rsid w:val="00435F53"/>
    <w:rsid w:val="0043607F"/>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48B"/>
    <w:rsid w:val="004404C6"/>
    <w:rsid w:val="00440517"/>
    <w:rsid w:val="00440560"/>
    <w:rsid w:val="004405D8"/>
    <w:rsid w:val="004406F9"/>
    <w:rsid w:val="00440723"/>
    <w:rsid w:val="00440757"/>
    <w:rsid w:val="004408CC"/>
    <w:rsid w:val="00440906"/>
    <w:rsid w:val="00440941"/>
    <w:rsid w:val="004409EC"/>
    <w:rsid w:val="00440A1A"/>
    <w:rsid w:val="00440A22"/>
    <w:rsid w:val="00440B00"/>
    <w:rsid w:val="00440B24"/>
    <w:rsid w:val="00440B31"/>
    <w:rsid w:val="00440B8A"/>
    <w:rsid w:val="00440C2F"/>
    <w:rsid w:val="00440CDB"/>
    <w:rsid w:val="00440D52"/>
    <w:rsid w:val="00440D55"/>
    <w:rsid w:val="00440D7F"/>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4C6"/>
    <w:rsid w:val="0044154E"/>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4CD"/>
    <w:rsid w:val="004425E3"/>
    <w:rsid w:val="00442650"/>
    <w:rsid w:val="00442755"/>
    <w:rsid w:val="0044275A"/>
    <w:rsid w:val="0044276E"/>
    <w:rsid w:val="004428AB"/>
    <w:rsid w:val="004429CC"/>
    <w:rsid w:val="00442A2B"/>
    <w:rsid w:val="00442A55"/>
    <w:rsid w:val="00442A7F"/>
    <w:rsid w:val="00442AD4"/>
    <w:rsid w:val="00442B4C"/>
    <w:rsid w:val="00442B85"/>
    <w:rsid w:val="00442B8E"/>
    <w:rsid w:val="00442CEB"/>
    <w:rsid w:val="00442E04"/>
    <w:rsid w:val="00442E3F"/>
    <w:rsid w:val="00442EB5"/>
    <w:rsid w:val="00442F63"/>
    <w:rsid w:val="00442FB2"/>
    <w:rsid w:val="00442FF0"/>
    <w:rsid w:val="0044306C"/>
    <w:rsid w:val="0044308D"/>
    <w:rsid w:val="004430C5"/>
    <w:rsid w:val="004430E2"/>
    <w:rsid w:val="004431C6"/>
    <w:rsid w:val="00443246"/>
    <w:rsid w:val="004432A9"/>
    <w:rsid w:val="004432F9"/>
    <w:rsid w:val="00443372"/>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9F"/>
    <w:rsid w:val="00443FB7"/>
    <w:rsid w:val="00443FBD"/>
    <w:rsid w:val="0044407F"/>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8C1"/>
    <w:rsid w:val="0044593E"/>
    <w:rsid w:val="0044594D"/>
    <w:rsid w:val="00445986"/>
    <w:rsid w:val="004459A6"/>
    <w:rsid w:val="00445A32"/>
    <w:rsid w:val="00445A4F"/>
    <w:rsid w:val="00445A87"/>
    <w:rsid w:val="00445B66"/>
    <w:rsid w:val="00445C45"/>
    <w:rsid w:val="00445C70"/>
    <w:rsid w:val="00445C8C"/>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22"/>
    <w:rsid w:val="0045053A"/>
    <w:rsid w:val="00450554"/>
    <w:rsid w:val="0045065B"/>
    <w:rsid w:val="00450671"/>
    <w:rsid w:val="0045069F"/>
    <w:rsid w:val="00450916"/>
    <w:rsid w:val="00450969"/>
    <w:rsid w:val="004509A8"/>
    <w:rsid w:val="004509CC"/>
    <w:rsid w:val="00450AB9"/>
    <w:rsid w:val="00450B6B"/>
    <w:rsid w:val="00450BB1"/>
    <w:rsid w:val="00450C25"/>
    <w:rsid w:val="00450C44"/>
    <w:rsid w:val="00450DC1"/>
    <w:rsid w:val="00450E37"/>
    <w:rsid w:val="00450E64"/>
    <w:rsid w:val="00450F13"/>
    <w:rsid w:val="00450FB8"/>
    <w:rsid w:val="00450FF7"/>
    <w:rsid w:val="0045118B"/>
    <w:rsid w:val="0045118C"/>
    <w:rsid w:val="004511C6"/>
    <w:rsid w:val="004512D0"/>
    <w:rsid w:val="00451331"/>
    <w:rsid w:val="00451375"/>
    <w:rsid w:val="0045137F"/>
    <w:rsid w:val="004513C6"/>
    <w:rsid w:val="00451437"/>
    <w:rsid w:val="004514AF"/>
    <w:rsid w:val="004514BC"/>
    <w:rsid w:val="004514F0"/>
    <w:rsid w:val="00451566"/>
    <w:rsid w:val="00451572"/>
    <w:rsid w:val="004515D4"/>
    <w:rsid w:val="004515DB"/>
    <w:rsid w:val="0045167D"/>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1E"/>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3A"/>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27"/>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26"/>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AEC"/>
    <w:rsid w:val="00457C52"/>
    <w:rsid w:val="00457C79"/>
    <w:rsid w:val="00457D53"/>
    <w:rsid w:val="00457DB1"/>
    <w:rsid w:val="00457DC0"/>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B9E"/>
    <w:rsid w:val="00460C0F"/>
    <w:rsid w:val="00460DB9"/>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1D9D"/>
    <w:rsid w:val="00461DA6"/>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A3E"/>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71"/>
    <w:rsid w:val="004632FA"/>
    <w:rsid w:val="00463418"/>
    <w:rsid w:val="00463441"/>
    <w:rsid w:val="00463446"/>
    <w:rsid w:val="0046356B"/>
    <w:rsid w:val="0046363F"/>
    <w:rsid w:val="0046367E"/>
    <w:rsid w:val="004638A7"/>
    <w:rsid w:val="00463907"/>
    <w:rsid w:val="00463A06"/>
    <w:rsid w:val="00463B17"/>
    <w:rsid w:val="00463B56"/>
    <w:rsid w:val="00463BA3"/>
    <w:rsid w:val="00463BB1"/>
    <w:rsid w:val="00463BCA"/>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58"/>
    <w:rsid w:val="00466A9A"/>
    <w:rsid w:val="00466AC7"/>
    <w:rsid w:val="00466AF7"/>
    <w:rsid w:val="00466C18"/>
    <w:rsid w:val="00466D20"/>
    <w:rsid w:val="00466D58"/>
    <w:rsid w:val="00466D82"/>
    <w:rsid w:val="00466F6C"/>
    <w:rsid w:val="00466FCF"/>
    <w:rsid w:val="00467042"/>
    <w:rsid w:val="0046708F"/>
    <w:rsid w:val="004670DB"/>
    <w:rsid w:val="00467243"/>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69"/>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3C"/>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2E"/>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5D"/>
    <w:rsid w:val="00472CCA"/>
    <w:rsid w:val="00472CFB"/>
    <w:rsid w:val="00472D5F"/>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760"/>
    <w:rsid w:val="00474840"/>
    <w:rsid w:val="00474990"/>
    <w:rsid w:val="004749B9"/>
    <w:rsid w:val="00474A67"/>
    <w:rsid w:val="00474AFD"/>
    <w:rsid w:val="00474BC2"/>
    <w:rsid w:val="00474C38"/>
    <w:rsid w:val="00474C40"/>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BAA"/>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770"/>
    <w:rsid w:val="0047689A"/>
    <w:rsid w:val="004768BC"/>
    <w:rsid w:val="004768CB"/>
    <w:rsid w:val="004768F5"/>
    <w:rsid w:val="00476959"/>
    <w:rsid w:val="00476A8D"/>
    <w:rsid w:val="00476B0F"/>
    <w:rsid w:val="00476BA6"/>
    <w:rsid w:val="00476BEE"/>
    <w:rsid w:val="00476C04"/>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ECC"/>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6"/>
    <w:rsid w:val="0048155F"/>
    <w:rsid w:val="004815A9"/>
    <w:rsid w:val="004815AB"/>
    <w:rsid w:val="00481607"/>
    <w:rsid w:val="00481718"/>
    <w:rsid w:val="00481769"/>
    <w:rsid w:val="004818B2"/>
    <w:rsid w:val="0048196D"/>
    <w:rsid w:val="00481988"/>
    <w:rsid w:val="00481B24"/>
    <w:rsid w:val="00481BC5"/>
    <w:rsid w:val="00481C6D"/>
    <w:rsid w:val="00481D55"/>
    <w:rsid w:val="00481EA8"/>
    <w:rsid w:val="00481EB6"/>
    <w:rsid w:val="00481F4B"/>
    <w:rsid w:val="00482079"/>
    <w:rsid w:val="00482117"/>
    <w:rsid w:val="00482148"/>
    <w:rsid w:val="004822CC"/>
    <w:rsid w:val="004822D6"/>
    <w:rsid w:val="004823F5"/>
    <w:rsid w:val="0048247B"/>
    <w:rsid w:val="00482505"/>
    <w:rsid w:val="00482558"/>
    <w:rsid w:val="00482577"/>
    <w:rsid w:val="004825CD"/>
    <w:rsid w:val="00482696"/>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2A"/>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BB2"/>
    <w:rsid w:val="00484CC7"/>
    <w:rsid w:val="00484CDB"/>
    <w:rsid w:val="00484D05"/>
    <w:rsid w:val="00484E12"/>
    <w:rsid w:val="00484E67"/>
    <w:rsid w:val="00484EE2"/>
    <w:rsid w:val="00484F2E"/>
    <w:rsid w:val="00484F32"/>
    <w:rsid w:val="00484F3A"/>
    <w:rsid w:val="0048506B"/>
    <w:rsid w:val="004850C0"/>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8E"/>
    <w:rsid w:val="004870E8"/>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404"/>
    <w:rsid w:val="00490596"/>
    <w:rsid w:val="0049060F"/>
    <w:rsid w:val="00490715"/>
    <w:rsid w:val="00490898"/>
    <w:rsid w:val="004908D0"/>
    <w:rsid w:val="0049091E"/>
    <w:rsid w:val="00490A74"/>
    <w:rsid w:val="00490B46"/>
    <w:rsid w:val="00490C02"/>
    <w:rsid w:val="00490C77"/>
    <w:rsid w:val="00490C9D"/>
    <w:rsid w:val="00490CAD"/>
    <w:rsid w:val="00490CBF"/>
    <w:rsid w:val="00490DFF"/>
    <w:rsid w:val="00490E80"/>
    <w:rsid w:val="00490EA5"/>
    <w:rsid w:val="00490F14"/>
    <w:rsid w:val="00490F5F"/>
    <w:rsid w:val="00490F6F"/>
    <w:rsid w:val="00490FBB"/>
    <w:rsid w:val="00490FE6"/>
    <w:rsid w:val="00491007"/>
    <w:rsid w:val="0049107A"/>
    <w:rsid w:val="00491094"/>
    <w:rsid w:val="004910BA"/>
    <w:rsid w:val="0049114B"/>
    <w:rsid w:val="00491153"/>
    <w:rsid w:val="004911A8"/>
    <w:rsid w:val="004912A2"/>
    <w:rsid w:val="004913A4"/>
    <w:rsid w:val="00491421"/>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5F6"/>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6F3"/>
    <w:rsid w:val="0049371C"/>
    <w:rsid w:val="00493863"/>
    <w:rsid w:val="004938CC"/>
    <w:rsid w:val="00493914"/>
    <w:rsid w:val="00493A47"/>
    <w:rsid w:val="00493A4D"/>
    <w:rsid w:val="00493AAD"/>
    <w:rsid w:val="00493AB1"/>
    <w:rsid w:val="00493C14"/>
    <w:rsid w:val="00493C6C"/>
    <w:rsid w:val="00493CE0"/>
    <w:rsid w:val="00493DB8"/>
    <w:rsid w:val="00493DD6"/>
    <w:rsid w:val="00493DE4"/>
    <w:rsid w:val="00493E08"/>
    <w:rsid w:val="00493E75"/>
    <w:rsid w:val="00493ED4"/>
    <w:rsid w:val="00493EE4"/>
    <w:rsid w:val="00493F42"/>
    <w:rsid w:val="00493F57"/>
    <w:rsid w:val="00493F9F"/>
    <w:rsid w:val="0049405D"/>
    <w:rsid w:val="00494079"/>
    <w:rsid w:val="004940E4"/>
    <w:rsid w:val="004943BA"/>
    <w:rsid w:val="00494405"/>
    <w:rsid w:val="00494466"/>
    <w:rsid w:val="00494469"/>
    <w:rsid w:val="0049446D"/>
    <w:rsid w:val="004944EF"/>
    <w:rsid w:val="00494582"/>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7F"/>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3B"/>
    <w:rsid w:val="00496775"/>
    <w:rsid w:val="004967A3"/>
    <w:rsid w:val="004967D3"/>
    <w:rsid w:val="004967FC"/>
    <w:rsid w:val="00496873"/>
    <w:rsid w:val="004968D7"/>
    <w:rsid w:val="00496969"/>
    <w:rsid w:val="0049696A"/>
    <w:rsid w:val="00496999"/>
    <w:rsid w:val="00496A0A"/>
    <w:rsid w:val="00496A99"/>
    <w:rsid w:val="00496AFE"/>
    <w:rsid w:val="00496B04"/>
    <w:rsid w:val="00496B69"/>
    <w:rsid w:val="00496BA3"/>
    <w:rsid w:val="00496BED"/>
    <w:rsid w:val="00496BF5"/>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2CF"/>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55"/>
    <w:rsid w:val="00497E74"/>
    <w:rsid w:val="00497EB2"/>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B5"/>
    <w:rsid w:val="004A18C1"/>
    <w:rsid w:val="004A192E"/>
    <w:rsid w:val="004A1936"/>
    <w:rsid w:val="004A19A6"/>
    <w:rsid w:val="004A1B60"/>
    <w:rsid w:val="004A1C14"/>
    <w:rsid w:val="004A1C80"/>
    <w:rsid w:val="004A1D09"/>
    <w:rsid w:val="004A1D4E"/>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31"/>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4F"/>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BC3"/>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3FC"/>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BBA"/>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AB4"/>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E2"/>
    <w:rsid w:val="004B0EDC"/>
    <w:rsid w:val="004B0FB5"/>
    <w:rsid w:val="004B0FCC"/>
    <w:rsid w:val="004B105D"/>
    <w:rsid w:val="004B1087"/>
    <w:rsid w:val="004B113B"/>
    <w:rsid w:val="004B1188"/>
    <w:rsid w:val="004B11DC"/>
    <w:rsid w:val="004B11E9"/>
    <w:rsid w:val="004B1210"/>
    <w:rsid w:val="004B1308"/>
    <w:rsid w:val="004B1319"/>
    <w:rsid w:val="004B136E"/>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11"/>
    <w:rsid w:val="004B243E"/>
    <w:rsid w:val="004B24CD"/>
    <w:rsid w:val="004B24E5"/>
    <w:rsid w:val="004B24FC"/>
    <w:rsid w:val="004B2540"/>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E59"/>
    <w:rsid w:val="004B2F02"/>
    <w:rsid w:val="004B2F26"/>
    <w:rsid w:val="004B2F4F"/>
    <w:rsid w:val="004B2FD5"/>
    <w:rsid w:val="004B2FEF"/>
    <w:rsid w:val="004B303D"/>
    <w:rsid w:val="004B3054"/>
    <w:rsid w:val="004B30CC"/>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03"/>
    <w:rsid w:val="004B3C99"/>
    <w:rsid w:val="004B3EBE"/>
    <w:rsid w:val="004B3FF4"/>
    <w:rsid w:val="004B4138"/>
    <w:rsid w:val="004B415A"/>
    <w:rsid w:val="004B4169"/>
    <w:rsid w:val="004B41BF"/>
    <w:rsid w:val="004B4344"/>
    <w:rsid w:val="004B43E2"/>
    <w:rsid w:val="004B4507"/>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50"/>
    <w:rsid w:val="004B53A6"/>
    <w:rsid w:val="004B53E5"/>
    <w:rsid w:val="004B54F4"/>
    <w:rsid w:val="004B5609"/>
    <w:rsid w:val="004B56B9"/>
    <w:rsid w:val="004B57D1"/>
    <w:rsid w:val="004B580C"/>
    <w:rsid w:val="004B58AE"/>
    <w:rsid w:val="004B58BB"/>
    <w:rsid w:val="004B598E"/>
    <w:rsid w:val="004B5A13"/>
    <w:rsid w:val="004B5A54"/>
    <w:rsid w:val="004B5B2F"/>
    <w:rsid w:val="004B5B83"/>
    <w:rsid w:val="004B5BB2"/>
    <w:rsid w:val="004B5C67"/>
    <w:rsid w:val="004B5D4E"/>
    <w:rsid w:val="004B5DDF"/>
    <w:rsid w:val="004B5F11"/>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827"/>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5"/>
    <w:rsid w:val="004C2ADE"/>
    <w:rsid w:val="004C2B1A"/>
    <w:rsid w:val="004C2B2D"/>
    <w:rsid w:val="004C2B82"/>
    <w:rsid w:val="004C2BAB"/>
    <w:rsid w:val="004C2CEF"/>
    <w:rsid w:val="004C2EA5"/>
    <w:rsid w:val="004C2F7A"/>
    <w:rsid w:val="004C2FA4"/>
    <w:rsid w:val="004C3167"/>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B10"/>
    <w:rsid w:val="004C4C08"/>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06"/>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EA4"/>
    <w:rsid w:val="004C6F30"/>
    <w:rsid w:val="004C70B6"/>
    <w:rsid w:val="004C70DB"/>
    <w:rsid w:val="004C71AD"/>
    <w:rsid w:val="004C7264"/>
    <w:rsid w:val="004C7335"/>
    <w:rsid w:val="004C746B"/>
    <w:rsid w:val="004C74D6"/>
    <w:rsid w:val="004C7563"/>
    <w:rsid w:val="004C76A2"/>
    <w:rsid w:val="004C785D"/>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1F5"/>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A8"/>
    <w:rsid w:val="004D1CDB"/>
    <w:rsid w:val="004D1D3C"/>
    <w:rsid w:val="004D1D52"/>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4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EB4"/>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EC9"/>
    <w:rsid w:val="004D4FC9"/>
    <w:rsid w:val="004D4FEF"/>
    <w:rsid w:val="004D5048"/>
    <w:rsid w:val="004D5232"/>
    <w:rsid w:val="004D5265"/>
    <w:rsid w:val="004D5396"/>
    <w:rsid w:val="004D5500"/>
    <w:rsid w:val="004D5660"/>
    <w:rsid w:val="004D577B"/>
    <w:rsid w:val="004D5860"/>
    <w:rsid w:val="004D58BC"/>
    <w:rsid w:val="004D5965"/>
    <w:rsid w:val="004D5A3E"/>
    <w:rsid w:val="004D5A6D"/>
    <w:rsid w:val="004D5AAA"/>
    <w:rsid w:val="004D5B6D"/>
    <w:rsid w:val="004D5BED"/>
    <w:rsid w:val="004D5C21"/>
    <w:rsid w:val="004D5C74"/>
    <w:rsid w:val="004D5D0A"/>
    <w:rsid w:val="004D5D37"/>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5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1"/>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4DD"/>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ABE"/>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CF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47C"/>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C7A"/>
    <w:rsid w:val="004F0D61"/>
    <w:rsid w:val="004F0D6C"/>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3F3"/>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1FC4"/>
    <w:rsid w:val="004F2036"/>
    <w:rsid w:val="004F2231"/>
    <w:rsid w:val="004F22AD"/>
    <w:rsid w:val="004F232C"/>
    <w:rsid w:val="004F2387"/>
    <w:rsid w:val="004F23B5"/>
    <w:rsid w:val="004F2476"/>
    <w:rsid w:val="004F253F"/>
    <w:rsid w:val="004F256F"/>
    <w:rsid w:val="004F25AC"/>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65"/>
    <w:rsid w:val="004F41F1"/>
    <w:rsid w:val="004F42C0"/>
    <w:rsid w:val="004F4326"/>
    <w:rsid w:val="004F4335"/>
    <w:rsid w:val="004F4410"/>
    <w:rsid w:val="004F4469"/>
    <w:rsid w:val="004F4474"/>
    <w:rsid w:val="004F44CB"/>
    <w:rsid w:val="004F44FB"/>
    <w:rsid w:val="004F4562"/>
    <w:rsid w:val="004F45CB"/>
    <w:rsid w:val="004F461C"/>
    <w:rsid w:val="004F4627"/>
    <w:rsid w:val="004F4678"/>
    <w:rsid w:val="004F469E"/>
    <w:rsid w:val="004F46CB"/>
    <w:rsid w:val="004F478F"/>
    <w:rsid w:val="004F479A"/>
    <w:rsid w:val="004F47E2"/>
    <w:rsid w:val="004F47FB"/>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4F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57"/>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953"/>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C5"/>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39"/>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D8"/>
    <w:rsid w:val="005017E4"/>
    <w:rsid w:val="00501826"/>
    <w:rsid w:val="0050186D"/>
    <w:rsid w:val="005018DA"/>
    <w:rsid w:val="00501951"/>
    <w:rsid w:val="005019BC"/>
    <w:rsid w:val="00501AEB"/>
    <w:rsid w:val="00501B05"/>
    <w:rsid w:val="00501B70"/>
    <w:rsid w:val="00501BB0"/>
    <w:rsid w:val="00501BB2"/>
    <w:rsid w:val="00501BE1"/>
    <w:rsid w:val="00501DD1"/>
    <w:rsid w:val="00501DF7"/>
    <w:rsid w:val="00501E0E"/>
    <w:rsid w:val="00501E92"/>
    <w:rsid w:val="00501E9A"/>
    <w:rsid w:val="00501F34"/>
    <w:rsid w:val="00501FE8"/>
    <w:rsid w:val="0050209C"/>
    <w:rsid w:val="005020D6"/>
    <w:rsid w:val="0050214E"/>
    <w:rsid w:val="00502167"/>
    <w:rsid w:val="005021E0"/>
    <w:rsid w:val="00502325"/>
    <w:rsid w:val="005023B7"/>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081"/>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4B"/>
    <w:rsid w:val="00504C8F"/>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18"/>
    <w:rsid w:val="00505F22"/>
    <w:rsid w:val="00505F87"/>
    <w:rsid w:val="005060CA"/>
    <w:rsid w:val="00506261"/>
    <w:rsid w:val="005062B4"/>
    <w:rsid w:val="005062DA"/>
    <w:rsid w:val="00506377"/>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D9C"/>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9D"/>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84"/>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7B4"/>
    <w:rsid w:val="00512838"/>
    <w:rsid w:val="00512843"/>
    <w:rsid w:val="00512862"/>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0F"/>
    <w:rsid w:val="005138BD"/>
    <w:rsid w:val="0051398F"/>
    <w:rsid w:val="005139A2"/>
    <w:rsid w:val="005139AF"/>
    <w:rsid w:val="005139EB"/>
    <w:rsid w:val="00513A7F"/>
    <w:rsid w:val="00513AD2"/>
    <w:rsid w:val="00513ADA"/>
    <w:rsid w:val="00513B2B"/>
    <w:rsid w:val="00513C02"/>
    <w:rsid w:val="00513C36"/>
    <w:rsid w:val="00513E45"/>
    <w:rsid w:val="00513E78"/>
    <w:rsid w:val="00513F5A"/>
    <w:rsid w:val="00513F5B"/>
    <w:rsid w:val="00513F5E"/>
    <w:rsid w:val="00513F78"/>
    <w:rsid w:val="00514275"/>
    <w:rsid w:val="005143C8"/>
    <w:rsid w:val="0051447F"/>
    <w:rsid w:val="0051450A"/>
    <w:rsid w:val="005145D6"/>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7B4"/>
    <w:rsid w:val="005158F6"/>
    <w:rsid w:val="005159C0"/>
    <w:rsid w:val="00515A20"/>
    <w:rsid w:val="00515B69"/>
    <w:rsid w:val="00515C9D"/>
    <w:rsid w:val="00515CC6"/>
    <w:rsid w:val="00515CD9"/>
    <w:rsid w:val="00515D4B"/>
    <w:rsid w:val="00515D4D"/>
    <w:rsid w:val="00515E4D"/>
    <w:rsid w:val="00515F1B"/>
    <w:rsid w:val="00515F25"/>
    <w:rsid w:val="00516005"/>
    <w:rsid w:val="00516164"/>
    <w:rsid w:val="005161BC"/>
    <w:rsid w:val="00516222"/>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BB"/>
    <w:rsid w:val="00516EC5"/>
    <w:rsid w:val="00516F60"/>
    <w:rsid w:val="00516F8F"/>
    <w:rsid w:val="00517006"/>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E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77F"/>
    <w:rsid w:val="0052186C"/>
    <w:rsid w:val="00521931"/>
    <w:rsid w:val="00521AB0"/>
    <w:rsid w:val="00521C53"/>
    <w:rsid w:val="00521C75"/>
    <w:rsid w:val="00521C78"/>
    <w:rsid w:val="00521CC0"/>
    <w:rsid w:val="00521D32"/>
    <w:rsid w:val="00521D7D"/>
    <w:rsid w:val="00521E10"/>
    <w:rsid w:val="00521E1F"/>
    <w:rsid w:val="00521E2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7E"/>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5F"/>
    <w:rsid w:val="005249A2"/>
    <w:rsid w:val="005249AB"/>
    <w:rsid w:val="00524A06"/>
    <w:rsid w:val="00524A59"/>
    <w:rsid w:val="00524B05"/>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D5"/>
    <w:rsid w:val="005259F3"/>
    <w:rsid w:val="00525A4A"/>
    <w:rsid w:val="00525B0F"/>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2FB"/>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3"/>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08"/>
    <w:rsid w:val="0053212F"/>
    <w:rsid w:val="0053213C"/>
    <w:rsid w:val="0053216A"/>
    <w:rsid w:val="005321FA"/>
    <w:rsid w:val="0053233E"/>
    <w:rsid w:val="0053235B"/>
    <w:rsid w:val="00532422"/>
    <w:rsid w:val="005324A5"/>
    <w:rsid w:val="00532544"/>
    <w:rsid w:val="00532546"/>
    <w:rsid w:val="0053257B"/>
    <w:rsid w:val="0053257D"/>
    <w:rsid w:val="00532588"/>
    <w:rsid w:val="00532674"/>
    <w:rsid w:val="00532683"/>
    <w:rsid w:val="0053268C"/>
    <w:rsid w:val="00532696"/>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96"/>
    <w:rsid w:val="005342D0"/>
    <w:rsid w:val="005342E1"/>
    <w:rsid w:val="00534388"/>
    <w:rsid w:val="0053440C"/>
    <w:rsid w:val="00534438"/>
    <w:rsid w:val="0053447D"/>
    <w:rsid w:val="005344A0"/>
    <w:rsid w:val="00534592"/>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5E"/>
    <w:rsid w:val="0053659B"/>
    <w:rsid w:val="005365E5"/>
    <w:rsid w:val="005365FE"/>
    <w:rsid w:val="00536612"/>
    <w:rsid w:val="0053669B"/>
    <w:rsid w:val="005366E4"/>
    <w:rsid w:val="0053681B"/>
    <w:rsid w:val="00536828"/>
    <w:rsid w:val="005368E3"/>
    <w:rsid w:val="00536905"/>
    <w:rsid w:val="00536939"/>
    <w:rsid w:val="0053698F"/>
    <w:rsid w:val="00536A11"/>
    <w:rsid w:val="00536A67"/>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0"/>
    <w:rsid w:val="005418AD"/>
    <w:rsid w:val="0054199D"/>
    <w:rsid w:val="005419B4"/>
    <w:rsid w:val="00541A13"/>
    <w:rsid w:val="00541B78"/>
    <w:rsid w:val="00541B7A"/>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892"/>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39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123"/>
    <w:rsid w:val="00544209"/>
    <w:rsid w:val="0054429D"/>
    <w:rsid w:val="0054433F"/>
    <w:rsid w:val="00544685"/>
    <w:rsid w:val="005447F1"/>
    <w:rsid w:val="0054485A"/>
    <w:rsid w:val="00544930"/>
    <w:rsid w:val="0054495F"/>
    <w:rsid w:val="00544985"/>
    <w:rsid w:val="0054499B"/>
    <w:rsid w:val="005449D3"/>
    <w:rsid w:val="00544A02"/>
    <w:rsid w:val="00544ACB"/>
    <w:rsid w:val="00544B15"/>
    <w:rsid w:val="00544B4A"/>
    <w:rsid w:val="00544B96"/>
    <w:rsid w:val="00544BEE"/>
    <w:rsid w:val="00544C82"/>
    <w:rsid w:val="00544D8F"/>
    <w:rsid w:val="00544E82"/>
    <w:rsid w:val="00544E8E"/>
    <w:rsid w:val="00544EA2"/>
    <w:rsid w:val="00544FCA"/>
    <w:rsid w:val="00544FD3"/>
    <w:rsid w:val="0054513A"/>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09"/>
    <w:rsid w:val="0054696A"/>
    <w:rsid w:val="00546A21"/>
    <w:rsid w:val="00546B41"/>
    <w:rsid w:val="00546B65"/>
    <w:rsid w:val="00546B6A"/>
    <w:rsid w:val="00546B90"/>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989"/>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0FA9"/>
    <w:rsid w:val="00551071"/>
    <w:rsid w:val="005512B7"/>
    <w:rsid w:val="005513FE"/>
    <w:rsid w:val="00551518"/>
    <w:rsid w:val="0055153B"/>
    <w:rsid w:val="0055161B"/>
    <w:rsid w:val="00551674"/>
    <w:rsid w:val="00551732"/>
    <w:rsid w:val="00551769"/>
    <w:rsid w:val="0055176E"/>
    <w:rsid w:val="0055184C"/>
    <w:rsid w:val="005519C6"/>
    <w:rsid w:val="00551A21"/>
    <w:rsid w:val="00551ACC"/>
    <w:rsid w:val="00551AE5"/>
    <w:rsid w:val="00551AEF"/>
    <w:rsid w:val="00551AF1"/>
    <w:rsid w:val="00551B2B"/>
    <w:rsid w:val="00551B6A"/>
    <w:rsid w:val="00551B7C"/>
    <w:rsid w:val="00551D55"/>
    <w:rsid w:val="00551E3D"/>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41"/>
    <w:rsid w:val="005531D2"/>
    <w:rsid w:val="005531D9"/>
    <w:rsid w:val="00553219"/>
    <w:rsid w:val="0055324E"/>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BF3"/>
    <w:rsid w:val="00554C38"/>
    <w:rsid w:val="00554CAE"/>
    <w:rsid w:val="00554D02"/>
    <w:rsid w:val="00554D17"/>
    <w:rsid w:val="00554D2F"/>
    <w:rsid w:val="00554F1E"/>
    <w:rsid w:val="00554F7C"/>
    <w:rsid w:val="00554F8D"/>
    <w:rsid w:val="00554FF9"/>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67"/>
    <w:rsid w:val="00556392"/>
    <w:rsid w:val="00556457"/>
    <w:rsid w:val="00556584"/>
    <w:rsid w:val="00556603"/>
    <w:rsid w:val="00556609"/>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3F6"/>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3EB"/>
    <w:rsid w:val="00561442"/>
    <w:rsid w:val="00561578"/>
    <w:rsid w:val="005615F2"/>
    <w:rsid w:val="0056167D"/>
    <w:rsid w:val="005616E7"/>
    <w:rsid w:val="00561724"/>
    <w:rsid w:val="00561732"/>
    <w:rsid w:val="0056174D"/>
    <w:rsid w:val="0056191C"/>
    <w:rsid w:val="0056195C"/>
    <w:rsid w:val="005619FA"/>
    <w:rsid w:val="00561A84"/>
    <w:rsid w:val="00561BB1"/>
    <w:rsid w:val="00561DC8"/>
    <w:rsid w:val="00561E81"/>
    <w:rsid w:val="00561F0D"/>
    <w:rsid w:val="00561FA8"/>
    <w:rsid w:val="00561FDC"/>
    <w:rsid w:val="00561FE1"/>
    <w:rsid w:val="00562243"/>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DF0"/>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06"/>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1BE"/>
    <w:rsid w:val="00564210"/>
    <w:rsid w:val="00564334"/>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7E"/>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516"/>
    <w:rsid w:val="00567647"/>
    <w:rsid w:val="00567674"/>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9F"/>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4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99"/>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09D"/>
    <w:rsid w:val="005720EE"/>
    <w:rsid w:val="00572146"/>
    <w:rsid w:val="00572237"/>
    <w:rsid w:val="0057229D"/>
    <w:rsid w:val="005722FA"/>
    <w:rsid w:val="00572311"/>
    <w:rsid w:val="00572422"/>
    <w:rsid w:val="00572433"/>
    <w:rsid w:val="00572455"/>
    <w:rsid w:val="0057245B"/>
    <w:rsid w:val="00572484"/>
    <w:rsid w:val="005725BD"/>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073"/>
    <w:rsid w:val="0057310A"/>
    <w:rsid w:val="00573121"/>
    <w:rsid w:val="005731A5"/>
    <w:rsid w:val="0057323A"/>
    <w:rsid w:val="00573276"/>
    <w:rsid w:val="0057344B"/>
    <w:rsid w:val="00573526"/>
    <w:rsid w:val="00573542"/>
    <w:rsid w:val="00573577"/>
    <w:rsid w:val="005735B3"/>
    <w:rsid w:val="0057374A"/>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3B"/>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ABA"/>
    <w:rsid w:val="00576B33"/>
    <w:rsid w:val="00576C31"/>
    <w:rsid w:val="00576D5A"/>
    <w:rsid w:val="00576D83"/>
    <w:rsid w:val="00576E0F"/>
    <w:rsid w:val="00576E5C"/>
    <w:rsid w:val="00576E6E"/>
    <w:rsid w:val="00576EAE"/>
    <w:rsid w:val="00576ECB"/>
    <w:rsid w:val="00576F35"/>
    <w:rsid w:val="0057706F"/>
    <w:rsid w:val="0057709B"/>
    <w:rsid w:val="005770F3"/>
    <w:rsid w:val="0057711A"/>
    <w:rsid w:val="005771D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44"/>
    <w:rsid w:val="00577DA4"/>
    <w:rsid w:val="00577E12"/>
    <w:rsid w:val="00577EB7"/>
    <w:rsid w:val="00577EEF"/>
    <w:rsid w:val="00577FCB"/>
    <w:rsid w:val="005800FB"/>
    <w:rsid w:val="00580163"/>
    <w:rsid w:val="005801B1"/>
    <w:rsid w:val="00580232"/>
    <w:rsid w:val="00580307"/>
    <w:rsid w:val="005803BA"/>
    <w:rsid w:val="00580424"/>
    <w:rsid w:val="0058045F"/>
    <w:rsid w:val="00580573"/>
    <w:rsid w:val="005805E6"/>
    <w:rsid w:val="0058060D"/>
    <w:rsid w:val="0058073B"/>
    <w:rsid w:val="00580740"/>
    <w:rsid w:val="005807E2"/>
    <w:rsid w:val="0058084B"/>
    <w:rsid w:val="0058086B"/>
    <w:rsid w:val="00580912"/>
    <w:rsid w:val="00580953"/>
    <w:rsid w:val="00580B34"/>
    <w:rsid w:val="00580C32"/>
    <w:rsid w:val="00580C33"/>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2E"/>
    <w:rsid w:val="00581750"/>
    <w:rsid w:val="0058185C"/>
    <w:rsid w:val="00581A23"/>
    <w:rsid w:val="00581A3B"/>
    <w:rsid w:val="00581A4C"/>
    <w:rsid w:val="00581AE5"/>
    <w:rsid w:val="00581AF3"/>
    <w:rsid w:val="00581B8F"/>
    <w:rsid w:val="00581E5E"/>
    <w:rsid w:val="00581EA2"/>
    <w:rsid w:val="00581F0B"/>
    <w:rsid w:val="00581FD4"/>
    <w:rsid w:val="00581FEE"/>
    <w:rsid w:val="00582010"/>
    <w:rsid w:val="005820BB"/>
    <w:rsid w:val="005820E1"/>
    <w:rsid w:val="00582165"/>
    <w:rsid w:val="005821E9"/>
    <w:rsid w:val="005822BE"/>
    <w:rsid w:val="005822F9"/>
    <w:rsid w:val="0058237B"/>
    <w:rsid w:val="0058238A"/>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73"/>
    <w:rsid w:val="00582C88"/>
    <w:rsid w:val="00582ED8"/>
    <w:rsid w:val="00582EED"/>
    <w:rsid w:val="00582F76"/>
    <w:rsid w:val="0058301E"/>
    <w:rsid w:val="00583062"/>
    <w:rsid w:val="005830BC"/>
    <w:rsid w:val="005832CC"/>
    <w:rsid w:val="00583345"/>
    <w:rsid w:val="00583379"/>
    <w:rsid w:val="005833D2"/>
    <w:rsid w:val="00583429"/>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65"/>
    <w:rsid w:val="00583BB6"/>
    <w:rsid w:val="00583BD9"/>
    <w:rsid w:val="00583C6F"/>
    <w:rsid w:val="00583C98"/>
    <w:rsid w:val="00583DFB"/>
    <w:rsid w:val="00583E89"/>
    <w:rsid w:val="00583F00"/>
    <w:rsid w:val="00583FF6"/>
    <w:rsid w:val="00584033"/>
    <w:rsid w:val="0058408E"/>
    <w:rsid w:val="00584091"/>
    <w:rsid w:val="00584122"/>
    <w:rsid w:val="00584145"/>
    <w:rsid w:val="005842E7"/>
    <w:rsid w:val="00584310"/>
    <w:rsid w:val="0058433C"/>
    <w:rsid w:val="00584379"/>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8BB"/>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697"/>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C0D"/>
    <w:rsid w:val="00591CD8"/>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0B"/>
    <w:rsid w:val="0059331A"/>
    <w:rsid w:val="00593364"/>
    <w:rsid w:val="00593373"/>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86"/>
    <w:rsid w:val="005941D7"/>
    <w:rsid w:val="0059429E"/>
    <w:rsid w:val="005942EF"/>
    <w:rsid w:val="005942F5"/>
    <w:rsid w:val="00594326"/>
    <w:rsid w:val="00594388"/>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803"/>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5A"/>
    <w:rsid w:val="005A0D6B"/>
    <w:rsid w:val="005A0E62"/>
    <w:rsid w:val="005A0F71"/>
    <w:rsid w:val="005A1049"/>
    <w:rsid w:val="005A1137"/>
    <w:rsid w:val="005A113C"/>
    <w:rsid w:val="005A1146"/>
    <w:rsid w:val="005A12D8"/>
    <w:rsid w:val="005A1497"/>
    <w:rsid w:val="005A1621"/>
    <w:rsid w:val="005A1678"/>
    <w:rsid w:val="005A16E1"/>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5A"/>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20"/>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57"/>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6AE"/>
    <w:rsid w:val="005A379B"/>
    <w:rsid w:val="005A37BE"/>
    <w:rsid w:val="005A37F3"/>
    <w:rsid w:val="005A3863"/>
    <w:rsid w:val="005A386F"/>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3FB0"/>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47"/>
    <w:rsid w:val="005A5993"/>
    <w:rsid w:val="005A5A73"/>
    <w:rsid w:val="005A5A86"/>
    <w:rsid w:val="005A5C16"/>
    <w:rsid w:val="005A5D32"/>
    <w:rsid w:val="005A5D89"/>
    <w:rsid w:val="005A5DAE"/>
    <w:rsid w:val="005A5E26"/>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BB5"/>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8B"/>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20"/>
    <w:rsid w:val="005B0437"/>
    <w:rsid w:val="005B0475"/>
    <w:rsid w:val="005B049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CED"/>
    <w:rsid w:val="005B1D1B"/>
    <w:rsid w:val="005B1FA0"/>
    <w:rsid w:val="005B1FEB"/>
    <w:rsid w:val="005B204B"/>
    <w:rsid w:val="005B2088"/>
    <w:rsid w:val="005B20E0"/>
    <w:rsid w:val="005B2171"/>
    <w:rsid w:val="005B22C2"/>
    <w:rsid w:val="005B22FC"/>
    <w:rsid w:val="005B23CB"/>
    <w:rsid w:val="005B23ED"/>
    <w:rsid w:val="005B23F5"/>
    <w:rsid w:val="005B240E"/>
    <w:rsid w:val="005B248D"/>
    <w:rsid w:val="005B2556"/>
    <w:rsid w:val="005B257F"/>
    <w:rsid w:val="005B25D5"/>
    <w:rsid w:val="005B2644"/>
    <w:rsid w:val="005B268F"/>
    <w:rsid w:val="005B2746"/>
    <w:rsid w:val="005B27A1"/>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47"/>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DF9"/>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CF1"/>
    <w:rsid w:val="005B4DBA"/>
    <w:rsid w:val="005B4DD9"/>
    <w:rsid w:val="005B4DE0"/>
    <w:rsid w:val="005B4EA3"/>
    <w:rsid w:val="005B4FCD"/>
    <w:rsid w:val="005B50A6"/>
    <w:rsid w:val="005B50BE"/>
    <w:rsid w:val="005B522A"/>
    <w:rsid w:val="005B524F"/>
    <w:rsid w:val="005B526A"/>
    <w:rsid w:val="005B52D9"/>
    <w:rsid w:val="005B5403"/>
    <w:rsid w:val="005B5422"/>
    <w:rsid w:val="005B5488"/>
    <w:rsid w:val="005B5542"/>
    <w:rsid w:val="005B566F"/>
    <w:rsid w:val="005B56F6"/>
    <w:rsid w:val="005B56FB"/>
    <w:rsid w:val="005B5854"/>
    <w:rsid w:val="005B5869"/>
    <w:rsid w:val="005B597F"/>
    <w:rsid w:val="005B5980"/>
    <w:rsid w:val="005B5B9A"/>
    <w:rsid w:val="005B5BCF"/>
    <w:rsid w:val="005B5C40"/>
    <w:rsid w:val="005B5D0C"/>
    <w:rsid w:val="005B5D30"/>
    <w:rsid w:val="005B5D49"/>
    <w:rsid w:val="005B5E19"/>
    <w:rsid w:val="005B5E2E"/>
    <w:rsid w:val="005B5F29"/>
    <w:rsid w:val="005B5F6D"/>
    <w:rsid w:val="005B5FB2"/>
    <w:rsid w:val="005B6001"/>
    <w:rsid w:val="005B6014"/>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EB6"/>
    <w:rsid w:val="005B6EC7"/>
    <w:rsid w:val="005B6F29"/>
    <w:rsid w:val="005B6F50"/>
    <w:rsid w:val="005B6F6C"/>
    <w:rsid w:val="005B7074"/>
    <w:rsid w:val="005B70C1"/>
    <w:rsid w:val="005B71A1"/>
    <w:rsid w:val="005B71F8"/>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EB"/>
    <w:rsid w:val="005C11F6"/>
    <w:rsid w:val="005C1233"/>
    <w:rsid w:val="005C1273"/>
    <w:rsid w:val="005C1277"/>
    <w:rsid w:val="005C127F"/>
    <w:rsid w:val="005C13DD"/>
    <w:rsid w:val="005C1400"/>
    <w:rsid w:val="005C166B"/>
    <w:rsid w:val="005C1688"/>
    <w:rsid w:val="005C16F3"/>
    <w:rsid w:val="005C16F7"/>
    <w:rsid w:val="005C1737"/>
    <w:rsid w:val="005C1830"/>
    <w:rsid w:val="005C1850"/>
    <w:rsid w:val="005C185F"/>
    <w:rsid w:val="005C1B70"/>
    <w:rsid w:val="005C1BD6"/>
    <w:rsid w:val="005C1C8B"/>
    <w:rsid w:val="005C1CA3"/>
    <w:rsid w:val="005C1CAB"/>
    <w:rsid w:val="005C1D36"/>
    <w:rsid w:val="005C1F4B"/>
    <w:rsid w:val="005C1FD3"/>
    <w:rsid w:val="005C201C"/>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0"/>
    <w:rsid w:val="005C2ADC"/>
    <w:rsid w:val="005C2AE5"/>
    <w:rsid w:val="005C2BCE"/>
    <w:rsid w:val="005C2BF6"/>
    <w:rsid w:val="005C2C2E"/>
    <w:rsid w:val="005C2D32"/>
    <w:rsid w:val="005C2D6A"/>
    <w:rsid w:val="005C2D84"/>
    <w:rsid w:val="005C2DDD"/>
    <w:rsid w:val="005C2FE6"/>
    <w:rsid w:val="005C2FF5"/>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A4"/>
    <w:rsid w:val="005C41F6"/>
    <w:rsid w:val="005C4217"/>
    <w:rsid w:val="005C42A3"/>
    <w:rsid w:val="005C4386"/>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0E2"/>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26"/>
    <w:rsid w:val="005C6739"/>
    <w:rsid w:val="005C674D"/>
    <w:rsid w:val="005C693F"/>
    <w:rsid w:val="005C69D1"/>
    <w:rsid w:val="005C6A80"/>
    <w:rsid w:val="005C6B11"/>
    <w:rsid w:val="005C6C38"/>
    <w:rsid w:val="005C6E0C"/>
    <w:rsid w:val="005C6E17"/>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67"/>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A6"/>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1D"/>
    <w:rsid w:val="005D1AEA"/>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57"/>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A9A"/>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B9"/>
    <w:rsid w:val="005D47E8"/>
    <w:rsid w:val="005D496B"/>
    <w:rsid w:val="005D49A0"/>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1A"/>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C5D"/>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608"/>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C3"/>
    <w:rsid w:val="005E32E4"/>
    <w:rsid w:val="005E3314"/>
    <w:rsid w:val="005E33B0"/>
    <w:rsid w:val="005E34E4"/>
    <w:rsid w:val="005E35F0"/>
    <w:rsid w:val="005E3613"/>
    <w:rsid w:val="005E364C"/>
    <w:rsid w:val="005E36A4"/>
    <w:rsid w:val="005E3830"/>
    <w:rsid w:val="005E387A"/>
    <w:rsid w:val="005E38F6"/>
    <w:rsid w:val="005E39A9"/>
    <w:rsid w:val="005E39FF"/>
    <w:rsid w:val="005E3A81"/>
    <w:rsid w:val="005E3B09"/>
    <w:rsid w:val="005E3BAF"/>
    <w:rsid w:val="005E3BB2"/>
    <w:rsid w:val="005E3C08"/>
    <w:rsid w:val="005E3C99"/>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38D"/>
    <w:rsid w:val="005E441A"/>
    <w:rsid w:val="005E44A9"/>
    <w:rsid w:val="005E44C5"/>
    <w:rsid w:val="005E4573"/>
    <w:rsid w:val="005E4587"/>
    <w:rsid w:val="005E4598"/>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CF3"/>
    <w:rsid w:val="005E4D31"/>
    <w:rsid w:val="005E4D55"/>
    <w:rsid w:val="005E4D5C"/>
    <w:rsid w:val="005E4DE5"/>
    <w:rsid w:val="005E4DFC"/>
    <w:rsid w:val="005E4EA5"/>
    <w:rsid w:val="005E4F22"/>
    <w:rsid w:val="005E4F67"/>
    <w:rsid w:val="005E4FB1"/>
    <w:rsid w:val="005E5064"/>
    <w:rsid w:val="005E51CC"/>
    <w:rsid w:val="005E5223"/>
    <w:rsid w:val="005E5364"/>
    <w:rsid w:val="005E53CB"/>
    <w:rsid w:val="005E54F3"/>
    <w:rsid w:val="005E5592"/>
    <w:rsid w:val="005E5666"/>
    <w:rsid w:val="005E5689"/>
    <w:rsid w:val="005E573D"/>
    <w:rsid w:val="005E585B"/>
    <w:rsid w:val="005E5921"/>
    <w:rsid w:val="005E5A28"/>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7ED"/>
    <w:rsid w:val="005E6821"/>
    <w:rsid w:val="005E690F"/>
    <w:rsid w:val="005E691B"/>
    <w:rsid w:val="005E6943"/>
    <w:rsid w:val="005E6968"/>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B6F"/>
    <w:rsid w:val="005E7CE7"/>
    <w:rsid w:val="005E7D40"/>
    <w:rsid w:val="005E7DEE"/>
    <w:rsid w:val="005E7E06"/>
    <w:rsid w:val="005E7E20"/>
    <w:rsid w:val="005E7E3B"/>
    <w:rsid w:val="005E7E49"/>
    <w:rsid w:val="005E7F45"/>
    <w:rsid w:val="005F00C6"/>
    <w:rsid w:val="005F01F7"/>
    <w:rsid w:val="005F020F"/>
    <w:rsid w:val="005F0211"/>
    <w:rsid w:val="005F021B"/>
    <w:rsid w:val="005F028E"/>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DBC"/>
    <w:rsid w:val="005F0E30"/>
    <w:rsid w:val="005F0E7A"/>
    <w:rsid w:val="005F1022"/>
    <w:rsid w:val="005F108B"/>
    <w:rsid w:val="005F111B"/>
    <w:rsid w:val="005F11FC"/>
    <w:rsid w:val="005F124B"/>
    <w:rsid w:val="005F1287"/>
    <w:rsid w:val="005F1323"/>
    <w:rsid w:val="005F135A"/>
    <w:rsid w:val="005F1397"/>
    <w:rsid w:val="005F13DB"/>
    <w:rsid w:val="005F140D"/>
    <w:rsid w:val="005F1490"/>
    <w:rsid w:val="005F14D1"/>
    <w:rsid w:val="005F14ED"/>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4D"/>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C8"/>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2D"/>
    <w:rsid w:val="005F4449"/>
    <w:rsid w:val="005F44D2"/>
    <w:rsid w:val="005F44F2"/>
    <w:rsid w:val="005F4532"/>
    <w:rsid w:val="005F4575"/>
    <w:rsid w:val="005F4620"/>
    <w:rsid w:val="005F4726"/>
    <w:rsid w:val="005F47EB"/>
    <w:rsid w:val="005F48EA"/>
    <w:rsid w:val="005F4A7F"/>
    <w:rsid w:val="005F4AC8"/>
    <w:rsid w:val="005F4AD2"/>
    <w:rsid w:val="005F4AE5"/>
    <w:rsid w:val="005F4AF6"/>
    <w:rsid w:val="005F4B9B"/>
    <w:rsid w:val="005F4C32"/>
    <w:rsid w:val="005F4C4A"/>
    <w:rsid w:val="005F4C7B"/>
    <w:rsid w:val="005F4C94"/>
    <w:rsid w:val="005F4D0E"/>
    <w:rsid w:val="005F4D5C"/>
    <w:rsid w:val="005F4DBD"/>
    <w:rsid w:val="005F4DDE"/>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7D2"/>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4F"/>
    <w:rsid w:val="005F61C4"/>
    <w:rsid w:val="005F6209"/>
    <w:rsid w:val="005F622C"/>
    <w:rsid w:val="005F6292"/>
    <w:rsid w:val="005F62DF"/>
    <w:rsid w:val="005F6379"/>
    <w:rsid w:val="005F63AC"/>
    <w:rsid w:val="005F6421"/>
    <w:rsid w:val="005F6509"/>
    <w:rsid w:val="005F65DD"/>
    <w:rsid w:val="005F65E8"/>
    <w:rsid w:val="005F66D7"/>
    <w:rsid w:val="005F6812"/>
    <w:rsid w:val="005F683B"/>
    <w:rsid w:val="005F685B"/>
    <w:rsid w:val="005F689F"/>
    <w:rsid w:val="005F68B1"/>
    <w:rsid w:val="005F68D4"/>
    <w:rsid w:val="005F69CB"/>
    <w:rsid w:val="005F6A49"/>
    <w:rsid w:val="005F6A87"/>
    <w:rsid w:val="005F6A8A"/>
    <w:rsid w:val="005F6AFA"/>
    <w:rsid w:val="005F6BF7"/>
    <w:rsid w:val="005F6C1C"/>
    <w:rsid w:val="005F6CC6"/>
    <w:rsid w:val="005F6D55"/>
    <w:rsid w:val="005F6D65"/>
    <w:rsid w:val="005F6DA9"/>
    <w:rsid w:val="005F6DAC"/>
    <w:rsid w:val="005F6E20"/>
    <w:rsid w:val="005F6FB4"/>
    <w:rsid w:val="005F6FE0"/>
    <w:rsid w:val="005F706B"/>
    <w:rsid w:val="005F70B7"/>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B3"/>
    <w:rsid w:val="006020CB"/>
    <w:rsid w:val="00602210"/>
    <w:rsid w:val="006022BC"/>
    <w:rsid w:val="006022EF"/>
    <w:rsid w:val="00602463"/>
    <w:rsid w:val="00602476"/>
    <w:rsid w:val="00602672"/>
    <w:rsid w:val="006027E2"/>
    <w:rsid w:val="0060285B"/>
    <w:rsid w:val="0060285E"/>
    <w:rsid w:val="0060289E"/>
    <w:rsid w:val="0060297A"/>
    <w:rsid w:val="00602B18"/>
    <w:rsid w:val="00602B70"/>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D1"/>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A"/>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5AA"/>
    <w:rsid w:val="00607626"/>
    <w:rsid w:val="0060765C"/>
    <w:rsid w:val="0060769F"/>
    <w:rsid w:val="00607704"/>
    <w:rsid w:val="0060786F"/>
    <w:rsid w:val="00607911"/>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0C"/>
    <w:rsid w:val="00610596"/>
    <w:rsid w:val="006105CF"/>
    <w:rsid w:val="006106AB"/>
    <w:rsid w:val="006106CA"/>
    <w:rsid w:val="00610709"/>
    <w:rsid w:val="00610787"/>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1E"/>
    <w:rsid w:val="0061257B"/>
    <w:rsid w:val="006125A0"/>
    <w:rsid w:val="006125F1"/>
    <w:rsid w:val="0061274A"/>
    <w:rsid w:val="00612781"/>
    <w:rsid w:val="0061278E"/>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C9"/>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4FAF"/>
    <w:rsid w:val="00615049"/>
    <w:rsid w:val="0061504E"/>
    <w:rsid w:val="006150D1"/>
    <w:rsid w:val="00615112"/>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0F8"/>
    <w:rsid w:val="00616112"/>
    <w:rsid w:val="0061619E"/>
    <w:rsid w:val="00616237"/>
    <w:rsid w:val="006162C0"/>
    <w:rsid w:val="00616475"/>
    <w:rsid w:val="00616579"/>
    <w:rsid w:val="00616633"/>
    <w:rsid w:val="00616652"/>
    <w:rsid w:val="0061669C"/>
    <w:rsid w:val="006166C1"/>
    <w:rsid w:val="00616762"/>
    <w:rsid w:val="00616896"/>
    <w:rsid w:val="006168DD"/>
    <w:rsid w:val="00616937"/>
    <w:rsid w:val="00616952"/>
    <w:rsid w:val="006169DE"/>
    <w:rsid w:val="00616AA6"/>
    <w:rsid w:val="00616AD2"/>
    <w:rsid w:val="00616D1F"/>
    <w:rsid w:val="00616E05"/>
    <w:rsid w:val="00616E3E"/>
    <w:rsid w:val="00616EAA"/>
    <w:rsid w:val="00616ED4"/>
    <w:rsid w:val="00616EF6"/>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02"/>
    <w:rsid w:val="00617647"/>
    <w:rsid w:val="006176D2"/>
    <w:rsid w:val="006176D9"/>
    <w:rsid w:val="006176DF"/>
    <w:rsid w:val="00617B32"/>
    <w:rsid w:val="00617C19"/>
    <w:rsid w:val="00617C4D"/>
    <w:rsid w:val="00617C80"/>
    <w:rsid w:val="00617DE4"/>
    <w:rsid w:val="00617E21"/>
    <w:rsid w:val="00617E9B"/>
    <w:rsid w:val="00617EC5"/>
    <w:rsid w:val="00617EEE"/>
    <w:rsid w:val="00617EF7"/>
    <w:rsid w:val="00617F26"/>
    <w:rsid w:val="00617F74"/>
    <w:rsid w:val="00620059"/>
    <w:rsid w:val="006201AB"/>
    <w:rsid w:val="006201B7"/>
    <w:rsid w:val="00620227"/>
    <w:rsid w:val="006203CA"/>
    <w:rsid w:val="0062040E"/>
    <w:rsid w:val="00620436"/>
    <w:rsid w:val="00620438"/>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5E"/>
    <w:rsid w:val="00620E85"/>
    <w:rsid w:val="00620EC5"/>
    <w:rsid w:val="00620EE9"/>
    <w:rsid w:val="00620F0F"/>
    <w:rsid w:val="00620F26"/>
    <w:rsid w:val="00621037"/>
    <w:rsid w:val="0062106F"/>
    <w:rsid w:val="006211B1"/>
    <w:rsid w:val="00621274"/>
    <w:rsid w:val="00621337"/>
    <w:rsid w:val="00621345"/>
    <w:rsid w:val="006213AD"/>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CD"/>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C82"/>
    <w:rsid w:val="00623D54"/>
    <w:rsid w:val="00623E0E"/>
    <w:rsid w:val="00623E65"/>
    <w:rsid w:val="00623F13"/>
    <w:rsid w:val="00623FE2"/>
    <w:rsid w:val="00624007"/>
    <w:rsid w:val="006240F5"/>
    <w:rsid w:val="00624175"/>
    <w:rsid w:val="006241B2"/>
    <w:rsid w:val="006241DA"/>
    <w:rsid w:val="0062426B"/>
    <w:rsid w:val="0062428D"/>
    <w:rsid w:val="0062431A"/>
    <w:rsid w:val="0062433E"/>
    <w:rsid w:val="0062439E"/>
    <w:rsid w:val="00624402"/>
    <w:rsid w:val="006244A2"/>
    <w:rsid w:val="006245BA"/>
    <w:rsid w:val="006245C3"/>
    <w:rsid w:val="0062469C"/>
    <w:rsid w:val="006246BF"/>
    <w:rsid w:val="00624702"/>
    <w:rsid w:val="00624716"/>
    <w:rsid w:val="006247E2"/>
    <w:rsid w:val="006247EC"/>
    <w:rsid w:val="006247F2"/>
    <w:rsid w:val="0062481D"/>
    <w:rsid w:val="00624826"/>
    <w:rsid w:val="00624942"/>
    <w:rsid w:val="006249E6"/>
    <w:rsid w:val="006249F9"/>
    <w:rsid w:val="00624A52"/>
    <w:rsid w:val="00624AD8"/>
    <w:rsid w:val="00624BCF"/>
    <w:rsid w:val="00624BD9"/>
    <w:rsid w:val="00624BDE"/>
    <w:rsid w:val="00624C58"/>
    <w:rsid w:val="00624CF0"/>
    <w:rsid w:val="00624D10"/>
    <w:rsid w:val="00624D5C"/>
    <w:rsid w:val="00624D67"/>
    <w:rsid w:val="00624E37"/>
    <w:rsid w:val="00624E75"/>
    <w:rsid w:val="00624F1F"/>
    <w:rsid w:val="00624F49"/>
    <w:rsid w:val="00624F5B"/>
    <w:rsid w:val="00624FBD"/>
    <w:rsid w:val="00624FBF"/>
    <w:rsid w:val="00625035"/>
    <w:rsid w:val="00625318"/>
    <w:rsid w:val="006253FB"/>
    <w:rsid w:val="00625445"/>
    <w:rsid w:val="00625545"/>
    <w:rsid w:val="00625560"/>
    <w:rsid w:val="006255CD"/>
    <w:rsid w:val="006256C8"/>
    <w:rsid w:val="006256FE"/>
    <w:rsid w:val="00625728"/>
    <w:rsid w:val="006257C4"/>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0D7"/>
    <w:rsid w:val="0062610F"/>
    <w:rsid w:val="00626145"/>
    <w:rsid w:val="00626179"/>
    <w:rsid w:val="006261C8"/>
    <w:rsid w:val="00626245"/>
    <w:rsid w:val="00626287"/>
    <w:rsid w:val="006262D3"/>
    <w:rsid w:val="006262DC"/>
    <w:rsid w:val="00626302"/>
    <w:rsid w:val="0062631F"/>
    <w:rsid w:val="00626360"/>
    <w:rsid w:val="00626368"/>
    <w:rsid w:val="0062644E"/>
    <w:rsid w:val="006264A1"/>
    <w:rsid w:val="00626582"/>
    <w:rsid w:val="0062661D"/>
    <w:rsid w:val="00626690"/>
    <w:rsid w:val="006266F1"/>
    <w:rsid w:val="00626709"/>
    <w:rsid w:val="00626730"/>
    <w:rsid w:val="00626787"/>
    <w:rsid w:val="006267BC"/>
    <w:rsid w:val="00626870"/>
    <w:rsid w:val="006269AF"/>
    <w:rsid w:val="00626A03"/>
    <w:rsid w:val="00626A1D"/>
    <w:rsid w:val="00626A51"/>
    <w:rsid w:val="00626B73"/>
    <w:rsid w:val="00626BA0"/>
    <w:rsid w:val="00626BFB"/>
    <w:rsid w:val="00626C49"/>
    <w:rsid w:val="00626C60"/>
    <w:rsid w:val="00626D23"/>
    <w:rsid w:val="00626DB0"/>
    <w:rsid w:val="00626DE2"/>
    <w:rsid w:val="00626E6B"/>
    <w:rsid w:val="00626E87"/>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542"/>
    <w:rsid w:val="006315DE"/>
    <w:rsid w:val="006315FF"/>
    <w:rsid w:val="00631624"/>
    <w:rsid w:val="00631663"/>
    <w:rsid w:val="00631664"/>
    <w:rsid w:val="0063184E"/>
    <w:rsid w:val="006318C9"/>
    <w:rsid w:val="0063196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4"/>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B86"/>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06"/>
    <w:rsid w:val="00634A45"/>
    <w:rsid w:val="00634A6A"/>
    <w:rsid w:val="00634A95"/>
    <w:rsid w:val="00634C56"/>
    <w:rsid w:val="00634D49"/>
    <w:rsid w:val="00634DDD"/>
    <w:rsid w:val="00634DEB"/>
    <w:rsid w:val="00634E63"/>
    <w:rsid w:val="00634F05"/>
    <w:rsid w:val="0063503E"/>
    <w:rsid w:val="0063503F"/>
    <w:rsid w:val="00635064"/>
    <w:rsid w:val="0063510F"/>
    <w:rsid w:val="00635269"/>
    <w:rsid w:val="0063549E"/>
    <w:rsid w:val="00635563"/>
    <w:rsid w:val="006355AD"/>
    <w:rsid w:val="006355C6"/>
    <w:rsid w:val="006358FC"/>
    <w:rsid w:val="00635A20"/>
    <w:rsid w:val="00635ABA"/>
    <w:rsid w:val="00635AF0"/>
    <w:rsid w:val="00635B7D"/>
    <w:rsid w:val="00635BE8"/>
    <w:rsid w:val="00635C9B"/>
    <w:rsid w:val="00635CB4"/>
    <w:rsid w:val="00635CC9"/>
    <w:rsid w:val="006360A5"/>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22"/>
    <w:rsid w:val="0064177D"/>
    <w:rsid w:val="0064178B"/>
    <w:rsid w:val="00641877"/>
    <w:rsid w:val="0064187B"/>
    <w:rsid w:val="006418EF"/>
    <w:rsid w:val="006419B1"/>
    <w:rsid w:val="006419FF"/>
    <w:rsid w:val="00641A55"/>
    <w:rsid w:val="00641A6D"/>
    <w:rsid w:val="00641B4C"/>
    <w:rsid w:val="00641C5D"/>
    <w:rsid w:val="00641D5E"/>
    <w:rsid w:val="00641DA0"/>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30"/>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270"/>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94"/>
    <w:rsid w:val="006458A2"/>
    <w:rsid w:val="006458BA"/>
    <w:rsid w:val="00645949"/>
    <w:rsid w:val="006459A0"/>
    <w:rsid w:val="00645B0E"/>
    <w:rsid w:val="00645B8E"/>
    <w:rsid w:val="00645B99"/>
    <w:rsid w:val="00645BB7"/>
    <w:rsid w:val="00645CD4"/>
    <w:rsid w:val="00645CD7"/>
    <w:rsid w:val="00645DEB"/>
    <w:rsid w:val="00645F47"/>
    <w:rsid w:val="00645FC1"/>
    <w:rsid w:val="00645FD0"/>
    <w:rsid w:val="00646043"/>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422"/>
    <w:rsid w:val="0065081D"/>
    <w:rsid w:val="006508D0"/>
    <w:rsid w:val="00650939"/>
    <w:rsid w:val="00650966"/>
    <w:rsid w:val="006509DB"/>
    <w:rsid w:val="00650A81"/>
    <w:rsid w:val="00650A8B"/>
    <w:rsid w:val="00650B2C"/>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AA"/>
    <w:rsid w:val="006514BF"/>
    <w:rsid w:val="00651525"/>
    <w:rsid w:val="00651763"/>
    <w:rsid w:val="00651769"/>
    <w:rsid w:val="00651770"/>
    <w:rsid w:val="0065178D"/>
    <w:rsid w:val="006517AA"/>
    <w:rsid w:val="006517AF"/>
    <w:rsid w:val="00651894"/>
    <w:rsid w:val="006518C4"/>
    <w:rsid w:val="00651A02"/>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79C"/>
    <w:rsid w:val="006527A2"/>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ABE"/>
    <w:rsid w:val="00654B13"/>
    <w:rsid w:val="00654B3E"/>
    <w:rsid w:val="00654C78"/>
    <w:rsid w:val="00654C83"/>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5F0"/>
    <w:rsid w:val="00657650"/>
    <w:rsid w:val="006577E9"/>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43"/>
    <w:rsid w:val="00660755"/>
    <w:rsid w:val="00660799"/>
    <w:rsid w:val="006607B7"/>
    <w:rsid w:val="006607D6"/>
    <w:rsid w:val="00660806"/>
    <w:rsid w:val="00660848"/>
    <w:rsid w:val="00660863"/>
    <w:rsid w:val="006608A3"/>
    <w:rsid w:val="0066095F"/>
    <w:rsid w:val="006609A9"/>
    <w:rsid w:val="00660A34"/>
    <w:rsid w:val="00660A4C"/>
    <w:rsid w:val="00660AB9"/>
    <w:rsid w:val="00660B1D"/>
    <w:rsid w:val="00660BAD"/>
    <w:rsid w:val="00660CBD"/>
    <w:rsid w:val="00660CD0"/>
    <w:rsid w:val="00660CE0"/>
    <w:rsid w:val="00660D22"/>
    <w:rsid w:val="00660E94"/>
    <w:rsid w:val="00660EAA"/>
    <w:rsid w:val="00660F79"/>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91"/>
    <w:rsid w:val="006616F0"/>
    <w:rsid w:val="00661701"/>
    <w:rsid w:val="0066171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2AD"/>
    <w:rsid w:val="00662337"/>
    <w:rsid w:val="0066234A"/>
    <w:rsid w:val="006623B6"/>
    <w:rsid w:val="006623E8"/>
    <w:rsid w:val="00662483"/>
    <w:rsid w:val="0066251E"/>
    <w:rsid w:val="00662557"/>
    <w:rsid w:val="00662571"/>
    <w:rsid w:val="00662582"/>
    <w:rsid w:val="006625A9"/>
    <w:rsid w:val="00662631"/>
    <w:rsid w:val="00662643"/>
    <w:rsid w:val="0066264E"/>
    <w:rsid w:val="00662675"/>
    <w:rsid w:val="00662728"/>
    <w:rsid w:val="006627CE"/>
    <w:rsid w:val="006629B6"/>
    <w:rsid w:val="006629C4"/>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9CC"/>
    <w:rsid w:val="00663A05"/>
    <w:rsid w:val="00663A3E"/>
    <w:rsid w:val="00663A94"/>
    <w:rsid w:val="00663B53"/>
    <w:rsid w:val="00663C91"/>
    <w:rsid w:val="00663D80"/>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82"/>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4EE"/>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2B"/>
    <w:rsid w:val="00670468"/>
    <w:rsid w:val="00670492"/>
    <w:rsid w:val="006704D1"/>
    <w:rsid w:val="0067051A"/>
    <w:rsid w:val="0067074B"/>
    <w:rsid w:val="00670775"/>
    <w:rsid w:val="00670803"/>
    <w:rsid w:val="00670914"/>
    <w:rsid w:val="00670956"/>
    <w:rsid w:val="00670967"/>
    <w:rsid w:val="00670A0D"/>
    <w:rsid w:val="00670A15"/>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01"/>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55"/>
    <w:rsid w:val="00673565"/>
    <w:rsid w:val="0067361F"/>
    <w:rsid w:val="006736A2"/>
    <w:rsid w:val="006736AD"/>
    <w:rsid w:val="006736C7"/>
    <w:rsid w:val="006736E2"/>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39"/>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9D"/>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56"/>
    <w:rsid w:val="006774CD"/>
    <w:rsid w:val="006774E1"/>
    <w:rsid w:val="0067750A"/>
    <w:rsid w:val="00677546"/>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4F"/>
    <w:rsid w:val="00677EE9"/>
    <w:rsid w:val="00677F50"/>
    <w:rsid w:val="00680064"/>
    <w:rsid w:val="0068008B"/>
    <w:rsid w:val="00680114"/>
    <w:rsid w:val="00680121"/>
    <w:rsid w:val="0068015C"/>
    <w:rsid w:val="006801F2"/>
    <w:rsid w:val="006801F3"/>
    <w:rsid w:val="00680212"/>
    <w:rsid w:val="00680242"/>
    <w:rsid w:val="006802C4"/>
    <w:rsid w:val="00680341"/>
    <w:rsid w:val="00680428"/>
    <w:rsid w:val="0068043E"/>
    <w:rsid w:val="00680460"/>
    <w:rsid w:val="006804A3"/>
    <w:rsid w:val="0068056D"/>
    <w:rsid w:val="006805A8"/>
    <w:rsid w:val="006805D7"/>
    <w:rsid w:val="0068073E"/>
    <w:rsid w:val="00680748"/>
    <w:rsid w:val="0068081A"/>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E9"/>
    <w:rsid w:val="006811FF"/>
    <w:rsid w:val="00681218"/>
    <w:rsid w:val="00681253"/>
    <w:rsid w:val="0068125D"/>
    <w:rsid w:val="006812E6"/>
    <w:rsid w:val="00681312"/>
    <w:rsid w:val="0068141F"/>
    <w:rsid w:val="00681477"/>
    <w:rsid w:val="006814C4"/>
    <w:rsid w:val="006814C9"/>
    <w:rsid w:val="00681583"/>
    <w:rsid w:val="006815B4"/>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7D8"/>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926"/>
    <w:rsid w:val="00683A04"/>
    <w:rsid w:val="00683AE6"/>
    <w:rsid w:val="00683B59"/>
    <w:rsid w:val="00683C65"/>
    <w:rsid w:val="00683C6F"/>
    <w:rsid w:val="00683D38"/>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3C9"/>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35"/>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DAF"/>
    <w:rsid w:val="00687E42"/>
    <w:rsid w:val="00687E76"/>
    <w:rsid w:val="0069001D"/>
    <w:rsid w:val="00690023"/>
    <w:rsid w:val="00690032"/>
    <w:rsid w:val="006900B9"/>
    <w:rsid w:val="006900F8"/>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64"/>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37"/>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AE6"/>
    <w:rsid w:val="00692C25"/>
    <w:rsid w:val="00692C5F"/>
    <w:rsid w:val="00692CDE"/>
    <w:rsid w:val="00692CF0"/>
    <w:rsid w:val="00692D74"/>
    <w:rsid w:val="00692D91"/>
    <w:rsid w:val="00692DE4"/>
    <w:rsid w:val="00692DF9"/>
    <w:rsid w:val="00692E36"/>
    <w:rsid w:val="00692E59"/>
    <w:rsid w:val="00692EA6"/>
    <w:rsid w:val="00692EE7"/>
    <w:rsid w:val="00692EF3"/>
    <w:rsid w:val="0069304E"/>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EFA"/>
    <w:rsid w:val="00695F24"/>
    <w:rsid w:val="00695F4A"/>
    <w:rsid w:val="00695F52"/>
    <w:rsid w:val="00695FAE"/>
    <w:rsid w:val="00695FD0"/>
    <w:rsid w:val="00695FD2"/>
    <w:rsid w:val="006960FC"/>
    <w:rsid w:val="0069616B"/>
    <w:rsid w:val="0069617B"/>
    <w:rsid w:val="0069625E"/>
    <w:rsid w:val="00696340"/>
    <w:rsid w:val="00696394"/>
    <w:rsid w:val="006963A0"/>
    <w:rsid w:val="006963B7"/>
    <w:rsid w:val="0069646C"/>
    <w:rsid w:val="00696471"/>
    <w:rsid w:val="0069648B"/>
    <w:rsid w:val="00696497"/>
    <w:rsid w:val="00696509"/>
    <w:rsid w:val="006966FA"/>
    <w:rsid w:val="00696733"/>
    <w:rsid w:val="006967A9"/>
    <w:rsid w:val="00696805"/>
    <w:rsid w:val="0069684F"/>
    <w:rsid w:val="006968C2"/>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7C"/>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EE6"/>
    <w:rsid w:val="006A1F03"/>
    <w:rsid w:val="006A1F53"/>
    <w:rsid w:val="006A1F7B"/>
    <w:rsid w:val="006A1FD1"/>
    <w:rsid w:val="006A1FE3"/>
    <w:rsid w:val="006A1FFA"/>
    <w:rsid w:val="006A20B6"/>
    <w:rsid w:val="006A2118"/>
    <w:rsid w:val="006A228D"/>
    <w:rsid w:val="006A22B2"/>
    <w:rsid w:val="006A2320"/>
    <w:rsid w:val="006A2347"/>
    <w:rsid w:val="006A2553"/>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82"/>
    <w:rsid w:val="006A2FB8"/>
    <w:rsid w:val="006A2FF4"/>
    <w:rsid w:val="006A3079"/>
    <w:rsid w:val="006A316F"/>
    <w:rsid w:val="006A3259"/>
    <w:rsid w:val="006A3290"/>
    <w:rsid w:val="006A32FC"/>
    <w:rsid w:val="006A331A"/>
    <w:rsid w:val="006A33F3"/>
    <w:rsid w:val="006A3485"/>
    <w:rsid w:val="006A3486"/>
    <w:rsid w:val="006A34A2"/>
    <w:rsid w:val="006A34A4"/>
    <w:rsid w:val="006A34BB"/>
    <w:rsid w:val="006A34C3"/>
    <w:rsid w:val="006A35BF"/>
    <w:rsid w:val="006A3608"/>
    <w:rsid w:val="006A36CD"/>
    <w:rsid w:val="006A36DB"/>
    <w:rsid w:val="006A372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2C"/>
    <w:rsid w:val="006A5CE0"/>
    <w:rsid w:val="006A605B"/>
    <w:rsid w:val="006A607E"/>
    <w:rsid w:val="006A60AE"/>
    <w:rsid w:val="006A62CC"/>
    <w:rsid w:val="006A6348"/>
    <w:rsid w:val="006A638D"/>
    <w:rsid w:val="006A63D1"/>
    <w:rsid w:val="006A6550"/>
    <w:rsid w:val="006A656B"/>
    <w:rsid w:val="006A657F"/>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4E"/>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C3"/>
    <w:rsid w:val="006B28D8"/>
    <w:rsid w:val="006B290B"/>
    <w:rsid w:val="006B2976"/>
    <w:rsid w:val="006B29B7"/>
    <w:rsid w:val="006B29F2"/>
    <w:rsid w:val="006B2A05"/>
    <w:rsid w:val="006B2C13"/>
    <w:rsid w:val="006B2C7F"/>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01"/>
    <w:rsid w:val="006B397F"/>
    <w:rsid w:val="006B398F"/>
    <w:rsid w:val="006B39E7"/>
    <w:rsid w:val="006B3A33"/>
    <w:rsid w:val="006B3B32"/>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72A"/>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A2"/>
    <w:rsid w:val="006B56BE"/>
    <w:rsid w:val="006B5715"/>
    <w:rsid w:val="006B5748"/>
    <w:rsid w:val="006B5761"/>
    <w:rsid w:val="006B5772"/>
    <w:rsid w:val="006B58E5"/>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2"/>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B6"/>
    <w:rsid w:val="006B71DD"/>
    <w:rsid w:val="006B72BA"/>
    <w:rsid w:val="006B7405"/>
    <w:rsid w:val="006B7495"/>
    <w:rsid w:val="006B74FC"/>
    <w:rsid w:val="006B75C1"/>
    <w:rsid w:val="006B76F9"/>
    <w:rsid w:val="006B7749"/>
    <w:rsid w:val="006B7758"/>
    <w:rsid w:val="006B77FF"/>
    <w:rsid w:val="006B792E"/>
    <w:rsid w:val="006B7931"/>
    <w:rsid w:val="006B7A65"/>
    <w:rsid w:val="006B7AA6"/>
    <w:rsid w:val="006B7ABA"/>
    <w:rsid w:val="006B7B31"/>
    <w:rsid w:val="006B7BA3"/>
    <w:rsid w:val="006B7BD6"/>
    <w:rsid w:val="006B7C77"/>
    <w:rsid w:val="006B7C85"/>
    <w:rsid w:val="006B7DC6"/>
    <w:rsid w:val="006B7DDD"/>
    <w:rsid w:val="006B7E4E"/>
    <w:rsid w:val="006B7EEB"/>
    <w:rsid w:val="006B7EFF"/>
    <w:rsid w:val="006B7F52"/>
    <w:rsid w:val="006C0038"/>
    <w:rsid w:val="006C0068"/>
    <w:rsid w:val="006C0091"/>
    <w:rsid w:val="006C009D"/>
    <w:rsid w:val="006C00CA"/>
    <w:rsid w:val="006C00E9"/>
    <w:rsid w:val="006C013C"/>
    <w:rsid w:val="006C01C1"/>
    <w:rsid w:val="006C0301"/>
    <w:rsid w:val="006C0395"/>
    <w:rsid w:val="006C04DA"/>
    <w:rsid w:val="006C057D"/>
    <w:rsid w:val="006C061E"/>
    <w:rsid w:val="006C0629"/>
    <w:rsid w:val="006C0635"/>
    <w:rsid w:val="006C0643"/>
    <w:rsid w:val="006C0654"/>
    <w:rsid w:val="006C06F1"/>
    <w:rsid w:val="006C0769"/>
    <w:rsid w:val="006C07D4"/>
    <w:rsid w:val="006C0851"/>
    <w:rsid w:val="006C08F6"/>
    <w:rsid w:val="006C09A5"/>
    <w:rsid w:val="006C09E5"/>
    <w:rsid w:val="006C0A13"/>
    <w:rsid w:val="006C0A4B"/>
    <w:rsid w:val="006C0AB4"/>
    <w:rsid w:val="006C0ADF"/>
    <w:rsid w:val="006C0B2A"/>
    <w:rsid w:val="006C0C1D"/>
    <w:rsid w:val="006C0CAA"/>
    <w:rsid w:val="006C0CD0"/>
    <w:rsid w:val="006C0CE0"/>
    <w:rsid w:val="006C0D8C"/>
    <w:rsid w:val="006C0DB9"/>
    <w:rsid w:val="006C0F1A"/>
    <w:rsid w:val="006C0F26"/>
    <w:rsid w:val="006C0FA7"/>
    <w:rsid w:val="006C0FB6"/>
    <w:rsid w:val="006C1011"/>
    <w:rsid w:val="006C10A3"/>
    <w:rsid w:val="006C10EF"/>
    <w:rsid w:val="006C131D"/>
    <w:rsid w:val="006C136B"/>
    <w:rsid w:val="006C149D"/>
    <w:rsid w:val="006C14B8"/>
    <w:rsid w:val="006C1508"/>
    <w:rsid w:val="006C1509"/>
    <w:rsid w:val="006C15BA"/>
    <w:rsid w:val="006C1620"/>
    <w:rsid w:val="006C164C"/>
    <w:rsid w:val="006C16F1"/>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AE8"/>
    <w:rsid w:val="006C2B28"/>
    <w:rsid w:val="006C2B41"/>
    <w:rsid w:val="006C2BB2"/>
    <w:rsid w:val="006C2BC4"/>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0C"/>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9"/>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4A"/>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0C"/>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A1"/>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6D8"/>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90"/>
    <w:rsid w:val="006D40AF"/>
    <w:rsid w:val="006D41E3"/>
    <w:rsid w:val="006D4261"/>
    <w:rsid w:val="006D42D8"/>
    <w:rsid w:val="006D42E7"/>
    <w:rsid w:val="006D42F1"/>
    <w:rsid w:val="006D4315"/>
    <w:rsid w:val="006D431D"/>
    <w:rsid w:val="006D4437"/>
    <w:rsid w:val="006D444A"/>
    <w:rsid w:val="006D44A9"/>
    <w:rsid w:val="006D452B"/>
    <w:rsid w:val="006D459F"/>
    <w:rsid w:val="006D4999"/>
    <w:rsid w:val="006D49E1"/>
    <w:rsid w:val="006D4B20"/>
    <w:rsid w:val="006D4B2C"/>
    <w:rsid w:val="006D4BB3"/>
    <w:rsid w:val="006D4BEE"/>
    <w:rsid w:val="006D4E98"/>
    <w:rsid w:val="006D4EA4"/>
    <w:rsid w:val="006D4F32"/>
    <w:rsid w:val="006D4FA9"/>
    <w:rsid w:val="006D5067"/>
    <w:rsid w:val="006D516A"/>
    <w:rsid w:val="006D518A"/>
    <w:rsid w:val="006D51DE"/>
    <w:rsid w:val="006D5202"/>
    <w:rsid w:val="006D5216"/>
    <w:rsid w:val="006D5324"/>
    <w:rsid w:val="006D5690"/>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5D"/>
    <w:rsid w:val="006D6063"/>
    <w:rsid w:val="006D609F"/>
    <w:rsid w:val="006D60DF"/>
    <w:rsid w:val="006D619A"/>
    <w:rsid w:val="006D62BC"/>
    <w:rsid w:val="006D637E"/>
    <w:rsid w:val="006D65B9"/>
    <w:rsid w:val="006D662F"/>
    <w:rsid w:val="006D66D6"/>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AA"/>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63E"/>
    <w:rsid w:val="006E0737"/>
    <w:rsid w:val="006E074F"/>
    <w:rsid w:val="006E0844"/>
    <w:rsid w:val="006E08F7"/>
    <w:rsid w:val="006E090B"/>
    <w:rsid w:val="006E095A"/>
    <w:rsid w:val="006E097B"/>
    <w:rsid w:val="006E099C"/>
    <w:rsid w:val="006E09F1"/>
    <w:rsid w:val="006E0A0F"/>
    <w:rsid w:val="006E0A42"/>
    <w:rsid w:val="006E0B0C"/>
    <w:rsid w:val="006E0B74"/>
    <w:rsid w:val="006E0C19"/>
    <w:rsid w:val="006E0C1E"/>
    <w:rsid w:val="006E0D25"/>
    <w:rsid w:val="006E0DA3"/>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693"/>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2D"/>
    <w:rsid w:val="006E2030"/>
    <w:rsid w:val="006E2114"/>
    <w:rsid w:val="006E2183"/>
    <w:rsid w:val="006E21BA"/>
    <w:rsid w:val="006E21E7"/>
    <w:rsid w:val="006E22BB"/>
    <w:rsid w:val="006E2465"/>
    <w:rsid w:val="006E24A8"/>
    <w:rsid w:val="006E24BE"/>
    <w:rsid w:val="006E24F8"/>
    <w:rsid w:val="006E251F"/>
    <w:rsid w:val="006E2549"/>
    <w:rsid w:val="006E25AD"/>
    <w:rsid w:val="006E25CA"/>
    <w:rsid w:val="006E2759"/>
    <w:rsid w:val="006E2787"/>
    <w:rsid w:val="006E27CE"/>
    <w:rsid w:val="006E283E"/>
    <w:rsid w:val="006E2861"/>
    <w:rsid w:val="006E2867"/>
    <w:rsid w:val="006E28C8"/>
    <w:rsid w:val="006E28E8"/>
    <w:rsid w:val="006E298F"/>
    <w:rsid w:val="006E2993"/>
    <w:rsid w:val="006E29C2"/>
    <w:rsid w:val="006E29DD"/>
    <w:rsid w:val="006E2A7E"/>
    <w:rsid w:val="006E2A83"/>
    <w:rsid w:val="006E2AAF"/>
    <w:rsid w:val="006E2AB6"/>
    <w:rsid w:val="006E2AF6"/>
    <w:rsid w:val="006E2AFA"/>
    <w:rsid w:val="006E2B76"/>
    <w:rsid w:val="006E2B88"/>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29"/>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CFE"/>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20"/>
    <w:rsid w:val="006E5C3D"/>
    <w:rsid w:val="006E5CE3"/>
    <w:rsid w:val="006E5D39"/>
    <w:rsid w:val="006E5D3E"/>
    <w:rsid w:val="006E5D77"/>
    <w:rsid w:val="006E5DAE"/>
    <w:rsid w:val="006E5E40"/>
    <w:rsid w:val="006E5F24"/>
    <w:rsid w:val="006E5F36"/>
    <w:rsid w:val="006E6049"/>
    <w:rsid w:val="006E60D7"/>
    <w:rsid w:val="006E60D9"/>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3DD"/>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5D7"/>
    <w:rsid w:val="006F461E"/>
    <w:rsid w:val="006F465A"/>
    <w:rsid w:val="006F4680"/>
    <w:rsid w:val="006F4790"/>
    <w:rsid w:val="006F47C5"/>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9F6"/>
    <w:rsid w:val="006F5A69"/>
    <w:rsid w:val="006F5AA5"/>
    <w:rsid w:val="006F5C19"/>
    <w:rsid w:val="006F5C30"/>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3F5"/>
    <w:rsid w:val="006F640F"/>
    <w:rsid w:val="006F642B"/>
    <w:rsid w:val="006F6529"/>
    <w:rsid w:val="006F6688"/>
    <w:rsid w:val="006F6697"/>
    <w:rsid w:val="006F66D3"/>
    <w:rsid w:val="006F6791"/>
    <w:rsid w:val="006F67CD"/>
    <w:rsid w:val="006F67FB"/>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2F"/>
    <w:rsid w:val="006F774C"/>
    <w:rsid w:val="006F77ED"/>
    <w:rsid w:val="006F7872"/>
    <w:rsid w:val="006F78B5"/>
    <w:rsid w:val="006F798F"/>
    <w:rsid w:val="006F79A1"/>
    <w:rsid w:val="006F79C3"/>
    <w:rsid w:val="006F79D0"/>
    <w:rsid w:val="006F79D7"/>
    <w:rsid w:val="006F79EF"/>
    <w:rsid w:val="006F79F2"/>
    <w:rsid w:val="006F7A48"/>
    <w:rsid w:val="006F7B05"/>
    <w:rsid w:val="006F7B07"/>
    <w:rsid w:val="006F7C50"/>
    <w:rsid w:val="006F7CB7"/>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AEB"/>
    <w:rsid w:val="00700B28"/>
    <w:rsid w:val="00700BDD"/>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B7"/>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92"/>
    <w:rsid w:val="007038F3"/>
    <w:rsid w:val="00703969"/>
    <w:rsid w:val="00703A35"/>
    <w:rsid w:val="00703C86"/>
    <w:rsid w:val="00703C94"/>
    <w:rsid w:val="00703CE4"/>
    <w:rsid w:val="00703D27"/>
    <w:rsid w:val="00703D7C"/>
    <w:rsid w:val="00703DF7"/>
    <w:rsid w:val="00703E02"/>
    <w:rsid w:val="00703ED3"/>
    <w:rsid w:val="00704168"/>
    <w:rsid w:val="00704172"/>
    <w:rsid w:val="007041D0"/>
    <w:rsid w:val="007042A3"/>
    <w:rsid w:val="007043F9"/>
    <w:rsid w:val="00704414"/>
    <w:rsid w:val="007044C7"/>
    <w:rsid w:val="007044D2"/>
    <w:rsid w:val="007045B8"/>
    <w:rsid w:val="00704729"/>
    <w:rsid w:val="0070474E"/>
    <w:rsid w:val="00704769"/>
    <w:rsid w:val="00704783"/>
    <w:rsid w:val="00704845"/>
    <w:rsid w:val="00704854"/>
    <w:rsid w:val="0070488D"/>
    <w:rsid w:val="00704897"/>
    <w:rsid w:val="007049B5"/>
    <w:rsid w:val="007049F1"/>
    <w:rsid w:val="00704A27"/>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33"/>
    <w:rsid w:val="007058B5"/>
    <w:rsid w:val="007059BC"/>
    <w:rsid w:val="00705A23"/>
    <w:rsid w:val="00705B0E"/>
    <w:rsid w:val="00705B7E"/>
    <w:rsid w:val="00705B99"/>
    <w:rsid w:val="00705E50"/>
    <w:rsid w:val="00705E53"/>
    <w:rsid w:val="00705EBA"/>
    <w:rsid w:val="00705EC3"/>
    <w:rsid w:val="00705F4B"/>
    <w:rsid w:val="00705F71"/>
    <w:rsid w:val="00705FA0"/>
    <w:rsid w:val="00705FA7"/>
    <w:rsid w:val="00705FC8"/>
    <w:rsid w:val="00706010"/>
    <w:rsid w:val="00706077"/>
    <w:rsid w:val="007060AE"/>
    <w:rsid w:val="00706110"/>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C1"/>
    <w:rsid w:val="007103F7"/>
    <w:rsid w:val="0071040C"/>
    <w:rsid w:val="00710510"/>
    <w:rsid w:val="007105BC"/>
    <w:rsid w:val="007105D9"/>
    <w:rsid w:val="0071060F"/>
    <w:rsid w:val="0071064D"/>
    <w:rsid w:val="0071067A"/>
    <w:rsid w:val="007107A9"/>
    <w:rsid w:val="007107EF"/>
    <w:rsid w:val="00710852"/>
    <w:rsid w:val="00710873"/>
    <w:rsid w:val="00710968"/>
    <w:rsid w:val="007109D5"/>
    <w:rsid w:val="00710AB2"/>
    <w:rsid w:val="00710ABD"/>
    <w:rsid w:val="00710AD3"/>
    <w:rsid w:val="00710B4F"/>
    <w:rsid w:val="00710E0D"/>
    <w:rsid w:val="00710E78"/>
    <w:rsid w:val="00710E83"/>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BF1"/>
    <w:rsid w:val="00711D31"/>
    <w:rsid w:val="00711D39"/>
    <w:rsid w:val="00711E55"/>
    <w:rsid w:val="00711E6F"/>
    <w:rsid w:val="00711F63"/>
    <w:rsid w:val="00711FA1"/>
    <w:rsid w:val="00711FAF"/>
    <w:rsid w:val="00711FF8"/>
    <w:rsid w:val="00712033"/>
    <w:rsid w:val="00712036"/>
    <w:rsid w:val="007120A1"/>
    <w:rsid w:val="00712154"/>
    <w:rsid w:val="00712168"/>
    <w:rsid w:val="00712281"/>
    <w:rsid w:val="007123D1"/>
    <w:rsid w:val="007123FC"/>
    <w:rsid w:val="0071240A"/>
    <w:rsid w:val="0071251A"/>
    <w:rsid w:val="00712529"/>
    <w:rsid w:val="00712555"/>
    <w:rsid w:val="007125FE"/>
    <w:rsid w:val="00712616"/>
    <w:rsid w:val="00712626"/>
    <w:rsid w:val="00712736"/>
    <w:rsid w:val="007127AA"/>
    <w:rsid w:val="007127E5"/>
    <w:rsid w:val="007128EB"/>
    <w:rsid w:val="00712962"/>
    <w:rsid w:val="007129AF"/>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35"/>
    <w:rsid w:val="007138A1"/>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C8"/>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3A"/>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02"/>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54"/>
    <w:rsid w:val="00716065"/>
    <w:rsid w:val="00716121"/>
    <w:rsid w:val="00716218"/>
    <w:rsid w:val="00716273"/>
    <w:rsid w:val="00716274"/>
    <w:rsid w:val="007162BD"/>
    <w:rsid w:val="007163D7"/>
    <w:rsid w:val="0071648F"/>
    <w:rsid w:val="0071650D"/>
    <w:rsid w:val="0071656A"/>
    <w:rsid w:val="0071668B"/>
    <w:rsid w:val="007166D2"/>
    <w:rsid w:val="00716721"/>
    <w:rsid w:val="00716732"/>
    <w:rsid w:val="00716746"/>
    <w:rsid w:val="007167E7"/>
    <w:rsid w:val="007167F7"/>
    <w:rsid w:val="00716800"/>
    <w:rsid w:val="007168C1"/>
    <w:rsid w:val="00716904"/>
    <w:rsid w:val="00716952"/>
    <w:rsid w:val="007169BF"/>
    <w:rsid w:val="00716A64"/>
    <w:rsid w:val="00716AAE"/>
    <w:rsid w:val="00716C71"/>
    <w:rsid w:val="00716D07"/>
    <w:rsid w:val="00716F0A"/>
    <w:rsid w:val="00716F76"/>
    <w:rsid w:val="00717022"/>
    <w:rsid w:val="00717027"/>
    <w:rsid w:val="007170CC"/>
    <w:rsid w:val="00717395"/>
    <w:rsid w:val="00717399"/>
    <w:rsid w:val="007173C7"/>
    <w:rsid w:val="007173E5"/>
    <w:rsid w:val="0071740B"/>
    <w:rsid w:val="00717411"/>
    <w:rsid w:val="00717516"/>
    <w:rsid w:val="0071752C"/>
    <w:rsid w:val="00717559"/>
    <w:rsid w:val="00717656"/>
    <w:rsid w:val="007176EA"/>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7F3"/>
    <w:rsid w:val="00721810"/>
    <w:rsid w:val="0072187D"/>
    <w:rsid w:val="00721974"/>
    <w:rsid w:val="007219BD"/>
    <w:rsid w:val="00721A31"/>
    <w:rsid w:val="00721B10"/>
    <w:rsid w:val="00721B1C"/>
    <w:rsid w:val="00721B5D"/>
    <w:rsid w:val="00721B9D"/>
    <w:rsid w:val="00721BA0"/>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BD8"/>
    <w:rsid w:val="00722C1B"/>
    <w:rsid w:val="00722C35"/>
    <w:rsid w:val="00722C55"/>
    <w:rsid w:val="00722C92"/>
    <w:rsid w:val="00722D13"/>
    <w:rsid w:val="00722E13"/>
    <w:rsid w:val="00722E24"/>
    <w:rsid w:val="00722F5D"/>
    <w:rsid w:val="00723007"/>
    <w:rsid w:val="00723019"/>
    <w:rsid w:val="0072306C"/>
    <w:rsid w:val="00723089"/>
    <w:rsid w:val="007230D4"/>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950"/>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BE"/>
    <w:rsid w:val="007251C6"/>
    <w:rsid w:val="007251E6"/>
    <w:rsid w:val="00725298"/>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58"/>
    <w:rsid w:val="00725989"/>
    <w:rsid w:val="00725997"/>
    <w:rsid w:val="007259B3"/>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8C4"/>
    <w:rsid w:val="007279AC"/>
    <w:rsid w:val="00727A55"/>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09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AD1"/>
    <w:rsid w:val="00731B5F"/>
    <w:rsid w:val="00731CDC"/>
    <w:rsid w:val="00731CDE"/>
    <w:rsid w:val="00732021"/>
    <w:rsid w:val="007320B9"/>
    <w:rsid w:val="007320EA"/>
    <w:rsid w:val="00732159"/>
    <w:rsid w:val="00732211"/>
    <w:rsid w:val="0073221D"/>
    <w:rsid w:val="00732286"/>
    <w:rsid w:val="0073230B"/>
    <w:rsid w:val="0073241A"/>
    <w:rsid w:val="0073254E"/>
    <w:rsid w:val="007325F3"/>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94"/>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9A4"/>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47"/>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9DD"/>
    <w:rsid w:val="00737B58"/>
    <w:rsid w:val="00737C96"/>
    <w:rsid w:val="00737D07"/>
    <w:rsid w:val="00737D0A"/>
    <w:rsid w:val="00737DF8"/>
    <w:rsid w:val="00737E18"/>
    <w:rsid w:val="00737E1F"/>
    <w:rsid w:val="00737F70"/>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8C3"/>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6AB"/>
    <w:rsid w:val="0074479D"/>
    <w:rsid w:val="007449ED"/>
    <w:rsid w:val="00744A6A"/>
    <w:rsid w:val="00744BD6"/>
    <w:rsid w:val="00744C07"/>
    <w:rsid w:val="00744C7D"/>
    <w:rsid w:val="0074502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59"/>
    <w:rsid w:val="0074559F"/>
    <w:rsid w:val="007455DC"/>
    <w:rsid w:val="00745672"/>
    <w:rsid w:val="0074568C"/>
    <w:rsid w:val="007456AE"/>
    <w:rsid w:val="007456CF"/>
    <w:rsid w:val="007456F1"/>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3CF"/>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09"/>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86A"/>
    <w:rsid w:val="007518D7"/>
    <w:rsid w:val="00751902"/>
    <w:rsid w:val="00751B21"/>
    <w:rsid w:val="00751C2C"/>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A0"/>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8C"/>
    <w:rsid w:val="007533BA"/>
    <w:rsid w:val="00753478"/>
    <w:rsid w:val="007534B8"/>
    <w:rsid w:val="007534CD"/>
    <w:rsid w:val="007534F6"/>
    <w:rsid w:val="00753619"/>
    <w:rsid w:val="0075362A"/>
    <w:rsid w:val="0075371F"/>
    <w:rsid w:val="00753776"/>
    <w:rsid w:val="00753911"/>
    <w:rsid w:val="0075398E"/>
    <w:rsid w:val="00753A2F"/>
    <w:rsid w:val="00753A5A"/>
    <w:rsid w:val="00753ABE"/>
    <w:rsid w:val="00753B3B"/>
    <w:rsid w:val="00753C73"/>
    <w:rsid w:val="00753CC2"/>
    <w:rsid w:val="00753CFE"/>
    <w:rsid w:val="00753D2E"/>
    <w:rsid w:val="00753D5C"/>
    <w:rsid w:val="00753DD1"/>
    <w:rsid w:val="00753E8C"/>
    <w:rsid w:val="00753F25"/>
    <w:rsid w:val="00754058"/>
    <w:rsid w:val="0075408F"/>
    <w:rsid w:val="00754175"/>
    <w:rsid w:val="00754203"/>
    <w:rsid w:val="0075424A"/>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2EB"/>
    <w:rsid w:val="0075534A"/>
    <w:rsid w:val="00755352"/>
    <w:rsid w:val="007553C2"/>
    <w:rsid w:val="00755466"/>
    <w:rsid w:val="00755494"/>
    <w:rsid w:val="0075551B"/>
    <w:rsid w:val="00755530"/>
    <w:rsid w:val="007555DF"/>
    <w:rsid w:val="007556D7"/>
    <w:rsid w:val="00755733"/>
    <w:rsid w:val="00755743"/>
    <w:rsid w:val="007557CA"/>
    <w:rsid w:val="00755878"/>
    <w:rsid w:val="007558C6"/>
    <w:rsid w:val="00755A9C"/>
    <w:rsid w:val="00755B60"/>
    <w:rsid w:val="00755B89"/>
    <w:rsid w:val="00755BD4"/>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88"/>
    <w:rsid w:val="007600FE"/>
    <w:rsid w:val="0076010B"/>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06"/>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8D2"/>
    <w:rsid w:val="00764965"/>
    <w:rsid w:val="007649AA"/>
    <w:rsid w:val="007649D0"/>
    <w:rsid w:val="00764A76"/>
    <w:rsid w:val="00764B2B"/>
    <w:rsid w:val="00764CE4"/>
    <w:rsid w:val="00764CF8"/>
    <w:rsid w:val="00764D33"/>
    <w:rsid w:val="00764D57"/>
    <w:rsid w:val="00764F51"/>
    <w:rsid w:val="00765057"/>
    <w:rsid w:val="00765109"/>
    <w:rsid w:val="00765150"/>
    <w:rsid w:val="007651F6"/>
    <w:rsid w:val="007652D9"/>
    <w:rsid w:val="0076543E"/>
    <w:rsid w:val="00765476"/>
    <w:rsid w:val="0076548F"/>
    <w:rsid w:val="007654DC"/>
    <w:rsid w:val="00765502"/>
    <w:rsid w:val="0076567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A0"/>
    <w:rsid w:val="007675E1"/>
    <w:rsid w:val="00767629"/>
    <w:rsid w:val="00767718"/>
    <w:rsid w:val="0076772E"/>
    <w:rsid w:val="00767737"/>
    <w:rsid w:val="0076785B"/>
    <w:rsid w:val="0076787D"/>
    <w:rsid w:val="007678B5"/>
    <w:rsid w:val="007678B8"/>
    <w:rsid w:val="00767917"/>
    <w:rsid w:val="00767947"/>
    <w:rsid w:val="007679A5"/>
    <w:rsid w:val="00767A9B"/>
    <w:rsid w:val="00767B3A"/>
    <w:rsid w:val="00767BBB"/>
    <w:rsid w:val="00767C0F"/>
    <w:rsid w:val="00767CA6"/>
    <w:rsid w:val="00767CD9"/>
    <w:rsid w:val="00767D0A"/>
    <w:rsid w:val="00767D14"/>
    <w:rsid w:val="00767D4B"/>
    <w:rsid w:val="00767EA1"/>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5D4"/>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C23"/>
    <w:rsid w:val="00772DC1"/>
    <w:rsid w:val="00772E0C"/>
    <w:rsid w:val="00772E1E"/>
    <w:rsid w:val="00772E3B"/>
    <w:rsid w:val="00772F42"/>
    <w:rsid w:val="0077300B"/>
    <w:rsid w:val="00773040"/>
    <w:rsid w:val="0077305F"/>
    <w:rsid w:val="007730C0"/>
    <w:rsid w:val="00773182"/>
    <w:rsid w:val="007732D9"/>
    <w:rsid w:val="007732E6"/>
    <w:rsid w:val="00773335"/>
    <w:rsid w:val="0077335E"/>
    <w:rsid w:val="0077335F"/>
    <w:rsid w:val="00773383"/>
    <w:rsid w:val="0077338F"/>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84"/>
    <w:rsid w:val="00774E9A"/>
    <w:rsid w:val="00774F7D"/>
    <w:rsid w:val="00774FAB"/>
    <w:rsid w:val="00775113"/>
    <w:rsid w:val="00775122"/>
    <w:rsid w:val="00775224"/>
    <w:rsid w:val="007752AC"/>
    <w:rsid w:val="007752C8"/>
    <w:rsid w:val="00775393"/>
    <w:rsid w:val="007753CB"/>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DD4"/>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2F"/>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89"/>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E00"/>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93"/>
    <w:rsid w:val="007827DD"/>
    <w:rsid w:val="00782811"/>
    <w:rsid w:val="007829E0"/>
    <w:rsid w:val="00782B42"/>
    <w:rsid w:val="00782B61"/>
    <w:rsid w:val="00782B98"/>
    <w:rsid w:val="00782BB0"/>
    <w:rsid w:val="00782C66"/>
    <w:rsid w:val="00782C6F"/>
    <w:rsid w:val="00782DC5"/>
    <w:rsid w:val="00782F2B"/>
    <w:rsid w:val="00782F6A"/>
    <w:rsid w:val="00782FDB"/>
    <w:rsid w:val="007830AA"/>
    <w:rsid w:val="00783154"/>
    <w:rsid w:val="00783181"/>
    <w:rsid w:val="007831BC"/>
    <w:rsid w:val="0078320E"/>
    <w:rsid w:val="007832BD"/>
    <w:rsid w:val="007832F7"/>
    <w:rsid w:val="00783383"/>
    <w:rsid w:val="007833EC"/>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6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5E9"/>
    <w:rsid w:val="0078561D"/>
    <w:rsid w:val="007856AF"/>
    <w:rsid w:val="00785708"/>
    <w:rsid w:val="0078577B"/>
    <w:rsid w:val="007857AE"/>
    <w:rsid w:val="0078586B"/>
    <w:rsid w:val="007858EB"/>
    <w:rsid w:val="0078590B"/>
    <w:rsid w:val="007859AD"/>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A5"/>
    <w:rsid w:val="00787FD8"/>
    <w:rsid w:val="00790043"/>
    <w:rsid w:val="0079018A"/>
    <w:rsid w:val="00790266"/>
    <w:rsid w:val="007902AE"/>
    <w:rsid w:val="0079039D"/>
    <w:rsid w:val="007903B4"/>
    <w:rsid w:val="00790468"/>
    <w:rsid w:val="007904D0"/>
    <w:rsid w:val="007904F4"/>
    <w:rsid w:val="00790510"/>
    <w:rsid w:val="00790520"/>
    <w:rsid w:val="0079053E"/>
    <w:rsid w:val="00790638"/>
    <w:rsid w:val="0079068C"/>
    <w:rsid w:val="007906F0"/>
    <w:rsid w:val="00790728"/>
    <w:rsid w:val="007908DC"/>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4B"/>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49"/>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65"/>
    <w:rsid w:val="00793FEF"/>
    <w:rsid w:val="0079416A"/>
    <w:rsid w:val="007941D5"/>
    <w:rsid w:val="00794284"/>
    <w:rsid w:val="00794357"/>
    <w:rsid w:val="00794424"/>
    <w:rsid w:val="00794480"/>
    <w:rsid w:val="007944CB"/>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43"/>
    <w:rsid w:val="00794F95"/>
    <w:rsid w:val="00794FA3"/>
    <w:rsid w:val="00795076"/>
    <w:rsid w:val="007950DA"/>
    <w:rsid w:val="00795262"/>
    <w:rsid w:val="00795266"/>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8"/>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EE9"/>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779"/>
    <w:rsid w:val="00797858"/>
    <w:rsid w:val="00797883"/>
    <w:rsid w:val="00797924"/>
    <w:rsid w:val="007979F1"/>
    <w:rsid w:val="00797A4A"/>
    <w:rsid w:val="00797AEB"/>
    <w:rsid w:val="00797B2E"/>
    <w:rsid w:val="00797B8E"/>
    <w:rsid w:val="00797BE7"/>
    <w:rsid w:val="00797C6F"/>
    <w:rsid w:val="00797C77"/>
    <w:rsid w:val="00797D61"/>
    <w:rsid w:val="00797DC1"/>
    <w:rsid w:val="00797DCE"/>
    <w:rsid w:val="00797EB1"/>
    <w:rsid w:val="00797EC8"/>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AB7"/>
    <w:rsid w:val="007A0B28"/>
    <w:rsid w:val="007A0B91"/>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1A0"/>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A91"/>
    <w:rsid w:val="007A2B6F"/>
    <w:rsid w:val="007A2CB7"/>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0F"/>
    <w:rsid w:val="007A3341"/>
    <w:rsid w:val="007A33F5"/>
    <w:rsid w:val="007A34A9"/>
    <w:rsid w:val="007A359A"/>
    <w:rsid w:val="007A35BC"/>
    <w:rsid w:val="007A363F"/>
    <w:rsid w:val="007A3668"/>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82"/>
    <w:rsid w:val="007A44D5"/>
    <w:rsid w:val="007A44FD"/>
    <w:rsid w:val="007A4542"/>
    <w:rsid w:val="007A45CC"/>
    <w:rsid w:val="007A465E"/>
    <w:rsid w:val="007A46B4"/>
    <w:rsid w:val="007A472A"/>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AFD"/>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71"/>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8C"/>
    <w:rsid w:val="007B2392"/>
    <w:rsid w:val="007B23C4"/>
    <w:rsid w:val="007B2405"/>
    <w:rsid w:val="007B24A1"/>
    <w:rsid w:val="007B25AF"/>
    <w:rsid w:val="007B2611"/>
    <w:rsid w:val="007B263F"/>
    <w:rsid w:val="007B26AB"/>
    <w:rsid w:val="007B26B3"/>
    <w:rsid w:val="007B26CA"/>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DED"/>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81"/>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AF7"/>
    <w:rsid w:val="007B5B1D"/>
    <w:rsid w:val="007B5C54"/>
    <w:rsid w:val="007B5CAD"/>
    <w:rsid w:val="007B5CFE"/>
    <w:rsid w:val="007B5D07"/>
    <w:rsid w:val="007B5D16"/>
    <w:rsid w:val="007B5D89"/>
    <w:rsid w:val="007B5EB7"/>
    <w:rsid w:val="007B5EC9"/>
    <w:rsid w:val="007B5F08"/>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6"/>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76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59"/>
    <w:rsid w:val="007B7FA8"/>
    <w:rsid w:val="007B7FC3"/>
    <w:rsid w:val="007C005A"/>
    <w:rsid w:val="007C0086"/>
    <w:rsid w:val="007C00C5"/>
    <w:rsid w:val="007C00FF"/>
    <w:rsid w:val="007C01F7"/>
    <w:rsid w:val="007C022A"/>
    <w:rsid w:val="007C0328"/>
    <w:rsid w:val="007C0379"/>
    <w:rsid w:val="007C03AA"/>
    <w:rsid w:val="007C03AC"/>
    <w:rsid w:val="007C03B5"/>
    <w:rsid w:val="007C03BF"/>
    <w:rsid w:val="007C03C8"/>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B7"/>
    <w:rsid w:val="007C29D3"/>
    <w:rsid w:val="007C2B2E"/>
    <w:rsid w:val="007C2BBD"/>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3C"/>
    <w:rsid w:val="007C3AF1"/>
    <w:rsid w:val="007C3C1D"/>
    <w:rsid w:val="007C3C92"/>
    <w:rsid w:val="007C3C9C"/>
    <w:rsid w:val="007C3D61"/>
    <w:rsid w:val="007C3D8D"/>
    <w:rsid w:val="007C3DFD"/>
    <w:rsid w:val="007C3E47"/>
    <w:rsid w:val="007C3E78"/>
    <w:rsid w:val="007C3EA4"/>
    <w:rsid w:val="007C3F40"/>
    <w:rsid w:val="007C3F43"/>
    <w:rsid w:val="007C3FFB"/>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4FDB"/>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C3"/>
    <w:rsid w:val="007C67DE"/>
    <w:rsid w:val="007C6A90"/>
    <w:rsid w:val="007C6B20"/>
    <w:rsid w:val="007C6B5D"/>
    <w:rsid w:val="007C6B87"/>
    <w:rsid w:val="007C6C4F"/>
    <w:rsid w:val="007C6D1F"/>
    <w:rsid w:val="007C6D35"/>
    <w:rsid w:val="007C6D8F"/>
    <w:rsid w:val="007C6DD4"/>
    <w:rsid w:val="007C6DF2"/>
    <w:rsid w:val="007C6DF4"/>
    <w:rsid w:val="007C6E13"/>
    <w:rsid w:val="007C6E6A"/>
    <w:rsid w:val="007C6E6C"/>
    <w:rsid w:val="007C6FD7"/>
    <w:rsid w:val="007C7024"/>
    <w:rsid w:val="007C7027"/>
    <w:rsid w:val="007C70A1"/>
    <w:rsid w:val="007C70B1"/>
    <w:rsid w:val="007C71B2"/>
    <w:rsid w:val="007C71D6"/>
    <w:rsid w:val="007C734B"/>
    <w:rsid w:val="007C7495"/>
    <w:rsid w:val="007C7511"/>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99"/>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1B4"/>
    <w:rsid w:val="007D223E"/>
    <w:rsid w:val="007D229A"/>
    <w:rsid w:val="007D22C4"/>
    <w:rsid w:val="007D2379"/>
    <w:rsid w:val="007D23F7"/>
    <w:rsid w:val="007D246E"/>
    <w:rsid w:val="007D2525"/>
    <w:rsid w:val="007D25C0"/>
    <w:rsid w:val="007D2770"/>
    <w:rsid w:val="007D2798"/>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8F"/>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4EC8"/>
    <w:rsid w:val="007D5090"/>
    <w:rsid w:val="007D5174"/>
    <w:rsid w:val="007D5199"/>
    <w:rsid w:val="007D51A8"/>
    <w:rsid w:val="007D521F"/>
    <w:rsid w:val="007D52B4"/>
    <w:rsid w:val="007D53BE"/>
    <w:rsid w:val="007D54F0"/>
    <w:rsid w:val="007D54F7"/>
    <w:rsid w:val="007D5591"/>
    <w:rsid w:val="007D55AF"/>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351"/>
    <w:rsid w:val="007E04A9"/>
    <w:rsid w:val="007E04F8"/>
    <w:rsid w:val="007E0519"/>
    <w:rsid w:val="007E059B"/>
    <w:rsid w:val="007E06D3"/>
    <w:rsid w:val="007E0736"/>
    <w:rsid w:val="007E0763"/>
    <w:rsid w:val="007E077D"/>
    <w:rsid w:val="007E07F0"/>
    <w:rsid w:val="007E0826"/>
    <w:rsid w:val="007E0844"/>
    <w:rsid w:val="007E0877"/>
    <w:rsid w:val="007E08C8"/>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802"/>
    <w:rsid w:val="007E192F"/>
    <w:rsid w:val="007E1998"/>
    <w:rsid w:val="007E19E3"/>
    <w:rsid w:val="007E1A04"/>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30D"/>
    <w:rsid w:val="007E239E"/>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2EA9"/>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1D9"/>
    <w:rsid w:val="007E4271"/>
    <w:rsid w:val="007E429C"/>
    <w:rsid w:val="007E432B"/>
    <w:rsid w:val="007E4394"/>
    <w:rsid w:val="007E4400"/>
    <w:rsid w:val="007E445B"/>
    <w:rsid w:val="007E4476"/>
    <w:rsid w:val="007E4483"/>
    <w:rsid w:val="007E44A4"/>
    <w:rsid w:val="007E44EC"/>
    <w:rsid w:val="007E4561"/>
    <w:rsid w:val="007E461D"/>
    <w:rsid w:val="007E464D"/>
    <w:rsid w:val="007E46DA"/>
    <w:rsid w:val="007E4738"/>
    <w:rsid w:val="007E491C"/>
    <w:rsid w:val="007E494D"/>
    <w:rsid w:val="007E499C"/>
    <w:rsid w:val="007E4A78"/>
    <w:rsid w:val="007E4A90"/>
    <w:rsid w:val="007E4AED"/>
    <w:rsid w:val="007E4B54"/>
    <w:rsid w:val="007E4B77"/>
    <w:rsid w:val="007E4BF9"/>
    <w:rsid w:val="007E4C9B"/>
    <w:rsid w:val="007E4CCD"/>
    <w:rsid w:val="007E4D0B"/>
    <w:rsid w:val="007E4DE4"/>
    <w:rsid w:val="007E4E1D"/>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8D"/>
    <w:rsid w:val="007E5EAD"/>
    <w:rsid w:val="007E5ECB"/>
    <w:rsid w:val="007E5F31"/>
    <w:rsid w:val="007E60B5"/>
    <w:rsid w:val="007E613B"/>
    <w:rsid w:val="007E614D"/>
    <w:rsid w:val="007E6173"/>
    <w:rsid w:val="007E61AD"/>
    <w:rsid w:val="007E6246"/>
    <w:rsid w:val="007E62BA"/>
    <w:rsid w:val="007E6313"/>
    <w:rsid w:val="007E6317"/>
    <w:rsid w:val="007E632F"/>
    <w:rsid w:val="007E6472"/>
    <w:rsid w:val="007E6485"/>
    <w:rsid w:val="007E6584"/>
    <w:rsid w:val="007E65C2"/>
    <w:rsid w:val="007E65E1"/>
    <w:rsid w:val="007E663B"/>
    <w:rsid w:val="007E6736"/>
    <w:rsid w:val="007E68D7"/>
    <w:rsid w:val="007E696E"/>
    <w:rsid w:val="007E69E1"/>
    <w:rsid w:val="007E69F5"/>
    <w:rsid w:val="007E6AFF"/>
    <w:rsid w:val="007E6C21"/>
    <w:rsid w:val="007E6C25"/>
    <w:rsid w:val="007E6CB3"/>
    <w:rsid w:val="007E6D62"/>
    <w:rsid w:val="007E6E4B"/>
    <w:rsid w:val="007E6E8F"/>
    <w:rsid w:val="007E6EE2"/>
    <w:rsid w:val="007E6F46"/>
    <w:rsid w:val="007E6F7C"/>
    <w:rsid w:val="007E6FC2"/>
    <w:rsid w:val="007E6FF1"/>
    <w:rsid w:val="007E7076"/>
    <w:rsid w:val="007E7112"/>
    <w:rsid w:val="007E7293"/>
    <w:rsid w:val="007E72AA"/>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01"/>
    <w:rsid w:val="007F065B"/>
    <w:rsid w:val="007F0744"/>
    <w:rsid w:val="007F0751"/>
    <w:rsid w:val="007F0840"/>
    <w:rsid w:val="007F084B"/>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0F8"/>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93"/>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264"/>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1A"/>
    <w:rsid w:val="007F30BB"/>
    <w:rsid w:val="007F3217"/>
    <w:rsid w:val="007F32EE"/>
    <w:rsid w:val="007F33D7"/>
    <w:rsid w:val="007F346E"/>
    <w:rsid w:val="007F34F5"/>
    <w:rsid w:val="007F3661"/>
    <w:rsid w:val="007F3677"/>
    <w:rsid w:val="007F3691"/>
    <w:rsid w:val="007F3696"/>
    <w:rsid w:val="007F370C"/>
    <w:rsid w:val="007F382B"/>
    <w:rsid w:val="007F3835"/>
    <w:rsid w:val="007F38F8"/>
    <w:rsid w:val="007F3918"/>
    <w:rsid w:val="007F3960"/>
    <w:rsid w:val="007F39C4"/>
    <w:rsid w:val="007F3A35"/>
    <w:rsid w:val="007F3AD3"/>
    <w:rsid w:val="007F3B11"/>
    <w:rsid w:val="007F3D4F"/>
    <w:rsid w:val="007F3D52"/>
    <w:rsid w:val="007F3DEF"/>
    <w:rsid w:val="007F40D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12"/>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77"/>
    <w:rsid w:val="007F61BB"/>
    <w:rsid w:val="007F6241"/>
    <w:rsid w:val="007F62DD"/>
    <w:rsid w:val="007F6328"/>
    <w:rsid w:val="007F6363"/>
    <w:rsid w:val="007F6453"/>
    <w:rsid w:val="007F663C"/>
    <w:rsid w:val="007F667A"/>
    <w:rsid w:val="007F675F"/>
    <w:rsid w:val="007F6907"/>
    <w:rsid w:val="007F69B8"/>
    <w:rsid w:val="007F6A65"/>
    <w:rsid w:val="007F6CCB"/>
    <w:rsid w:val="007F6DFE"/>
    <w:rsid w:val="007F6E7F"/>
    <w:rsid w:val="007F6F3B"/>
    <w:rsid w:val="007F6F8C"/>
    <w:rsid w:val="007F7052"/>
    <w:rsid w:val="007F7068"/>
    <w:rsid w:val="007F7086"/>
    <w:rsid w:val="007F737B"/>
    <w:rsid w:val="007F73B8"/>
    <w:rsid w:val="007F73D0"/>
    <w:rsid w:val="007F7458"/>
    <w:rsid w:val="007F74A7"/>
    <w:rsid w:val="007F75E0"/>
    <w:rsid w:val="007F7602"/>
    <w:rsid w:val="007F76BE"/>
    <w:rsid w:val="007F7797"/>
    <w:rsid w:val="007F77A7"/>
    <w:rsid w:val="007F7835"/>
    <w:rsid w:val="007F7981"/>
    <w:rsid w:val="007F79D6"/>
    <w:rsid w:val="007F7A59"/>
    <w:rsid w:val="007F7A7D"/>
    <w:rsid w:val="007F7B86"/>
    <w:rsid w:val="007F7C08"/>
    <w:rsid w:val="007F7C0C"/>
    <w:rsid w:val="007F7CB7"/>
    <w:rsid w:val="007F7D49"/>
    <w:rsid w:val="007F7D8B"/>
    <w:rsid w:val="007F7DA6"/>
    <w:rsid w:val="007F7DE7"/>
    <w:rsid w:val="007F7E03"/>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D0"/>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5C"/>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910"/>
    <w:rsid w:val="0080296D"/>
    <w:rsid w:val="00802971"/>
    <w:rsid w:val="00802A3C"/>
    <w:rsid w:val="00802A95"/>
    <w:rsid w:val="00802B01"/>
    <w:rsid w:val="00802BF0"/>
    <w:rsid w:val="00802C81"/>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BA7"/>
    <w:rsid w:val="00803C10"/>
    <w:rsid w:val="00803CA6"/>
    <w:rsid w:val="00803E10"/>
    <w:rsid w:val="00803EA9"/>
    <w:rsid w:val="00803F5C"/>
    <w:rsid w:val="00803F69"/>
    <w:rsid w:val="00803F74"/>
    <w:rsid w:val="00803F7B"/>
    <w:rsid w:val="00803FB0"/>
    <w:rsid w:val="008040A5"/>
    <w:rsid w:val="00804191"/>
    <w:rsid w:val="008041B4"/>
    <w:rsid w:val="008043A0"/>
    <w:rsid w:val="008043CC"/>
    <w:rsid w:val="00804405"/>
    <w:rsid w:val="0080447B"/>
    <w:rsid w:val="008044AF"/>
    <w:rsid w:val="00804515"/>
    <w:rsid w:val="008045B4"/>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1E2"/>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95"/>
    <w:rsid w:val="008071CE"/>
    <w:rsid w:val="008071D2"/>
    <w:rsid w:val="0080720E"/>
    <w:rsid w:val="0080739F"/>
    <w:rsid w:val="00807495"/>
    <w:rsid w:val="0080750C"/>
    <w:rsid w:val="0080751B"/>
    <w:rsid w:val="00807552"/>
    <w:rsid w:val="00807626"/>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5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7CC"/>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3F"/>
    <w:rsid w:val="0081376C"/>
    <w:rsid w:val="008137FA"/>
    <w:rsid w:val="00813833"/>
    <w:rsid w:val="00813854"/>
    <w:rsid w:val="0081385C"/>
    <w:rsid w:val="0081390C"/>
    <w:rsid w:val="00813A13"/>
    <w:rsid w:val="00813A3E"/>
    <w:rsid w:val="00813A80"/>
    <w:rsid w:val="00813B28"/>
    <w:rsid w:val="00813B6A"/>
    <w:rsid w:val="00813D1F"/>
    <w:rsid w:val="00813D3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88"/>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D3"/>
    <w:rsid w:val="008169E1"/>
    <w:rsid w:val="00816A22"/>
    <w:rsid w:val="00816A7D"/>
    <w:rsid w:val="00816B40"/>
    <w:rsid w:val="00816B93"/>
    <w:rsid w:val="00816B95"/>
    <w:rsid w:val="00816C2B"/>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CDB"/>
    <w:rsid w:val="00817D93"/>
    <w:rsid w:val="00817F20"/>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CBB"/>
    <w:rsid w:val="00821D7D"/>
    <w:rsid w:val="00821E3F"/>
    <w:rsid w:val="00821E56"/>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48"/>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1C"/>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4B6"/>
    <w:rsid w:val="008255FB"/>
    <w:rsid w:val="008255FF"/>
    <w:rsid w:val="00825840"/>
    <w:rsid w:val="0082586F"/>
    <w:rsid w:val="008258FD"/>
    <w:rsid w:val="0082593F"/>
    <w:rsid w:val="00825961"/>
    <w:rsid w:val="0082597D"/>
    <w:rsid w:val="00825988"/>
    <w:rsid w:val="008259BD"/>
    <w:rsid w:val="00825A02"/>
    <w:rsid w:val="00825A70"/>
    <w:rsid w:val="00825A9C"/>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5F7"/>
    <w:rsid w:val="00826625"/>
    <w:rsid w:val="00826720"/>
    <w:rsid w:val="008267FB"/>
    <w:rsid w:val="0082681E"/>
    <w:rsid w:val="00826986"/>
    <w:rsid w:val="00826A47"/>
    <w:rsid w:val="00826A94"/>
    <w:rsid w:val="00826AD9"/>
    <w:rsid w:val="00826B99"/>
    <w:rsid w:val="00826C28"/>
    <w:rsid w:val="00826C40"/>
    <w:rsid w:val="00826C49"/>
    <w:rsid w:val="00826D27"/>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15"/>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B0D"/>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AA"/>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D1"/>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12"/>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B9"/>
    <w:rsid w:val="008344C3"/>
    <w:rsid w:val="008344D2"/>
    <w:rsid w:val="008345DC"/>
    <w:rsid w:val="008346AA"/>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59"/>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BB9"/>
    <w:rsid w:val="00835C6A"/>
    <w:rsid w:val="00835C81"/>
    <w:rsid w:val="00835D3E"/>
    <w:rsid w:val="00835D67"/>
    <w:rsid w:val="00835D8F"/>
    <w:rsid w:val="00835DB0"/>
    <w:rsid w:val="00835DCB"/>
    <w:rsid w:val="00835DDC"/>
    <w:rsid w:val="00835E29"/>
    <w:rsid w:val="00835E93"/>
    <w:rsid w:val="00835F25"/>
    <w:rsid w:val="00835F2A"/>
    <w:rsid w:val="00835FE1"/>
    <w:rsid w:val="00836041"/>
    <w:rsid w:val="00836062"/>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64"/>
    <w:rsid w:val="0084069D"/>
    <w:rsid w:val="008406AE"/>
    <w:rsid w:val="00840736"/>
    <w:rsid w:val="0084086F"/>
    <w:rsid w:val="0084091D"/>
    <w:rsid w:val="00840BED"/>
    <w:rsid w:val="00840CBB"/>
    <w:rsid w:val="00840D2B"/>
    <w:rsid w:val="00840D36"/>
    <w:rsid w:val="00840DA2"/>
    <w:rsid w:val="00840DE2"/>
    <w:rsid w:val="00840DF5"/>
    <w:rsid w:val="00840F0D"/>
    <w:rsid w:val="00841018"/>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3"/>
    <w:rsid w:val="00841ACF"/>
    <w:rsid w:val="00841B6F"/>
    <w:rsid w:val="00841D70"/>
    <w:rsid w:val="00841D87"/>
    <w:rsid w:val="00841E59"/>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831"/>
    <w:rsid w:val="00842923"/>
    <w:rsid w:val="0084297A"/>
    <w:rsid w:val="00842A78"/>
    <w:rsid w:val="00842AB2"/>
    <w:rsid w:val="00842AE8"/>
    <w:rsid w:val="00842B70"/>
    <w:rsid w:val="00842BC5"/>
    <w:rsid w:val="00842C4C"/>
    <w:rsid w:val="00842C58"/>
    <w:rsid w:val="00842CB6"/>
    <w:rsid w:val="00842D00"/>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08"/>
    <w:rsid w:val="00843B46"/>
    <w:rsid w:val="00843C8C"/>
    <w:rsid w:val="00843C92"/>
    <w:rsid w:val="00843CCE"/>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AF"/>
    <w:rsid w:val="008451E8"/>
    <w:rsid w:val="00845238"/>
    <w:rsid w:val="00845285"/>
    <w:rsid w:val="00845425"/>
    <w:rsid w:val="008454E5"/>
    <w:rsid w:val="00845517"/>
    <w:rsid w:val="00845571"/>
    <w:rsid w:val="008455C1"/>
    <w:rsid w:val="00845724"/>
    <w:rsid w:val="008457C2"/>
    <w:rsid w:val="0084582D"/>
    <w:rsid w:val="008458E7"/>
    <w:rsid w:val="00845918"/>
    <w:rsid w:val="008459A0"/>
    <w:rsid w:val="008459ED"/>
    <w:rsid w:val="008459F5"/>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21"/>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E9"/>
    <w:rsid w:val="008521F7"/>
    <w:rsid w:val="008522A7"/>
    <w:rsid w:val="008522C4"/>
    <w:rsid w:val="008522F5"/>
    <w:rsid w:val="008522F6"/>
    <w:rsid w:val="00852362"/>
    <w:rsid w:val="008523C9"/>
    <w:rsid w:val="008523D9"/>
    <w:rsid w:val="008523E7"/>
    <w:rsid w:val="0085243C"/>
    <w:rsid w:val="00852565"/>
    <w:rsid w:val="0085259D"/>
    <w:rsid w:val="008525AD"/>
    <w:rsid w:val="008525C5"/>
    <w:rsid w:val="00852991"/>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AD"/>
    <w:rsid w:val="00853ABD"/>
    <w:rsid w:val="00853AE6"/>
    <w:rsid w:val="00853B84"/>
    <w:rsid w:val="00853BA3"/>
    <w:rsid w:val="00853BA9"/>
    <w:rsid w:val="00853D49"/>
    <w:rsid w:val="00853F04"/>
    <w:rsid w:val="00853F4F"/>
    <w:rsid w:val="00853FA3"/>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6"/>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6F8"/>
    <w:rsid w:val="0085695F"/>
    <w:rsid w:val="00856989"/>
    <w:rsid w:val="00856A5F"/>
    <w:rsid w:val="00856ADC"/>
    <w:rsid w:val="00856BC0"/>
    <w:rsid w:val="00856CEA"/>
    <w:rsid w:val="00856CED"/>
    <w:rsid w:val="00856CF0"/>
    <w:rsid w:val="00856D49"/>
    <w:rsid w:val="00856F73"/>
    <w:rsid w:val="008570D9"/>
    <w:rsid w:val="00857112"/>
    <w:rsid w:val="0085730F"/>
    <w:rsid w:val="00857313"/>
    <w:rsid w:val="008573BE"/>
    <w:rsid w:val="008574CD"/>
    <w:rsid w:val="00857585"/>
    <w:rsid w:val="0085759E"/>
    <w:rsid w:val="008575CB"/>
    <w:rsid w:val="00857632"/>
    <w:rsid w:val="00857638"/>
    <w:rsid w:val="00857676"/>
    <w:rsid w:val="008576DF"/>
    <w:rsid w:val="008579D2"/>
    <w:rsid w:val="00857BAB"/>
    <w:rsid w:val="00857BFD"/>
    <w:rsid w:val="00857C22"/>
    <w:rsid w:val="00857C6A"/>
    <w:rsid w:val="00857D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77"/>
    <w:rsid w:val="00861088"/>
    <w:rsid w:val="008610B7"/>
    <w:rsid w:val="00861138"/>
    <w:rsid w:val="0086126F"/>
    <w:rsid w:val="008612D4"/>
    <w:rsid w:val="0086132E"/>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B9D"/>
    <w:rsid w:val="00861C02"/>
    <w:rsid w:val="00861C26"/>
    <w:rsid w:val="00861C90"/>
    <w:rsid w:val="00861ECF"/>
    <w:rsid w:val="00861EF3"/>
    <w:rsid w:val="0086205F"/>
    <w:rsid w:val="00862206"/>
    <w:rsid w:val="00862278"/>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8AA"/>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C0F"/>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5EF"/>
    <w:rsid w:val="00866641"/>
    <w:rsid w:val="00866647"/>
    <w:rsid w:val="008666D9"/>
    <w:rsid w:val="0086672E"/>
    <w:rsid w:val="00866871"/>
    <w:rsid w:val="0086688C"/>
    <w:rsid w:val="00866899"/>
    <w:rsid w:val="008668CE"/>
    <w:rsid w:val="0086694D"/>
    <w:rsid w:val="00866A5F"/>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DA"/>
    <w:rsid w:val="008701EF"/>
    <w:rsid w:val="00870256"/>
    <w:rsid w:val="00870374"/>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8A"/>
    <w:rsid w:val="00870EC6"/>
    <w:rsid w:val="00870F9A"/>
    <w:rsid w:val="00871027"/>
    <w:rsid w:val="00871080"/>
    <w:rsid w:val="00871144"/>
    <w:rsid w:val="00871174"/>
    <w:rsid w:val="0087117A"/>
    <w:rsid w:val="0087121B"/>
    <w:rsid w:val="00871295"/>
    <w:rsid w:val="008712E7"/>
    <w:rsid w:val="008712F2"/>
    <w:rsid w:val="00871304"/>
    <w:rsid w:val="0087137E"/>
    <w:rsid w:val="008714B8"/>
    <w:rsid w:val="008714C2"/>
    <w:rsid w:val="0087156B"/>
    <w:rsid w:val="008715BA"/>
    <w:rsid w:val="008715D3"/>
    <w:rsid w:val="008715FE"/>
    <w:rsid w:val="00871643"/>
    <w:rsid w:val="008717AD"/>
    <w:rsid w:val="0087182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992"/>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5E"/>
    <w:rsid w:val="008761E0"/>
    <w:rsid w:val="008762AC"/>
    <w:rsid w:val="008762FD"/>
    <w:rsid w:val="00876358"/>
    <w:rsid w:val="0087645A"/>
    <w:rsid w:val="008764A1"/>
    <w:rsid w:val="008764B0"/>
    <w:rsid w:val="00876507"/>
    <w:rsid w:val="008765B5"/>
    <w:rsid w:val="008765E8"/>
    <w:rsid w:val="0087664A"/>
    <w:rsid w:val="00876687"/>
    <w:rsid w:val="008766C6"/>
    <w:rsid w:val="0087670E"/>
    <w:rsid w:val="00876726"/>
    <w:rsid w:val="00876746"/>
    <w:rsid w:val="0087679E"/>
    <w:rsid w:val="008768A3"/>
    <w:rsid w:val="0087698A"/>
    <w:rsid w:val="008769D2"/>
    <w:rsid w:val="008769FA"/>
    <w:rsid w:val="00876A38"/>
    <w:rsid w:val="00876AAA"/>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69E"/>
    <w:rsid w:val="008776CD"/>
    <w:rsid w:val="008777A2"/>
    <w:rsid w:val="008777B6"/>
    <w:rsid w:val="008777C6"/>
    <w:rsid w:val="00877878"/>
    <w:rsid w:val="0087787B"/>
    <w:rsid w:val="008778C6"/>
    <w:rsid w:val="008778D9"/>
    <w:rsid w:val="0087790F"/>
    <w:rsid w:val="0087792F"/>
    <w:rsid w:val="00877B67"/>
    <w:rsid w:val="00877BBC"/>
    <w:rsid w:val="00877BFD"/>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6F"/>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3C"/>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90"/>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3F"/>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35B"/>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33"/>
    <w:rsid w:val="008875EF"/>
    <w:rsid w:val="00887618"/>
    <w:rsid w:val="0088770A"/>
    <w:rsid w:val="008877F4"/>
    <w:rsid w:val="00887833"/>
    <w:rsid w:val="00887865"/>
    <w:rsid w:val="0088790A"/>
    <w:rsid w:val="00887913"/>
    <w:rsid w:val="00887970"/>
    <w:rsid w:val="00887986"/>
    <w:rsid w:val="008879FF"/>
    <w:rsid w:val="00887B71"/>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1D7"/>
    <w:rsid w:val="00890345"/>
    <w:rsid w:val="008903B2"/>
    <w:rsid w:val="0089050B"/>
    <w:rsid w:val="00890614"/>
    <w:rsid w:val="00890680"/>
    <w:rsid w:val="008906A0"/>
    <w:rsid w:val="008906F5"/>
    <w:rsid w:val="00890700"/>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39"/>
    <w:rsid w:val="00892362"/>
    <w:rsid w:val="0089239A"/>
    <w:rsid w:val="008923B7"/>
    <w:rsid w:val="00892491"/>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9B"/>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643"/>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601"/>
    <w:rsid w:val="0089563C"/>
    <w:rsid w:val="00895838"/>
    <w:rsid w:val="00895859"/>
    <w:rsid w:val="0089586B"/>
    <w:rsid w:val="00895876"/>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18"/>
    <w:rsid w:val="00896449"/>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6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AA"/>
    <w:rsid w:val="008A03BE"/>
    <w:rsid w:val="008A03D2"/>
    <w:rsid w:val="008A0425"/>
    <w:rsid w:val="008A04FF"/>
    <w:rsid w:val="008A0549"/>
    <w:rsid w:val="008A0720"/>
    <w:rsid w:val="008A0749"/>
    <w:rsid w:val="008A075C"/>
    <w:rsid w:val="008A0772"/>
    <w:rsid w:val="008A0778"/>
    <w:rsid w:val="008A079B"/>
    <w:rsid w:val="008A07AC"/>
    <w:rsid w:val="008A089C"/>
    <w:rsid w:val="008A08B1"/>
    <w:rsid w:val="008A08B7"/>
    <w:rsid w:val="008A0907"/>
    <w:rsid w:val="008A0941"/>
    <w:rsid w:val="008A09B8"/>
    <w:rsid w:val="008A0A4D"/>
    <w:rsid w:val="008A0AFA"/>
    <w:rsid w:val="008A0B72"/>
    <w:rsid w:val="008A0B97"/>
    <w:rsid w:val="008A0C04"/>
    <w:rsid w:val="008A0C57"/>
    <w:rsid w:val="008A0D08"/>
    <w:rsid w:val="008A0DEC"/>
    <w:rsid w:val="008A0E01"/>
    <w:rsid w:val="008A0F54"/>
    <w:rsid w:val="008A0FAC"/>
    <w:rsid w:val="008A100D"/>
    <w:rsid w:val="008A1012"/>
    <w:rsid w:val="008A103C"/>
    <w:rsid w:val="008A1065"/>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C8"/>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878"/>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3E00"/>
    <w:rsid w:val="008A3FD1"/>
    <w:rsid w:val="008A4050"/>
    <w:rsid w:val="008A40A2"/>
    <w:rsid w:val="008A4150"/>
    <w:rsid w:val="008A4242"/>
    <w:rsid w:val="008A427C"/>
    <w:rsid w:val="008A42B1"/>
    <w:rsid w:val="008A4334"/>
    <w:rsid w:val="008A4680"/>
    <w:rsid w:val="008A46DE"/>
    <w:rsid w:val="008A481C"/>
    <w:rsid w:val="008A482E"/>
    <w:rsid w:val="008A49F6"/>
    <w:rsid w:val="008A4A3A"/>
    <w:rsid w:val="008A4AF0"/>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AA"/>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64"/>
    <w:rsid w:val="008B28B1"/>
    <w:rsid w:val="008B28C4"/>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162"/>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919"/>
    <w:rsid w:val="008B6AC8"/>
    <w:rsid w:val="008B6B62"/>
    <w:rsid w:val="008B6BDC"/>
    <w:rsid w:val="008B6C6B"/>
    <w:rsid w:val="008B6C8C"/>
    <w:rsid w:val="008B6CC7"/>
    <w:rsid w:val="008B6D54"/>
    <w:rsid w:val="008B6E75"/>
    <w:rsid w:val="008B6ED5"/>
    <w:rsid w:val="008B6EE9"/>
    <w:rsid w:val="008B6FAB"/>
    <w:rsid w:val="008B6FD6"/>
    <w:rsid w:val="008B6FDF"/>
    <w:rsid w:val="008B7035"/>
    <w:rsid w:val="008B71A4"/>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7DA"/>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C"/>
    <w:rsid w:val="008C221E"/>
    <w:rsid w:val="008C2247"/>
    <w:rsid w:val="008C226D"/>
    <w:rsid w:val="008C2320"/>
    <w:rsid w:val="008C233B"/>
    <w:rsid w:val="008C233F"/>
    <w:rsid w:val="008C23BE"/>
    <w:rsid w:val="008C2421"/>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2E"/>
    <w:rsid w:val="008C3833"/>
    <w:rsid w:val="008C3A32"/>
    <w:rsid w:val="008C3AC5"/>
    <w:rsid w:val="008C3B49"/>
    <w:rsid w:val="008C3B7C"/>
    <w:rsid w:val="008C3B88"/>
    <w:rsid w:val="008C3B9D"/>
    <w:rsid w:val="008C3C1C"/>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68"/>
    <w:rsid w:val="008C5BAE"/>
    <w:rsid w:val="008C5D52"/>
    <w:rsid w:val="008C5E9E"/>
    <w:rsid w:val="008C5F3E"/>
    <w:rsid w:val="008C5FE7"/>
    <w:rsid w:val="008C6109"/>
    <w:rsid w:val="008C6160"/>
    <w:rsid w:val="008C6183"/>
    <w:rsid w:val="008C61D6"/>
    <w:rsid w:val="008C6205"/>
    <w:rsid w:val="008C636F"/>
    <w:rsid w:val="008C6472"/>
    <w:rsid w:val="008C647E"/>
    <w:rsid w:val="008C64A6"/>
    <w:rsid w:val="008C64D4"/>
    <w:rsid w:val="008C651F"/>
    <w:rsid w:val="008C656E"/>
    <w:rsid w:val="008C6623"/>
    <w:rsid w:val="008C6630"/>
    <w:rsid w:val="008C66DC"/>
    <w:rsid w:val="008C67D7"/>
    <w:rsid w:val="008C68CA"/>
    <w:rsid w:val="008C69F1"/>
    <w:rsid w:val="008C6A36"/>
    <w:rsid w:val="008C6BFA"/>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5B6"/>
    <w:rsid w:val="008C7637"/>
    <w:rsid w:val="008C763B"/>
    <w:rsid w:val="008C76C6"/>
    <w:rsid w:val="008C76F8"/>
    <w:rsid w:val="008C77AF"/>
    <w:rsid w:val="008C7890"/>
    <w:rsid w:val="008C79A5"/>
    <w:rsid w:val="008C7A47"/>
    <w:rsid w:val="008C7A87"/>
    <w:rsid w:val="008C7B1A"/>
    <w:rsid w:val="008C7B65"/>
    <w:rsid w:val="008C7BCA"/>
    <w:rsid w:val="008C7BFD"/>
    <w:rsid w:val="008C7C23"/>
    <w:rsid w:val="008C7D9C"/>
    <w:rsid w:val="008C7E27"/>
    <w:rsid w:val="008C7E94"/>
    <w:rsid w:val="008C7EFB"/>
    <w:rsid w:val="008C7F31"/>
    <w:rsid w:val="008C7F85"/>
    <w:rsid w:val="008D001E"/>
    <w:rsid w:val="008D00A5"/>
    <w:rsid w:val="008D014F"/>
    <w:rsid w:val="008D02CB"/>
    <w:rsid w:val="008D034B"/>
    <w:rsid w:val="008D039E"/>
    <w:rsid w:val="008D03B1"/>
    <w:rsid w:val="008D03CF"/>
    <w:rsid w:val="008D0425"/>
    <w:rsid w:val="008D04D5"/>
    <w:rsid w:val="008D05CD"/>
    <w:rsid w:val="008D0632"/>
    <w:rsid w:val="008D0640"/>
    <w:rsid w:val="008D0649"/>
    <w:rsid w:val="008D0805"/>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0B"/>
    <w:rsid w:val="008D158A"/>
    <w:rsid w:val="008D171C"/>
    <w:rsid w:val="008D17B2"/>
    <w:rsid w:val="008D182B"/>
    <w:rsid w:val="008D18F0"/>
    <w:rsid w:val="008D195B"/>
    <w:rsid w:val="008D19FE"/>
    <w:rsid w:val="008D1A57"/>
    <w:rsid w:val="008D1B8B"/>
    <w:rsid w:val="008D1BF3"/>
    <w:rsid w:val="008D1C32"/>
    <w:rsid w:val="008D1C7E"/>
    <w:rsid w:val="008D1CB3"/>
    <w:rsid w:val="008D1D2C"/>
    <w:rsid w:val="008D1D90"/>
    <w:rsid w:val="008D1FF7"/>
    <w:rsid w:val="008D20B4"/>
    <w:rsid w:val="008D20C3"/>
    <w:rsid w:val="008D210A"/>
    <w:rsid w:val="008D21EE"/>
    <w:rsid w:val="008D2202"/>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2AB"/>
    <w:rsid w:val="008D332A"/>
    <w:rsid w:val="008D3353"/>
    <w:rsid w:val="008D3483"/>
    <w:rsid w:val="008D34E7"/>
    <w:rsid w:val="008D35CB"/>
    <w:rsid w:val="008D3699"/>
    <w:rsid w:val="008D3791"/>
    <w:rsid w:val="008D37AA"/>
    <w:rsid w:val="008D37D6"/>
    <w:rsid w:val="008D37E5"/>
    <w:rsid w:val="008D37EF"/>
    <w:rsid w:val="008D385B"/>
    <w:rsid w:val="008D38DC"/>
    <w:rsid w:val="008D38EC"/>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6A"/>
    <w:rsid w:val="008D4295"/>
    <w:rsid w:val="008D42CD"/>
    <w:rsid w:val="008D4418"/>
    <w:rsid w:val="008D44C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359"/>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97"/>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C0F"/>
    <w:rsid w:val="008D6E26"/>
    <w:rsid w:val="008D6F92"/>
    <w:rsid w:val="008D700C"/>
    <w:rsid w:val="008D70AD"/>
    <w:rsid w:val="008D70E8"/>
    <w:rsid w:val="008D7102"/>
    <w:rsid w:val="008D714F"/>
    <w:rsid w:val="008D71E2"/>
    <w:rsid w:val="008D7243"/>
    <w:rsid w:val="008D7259"/>
    <w:rsid w:val="008D73A4"/>
    <w:rsid w:val="008D7475"/>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CD5"/>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81"/>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28"/>
    <w:rsid w:val="008E2259"/>
    <w:rsid w:val="008E230F"/>
    <w:rsid w:val="008E23D1"/>
    <w:rsid w:val="008E2463"/>
    <w:rsid w:val="008E24F6"/>
    <w:rsid w:val="008E271E"/>
    <w:rsid w:val="008E27DC"/>
    <w:rsid w:val="008E28B9"/>
    <w:rsid w:val="008E28F8"/>
    <w:rsid w:val="008E292B"/>
    <w:rsid w:val="008E293F"/>
    <w:rsid w:val="008E298F"/>
    <w:rsid w:val="008E29BA"/>
    <w:rsid w:val="008E29CE"/>
    <w:rsid w:val="008E2AD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2B3"/>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0F"/>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2C2"/>
    <w:rsid w:val="008E5301"/>
    <w:rsid w:val="008E5309"/>
    <w:rsid w:val="008E5319"/>
    <w:rsid w:val="008E5350"/>
    <w:rsid w:val="008E5488"/>
    <w:rsid w:val="008E5520"/>
    <w:rsid w:val="008E5566"/>
    <w:rsid w:val="008E57C1"/>
    <w:rsid w:val="008E57D9"/>
    <w:rsid w:val="008E57E6"/>
    <w:rsid w:val="008E5852"/>
    <w:rsid w:val="008E587F"/>
    <w:rsid w:val="008E5898"/>
    <w:rsid w:val="008E58EB"/>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20"/>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48"/>
    <w:rsid w:val="008E79F4"/>
    <w:rsid w:val="008E7A6A"/>
    <w:rsid w:val="008E7B0F"/>
    <w:rsid w:val="008E7BA6"/>
    <w:rsid w:val="008E7BF6"/>
    <w:rsid w:val="008E7C04"/>
    <w:rsid w:val="008E7C38"/>
    <w:rsid w:val="008E7D64"/>
    <w:rsid w:val="008E7E34"/>
    <w:rsid w:val="008E7E43"/>
    <w:rsid w:val="008E7E53"/>
    <w:rsid w:val="008E7E7B"/>
    <w:rsid w:val="008E7EA7"/>
    <w:rsid w:val="008E7F10"/>
    <w:rsid w:val="008E7F40"/>
    <w:rsid w:val="008E7F5B"/>
    <w:rsid w:val="008E7FEA"/>
    <w:rsid w:val="008F0036"/>
    <w:rsid w:val="008F005D"/>
    <w:rsid w:val="008F0105"/>
    <w:rsid w:val="008F01B3"/>
    <w:rsid w:val="008F029C"/>
    <w:rsid w:val="008F03F8"/>
    <w:rsid w:val="008F04FD"/>
    <w:rsid w:val="008F057D"/>
    <w:rsid w:val="008F062C"/>
    <w:rsid w:val="008F0676"/>
    <w:rsid w:val="008F0709"/>
    <w:rsid w:val="008F0771"/>
    <w:rsid w:val="008F07D5"/>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4F"/>
    <w:rsid w:val="008F1FF9"/>
    <w:rsid w:val="008F20DE"/>
    <w:rsid w:val="008F2197"/>
    <w:rsid w:val="008F22DA"/>
    <w:rsid w:val="008F22ED"/>
    <w:rsid w:val="008F23B1"/>
    <w:rsid w:val="008F240C"/>
    <w:rsid w:val="008F24C8"/>
    <w:rsid w:val="008F24EA"/>
    <w:rsid w:val="008F2555"/>
    <w:rsid w:val="008F25BA"/>
    <w:rsid w:val="008F2684"/>
    <w:rsid w:val="008F2687"/>
    <w:rsid w:val="008F269F"/>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1AD"/>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40"/>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E61"/>
    <w:rsid w:val="008F4F85"/>
    <w:rsid w:val="008F4F98"/>
    <w:rsid w:val="008F50B8"/>
    <w:rsid w:val="008F513D"/>
    <w:rsid w:val="008F5189"/>
    <w:rsid w:val="008F52A5"/>
    <w:rsid w:val="008F52A7"/>
    <w:rsid w:val="008F5317"/>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5F0D"/>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A3"/>
    <w:rsid w:val="008F67CA"/>
    <w:rsid w:val="008F6870"/>
    <w:rsid w:val="008F69E9"/>
    <w:rsid w:val="008F6A41"/>
    <w:rsid w:val="008F6A6C"/>
    <w:rsid w:val="008F6B43"/>
    <w:rsid w:val="008F6C2C"/>
    <w:rsid w:val="008F6C82"/>
    <w:rsid w:val="008F6DA7"/>
    <w:rsid w:val="008F6DD1"/>
    <w:rsid w:val="008F6E97"/>
    <w:rsid w:val="008F6F01"/>
    <w:rsid w:val="008F7009"/>
    <w:rsid w:val="008F7020"/>
    <w:rsid w:val="008F7098"/>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7"/>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3F2"/>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42"/>
    <w:rsid w:val="00901159"/>
    <w:rsid w:val="009011D0"/>
    <w:rsid w:val="0090129D"/>
    <w:rsid w:val="009012BC"/>
    <w:rsid w:val="009013A7"/>
    <w:rsid w:val="00901407"/>
    <w:rsid w:val="0090140C"/>
    <w:rsid w:val="0090140D"/>
    <w:rsid w:val="00901481"/>
    <w:rsid w:val="00901528"/>
    <w:rsid w:val="00901549"/>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1FEB"/>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771"/>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41"/>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DEF"/>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AC9"/>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58"/>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19"/>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17"/>
    <w:rsid w:val="00911567"/>
    <w:rsid w:val="009115BF"/>
    <w:rsid w:val="009116F7"/>
    <w:rsid w:val="009117C1"/>
    <w:rsid w:val="009117D9"/>
    <w:rsid w:val="00911891"/>
    <w:rsid w:val="009118C7"/>
    <w:rsid w:val="00911956"/>
    <w:rsid w:val="00911974"/>
    <w:rsid w:val="009119BC"/>
    <w:rsid w:val="00911A2C"/>
    <w:rsid w:val="00911AC2"/>
    <w:rsid w:val="00911B45"/>
    <w:rsid w:val="00911C98"/>
    <w:rsid w:val="00911CAC"/>
    <w:rsid w:val="00911CD3"/>
    <w:rsid w:val="00911D34"/>
    <w:rsid w:val="00911D52"/>
    <w:rsid w:val="00911E40"/>
    <w:rsid w:val="00911E8B"/>
    <w:rsid w:val="00911E93"/>
    <w:rsid w:val="00911F00"/>
    <w:rsid w:val="00911F72"/>
    <w:rsid w:val="00911FEC"/>
    <w:rsid w:val="00912067"/>
    <w:rsid w:val="009121EC"/>
    <w:rsid w:val="00912272"/>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EF2"/>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31"/>
    <w:rsid w:val="0091539A"/>
    <w:rsid w:val="0091548A"/>
    <w:rsid w:val="00915697"/>
    <w:rsid w:val="00915731"/>
    <w:rsid w:val="00915768"/>
    <w:rsid w:val="009157F7"/>
    <w:rsid w:val="00915814"/>
    <w:rsid w:val="0091581A"/>
    <w:rsid w:val="0091587D"/>
    <w:rsid w:val="0091589F"/>
    <w:rsid w:val="009158BE"/>
    <w:rsid w:val="009158CE"/>
    <w:rsid w:val="009158F2"/>
    <w:rsid w:val="00915A26"/>
    <w:rsid w:val="00915A27"/>
    <w:rsid w:val="00915AB3"/>
    <w:rsid w:val="00915AD6"/>
    <w:rsid w:val="00915AF7"/>
    <w:rsid w:val="00915B4B"/>
    <w:rsid w:val="00915B80"/>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9F3"/>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3B7"/>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BC7"/>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1C"/>
    <w:rsid w:val="00922776"/>
    <w:rsid w:val="009227AD"/>
    <w:rsid w:val="009227CE"/>
    <w:rsid w:val="00922858"/>
    <w:rsid w:val="00922874"/>
    <w:rsid w:val="0092290C"/>
    <w:rsid w:val="00922913"/>
    <w:rsid w:val="0092297E"/>
    <w:rsid w:val="00922A6D"/>
    <w:rsid w:val="00922AE7"/>
    <w:rsid w:val="00922B08"/>
    <w:rsid w:val="00922C01"/>
    <w:rsid w:val="00922D79"/>
    <w:rsid w:val="00922E01"/>
    <w:rsid w:val="00922E3D"/>
    <w:rsid w:val="00922E63"/>
    <w:rsid w:val="00922F10"/>
    <w:rsid w:val="00922F71"/>
    <w:rsid w:val="00922F81"/>
    <w:rsid w:val="00922FB5"/>
    <w:rsid w:val="00923056"/>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BB"/>
    <w:rsid w:val="009238E1"/>
    <w:rsid w:val="00923900"/>
    <w:rsid w:val="00923A16"/>
    <w:rsid w:val="00923AF0"/>
    <w:rsid w:val="00923B4E"/>
    <w:rsid w:val="00923C82"/>
    <w:rsid w:val="00923D03"/>
    <w:rsid w:val="00923D4E"/>
    <w:rsid w:val="00923E4C"/>
    <w:rsid w:val="00923EA6"/>
    <w:rsid w:val="00923F1B"/>
    <w:rsid w:val="00923F5F"/>
    <w:rsid w:val="00923F62"/>
    <w:rsid w:val="0092402D"/>
    <w:rsid w:val="009240AD"/>
    <w:rsid w:val="009240F1"/>
    <w:rsid w:val="009241BA"/>
    <w:rsid w:val="009241D6"/>
    <w:rsid w:val="00924255"/>
    <w:rsid w:val="0092425C"/>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ACB"/>
    <w:rsid w:val="00924BA2"/>
    <w:rsid w:val="00924C36"/>
    <w:rsid w:val="00924D83"/>
    <w:rsid w:val="00924D86"/>
    <w:rsid w:val="00924DA6"/>
    <w:rsid w:val="00924E34"/>
    <w:rsid w:val="00924E5E"/>
    <w:rsid w:val="00924EC5"/>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9B"/>
    <w:rsid w:val="00925AC2"/>
    <w:rsid w:val="00925B09"/>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1F"/>
    <w:rsid w:val="00927038"/>
    <w:rsid w:val="00927078"/>
    <w:rsid w:val="0092709F"/>
    <w:rsid w:val="00927158"/>
    <w:rsid w:val="009271B4"/>
    <w:rsid w:val="009271E1"/>
    <w:rsid w:val="00927335"/>
    <w:rsid w:val="009273D6"/>
    <w:rsid w:val="0092744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AA"/>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0B"/>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48"/>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3F90"/>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A0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4DC"/>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6A"/>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3F80"/>
    <w:rsid w:val="0094405B"/>
    <w:rsid w:val="009440AF"/>
    <w:rsid w:val="00944104"/>
    <w:rsid w:val="00944114"/>
    <w:rsid w:val="00944138"/>
    <w:rsid w:val="009441AE"/>
    <w:rsid w:val="0094420C"/>
    <w:rsid w:val="009442E3"/>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9FC"/>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0D"/>
    <w:rsid w:val="00946140"/>
    <w:rsid w:val="00946149"/>
    <w:rsid w:val="009461BB"/>
    <w:rsid w:val="009461E1"/>
    <w:rsid w:val="00946301"/>
    <w:rsid w:val="00946320"/>
    <w:rsid w:val="00946389"/>
    <w:rsid w:val="0094646D"/>
    <w:rsid w:val="00946556"/>
    <w:rsid w:val="0094656B"/>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72"/>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4EA"/>
    <w:rsid w:val="00952568"/>
    <w:rsid w:val="00952642"/>
    <w:rsid w:val="009526ED"/>
    <w:rsid w:val="009526F2"/>
    <w:rsid w:val="00952702"/>
    <w:rsid w:val="00952894"/>
    <w:rsid w:val="00952947"/>
    <w:rsid w:val="009529A9"/>
    <w:rsid w:val="009529BA"/>
    <w:rsid w:val="00952A5F"/>
    <w:rsid w:val="00952ADF"/>
    <w:rsid w:val="00952B90"/>
    <w:rsid w:val="00952BBB"/>
    <w:rsid w:val="00952BC2"/>
    <w:rsid w:val="00952BCF"/>
    <w:rsid w:val="00952C21"/>
    <w:rsid w:val="00952DC8"/>
    <w:rsid w:val="00952DED"/>
    <w:rsid w:val="00952F10"/>
    <w:rsid w:val="00952F45"/>
    <w:rsid w:val="00953029"/>
    <w:rsid w:val="009530CF"/>
    <w:rsid w:val="00953172"/>
    <w:rsid w:val="00953179"/>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3AF"/>
    <w:rsid w:val="00954400"/>
    <w:rsid w:val="00954451"/>
    <w:rsid w:val="00954501"/>
    <w:rsid w:val="00954540"/>
    <w:rsid w:val="0095476B"/>
    <w:rsid w:val="009549C6"/>
    <w:rsid w:val="009549F0"/>
    <w:rsid w:val="00954A04"/>
    <w:rsid w:val="00954A07"/>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400"/>
    <w:rsid w:val="0095554E"/>
    <w:rsid w:val="00955580"/>
    <w:rsid w:val="009555A6"/>
    <w:rsid w:val="009555D1"/>
    <w:rsid w:val="009555DF"/>
    <w:rsid w:val="009555E6"/>
    <w:rsid w:val="009556B4"/>
    <w:rsid w:val="0095577F"/>
    <w:rsid w:val="00955797"/>
    <w:rsid w:val="00955801"/>
    <w:rsid w:val="00955850"/>
    <w:rsid w:val="0095588A"/>
    <w:rsid w:val="009558EF"/>
    <w:rsid w:val="0095591E"/>
    <w:rsid w:val="00955921"/>
    <w:rsid w:val="00955962"/>
    <w:rsid w:val="00955989"/>
    <w:rsid w:val="00955AF1"/>
    <w:rsid w:val="00955C66"/>
    <w:rsid w:val="00955CE1"/>
    <w:rsid w:val="00955CF2"/>
    <w:rsid w:val="00955DD4"/>
    <w:rsid w:val="00955E35"/>
    <w:rsid w:val="00955E45"/>
    <w:rsid w:val="00955E49"/>
    <w:rsid w:val="00955EC0"/>
    <w:rsid w:val="00955F61"/>
    <w:rsid w:val="00955F71"/>
    <w:rsid w:val="00956017"/>
    <w:rsid w:val="00956100"/>
    <w:rsid w:val="0095621C"/>
    <w:rsid w:val="00956255"/>
    <w:rsid w:val="009562DA"/>
    <w:rsid w:val="009562EC"/>
    <w:rsid w:val="0095630B"/>
    <w:rsid w:val="0095632E"/>
    <w:rsid w:val="0095633B"/>
    <w:rsid w:val="00956341"/>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1C"/>
    <w:rsid w:val="00957A2E"/>
    <w:rsid w:val="00957AF2"/>
    <w:rsid w:val="00957B79"/>
    <w:rsid w:val="00957DC7"/>
    <w:rsid w:val="00957F14"/>
    <w:rsid w:val="00957F1F"/>
    <w:rsid w:val="00957F59"/>
    <w:rsid w:val="00957FB2"/>
    <w:rsid w:val="00957FC6"/>
    <w:rsid w:val="00960062"/>
    <w:rsid w:val="009600B5"/>
    <w:rsid w:val="0096018B"/>
    <w:rsid w:val="00960283"/>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8B"/>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5FC"/>
    <w:rsid w:val="0096164F"/>
    <w:rsid w:val="009617D1"/>
    <w:rsid w:val="00961808"/>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2CD"/>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4F93"/>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BAD"/>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27"/>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7FD"/>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29"/>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5D1"/>
    <w:rsid w:val="009716A9"/>
    <w:rsid w:val="009716BE"/>
    <w:rsid w:val="00971727"/>
    <w:rsid w:val="009717B7"/>
    <w:rsid w:val="00971842"/>
    <w:rsid w:val="0097198A"/>
    <w:rsid w:val="00971A32"/>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C8"/>
    <w:rsid w:val="009724F7"/>
    <w:rsid w:val="00972545"/>
    <w:rsid w:val="00972656"/>
    <w:rsid w:val="009726D5"/>
    <w:rsid w:val="0097273A"/>
    <w:rsid w:val="0097278B"/>
    <w:rsid w:val="0097281F"/>
    <w:rsid w:val="00972888"/>
    <w:rsid w:val="009728D7"/>
    <w:rsid w:val="00972999"/>
    <w:rsid w:val="009729B8"/>
    <w:rsid w:val="00972A82"/>
    <w:rsid w:val="00972AAA"/>
    <w:rsid w:val="00972AB0"/>
    <w:rsid w:val="00972BAB"/>
    <w:rsid w:val="00972C09"/>
    <w:rsid w:val="00972C6E"/>
    <w:rsid w:val="00972CA0"/>
    <w:rsid w:val="00972CB4"/>
    <w:rsid w:val="00972CE5"/>
    <w:rsid w:val="00972D0D"/>
    <w:rsid w:val="00972D3C"/>
    <w:rsid w:val="00972D9F"/>
    <w:rsid w:val="00972DB8"/>
    <w:rsid w:val="00972EE3"/>
    <w:rsid w:val="00972F0B"/>
    <w:rsid w:val="00972FAA"/>
    <w:rsid w:val="00973042"/>
    <w:rsid w:val="009730D5"/>
    <w:rsid w:val="0097318A"/>
    <w:rsid w:val="00973206"/>
    <w:rsid w:val="00973242"/>
    <w:rsid w:val="0097326E"/>
    <w:rsid w:val="00973308"/>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8A4"/>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7D"/>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1FC"/>
    <w:rsid w:val="00976292"/>
    <w:rsid w:val="00976350"/>
    <w:rsid w:val="00976399"/>
    <w:rsid w:val="009763EC"/>
    <w:rsid w:val="00976411"/>
    <w:rsid w:val="0097646D"/>
    <w:rsid w:val="00976530"/>
    <w:rsid w:val="00976638"/>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32"/>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4A"/>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AD9"/>
    <w:rsid w:val="00981CC3"/>
    <w:rsid w:val="00981CCA"/>
    <w:rsid w:val="00981D6D"/>
    <w:rsid w:val="00981E43"/>
    <w:rsid w:val="00981EDE"/>
    <w:rsid w:val="00981F15"/>
    <w:rsid w:val="00981F18"/>
    <w:rsid w:val="00981F3D"/>
    <w:rsid w:val="0098200C"/>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1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58"/>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DAF"/>
    <w:rsid w:val="00984E95"/>
    <w:rsid w:val="00984E96"/>
    <w:rsid w:val="00984F34"/>
    <w:rsid w:val="00984F9B"/>
    <w:rsid w:val="00985007"/>
    <w:rsid w:val="0098504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3"/>
    <w:rsid w:val="00985929"/>
    <w:rsid w:val="00985939"/>
    <w:rsid w:val="009859DD"/>
    <w:rsid w:val="009859EE"/>
    <w:rsid w:val="00985A1D"/>
    <w:rsid w:val="00985A85"/>
    <w:rsid w:val="00985AAC"/>
    <w:rsid w:val="00985B07"/>
    <w:rsid w:val="00985C45"/>
    <w:rsid w:val="00985C82"/>
    <w:rsid w:val="00985CDB"/>
    <w:rsid w:val="00985D03"/>
    <w:rsid w:val="00985D27"/>
    <w:rsid w:val="00985D77"/>
    <w:rsid w:val="00985DC5"/>
    <w:rsid w:val="00985F14"/>
    <w:rsid w:val="00985F32"/>
    <w:rsid w:val="00985F49"/>
    <w:rsid w:val="00985FA6"/>
    <w:rsid w:val="00986008"/>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5B"/>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19E"/>
    <w:rsid w:val="009872FD"/>
    <w:rsid w:val="00987362"/>
    <w:rsid w:val="009874B6"/>
    <w:rsid w:val="0098750F"/>
    <w:rsid w:val="009875E5"/>
    <w:rsid w:val="00987622"/>
    <w:rsid w:val="0098765D"/>
    <w:rsid w:val="009876B8"/>
    <w:rsid w:val="009876C9"/>
    <w:rsid w:val="0098778A"/>
    <w:rsid w:val="009877AE"/>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18E"/>
    <w:rsid w:val="009911B7"/>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9F"/>
    <w:rsid w:val="009924D9"/>
    <w:rsid w:val="009924E3"/>
    <w:rsid w:val="0099250D"/>
    <w:rsid w:val="00992573"/>
    <w:rsid w:val="009925CD"/>
    <w:rsid w:val="009925EB"/>
    <w:rsid w:val="00992605"/>
    <w:rsid w:val="00992743"/>
    <w:rsid w:val="00992826"/>
    <w:rsid w:val="00992845"/>
    <w:rsid w:val="009929A9"/>
    <w:rsid w:val="00992AFC"/>
    <w:rsid w:val="00992B52"/>
    <w:rsid w:val="00992B71"/>
    <w:rsid w:val="00992C4E"/>
    <w:rsid w:val="00992D2C"/>
    <w:rsid w:val="00992E7E"/>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38"/>
    <w:rsid w:val="00993BC2"/>
    <w:rsid w:val="00993D24"/>
    <w:rsid w:val="00993E08"/>
    <w:rsid w:val="00993F42"/>
    <w:rsid w:val="00993F66"/>
    <w:rsid w:val="00993FEC"/>
    <w:rsid w:val="00994163"/>
    <w:rsid w:val="00994198"/>
    <w:rsid w:val="009942FF"/>
    <w:rsid w:val="0099435B"/>
    <w:rsid w:val="009943A2"/>
    <w:rsid w:val="009943B0"/>
    <w:rsid w:val="0099446E"/>
    <w:rsid w:val="00994558"/>
    <w:rsid w:val="00994562"/>
    <w:rsid w:val="00994600"/>
    <w:rsid w:val="00994632"/>
    <w:rsid w:val="00994758"/>
    <w:rsid w:val="00994779"/>
    <w:rsid w:val="0099478C"/>
    <w:rsid w:val="0099482C"/>
    <w:rsid w:val="009948E1"/>
    <w:rsid w:val="00994909"/>
    <w:rsid w:val="00994969"/>
    <w:rsid w:val="00994987"/>
    <w:rsid w:val="00994A61"/>
    <w:rsid w:val="00994B14"/>
    <w:rsid w:val="00994B58"/>
    <w:rsid w:val="00994C32"/>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3C4"/>
    <w:rsid w:val="00995403"/>
    <w:rsid w:val="00995410"/>
    <w:rsid w:val="00995474"/>
    <w:rsid w:val="009954BA"/>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C53"/>
    <w:rsid w:val="00996D1A"/>
    <w:rsid w:val="00996D58"/>
    <w:rsid w:val="00996DF4"/>
    <w:rsid w:val="00996EF6"/>
    <w:rsid w:val="00996F1C"/>
    <w:rsid w:val="00996F2B"/>
    <w:rsid w:val="00996F40"/>
    <w:rsid w:val="00996F49"/>
    <w:rsid w:val="00996F5B"/>
    <w:rsid w:val="00996F94"/>
    <w:rsid w:val="00996FC1"/>
    <w:rsid w:val="00996FC4"/>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3E"/>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91"/>
    <w:rsid w:val="009A11D4"/>
    <w:rsid w:val="009A1319"/>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5DE"/>
    <w:rsid w:val="009A4675"/>
    <w:rsid w:val="009A468C"/>
    <w:rsid w:val="009A46F4"/>
    <w:rsid w:val="009A4702"/>
    <w:rsid w:val="009A4767"/>
    <w:rsid w:val="009A476A"/>
    <w:rsid w:val="009A4773"/>
    <w:rsid w:val="009A485A"/>
    <w:rsid w:val="009A48AE"/>
    <w:rsid w:val="009A48DD"/>
    <w:rsid w:val="009A48F9"/>
    <w:rsid w:val="009A495E"/>
    <w:rsid w:val="009A49E3"/>
    <w:rsid w:val="009A49F5"/>
    <w:rsid w:val="009A4A1E"/>
    <w:rsid w:val="009A4BF7"/>
    <w:rsid w:val="009A4CAD"/>
    <w:rsid w:val="009A4CAF"/>
    <w:rsid w:val="009A4D9A"/>
    <w:rsid w:val="009A4DDC"/>
    <w:rsid w:val="009A4E02"/>
    <w:rsid w:val="009A4E28"/>
    <w:rsid w:val="009A4EFF"/>
    <w:rsid w:val="009A4F66"/>
    <w:rsid w:val="009A4F8B"/>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765"/>
    <w:rsid w:val="009A57D2"/>
    <w:rsid w:val="009A5893"/>
    <w:rsid w:val="009A5953"/>
    <w:rsid w:val="009A5A09"/>
    <w:rsid w:val="009A5AD8"/>
    <w:rsid w:val="009A5B36"/>
    <w:rsid w:val="009A5B47"/>
    <w:rsid w:val="009A5B6B"/>
    <w:rsid w:val="009A5CB6"/>
    <w:rsid w:val="009A5CF9"/>
    <w:rsid w:val="009A5D79"/>
    <w:rsid w:val="009A5DF4"/>
    <w:rsid w:val="009A5E0E"/>
    <w:rsid w:val="009A5EED"/>
    <w:rsid w:val="009A5F3E"/>
    <w:rsid w:val="009A5F8D"/>
    <w:rsid w:val="009A602C"/>
    <w:rsid w:val="009A6052"/>
    <w:rsid w:val="009A6085"/>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4C"/>
    <w:rsid w:val="009A745F"/>
    <w:rsid w:val="009A748B"/>
    <w:rsid w:val="009A75AC"/>
    <w:rsid w:val="009A75ED"/>
    <w:rsid w:val="009A7619"/>
    <w:rsid w:val="009A76E0"/>
    <w:rsid w:val="009A7703"/>
    <w:rsid w:val="009A772F"/>
    <w:rsid w:val="009A7854"/>
    <w:rsid w:val="009A78D9"/>
    <w:rsid w:val="009A79A6"/>
    <w:rsid w:val="009A79CF"/>
    <w:rsid w:val="009A79E0"/>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6EA"/>
    <w:rsid w:val="009B1728"/>
    <w:rsid w:val="009B1746"/>
    <w:rsid w:val="009B1749"/>
    <w:rsid w:val="009B17D4"/>
    <w:rsid w:val="009B17E7"/>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3CC"/>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04"/>
    <w:rsid w:val="009B58F5"/>
    <w:rsid w:val="009B59BE"/>
    <w:rsid w:val="009B59F8"/>
    <w:rsid w:val="009B5AAD"/>
    <w:rsid w:val="009B5B36"/>
    <w:rsid w:val="009B5C1C"/>
    <w:rsid w:val="009B5CA0"/>
    <w:rsid w:val="009B5D9C"/>
    <w:rsid w:val="009B5DCE"/>
    <w:rsid w:val="009B5E24"/>
    <w:rsid w:val="009B5E61"/>
    <w:rsid w:val="009B5E95"/>
    <w:rsid w:val="009B5E9A"/>
    <w:rsid w:val="009B5ECF"/>
    <w:rsid w:val="009B5F09"/>
    <w:rsid w:val="009B5F61"/>
    <w:rsid w:val="009B60E9"/>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25"/>
    <w:rsid w:val="009C18F3"/>
    <w:rsid w:val="009C1923"/>
    <w:rsid w:val="009C1950"/>
    <w:rsid w:val="009C1999"/>
    <w:rsid w:val="009C1A21"/>
    <w:rsid w:val="009C1A7F"/>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09"/>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9"/>
    <w:rsid w:val="009C471C"/>
    <w:rsid w:val="009C4817"/>
    <w:rsid w:val="009C487B"/>
    <w:rsid w:val="009C487C"/>
    <w:rsid w:val="009C48DB"/>
    <w:rsid w:val="009C48EF"/>
    <w:rsid w:val="009C4983"/>
    <w:rsid w:val="009C4A02"/>
    <w:rsid w:val="009C4A2B"/>
    <w:rsid w:val="009C4A7A"/>
    <w:rsid w:val="009C4B11"/>
    <w:rsid w:val="009C4B17"/>
    <w:rsid w:val="009C4B7D"/>
    <w:rsid w:val="009C4BDC"/>
    <w:rsid w:val="009C4C52"/>
    <w:rsid w:val="009C4C86"/>
    <w:rsid w:val="009C4DA1"/>
    <w:rsid w:val="009C4DF1"/>
    <w:rsid w:val="009C4E09"/>
    <w:rsid w:val="009C4E7E"/>
    <w:rsid w:val="009C4EC2"/>
    <w:rsid w:val="009C4ED3"/>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23"/>
    <w:rsid w:val="009C56A4"/>
    <w:rsid w:val="009C56B6"/>
    <w:rsid w:val="009C5799"/>
    <w:rsid w:val="009C57E4"/>
    <w:rsid w:val="009C5830"/>
    <w:rsid w:val="009C58EB"/>
    <w:rsid w:val="009C596D"/>
    <w:rsid w:val="009C5988"/>
    <w:rsid w:val="009C5989"/>
    <w:rsid w:val="009C5998"/>
    <w:rsid w:val="009C59F6"/>
    <w:rsid w:val="009C5A6B"/>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2F4"/>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9D"/>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B6"/>
    <w:rsid w:val="009D13EF"/>
    <w:rsid w:val="009D1413"/>
    <w:rsid w:val="009D145E"/>
    <w:rsid w:val="009D14E4"/>
    <w:rsid w:val="009D154D"/>
    <w:rsid w:val="009D15A2"/>
    <w:rsid w:val="009D15A6"/>
    <w:rsid w:val="009D15F9"/>
    <w:rsid w:val="009D16B7"/>
    <w:rsid w:val="009D16D5"/>
    <w:rsid w:val="009D180A"/>
    <w:rsid w:val="009D18AC"/>
    <w:rsid w:val="009D1980"/>
    <w:rsid w:val="009D19D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0"/>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361"/>
    <w:rsid w:val="009D346B"/>
    <w:rsid w:val="009D34A9"/>
    <w:rsid w:val="009D34B1"/>
    <w:rsid w:val="009D3580"/>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8E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6C"/>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89C"/>
    <w:rsid w:val="009D79C6"/>
    <w:rsid w:val="009D7B05"/>
    <w:rsid w:val="009D7B2B"/>
    <w:rsid w:val="009D7BF4"/>
    <w:rsid w:val="009D7C52"/>
    <w:rsid w:val="009D7C92"/>
    <w:rsid w:val="009D7D4E"/>
    <w:rsid w:val="009D7D53"/>
    <w:rsid w:val="009D7DB5"/>
    <w:rsid w:val="009D7E6A"/>
    <w:rsid w:val="009D7F79"/>
    <w:rsid w:val="009E0031"/>
    <w:rsid w:val="009E013E"/>
    <w:rsid w:val="009E0277"/>
    <w:rsid w:val="009E02A8"/>
    <w:rsid w:val="009E0356"/>
    <w:rsid w:val="009E037F"/>
    <w:rsid w:val="009E03B4"/>
    <w:rsid w:val="009E045A"/>
    <w:rsid w:val="009E0461"/>
    <w:rsid w:val="009E04AC"/>
    <w:rsid w:val="009E05DE"/>
    <w:rsid w:val="009E0612"/>
    <w:rsid w:val="009E0880"/>
    <w:rsid w:val="009E089A"/>
    <w:rsid w:val="009E0998"/>
    <w:rsid w:val="009E0B98"/>
    <w:rsid w:val="009E0BEF"/>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2FC"/>
    <w:rsid w:val="009E23F0"/>
    <w:rsid w:val="009E247E"/>
    <w:rsid w:val="009E25C1"/>
    <w:rsid w:val="009E261A"/>
    <w:rsid w:val="009E26D4"/>
    <w:rsid w:val="009E27B9"/>
    <w:rsid w:val="009E2873"/>
    <w:rsid w:val="009E289E"/>
    <w:rsid w:val="009E28A1"/>
    <w:rsid w:val="009E28CD"/>
    <w:rsid w:val="009E2911"/>
    <w:rsid w:val="009E29A2"/>
    <w:rsid w:val="009E29B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8D2"/>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EFD"/>
    <w:rsid w:val="009E5F73"/>
    <w:rsid w:val="009E60C8"/>
    <w:rsid w:val="009E614F"/>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18"/>
    <w:rsid w:val="009E6C3D"/>
    <w:rsid w:val="009E6C4F"/>
    <w:rsid w:val="009E6D34"/>
    <w:rsid w:val="009E6E3A"/>
    <w:rsid w:val="009E6F09"/>
    <w:rsid w:val="009E7069"/>
    <w:rsid w:val="009E70C0"/>
    <w:rsid w:val="009E70C7"/>
    <w:rsid w:val="009E7154"/>
    <w:rsid w:val="009E732B"/>
    <w:rsid w:val="009E736C"/>
    <w:rsid w:val="009E7380"/>
    <w:rsid w:val="009E73CE"/>
    <w:rsid w:val="009E73FB"/>
    <w:rsid w:val="009E74C9"/>
    <w:rsid w:val="009E74E9"/>
    <w:rsid w:val="009E7510"/>
    <w:rsid w:val="009E755D"/>
    <w:rsid w:val="009E7620"/>
    <w:rsid w:val="009E762F"/>
    <w:rsid w:val="009E774A"/>
    <w:rsid w:val="009E7775"/>
    <w:rsid w:val="009E788F"/>
    <w:rsid w:val="009E78EF"/>
    <w:rsid w:val="009E790F"/>
    <w:rsid w:val="009E7957"/>
    <w:rsid w:val="009E79B5"/>
    <w:rsid w:val="009E79F3"/>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AB0"/>
    <w:rsid w:val="009F0C79"/>
    <w:rsid w:val="009F0CC7"/>
    <w:rsid w:val="009F0D25"/>
    <w:rsid w:val="009F0D59"/>
    <w:rsid w:val="009F0DB6"/>
    <w:rsid w:val="009F0DF3"/>
    <w:rsid w:val="009F0EC8"/>
    <w:rsid w:val="009F0F49"/>
    <w:rsid w:val="009F1040"/>
    <w:rsid w:val="009F109F"/>
    <w:rsid w:val="009F1292"/>
    <w:rsid w:val="009F12CF"/>
    <w:rsid w:val="009F12F2"/>
    <w:rsid w:val="009F1316"/>
    <w:rsid w:val="009F133B"/>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10"/>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0E9"/>
    <w:rsid w:val="009F3131"/>
    <w:rsid w:val="009F314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6E"/>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5F79"/>
    <w:rsid w:val="009F600C"/>
    <w:rsid w:val="009F6023"/>
    <w:rsid w:val="009F6213"/>
    <w:rsid w:val="009F638F"/>
    <w:rsid w:val="009F63C7"/>
    <w:rsid w:val="009F6522"/>
    <w:rsid w:val="009F6576"/>
    <w:rsid w:val="009F65C2"/>
    <w:rsid w:val="009F65DE"/>
    <w:rsid w:val="009F66A0"/>
    <w:rsid w:val="009F67CF"/>
    <w:rsid w:val="009F6823"/>
    <w:rsid w:val="009F68B9"/>
    <w:rsid w:val="009F6900"/>
    <w:rsid w:val="009F6916"/>
    <w:rsid w:val="009F6950"/>
    <w:rsid w:val="009F6A96"/>
    <w:rsid w:val="009F6B1F"/>
    <w:rsid w:val="009F6B29"/>
    <w:rsid w:val="009F6BEE"/>
    <w:rsid w:val="009F6D7D"/>
    <w:rsid w:val="009F6E24"/>
    <w:rsid w:val="009F6EE7"/>
    <w:rsid w:val="009F6F48"/>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A2"/>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AEA"/>
    <w:rsid w:val="00A06BE4"/>
    <w:rsid w:val="00A06C61"/>
    <w:rsid w:val="00A06CFA"/>
    <w:rsid w:val="00A06D3A"/>
    <w:rsid w:val="00A06D92"/>
    <w:rsid w:val="00A06E16"/>
    <w:rsid w:val="00A06E9D"/>
    <w:rsid w:val="00A07089"/>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23"/>
    <w:rsid w:val="00A07F89"/>
    <w:rsid w:val="00A07FAB"/>
    <w:rsid w:val="00A07FEB"/>
    <w:rsid w:val="00A1009D"/>
    <w:rsid w:val="00A100A6"/>
    <w:rsid w:val="00A10125"/>
    <w:rsid w:val="00A1038E"/>
    <w:rsid w:val="00A103FF"/>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6C3"/>
    <w:rsid w:val="00A1186A"/>
    <w:rsid w:val="00A118F2"/>
    <w:rsid w:val="00A1198C"/>
    <w:rsid w:val="00A1199A"/>
    <w:rsid w:val="00A11ACB"/>
    <w:rsid w:val="00A11AF6"/>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2E"/>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0A"/>
    <w:rsid w:val="00A128D2"/>
    <w:rsid w:val="00A12949"/>
    <w:rsid w:val="00A129BF"/>
    <w:rsid w:val="00A12A0F"/>
    <w:rsid w:val="00A12A4D"/>
    <w:rsid w:val="00A12AD8"/>
    <w:rsid w:val="00A12B77"/>
    <w:rsid w:val="00A12BAC"/>
    <w:rsid w:val="00A12BB9"/>
    <w:rsid w:val="00A12C88"/>
    <w:rsid w:val="00A12C8D"/>
    <w:rsid w:val="00A12D6D"/>
    <w:rsid w:val="00A12D81"/>
    <w:rsid w:val="00A12E8D"/>
    <w:rsid w:val="00A12EBF"/>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AC"/>
    <w:rsid w:val="00A145E4"/>
    <w:rsid w:val="00A14705"/>
    <w:rsid w:val="00A1477F"/>
    <w:rsid w:val="00A1480F"/>
    <w:rsid w:val="00A14840"/>
    <w:rsid w:val="00A148A3"/>
    <w:rsid w:val="00A14965"/>
    <w:rsid w:val="00A149DC"/>
    <w:rsid w:val="00A14B1A"/>
    <w:rsid w:val="00A14B28"/>
    <w:rsid w:val="00A14B66"/>
    <w:rsid w:val="00A14D33"/>
    <w:rsid w:val="00A14D4D"/>
    <w:rsid w:val="00A14D88"/>
    <w:rsid w:val="00A14DAD"/>
    <w:rsid w:val="00A14EE5"/>
    <w:rsid w:val="00A14F85"/>
    <w:rsid w:val="00A15051"/>
    <w:rsid w:val="00A15088"/>
    <w:rsid w:val="00A150F8"/>
    <w:rsid w:val="00A1529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3D2"/>
    <w:rsid w:val="00A164E9"/>
    <w:rsid w:val="00A16593"/>
    <w:rsid w:val="00A165AD"/>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775"/>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2C"/>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C9C"/>
    <w:rsid w:val="00A23E21"/>
    <w:rsid w:val="00A23E5F"/>
    <w:rsid w:val="00A23E65"/>
    <w:rsid w:val="00A23EA3"/>
    <w:rsid w:val="00A23F3F"/>
    <w:rsid w:val="00A23F83"/>
    <w:rsid w:val="00A23FB2"/>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4E"/>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A4"/>
    <w:rsid w:val="00A253D0"/>
    <w:rsid w:val="00A25546"/>
    <w:rsid w:val="00A25587"/>
    <w:rsid w:val="00A25665"/>
    <w:rsid w:val="00A25670"/>
    <w:rsid w:val="00A256D7"/>
    <w:rsid w:val="00A25753"/>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1F76"/>
    <w:rsid w:val="00A32047"/>
    <w:rsid w:val="00A32061"/>
    <w:rsid w:val="00A32097"/>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EAF"/>
    <w:rsid w:val="00A32F67"/>
    <w:rsid w:val="00A32FA5"/>
    <w:rsid w:val="00A32FC1"/>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AFE"/>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2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65"/>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9B"/>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0FE4"/>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1DA"/>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92B"/>
    <w:rsid w:val="00A44A15"/>
    <w:rsid w:val="00A44A6A"/>
    <w:rsid w:val="00A44BA8"/>
    <w:rsid w:val="00A44CAA"/>
    <w:rsid w:val="00A44D29"/>
    <w:rsid w:val="00A44DCF"/>
    <w:rsid w:val="00A44E4A"/>
    <w:rsid w:val="00A44ED7"/>
    <w:rsid w:val="00A44F75"/>
    <w:rsid w:val="00A450E5"/>
    <w:rsid w:val="00A45190"/>
    <w:rsid w:val="00A451C7"/>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39"/>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BBD"/>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AF3"/>
    <w:rsid w:val="00A50B3E"/>
    <w:rsid w:val="00A50BAC"/>
    <w:rsid w:val="00A50BDD"/>
    <w:rsid w:val="00A50C0C"/>
    <w:rsid w:val="00A50CA4"/>
    <w:rsid w:val="00A50D06"/>
    <w:rsid w:val="00A50DEC"/>
    <w:rsid w:val="00A50DFC"/>
    <w:rsid w:val="00A50E9A"/>
    <w:rsid w:val="00A50F02"/>
    <w:rsid w:val="00A51006"/>
    <w:rsid w:val="00A51083"/>
    <w:rsid w:val="00A51089"/>
    <w:rsid w:val="00A510BC"/>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8A"/>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B8F"/>
    <w:rsid w:val="00A52C13"/>
    <w:rsid w:val="00A52C45"/>
    <w:rsid w:val="00A52CC3"/>
    <w:rsid w:val="00A52D60"/>
    <w:rsid w:val="00A52D6F"/>
    <w:rsid w:val="00A52D74"/>
    <w:rsid w:val="00A52DE5"/>
    <w:rsid w:val="00A52E36"/>
    <w:rsid w:val="00A52E38"/>
    <w:rsid w:val="00A52F6C"/>
    <w:rsid w:val="00A52FFA"/>
    <w:rsid w:val="00A5300F"/>
    <w:rsid w:val="00A53025"/>
    <w:rsid w:val="00A53069"/>
    <w:rsid w:val="00A53176"/>
    <w:rsid w:val="00A532DE"/>
    <w:rsid w:val="00A5339B"/>
    <w:rsid w:val="00A533F8"/>
    <w:rsid w:val="00A534AE"/>
    <w:rsid w:val="00A53503"/>
    <w:rsid w:val="00A5356B"/>
    <w:rsid w:val="00A53597"/>
    <w:rsid w:val="00A535EF"/>
    <w:rsid w:val="00A53603"/>
    <w:rsid w:val="00A53656"/>
    <w:rsid w:val="00A537E4"/>
    <w:rsid w:val="00A5380D"/>
    <w:rsid w:val="00A53893"/>
    <w:rsid w:val="00A53895"/>
    <w:rsid w:val="00A538B8"/>
    <w:rsid w:val="00A538BC"/>
    <w:rsid w:val="00A53961"/>
    <w:rsid w:val="00A53A10"/>
    <w:rsid w:val="00A53A62"/>
    <w:rsid w:val="00A53AF7"/>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BAE"/>
    <w:rsid w:val="00A54CB3"/>
    <w:rsid w:val="00A54E9A"/>
    <w:rsid w:val="00A54EB4"/>
    <w:rsid w:val="00A54EC6"/>
    <w:rsid w:val="00A54F19"/>
    <w:rsid w:val="00A55017"/>
    <w:rsid w:val="00A5502D"/>
    <w:rsid w:val="00A5506E"/>
    <w:rsid w:val="00A550E9"/>
    <w:rsid w:val="00A5513C"/>
    <w:rsid w:val="00A55187"/>
    <w:rsid w:val="00A551DA"/>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BF"/>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0F5"/>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04"/>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1F"/>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3D7"/>
    <w:rsid w:val="00A634C8"/>
    <w:rsid w:val="00A634EC"/>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3EBD"/>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4E"/>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584"/>
    <w:rsid w:val="00A65650"/>
    <w:rsid w:val="00A6565C"/>
    <w:rsid w:val="00A65664"/>
    <w:rsid w:val="00A65694"/>
    <w:rsid w:val="00A656CA"/>
    <w:rsid w:val="00A6571A"/>
    <w:rsid w:val="00A65724"/>
    <w:rsid w:val="00A657AC"/>
    <w:rsid w:val="00A65825"/>
    <w:rsid w:val="00A65826"/>
    <w:rsid w:val="00A65A57"/>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6BE"/>
    <w:rsid w:val="00A667A1"/>
    <w:rsid w:val="00A66874"/>
    <w:rsid w:val="00A6696F"/>
    <w:rsid w:val="00A6697D"/>
    <w:rsid w:val="00A669FB"/>
    <w:rsid w:val="00A66AFC"/>
    <w:rsid w:val="00A66B11"/>
    <w:rsid w:val="00A66B1F"/>
    <w:rsid w:val="00A66BE9"/>
    <w:rsid w:val="00A66D52"/>
    <w:rsid w:val="00A66D5A"/>
    <w:rsid w:val="00A66DFD"/>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B4C"/>
    <w:rsid w:val="00A70D5D"/>
    <w:rsid w:val="00A70DD5"/>
    <w:rsid w:val="00A70E84"/>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9F7"/>
    <w:rsid w:val="00A71B38"/>
    <w:rsid w:val="00A71BB7"/>
    <w:rsid w:val="00A71C43"/>
    <w:rsid w:val="00A71CB9"/>
    <w:rsid w:val="00A71D5D"/>
    <w:rsid w:val="00A71DF4"/>
    <w:rsid w:val="00A71DF6"/>
    <w:rsid w:val="00A71E71"/>
    <w:rsid w:val="00A71EBA"/>
    <w:rsid w:val="00A71F01"/>
    <w:rsid w:val="00A71F49"/>
    <w:rsid w:val="00A71F91"/>
    <w:rsid w:val="00A71FA4"/>
    <w:rsid w:val="00A71FE9"/>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98"/>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58"/>
    <w:rsid w:val="00A74794"/>
    <w:rsid w:val="00A747B0"/>
    <w:rsid w:val="00A747C7"/>
    <w:rsid w:val="00A74864"/>
    <w:rsid w:val="00A748C6"/>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4C"/>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790"/>
    <w:rsid w:val="00A76805"/>
    <w:rsid w:val="00A7684D"/>
    <w:rsid w:val="00A7692A"/>
    <w:rsid w:val="00A7693F"/>
    <w:rsid w:val="00A76967"/>
    <w:rsid w:val="00A76985"/>
    <w:rsid w:val="00A76B64"/>
    <w:rsid w:val="00A76B70"/>
    <w:rsid w:val="00A76D54"/>
    <w:rsid w:val="00A76E8A"/>
    <w:rsid w:val="00A76E8F"/>
    <w:rsid w:val="00A76EE1"/>
    <w:rsid w:val="00A76EF6"/>
    <w:rsid w:val="00A76F75"/>
    <w:rsid w:val="00A77041"/>
    <w:rsid w:val="00A770D9"/>
    <w:rsid w:val="00A770DE"/>
    <w:rsid w:val="00A770FA"/>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4"/>
    <w:rsid w:val="00A77A4A"/>
    <w:rsid w:val="00A77AC0"/>
    <w:rsid w:val="00A77B9B"/>
    <w:rsid w:val="00A77BB8"/>
    <w:rsid w:val="00A77BC0"/>
    <w:rsid w:val="00A77C10"/>
    <w:rsid w:val="00A77C3F"/>
    <w:rsid w:val="00A77C82"/>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16B"/>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29"/>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28E"/>
    <w:rsid w:val="00A8230B"/>
    <w:rsid w:val="00A82327"/>
    <w:rsid w:val="00A82333"/>
    <w:rsid w:val="00A82344"/>
    <w:rsid w:val="00A82398"/>
    <w:rsid w:val="00A823AC"/>
    <w:rsid w:val="00A823CC"/>
    <w:rsid w:val="00A8243D"/>
    <w:rsid w:val="00A82507"/>
    <w:rsid w:val="00A8258B"/>
    <w:rsid w:val="00A825C2"/>
    <w:rsid w:val="00A826AA"/>
    <w:rsid w:val="00A828A0"/>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8E"/>
    <w:rsid w:val="00A830D1"/>
    <w:rsid w:val="00A830DD"/>
    <w:rsid w:val="00A83152"/>
    <w:rsid w:val="00A8332D"/>
    <w:rsid w:val="00A833C1"/>
    <w:rsid w:val="00A833C2"/>
    <w:rsid w:val="00A835F6"/>
    <w:rsid w:val="00A83622"/>
    <w:rsid w:val="00A83639"/>
    <w:rsid w:val="00A83792"/>
    <w:rsid w:val="00A8383D"/>
    <w:rsid w:val="00A83874"/>
    <w:rsid w:val="00A83A3E"/>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8AC"/>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8"/>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65"/>
    <w:rsid w:val="00A8607D"/>
    <w:rsid w:val="00A86091"/>
    <w:rsid w:val="00A860F1"/>
    <w:rsid w:val="00A8618D"/>
    <w:rsid w:val="00A861BD"/>
    <w:rsid w:val="00A86254"/>
    <w:rsid w:val="00A862C3"/>
    <w:rsid w:val="00A862DF"/>
    <w:rsid w:val="00A86305"/>
    <w:rsid w:val="00A86414"/>
    <w:rsid w:val="00A86422"/>
    <w:rsid w:val="00A865B6"/>
    <w:rsid w:val="00A865ED"/>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00"/>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EC"/>
    <w:rsid w:val="00A909CB"/>
    <w:rsid w:val="00A90BDF"/>
    <w:rsid w:val="00A90C1D"/>
    <w:rsid w:val="00A90C21"/>
    <w:rsid w:val="00A90CA9"/>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0C"/>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41"/>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400"/>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D89"/>
    <w:rsid w:val="00A93E41"/>
    <w:rsid w:val="00A93F0D"/>
    <w:rsid w:val="00A94061"/>
    <w:rsid w:val="00A94073"/>
    <w:rsid w:val="00A940D5"/>
    <w:rsid w:val="00A9418A"/>
    <w:rsid w:val="00A942A9"/>
    <w:rsid w:val="00A942BF"/>
    <w:rsid w:val="00A942FF"/>
    <w:rsid w:val="00A94340"/>
    <w:rsid w:val="00A94349"/>
    <w:rsid w:val="00A9437D"/>
    <w:rsid w:val="00A94381"/>
    <w:rsid w:val="00A94408"/>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C4"/>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57"/>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A78"/>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0"/>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DC5"/>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CCA"/>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09"/>
    <w:rsid w:val="00AA7534"/>
    <w:rsid w:val="00AA7586"/>
    <w:rsid w:val="00AA75BC"/>
    <w:rsid w:val="00AA75BD"/>
    <w:rsid w:val="00AA77D3"/>
    <w:rsid w:val="00AA7802"/>
    <w:rsid w:val="00AA7833"/>
    <w:rsid w:val="00AA783F"/>
    <w:rsid w:val="00AA7848"/>
    <w:rsid w:val="00AA7851"/>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969"/>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0F"/>
    <w:rsid w:val="00AB0EB3"/>
    <w:rsid w:val="00AB0F02"/>
    <w:rsid w:val="00AB0F46"/>
    <w:rsid w:val="00AB105E"/>
    <w:rsid w:val="00AB10DD"/>
    <w:rsid w:val="00AB11E7"/>
    <w:rsid w:val="00AB1417"/>
    <w:rsid w:val="00AB14EC"/>
    <w:rsid w:val="00AB15F1"/>
    <w:rsid w:val="00AB16AE"/>
    <w:rsid w:val="00AB190F"/>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34"/>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AA7"/>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3FB"/>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41"/>
    <w:rsid w:val="00AB5B86"/>
    <w:rsid w:val="00AB5BCE"/>
    <w:rsid w:val="00AB5C0F"/>
    <w:rsid w:val="00AB5CA6"/>
    <w:rsid w:val="00AB5CD5"/>
    <w:rsid w:val="00AB5CE6"/>
    <w:rsid w:val="00AB5D26"/>
    <w:rsid w:val="00AB5D6C"/>
    <w:rsid w:val="00AB5D72"/>
    <w:rsid w:val="00AB5DD7"/>
    <w:rsid w:val="00AB5DE2"/>
    <w:rsid w:val="00AB5DF4"/>
    <w:rsid w:val="00AB5E35"/>
    <w:rsid w:val="00AB5E6F"/>
    <w:rsid w:val="00AB5E9B"/>
    <w:rsid w:val="00AB5EDF"/>
    <w:rsid w:val="00AB5F91"/>
    <w:rsid w:val="00AB5FF5"/>
    <w:rsid w:val="00AB603D"/>
    <w:rsid w:val="00AB60F0"/>
    <w:rsid w:val="00AB6139"/>
    <w:rsid w:val="00AB625E"/>
    <w:rsid w:val="00AB6265"/>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DE"/>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9C"/>
    <w:rsid w:val="00AB7FCD"/>
    <w:rsid w:val="00AB7FF2"/>
    <w:rsid w:val="00AC0021"/>
    <w:rsid w:val="00AC011D"/>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7"/>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2C3"/>
    <w:rsid w:val="00AC34A2"/>
    <w:rsid w:val="00AC34B4"/>
    <w:rsid w:val="00AC34BB"/>
    <w:rsid w:val="00AC3504"/>
    <w:rsid w:val="00AC3509"/>
    <w:rsid w:val="00AC35C4"/>
    <w:rsid w:val="00AC3609"/>
    <w:rsid w:val="00AC36D3"/>
    <w:rsid w:val="00AC37A4"/>
    <w:rsid w:val="00AC3813"/>
    <w:rsid w:val="00AC3892"/>
    <w:rsid w:val="00AC38CB"/>
    <w:rsid w:val="00AC38FC"/>
    <w:rsid w:val="00AC397F"/>
    <w:rsid w:val="00AC39C2"/>
    <w:rsid w:val="00AC39E6"/>
    <w:rsid w:val="00AC3ACF"/>
    <w:rsid w:val="00AC3AE9"/>
    <w:rsid w:val="00AC3AF2"/>
    <w:rsid w:val="00AC3B49"/>
    <w:rsid w:val="00AC3B56"/>
    <w:rsid w:val="00AC3BD1"/>
    <w:rsid w:val="00AC3BF6"/>
    <w:rsid w:val="00AC3BFA"/>
    <w:rsid w:val="00AC3CA0"/>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02"/>
    <w:rsid w:val="00AC495E"/>
    <w:rsid w:val="00AC4A14"/>
    <w:rsid w:val="00AC4A60"/>
    <w:rsid w:val="00AC4B1D"/>
    <w:rsid w:val="00AC4BBF"/>
    <w:rsid w:val="00AC4D4F"/>
    <w:rsid w:val="00AC4D5A"/>
    <w:rsid w:val="00AC4E31"/>
    <w:rsid w:val="00AC4E94"/>
    <w:rsid w:val="00AC4EB0"/>
    <w:rsid w:val="00AC4EE2"/>
    <w:rsid w:val="00AC5055"/>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093"/>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6A"/>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DED"/>
    <w:rsid w:val="00AC6EB2"/>
    <w:rsid w:val="00AC6EE0"/>
    <w:rsid w:val="00AC6F18"/>
    <w:rsid w:val="00AC6FC5"/>
    <w:rsid w:val="00AC70F6"/>
    <w:rsid w:val="00AC7144"/>
    <w:rsid w:val="00AC71A6"/>
    <w:rsid w:val="00AC7249"/>
    <w:rsid w:val="00AC7295"/>
    <w:rsid w:val="00AC72F8"/>
    <w:rsid w:val="00AC733E"/>
    <w:rsid w:val="00AC738F"/>
    <w:rsid w:val="00AC7477"/>
    <w:rsid w:val="00AC7515"/>
    <w:rsid w:val="00AC75B1"/>
    <w:rsid w:val="00AC75E1"/>
    <w:rsid w:val="00AC7606"/>
    <w:rsid w:val="00AC768F"/>
    <w:rsid w:val="00AC7715"/>
    <w:rsid w:val="00AC7773"/>
    <w:rsid w:val="00AC77C1"/>
    <w:rsid w:val="00AC79AE"/>
    <w:rsid w:val="00AC7A36"/>
    <w:rsid w:val="00AC7B00"/>
    <w:rsid w:val="00AC7B17"/>
    <w:rsid w:val="00AC7B91"/>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7BC"/>
    <w:rsid w:val="00AD08AB"/>
    <w:rsid w:val="00AD08DC"/>
    <w:rsid w:val="00AD0944"/>
    <w:rsid w:val="00AD0A62"/>
    <w:rsid w:val="00AD0AA4"/>
    <w:rsid w:val="00AD0B26"/>
    <w:rsid w:val="00AD0B46"/>
    <w:rsid w:val="00AD0BA1"/>
    <w:rsid w:val="00AD0C2E"/>
    <w:rsid w:val="00AD0C6B"/>
    <w:rsid w:val="00AD0CDD"/>
    <w:rsid w:val="00AD0CFD"/>
    <w:rsid w:val="00AD0D2A"/>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77"/>
    <w:rsid w:val="00AD1A84"/>
    <w:rsid w:val="00AD1B44"/>
    <w:rsid w:val="00AD1B47"/>
    <w:rsid w:val="00AD1B48"/>
    <w:rsid w:val="00AD1BFF"/>
    <w:rsid w:val="00AD1C17"/>
    <w:rsid w:val="00AD1C5A"/>
    <w:rsid w:val="00AD1C94"/>
    <w:rsid w:val="00AD1D19"/>
    <w:rsid w:val="00AD1DAA"/>
    <w:rsid w:val="00AD1E09"/>
    <w:rsid w:val="00AD1E78"/>
    <w:rsid w:val="00AD1EEB"/>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6B4"/>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51"/>
    <w:rsid w:val="00AD3667"/>
    <w:rsid w:val="00AD375B"/>
    <w:rsid w:val="00AD389F"/>
    <w:rsid w:val="00AD38CB"/>
    <w:rsid w:val="00AD3947"/>
    <w:rsid w:val="00AD3A21"/>
    <w:rsid w:val="00AD3A27"/>
    <w:rsid w:val="00AD3AAC"/>
    <w:rsid w:val="00AD3B58"/>
    <w:rsid w:val="00AD3BC4"/>
    <w:rsid w:val="00AD3DF1"/>
    <w:rsid w:val="00AD3E3D"/>
    <w:rsid w:val="00AD3FF0"/>
    <w:rsid w:val="00AD4022"/>
    <w:rsid w:val="00AD414C"/>
    <w:rsid w:val="00AD420A"/>
    <w:rsid w:val="00AD42D6"/>
    <w:rsid w:val="00AD4329"/>
    <w:rsid w:val="00AD4380"/>
    <w:rsid w:val="00AD43BB"/>
    <w:rsid w:val="00AD43EC"/>
    <w:rsid w:val="00AD4455"/>
    <w:rsid w:val="00AD448F"/>
    <w:rsid w:val="00AD44DD"/>
    <w:rsid w:val="00AD45E0"/>
    <w:rsid w:val="00AD45FA"/>
    <w:rsid w:val="00AD4603"/>
    <w:rsid w:val="00AD4684"/>
    <w:rsid w:val="00AD476A"/>
    <w:rsid w:val="00AD477D"/>
    <w:rsid w:val="00AD47BD"/>
    <w:rsid w:val="00AD47CE"/>
    <w:rsid w:val="00AD4862"/>
    <w:rsid w:val="00AD48C0"/>
    <w:rsid w:val="00AD4906"/>
    <w:rsid w:val="00AD4A91"/>
    <w:rsid w:val="00AD4B3B"/>
    <w:rsid w:val="00AD4C28"/>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95"/>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A42"/>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76"/>
    <w:rsid w:val="00AE2CE2"/>
    <w:rsid w:val="00AE2CEE"/>
    <w:rsid w:val="00AE2DF9"/>
    <w:rsid w:val="00AE2E4D"/>
    <w:rsid w:val="00AE2E72"/>
    <w:rsid w:val="00AE30B8"/>
    <w:rsid w:val="00AE3107"/>
    <w:rsid w:val="00AE313E"/>
    <w:rsid w:val="00AE3195"/>
    <w:rsid w:val="00AE31E4"/>
    <w:rsid w:val="00AE3226"/>
    <w:rsid w:val="00AE325D"/>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2D"/>
    <w:rsid w:val="00AE3C70"/>
    <w:rsid w:val="00AE3C9C"/>
    <w:rsid w:val="00AE3CAC"/>
    <w:rsid w:val="00AE3D0E"/>
    <w:rsid w:val="00AE3DC8"/>
    <w:rsid w:val="00AE3E74"/>
    <w:rsid w:val="00AE3FEB"/>
    <w:rsid w:val="00AE3FF7"/>
    <w:rsid w:val="00AE4046"/>
    <w:rsid w:val="00AE40E4"/>
    <w:rsid w:val="00AE41FC"/>
    <w:rsid w:val="00AE428D"/>
    <w:rsid w:val="00AE437A"/>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1D0"/>
    <w:rsid w:val="00AE72AD"/>
    <w:rsid w:val="00AE72C1"/>
    <w:rsid w:val="00AE72F4"/>
    <w:rsid w:val="00AE7486"/>
    <w:rsid w:val="00AE7513"/>
    <w:rsid w:val="00AE7676"/>
    <w:rsid w:val="00AE770A"/>
    <w:rsid w:val="00AE7717"/>
    <w:rsid w:val="00AE7852"/>
    <w:rsid w:val="00AE78DA"/>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7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4BC"/>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6F"/>
    <w:rsid w:val="00AF3D93"/>
    <w:rsid w:val="00AF3EA5"/>
    <w:rsid w:val="00AF3EAE"/>
    <w:rsid w:val="00AF3EF5"/>
    <w:rsid w:val="00AF3FE2"/>
    <w:rsid w:val="00AF4001"/>
    <w:rsid w:val="00AF4117"/>
    <w:rsid w:val="00AF4186"/>
    <w:rsid w:val="00AF4187"/>
    <w:rsid w:val="00AF4243"/>
    <w:rsid w:val="00AF434D"/>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5"/>
    <w:rsid w:val="00AF5AF8"/>
    <w:rsid w:val="00AF5B69"/>
    <w:rsid w:val="00AF5C3B"/>
    <w:rsid w:val="00AF5E5E"/>
    <w:rsid w:val="00AF5F02"/>
    <w:rsid w:val="00AF5F24"/>
    <w:rsid w:val="00AF5FD0"/>
    <w:rsid w:val="00AF6170"/>
    <w:rsid w:val="00AF61A1"/>
    <w:rsid w:val="00AF62D7"/>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0CA"/>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23"/>
    <w:rsid w:val="00B0136A"/>
    <w:rsid w:val="00B013D0"/>
    <w:rsid w:val="00B0149C"/>
    <w:rsid w:val="00B0150C"/>
    <w:rsid w:val="00B015F6"/>
    <w:rsid w:val="00B01602"/>
    <w:rsid w:val="00B0163C"/>
    <w:rsid w:val="00B01658"/>
    <w:rsid w:val="00B016D8"/>
    <w:rsid w:val="00B016DB"/>
    <w:rsid w:val="00B016F6"/>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0CB"/>
    <w:rsid w:val="00B0211A"/>
    <w:rsid w:val="00B02164"/>
    <w:rsid w:val="00B02169"/>
    <w:rsid w:val="00B022B6"/>
    <w:rsid w:val="00B0236A"/>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754"/>
    <w:rsid w:val="00B04762"/>
    <w:rsid w:val="00B0482D"/>
    <w:rsid w:val="00B0489A"/>
    <w:rsid w:val="00B048C7"/>
    <w:rsid w:val="00B04923"/>
    <w:rsid w:val="00B04932"/>
    <w:rsid w:val="00B0494B"/>
    <w:rsid w:val="00B049B5"/>
    <w:rsid w:val="00B04A9A"/>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A8"/>
    <w:rsid w:val="00B059DB"/>
    <w:rsid w:val="00B059F8"/>
    <w:rsid w:val="00B05A32"/>
    <w:rsid w:val="00B05A6E"/>
    <w:rsid w:val="00B05A8C"/>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DD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E"/>
    <w:rsid w:val="00B0787F"/>
    <w:rsid w:val="00B078A9"/>
    <w:rsid w:val="00B078C3"/>
    <w:rsid w:val="00B0797D"/>
    <w:rsid w:val="00B07A10"/>
    <w:rsid w:val="00B07A6A"/>
    <w:rsid w:val="00B07B63"/>
    <w:rsid w:val="00B07B7F"/>
    <w:rsid w:val="00B07C7E"/>
    <w:rsid w:val="00B07C9B"/>
    <w:rsid w:val="00B07CC0"/>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63"/>
    <w:rsid w:val="00B10B74"/>
    <w:rsid w:val="00B10C13"/>
    <w:rsid w:val="00B10C4A"/>
    <w:rsid w:val="00B10C6F"/>
    <w:rsid w:val="00B10CF2"/>
    <w:rsid w:val="00B10D6E"/>
    <w:rsid w:val="00B10DF9"/>
    <w:rsid w:val="00B10E7F"/>
    <w:rsid w:val="00B10EF5"/>
    <w:rsid w:val="00B1109A"/>
    <w:rsid w:val="00B110B3"/>
    <w:rsid w:val="00B1115C"/>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3C1"/>
    <w:rsid w:val="00B12409"/>
    <w:rsid w:val="00B12581"/>
    <w:rsid w:val="00B125A6"/>
    <w:rsid w:val="00B1264D"/>
    <w:rsid w:val="00B12662"/>
    <w:rsid w:val="00B126D4"/>
    <w:rsid w:val="00B12891"/>
    <w:rsid w:val="00B128D0"/>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954"/>
    <w:rsid w:val="00B13A78"/>
    <w:rsid w:val="00B13ABB"/>
    <w:rsid w:val="00B13ABC"/>
    <w:rsid w:val="00B13BAE"/>
    <w:rsid w:val="00B13C43"/>
    <w:rsid w:val="00B13C66"/>
    <w:rsid w:val="00B13C94"/>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85"/>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2D1"/>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1E"/>
    <w:rsid w:val="00B20D22"/>
    <w:rsid w:val="00B20DA0"/>
    <w:rsid w:val="00B20F40"/>
    <w:rsid w:val="00B20F7E"/>
    <w:rsid w:val="00B21000"/>
    <w:rsid w:val="00B2101B"/>
    <w:rsid w:val="00B2104B"/>
    <w:rsid w:val="00B210DD"/>
    <w:rsid w:val="00B2129E"/>
    <w:rsid w:val="00B212DA"/>
    <w:rsid w:val="00B21389"/>
    <w:rsid w:val="00B214E6"/>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08"/>
    <w:rsid w:val="00B2291F"/>
    <w:rsid w:val="00B22949"/>
    <w:rsid w:val="00B22971"/>
    <w:rsid w:val="00B229B9"/>
    <w:rsid w:val="00B229CA"/>
    <w:rsid w:val="00B229EC"/>
    <w:rsid w:val="00B22A23"/>
    <w:rsid w:val="00B22A93"/>
    <w:rsid w:val="00B22AD7"/>
    <w:rsid w:val="00B22B8B"/>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5"/>
    <w:rsid w:val="00B2363F"/>
    <w:rsid w:val="00B23664"/>
    <w:rsid w:val="00B236DB"/>
    <w:rsid w:val="00B237B9"/>
    <w:rsid w:val="00B237DB"/>
    <w:rsid w:val="00B237FA"/>
    <w:rsid w:val="00B237FD"/>
    <w:rsid w:val="00B2388D"/>
    <w:rsid w:val="00B2390E"/>
    <w:rsid w:val="00B2394C"/>
    <w:rsid w:val="00B23984"/>
    <w:rsid w:val="00B2398B"/>
    <w:rsid w:val="00B23A24"/>
    <w:rsid w:val="00B23A7D"/>
    <w:rsid w:val="00B23B53"/>
    <w:rsid w:val="00B23B7F"/>
    <w:rsid w:val="00B23BCB"/>
    <w:rsid w:val="00B23C7A"/>
    <w:rsid w:val="00B23C94"/>
    <w:rsid w:val="00B23CA7"/>
    <w:rsid w:val="00B23D42"/>
    <w:rsid w:val="00B23DC6"/>
    <w:rsid w:val="00B23E14"/>
    <w:rsid w:val="00B23E58"/>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37"/>
    <w:rsid w:val="00B24E7A"/>
    <w:rsid w:val="00B25011"/>
    <w:rsid w:val="00B250E6"/>
    <w:rsid w:val="00B2521F"/>
    <w:rsid w:val="00B25233"/>
    <w:rsid w:val="00B252CE"/>
    <w:rsid w:val="00B25325"/>
    <w:rsid w:val="00B2532C"/>
    <w:rsid w:val="00B2534B"/>
    <w:rsid w:val="00B253E7"/>
    <w:rsid w:val="00B25435"/>
    <w:rsid w:val="00B254B6"/>
    <w:rsid w:val="00B254BA"/>
    <w:rsid w:val="00B2551C"/>
    <w:rsid w:val="00B2554A"/>
    <w:rsid w:val="00B255AB"/>
    <w:rsid w:val="00B256F3"/>
    <w:rsid w:val="00B2576A"/>
    <w:rsid w:val="00B2580B"/>
    <w:rsid w:val="00B258DF"/>
    <w:rsid w:val="00B25965"/>
    <w:rsid w:val="00B259E4"/>
    <w:rsid w:val="00B25AE7"/>
    <w:rsid w:val="00B25AF1"/>
    <w:rsid w:val="00B25BF9"/>
    <w:rsid w:val="00B25C63"/>
    <w:rsid w:val="00B25E0A"/>
    <w:rsid w:val="00B25EAC"/>
    <w:rsid w:val="00B25EB1"/>
    <w:rsid w:val="00B25F2A"/>
    <w:rsid w:val="00B25F3F"/>
    <w:rsid w:val="00B2603A"/>
    <w:rsid w:val="00B2604F"/>
    <w:rsid w:val="00B26206"/>
    <w:rsid w:val="00B262B5"/>
    <w:rsid w:val="00B26308"/>
    <w:rsid w:val="00B2636B"/>
    <w:rsid w:val="00B26483"/>
    <w:rsid w:val="00B264B8"/>
    <w:rsid w:val="00B264D5"/>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4E"/>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2BA"/>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7E"/>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EA0"/>
    <w:rsid w:val="00B35F9B"/>
    <w:rsid w:val="00B35FED"/>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5E6"/>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3FE2"/>
    <w:rsid w:val="00B44102"/>
    <w:rsid w:val="00B44105"/>
    <w:rsid w:val="00B441D7"/>
    <w:rsid w:val="00B44245"/>
    <w:rsid w:val="00B44328"/>
    <w:rsid w:val="00B44354"/>
    <w:rsid w:val="00B4442B"/>
    <w:rsid w:val="00B44481"/>
    <w:rsid w:val="00B444AA"/>
    <w:rsid w:val="00B4456D"/>
    <w:rsid w:val="00B445BB"/>
    <w:rsid w:val="00B4465E"/>
    <w:rsid w:val="00B446A6"/>
    <w:rsid w:val="00B44843"/>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0"/>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25"/>
    <w:rsid w:val="00B455B1"/>
    <w:rsid w:val="00B45635"/>
    <w:rsid w:val="00B456BB"/>
    <w:rsid w:val="00B45803"/>
    <w:rsid w:val="00B45899"/>
    <w:rsid w:val="00B458A0"/>
    <w:rsid w:val="00B458FE"/>
    <w:rsid w:val="00B45998"/>
    <w:rsid w:val="00B459B5"/>
    <w:rsid w:val="00B45A49"/>
    <w:rsid w:val="00B45AC8"/>
    <w:rsid w:val="00B45B4E"/>
    <w:rsid w:val="00B45B9F"/>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02B"/>
    <w:rsid w:val="00B50300"/>
    <w:rsid w:val="00B50329"/>
    <w:rsid w:val="00B5054C"/>
    <w:rsid w:val="00B5059B"/>
    <w:rsid w:val="00B505CE"/>
    <w:rsid w:val="00B505D0"/>
    <w:rsid w:val="00B50606"/>
    <w:rsid w:val="00B50607"/>
    <w:rsid w:val="00B5066B"/>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93"/>
    <w:rsid w:val="00B515CC"/>
    <w:rsid w:val="00B5164F"/>
    <w:rsid w:val="00B51652"/>
    <w:rsid w:val="00B517BF"/>
    <w:rsid w:val="00B51833"/>
    <w:rsid w:val="00B5190C"/>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2FF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A9"/>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DA0"/>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6A7"/>
    <w:rsid w:val="00B5670E"/>
    <w:rsid w:val="00B5675E"/>
    <w:rsid w:val="00B5676D"/>
    <w:rsid w:val="00B56920"/>
    <w:rsid w:val="00B56930"/>
    <w:rsid w:val="00B56AD5"/>
    <w:rsid w:val="00B56ADB"/>
    <w:rsid w:val="00B56B18"/>
    <w:rsid w:val="00B56B81"/>
    <w:rsid w:val="00B56BA5"/>
    <w:rsid w:val="00B56CF1"/>
    <w:rsid w:val="00B56E24"/>
    <w:rsid w:val="00B56E98"/>
    <w:rsid w:val="00B56EA1"/>
    <w:rsid w:val="00B56EA3"/>
    <w:rsid w:val="00B57008"/>
    <w:rsid w:val="00B5700C"/>
    <w:rsid w:val="00B57263"/>
    <w:rsid w:val="00B572E2"/>
    <w:rsid w:val="00B5730B"/>
    <w:rsid w:val="00B573A3"/>
    <w:rsid w:val="00B573C7"/>
    <w:rsid w:val="00B573E7"/>
    <w:rsid w:val="00B57441"/>
    <w:rsid w:val="00B575EA"/>
    <w:rsid w:val="00B575F3"/>
    <w:rsid w:val="00B57605"/>
    <w:rsid w:val="00B57680"/>
    <w:rsid w:val="00B577CA"/>
    <w:rsid w:val="00B5786C"/>
    <w:rsid w:val="00B5787C"/>
    <w:rsid w:val="00B578B2"/>
    <w:rsid w:val="00B57B7C"/>
    <w:rsid w:val="00B57E6D"/>
    <w:rsid w:val="00B57E7D"/>
    <w:rsid w:val="00B57EBD"/>
    <w:rsid w:val="00B57F16"/>
    <w:rsid w:val="00B57FF0"/>
    <w:rsid w:val="00B60096"/>
    <w:rsid w:val="00B600E0"/>
    <w:rsid w:val="00B6012B"/>
    <w:rsid w:val="00B60167"/>
    <w:rsid w:val="00B601F6"/>
    <w:rsid w:val="00B6027A"/>
    <w:rsid w:val="00B60299"/>
    <w:rsid w:val="00B603A5"/>
    <w:rsid w:val="00B60479"/>
    <w:rsid w:val="00B604B1"/>
    <w:rsid w:val="00B60588"/>
    <w:rsid w:val="00B605BC"/>
    <w:rsid w:val="00B60643"/>
    <w:rsid w:val="00B6067D"/>
    <w:rsid w:val="00B6068A"/>
    <w:rsid w:val="00B606AC"/>
    <w:rsid w:val="00B60700"/>
    <w:rsid w:val="00B6075B"/>
    <w:rsid w:val="00B608E4"/>
    <w:rsid w:val="00B608EE"/>
    <w:rsid w:val="00B60985"/>
    <w:rsid w:val="00B609D0"/>
    <w:rsid w:val="00B609F9"/>
    <w:rsid w:val="00B60A29"/>
    <w:rsid w:val="00B60B10"/>
    <w:rsid w:val="00B60C47"/>
    <w:rsid w:val="00B60CCE"/>
    <w:rsid w:val="00B60D1E"/>
    <w:rsid w:val="00B60D51"/>
    <w:rsid w:val="00B60D86"/>
    <w:rsid w:val="00B60DD3"/>
    <w:rsid w:val="00B60DFE"/>
    <w:rsid w:val="00B60E2A"/>
    <w:rsid w:val="00B60E5A"/>
    <w:rsid w:val="00B60E90"/>
    <w:rsid w:val="00B60F2C"/>
    <w:rsid w:val="00B60F4E"/>
    <w:rsid w:val="00B60FD5"/>
    <w:rsid w:val="00B61106"/>
    <w:rsid w:val="00B61124"/>
    <w:rsid w:val="00B611C7"/>
    <w:rsid w:val="00B61219"/>
    <w:rsid w:val="00B612CF"/>
    <w:rsid w:val="00B61323"/>
    <w:rsid w:val="00B61334"/>
    <w:rsid w:val="00B61407"/>
    <w:rsid w:val="00B61442"/>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1"/>
    <w:rsid w:val="00B63C74"/>
    <w:rsid w:val="00B63D2D"/>
    <w:rsid w:val="00B63E3B"/>
    <w:rsid w:val="00B63E63"/>
    <w:rsid w:val="00B64019"/>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AA8"/>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A92"/>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D14"/>
    <w:rsid w:val="00B67E85"/>
    <w:rsid w:val="00B67F28"/>
    <w:rsid w:val="00B67F8B"/>
    <w:rsid w:val="00B70008"/>
    <w:rsid w:val="00B70031"/>
    <w:rsid w:val="00B70137"/>
    <w:rsid w:val="00B7016C"/>
    <w:rsid w:val="00B70215"/>
    <w:rsid w:val="00B7025A"/>
    <w:rsid w:val="00B70285"/>
    <w:rsid w:val="00B70288"/>
    <w:rsid w:val="00B702AC"/>
    <w:rsid w:val="00B702C4"/>
    <w:rsid w:val="00B702FF"/>
    <w:rsid w:val="00B70367"/>
    <w:rsid w:val="00B703B8"/>
    <w:rsid w:val="00B7040A"/>
    <w:rsid w:val="00B7048D"/>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D0E"/>
    <w:rsid w:val="00B72E4A"/>
    <w:rsid w:val="00B72EC8"/>
    <w:rsid w:val="00B72ECD"/>
    <w:rsid w:val="00B72EEC"/>
    <w:rsid w:val="00B72F1A"/>
    <w:rsid w:val="00B72FE2"/>
    <w:rsid w:val="00B72FFE"/>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0E8"/>
    <w:rsid w:val="00B75112"/>
    <w:rsid w:val="00B75195"/>
    <w:rsid w:val="00B751D7"/>
    <w:rsid w:val="00B752A6"/>
    <w:rsid w:val="00B752A9"/>
    <w:rsid w:val="00B752B5"/>
    <w:rsid w:val="00B7543F"/>
    <w:rsid w:val="00B75498"/>
    <w:rsid w:val="00B754DA"/>
    <w:rsid w:val="00B75597"/>
    <w:rsid w:val="00B755C6"/>
    <w:rsid w:val="00B7564E"/>
    <w:rsid w:val="00B75665"/>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DFF"/>
    <w:rsid w:val="00B76EAD"/>
    <w:rsid w:val="00B770D6"/>
    <w:rsid w:val="00B770FD"/>
    <w:rsid w:val="00B77189"/>
    <w:rsid w:val="00B77192"/>
    <w:rsid w:val="00B77238"/>
    <w:rsid w:val="00B7724A"/>
    <w:rsid w:val="00B77273"/>
    <w:rsid w:val="00B7736C"/>
    <w:rsid w:val="00B773A9"/>
    <w:rsid w:val="00B774EA"/>
    <w:rsid w:val="00B7756A"/>
    <w:rsid w:val="00B77634"/>
    <w:rsid w:val="00B77647"/>
    <w:rsid w:val="00B776A4"/>
    <w:rsid w:val="00B776B4"/>
    <w:rsid w:val="00B77736"/>
    <w:rsid w:val="00B77784"/>
    <w:rsid w:val="00B777FE"/>
    <w:rsid w:val="00B77811"/>
    <w:rsid w:val="00B77834"/>
    <w:rsid w:val="00B77888"/>
    <w:rsid w:val="00B778D3"/>
    <w:rsid w:val="00B77A19"/>
    <w:rsid w:val="00B77A38"/>
    <w:rsid w:val="00B77B4F"/>
    <w:rsid w:val="00B77B95"/>
    <w:rsid w:val="00B77BDA"/>
    <w:rsid w:val="00B77C99"/>
    <w:rsid w:val="00B77E44"/>
    <w:rsid w:val="00B77E4A"/>
    <w:rsid w:val="00B77E5D"/>
    <w:rsid w:val="00B77EB9"/>
    <w:rsid w:val="00B77F10"/>
    <w:rsid w:val="00B77F19"/>
    <w:rsid w:val="00B80051"/>
    <w:rsid w:val="00B80075"/>
    <w:rsid w:val="00B80082"/>
    <w:rsid w:val="00B800D9"/>
    <w:rsid w:val="00B8029A"/>
    <w:rsid w:val="00B8036C"/>
    <w:rsid w:val="00B80424"/>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42"/>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5C"/>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51"/>
    <w:rsid w:val="00B82FC3"/>
    <w:rsid w:val="00B82FD7"/>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52"/>
    <w:rsid w:val="00B83797"/>
    <w:rsid w:val="00B837DD"/>
    <w:rsid w:val="00B83872"/>
    <w:rsid w:val="00B83876"/>
    <w:rsid w:val="00B839D4"/>
    <w:rsid w:val="00B839DA"/>
    <w:rsid w:val="00B83A69"/>
    <w:rsid w:val="00B83A87"/>
    <w:rsid w:val="00B83B7F"/>
    <w:rsid w:val="00B83CDD"/>
    <w:rsid w:val="00B83CF6"/>
    <w:rsid w:val="00B83F1D"/>
    <w:rsid w:val="00B83F34"/>
    <w:rsid w:val="00B83F92"/>
    <w:rsid w:val="00B8409E"/>
    <w:rsid w:val="00B840A5"/>
    <w:rsid w:val="00B8418D"/>
    <w:rsid w:val="00B84198"/>
    <w:rsid w:val="00B842A5"/>
    <w:rsid w:val="00B842BF"/>
    <w:rsid w:val="00B842C7"/>
    <w:rsid w:val="00B842F0"/>
    <w:rsid w:val="00B8431F"/>
    <w:rsid w:val="00B84327"/>
    <w:rsid w:val="00B843EB"/>
    <w:rsid w:val="00B84412"/>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25"/>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491"/>
    <w:rsid w:val="00B864B0"/>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2D8"/>
    <w:rsid w:val="00B8738C"/>
    <w:rsid w:val="00B873C9"/>
    <w:rsid w:val="00B8749F"/>
    <w:rsid w:val="00B874BB"/>
    <w:rsid w:val="00B877AE"/>
    <w:rsid w:val="00B877BF"/>
    <w:rsid w:val="00B878FC"/>
    <w:rsid w:val="00B87918"/>
    <w:rsid w:val="00B87A27"/>
    <w:rsid w:val="00B87B45"/>
    <w:rsid w:val="00B87B7D"/>
    <w:rsid w:val="00B87BB3"/>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88F"/>
    <w:rsid w:val="00B91A7D"/>
    <w:rsid w:val="00B91B01"/>
    <w:rsid w:val="00B91B31"/>
    <w:rsid w:val="00B91B5C"/>
    <w:rsid w:val="00B91B61"/>
    <w:rsid w:val="00B91EE0"/>
    <w:rsid w:val="00B91FB0"/>
    <w:rsid w:val="00B9208E"/>
    <w:rsid w:val="00B920DE"/>
    <w:rsid w:val="00B920E3"/>
    <w:rsid w:val="00B92147"/>
    <w:rsid w:val="00B92165"/>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4CF"/>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6"/>
    <w:rsid w:val="00B97607"/>
    <w:rsid w:val="00B9760D"/>
    <w:rsid w:val="00B9763F"/>
    <w:rsid w:val="00B9765F"/>
    <w:rsid w:val="00B97691"/>
    <w:rsid w:val="00B976F1"/>
    <w:rsid w:val="00B97726"/>
    <w:rsid w:val="00B9776C"/>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E70"/>
    <w:rsid w:val="00B97F3E"/>
    <w:rsid w:val="00BA0021"/>
    <w:rsid w:val="00BA007D"/>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ED1"/>
    <w:rsid w:val="00BA0F37"/>
    <w:rsid w:val="00BA0F4E"/>
    <w:rsid w:val="00BA0FD6"/>
    <w:rsid w:val="00BA108A"/>
    <w:rsid w:val="00BA1108"/>
    <w:rsid w:val="00BA110E"/>
    <w:rsid w:val="00BA129E"/>
    <w:rsid w:val="00BA12DB"/>
    <w:rsid w:val="00BA1338"/>
    <w:rsid w:val="00BA1355"/>
    <w:rsid w:val="00BA13CC"/>
    <w:rsid w:val="00BA13CD"/>
    <w:rsid w:val="00BA13F7"/>
    <w:rsid w:val="00BA1424"/>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02"/>
    <w:rsid w:val="00BA1A1A"/>
    <w:rsid w:val="00BA1A48"/>
    <w:rsid w:val="00BA1AA0"/>
    <w:rsid w:val="00BA1C90"/>
    <w:rsid w:val="00BA1CC6"/>
    <w:rsid w:val="00BA1CCB"/>
    <w:rsid w:val="00BA1CD9"/>
    <w:rsid w:val="00BA1CF9"/>
    <w:rsid w:val="00BA1E44"/>
    <w:rsid w:val="00BA1F04"/>
    <w:rsid w:val="00BA209E"/>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8E4"/>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EDF"/>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27"/>
    <w:rsid w:val="00BA7D4B"/>
    <w:rsid w:val="00BA7DFE"/>
    <w:rsid w:val="00BA7F53"/>
    <w:rsid w:val="00BB002B"/>
    <w:rsid w:val="00BB003D"/>
    <w:rsid w:val="00BB00DF"/>
    <w:rsid w:val="00BB026F"/>
    <w:rsid w:val="00BB031C"/>
    <w:rsid w:val="00BB035B"/>
    <w:rsid w:val="00BB0372"/>
    <w:rsid w:val="00BB03AD"/>
    <w:rsid w:val="00BB03E5"/>
    <w:rsid w:val="00BB03EB"/>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70"/>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216"/>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9F4"/>
    <w:rsid w:val="00BB2A1A"/>
    <w:rsid w:val="00BB2A1D"/>
    <w:rsid w:val="00BB2A96"/>
    <w:rsid w:val="00BB2B89"/>
    <w:rsid w:val="00BB2C33"/>
    <w:rsid w:val="00BB2C96"/>
    <w:rsid w:val="00BB2CC3"/>
    <w:rsid w:val="00BB2D0A"/>
    <w:rsid w:val="00BB2E20"/>
    <w:rsid w:val="00BB2E71"/>
    <w:rsid w:val="00BB2F49"/>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18"/>
    <w:rsid w:val="00BB3E6C"/>
    <w:rsid w:val="00BB3FED"/>
    <w:rsid w:val="00BB3FFB"/>
    <w:rsid w:val="00BB401E"/>
    <w:rsid w:val="00BB405F"/>
    <w:rsid w:val="00BB40C8"/>
    <w:rsid w:val="00BB419E"/>
    <w:rsid w:val="00BB41A5"/>
    <w:rsid w:val="00BB4209"/>
    <w:rsid w:val="00BB435B"/>
    <w:rsid w:val="00BB43B2"/>
    <w:rsid w:val="00BB43DE"/>
    <w:rsid w:val="00BB4467"/>
    <w:rsid w:val="00BB4489"/>
    <w:rsid w:val="00BB44AD"/>
    <w:rsid w:val="00BB44B7"/>
    <w:rsid w:val="00BB44EA"/>
    <w:rsid w:val="00BB47CE"/>
    <w:rsid w:val="00BB4814"/>
    <w:rsid w:val="00BB48F8"/>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05"/>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73"/>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7E"/>
    <w:rsid w:val="00BB7690"/>
    <w:rsid w:val="00BB7754"/>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6E"/>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1B"/>
    <w:rsid w:val="00BC1E23"/>
    <w:rsid w:val="00BC1E33"/>
    <w:rsid w:val="00BC1E35"/>
    <w:rsid w:val="00BC1F15"/>
    <w:rsid w:val="00BC1F9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CA2"/>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96"/>
    <w:rsid w:val="00BC34A2"/>
    <w:rsid w:val="00BC355B"/>
    <w:rsid w:val="00BC3578"/>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4F5"/>
    <w:rsid w:val="00BC4551"/>
    <w:rsid w:val="00BC4561"/>
    <w:rsid w:val="00BC4683"/>
    <w:rsid w:val="00BC46FF"/>
    <w:rsid w:val="00BC4838"/>
    <w:rsid w:val="00BC483C"/>
    <w:rsid w:val="00BC48EC"/>
    <w:rsid w:val="00BC4920"/>
    <w:rsid w:val="00BC4983"/>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5B"/>
    <w:rsid w:val="00BC637C"/>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75"/>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47"/>
    <w:rsid w:val="00BD1D82"/>
    <w:rsid w:val="00BD1DEF"/>
    <w:rsid w:val="00BD1E8F"/>
    <w:rsid w:val="00BD1EA6"/>
    <w:rsid w:val="00BD1EC3"/>
    <w:rsid w:val="00BD1EEC"/>
    <w:rsid w:val="00BD1EF6"/>
    <w:rsid w:val="00BD1F3B"/>
    <w:rsid w:val="00BD1F52"/>
    <w:rsid w:val="00BD1F97"/>
    <w:rsid w:val="00BD1FA0"/>
    <w:rsid w:val="00BD1FC6"/>
    <w:rsid w:val="00BD2017"/>
    <w:rsid w:val="00BD2072"/>
    <w:rsid w:val="00BD20C3"/>
    <w:rsid w:val="00BD2124"/>
    <w:rsid w:val="00BD2128"/>
    <w:rsid w:val="00BD215D"/>
    <w:rsid w:val="00BD21D8"/>
    <w:rsid w:val="00BD22D4"/>
    <w:rsid w:val="00BD22DC"/>
    <w:rsid w:val="00BD2429"/>
    <w:rsid w:val="00BD243F"/>
    <w:rsid w:val="00BD245A"/>
    <w:rsid w:val="00BD2582"/>
    <w:rsid w:val="00BD25CF"/>
    <w:rsid w:val="00BD260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3"/>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6B"/>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07"/>
    <w:rsid w:val="00BD7471"/>
    <w:rsid w:val="00BD74D0"/>
    <w:rsid w:val="00BD75C6"/>
    <w:rsid w:val="00BD7649"/>
    <w:rsid w:val="00BD765A"/>
    <w:rsid w:val="00BD7683"/>
    <w:rsid w:val="00BD7735"/>
    <w:rsid w:val="00BD786F"/>
    <w:rsid w:val="00BD78F6"/>
    <w:rsid w:val="00BD7906"/>
    <w:rsid w:val="00BD79A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7C"/>
    <w:rsid w:val="00BE09F0"/>
    <w:rsid w:val="00BE0A01"/>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BF"/>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B2"/>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089"/>
    <w:rsid w:val="00BE4181"/>
    <w:rsid w:val="00BE41C7"/>
    <w:rsid w:val="00BE41CE"/>
    <w:rsid w:val="00BE421D"/>
    <w:rsid w:val="00BE4261"/>
    <w:rsid w:val="00BE43A5"/>
    <w:rsid w:val="00BE43D8"/>
    <w:rsid w:val="00BE4444"/>
    <w:rsid w:val="00BE444F"/>
    <w:rsid w:val="00BE44DE"/>
    <w:rsid w:val="00BE466C"/>
    <w:rsid w:val="00BE4672"/>
    <w:rsid w:val="00BE473F"/>
    <w:rsid w:val="00BE4A50"/>
    <w:rsid w:val="00BE4B05"/>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91"/>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5FDD"/>
    <w:rsid w:val="00BE60D4"/>
    <w:rsid w:val="00BE60E6"/>
    <w:rsid w:val="00BE6138"/>
    <w:rsid w:val="00BE61AF"/>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65"/>
    <w:rsid w:val="00BE6DE3"/>
    <w:rsid w:val="00BE6DE6"/>
    <w:rsid w:val="00BE6E1D"/>
    <w:rsid w:val="00BE6E6C"/>
    <w:rsid w:val="00BE700D"/>
    <w:rsid w:val="00BE7046"/>
    <w:rsid w:val="00BE71B1"/>
    <w:rsid w:val="00BE72B3"/>
    <w:rsid w:val="00BE731A"/>
    <w:rsid w:val="00BE7344"/>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919"/>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260"/>
    <w:rsid w:val="00BF333C"/>
    <w:rsid w:val="00BF3419"/>
    <w:rsid w:val="00BF3426"/>
    <w:rsid w:val="00BF34E3"/>
    <w:rsid w:val="00BF34F0"/>
    <w:rsid w:val="00BF3567"/>
    <w:rsid w:val="00BF35BE"/>
    <w:rsid w:val="00BF369D"/>
    <w:rsid w:val="00BF3725"/>
    <w:rsid w:val="00BF3775"/>
    <w:rsid w:val="00BF37B6"/>
    <w:rsid w:val="00BF3828"/>
    <w:rsid w:val="00BF388E"/>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4C"/>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69A"/>
    <w:rsid w:val="00BF676B"/>
    <w:rsid w:val="00BF678B"/>
    <w:rsid w:val="00BF680B"/>
    <w:rsid w:val="00BF68C9"/>
    <w:rsid w:val="00BF69D9"/>
    <w:rsid w:val="00BF69F2"/>
    <w:rsid w:val="00BF6A92"/>
    <w:rsid w:val="00BF6BB0"/>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91"/>
    <w:rsid w:val="00BF7AB6"/>
    <w:rsid w:val="00BF7AC4"/>
    <w:rsid w:val="00BF7B0B"/>
    <w:rsid w:val="00BF7B13"/>
    <w:rsid w:val="00BF7C6A"/>
    <w:rsid w:val="00BF7D08"/>
    <w:rsid w:val="00BF7D45"/>
    <w:rsid w:val="00BF7DB4"/>
    <w:rsid w:val="00BF7DF3"/>
    <w:rsid w:val="00BF7DF9"/>
    <w:rsid w:val="00BF7ECC"/>
    <w:rsid w:val="00BF7F80"/>
    <w:rsid w:val="00BF7FB7"/>
    <w:rsid w:val="00C000C4"/>
    <w:rsid w:val="00C0013D"/>
    <w:rsid w:val="00C00226"/>
    <w:rsid w:val="00C00260"/>
    <w:rsid w:val="00C00297"/>
    <w:rsid w:val="00C0037B"/>
    <w:rsid w:val="00C003F0"/>
    <w:rsid w:val="00C00408"/>
    <w:rsid w:val="00C00498"/>
    <w:rsid w:val="00C004B7"/>
    <w:rsid w:val="00C004D7"/>
    <w:rsid w:val="00C00531"/>
    <w:rsid w:val="00C00536"/>
    <w:rsid w:val="00C0053A"/>
    <w:rsid w:val="00C00552"/>
    <w:rsid w:val="00C00572"/>
    <w:rsid w:val="00C0057B"/>
    <w:rsid w:val="00C006AC"/>
    <w:rsid w:val="00C0076F"/>
    <w:rsid w:val="00C00772"/>
    <w:rsid w:val="00C0078A"/>
    <w:rsid w:val="00C00806"/>
    <w:rsid w:val="00C008E4"/>
    <w:rsid w:val="00C0091D"/>
    <w:rsid w:val="00C0099A"/>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C6"/>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D6F"/>
    <w:rsid w:val="00C01E04"/>
    <w:rsid w:val="00C01EC7"/>
    <w:rsid w:val="00C01F37"/>
    <w:rsid w:val="00C01F3F"/>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85"/>
    <w:rsid w:val="00C030BB"/>
    <w:rsid w:val="00C030C2"/>
    <w:rsid w:val="00C03100"/>
    <w:rsid w:val="00C031A3"/>
    <w:rsid w:val="00C031DF"/>
    <w:rsid w:val="00C03276"/>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5D"/>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0A"/>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5FB7"/>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03F"/>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55"/>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350"/>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67B"/>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ED5"/>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9E"/>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26"/>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095"/>
    <w:rsid w:val="00C2111A"/>
    <w:rsid w:val="00C2117E"/>
    <w:rsid w:val="00C21186"/>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1C5"/>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3FE"/>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8B"/>
    <w:rsid w:val="00C26AEB"/>
    <w:rsid w:val="00C26B1D"/>
    <w:rsid w:val="00C26B71"/>
    <w:rsid w:val="00C26B7F"/>
    <w:rsid w:val="00C26D80"/>
    <w:rsid w:val="00C26DB6"/>
    <w:rsid w:val="00C26E71"/>
    <w:rsid w:val="00C26EFB"/>
    <w:rsid w:val="00C26F6E"/>
    <w:rsid w:val="00C2704F"/>
    <w:rsid w:val="00C2706B"/>
    <w:rsid w:val="00C27092"/>
    <w:rsid w:val="00C2712C"/>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B8"/>
    <w:rsid w:val="00C277F2"/>
    <w:rsid w:val="00C27940"/>
    <w:rsid w:val="00C27990"/>
    <w:rsid w:val="00C27AC0"/>
    <w:rsid w:val="00C27B3D"/>
    <w:rsid w:val="00C27BD0"/>
    <w:rsid w:val="00C27C84"/>
    <w:rsid w:val="00C27CDF"/>
    <w:rsid w:val="00C27CF3"/>
    <w:rsid w:val="00C27D6A"/>
    <w:rsid w:val="00C27DCC"/>
    <w:rsid w:val="00C27F7F"/>
    <w:rsid w:val="00C27FA3"/>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75"/>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2DC"/>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D8"/>
    <w:rsid w:val="00C340E2"/>
    <w:rsid w:val="00C341DD"/>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A2"/>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28B"/>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66"/>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A3"/>
    <w:rsid w:val="00C418D6"/>
    <w:rsid w:val="00C4196F"/>
    <w:rsid w:val="00C41973"/>
    <w:rsid w:val="00C419A4"/>
    <w:rsid w:val="00C41AA1"/>
    <w:rsid w:val="00C41BED"/>
    <w:rsid w:val="00C41CFB"/>
    <w:rsid w:val="00C41D72"/>
    <w:rsid w:val="00C41E6F"/>
    <w:rsid w:val="00C41F42"/>
    <w:rsid w:val="00C41F5F"/>
    <w:rsid w:val="00C41FAE"/>
    <w:rsid w:val="00C42051"/>
    <w:rsid w:val="00C420DE"/>
    <w:rsid w:val="00C422AD"/>
    <w:rsid w:val="00C42301"/>
    <w:rsid w:val="00C42440"/>
    <w:rsid w:val="00C4247A"/>
    <w:rsid w:val="00C424C1"/>
    <w:rsid w:val="00C424C2"/>
    <w:rsid w:val="00C4251E"/>
    <w:rsid w:val="00C42529"/>
    <w:rsid w:val="00C42588"/>
    <w:rsid w:val="00C42651"/>
    <w:rsid w:val="00C4267E"/>
    <w:rsid w:val="00C42727"/>
    <w:rsid w:val="00C42821"/>
    <w:rsid w:val="00C42836"/>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56"/>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C5"/>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4C"/>
    <w:rsid w:val="00C4579A"/>
    <w:rsid w:val="00C45877"/>
    <w:rsid w:val="00C45903"/>
    <w:rsid w:val="00C459B7"/>
    <w:rsid w:val="00C459EB"/>
    <w:rsid w:val="00C45A5F"/>
    <w:rsid w:val="00C45AC5"/>
    <w:rsid w:val="00C45ACC"/>
    <w:rsid w:val="00C45AD0"/>
    <w:rsid w:val="00C45B52"/>
    <w:rsid w:val="00C45BFC"/>
    <w:rsid w:val="00C45CCE"/>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D0"/>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24"/>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55"/>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68"/>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36B"/>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378"/>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E6A"/>
    <w:rsid w:val="00C57F33"/>
    <w:rsid w:val="00C57FF5"/>
    <w:rsid w:val="00C6004B"/>
    <w:rsid w:val="00C60066"/>
    <w:rsid w:val="00C600B9"/>
    <w:rsid w:val="00C6013E"/>
    <w:rsid w:val="00C60171"/>
    <w:rsid w:val="00C601AB"/>
    <w:rsid w:val="00C601BB"/>
    <w:rsid w:val="00C60205"/>
    <w:rsid w:val="00C60228"/>
    <w:rsid w:val="00C6023D"/>
    <w:rsid w:val="00C6038D"/>
    <w:rsid w:val="00C603CE"/>
    <w:rsid w:val="00C603F3"/>
    <w:rsid w:val="00C603FC"/>
    <w:rsid w:val="00C60486"/>
    <w:rsid w:val="00C604F0"/>
    <w:rsid w:val="00C605DE"/>
    <w:rsid w:val="00C6069F"/>
    <w:rsid w:val="00C606F4"/>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B4"/>
    <w:rsid w:val="00C614C5"/>
    <w:rsid w:val="00C61516"/>
    <w:rsid w:val="00C61535"/>
    <w:rsid w:val="00C6154E"/>
    <w:rsid w:val="00C61555"/>
    <w:rsid w:val="00C6162F"/>
    <w:rsid w:val="00C61646"/>
    <w:rsid w:val="00C6171A"/>
    <w:rsid w:val="00C6173E"/>
    <w:rsid w:val="00C617CD"/>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D20"/>
    <w:rsid w:val="00C61D81"/>
    <w:rsid w:val="00C61E1C"/>
    <w:rsid w:val="00C61E57"/>
    <w:rsid w:val="00C6204B"/>
    <w:rsid w:val="00C6205B"/>
    <w:rsid w:val="00C62078"/>
    <w:rsid w:val="00C620BD"/>
    <w:rsid w:val="00C620CA"/>
    <w:rsid w:val="00C621B4"/>
    <w:rsid w:val="00C621BB"/>
    <w:rsid w:val="00C62200"/>
    <w:rsid w:val="00C62350"/>
    <w:rsid w:val="00C623EA"/>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D10"/>
    <w:rsid w:val="00C62F83"/>
    <w:rsid w:val="00C62FC7"/>
    <w:rsid w:val="00C630F3"/>
    <w:rsid w:val="00C631BD"/>
    <w:rsid w:val="00C63326"/>
    <w:rsid w:val="00C63370"/>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09"/>
    <w:rsid w:val="00C63D49"/>
    <w:rsid w:val="00C63D56"/>
    <w:rsid w:val="00C63D57"/>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5FE6"/>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8B"/>
    <w:rsid w:val="00C66BF9"/>
    <w:rsid w:val="00C66C1C"/>
    <w:rsid w:val="00C66C97"/>
    <w:rsid w:val="00C66CE9"/>
    <w:rsid w:val="00C66D53"/>
    <w:rsid w:val="00C66D5E"/>
    <w:rsid w:val="00C66DA3"/>
    <w:rsid w:val="00C66E52"/>
    <w:rsid w:val="00C66EAF"/>
    <w:rsid w:val="00C66F2E"/>
    <w:rsid w:val="00C66F4A"/>
    <w:rsid w:val="00C66FB6"/>
    <w:rsid w:val="00C66FE5"/>
    <w:rsid w:val="00C67068"/>
    <w:rsid w:val="00C67146"/>
    <w:rsid w:val="00C67283"/>
    <w:rsid w:val="00C672AE"/>
    <w:rsid w:val="00C672B1"/>
    <w:rsid w:val="00C672B7"/>
    <w:rsid w:val="00C672E6"/>
    <w:rsid w:val="00C673AF"/>
    <w:rsid w:val="00C67408"/>
    <w:rsid w:val="00C67460"/>
    <w:rsid w:val="00C674D3"/>
    <w:rsid w:val="00C67541"/>
    <w:rsid w:val="00C6759D"/>
    <w:rsid w:val="00C67639"/>
    <w:rsid w:val="00C676CF"/>
    <w:rsid w:val="00C6779C"/>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44"/>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33"/>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06"/>
    <w:rsid w:val="00C72C62"/>
    <w:rsid w:val="00C72C64"/>
    <w:rsid w:val="00C72CA2"/>
    <w:rsid w:val="00C72E57"/>
    <w:rsid w:val="00C72F33"/>
    <w:rsid w:val="00C72FD0"/>
    <w:rsid w:val="00C730D9"/>
    <w:rsid w:val="00C7310A"/>
    <w:rsid w:val="00C73150"/>
    <w:rsid w:val="00C73246"/>
    <w:rsid w:val="00C73322"/>
    <w:rsid w:val="00C73382"/>
    <w:rsid w:val="00C733BD"/>
    <w:rsid w:val="00C7341C"/>
    <w:rsid w:val="00C73490"/>
    <w:rsid w:val="00C734CA"/>
    <w:rsid w:val="00C735B5"/>
    <w:rsid w:val="00C735F6"/>
    <w:rsid w:val="00C73650"/>
    <w:rsid w:val="00C7377D"/>
    <w:rsid w:val="00C737AF"/>
    <w:rsid w:val="00C737F1"/>
    <w:rsid w:val="00C737F3"/>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16"/>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77FC2"/>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0A"/>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A2F"/>
    <w:rsid w:val="00C81B85"/>
    <w:rsid w:val="00C81D48"/>
    <w:rsid w:val="00C81D63"/>
    <w:rsid w:val="00C81E1A"/>
    <w:rsid w:val="00C81E56"/>
    <w:rsid w:val="00C81F0B"/>
    <w:rsid w:val="00C82005"/>
    <w:rsid w:val="00C8202F"/>
    <w:rsid w:val="00C8206D"/>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AE1"/>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76B"/>
    <w:rsid w:val="00C84872"/>
    <w:rsid w:val="00C84896"/>
    <w:rsid w:val="00C848C5"/>
    <w:rsid w:val="00C848CB"/>
    <w:rsid w:val="00C84A75"/>
    <w:rsid w:val="00C84AD7"/>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CD3"/>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51"/>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77"/>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A4"/>
    <w:rsid w:val="00C92CCF"/>
    <w:rsid w:val="00C92CDE"/>
    <w:rsid w:val="00C92D02"/>
    <w:rsid w:val="00C92D70"/>
    <w:rsid w:val="00C92E11"/>
    <w:rsid w:val="00C92E48"/>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864"/>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AC8"/>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13"/>
    <w:rsid w:val="00C95C31"/>
    <w:rsid w:val="00C95CD6"/>
    <w:rsid w:val="00C95DA7"/>
    <w:rsid w:val="00C95DC6"/>
    <w:rsid w:val="00C95DCE"/>
    <w:rsid w:val="00C95E5A"/>
    <w:rsid w:val="00C95EF6"/>
    <w:rsid w:val="00C95F78"/>
    <w:rsid w:val="00C96026"/>
    <w:rsid w:val="00C960C3"/>
    <w:rsid w:val="00C961C7"/>
    <w:rsid w:val="00C961E3"/>
    <w:rsid w:val="00C961FD"/>
    <w:rsid w:val="00C962BB"/>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3C4"/>
    <w:rsid w:val="00CA141B"/>
    <w:rsid w:val="00CA1465"/>
    <w:rsid w:val="00CA1485"/>
    <w:rsid w:val="00CA1677"/>
    <w:rsid w:val="00CA1707"/>
    <w:rsid w:val="00CA1713"/>
    <w:rsid w:val="00CA175D"/>
    <w:rsid w:val="00CA1842"/>
    <w:rsid w:val="00CA191B"/>
    <w:rsid w:val="00CA198F"/>
    <w:rsid w:val="00CA19DE"/>
    <w:rsid w:val="00CA1A6B"/>
    <w:rsid w:val="00CA1AEE"/>
    <w:rsid w:val="00CA1B3D"/>
    <w:rsid w:val="00CA1C56"/>
    <w:rsid w:val="00CA1C79"/>
    <w:rsid w:val="00CA1CE1"/>
    <w:rsid w:val="00CA1D93"/>
    <w:rsid w:val="00CA1EAE"/>
    <w:rsid w:val="00CA1F47"/>
    <w:rsid w:val="00CA1F6B"/>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40"/>
    <w:rsid w:val="00CA305C"/>
    <w:rsid w:val="00CA30A2"/>
    <w:rsid w:val="00CA3175"/>
    <w:rsid w:val="00CA318A"/>
    <w:rsid w:val="00CA319C"/>
    <w:rsid w:val="00CA32B3"/>
    <w:rsid w:val="00CA32F8"/>
    <w:rsid w:val="00CA330A"/>
    <w:rsid w:val="00CA337D"/>
    <w:rsid w:val="00CA33F8"/>
    <w:rsid w:val="00CA353F"/>
    <w:rsid w:val="00CA35CF"/>
    <w:rsid w:val="00CA371E"/>
    <w:rsid w:val="00CA37E9"/>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10"/>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AA8"/>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2FE"/>
    <w:rsid w:val="00CA643E"/>
    <w:rsid w:val="00CA6471"/>
    <w:rsid w:val="00CA647E"/>
    <w:rsid w:val="00CA64F2"/>
    <w:rsid w:val="00CA651E"/>
    <w:rsid w:val="00CA65E1"/>
    <w:rsid w:val="00CA6625"/>
    <w:rsid w:val="00CA66DF"/>
    <w:rsid w:val="00CA66E7"/>
    <w:rsid w:val="00CA6758"/>
    <w:rsid w:val="00CA6762"/>
    <w:rsid w:val="00CA676C"/>
    <w:rsid w:val="00CA67D4"/>
    <w:rsid w:val="00CA685B"/>
    <w:rsid w:val="00CA68FA"/>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30"/>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3"/>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3"/>
    <w:rsid w:val="00CB2CDE"/>
    <w:rsid w:val="00CB2D03"/>
    <w:rsid w:val="00CB2D26"/>
    <w:rsid w:val="00CB2D65"/>
    <w:rsid w:val="00CB2F34"/>
    <w:rsid w:val="00CB3083"/>
    <w:rsid w:val="00CB3088"/>
    <w:rsid w:val="00CB320D"/>
    <w:rsid w:val="00CB321A"/>
    <w:rsid w:val="00CB331C"/>
    <w:rsid w:val="00CB3356"/>
    <w:rsid w:val="00CB3363"/>
    <w:rsid w:val="00CB33B0"/>
    <w:rsid w:val="00CB33CD"/>
    <w:rsid w:val="00CB33FE"/>
    <w:rsid w:val="00CB3443"/>
    <w:rsid w:val="00CB35C7"/>
    <w:rsid w:val="00CB367F"/>
    <w:rsid w:val="00CB36FD"/>
    <w:rsid w:val="00CB37D7"/>
    <w:rsid w:val="00CB3873"/>
    <w:rsid w:val="00CB38A7"/>
    <w:rsid w:val="00CB38D1"/>
    <w:rsid w:val="00CB3A35"/>
    <w:rsid w:val="00CB3B7B"/>
    <w:rsid w:val="00CB3C30"/>
    <w:rsid w:val="00CB3C8F"/>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D0"/>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C98"/>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9"/>
    <w:rsid w:val="00CC0C9F"/>
    <w:rsid w:val="00CC0CCA"/>
    <w:rsid w:val="00CC0CE3"/>
    <w:rsid w:val="00CC0D09"/>
    <w:rsid w:val="00CC0E50"/>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0C4"/>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C7"/>
    <w:rsid w:val="00CC2FFA"/>
    <w:rsid w:val="00CC311F"/>
    <w:rsid w:val="00CC3173"/>
    <w:rsid w:val="00CC32EF"/>
    <w:rsid w:val="00CC3300"/>
    <w:rsid w:val="00CC3315"/>
    <w:rsid w:val="00CC331D"/>
    <w:rsid w:val="00CC3354"/>
    <w:rsid w:val="00CC340F"/>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892"/>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84"/>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78"/>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58F"/>
    <w:rsid w:val="00CD0611"/>
    <w:rsid w:val="00CD0661"/>
    <w:rsid w:val="00CD0687"/>
    <w:rsid w:val="00CD0688"/>
    <w:rsid w:val="00CD06C2"/>
    <w:rsid w:val="00CD070B"/>
    <w:rsid w:val="00CD070C"/>
    <w:rsid w:val="00CD082C"/>
    <w:rsid w:val="00CD0856"/>
    <w:rsid w:val="00CD087C"/>
    <w:rsid w:val="00CD099D"/>
    <w:rsid w:val="00CD09C7"/>
    <w:rsid w:val="00CD09E1"/>
    <w:rsid w:val="00CD0AC2"/>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637"/>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22"/>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86"/>
    <w:rsid w:val="00CD2EB8"/>
    <w:rsid w:val="00CD2F81"/>
    <w:rsid w:val="00CD2FB1"/>
    <w:rsid w:val="00CD3000"/>
    <w:rsid w:val="00CD307A"/>
    <w:rsid w:val="00CD30E1"/>
    <w:rsid w:val="00CD315D"/>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CE0"/>
    <w:rsid w:val="00CD5D15"/>
    <w:rsid w:val="00CD5D71"/>
    <w:rsid w:val="00CD5E70"/>
    <w:rsid w:val="00CD5F1C"/>
    <w:rsid w:val="00CD5F4F"/>
    <w:rsid w:val="00CD5FAE"/>
    <w:rsid w:val="00CD5FD1"/>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5"/>
    <w:rsid w:val="00CD6CCD"/>
    <w:rsid w:val="00CD6D7D"/>
    <w:rsid w:val="00CD6E3B"/>
    <w:rsid w:val="00CD6ED4"/>
    <w:rsid w:val="00CD6F16"/>
    <w:rsid w:val="00CD6F38"/>
    <w:rsid w:val="00CD7257"/>
    <w:rsid w:val="00CD7303"/>
    <w:rsid w:val="00CD7397"/>
    <w:rsid w:val="00CD7442"/>
    <w:rsid w:val="00CD747F"/>
    <w:rsid w:val="00CD74C7"/>
    <w:rsid w:val="00CD76FB"/>
    <w:rsid w:val="00CD77CC"/>
    <w:rsid w:val="00CD78F3"/>
    <w:rsid w:val="00CD798B"/>
    <w:rsid w:val="00CD7AA0"/>
    <w:rsid w:val="00CD7B11"/>
    <w:rsid w:val="00CD7B72"/>
    <w:rsid w:val="00CD7BA0"/>
    <w:rsid w:val="00CD7D1F"/>
    <w:rsid w:val="00CD7D3E"/>
    <w:rsid w:val="00CD7E09"/>
    <w:rsid w:val="00CD7F06"/>
    <w:rsid w:val="00CD7F0E"/>
    <w:rsid w:val="00CD7F1B"/>
    <w:rsid w:val="00CD7F75"/>
    <w:rsid w:val="00CD7FEB"/>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3B"/>
    <w:rsid w:val="00CE29F0"/>
    <w:rsid w:val="00CE2A21"/>
    <w:rsid w:val="00CE2A36"/>
    <w:rsid w:val="00CE2AA7"/>
    <w:rsid w:val="00CE2B0B"/>
    <w:rsid w:val="00CE2C4F"/>
    <w:rsid w:val="00CE2C7D"/>
    <w:rsid w:val="00CE2C8B"/>
    <w:rsid w:val="00CE2D66"/>
    <w:rsid w:val="00CE2E6F"/>
    <w:rsid w:val="00CE2F0E"/>
    <w:rsid w:val="00CE2F29"/>
    <w:rsid w:val="00CE2FDA"/>
    <w:rsid w:val="00CE305E"/>
    <w:rsid w:val="00CE3078"/>
    <w:rsid w:val="00CE315E"/>
    <w:rsid w:val="00CE320E"/>
    <w:rsid w:val="00CE32A0"/>
    <w:rsid w:val="00CE342A"/>
    <w:rsid w:val="00CE34B1"/>
    <w:rsid w:val="00CE3691"/>
    <w:rsid w:val="00CE36A4"/>
    <w:rsid w:val="00CE36A8"/>
    <w:rsid w:val="00CE3721"/>
    <w:rsid w:val="00CE379D"/>
    <w:rsid w:val="00CE3871"/>
    <w:rsid w:val="00CE3891"/>
    <w:rsid w:val="00CE38B1"/>
    <w:rsid w:val="00CE38BF"/>
    <w:rsid w:val="00CE391A"/>
    <w:rsid w:val="00CE3A2D"/>
    <w:rsid w:val="00CE3A35"/>
    <w:rsid w:val="00CE3C08"/>
    <w:rsid w:val="00CE3C6C"/>
    <w:rsid w:val="00CE3CF3"/>
    <w:rsid w:val="00CE3E01"/>
    <w:rsid w:val="00CE3EF0"/>
    <w:rsid w:val="00CE406E"/>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5F9"/>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61"/>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09"/>
    <w:rsid w:val="00CE602B"/>
    <w:rsid w:val="00CE60F5"/>
    <w:rsid w:val="00CE61CF"/>
    <w:rsid w:val="00CE6200"/>
    <w:rsid w:val="00CE623B"/>
    <w:rsid w:val="00CE6255"/>
    <w:rsid w:val="00CE633E"/>
    <w:rsid w:val="00CE6359"/>
    <w:rsid w:val="00CE6428"/>
    <w:rsid w:val="00CE6517"/>
    <w:rsid w:val="00CE6544"/>
    <w:rsid w:val="00CE6597"/>
    <w:rsid w:val="00CE66C6"/>
    <w:rsid w:val="00CE683C"/>
    <w:rsid w:val="00CE6859"/>
    <w:rsid w:val="00CE68DE"/>
    <w:rsid w:val="00CE68EF"/>
    <w:rsid w:val="00CE6981"/>
    <w:rsid w:val="00CE6A25"/>
    <w:rsid w:val="00CE6A89"/>
    <w:rsid w:val="00CE6C04"/>
    <w:rsid w:val="00CE6C25"/>
    <w:rsid w:val="00CE6CA0"/>
    <w:rsid w:val="00CE6CA3"/>
    <w:rsid w:val="00CE6CA9"/>
    <w:rsid w:val="00CE6CBA"/>
    <w:rsid w:val="00CE6D36"/>
    <w:rsid w:val="00CE6E75"/>
    <w:rsid w:val="00CE6F07"/>
    <w:rsid w:val="00CE6F50"/>
    <w:rsid w:val="00CE6FA9"/>
    <w:rsid w:val="00CE7028"/>
    <w:rsid w:val="00CE702D"/>
    <w:rsid w:val="00CE7080"/>
    <w:rsid w:val="00CE70A2"/>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E7FCE"/>
    <w:rsid w:val="00CF000F"/>
    <w:rsid w:val="00CF00BC"/>
    <w:rsid w:val="00CF00C8"/>
    <w:rsid w:val="00CF012B"/>
    <w:rsid w:val="00CF01AF"/>
    <w:rsid w:val="00CF01D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28"/>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30"/>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27"/>
    <w:rsid w:val="00CF4035"/>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2E"/>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AA7"/>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28"/>
    <w:rsid w:val="00CF65C7"/>
    <w:rsid w:val="00CF65D5"/>
    <w:rsid w:val="00CF65E9"/>
    <w:rsid w:val="00CF6633"/>
    <w:rsid w:val="00CF6677"/>
    <w:rsid w:val="00CF667F"/>
    <w:rsid w:val="00CF66B5"/>
    <w:rsid w:val="00CF66C7"/>
    <w:rsid w:val="00CF68A7"/>
    <w:rsid w:val="00CF68E7"/>
    <w:rsid w:val="00CF68F6"/>
    <w:rsid w:val="00CF69AF"/>
    <w:rsid w:val="00CF6A72"/>
    <w:rsid w:val="00CF6AC4"/>
    <w:rsid w:val="00CF6BD5"/>
    <w:rsid w:val="00CF6CBF"/>
    <w:rsid w:val="00CF6DBF"/>
    <w:rsid w:val="00CF6E72"/>
    <w:rsid w:val="00CF6E94"/>
    <w:rsid w:val="00CF6EB0"/>
    <w:rsid w:val="00CF6EB3"/>
    <w:rsid w:val="00CF6F6E"/>
    <w:rsid w:val="00CF6F6F"/>
    <w:rsid w:val="00CF6F72"/>
    <w:rsid w:val="00CF6FC8"/>
    <w:rsid w:val="00CF6FDC"/>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DB1"/>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BA4"/>
    <w:rsid w:val="00D00C1D"/>
    <w:rsid w:val="00D00CC9"/>
    <w:rsid w:val="00D00DE5"/>
    <w:rsid w:val="00D00E76"/>
    <w:rsid w:val="00D00E7B"/>
    <w:rsid w:val="00D00ED1"/>
    <w:rsid w:val="00D00EE4"/>
    <w:rsid w:val="00D00FAC"/>
    <w:rsid w:val="00D00FD9"/>
    <w:rsid w:val="00D01000"/>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6A"/>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3F3D"/>
    <w:rsid w:val="00D0402B"/>
    <w:rsid w:val="00D04035"/>
    <w:rsid w:val="00D04097"/>
    <w:rsid w:val="00D04130"/>
    <w:rsid w:val="00D04176"/>
    <w:rsid w:val="00D0417B"/>
    <w:rsid w:val="00D041B0"/>
    <w:rsid w:val="00D041BA"/>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052"/>
    <w:rsid w:val="00D05133"/>
    <w:rsid w:val="00D05201"/>
    <w:rsid w:val="00D0521B"/>
    <w:rsid w:val="00D052CD"/>
    <w:rsid w:val="00D052DA"/>
    <w:rsid w:val="00D052E5"/>
    <w:rsid w:val="00D05313"/>
    <w:rsid w:val="00D053C3"/>
    <w:rsid w:val="00D053E4"/>
    <w:rsid w:val="00D05459"/>
    <w:rsid w:val="00D054A2"/>
    <w:rsid w:val="00D054FD"/>
    <w:rsid w:val="00D05613"/>
    <w:rsid w:val="00D0567A"/>
    <w:rsid w:val="00D05712"/>
    <w:rsid w:val="00D05715"/>
    <w:rsid w:val="00D0576A"/>
    <w:rsid w:val="00D05773"/>
    <w:rsid w:val="00D057B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5ED"/>
    <w:rsid w:val="00D0777A"/>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17"/>
    <w:rsid w:val="00D10952"/>
    <w:rsid w:val="00D10A2F"/>
    <w:rsid w:val="00D10ABE"/>
    <w:rsid w:val="00D10C8C"/>
    <w:rsid w:val="00D10E5C"/>
    <w:rsid w:val="00D10EC4"/>
    <w:rsid w:val="00D11061"/>
    <w:rsid w:val="00D11247"/>
    <w:rsid w:val="00D112AD"/>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B2"/>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6C9"/>
    <w:rsid w:val="00D1370A"/>
    <w:rsid w:val="00D138E0"/>
    <w:rsid w:val="00D13912"/>
    <w:rsid w:val="00D1392B"/>
    <w:rsid w:val="00D139C8"/>
    <w:rsid w:val="00D13A4C"/>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6B6"/>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1"/>
    <w:rsid w:val="00D16B9D"/>
    <w:rsid w:val="00D16BD9"/>
    <w:rsid w:val="00D16D17"/>
    <w:rsid w:val="00D16DDE"/>
    <w:rsid w:val="00D16DF0"/>
    <w:rsid w:val="00D16E60"/>
    <w:rsid w:val="00D16E6D"/>
    <w:rsid w:val="00D16ECF"/>
    <w:rsid w:val="00D16F5B"/>
    <w:rsid w:val="00D16FB3"/>
    <w:rsid w:val="00D16FE3"/>
    <w:rsid w:val="00D16FEC"/>
    <w:rsid w:val="00D1700A"/>
    <w:rsid w:val="00D17011"/>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5AD"/>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54"/>
    <w:rsid w:val="00D20A7B"/>
    <w:rsid w:val="00D20B47"/>
    <w:rsid w:val="00D20BAF"/>
    <w:rsid w:val="00D20C8F"/>
    <w:rsid w:val="00D20CD4"/>
    <w:rsid w:val="00D20CF9"/>
    <w:rsid w:val="00D20D54"/>
    <w:rsid w:val="00D20DE7"/>
    <w:rsid w:val="00D20E63"/>
    <w:rsid w:val="00D20F3F"/>
    <w:rsid w:val="00D20F57"/>
    <w:rsid w:val="00D20F78"/>
    <w:rsid w:val="00D213C3"/>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1F6C"/>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C3"/>
    <w:rsid w:val="00D22CDB"/>
    <w:rsid w:val="00D22D9B"/>
    <w:rsid w:val="00D22DED"/>
    <w:rsid w:val="00D22E0B"/>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61"/>
    <w:rsid w:val="00D2348F"/>
    <w:rsid w:val="00D234DE"/>
    <w:rsid w:val="00D234E4"/>
    <w:rsid w:val="00D2357B"/>
    <w:rsid w:val="00D2358C"/>
    <w:rsid w:val="00D235CB"/>
    <w:rsid w:val="00D2366A"/>
    <w:rsid w:val="00D238A8"/>
    <w:rsid w:val="00D23966"/>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80"/>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20"/>
    <w:rsid w:val="00D25450"/>
    <w:rsid w:val="00D254F1"/>
    <w:rsid w:val="00D25576"/>
    <w:rsid w:val="00D2564E"/>
    <w:rsid w:val="00D25699"/>
    <w:rsid w:val="00D257EE"/>
    <w:rsid w:val="00D257F7"/>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26"/>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DFE"/>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A7"/>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26"/>
    <w:rsid w:val="00D31B30"/>
    <w:rsid w:val="00D31B68"/>
    <w:rsid w:val="00D31CDB"/>
    <w:rsid w:val="00D31D17"/>
    <w:rsid w:val="00D31D42"/>
    <w:rsid w:val="00D31D75"/>
    <w:rsid w:val="00D31DEE"/>
    <w:rsid w:val="00D31E94"/>
    <w:rsid w:val="00D31EAA"/>
    <w:rsid w:val="00D31EDA"/>
    <w:rsid w:val="00D31F64"/>
    <w:rsid w:val="00D31F8E"/>
    <w:rsid w:val="00D31FB6"/>
    <w:rsid w:val="00D31FD4"/>
    <w:rsid w:val="00D31FE2"/>
    <w:rsid w:val="00D32063"/>
    <w:rsid w:val="00D3208C"/>
    <w:rsid w:val="00D32091"/>
    <w:rsid w:val="00D3209E"/>
    <w:rsid w:val="00D321A6"/>
    <w:rsid w:val="00D3228B"/>
    <w:rsid w:val="00D32291"/>
    <w:rsid w:val="00D322E9"/>
    <w:rsid w:val="00D32353"/>
    <w:rsid w:val="00D3238C"/>
    <w:rsid w:val="00D32415"/>
    <w:rsid w:val="00D324A2"/>
    <w:rsid w:val="00D324D3"/>
    <w:rsid w:val="00D3254A"/>
    <w:rsid w:val="00D32551"/>
    <w:rsid w:val="00D32582"/>
    <w:rsid w:val="00D32846"/>
    <w:rsid w:val="00D3284A"/>
    <w:rsid w:val="00D3285D"/>
    <w:rsid w:val="00D32888"/>
    <w:rsid w:val="00D32889"/>
    <w:rsid w:val="00D328E1"/>
    <w:rsid w:val="00D32940"/>
    <w:rsid w:val="00D3297A"/>
    <w:rsid w:val="00D3297B"/>
    <w:rsid w:val="00D32AA7"/>
    <w:rsid w:val="00D32CC3"/>
    <w:rsid w:val="00D32F4D"/>
    <w:rsid w:val="00D3307A"/>
    <w:rsid w:val="00D3308B"/>
    <w:rsid w:val="00D3310F"/>
    <w:rsid w:val="00D333D0"/>
    <w:rsid w:val="00D333D3"/>
    <w:rsid w:val="00D33436"/>
    <w:rsid w:val="00D33474"/>
    <w:rsid w:val="00D33494"/>
    <w:rsid w:val="00D334A3"/>
    <w:rsid w:val="00D335A3"/>
    <w:rsid w:val="00D335F7"/>
    <w:rsid w:val="00D3360B"/>
    <w:rsid w:val="00D33610"/>
    <w:rsid w:val="00D33672"/>
    <w:rsid w:val="00D3372D"/>
    <w:rsid w:val="00D337C0"/>
    <w:rsid w:val="00D33931"/>
    <w:rsid w:val="00D33942"/>
    <w:rsid w:val="00D3398A"/>
    <w:rsid w:val="00D33B0F"/>
    <w:rsid w:val="00D33B3A"/>
    <w:rsid w:val="00D33C09"/>
    <w:rsid w:val="00D33C5E"/>
    <w:rsid w:val="00D33C7F"/>
    <w:rsid w:val="00D33DEC"/>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BA3"/>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46"/>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D2"/>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5F4F"/>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8D7"/>
    <w:rsid w:val="00D36911"/>
    <w:rsid w:val="00D369E1"/>
    <w:rsid w:val="00D36A36"/>
    <w:rsid w:val="00D36AE8"/>
    <w:rsid w:val="00D36B38"/>
    <w:rsid w:val="00D36B65"/>
    <w:rsid w:val="00D36BCE"/>
    <w:rsid w:val="00D36C88"/>
    <w:rsid w:val="00D36CAC"/>
    <w:rsid w:val="00D36CDD"/>
    <w:rsid w:val="00D36CF9"/>
    <w:rsid w:val="00D36DF1"/>
    <w:rsid w:val="00D36EC1"/>
    <w:rsid w:val="00D36F53"/>
    <w:rsid w:val="00D37013"/>
    <w:rsid w:val="00D3705B"/>
    <w:rsid w:val="00D370E8"/>
    <w:rsid w:val="00D3716D"/>
    <w:rsid w:val="00D3717D"/>
    <w:rsid w:val="00D371D6"/>
    <w:rsid w:val="00D37247"/>
    <w:rsid w:val="00D372C0"/>
    <w:rsid w:val="00D372DE"/>
    <w:rsid w:val="00D372E2"/>
    <w:rsid w:val="00D37385"/>
    <w:rsid w:val="00D373B2"/>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E09"/>
    <w:rsid w:val="00D37FA8"/>
    <w:rsid w:val="00D4018B"/>
    <w:rsid w:val="00D401FC"/>
    <w:rsid w:val="00D402E6"/>
    <w:rsid w:val="00D40357"/>
    <w:rsid w:val="00D40382"/>
    <w:rsid w:val="00D404A5"/>
    <w:rsid w:val="00D4056F"/>
    <w:rsid w:val="00D40638"/>
    <w:rsid w:val="00D4073D"/>
    <w:rsid w:val="00D4077F"/>
    <w:rsid w:val="00D407CF"/>
    <w:rsid w:val="00D407FE"/>
    <w:rsid w:val="00D40821"/>
    <w:rsid w:val="00D40854"/>
    <w:rsid w:val="00D408BC"/>
    <w:rsid w:val="00D408CE"/>
    <w:rsid w:val="00D40999"/>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29C"/>
    <w:rsid w:val="00D4133D"/>
    <w:rsid w:val="00D41640"/>
    <w:rsid w:val="00D4169F"/>
    <w:rsid w:val="00D418C9"/>
    <w:rsid w:val="00D41A30"/>
    <w:rsid w:val="00D41A3A"/>
    <w:rsid w:val="00D41AA6"/>
    <w:rsid w:val="00D41C13"/>
    <w:rsid w:val="00D41C34"/>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DC8"/>
    <w:rsid w:val="00D42E30"/>
    <w:rsid w:val="00D42E45"/>
    <w:rsid w:val="00D42F0D"/>
    <w:rsid w:val="00D42FEE"/>
    <w:rsid w:val="00D43077"/>
    <w:rsid w:val="00D43079"/>
    <w:rsid w:val="00D4316C"/>
    <w:rsid w:val="00D43185"/>
    <w:rsid w:val="00D4324C"/>
    <w:rsid w:val="00D43307"/>
    <w:rsid w:val="00D433D7"/>
    <w:rsid w:val="00D434E6"/>
    <w:rsid w:val="00D434FD"/>
    <w:rsid w:val="00D4350F"/>
    <w:rsid w:val="00D43531"/>
    <w:rsid w:val="00D435A1"/>
    <w:rsid w:val="00D435CB"/>
    <w:rsid w:val="00D435F6"/>
    <w:rsid w:val="00D4363B"/>
    <w:rsid w:val="00D436B6"/>
    <w:rsid w:val="00D436E3"/>
    <w:rsid w:val="00D438C6"/>
    <w:rsid w:val="00D43904"/>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46"/>
    <w:rsid w:val="00D4405C"/>
    <w:rsid w:val="00D44074"/>
    <w:rsid w:val="00D4413E"/>
    <w:rsid w:val="00D44231"/>
    <w:rsid w:val="00D4427E"/>
    <w:rsid w:val="00D4428C"/>
    <w:rsid w:val="00D4439A"/>
    <w:rsid w:val="00D443B1"/>
    <w:rsid w:val="00D443EA"/>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4F3"/>
    <w:rsid w:val="00D465AC"/>
    <w:rsid w:val="00D46828"/>
    <w:rsid w:val="00D468B9"/>
    <w:rsid w:val="00D46AA7"/>
    <w:rsid w:val="00D46C25"/>
    <w:rsid w:val="00D46CD7"/>
    <w:rsid w:val="00D46D74"/>
    <w:rsid w:val="00D46DB7"/>
    <w:rsid w:val="00D46E33"/>
    <w:rsid w:val="00D46F06"/>
    <w:rsid w:val="00D46F37"/>
    <w:rsid w:val="00D46FFA"/>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4C0"/>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5A8"/>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05"/>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2B"/>
    <w:rsid w:val="00D52D34"/>
    <w:rsid w:val="00D52DB5"/>
    <w:rsid w:val="00D52E39"/>
    <w:rsid w:val="00D52E9B"/>
    <w:rsid w:val="00D52F0B"/>
    <w:rsid w:val="00D52F51"/>
    <w:rsid w:val="00D52F8B"/>
    <w:rsid w:val="00D52FEF"/>
    <w:rsid w:val="00D53098"/>
    <w:rsid w:val="00D530C4"/>
    <w:rsid w:val="00D5313B"/>
    <w:rsid w:val="00D53206"/>
    <w:rsid w:val="00D5331E"/>
    <w:rsid w:val="00D53387"/>
    <w:rsid w:val="00D53396"/>
    <w:rsid w:val="00D53450"/>
    <w:rsid w:val="00D534B5"/>
    <w:rsid w:val="00D53504"/>
    <w:rsid w:val="00D536BA"/>
    <w:rsid w:val="00D537F3"/>
    <w:rsid w:val="00D5380D"/>
    <w:rsid w:val="00D53883"/>
    <w:rsid w:val="00D5395D"/>
    <w:rsid w:val="00D5399E"/>
    <w:rsid w:val="00D53A61"/>
    <w:rsid w:val="00D53ACF"/>
    <w:rsid w:val="00D53B14"/>
    <w:rsid w:val="00D53B45"/>
    <w:rsid w:val="00D53BEF"/>
    <w:rsid w:val="00D53C1D"/>
    <w:rsid w:val="00D53C58"/>
    <w:rsid w:val="00D53C6A"/>
    <w:rsid w:val="00D53C70"/>
    <w:rsid w:val="00D53C96"/>
    <w:rsid w:val="00D53D06"/>
    <w:rsid w:val="00D53F0D"/>
    <w:rsid w:val="00D54031"/>
    <w:rsid w:val="00D5403A"/>
    <w:rsid w:val="00D54078"/>
    <w:rsid w:val="00D540F1"/>
    <w:rsid w:val="00D541A9"/>
    <w:rsid w:val="00D54234"/>
    <w:rsid w:val="00D54281"/>
    <w:rsid w:val="00D5431F"/>
    <w:rsid w:val="00D54349"/>
    <w:rsid w:val="00D543A7"/>
    <w:rsid w:val="00D543B5"/>
    <w:rsid w:val="00D543DE"/>
    <w:rsid w:val="00D54434"/>
    <w:rsid w:val="00D5443D"/>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3E"/>
    <w:rsid w:val="00D54F83"/>
    <w:rsid w:val="00D54F9F"/>
    <w:rsid w:val="00D54FE2"/>
    <w:rsid w:val="00D55039"/>
    <w:rsid w:val="00D5504C"/>
    <w:rsid w:val="00D5506A"/>
    <w:rsid w:val="00D55078"/>
    <w:rsid w:val="00D55130"/>
    <w:rsid w:val="00D55182"/>
    <w:rsid w:val="00D552B0"/>
    <w:rsid w:val="00D55383"/>
    <w:rsid w:val="00D5549D"/>
    <w:rsid w:val="00D55588"/>
    <w:rsid w:val="00D555A0"/>
    <w:rsid w:val="00D555E1"/>
    <w:rsid w:val="00D55668"/>
    <w:rsid w:val="00D55751"/>
    <w:rsid w:val="00D5577B"/>
    <w:rsid w:val="00D558D5"/>
    <w:rsid w:val="00D55907"/>
    <w:rsid w:val="00D5590E"/>
    <w:rsid w:val="00D55937"/>
    <w:rsid w:val="00D559C0"/>
    <w:rsid w:val="00D55A06"/>
    <w:rsid w:val="00D55A3E"/>
    <w:rsid w:val="00D55AB5"/>
    <w:rsid w:val="00D55B68"/>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3F2"/>
    <w:rsid w:val="00D62407"/>
    <w:rsid w:val="00D62431"/>
    <w:rsid w:val="00D62491"/>
    <w:rsid w:val="00D624BC"/>
    <w:rsid w:val="00D624FC"/>
    <w:rsid w:val="00D62572"/>
    <w:rsid w:val="00D6263D"/>
    <w:rsid w:val="00D626A2"/>
    <w:rsid w:val="00D6274F"/>
    <w:rsid w:val="00D6279C"/>
    <w:rsid w:val="00D627C7"/>
    <w:rsid w:val="00D62810"/>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8C"/>
    <w:rsid w:val="00D637BE"/>
    <w:rsid w:val="00D637D3"/>
    <w:rsid w:val="00D638B2"/>
    <w:rsid w:val="00D63A9E"/>
    <w:rsid w:val="00D63B27"/>
    <w:rsid w:val="00D63B6B"/>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578"/>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87C"/>
    <w:rsid w:val="00D70900"/>
    <w:rsid w:val="00D70924"/>
    <w:rsid w:val="00D7095D"/>
    <w:rsid w:val="00D709B1"/>
    <w:rsid w:val="00D709C8"/>
    <w:rsid w:val="00D70CAF"/>
    <w:rsid w:val="00D70D7F"/>
    <w:rsid w:val="00D70D86"/>
    <w:rsid w:val="00D70E26"/>
    <w:rsid w:val="00D70E9F"/>
    <w:rsid w:val="00D70ECE"/>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09F"/>
    <w:rsid w:val="00D72123"/>
    <w:rsid w:val="00D721E6"/>
    <w:rsid w:val="00D721F7"/>
    <w:rsid w:val="00D7223B"/>
    <w:rsid w:val="00D722BC"/>
    <w:rsid w:val="00D724D4"/>
    <w:rsid w:val="00D724E3"/>
    <w:rsid w:val="00D72500"/>
    <w:rsid w:val="00D725BA"/>
    <w:rsid w:val="00D7260E"/>
    <w:rsid w:val="00D72624"/>
    <w:rsid w:val="00D72671"/>
    <w:rsid w:val="00D726E3"/>
    <w:rsid w:val="00D72792"/>
    <w:rsid w:val="00D72875"/>
    <w:rsid w:val="00D728EC"/>
    <w:rsid w:val="00D72931"/>
    <w:rsid w:val="00D729C0"/>
    <w:rsid w:val="00D72AE9"/>
    <w:rsid w:val="00D72C53"/>
    <w:rsid w:val="00D72CEC"/>
    <w:rsid w:val="00D72D2B"/>
    <w:rsid w:val="00D72E58"/>
    <w:rsid w:val="00D72E79"/>
    <w:rsid w:val="00D72EBA"/>
    <w:rsid w:val="00D7300B"/>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64"/>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45"/>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2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46"/>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A7"/>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72"/>
    <w:rsid w:val="00D77A90"/>
    <w:rsid w:val="00D77AC5"/>
    <w:rsid w:val="00D77AC9"/>
    <w:rsid w:val="00D77ACC"/>
    <w:rsid w:val="00D77ADD"/>
    <w:rsid w:val="00D77AED"/>
    <w:rsid w:val="00D77B1B"/>
    <w:rsid w:val="00D77B57"/>
    <w:rsid w:val="00D77B71"/>
    <w:rsid w:val="00D77BE7"/>
    <w:rsid w:val="00D77D36"/>
    <w:rsid w:val="00D77D58"/>
    <w:rsid w:val="00D77D93"/>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C1"/>
    <w:rsid w:val="00D826EB"/>
    <w:rsid w:val="00D826FC"/>
    <w:rsid w:val="00D82783"/>
    <w:rsid w:val="00D827E4"/>
    <w:rsid w:val="00D827EC"/>
    <w:rsid w:val="00D827FD"/>
    <w:rsid w:val="00D82805"/>
    <w:rsid w:val="00D828AC"/>
    <w:rsid w:val="00D828B2"/>
    <w:rsid w:val="00D8295C"/>
    <w:rsid w:val="00D8297B"/>
    <w:rsid w:val="00D82998"/>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2E"/>
    <w:rsid w:val="00D83F82"/>
    <w:rsid w:val="00D8404D"/>
    <w:rsid w:val="00D840EF"/>
    <w:rsid w:val="00D8417E"/>
    <w:rsid w:val="00D84186"/>
    <w:rsid w:val="00D8418B"/>
    <w:rsid w:val="00D841A7"/>
    <w:rsid w:val="00D84240"/>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C49"/>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1ED"/>
    <w:rsid w:val="00D87216"/>
    <w:rsid w:val="00D87238"/>
    <w:rsid w:val="00D872CF"/>
    <w:rsid w:val="00D873B3"/>
    <w:rsid w:val="00D87452"/>
    <w:rsid w:val="00D874C7"/>
    <w:rsid w:val="00D87501"/>
    <w:rsid w:val="00D87649"/>
    <w:rsid w:val="00D87730"/>
    <w:rsid w:val="00D877BC"/>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9A"/>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B8"/>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6A3"/>
    <w:rsid w:val="00D91700"/>
    <w:rsid w:val="00D91756"/>
    <w:rsid w:val="00D9177A"/>
    <w:rsid w:val="00D917D6"/>
    <w:rsid w:val="00D91827"/>
    <w:rsid w:val="00D91845"/>
    <w:rsid w:val="00D918AC"/>
    <w:rsid w:val="00D91952"/>
    <w:rsid w:val="00D919D3"/>
    <w:rsid w:val="00D91A2E"/>
    <w:rsid w:val="00D91B0B"/>
    <w:rsid w:val="00D91BBB"/>
    <w:rsid w:val="00D91BD5"/>
    <w:rsid w:val="00D91D02"/>
    <w:rsid w:val="00D91D0F"/>
    <w:rsid w:val="00D91D61"/>
    <w:rsid w:val="00D91DDA"/>
    <w:rsid w:val="00D91E09"/>
    <w:rsid w:val="00D91E52"/>
    <w:rsid w:val="00D91E82"/>
    <w:rsid w:val="00D91F43"/>
    <w:rsid w:val="00D91F5A"/>
    <w:rsid w:val="00D91F61"/>
    <w:rsid w:val="00D920C8"/>
    <w:rsid w:val="00D9218C"/>
    <w:rsid w:val="00D921E1"/>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6C"/>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49B"/>
    <w:rsid w:val="00D95635"/>
    <w:rsid w:val="00D95884"/>
    <w:rsid w:val="00D9594C"/>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71"/>
    <w:rsid w:val="00D972B8"/>
    <w:rsid w:val="00D97349"/>
    <w:rsid w:val="00D973E1"/>
    <w:rsid w:val="00D97487"/>
    <w:rsid w:val="00D974AA"/>
    <w:rsid w:val="00D975AB"/>
    <w:rsid w:val="00D97685"/>
    <w:rsid w:val="00D9773C"/>
    <w:rsid w:val="00D9776D"/>
    <w:rsid w:val="00D977AC"/>
    <w:rsid w:val="00D9782A"/>
    <w:rsid w:val="00D979D8"/>
    <w:rsid w:val="00D97A64"/>
    <w:rsid w:val="00D97A83"/>
    <w:rsid w:val="00D97AD4"/>
    <w:rsid w:val="00D97AD9"/>
    <w:rsid w:val="00D97B11"/>
    <w:rsid w:val="00D97B9A"/>
    <w:rsid w:val="00D97CC9"/>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EFE"/>
    <w:rsid w:val="00DA0F20"/>
    <w:rsid w:val="00DA0F9D"/>
    <w:rsid w:val="00DA0FCD"/>
    <w:rsid w:val="00DA1010"/>
    <w:rsid w:val="00DA1165"/>
    <w:rsid w:val="00DA127F"/>
    <w:rsid w:val="00DA1374"/>
    <w:rsid w:val="00DA13CD"/>
    <w:rsid w:val="00DA143F"/>
    <w:rsid w:val="00DA1512"/>
    <w:rsid w:val="00DA159C"/>
    <w:rsid w:val="00DA15D5"/>
    <w:rsid w:val="00DA15DF"/>
    <w:rsid w:val="00DA1616"/>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6A"/>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23E"/>
    <w:rsid w:val="00DA537C"/>
    <w:rsid w:val="00DA53D9"/>
    <w:rsid w:val="00DA53FB"/>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4D2"/>
    <w:rsid w:val="00DA650D"/>
    <w:rsid w:val="00DA6585"/>
    <w:rsid w:val="00DA663A"/>
    <w:rsid w:val="00DA665D"/>
    <w:rsid w:val="00DA67B1"/>
    <w:rsid w:val="00DA67D2"/>
    <w:rsid w:val="00DA688F"/>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0"/>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2C"/>
    <w:rsid w:val="00DB06BA"/>
    <w:rsid w:val="00DB078D"/>
    <w:rsid w:val="00DB07FB"/>
    <w:rsid w:val="00DB085A"/>
    <w:rsid w:val="00DB08BB"/>
    <w:rsid w:val="00DB08BC"/>
    <w:rsid w:val="00DB0B3A"/>
    <w:rsid w:val="00DB0B69"/>
    <w:rsid w:val="00DB0CA3"/>
    <w:rsid w:val="00DB0D4A"/>
    <w:rsid w:val="00DB0D59"/>
    <w:rsid w:val="00DB0DA8"/>
    <w:rsid w:val="00DB0E4B"/>
    <w:rsid w:val="00DB0ED6"/>
    <w:rsid w:val="00DB0EE7"/>
    <w:rsid w:val="00DB0F11"/>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66"/>
    <w:rsid w:val="00DB2995"/>
    <w:rsid w:val="00DB2A6D"/>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8B"/>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74"/>
    <w:rsid w:val="00DB549E"/>
    <w:rsid w:val="00DB5512"/>
    <w:rsid w:val="00DB556D"/>
    <w:rsid w:val="00DB558F"/>
    <w:rsid w:val="00DB55C5"/>
    <w:rsid w:val="00DB55DD"/>
    <w:rsid w:val="00DB56AD"/>
    <w:rsid w:val="00DB56D0"/>
    <w:rsid w:val="00DB56EE"/>
    <w:rsid w:val="00DB576B"/>
    <w:rsid w:val="00DB57D3"/>
    <w:rsid w:val="00DB5866"/>
    <w:rsid w:val="00DB5893"/>
    <w:rsid w:val="00DB58C4"/>
    <w:rsid w:val="00DB595A"/>
    <w:rsid w:val="00DB5967"/>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6F"/>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6B5"/>
    <w:rsid w:val="00DB7749"/>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2BA"/>
    <w:rsid w:val="00DC038C"/>
    <w:rsid w:val="00DC03BA"/>
    <w:rsid w:val="00DC04BA"/>
    <w:rsid w:val="00DC05A8"/>
    <w:rsid w:val="00DC05C2"/>
    <w:rsid w:val="00DC0626"/>
    <w:rsid w:val="00DC0693"/>
    <w:rsid w:val="00DC071B"/>
    <w:rsid w:val="00DC07CB"/>
    <w:rsid w:val="00DC07E4"/>
    <w:rsid w:val="00DC07E7"/>
    <w:rsid w:val="00DC0841"/>
    <w:rsid w:val="00DC087F"/>
    <w:rsid w:val="00DC0883"/>
    <w:rsid w:val="00DC08DE"/>
    <w:rsid w:val="00DC0988"/>
    <w:rsid w:val="00DC09B4"/>
    <w:rsid w:val="00DC09F0"/>
    <w:rsid w:val="00DC0A1E"/>
    <w:rsid w:val="00DC0A7A"/>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19"/>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142"/>
    <w:rsid w:val="00DC3201"/>
    <w:rsid w:val="00DC322C"/>
    <w:rsid w:val="00DC3299"/>
    <w:rsid w:val="00DC32C0"/>
    <w:rsid w:val="00DC32C5"/>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2B"/>
    <w:rsid w:val="00DC4B7C"/>
    <w:rsid w:val="00DC4B91"/>
    <w:rsid w:val="00DC4C61"/>
    <w:rsid w:val="00DC4CB6"/>
    <w:rsid w:val="00DC4CCA"/>
    <w:rsid w:val="00DC4D63"/>
    <w:rsid w:val="00DC4D78"/>
    <w:rsid w:val="00DC4DCD"/>
    <w:rsid w:val="00DC4E07"/>
    <w:rsid w:val="00DC4E2D"/>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D81"/>
    <w:rsid w:val="00DC5DAE"/>
    <w:rsid w:val="00DC5DED"/>
    <w:rsid w:val="00DC5E06"/>
    <w:rsid w:val="00DC5E6B"/>
    <w:rsid w:val="00DC5EC0"/>
    <w:rsid w:val="00DC5EFD"/>
    <w:rsid w:val="00DC6068"/>
    <w:rsid w:val="00DC6272"/>
    <w:rsid w:val="00DC6330"/>
    <w:rsid w:val="00DC633B"/>
    <w:rsid w:val="00DC635D"/>
    <w:rsid w:val="00DC63C0"/>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1E"/>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1FC3"/>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BA8"/>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41"/>
    <w:rsid w:val="00DD70A2"/>
    <w:rsid w:val="00DD7101"/>
    <w:rsid w:val="00DD7109"/>
    <w:rsid w:val="00DD7126"/>
    <w:rsid w:val="00DD7162"/>
    <w:rsid w:val="00DD7205"/>
    <w:rsid w:val="00DD7212"/>
    <w:rsid w:val="00DD72B4"/>
    <w:rsid w:val="00DD7302"/>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4C"/>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C3"/>
    <w:rsid w:val="00DE20E5"/>
    <w:rsid w:val="00DE20EC"/>
    <w:rsid w:val="00DE211A"/>
    <w:rsid w:val="00DE2260"/>
    <w:rsid w:val="00DE2331"/>
    <w:rsid w:val="00DE234C"/>
    <w:rsid w:val="00DE23D1"/>
    <w:rsid w:val="00DE242D"/>
    <w:rsid w:val="00DE2493"/>
    <w:rsid w:val="00DE24B8"/>
    <w:rsid w:val="00DE25F5"/>
    <w:rsid w:val="00DE26BA"/>
    <w:rsid w:val="00DE26E4"/>
    <w:rsid w:val="00DE2848"/>
    <w:rsid w:val="00DE2877"/>
    <w:rsid w:val="00DE28B2"/>
    <w:rsid w:val="00DE2911"/>
    <w:rsid w:val="00DE2B46"/>
    <w:rsid w:val="00DE2BF3"/>
    <w:rsid w:val="00DE2CAF"/>
    <w:rsid w:val="00DE2DE5"/>
    <w:rsid w:val="00DE2E6F"/>
    <w:rsid w:val="00DE2FF0"/>
    <w:rsid w:val="00DE2FFF"/>
    <w:rsid w:val="00DE303E"/>
    <w:rsid w:val="00DE3137"/>
    <w:rsid w:val="00DE3182"/>
    <w:rsid w:val="00DE31BE"/>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C16"/>
    <w:rsid w:val="00DE3D24"/>
    <w:rsid w:val="00DE3DC3"/>
    <w:rsid w:val="00DE3E8C"/>
    <w:rsid w:val="00DE3EB9"/>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EC2"/>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6"/>
    <w:rsid w:val="00DE7758"/>
    <w:rsid w:val="00DE7777"/>
    <w:rsid w:val="00DE77CD"/>
    <w:rsid w:val="00DE7812"/>
    <w:rsid w:val="00DE787F"/>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309"/>
    <w:rsid w:val="00DF1416"/>
    <w:rsid w:val="00DF1486"/>
    <w:rsid w:val="00DF1506"/>
    <w:rsid w:val="00DF15BA"/>
    <w:rsid w:val="00DF15F6"/>
    <w:rsid w:val="00DF161F"/>
    <w:rsid w:val="00DF1666"/>
    <w:rsid w:val="00DF1803"/>
    <w:rsid w:val="00DF1813"/>
    <w:rsid w:val="00DF18A3"/>
    <w:rsid w:val="00DF18B3"/>
    <w:rsid w:val="00DF198B"/>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2A"/>
    <w:rsid w:val="00DF2793"/>
    <w:rsid w:val="00DF27F4"/>
    <w:rsid w:val="00DF27FB"/>
    <w:rsid w:val="00DF29BD"/>
    <w:rsid w:val="00DF29D6"/>
    <w:rsid w:val="00DF29E8"/>
    <w:rsid w:val="00DF29FC"/>
    <w:rsid w:val="00DF2A23"/>
    <w:rsid w:val="00DF2AF7"/>
    <w:rsid w:val="00DF2CF8"/>
    <w:rsid w:val="00DF2D77"/>
    <w:rsid w:val="00DF2DD0"/>
    <w:rsid w:val="00DF2E93"/>
    <w:rsid w:val="00DF2F0A"/>
    <w:rsid w:val="00DF2F14"/>
    <w:rsid w:val="00DF3006"/>
    <w:rsid w:val="00DF3069"/>
    <w:rsid w:val="00DF3082"/>
    <w:rsid w:val="00DF30D4"/>
    <w:rsid w:val="00DF30ED"/>
    <w:rsid w:val="00DF3161"/>
    <w:rsid w:val="00DF3162"/>
    <w:rsid w:val="00DF3187"/>
    <w:rsid w:val="00DF31C3"/>
    <w:rsid w:val="00DF31E6"/>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4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0B"/>
    <w:rsid w:val="00DF6766"/>
    <w:rsid w:val="00DF67BA"/>
    <w:rsid w:val="00DF67CC"/>
    <w:rsid w:val="00DF6844"/>
    <w:rsid w:val="00DF6851"/>
    <w:rsid w:val="00DF68A6"/>
    <w:rsid w:val="00DF68C3"/>
    <w:rsid w:val="00DF68FA"/>
    <w:rsid w:val="00DF68FF"/>
    <w:rsid w:val="00DF6B2A"/>
    <w:rsid w:val="00DF6C19"/>
    <w:rsid w:val="00DF6C9D"/>
    <w:rsid w:val="00DF6CB4"/>
    <w:rsid w:val="00DF6D60"/>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3"/>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1C2"/>
    <w:rsid w:val="00E012A0"/>
    <w:rsid w:val="00E012EB"/>
    <w:rsid w:val="00E0130F"/>
    <w:rsid w:val="00E01327"/>
    <w:rsid w:val="00E01396"/>
    <w:rsid w:val="00E0149E"/>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7FC"/>
    <w:rsid w:val="00E0388D"/>
    <w:rsid w:val="00E038D6"/>
    <w:rsid w:val="00E038FD"/>
    <w:rsid w:val="00E03926"/>
    <w:rsid w:val="00E0395B"/>
    <w:rsid w:val="00E039FF"/>
    <w:rsid w:val="00E03A0E"/>
    <w:rsid w:val="00E03ADB"/>
    <w:rsid w:val="00E03CA0"/>
    <w:rsid w:val="00E03CE2"/>
    <w:rsid w:val="00E03D88"/>
    <w:rsid w:val="00E03E65"/>
    <w:rsid w:val="00E03E96"/>
    <w:rsid w:val="00E03FC1"/>
    <w:rsid w:val="00E0403E"/>
    <w:rsid w:val="00E040B4"/>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42"/>
    <w:rsid w:val="00E067B6"/>
    <w:rsid w:val="00E0686F"/>
    <w:rsid w:val="00E068BB"/>
    <w:rsid w:val="00E06929"/>
    <w:rsid w:val="00E069F1"/>
    <w:rsid w:val="00E06A5B"/>
    <w:rsid w:val="00E06AB1"/>
    <w:rsid w:val="00E06AB8"/>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8"/>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0E3"/>
    <w:rsid w:val="00E1113E"/>
    <w:rsid w:val="00E1121F"/>
    <w:rsid w:val="00E1122D"/>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B15"/>
    <w:rsid w:val="00E11C27"/>
    <w:rsid w:val="00E11C97"/>
    <w:rsid w:val="00E11D14"/>
    <w:rsid w:val="00E11D1A"/>
    <w:rsid w:val="00E11D80"/>
    <w:rsid w:val="00E11DB2"/>
    <w:rsid w:val="00E11E45"/>
    <w:rsid w:val="00E11E89"/>
    <w:rsid w:val="00E11EDE"/>
    <w:rsid w:val="00E11F1B"/>
    <w:rsid w:val="00E1204B"/>
    <w:rsid w:val="00E12089"/>
    <w:rsid w:val="00E120BA"/>
    <w:rsid w:val="00E12110"/>
    <w:rsid w:val="00E12277"/>
    <w:rsid w:val="00E1227F"/>
    <w:rsid w:val="00E122E4"/>
    <w:rsid w:val="00E12346"/>
    <w:rsid w:val="00E12354"/>
    <w:rsid w:val="00E12372"/>
    <w:rsid w:val="00E1237D"/>
    <w:rsid w:val="00E12500"/>
    <w:rsid w:val="00E12546"/>
    <w:rsid w:val="00E12555"/>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2"/>
    <w:rsid w:val="00E133CA"/>
    <w:rsid w:val="00E133ED"/>
    <w:rsid w:val="00E133F6"/>
    <w:rsid w:val="00E13483"/>
    <w:rsid w:val="00E134DA"/>
    <w:rsid w:val="00E1367C"/>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BE7"/>
    <w:rsid w:val="00E13C28"/>
    <w:rsid w:val="00E13D9D"/>
    <w:rsid w:val="00E13E5B"/>
    <w:rsid w:val="00E13EA0"/>
    <w:rsid w:val="00E13F4E"/>
    <w:rsid w:val="00E13F66"/>
    <w:rsid w:val="00E13F77"/>
    <w:rsid w:val="00E13FD1"/>
    <w:rsid w:val="00E1406B"/>
    <w:rsid w:val="00E140F2"/>
    <w:rsid w:val="00E14209"/>
    <w:rsid w:val="00E1421D"/>
    <w:rsid w:val="00E14336"/>
    <w:rsid w:val="00E143F2"/>
    <w:rsid w:val="00E144D7"/>
    <w:rsid w:val="00E144E6"/>
    <w:rsid w:val="00E14510"/>
    <w:rsid w:val="00E14533"/>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AE9"/>
    <w:rsid w:val="00E14B16"/>
    <w:rsid w:val="00E14B31"/>
    <w:rsid w:val="00E14C98"/>
    <w:rsid w:val="00E14C9A"/>
    <w:rsid w:val="00E14D33"/>
    <w:rsid w:val="00E14D78"/>
    <w:rsid w:val="00E14DCF"/>
    <w:rsid w:val="00E14E1E"/>
    <w:rsid w:val="00E14ED1"/>
    <w:rsid w:val="00E14F52"/>
    <w:rsid w:val="00E14F7C"/>
    <w:rsid w:val="00E15016"/>
    <w:rsid w:val="00E150A1"/>
    <w:rsid w:val="00E1513C"/>
    <w:rsid w:val="00E151E4"/>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9A0"/>
    <w:rsid w:val="00E15ACF"/>
    <w:rsid w:val="00E15BA1"/>
    <w:rsid w:val="00E15BC2"/>
    <w:rsid w:val="00E15BFA"/>
    <w:rsid w:val="00E15C99"/>
    <w:rsid w:val="00E15FF9"/>
    <w:rsid w:val="00E1601A"/>
    <w:rsid w:val="00E16042"/>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DF8"/>
    <w:rsid w:val="00E16F4C"/>
    <w:rsid w:val="00E16F8D"/>
    <w:rsid w:val="00E17072"/>
    <w:rsid w:val="00E1712D"/>
    <w:rsid w:val="00E1715C"/>
    <w:rsid w:val="00E17275"/>
    <w:rsid w:val="00E17390"/>
    <w:rsid w:val="00E173A3"/>
    <w:rsid w:val="00E17461"/>
    <w:rsid w:val="00E174D9"/>
    <w:rsid w:val="00E174E2"/>
    <w:rsid w:val="00E17570"/>
    <w:rsid w:val="00E175EC"/>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8C"/>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75"/>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41"/>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11"/>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2DD"/>
    <w:rsid w:val="00E3040B"/>
    <w:rsid w:val="00E304B1"/>
    <w:rsid w:val="00E30541"/>
    <w:rsid w:val="00E30547"/>
    <w:rsid w:val="00E30577"/>
    <w:rsid w:val="00E305D9"/>
    <w:rsid w:val="00E30679"/>
    <w:rsid w:val="00E306E1"/>
    <w:rsid w:val="00E30752"/>
    <w:rsid w:val="00E30836"/>
    <w:rsid w:val="00E3087A"/>
    <w:rsid w:val="00E30892"/>
    <w:rsid w:val="00E308F3"/>
    <w:rsid w:val="00E30990"/>
    <w:rsid w:val="00E309B4"/>
    <w:rsid w:val="00E30A9F"/>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692"/>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4C2"/>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E4F"/>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AED"/>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F6B"/>
    <w:rsid w:val="00E40FEC"/>
    <w:rsid w:val="00E410E2"/>
    <w:rsid w:val="00E41138"/>
    <w:rsid w:val="00E41192"/>
    <w:rsid w:val="00E411FD"/>
    <w:rsid w:val="00E41265"/>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BA3"/>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3FB"/>
    <w:rsid w:val="00E424A5"/>
    <w:rsid w:val="00E424D8"/>
    <w:rsid w:val="00E42618"/>
    <w:rsid w:val="00E4265A"/>
    <w:rsid w:val="00E4265B"/>
    <w:rsid w:val="00E4268B"/>
    <w:rsid w:val="00E426D7"/>
    <w:rsid w:val="00E427C7"/>
    <w:rsid w:val="00E427E1"/>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231"/>
    <w:rsid w:val="00E433A4"/>
    <w:rsid w:val="00E433D5"/>
    <w:rsid w:val="00E43568"/>
    <w:rsid w:val="00E4359F"/>
    <w:rsid w:val="00E43670"/>
    <w:rsid w:val="00E43671"/>
    <w:rsid w:val="00E436FD"/>
    <w:rsid w:val="00E4376B"/>
    <w:rsid w:val="00E43785"/>
    <w:rsid w:val="00E43815"/>
    <w:rsid w:val="00E438B6"/>
    <w:rsid w:val="00E43BF0"/>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4F7"/>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E96"/>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30"/>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8B2"/>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32"/>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A77"/>
    <w:rsid w:val="00E52B0D"/>
    <w:rsid w:val="00E52C2C"/>
    <w:rsid w:val="00E52C4D"/>
    <w:rsid w:val="00E52C93"/>
    <w:rsid w:val="00E52CAC"/>
    <w:rsid w:val="00E52CB1"/>
    <w:rsid w:val="00E52CD9"/>
    <w:rsid w:val="00E52D3D"/>
    <w:rsid w:val="00E52E43"/>
    <w:rsid w:val="00E52EBA"/>
    <w:rsid w:val="00E52F16"/>
    <w:rsid w:val="00E52F77"/>
    <w:rsid w:val="00E52FCF"/>
    <w:rsid w:val="00E52FFC"/>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D51"/>
    <w:rsid w:val="00E53ECB"/>
    <w:rsid w:val="00E53EF7"/>
    <w:rsid w:val="00E54008"/>
    <w:rsid w:val="00E5405B"/>
    <w:rsid w:val="00E5407C"/>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78"/>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38"/>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51"/>
    <w:rsid w:val="00E572AA"/>
    <w:rsid w:val="00E572B2"/>
    <w:rsid w:val="00E572FA"/>
    <w:rsid w:val="00E5738B"/>
    <w:rsid w:val="00E57404"/>
    <w:rsid w:val="00E575AC"/>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62"/>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1F"/>
    <w:rsid w:val="00E61229"/>
    <w:rsid w:val="00E6123E"/>
    <w:rsid w:val="00E61258"/>
    <w:rsid w:val="00E6136E"/>
    <w:rsid w:val="00E613B6"/>
    <w:rsid w:val="00E6142D"/>
    <w:rsid w:val="00E61439"/>
    <w:rsid w:val="00E61510"/>
    <w:rsid w:val="00E6154C"/>
    <w:rsid w:val="00E61576"/>
    <w:rsid w:val="00E6158E"/>
    <w:rsid w:val="00E615E3"/>
    <w:rsid w:val="00E61603"/>
    <w:rsid w:val="00E6160D"/>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4FD"/>
    <w:rsid w:val="00E62501"/>
    <w:rsid w:val="00E62545"/>
    <w:rsid w:val="00E62554"/>
    <w:rsid w:val="00E6255A"/>
    <w:rsid w:val="00E625CB"/>
    <w:rsid w:val="00E625D3"/>
    <w:rsid w:val="00E62690"/>
    <w:rsid w:val="00E627C4"/>
    <w:rsid w:val="00E6280C"/>
    <w:rsid w:val="00E6288B"/>
    <w:rsid w:val="00E628B4"/>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7"/>
    <w:rsid w:val="00E6377A"/>
    <w:rsid w:val="00E637F6"/>
    <w:rsid w:val="00E63896"/>
    <w:rsid w:val="00E638B8"/>
    <w:rsid w:val="00E638D0"/>
    <w:rsid w:val="00E639D1"/>
    <w:rsid w:val="00E63A47"/>
    <w:rsid w:val="00E63A5E"/>
    <w:rsid w:val="00E63A78"/>
    <w:rsid w:val="00E63ACF"/>
    <w:rsid w:val="00E63BEE"/>
    <w:rsid w:val="00E63C13"/>
    <w:rsid w:val="00E63CBA"/>
    <w:rsid w:val="00E63CDB"/>
    <w:rsid w:val="00E63DF9"/>
    <w:rsid w:val="00E63E49"/>
    <w:rsid w:val="00E63E7D"/>
    <w:rsid w:val="00E63E89"/>
    <w:rsid w:val="00E63F16"/>
    <w:rsid w:val="00E63FFF"/>
    <w:rsid w:val="00E64119"/>
    <w:rsid w:val="00E6413A"/>
    <w:rsid w:val="00E641F7"/>
    <w:rsid w:val="00E6430C"/>
    <w:rsid w:val="00E64444"/>
    <w:rsid w:val="00E64453"/>
    <w:rsid w:val="00E64517"/>
    <w:rsid w:val="00E64531"/>
    <w:rsid w:val="00E6458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5"/>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320"/>
    <w:rsid w:val="00E66406"/>
    <w:rsid w:val="00E66496"/>
    <w:rsid w:val="00E6649D"/>
    <w:rsid w:val="00E66501"/>
    <w:rsid w:val="00E66697"/>
    <w:rsid w:val="00E666D1"/>
    <w:rsid w:val="00E6679A"/>
    <w:rsid w:val="00E667DA"/>
    <w:rsid w:val="00E668AA"/>
    <w:rsid w:val="00E668E4"/>
    <w:rsid w:val="00E668FE"/>
    <w:rsid w:val="00E66949"/>
    <w:rsid w:val="00E66978"/>
    <w:rsid w:val="00E669AE"/>
    <w:rsid w:val="00E669CA"/>
    <w:rsid w:val="00E66A73"/>
    <w:rsid w:val="00E66A95"/>
    <w:rsid w:val="00E66C22"/>
    <w:rsid w:val="00E66C6B"/>
    <w:rsid w:val="00E66CD3"/>
    <w:rsid w:val="00E66CFC"/>
    <w:rsid w:val="00E66D5F"/>
    <w:rsid w:val="00E66DE9"/>
    <w:rsid w:val="00E66E4B"/>
    <w:rsid w:val="00E66E4C"/>
    <w:rsid w:val="00E66EF4"/>
    <w:rsid w:val="00E67010"/>
    <w:rsid w:val="00E6705B"/>
    <w:rsid w:val="00E670F5"/>
    <w:rsid w:val="00E672AA"/>
    <w:rsid w:val="00E673B4"/>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7"/>
    <w:rsid w:val="00E71AFA"/>
    <w:rsid w:val="00E71B6B"/>
    <w:rsid w:val="00E71C20"/>
    <w:rsid w:val="00E71D3C"/>
    <w:rsid w:val="00E71D84"/>
    <w:rsid w:val="00E71DAC"/>
    <w:rsid w:val="00E71DCC"/>
    <w:rsid w:val="00E71EE3"/>
    <w:rsid w:val="00E71F87"/>
    <w:rsid w:val="00E71FF0"/>
    <w:rsid w:val="00E72022"/>
    <w:rsid w:val="00E7203B"/>
    <w:rsid w:val="00E7216C"/>
    <w:rsid w:val="00E72333"/>
    <w:rsid w:val="00E72391"/>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0"/>
    <w:rsid w:val="00E72FF4"/>
    <w:rsid w:val="00E730A2"/>
    <w:rsid w:val="00E730AD"/>
    <w:rsid w:val="00E730F5"/>
    <w:rsid w:val="00E7315F"/>
    <w:rsid w:val="00E73165"/>
    <w:rsid w:val="00E731AA"/>
    <w:rsid w:val="00E7332F"/>
    <w:rsid w:val="00E7335C"/>
    <w:rsid w:val="00E73378"/>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30"/>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267"/>
    <w:rsid w:val="00E75304"/>
    <w:rsid w:val="00E753AA"/>
    <w:rsid w:val="00E75414"/>
    <w:rsid w:val="00E75416"/>
    <w:rsid w:val="00E75465"/>
    <w:rsid w:val="00E754BA"/>
    <w:rsid w:val="00E754CD"/>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5FB5"/>
    <w:rsid w:val="00E7601B"/>
    <w:rsid w:val="00E7605D"/>
    <w:rsid w:val="00E76086"/>
    <w:rsid w:val="00E760AB"/>
    <w:rsid w:val="00E760F7"/>
    <w:rsid w:val="00E76177"/>
    <w:rsid w:val="00E761B6"/>
    <w:rsid w:val="00E7624E"/>
    <w:rsid w:val="00E7629C"/>
    <w:rsid w:val="00E762C6"/>
    <w:rsid w:val="00E7631B"/>
    <w:rsid w:val="00E76341"/>
    <w:rsid w:val="00E76353"/>
    <w:rsid w:val="00E7638B"/>
    <w:rsid w:val="00E76428"/>
    <w:rsid w:val="00E7647A"/>
    <w:rsid w:val="00E764F1"/>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CE"/>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135"/>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C4"/>
    <w:rsid w:val="00E835EA"/>
    <w:rsid w:val="00E83634"/>
    <w:rsid w:val="00E83653"/>
    <w:rsid w:val="00E838D2"/>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1F8"/>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99"/>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4E6"/>
    <w:rsid w:val="00E8556B"/>
    <w:rsid w:val="00E855F5"/>
    <w:rsid w:val="00E8563B"/>
    <w:rsid w:val="00E85760"/>
    <w:rsid w:val="00E85765"/>
    <w:rsid w:val="00E85857"/>
    <w:rsid w:val="00E85910"/>
    <w:rsid w:val="00E85936"/>
    <w:rsid w:val="00E8597C"/>
    <w:rsid w:val="00E859E2"/>
    <w:rsid w:val="00E85A9C"/>
    <w:rsid w:val="00E85B04"/>
    <w:rsid w:val="00E85B0F"/>
    <w:rsid w:val="00E85C08"/>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0D7"/>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2A7"/>
    <w:rsid w:val="00E8730D"/>
    <w:rsid w:val="00E87399"/>
    <w:rsid w:val="00E87443"/>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50"/>
    <w:rsid w:val="00E901CC"/>
    <w:rsid w:val="00E90277"/>
    <w:rsid w:val="00E902E3"/>
    <w:rsid w:val="00E90392"/>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621"/>
    <w:rsid w:val="00E92680"/>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1E"/>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75"/>
    <w:rsid w:val="00EA08DA"/>
    <w:rsid w:val="00EA09EF"/>
    <w:rsid w:val="00EA09F6"/>
    <w:rsid w:val="00EA0A4E"/>
    <w:rsid w:val="00EA0ACA"/>
    <w:rsid w:val="00EA0BA5"/>
    <w:rsid w:val="00EA0C10"/>
    <w:rsid w:val="00EA0C11"/>
    <w:rsid w:val="00EA0D10"/>
    <w:rsid w:val="00EA0D9E"/>
    <w:rsid w:val="00EA0DC0"/>
    <w:rsid w:val="00EA0EDD"/>
    <w:rsid w:val="00EA1030"/>
    <w:rsid w:val="00EA10CC"/>
    <w:rsid w:val="00EA10DF"/>
    <w:rsid w:val="00EA1187"/>
    <w:rsid w:val="00EA11B3"/>
    <w:rsid w:val="00EA1233"/>
    <w:rsid w:val="00EA1251"/>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5FA"/>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AE"/>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3E6"/>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B99"/>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4B"/>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37"/>
    <w:rsid w:val="00EA66E5"/>
    <w:rsid w:val="00EA66F0"/>
    <w:rsid w:val="00EA6721"/>
    <w:rsid w:val="00EA6838"/>
    <w:rsid w:val="00EA6881"/>
    <w:rsid w:val="00EA68AA"/>
    <w:rsid w:val="00EA6903"/>
    <w:rsid w:val="00EA692D"/>
    <w:rsid w:val="00EA6A10"/>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5A"/>
    <w:rsid w:val="00EB11E2"/>
    <w:rsid w:val="00EB124D"/>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2F04"/>
    <w:rsid w:val="00EB3017"/>
    <w:rsid w:val="00EB30A5"/>
    <w:rsid w:val="00EB31A7"/>
    <w:rsid w:val="00EB32D0"/>
    <w:rsid w:val="00EB3347"/>
    <w:rsid w:val="00EB334A"/>
    <w:rsid w:val="00EB3365"/>
    <w:rsid w:val="00EB3410"/>
    <w:rsid w:val="00EB3463"/>
    <w:rsid w:val="00EB34F2"/>
    <w:rsid w:val="00EB353C"/>
    <w:rsid w:val="00EB3562"/>
    <w:rsid w:val="00EB356F"/>
    <w:rsid w:val="00EB3653"/>
    <w:rsid w:val="00EB3693"/>
    <w:rsid w:val="00EB36D2"/>
    <w:rsid w:val="00EB36EA"/>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7D1"/>
    <w:rsid w:val="00EB5801"/>
    <w:rsid w:val="00EB5867"/>
    <w:rsid w:val="00EB5895"/>
    <w:rsid w:val="00EB58A6"/>
    <w:rsid w:val="00EB58C9"/>
    <w:rsid w:val="00EB5968"/>
    <w:rsid w:val="00EB5A91"/>
    <w:rsid w:val="00EB5B0B"/>
    <w:rsid w:val="00EB5BC9"/>
    <w:rsid w:val="00EB5BEC"/>
    <w:rsid w:val="00EB5C55"/>
    <w:rsid w:val="00EB5CD2"/>
    <w:rsid w:val="00EB5D1C"/>
    <w:rsid w:val="00EB5D73"/>
    <w:rsid w:val="00EB5DF8"/>
    <w:rsid w:val="00EB5E0C"/>
    <w:rsid w:val="00EB5E21"/>
    <w:rsid w:val="00EB5E4F"/>
    <w:rsid w:val="00EB5E99"/>
    <w:rsid w:val="00EB5EFE"/>
    <w:rsid w:val="00EB5F70"/>
    <w:rsid w:val="00EB5F91"/>
    <w:rsid w:val="00EB602A"/>
    <w:rsid w:val="00EB6077"/>
    <w:rsid w:val="00EB6107"/>
    <w:rsid w:val="00EB6109"/>
    <w:rsid w:val="00EB6158"/>
    <w:rsid w:val="00EB6258"/>
    <w:rsid w:val="00EB636A"/>
    <w:rsid w:val="00EB637D"/>
    <w:rsid w:val="00EB6392"/>
    <w:rsid w:val="00EB63A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92"/>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67"/>
    <w:rsid w:val="00EB7C98"/>
    <w:rsid w:val="00EB7CDD"/>
    <w:rsid w:val="00EB7D4F"/>
    <w:rsid w:val="00EB7D6D"/>
    <w:rsid w:val="00EB7D93"/>
    <w:rsid w:val="00EB7E0A"/>
    <w:rsid w:val="00EB7E22"/>
    <w:rsid w:val="00EB7E86"/>
    <w:rsid w:val="00EB7EAD"/>
    <w:rsid w:val="00EB7F67"/>
    <w:rsid w:val="00EC0099"/>
    <w:rsid w:val="00EC036A"/>
    <w:rsid w:val="00EC039B"/>
    <w:rsid w:val="00EC0500"/>
    <w:rsid w:val="00EC05B2"/>
    <w:rsid w:val="00EC064B"/>
    <w:rsid w:val="00EC06A8"/>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1BE"/>
    <w:rsid w:val="00EC1254"/>
    <w:rsid w:val="00EC129D"/>
    <w:rsid w:val="00EC12BA"/>
    <w:rsid w:val="00EC12C0"/>
    <w:rsid w:val="00EC1320"/>
    <w:rsid w:val="00EC133F"/>
    <w:rsid w:val="00EC13E1"/>
    <w:rsid w:val="00EC1412"/>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60"/>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3FA6"/>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A9C"/>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5C"/>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BC"/>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20"/>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9"/>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0F"/>
    <w:rsid w:val="00ED6E91"/>
    <w:rsid w:val="00ED6EA3"/>
    <w:rsid w:val="00ED6EB3"/>
    <w:rsid w:val="00ED6ED1"/>
    <w:rsid w:val="00ED6F57"/>
    <w:rsid w:val="00ED7052"/>
    <w:rsid w:val="00ED71E0"/>
    <w:rsid w:val="00ED7218"/>
    <w:rsid w:val="00ED7358"/>
    <w:rsid w:val="00ED735A"/>
    <w:rsid w:val="00ED737C"/>
    <w:rsid w:val="00ED7395"/>
    <w:rsid w:val="00ED755E"/>
    <w:rsid w:val="00ED767E"/>
    <w:rsid w:val="00ED76DB"/>
    <w:rsid w:val="00ED7804"/>
    <w:rsid w:val="00ED78EC"/>
    <w:rsid w:val="00ED78F7"/>
    <w:rsid w:val="00ED7A8F"/>
    <w:rsid w:val="00ED7B48"/>
    <w:rsid w:val="00ED7B99"/>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41"/>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AA"/>
    <w:rsid w:val="00EE22C7"/>
    <w:rsid w:val="00EE2325"/>
    <w:rsid w:val="00EE25A6"/>
    <w:rsid w:val="00EE25B3"/>
    <w:rsid w:val="00EE260C"/>
    <w:rsid w:val="00EE263C"/>
    <w:rsid w:val="00EE268F"/>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75"/>
    <w:rsid w:val="00EE4DAC"/>
    <w:rsid w:val="00EE4EE4"/>
    <w:rsid w:val="00EE4EF8"/>
    <w:rsid w:val="00EE4F49"/>
    <w:rsid w:val="00EE4F68"/>
    <w:rsid w:val="00EE4F9B"/>
    <w:rsid w:val="00EE5104"/>
    <w:rsid w:val="00EE5160"/>
    <w:rsid w:val="00EE5175"/>
    <w:rsid w:val="00EE51BF"/>
    <w:rsid w:val="00EE51EB"/>
    <w:rsid w:val="00EE51F5"/>
    <w:rsid w:val="00EE5276"/>
    <w:rsid w:val="00EE542E"/>
    <w:rsid w:val="00EE545A"/>
    <w:rsid w:val="00EE545F"/>
    <w:rsid w:val="00EE5461"/>
    <w:rsid w:val="00EE549C"/>
    <w:rsid w:val="00EE54A7"/>
    <w:rsid w:val="00EE54ED"/>
    <w:rsid w:val="00EE5558"/>
    <w:rsid w:val="00EE5614"/>
    <w:rsid w:val="00EE5697"/>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58A"/>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96"/>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B4"/>
    <w:rsid w:val="00EF21FB"/>
    <w:rsid w:val="00EF2267"/>
    <w:rsid w:val="00EF2270"/>
    <w:rsid w:val="00EF22AE"/>
    <w:rsid w:val="00EF22E0"/>
    <w:rsid w:val="00EF2336"/>
    <w:rsid w:val="00EF237F"/>
    <w:rsid w:val="00EF2390"/>
    <w:rsid w:val="00EF2405"/>
    <w:rsid w:val="00EF241B"/>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21"/>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3E"/>
    <w:rsid w:val="00EF4144"/>
    <w:rsid w:val="00EF4247"/>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4E4"/>
    <w:rsid w:val="00EF5517"/>
    <w:rsid w:val="00EF559C"/>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99E"/>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9C3"/>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D46"/>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3F"/>
    <w:rsid w:val="00F03751"/>
    <w:rsid w:val="00F038AC"/>
    <w:rsid w:val="00F038BC"/>
    <w:rsid w:val="00F0393C"/>
    <w:rsid w:val="00F03A11"/>
    <w:rsid w:val="00F03A3D"/>
    <w:rsid w:val="00F03AC6"/>
    <w:rsid w:val="00F03B29"/>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8C"/>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04C"/>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9D"/>
    <w:rsid w:val="00F07CCC"/>
    <w:rsid w:val="00F07CED"/>
    <w:rsid w:val="00F07DB0"/>
    <w:rsid w:val="00F07DEA"/>
    <w:rsid w:val="00F07E19"/>
    <w:rsid w:val="00F07F7F"/>
    <w:rsid w:val="00F1002C"/>
    <w:rsid w:val="00F100C1"/>
    <w:rsid w:val="00F101B5"/>
    <w:rsid w:val="00F1031A"/>
    <w:rsid w:val="00F10348"/>
    <w:rsid w:val="00F10363"/>
    <w:rsid w:val="00F10462"/>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85"/>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7D6"/>
    <w:rsid w:val="00F13914"/>
    <w:rsid w:val="00F13970"/>
    <w:rsid w:val="00F13982"/>
    <w:rsid w:val="00F13A28"/>
    <w:rsid w:val="00F13A3C"/>
    <w:rsid w:val="00F13AAA"/>
    <w:rsid w:val="00F13B2E"/>
    <w:rsid w:val="00F13B30"/>
    <w:rsid w:val="00F13B34"/>
    <w:rsid w:val="00F13B69"/>
    <w:rsid w:val="00F13D0F"/>
    <w:rsid w:val="00F13D89"/>
    <w:rsid w:val="00F13DCD"/>
    <w:rsid w:val="00F13E2B"/>
    <w:rsid w:val="00F13E35"/>
    <w:rsid w:val="00F13F93"/>
    <w:rsid w:val="00F142D4"/>
    <w:rsid w:val="00F142E4"/>
    <w:rsid w:val="00F14347"/>
    <w:rsid w:val="00F14410"/>
    <w:rsid w:val="00F1441A"/>
    <w:rsid w:val="00F1449D"/>
    <w:rsid w:val="00F1470B"/>
    <w:rsid w:val="00F147C0"/>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1"/>
    <w:rsid w:val="00F15404"/>
    <w:rsid w:val="00F1541A"/>
    <w:rsid w:val="00F154BE"/>
    <w:rsid w:val="00F155C3"/>
    <w:rsid w:val="00F15631"/>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84"/>
    <w:rsid w:val="00F16DA3"/>
    <w:rsid w:val="00F16E70"/>
    <w:rsid w:val="00F1700D"/>
    <w:rsid w:val="00F1706A"/>
    <w:rsid w:val="00F170DF"/>
    <w:rsid w:val="00F17133"/>
    <w:rsid w:val="00F1713D"/>
    <w:rsid w:val="00F171FA"/>
    <w:rsid w:val="00F17206"/>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1EF"/>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53"/>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177"/>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E27"/>
    <w:rsid w:val="00F24F24"/>
    <w:rsid w:val="00F25043"/>
    <w:rsid w:val="00F2511D"/>
    <w:rsid w:val="00F251B4"/>
    <w:rsid w:val="00F251C2"/>
    <w:rsid w:val="00F251D3"/>
    <w:rsid w:val="00F251D7"/>
    <w:rsid w:val="00F2521D"/>
    <w:rsid w:val="00F2526C"/>
    <w:rsid w:val="00F2526F"/>
    <w:rsid w:val="00F252E0"/>
    <w:rsid w:val="00F2531E"/>
    <w:rsid w:val="00F25398"/>
    <w:rsid w:val="00F253D0"/>
    <w:rsid w:val="00F2542B"/>
    <w:rsid w:val="00F25484"/>
    <w:rsid w:val="00F254A4"/>
    <w:rsid w:val="00F254B8"/>
    <w:rsid w:val="00F254BC"/>
    <w:rsid w:val="00F25520"/>
    <w:rsid w:val="00F25532"/>
    <w:rsid w:val="00F25550"/>
    <w:rsid w:val="00F2556E"/>
    <w:rsid w:val="00F255C4"/>
    <w:rsid w:val="00F255F4"/>
    <w:rsid w:val="00F25646"/>
    <w:rsid w:val="00F25A4E"/>
    <w:rsid w:val="00F25AA9"/>
    <w:rsid w:val="00F25AD7"/>
    <w:rsid w:val="00F25B06"/>
    <w:rsid w:val="00F25B1C"/>
    <w:rsid w:val="00F25B49"/>
    <w:rsid w:val="00F25B53"/>
    <w:rsid w:val="00F25BDA"/>
    <w:rsid w:val="00F25C0E"/>
    <w:rsid w:val="00F25C31"/>
    <w:rsid w:val="00F25CC4"/>
    <w:rsid w:val="00F25CD9"/>
    <w:rsid w:val="00F25CF5"/>
    <w:rsid w:val="00F25DF3"/>
    <w:rsid w:val="00F25F3F"/>
    <w:rsid w:val="00F25F88"/>
    <w:rsid w:val="00F25FAA"/>
    <w:rsid w:val="00F25FFD"/>
    <w:rsid w:val="00F26084"/>
    <w:rsid w:val="00F260B5"/>
    <w:rsid w:val="00F260EC"/>
    <w:rsid w:val="00F261ED"/>
    <w:rsid w:val="00F26223"/>
    <w:rsid w:val="00F262AE"/>
    <w:rsid w:val="00F262B6"/>
    <w:rsid w:val="00F262D8"/>
    <w:rsid w:val="00F263A3"/>
    <w:rsid w:val="00F263BC"/>
    <w:rsid w:val="00F26434"/>
    <w:rsid w:val="00F2645A"/>
    <w:rsid w:val="00F26468"/>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949"/>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B1"/>
    <w:rsid w:val="00F307F2"/>
    <w:rsid w:val="00F30805"/>
    <w:rsid w:val="00F30899"/>
    <w:rsid w:val="00F30924"/>
    <w:rsid w:val="00F30928"/>
    <w:rsid w:val="00F30A46"/>
    <w:rsid w:val="00F30A6D"/>
    <w:rsid w:val="00F30B4A"/>
    <w:rsid w:val="00F30BBC"/>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E51"/>
    <w:rsid w:val="00F31F3F"/>
    <w:rsid w:val="00F31FF9"/>
    <w:rsid w:val="00F3207D"/>
    <w:rsid w:val="00F32081"/>
    <w:rsid w:val="00F321C0"/>
    <w:rsid w:val="00F3226E"/>
    <w:rsid w:val="00F322E7"/>
    <w:rsid w:val="00F322EC"/>
    <w:rsid w:val="00F3234E"/>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BE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81A"/>
    <w:rsid w:val="00F3396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D"/>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BBE"/>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7D0"/>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5F09"/>
    <w:rsid w:val="00F360CF"/>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98"/>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79E"/>
    <w:rsid w:val="00F37826"/>
    <w:rsid w:val="00F37867"/>
    <w:rsid w:val="00F3786A"/>
    <w:rsid w:val="00F3788A"/>
    <w:rsid w:val="00F378DC"/>
    <w:rsid w:val="00F378E9"/>
    <w:rsid w:val="00F37935"/>
    <w:rsid w:val="00F3793C"/>
    <w:rsid w:val="00F37945"/>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81"/>
    <w:rsid w:val="00F40CA5"/>
    <w:rsid w:val="00F40CA6"/>
    <w:rsid w:val="00F40D26"/>
    <w:rsid w:val="00F40D88"/>
    <w:rsid w:val="00F40E67"/>
    <w:rsid w:val="00F40E7A"/>
    <w:rsid w:val="00F40F97"/>
    <w:rsid w:val="00F41008"/>
    <w:rsid w:val="00F41054"/>
    <w:rsid w:val="00F411E8"/>
    <w:rsid w:val="00F4130A"/>
    <w:rsid w:val="00F413B1"/>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1FD"/>
    <w:rsid w:val="00F4221D"/>
    <w:rsid w:val="00F422AD"/>
    <w:rsid w:val="00F423A1"/>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88D"/>
    <w:rsid w:val="00F43923"/>
    <w:rsid w:val="00F43987"/>
    <w:rsid w:val="00F439C4"/>
    <w:rsid w:val="00F43A34"/>
    <w:rsid w:val="00F43A6B"/>
    <w:rsid w:val="00F43BAD"/>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45"/>
    <w:rsid w:val="00F44388"/>
    <w:rsid w:val="00F44408"/>
    <w:rsid w:val="00F4442E"/>
    <w:rsid w:val="00F444F2"/>
    <w:rsid w:val="00F44550"/>
    <w:rsid w:val="00F44581"/>
    <w:rsid w:val="00F445D6"/>
    <w:rsid w:val="00F445E7"/>
    <w:rsid w:val="00F44600"/>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24A"/>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67"/>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216"/>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9B7"/>
    <w:rsid w:val="00F52A02"/>
    <w:rsid w:val="00F52A1F"/>
    <w:rsid w:val="00F52A76"/>
    <w:rsid w:val="00F52AB3"/>
    <w:rsid w:val="00F52B5C"/>
    <w:rsid w:val="00F52B6B"/>
    <w:rsid w:val="00F52BE7"/>
    <w:rsid w:val="00F52C44"/>
    <w:rsid w:val="00F52C92"/>
    <w:rsid w:val="00F52D87"/>
    <w:rsid w:val="00F52DAA"/>
    <w:rsid w:val="00F52DE8"/>
    <w:rsid w:val="00F52E74"/>
    <w:rsid w:val="00F5315F"/>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5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214"/>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EB9"/>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37"/>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4DE"/>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59"/>
    <w:rsid w:val="00F646EC"/>
    <w:rsid w:val="00F64721"/>
    <w:rsid w:val="00F64731"/>
    <w:rsid w:val="00F64784"/>
    <w:rsid w:val="00F647D9"/>
    <w:rsid w:val="00F64831"/>
    <w:rsid w:val="00F648B3"/>
    <w:rsid w:val="00F648EB"/>
    <w:rsid w:val="00F64A82"/>
    <w:rsid w:val="00F64ABA"/>
    <w:rsid w:val="00F64BF2"/>
    <w:rsid w:val="00F64C0E"/>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42E"/>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7D3"/>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DB5"/>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7"/>
    <w:rsid w:val="00F7193C"/>
    <w:rsid w:val="00F7195E"/>
    <w:rsid w:val="00F7196F"/>
    <w:rsid w:val="00F71976"/>
    <w:rsid w:val="00F71A9A"/>
    <w:rsid w:val="00F71B6D"/>
    <w:rsid w:val="00F71C86"/>
    <w:rsid w:val="00F71D1C"/>
    <w:rsid w:val="00F71D7D"/>
    <w:rsid w:val="00F71D92"/>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65"/>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43"/>
    <w:rsid w:val="00F7445C"/>
    <w:rsid w:val="00F744C7"/>
    <w:rsid w:val="00F74542"/>
    <w:rsid w:val="00F745E3"/>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443"/>
    <w:rsid w:val="00F7545D"/>
    <w:rsid w:val="00F75484"/>
    <w:rsid w:val="00F754DC"/>
    <w:rsid w:val="00F755B6"/>
    <w:rsid w:val="00F755DF"/>
    <w:rsid w:val="00F756DA"/>
    <w:rsid w:val="00F7575A"/>
    <w:rsid w:val="00F75770"/>
    <w:rsid w:val="00F75789"/>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69B"/>
    <w:rsid w:val="00F76737"/>
    <w:rsid w:val="00F76865"/>
    <w:rsid w:val="00F76901"/>
    <w:rsid w:val="00F76932"/>
    <w:rsid w:val="00F769A2"/>
    <w:rsid w:val="00F769F3"/>
    <w:rsid w:val="00F76A57"/>
    <w:rsid w:val="00F76A8A"/>
    <w:rsid w:val="00F76A9A"/>
    <w:rsid w:val="00F76AF8"/>
    <w:rsid w:val="00F76B0D"/>
    <w:rsid w:val="00F76B45"/>
    <w:rsid w:val="00F76B59"/>
    <w:rsid w:val="00F76BCB"/>
    <w:rsid w:val="00F76CEF"/>
    <w:rsid w:val="00F76E9E"/>
    <w:rsid w:val="00F76ECC"/>
    <w:rsid w:val="00F76EE7"/>
    <w:rsid w:val="00F76F71"/>
    <w:rsid w:val="00F771ED"/>
    <w:rsid w:val="00F7726B"/>
    <w:rsid w:val="00F772DD"/>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EF6"/>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3C"/>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99C"/>
    <w:rsid w:val="00F82A1C"/>
    <w:rsid w:val="00F82A9E"/>
    <w:rsid w:val="00F82AC8"/>
    <w:rsid w:val="00F82BB0"/>
    <w:rsid w:val="00F82BE7"/>
    <w:rsid w:val="00F82C47"/>
    <w:rsid w:val="00F82CA6"/>
    <w:rsid w:val="00F82CBE"/>
    <w:rsid w:val="00F82CC7"/>
    <w:rsid w:val="00F82CD9"/>
    <w:rsid w:val="00F82D86"/>
    <w:rsid w:val="00F82D90"/>
    <w:rsid w:val="00F82E02"/>
    <w:rsid w:val="00F82ED5"/>
    <w:rsid w:val="00F82F1A"/>
    <w:rsid w:val="00F82F48"/>
    <w:rsid w:val="00F82FA8"/>
    <w:rsid w:val="00F82FBB"/>
    <w:rsid w:val="00F8300D"/>
    <w:rsid w:val="00F83038"/>
    <w:rsid w:val="00F8303C"/>
    <w:rsid w:val="00F8304F"/>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AF8"/>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648"/>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2A"/>
    <w:rsid w:val="00F86450"/>
    <w:rsid w:val="00F86488"/>
    <w:rsid w:val="00F8648E"/>
    <w:rsid w:val="00F86542"/>
    <w:rsid w:val="00F86629"/>
    <w:rsid w:val="00F86664"/>
    <w:rsid w:val="00F86668"/>
    <w:rsid w:val="00F866C2"/>
    <w:rsid w:val="00F86797"/>
    <w:rsid w:val="00F867B8"/>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3BC"/>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77"/>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10"/>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79"/>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70"/>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C15"/>
    <w:rsid w:val="00F95CC3"/>
    <w:rsid w:val="00F95D0F"/>
    <w:rsid w:val="00F95D63"/>
    <w:rsid w:val="00F95DD1"/>
    <w:rsid w:val="00F95EA5"/>
    <w:rsid w:val="00F95EE0"/>
    <w:rsid w:val="00F95EEC"/>
    <w:rsid w:val="00F95EF8"/>
    <w:rsid w:val="00F95F88"/>
    <w:rsid w:val="00F9602A"/>
    <w:rsid w:val="00F96143"/>
    <w:rsid w:val="00F96199"/>
    <w:rsid w:val="00F9627B"/>
    <w:rsid w:val="00F962E4"/>
    <w:rsid w:val="00F962EA"/>
    <w:rsid w:val="00F96385"/>
    <w:rsid w:val="00F963B5"/>
    <w:rsid w:val="00F9646B"/>
    <w:rsid w:val="00F964DA"/>
    <w:rsid w:val="00F965A5"/>
    <w:rsid w:val="00F965A7"/>
    <w:rsid w:val="00F965B5"/>
    <w:rsid w:val="00F9664F"/>
    <w:rsid w:val="00F9670E"/>
    <w:rsid w:val="00F9674B"/>
    <w:rsid w:val="00F9675C"/>
    <w:rsid w:val="00F96761"/>
    <w:rsid w:val="00F967C2"/>
    <w:rsid w:val="00F9684D"/>
    <w:rsid w:val="00F968D8"/>
    <w:rsid w:val="00F9692B"/>
    <w:rsid w:val="00F9696C"/>
    <w:rsid w:val="00F969BE"/>
    <w:rsid w:val="00F96C96"/>
    <w:rsid w:val="00F96CB6"/>
    <w:rsid w:val="00F96D74"/>
    <w:rsid w:val="00F96D87"/>
    <w:rsid w:val="00F96DC2"/>
    <w:rsid w:val="00F96DF6"/>
    <w:rsid w:val="00F96E07"/>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3A8"/>
    <w:rsid w:val="00FA0415"/>
    <w:rsid w:val="00FA0571"/>
    <w:rsid w:val="00FA05C9"/>
    <w:rsid w:val="00FA07C0"/>
    <w:rsid w:val="00FA081C"/>
    <w:rsid w:val="00FA08AB"/>
    <w:rsid w:val="00FA08B7"/>
    <w:rsid w:val="00FA090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B3"/>
    <w:rsid w:val="00FA1DE1"/>
    <w:rsid w:val="00FA1F33"/>
    <w:rsid w:val="00FA1FBF"/>
    <w:rsid w:val="00FA1FC7"/>
    <w:rsid w:val="00FA2002"/>
    <w:rsid w:val="00FA219F"/>
    <w:rsid w:val="00FA21D0"/>
    <w:rsid w:val="00FA220E"/>
    <w:rsid w:val="00FA224E"/>
    <w:rsid w:val="00FA22E4"/>
    <w:rsid w:val="00FA231F"/>
    <w:rsid w:val="00FA24BF"/>
    <w:rsid w:val="00FA25CC"/>
    <w:rsid w:val="00FA26A2"/>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095"/>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CB"/>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4D"/>
    <w:rsid w:val="00FA5B97"/>
    <w:rsid w:val="00FA5C0F"/>
    <w:rsid w:val="00FA5C1C"/>
    <w:rsid w:val="00FA5CB6"/>
    <w:rsid w:val="00FA5D11"/>
    <w:rsid w:val="00FA5DC1"/>
    <w:rsid w:val="00FA5FA7"/>
    <w:rsid w:val="00FA603C"/>
    <w:rsid w:val="00FA60B6"/>
    <w:rsid w:val="00FA610F"/>
    <w:rsid w:val="00FA611E"/>
    <w:rsid w:val="00FA61A1"/>
    <w:rsid w:val="00FA61A9"/>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53"/>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4"/>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7AB"/>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86"/>
    <w:rsid w:val="00FB2CEF"/>
    <w:rsid w:val="00FB2D35"/>
    <w:rsid w:val="00FB2D57"/>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8D6"/>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848"/>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13"/>
    <w:rsid w:val="00FB502D"/>
    <w:rsid w:val="00FB5044"/>
    <w:rsid w:val="00FB5076"/>
    <w:rsid w:val="00FB50BF"/>
    <w:rsid w:val="00FB50EC"/>
    <w:rsid w:val="00FB5174"/>
    <w:rsid w:val="00FB5189"/>
    <w:rsid w:val="00FB51D9"/>
    <w:rsid w:val="00FB5340"/>
    <w:rsid w:val="00FB5419"/>
    <w:rsid w:val="00FB54FB"/>
    <w:rsid w:val="00FB5514"/>
    <w:rsid w:val="00FB5550"/>
    <w:rsid w:val="00FB55A8"/>
    <w:rsid w:val="00FB56A0"/>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3D"/>
    <w:rsid w:val="00FB6785"/>
    <w:rsid w:val="00FB6862"/>
    <w:rsid w:val="00FB68CB"/>
    <w:rsid w:val="00FB68F1"/>
    <w:rsid w:val="00FB695E"/>
    <w:rsid w:val="00FB698E"/>
    <w:rsid w:val="00FB6A39"/>
    <w:rsid w:val="00FB6B59"/>
    <w:rsid w:val="00FB6BCB"/>
    <w:rsid w:val="00FB6BF8"/>
    <w:rsid w:val="00FB6CD8"/>
    <w:rsid w:val="00FB6CEA"/>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9C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9B4"/>
    <w:rsid w:val="00FC0A1E"/>
    <w:rsid w:val="00FC0A32"/>
    <w:rsid w:val="00FC0D76"/>
    <w:rsid w:val="00FC0D7C"/>
    <w:rsid w:val="00FC0DD0"/>
    <w:rsid w:val="00FC0E36"/>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B"/>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8FF"/>
    <w:rsid w:val="00FC3A8A"/>
    <w:rsid w:val="00FC3B42"/>
    <w:rsid w:val="00FC3B76"/>
    <w:rsid w:val="00FC3BAB"/>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AFC"/>
    <w:rsid w:val="00FC5B8C"/>
    <w:rsid w:val="00FC5C65"/>
    <w:rsid w:val="00FC5D15"/>
    <w:rsid w:val="00FC5D17"/>
    <w:rsid w:val="00FC5D20"/>
    <w:rsid w:val="00FC5E3D"/>
    <w:rsid w:val="00FC5E70"/>
    <w:rsid w:val="00FC5E7E"/>
    <w:rsid w:val="00FC5EA8"/>
    <w:rsid w:val="00FC5EDA"/>
    <w:rsid w:val="00FC5F4A"/>
    <w:rsid w:val="00FC5FE7"/>
    <w:rsid w:val="00FC6021"/>
    <w:rsid w:val="00FC60E5"/>
    <w:rsid w:val="00FC6111"/>
    <w:rsid w:val="00FC61FC"/>
    <w:rsid w:val="00FC624A"/>
    <w:rsid w:val="00FC62AE"/>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79"/>
    <w:rsid w:val="00FD01BB"/>
    <w:rsid w:val="00FD02E6"/>
    <w:rsid w:val="00FD0347"/>
    <w:rsid w:val="00FD04F9"/>
    <w:rsid w:val="00FD0607"/>
    <w:rsid w:val="00FD0669"/>
    <w:rsid w:val="00FD069B"/>
    <w:rsid w:val="00FD0738"/>
    <w:rsid w:val="00FD0756"/>
    <w:rsid w:val="00FD0787"/>
    <w:rsid w:val="00FD0805"/>
    <w:rsid w:val="00FD0857"/>
    <w:rsid w:val="00FD085E"/>
    <w:rsid w:val="00FD0918"/>
    <w:rsid w:val="00FD0961"/>
    <w:rsid w:val="00FD09F4"/>
    <w:rsid w:val="00FD0A54"/>
    <w:rsid w:val="00FD0A65"/>
    <w:rsid w:val="00FD0A6E"/>
    <w:rsid w:val="00FD0A9D"/>
    <w:rsid w:val="00FD0B4C"/>
    <w:rsid w:val="00FD0BB9"/>
    <w:rsid w:val="00FD0BF7"/>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34A"/>
    <w:rsid w:val="00FD1499"/>
    <w:rsid w:val="00FD1508"/>
    <w:rsid w:val="00FD15B2"/>
    <w:rsid w:val="00FD15BF"/>
    <w:rsid w:val="00FD1680"/>
    <w:rsid w:val="00FD16A7"/>
    <w:rsid w:val="00FD1795"/>
    <w:rsid w:val="00FD17C4"/>
    <w:rsid w:val="00FD17D0"/>
    <w:rsid w:val="00FD1856"/>
    <w:rsid w:val="00FD18EA"/>
    <w:rsid w:val="00FD1943"/>
    <w:rsid w:val="00FD19FF"/>
    <w:rsid w:val="00FD1A82"/>
    <w:rsid w:val="00FD1ACF"/>
    <w:rsid w:val="00FD1B5C"/>
    <w:rsid w:val="00FD1BA5"/>
    <w:rsid w:val="00FD1BCC"/>
    <w:rsid w:val="00FD1BD8"/>
    <w:rsid w:val="00FD1C2E"/>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22"/>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4EF"/>
    <w:rsid w:val="00FD5516"/>
    <w:rsid w:val="00FD553D"/>
    <w:rsid w:val="00FD55D3"/>
    <w:rsid w:val="00FD5602"/>
    <w:rsid w:val="00FD5682"/>
    <w:rsid w:val="00FD57C3"/>
    <w:rsid w:val="00FD5836"/>
    <w:rsid w:val="00FD5855"/>
    <w:rsid w:val="00FD5929"/>
    <w:rsid w:val="00FD59BC"/>
    <w:rsid w:val="00FD59D8"/>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8A"/>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B94"/>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1E37"/>
    <w:rsid w:val="00FE202B"/>
    <w:rsid w:val="00FE20C1"/>
    <w:rsid w:val="00FE20EF"/>
    <w:rsid w:val="00FE214D"/>
    <w:rsid w:val="00FE21B2"/>
    <w:rsid w:val="00FE21CA"/>
    <w:rsid w:val="00FE2294"/>
    <w:rsid w:val="00FE22D4"/>
    <w:rsid w:val="00FE2369"/>
    <w:rsid w:val="00FE2422"/>
    <w:rsid w:val="00FE24AC"/>
    <w:rsid w:val="00FE2521"/>
    <w:rsid w:val="00FE2567"/>
    <w:rsid w:val="00FE25AC"/>
    <w:rsid w:val="00FE25BE"/>
    <w:rsid w:val="00FE25F6"/>
    <w:rsid w:val="00FE275F"/>
    <w:rsid w:val="00FE2783"/>
    <w:rsid w:val="00FE27A4"/>
    <w:rsid w:val="00FE27C7"/>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9A"/>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D0"/>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66"/>
    <w:rsid w:val="00FE69AC"/>
    <w:rsid w:val="00FE6AB5"/>
    <w:rsid w:val="00FE6C01"/>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2A8"/>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C7C"/>
    <w:rsid w:val="00FF0CCB"/>
    <w:rsid w:val="00FF0DCD"/>
    <w:rsid w:val="00FF0E47"/>
    <w:rsid w:val="00FF0FF7"/>
    <w:rsid w:val="00FF104E"/>
    <w:rsid w:val="00FF11D1"/>
    <w:rsid w:val="00FF120D"/>
    <w:rsid w:val="00FF12D2"/>
    <w:rsid w:val="00FF130A"/>
    <w:rsid w:val="00FF1386"/>
    <w:rsid w:val="00FF138A"/>
    <w:rsid w:val="00FF143E"/>
    <w:rsid w:val="00FF1510"/>
    <w:rsid w:val="00FF1527"/>
    <w:rsid w:val="00FF15C9"/>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35B"/>
    <w:rsid w:val="00FF346C"/>
    <w:rsid w:val="00FF34A6"/>
    <w:rsid w:val="00FF34C2"/>
    <w:rsid w:val="00FF34FA"/>
    <w:rsid w:val="00FF3569"/>
    <w:rsid w:val="00FF35F9"/>
    <w:rsid w:val="00FF3651"/>
    <w:rsid w:val="00FF36E3"/>
    <w:rsid w:val="00FF3726"/>
    <w:rsid w:val="00FF375A"/>
    <w:rsid w:val="00FF3782"/>
    <w:rsid w:val="00FF3838"/>
    <w:rsid w:val="00FF3883"/>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60"/>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20"/>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val="az-Cyrl-AZ"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uiPriority w:val="99"/>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uiPriority w:val="99"/>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uiPriority w:val="99"/>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uiPriority w:val="99"/>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Основной текст (3) + Consolas"/>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739538">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788570">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0897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470102">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588693">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861661">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1975463">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26149">
      <w:bodyDiv w:val="1"/>
      <w:marLeft w:val="0"/>
      <w:marRight w:val="0"/>
      <w:marTop w:val="0"/>
      <w:marBottom w:val="0"/>
      <w:divBdr>
        <w:top w:val="none" w:sz="0" w:space="0" w:color="auto"/>
        <w:left w:val="none" w:sz="0" w:space="0" w:color="auto"/>
        <w:bottom w:val="none" w:sz="0" w:space="0" w:color="auto"/>
        <w:right w:val="none" w:sz="0" w:space="0" w:color="auto"/>
      </w:divBdr>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3898173">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08109">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8903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250077">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6968">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19320">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054">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029840">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415227">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7949345">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06704">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0314">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890">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189008">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078690">
      <w:bodyDiv w:val="1"/>
      <w:marLeft w:val="0"/>
      <w:marRight w:val="0"/>
      <w:marTop w:val="0"/>
      <w:marBottom w:val="0"/>
      <w:divBdr>
        <w:top w:val="none" w:sz="0" w:space="0" w:color="auto"/>
        <w:left w:val="none" w:sz="0" w:space="0" w:color="auto"/>
        <w:bottom w:val="none" w:sz="0" w:space="0" w:color="auto"/>
        <w:right w:val="none" w:sz="0" w:space="0" w:color="auto"/>
      </w:divBdr>
    </w:div>
    <w:div w:id="11222253">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341808">
      <w:bodyDiv w:val="1"/>
      <w:marLeft w:val="0"/>
      <w:marRight w:val="0"/>
      <w:marTop w:val="0"/>
      <w:marBottom w:val="0"/>
      <w:divBdr>
        <w:top w:val="none" w:sz="0" w:space="0" w:color="auto"/>
        <w:left w:val="none" w:sz="0" w:space="0" w:color="auto"/>
        <w:bottom w:val="none" w:sz="0" w:space="0" w:color="auto"/>
        <w:right w:val="none" w:sz="0" w:space="0" w:color="auto"/>
      </w:divBdr>
    </w:div>
    <w:div w:id="11415391">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02102">
      <w:bodyDiv w:val="1"/>
      <w:marLeft w:val="0"/>
      <w:marRight w:val="0"/>
      <w:marTop w:val="0"/>
      <w:marBottom w:val="0"/>
      <w:divBdr>
        <w:top w:val="none" w:sz="0" w:space="0" w:color="auto"/>
        <w:left w:val="none" w:sz="0" w:space="0" w:color="auto"/>
        <w:bottom w:val="none" w:sz="0" w:space="0" w:color="auto"/>
        <w:right w:val="none" w:sz="0" w:space="0" w:color="auto"/>
      </w:divBdr>
    </w:div>
    <w:div w:id="11809236">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8110">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148480">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269127">
      <w:bodyDiv w:val="1"/>
      <w:marLeft w:val="0"/>
      <w:marRight w:val="0"/>
      <w:marTop w:val="0"/>
      <w:marBottom w:val="0"/>
      <w:divBdr>
        <w:top w:val="none" w:sz="0" w:space="0" w:color="auto"/>
        <w:left w:val="none" w:sz="0" w:space="0" w:color="auto"/>
        <w:bottom w:val="none" w:sz="0" w:space="0" w:color="auto"/>
        <w:right w:val="none" w:sz="0" w:space="0" w:color="auto"/>
      </w:divBdr>
    </w:div>
    <w:div w:id="12269544">
      <w:bodyDiv w:val="1"/>
      <w:marLeft w:val="0"/>
      <w:marRight w:val="0"/>
      <w:marTop w:val="0"/>
      <w:marBottom w:val="0"/>
      <w:divBdr>
        <w:top w:val="none" w:sz="0" w:space="0" w:color="auto"/>
        <w:left w:val="none" w:sz="0" w:space="0" w:color="auto"/>
        <w:bottom w:val="none" w:sz="0" w:space="0" w:color="auto"/>
        <w:right w:val="none" w:sz="0" w:space="0" w:color="auto"/>
      </w:divBdr>
    </w:div>
    <w:div w:id="12270047">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7772">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458685">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05021">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001660">
      <w:bodyDiv w:val="1"/>
      <w:marLeft w:val="0"/>
      <w:marRight w:val="0"/>
      <w:marTop w:val="0"/>
      <w:marBottom w:val="0"/>
      <w:divBdr>
        <w:top w:val="none" w:sz="0" w:space="0" w:color="auto"/>
        <w:left w:val="none" w:sz="0" w:space="0" w:color="auto"/>
        <w:bottom w:val="none" w:sz="0" w:space="0" w:color="auto"/>
        <w:right w:val="none" w:sz="0" w:space="0" w:color="auto"/>
      </w:divBdr>
    </w:div>
    <w:div w:id="13188515">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86307">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43781">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3923286">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18964">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775789">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60485">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5936232">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058">
      <w:bodyDiv w:val="1"/>
      <w:marLeft w:val="0"/>
      <w:marRight w:val="0"/>
      <w:marTop w:val="0"/>
      <w:marBottom w:val="0"/>
      <w:divBdr>
        <w:top w:val="none" w:sz="0" w:space="0" w:color="auto"/>
        <w:left w:val="none" w:sz="0" w:space="0" w:color="auto"/>
        <w:bottom w:val="none" w:sz="0" w:space="0" w:color="auto"/>
        <w:right w:val="none" w:sz="0" w:space="0" w:color="auto"/>
      </w:divBdr>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664698">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377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588142">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483">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668034">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396346">
      <w:bodyDiv w:val="1"/>
      <w:marLeft w:val="0"/>
      <w:marRight w:val="0"/>
      <w:marTop w:val="0"/>
      <w:marBottom w:val="0"/>
      <w:divBdr>
        <w:top w:val="none" w:sz="0" w:space="0" w:color="auto"/>
        <w:left w:val="none" w:sz="0" w:space="0" w:color="auto"/>
        <w:bottom w:val="none" w:sz="0" w:space="0" w:color="auto"/>
        <w:right w:val="none" w:sz="0" w:space="0" w:color="auto"/>
      </w:divBdr>
    </w:div>
    <w:div w:id="20399984">
      <w:bodyDiv w:val="1"/>
      <w:marLeft w:val="0"/>
      <w:marRight w:val="0"/>
      <w:marTop w:val="0"/>
      <w:marBottom w:val="0"/>
      <w:divBdr>
        <w:top w:val="none" w:sz="0" w:space="0" w:color="auto"/>
        <w:left w:val="none" w:sz="0" w:space="0" w:color="auto"/>
        <w:bottom w:val="none" w:sz="0" w:space="0" w:color="auto"/>
        <w:right w:val="none" w:sz="0" w:space="0" w:color="auto"/>
      </w:divBdr>
    </w:div>
    <w:div w:id="2047230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6055">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01894">
      <w:bodyDiv w:val="1"/>
      <w:marLeft w:val="0"/>
      <w:marRight w:val="0"/>
      <w:marTop w:val="0"/>
      <w:marBottom w:val="0"/>
      <w:divBdr>
        <w:top w:val="none" w:sz="0" w:space="0" w:color="auto"/>
        <w:left w:val="none" w:sz="0" w:space="0" w:color="auto"/>
        <w:bottom w:val="none" w:sz="0" w:space="0" w:color="auto"/>
        <w:right w:val="none" w:sz="0" w:space="0" w:color="auto"/>
      </w:divBdr>
    </w:div>
    <w:div w:id="22102447">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362067">
      <w:bodyDiv w:val="1"/>
      <w:marLeft w:val="0"/>
      <w:marRight w:val="0"/>
      <w:marTop w:val="0"/>
      <w:marBottom w:val="0"/>
      <w:divBdr>
        <w:top w:val="none" w:sz="0" w:space="0" w:color="auto"/>
        <w:left w:val="none" w:sz="0" w:space="0" w:color="auto"/>
        <w:bottom w:val="none" w:sz="0" w:space="0" w:color="auto"/>
        <w:right w:val="none" w:sz="0" w:space="0" w:color="auto"/>
      </w:divBdr>
    </w:div>
    <w:div w:id="22366351">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789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31917">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08838">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3987949">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672529">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46628">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5707">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2055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3313">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7211">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342289">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454678">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1487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183757">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766400">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1263">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46363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459302">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7826">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89199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472959">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550589">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2989">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397366">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700">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1646">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09687">
      <w:bodyDiv w:val="1"/>
      <w:marLeft w:val="0"/>
      <w:marRight w:val="0"/>
      <w:marTop w:val="0"/>
      <w:marBottom w:val="0"/>
      <w:divBdr>
        <w:top w:val="none" w:sz="0" w:space="0" w:color="auto"/>
        <w:left w:val="none" w:sz="0" w:space="0" w:color="auto"/>
        <w:bottom w:val="none" w:sz="0" w:space="0" w:color="auto"/>
        <w:right w:val="none" w:sz="0" w:space="0" w:color="auto"/>
      </w:divBdr>
    </w:div>
    <w:div w:id="38211908">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363158">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35974">
      <w:bodyDiv w:val="1"/>
      <w:marLeft w:val="0"/>
      <w:marRight w:val="0"/>
      <w:marTop w:val="0"/>
      <w:marBottom w:val="0"/>
      <w:divBdr>
        <w:top w:val="none" w:sz="0" w:space="0" w:color="auto"/>
        <w:left w:val="none" w:sz="0" w:space="0" w:color="auto"/>
        <w:bottom w:val="none" w:sz="0" w:space="0" w:color="auto"/>
        <w:right w:val="none" w:sz="0" w:space="0" w:color="auto"/>
      </w:divBdr>
    </w:div>
    <w:div w:id="39941807">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53829">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36704">
      <w:bodyDiv w:val="1"/>
      <w:marLeft w:val="0"/>
      <w:marRight w:val="0"/>
      <w:marTop w:val="0"/>
      <w:marBottom w:val="0"/>
      <w:divBdr>
        <w:top w:val="none" w:sz="0" w:space="0" w:color="auto"/>
        <w:left w:val="none" w:sz="0" w:space="0" w:color="auto"/>
        <w:bottom w:val="none" w:sz="0" w:space="0" w:color="auto"/>
        <w:right w:val="none" w:sz="0" w:space="0" w:color="auto"/>
      </w:divBdr>
    </w:div>
    <w:div w:id="41636788">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4931">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331405">
      <w:bodyDiv w:val="1"/>
      <w:marLeft w:val="0"/>
      <w:marRight w:val="0"/>
      <w:marTop w:val="0"/>
      <w:marBottom w:val="0"/>
      <w:divBdr>
        <w:top w:val="none" w:sz="0" w:space="0" w:color="auto"/>
        <w:left w:val="none" w:sz="0" w:space="0" w:color="auto"/>
        <w:bottom w:val="none" w:sz="0" w:space="0" w:color="auto"/>
        <w:right w:val="none" w:sz="0" w:space="0" w:color="auto"/>
      </w:divBdr>
    </w:div>
    <w:div w:id="43332575">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29996">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4565">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540278">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7588">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730149">
      <w:bodyDiv w:val="1"/>
      <w:marLeft w:val="0"/>
      <w:marRight w:val="0"/>
      <w:marTop w:val="0"/>
      <w:marBottom w:val="0"/>
      <w:divBdr>
        <w:top w:val="none" w:sz="0" w:space="0" w:color="auto"/>
        <w:left w:val="none" w:sz="0" w:space="0" w:color="auto"/>
        <w:bottom w:val="none" w:sz="0" w:space="0" w:color="auto"/>
        <w:right w:val="none" w:sz="0" w:space="0" w:color="auto"/>
      </w:divBdr>
    </w:div>
    <w:div w:id="46759143">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06151">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07529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343334">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654706">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01391">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47588">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697514">
      <w:bodyDiv w:val="1"/>
      <w:marLeft w:val="0"/>
      <w:marRight w:val="0"/>
      <w:marTop w:val="0"/>
      <w:marBottom w:val="0"/>
      <w:divBdr>
        <w:top w:val="none" w:sz="0" w:space="0" w:color="auto"/>
        <w:left w:val="none" w:sz="0" w:space="0" w:color="auto"/>
        <w:bottom w:val="none" w:sz="0" w:space="0" w:color="auto"/>
        <w:right w:val="none" w:sz="0" w:space="0" w:color="auto"/>
      </w:divBdr>
    </w:div>
    <w:div w:id="48724837">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8961089">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039628">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7646">
      <w:bodyDiv w:val="1"/>
      <w:marLeft w:val="0"/>
      <w:marRight w:val="0"/>
      <w:marTop w:val="0"/>
      <w:marBottom w:val="0"/>
      <w:divBdr>
        <w:top w:val="none" w:sz="0" w:space="0" w:color="auto"/>
        <w:left w:val="none" w:sz="0" w:space="0" w:color="auto"/>
        <w:bottom w:val="none" w:sz="0" w:space="0" w:color="auto"/>
        <w:right w:val="none" w:sz="0" w:space="0" w:color="auto"/>
      </w:divBdr>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14238">
      <w:bodyDiv w:val="1"/>
      <w:marLeft w:val="0"/>
      <w:marRight w:val="0"/>
      <w:marTop w:val="0"/>
      <w:marBottom w:val="0"/>
      <w:divBdr>
        <w:top w:val="none" w:sz="0" w:space="0" w:color="auto"/>
        <w:left w:val="none" w:sz="0" w:space="0" w:color="auto"/>
        <w:bottom w:val="none" w:sz="0" w:space="0" w:color="auto"/>
        <w:right w:val="none" w:sz="0" w:space="0" w:color="auto"/>
      </w:divBdr>
    </w:div>
    <w:div w:id="49619415">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228914">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1033">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664065">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2885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588944">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79632">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741519">
      <w:bodyDiv w:val="1"/>
      <w:marLeft w:val="0"/>
      <w:marRight w:val="0"/>
      <w:marTop w:val="0"/>
      <w:marBottom w:val="0"/>
      <w:divBdr>
        <w:top w:val="none" w:sz="0" w:space="0" w:color="auto"/>
        <w:left w:val="none" w:sz="0" w:space="0" w:color="auto"/>
        <w:bottom w:val="none" w:sz="0" w:space="0" w:color="auto"/>
        <w:right w:val="none" w:sz="0" w:space="0" w:color="auto"/>
      </w:divBdr>
    </w:div>
    <w:div w:id="53891369">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5344">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06784">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59972">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748015">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9257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176134">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438176">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831256">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097543">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8565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2606">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5929">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058205">
      <w:bodyDiv w:val="1"/>
      <w:marLeft w:val="0"/>
      <w:marRight w:val="0"/>
      <w:marTop w:val="0"/>
      <w:marBottom w:val="0"/>
      <w:divBdr>
        <w:top w:val="none" w:sz="0" w:space="0" w:color="auto"/>
        <w:left w:val="none" w:sz="0" w:space="0" w:color="auto"/>
        <w:bottom w:val="none" w:sz="0" w:space="0" w:color="auto"/>
        <w:right w:val="none" w:sz="0" w:space="0" w:color="auto"/>
      </w:divBdr>
    </w:div>
    <w:div w:id="60063043">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451789">
      <w:bodyDiv w:val="1"/>
      <w:marLeft w:val="0"/>
      <w:marRight w:val="0"/>
      <w:marTop w:val="0"/>
      <w:marBottom w:val="0"/>
      <w:divBdr>
        <w:top w:val="none" w:sz="0" w:space="0" w:color="auto"/>
        <w:left w:val="none" w:sz="0" w:space="0" w:color="auto"/>
        <w:bottom w:val="none" w:sz="0" w:space="0" w:color="auto"/>
        <w:right w:val="none" w:sz="0" w:space="0" w:color="auto"/>
      </w:divBdr>
    </w:div>
    <w:div w:id="6049261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07404">
      <w:bodyDiv w:val="1"/>
      <w:marLeft w:val="0"/>
      <w:marRight w:val="0"/>
      <w:marTop w:val="0"/>
      <w:marBottom w:val="0"/>
      <w:divBdr>
        <w:top w:val="none" w:sz="0" w:space="0" w:color="auto"/>
        <w:left w:val="none" w:sz="0" w:space="0" w:color="auto"/>
        <w:bottom w:val="none" w:sz="0" w:space="0" w:color="auto"/>
        <w:right w:val="none" w:sz="0" w:space="0" w:color="auto"/>
      </w:divBdr>
    </w:div>
    <w:div w:id="60911934">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6561">
      <w:bodyDiv w:val="1"/>
      <w:marLeft w:val="0"/>
      <w:marRight w:val="0"/>
      <w:marTop w:val="0"/>
      <w:marBottom w:val="0"/>
      <w:divBdr>
        <w:top w:val="none" w:sz="0" w:space="0" w:color="auto"/>
        <w:left w:val="none" w:sz="0" w:space="0" w:color="auto"/>
        <w:bottom w:val="none" w:sz="0" w:space="0" w:color="auto"/>
        <w:right w:val="none" w:sz="0" w:space="0" w:color="auto"/>
      </w:divBdr>
    </w:div>
    <w:div w:id="61148336">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48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635045">
      <w:bodyDiv w:val="1"/>
      <w:marLeft w:val="0"/>
      <w:marRight w:val="0"/>
      <w:marTop w:val="0"/>
      <w:marBottom w:val="0"/>
      <w:divBdr>
        <w:top w:val="none" w:sz="0" w:space="0" w:color="auto"/>
        <w:left w:val="none" w:sz="0" w:space="0" w:color="auto"/>
        <w:bottom w:val="none" w:sz="0" w:space="0" w:color="auto"/>
        <w:right w:val="none" w:sz="0" w:space="0" w:color="auto"/>
      </w:divBdr>
    </w:div>
    <w:div w:id="61678553">
      <w:bodyDiv w:val="1"/>
      <w:marLeft w:val="0"/>
      <w:marRight w:val="0"/>
      <w:marTop w:val="0"/>
      <w:marBottom w:val="0"/>
      <w:divBdr>
        <w:top w:val="none" w:sz="0" w:space="0" w:color="auto"/>
        <w:left w:val="none" w:sz="0" w:space="0" w:color="auto"/>
        <w:bottom w:val="none" w:sz="0" w:space="0" w:color="auto"/>
        <w:right w:val="none" w:sz="0" w:space="0" w:color="auto"/>
      </w:divBdr>
    </w:div>
    <w:div w:id="61753811">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31905">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335430">
      <w:bodyDiv w:val="1"/>
      <w:marLeft w:val="0"/>
      <w:marRight w:val="0"/>
      <w:marTop w:val="0"/>
      <w:marBottom w:val="0"/>
      <w:divBdr>
        <w:top w:val="none" w:sz="0" w:space="0" w:color="auto"/>
        <w:left w:val="none" w:sz="0" w:space="0" w:color="auto"/>
        <w:bottom w:val="none" w:sz="0" w:space="0" w:color="auto"/>
        <w:right w:val="none" w:sz="0" w:space="0" w:color="auto"/>
      </w:divBdr>
    </w:div>
    <w:div w:id="62530251">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155">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721893">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38833">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6382">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0474">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1208">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73560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849560">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269621">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48706">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471206">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734362">
      <w:bodyDiv w:val="1"/>
      <w:marLeft w:val="0"/>
      <w:marRight w:val="0"/>
      <w:marTop w:val="0"/>
      <w:marBottom w:val="0"/>
      <w:divBdr>
        <w:top w:val="none" w:sz="0" w:space="0" w:color="auto"/>
        <w:left w:val="none" w:sz="0" w:space="0" w:color="auto"/>
        <w:bottom w:val="none" w:sz="0" w:space="0" w:color="auto"/>
        <w:right w:val="none" w:sz="0" w:space="0" w:color="auto"/>
      </w:divBdr>
    </w:div>
    <w:div w:id="69810656">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69935516">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209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316671">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748106">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3593">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598193">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3937279">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127840">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597963">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83208">
      <w:bodyDiv w:val="1"/>
      <w:marLeft w:val="0"/>
      <w:marRight w:val="0"/>
      <w:marTop w:val="0"/>
      <w:marBottom w:val="0"/>
      <w:divBdr>
        <w:top w:val="none" w:sz="0" w:space="0" w:color="auto"/>
        <w:left w:val="none" w:sz="0" w:space="0" w:color="auto"/>
        <w:bottom w:val="none" w:sz="0" w:space="0" w:color="auto"/>
        <w:right w:val="none" w:sz="0" w:space="0" w:color="auto"/>
      </w:divBdr>
    </w:div>
    <w:div w:id="74784349">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3472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68732">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500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138834">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06372">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0155">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139057">
      <w:bodyDiv w:val="1"/>
      <w:marLeft w:val="0"/>
      <w:marRight w:val="0"/>
      <w:marTop w:val="0"/>
      <w:marBottom w:val="0"/>
      <w:divBdr>
        <w:top w:val="none" w:sz="0" w:space="0" w:color="auto"/>
        <w:left w:val="none" w:sz="0" w:space="0" w:color="auto"/>
        <w:bottom w:val="none" w:sz="0" w:space="0" w:color="auto"/>
        <w:right w:val="none" w:sz="0" w:space="0" w:color="auto"/>
      </w:divBdr>
    </w:div>
    <w:div w:id="7814419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872560">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06569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19778">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0328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13572">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569258">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0949402">
      <w:bodyDiv w:val="1"/>
      <w:marLeft w:val="0"/>
      <w:marRight w:val="0"/>
      <w:marTop w:val="0"/>
      <w:marBottom w:val="0"/>
      <w:divBdr>
        <w:top w:val="none" w:sz="0" w:space="0" w:color="auto"/>
        <w:left w:val="none" w:sz="0" w:space="0" w:color="auto"/>
        <w:bottom w:val="none" w:sz="0" w:space="0" w:color="auto"/>
        <w:right w:val="none" w:sz="0" w:space="0" w:color="auto"/>
      </w:divBdr>
    </w:div>
    <w:div w:id="81071842">
      <w:bodyDiv w:val="1"/>
      <w:marLeft w:val="0"/>
      <w:marRight w:val="0"/>
      <w:marTop w:val="0"/>
      <w:marBottom w:val="0"/>
      <w:divBdr>
        <w:top w:val="none" w:sz="0" w:space="0" w:color="auto"/>
        <w:left w:val="none" w:sz="0" w:space="0" w:color="auto"/>
        <w:bottom w:val="none" w:sz="0" w:space="0" w:color="auto"/>
        <w:right w:val="none" w:sz="0" w:space="0" w:color="auto"/>
      </w:divBdr>
    </w:div>
    <w:div w:id="81073280">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610056">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574068">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5966">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5109">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276214">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2700">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586848">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2052">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6689">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00547">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010">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5979">
      <w:bodyDiv w:val="1"/>
      <w:marLeft w:val="0"/>
      <w:marRight w:val="0"/>
      <w:marTop w:val="0"/>
      <w:marBottom w:val="0"/>
      <w:divBdr>
        <w:top w:val="none" w:sz="0" w:space="0" w:color="auto"/>
        <w:left w:val="none" w:sz="0" w:space="0" w:color="auto"/>
        <w:bottom w:val="none" w:sz="0" w:space="0" w:color="auto"/>
        <w:right w:val="none" w:sz="0" w:space="0" w:color="auto"/>
      </w:divBdr>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477280">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6271">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166772">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12931">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559202">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25165">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897263">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05236">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484716">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678770">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0369">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336335">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567475">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587">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106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541091">
      <w:bodyDiv w:val="1"/>
      <w:marLeft w:val="0"/>
      <w:marRight w:val="0"/>
      <w:marTop w:val="0"/>
      <w:marBottom w:val="0"/>
      <w:divBdr>
        <w:top w:val="none" w:sz="0" w:space="0" w:color="auto"/>
        <w:left w:val="none" w:sz="0" w:space="0" w:color="auto"/>
        <w:bottom w:val="none" w:sz="0" w:space="0" w:color="auto"/>
        <w:right w:val="none" w:sz="0" w:space="0" w:color="auto"/>
      </w:divBdr>
    </w:div>
    <w:div w:id="100612079">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027">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04137">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579875">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4919">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159910">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036281">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5771">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0828">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054">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52246">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41167">
      <w:bodyDiv w:val="1"/>
      <w:marLeft w:val="0"/>
      <w:marRight w:val="0"/>
      <w:marTop w:val="0"/>
      <w:marBottom w:val="0"/>
      <w:divBdr>
        <w:top w:val="none" w:sz="0" w:space="0" w:color="auto"/>
        <w:left w:val="none" w:sz="0" w:space="0" w:color="auto"/>
        <w:bottom w:val="none" w:sz="0" w:space="0" w:color="auto"/>
        <w:right w:val="none" w:sz="0" w:space="0" w:color="auto"/>
      </w:divBdr>
    </w:div>
    <w:div w:id="107941755">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0165">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1312">
      <w:bodyDiv w:val="1"/>
      <w:marLeft w:val="0"/>
      <w:marRight w:val="0"/>
      <w:marTop w:val="0"/>
      <w:marBottom w:val="0"/>
      <w:divBdr>
        <w:top w:val="none" w:sz="0" w:space="0" w:color="auto"/>
        <w:left w:val="none" w:sz="0" w:space="0" w:color="auto"/>
        <w:bottom w:val="none" w:sz="0" w:space="0" w:color="auto"/>
        <w:right w:val="none" w:sz="0" w:space="0" w:color="auto"/>
      </w:divBdr>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367621">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444291">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098673">
      <w:bodyDiv w:val="1"/>
      <w:marLeft w:val="0"/>
      <w:marRight w:val="0"/>
      <w:marTop w:val="0"/>
      <w:marBottom w:val="0"/>
      <w:divBdr>
        <w:top w:val="none" w:sz="0" w:space="0" w:color="auto"/>
        <w:left w:val="none" w:sz="0" w:space="0" w:color="auto"/>
        <w:bottom w:val="none" w:sz="0" w:space="0" w:color="auto"/>
        <w:right w:val="none" w:sz="0" w:space="0" w:color="auto"/>
      </w:divBdr>
    </w:div>
    <w:div w:id="111100926">
      <w:bodyDiv w:val="1"/>
      <w:marLeft w:val="0"/>
      <w:marRight w:val="0"/>
      <w:marTop w:val="0"/>
      <w:marBottom w:val="0"/>
      <w:divBdr>
        <w:top w:val="none" w:sz="0" w:space="0" w:color="auto"/>
        <w:left w:val="none" w:sz="0" w:space="0" w:color="auto"/>
        <w:bottom w:val="none" w:sz="0" w:space="0" w:color="auto"/>
        <w:right w:val="none" w:sz="0" w:space="0" w:color="auto"/>
      </w:divBdr>
    </w:div>
    <w:div w:id="111173955">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44218">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368999">
      <w:bodyDiv w:val="1"/>
      <w:marLeft w:val="0"/>
      <w:marRight w:val="0"/>
      <w:marTop w:val="0"/>
      <w:marBottom w:val="0"/>
      <w:divBdr>
        <w:top w:val="none" w:sz="0" w:space="0" w:color="auto"/>
        <w:left w:val="none" w:sz="0" w:space="0" w:color="auto"/>
        <w:bottom w:val="none" w:sz="0" w:space="0" w:color="auto"/>
        <w:right w:val="none" w:sz="0" w:space="0" w:color="auto"/>
      </w:divBdr>
    </w:div>
    <w:div w:id="111437886">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2930">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67091">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752053">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2987175">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77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566401">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4911640">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222508">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5956733">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1540">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04449">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460562">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61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259346">
      <w:bodyDiv w:val="1"/>
      <w:marLeft w:val="0"/>
      <w:marRight w:val="0"/>
      <w:marTop w:val="0"/>
      <w:marBottom w:val="0"/>
      <w:divBdr>
        <w:top w:val="none" w:sz="0" w:space="0" w:color="auto"/>
        <w:left w:val="none" w:sz="0" w:space="0" w:color="auto"/>
        <w:bottom w:val="none" w:sz="0" w:space="0" w:color="auto"/>
        <w:right w:val="none" w:sz="0" w:space="0" w:color="auto"/>
      </w:divBdr>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6888">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768828">
      <w:bodyDiv w:val="1"/>
      <w:marLeft w:val="0"/>
      <w:marRight w:val="0"/>
      <w:marTop w:val="0"/>
      <w:marBottom w:val="0"/>
      <w:divBdr>
        <w:top w:val="none" w:sz="0" w:space="0" w:color="auto"/>
        <w:left w:val="none" w:sz="0" w:space="0" w:color="auto"/>
        <w:bottom w:val="none" w:sz="0" w:space="0" w:color="auto"/>
        <w:right w:val="none" w:sz="0" w:space="0" w:color="auto"/>
      </w:divBdr>
    </w:div>
    <w:div w:id="118838438">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8914349">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157371">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07012">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54271">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66371">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16890">
      <w:bodyDiv w:val="1"/>
      <w:marLeft w:val="0"/>
      <w:marRight w:val="0"/>
      <w:marTop w:val="0"/>
      <w:marBottom w:val="0"/>
      <w:divBdr>
        <w:top w:val="none" w:sz="0" w:space="0" w:color="auto"/>
        <w:left w:val="none" w:sz="0" w:space="0" w:color="auto"/>
        <w:bottom w:val="none" w:sz="0" w:space="0" w:color="auto"/>
        <w:right w:val="none" w:sz="0" w:space="0" w:color="auto"/>
      </w:divBdr>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0215">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272684">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50949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659377">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61910">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16758">
      <w:bodyDiv w:val="1"/>
      <w:marLeft w:val="0"/>
      <w:marRight w:val="0"/>
      <w:marTop w:val="0"/>
      <w:marBottom w:val="0"/>
      <w:divBdr>
        <w:top w:val="none" w:sz="0" w:space="0" w:color="auto"/>
        <w:left w:val="none" w:sz="0" w:space="0" w:color="auto"/>
        <w:bottom w:val="none" w:sz="0" w:space="0" w:color="auto"/>
        <w:right w:val="none" w:sz="0" w:space="0" w:color="auto"/>
      </w:divBdr>
    </w:div>
    <w:div w:id="122843790">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2965354">
      <w:bodyDiv w:val="1"/>
      <w:marLeft w:val="0"/>
      <w:marRight w:val="0"/>
      <w:marTop w:val="0"/>
      <w:marBottom w:val="0"/>
      <w:divBdr>
        <w:top w:val="none" w:sz="0" w:space="0" w:color="auto"/>
        <w:left w:val="none" w:sz="0" w:space="0" w:color="auto"/>
        <w:bottom w:val="none" w:sz="0" w:space="0" w:color="auto"/>
        <w:right w:val="none" w:sz="0" w:space="0" w:color="auto"/>
      </w:divBdr>
    </w:div>
    <w:div w:id="123012260">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374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59347">
      <w:bodyDiv w:val="1"/>
      <w:marLeft w:val="0"/>
      <w:marRight w:val="0"/>
      <w:marTop w:val="0"/>
      <w:marBottom w:val="0"/>
      <w:divBdr>
        <w:top w:val="none" w:sz="0" w:space="0" w:color="auto"/>
        <w:left w:val="none" w:sz="0" w:space="0" w:color="auto"/>
        <w:bottom w:val="none" w:sz="0" w:space="0" w:color="auto"/>
        <w:right w:val="none" w:sz="0" w:space="0" w:color="auto"/>
      </w:divBdr>
    </w:div>
    <w:div w:id="123163372">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280477">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471191">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286">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744171">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1719">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784062">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051597">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364361">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08739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056765">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250474">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447992">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48332">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63463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0970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136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19048">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874223">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174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571374">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1346">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29465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112">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12469">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6072">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28353">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05494">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036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073640">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384349">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4682">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6842">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48135">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7526">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033683">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59418">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6990">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39135">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090040">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86229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07389">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474021">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7446">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22238">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332265">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5753">
      <w:bodyDiv w:val="1"/>
      <w:marLeft w:val="0"/>
      <w:marRight w:val="0"/>
      <w:marTop w:val="0"/>
      <w:marBottom w:val="0"/>
      <w:divBdr>
        <w:top w:val="none" w:sz="0" w:space="0" w:color="auto"/>
        <w:left w:val="none" w:sz="0" w:space="0" w:color="auto"/>
        <w:bottom w:val="none" w:sz="0" w:space="0" w:color="auto"/>
        <w:right w:val="none" w:sz="0" w:space="0" w:color="auto"/>
      </w:divBdr>
    </w:div>
    <w:div w:id="148064155">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0169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8482">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296777">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371900">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6916">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761125">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77605">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217600">
      <w:bodyDiv w:val="1"/>
      <w:marLeft w:val="0"/>
      <w:marRight w:val="0"/>
      <w:marTop w:val="0"/>
      <w:marBottom w:val="0"/>
      <w:divBdr>
        <w:top w:val="none" w:sz="0" w:space="0" w:color="auto"/>
        <w:left w:val="none" w:sz="0" w:space="0" w:color="auto"/>
        <w:bottom w:val="none" w:sz="0" w:space="0" w:color="auto"/>
        <w:right w:val="none" w:sz="0" w:space="0" w:color="auto"/>
      </w:divBdr>
    </w:div>
    <w:div w:id="151220808">
      <w:bodyDiv w:val="1"/>
      <w:marLeft w:val="0"/>
      <w:marRight w:val="0"/>
      <w:marTop w:val="0"/>
      <w:marBottom w:val="0"/>
      <w:divBdr>
        <w:top w:val="none" w:sz="0" w:space="0" w:color="auto"/>
        <w:left w:val="none" w:sz="0" w:space="0" w:color="auto"/>
        <w:bottom w:val="none" w:sz="0" w:space="0" w:color="auto"/>
        <w:right w:val="none" w:sz="0" w:space="0" w:color="auto"/>
      </w:divBdr>
    </w:div>
    <w:div w:id="151410047">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484520">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80">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1635">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15301">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684741">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495212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302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23857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000975">
      <w:bodyDiv w:val="1"/>
      <w:marLeft w:val="0"/>
      <w:marRight w:val="0"/>
      <w:marTop w:val="0"/>
      <w:marBottom w:val="0"/>
      <w:divBdr>
        <w:top w:val="none" w:sz="0" w:space="0" w:color="auto"/>
        <w:left w:val="none" w:sz="0" w:space="0" w:color="auto"/>
        <w:bottom w:val="none" w:sz="0" w:space="0" w:color="auto"/>
        <w:right w:val="none" w:sz="0" w:space="0" w:color="auto"/>
      </w:divBdr>
    </w:div>
    <w:div w:id="160197417">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6837">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3974">
      <w:bodyDiv w:val="1"/>
      <w:marLeft w:val="0"/>
      <w:marRight w:val="0"/>
      <w:marTop w:val="0"/>
      <w:marBottom w:val="0"/>
      <w:divBdr>
        <w:top w:val="none" w:sz="0" w:space="0" w:color="auto"/>
        <w:left w:val="none" w:sz="0" w:space="0" w:color="auto"/>
        <w:bottom w:val="none" w:sz="0" w:space="0" w:color="auto"/>
        <w:right w:val="none" w:sz="0" w:space="0" w:color="auto"/>
      </w:divBdr>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18512">
      <w:bodyDiv w:val="1"/>
      <w:marLeft w:val="0"/>
      <w:marRight w:val="0"/>
      <w:marTop w:val="0"/>
      <w:marBottom w:val="0"/>
      <w:divBdr>
        <w:top w:val="none" w:sz="0" w:space="0" w:color="auto"/>
        <w:left w:val="none" w:sz="0" w:space="0" w:color="auto"/>
        <w:bottom w:val="none" w:sz="0" w:space="0" w:color="auto"/>
        <w:right w:val="none" w:sz="0" w:space="0" w:color="auto"/>
      </w:divBdr>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7568">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17578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4900930">
      <w:bodyDiv w:val="1"/>
      <w:marLeft w:val="0"/>
      <w:marRight w:val="0"/>
      <w:marTop w:val="0"/>
      <w:marBottom w:val="0"/>
      <w:divBdr>
        <w:top w:val="none" w:sz="0" w:space="0" w:color="auto"/>
        <w:left w:val="none" w:sz="0" w:space="0" w:color="auto"/>
        <w:bottom w:val="none" w:sz="0" w:space="0" w:color="auto"/>
        <w:right w:val="none" w:sz="0" w:space="0" w:color="auto"/>
      </w:divBdr>
    </w:div>
    <w:div w:id="164902993">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715">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89608">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37268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02170">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69955989">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150165">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340363">
      <w:bodyDiv w:val="1"/>
      <w:marLeft w:val="0"/>
      <w:marRight w:val="0"/>
      <w:marTop w:val="0"/>
      <w:marBottom w:val="0"/>
      <w:divBdr>
        <w:top w:val="none" w:sz="0" w:space="0" w:color="auto"/>
        <w:left w:val="none" w:sz="0" w:space="0" w:color="auto"/>
        <w:bottom w:val="none" w:sz="0" w:space="0" w:color="auto"/>
        <w:right w:val="none" w:sz="0" w:space="0" w:color="auto"/>
      </w:divBdr>
    </w:div>
    <w:div w:id="171376726">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1997613">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0396">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198927">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05935">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79319">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652120">
      <w:bodyDiv w:val="1"/>
      <w:marLeft w:val="0"/>
      <w:marRight w:val="0"/>
      <w:marTop w:val="0"/>
      <w:marBottom w:val="0"/>
      <w:divBdr>
        <w:top w:val="none" w:sz="0" w:space="0" w:color="auto"/>
        <w:left w:val="none" w:sz="0" w:space="0" w:color="auto"/>
        <w:bottom w:val="none" w:sz="0" w:space="0" w:color="auto"/>
        <w:right w:val="none" w:sz="0" w:space="0" w:color="auto"/>
      </w:divBdr>
    </w:div>
    <w:div w:id="176816941">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47021">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785934">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7262">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052306">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130175">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661188">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657">
      <w:bodyDiv w:val="1"/>
      <w:marLeft w:val="0"/>
      <w:marRight w:val="0"/>
      <w:marTop w:val="0"/>
      <w:marBottom w:val="0"/>
      <w:divBdr>
        <w:top w:val="none" w:sz="0" w:space="0" w:color="auto"/>
        <w:left w:val="none" w:sz="0" w:space="0" w:color="auto"/>
        <w:bottom w:val="none" w:sz="0" w:space="0" w:color="auto"/>
        <w:right w:val="none" w:sz="0" w:space="0" w:color="auto"/>
      </w:divBdr>
    </w:div>
    <w:div w:id="180054813">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584151">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014801">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238299">
      <w:bodyDiv w:val="1"/>
      <w:marLeft w:val="0"/>
      <w:marRight w:val="0"/>
      <w:marTop w:val="0"/>
      <w:marBottom w:val="0"/>
      <w:divBdr>
        <w:top w:val="none" w:sz="0" w:space="0" w:color="auto"/>
        <w:left w:val="none" w:sz="0" w:space="0" w:color="auto"/>
        <w:bottom w:val="none" w:sz="0" w:space="0" w:color="auto"/>
        <w:right w:val="none" w:sz="0" w:space="0" w:color="auto"/>
      </w:divBdr>
    </w:div>
    <w:div w:id="181288841">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549996">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1943197">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5032">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17767">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3702">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790178">
      <w:bodyDiv w:val="1"/>
      <w:marLeft w:val="0"/>
      <w:marRight w:val="0"/>
      <w:marTop w:val="0"/>
      <w:marBottom w:val="0"/>
      <w:divBdr>
        <w:top w:val="none" w:sz="0" w:space="0" w:color="auto"/>
        <w:left w:val="none" w:sz="0" w:space="0" w:color="auto"/>
        <w:bottom w:val="none" w:sz="0" w:space="0" w:color="auto"/>
        <w:right w:val="none" w:sz="0" w:space="0" w:color="auto"/>
      </w:divBdr>
    </w:div>
    <w:div w:id="182791418">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445656">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458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1047">
      <w:bodyDiv w:val="1"/>
      <w:marLeft w:val="0"/>
      <w:marRight w:val="0"/>
      <w:marTop w:val="0"/>
      <w:marBottom w:val="0"/>
      <w:divBdr>
        <w:top w:val="none" w:sz="0" w:space="0" w:color="auto"/>
        <w:left w:val="none" w:sz="0" w:space="0" w:color="auto"/>
        <w:bottom w:val="none" w:sz="0" w:space="0" w:color="auto"/>
        <w:right w:val="none" w:sz="0" w:space="0" w:color="auto"/>
      </w:divBdr>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827596">
      <w:bodyDiv w:val="1"/>
      <w:marLeft w:val="0"/>
      <w:marRight w:val="0"/>
      <w:marTop w:val="0"/>
      <w:marBottom w:val="0"/>
      <w:divBdr>
        <w:top w:val="none" w:sz="0" w:space="0" w:color="auto"/>
        <w:left w:val="none" w:sz="0" w:space="0" w:color="auto"/>
        <w:bottom w:val="none" w:sz="0" w:space="0" w:color="auto"/>
        <w:right w:val="none" w:sz="0" w:space="0" w:color="auto"/>
      </w:divBdr>
    </w:div>
    <w:div w:id="184904801">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41498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337201">
      <w:bodyDiv w:val="1"/>
      <w:marLeft w:val="0"/>
      <w:marRight w:val="0"/>
      <w:marTop w:val="0"/>
      <w:marBottom w:val="0"/>
      <w:divBdr>
        <w:top w:val="none" w:sz="0" w:space="0" w:color="auto"/>
        <w:left w:val="none" w:sz="0" w:space="0" w:color="auto"/>
        <w:bottom w:val="none" w:sz="0" w:space="0" w:color="auto"/>
        <w:right w:val="none" w:sz="0" w:space="0" w:color="auto"/>
      </w:divBdr>
    </w:div>
    <w:div w:id="186406510">
      <w:bodyDiv w:val="1"/>
      <w:marLeft w:val="0"/>
      <w:marRight w:val="0"/>
      <w:marTop w:val="0"/>
      <w:marBottom w:val="0"/>
      <w:divBdr>
        <w:top w:val="none" w:sz="0" w:space="0" w:color="auto"/>
        <w:left w:val="none" w:sz="0" w:space="0" w:color="auto"/>
        <w:bottom w:val="none" w:sz="0" w:space="0" w:color="auto"/>
        <w:right w:val="none" w:sz="0" w:space="0" w:color="auto"/>
      </w:divBdr>
    </w:div>
    <w:div w:id="186412457">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12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7716790">
      <w:bodyDiv w:val="1"/>
      <w:marLeft w:val="0"/>
      <w:marRight w:val="0"/>
      <w:marTop w:val="0"/>
      <w:marBottom w:val="0"/>
      <w:divBdr>
        <w:top w:val="none" w:sz="0" w:space="0" w:color="auto"/>
        <w:left w:val="none" w:sz="0" w:space="0" w:color="auto"/>
        <w:bottom w:val="none" w:sz="0" w:space="0" w:color="auto"/>
        <w:right w:val="none" w:sz="0" w:space="0" w:color="auto"/>
      </w:divBdr>
    </w:div>
    <w:div w:id="187986329">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535338">
      <w:bodyDiv w:val="1"/>
      <w:marLeft w:val="0"/>
      <w:marRight w:val="0"/>
      <w:marTop w:val="0"/>
      <w:marBottom w:val="0"/>
      <w:divBdr>
        <w:top w:val="none" w:sz="0" w:space="0" w:color="auto"/>
        <w:left w:val="none" w:sz="0" w:space="0" w:color="auto"/>
        <w:bottom w:val="none" w:sz="0" w:space="0" w:color="auto"/>
        <w:right w:val="none" w:sz="0" w:space="0" w:color="auto"/>
      </w:divBdr>
    </w:div>
    <w:div w:id="189758692">
      <w:bodyDiv w:val="1"/>
      <w:marLeft w:val="0"/>
      <w:marRight w:val="0"/>
      <w:marTop w:val="0"/>
      <w:marBottom w:val="0"/>
      <w:divBdr>
        <w:top w:val="none" w:sz="0" w:space="0" w:color="auto"/>
        <w:left w:val="none" w:sz="0" w:space="0" w:color="auto"/>
        <w:bottom w:val="none" w:sz="0" w:space="0" w:color="auto"/>
        <w:right w:val="none" w:sz="0" w:space="0" w:color="auto"/>
      </w:divBdr>
    </w:div>
    <w:div w:id="189925916">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001771">
      <w:bodyDiv w:val="1"/>
      <w:marLeft w:val="0"/>
      <w:marRight w:val="0"/>
      <w:marTop w:val="0"/>
      <w:marBottom w:val="0"/>
      <w:divBdr>
        <w:top w:val="none" w:sz="0" w:space="0" w:color="auto"/>
        <w:left w:val="none" w:sz="0" w:space="0" w:color="auto"/>
        <w:bottom w:val="none" w:sz="0" w:space="0" w:color="auto"/>
        <w:right w:val="none" w:sz="0" w:space="0" w:color="auto"/>
      </w:divBdr>
    </w:div>
    <w:div w:id="190267762">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535504">
      <w:bodyDiv w:val="1"/>
      <w:marLeft w:val="0"/>
      <w:marRight w:val="0"/>
      <w:marTop w:val="0"/>
      <w:marBottom w:val="0"/>
      <w:divBdr>
        <w:top w:val="none" w:sz="0" w:space="0" w:color="auto"/>
        <w:left w:val="none" w:sz="0" w:space="0" w:color="auto"/>
        <w:bottom w:val="none" w:sz="0" w:space="0" w:color="auto"/>
        <w:right w:val="none" w:sz="0" w:space="0" w:color="auto"/>
      </w:divBdr>
    </w:div>
    <w:div w:id="190725304">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656353">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1962940">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7802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01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445">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082881">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168445">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087176">
      <w:bodyDiv w:val="1"/>
      <w:marLeft w:val="0"/>
      <w:marRight w:val="0"/>
      <w:marTop w:val="0"/>
      <w:marBottom w:val="0"/>
      <w:divBdr>
        <w:top w:val="none" w:sz="0" w:space="0" w:color="auto"/>
        <w:left w:val="none" w:sz="0" w:space="0" w:color="auto"/>
        <w:bottom w:val="none" w:sz="0" w:space="0" w:color="auto"/>
        <w:right w:val="none" w:sz="0" w:space="0" w:color="auto"/>
      </w:divBdr>
    </w:div>
    <w:div w:id="196242935">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0112">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0075">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863643">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056997">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669566">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788324">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166149">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485624">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331234">
      <w:bodyDiv w:val="1"/>
      <w:marLeft w:val="0"/>
      <w:marRight w:val="0"/>
      <w:marTop w:val="0"/>
      <w:marBottom w:val="0"/>
      <w:divBdr>
        <w:top w:val="none" w:sz="0" w:space="0" w:color="auto"/>
        <w:left w:val="none" w:sz="0" w:space="0" w:color="auto"/>
        <w:bottom w:val="none" w:sz="0" w:space="0" w:color="auto"/>
        <w:right w:val="none" w:sz="0" w:space="0" w:color="auto"/>
      </w:divBdr>
    </w:div>
    <w:div w:id="201402934">
      <w:bodyDiv w:val="1"/>
      <w:marLeft w:val="0"/>
      <w:marRight w:val="0"/>
      <w:marTop w:val="0"/>
      <w:marBottom w:val="0"/>
      <w:divBdr>
        <w:top w:val="none" w:sz="0" w:space="0" w:color="auto"/>
        <w:left w:val="none" w:sz="0" w:space="0" w:color="auto"/>
        <w:bottom w:val="none" w:sz="0" w:space="0" w:color="auto"/>
        <w:right w:val="none" w:sz="0" w:space="0" w:color="auto"/>
      </w:divBdr>
    </w:div>
    <w:div w:id="2014811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673872">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49281">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2911230">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3911748">
      <w:bodyDiv w:val="1"/>
      <w:marLeft w:val="0"/>
      <w:marRight w:val="0"/>
      <w:marTop w:val="0"/>
      <w:marBottom w:val="0"/>
      <w:divBdr>
        <w:top w:val="none" w:sz="0" w:space="0" w:color="auto"/>
        <w:left w:val="none" w:sz="0" w:space="0" w:color="auto"/>
        <w:bottom w:val="none" w:sz="0" w:space="0" w:color="auto"/>
        <w:right w:val="none" w:sz="0" w:space="0" w:color="auto"/>
      </w:divBdr>
    </w:div>
    <w:div w:id="204106790">
      <w:bodyDiv w:val="1"/>
      <w:marLeft w:val="0"/>
      <w:marRight w:val="0"/>
      <w:marTop w:val="0"/>
      <w:marBottom w:val="0"/>
      <w:divBdr>
        <w:top w:val="none" w:sz="0" w:space="0" w:color="auto"/>
        <w:left w:val="none" w:sz="0" w:space="0" w:color="auto"/>
        <w:bottom w:val="none" w:sz="0" w:space="0" w:color="auto"/>
        <w:right w:val="none" w:sz="0" w:space="0" w:color="auto"/>
      </w:divBdr>
    </w:div>
    <w:div w:id="204412155">
      <w:bodyDiv w:val="1"/>
      <w:marLeft w:val="0"/>
      <w:marRight w:val="0"/>
      <w:marTop w:val="0"/>
      <w:marBottom w:val="0"/>
      <w:divBdr>
        <w:top w:val="none" w:sz="0" w:space="0" w:color="auto"/>
        <w:left w:val="none" w:sz="0" w:space="0" w:color="auto"/>
        <w:bottom w:val="none" w:sz="0" w:space="0" w:color="auto"/>
        <w:right w:val="none" w:sz="0" w:space="0" w:color="auto"/>
      </w:divBdr>
    </w:div>
    <w:div w:id="204566004">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4874644">
      <w:bodyDiv w:val="1"/>
      <w:marLeft w:val="0"/>
      <w:marRight w:val="0"/>
      <w:marTop w:val="0"/>
      <w:marBottom w:val="0"/>
      <w:divBdr>
        <w:top w:val="none" w:sz="0" w:space="0" w:color="auto"/>
        <w:left w:val="none" w:sz="0" w:space="0" w:color="auto"/>
        <w:bottom w:val="none" w:sz="0" w:space="0" w:color="auto"/>
        <w:right w:val="none" w:sz="0" w:space="0" w:color="auto"/>
      </w:divBdr>
    </w:div>
    <w:div w:id="204878652">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148010">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0607">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16659">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5799745">
      <w:bodyDiv w:val="1"/>
      <w:marLeft w:val="0"/>
      <w:marRight w:val="0"/>
      <w:marTop w:val="0"/>
      <w:marBottom w:val="0"/>
      <w:divBdr>
        <w:top w:val="none" w:sz="0" w:space="0" w:color="auto"/>
        <w:left w:val="none" w:sz="0" w:space="0" w:color="auto"/>
        <w:bottom w:val="none" w:sz="0" w:space="0" w:color="auto"/>
        <w:right w:val="none" w:sz="0" w:space="0" w:color="auto"/>
      </w:divBdr>
    </w:div>
    <w:div w:id="205878903">
      <w:bodyDiv w:val="1"/>
      <w:marLeft w:val="0"/>
      <w:marRight w:val="0"/>
      <w:marTop w:val="0"/>
      <w:marBottom w:val="0"/>
      <w:divBdr>
        <w:top w:val="none" w:sz="0" w:space="0" w:color="auto"/>
        <w:left w:val="none" w:sz="0" w:space="0" w:color="auto"/>
        <w:bottom w:val="none" w:sz="0" w:space="0" w:color="auto"/>
        <w:right w:val="none" w:sz="0" w:space="0" w:color="auto"/>
      </w:divBdr>
    </w:div>
    <w:div w:id="206256519">
      <w:bodyDiv w:val="1"/>
      <w:marLeft w:val="0"/>
      <w:marRight w:val="0"/>
      <w:marTop w:val="0"/>
      <w:marBottom w:val="0"/>
      <w:divBdr>
        <w:top w:val="none" w:sz="0" w:space="0" w:color="auto"/>
        <w:left w:val="none" w:sz="0" w:space="0" w:color="auto"/>
        <w:bottom w:val="none" w:sz="0" w:space="0" w:color="auto"/>
        <w:right w:val="none" w:sz="0" w:space="0" w:color="auto"/>
      </w:divBdr>
    </w:div>
    <w:div w:id="20637908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391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113546">
      <w:bodyDiv w:val="1"/>
      <w:marLeft w:val="0"/>
      <w:marRight w:val="0"/>
      <w:marTop w:val="0"/>
      <w:marBottom w:val="0"/>
      <w:divBdr>
        <w:top w:val="none" w:sz="0" w:space="0" w:color="auto"/>
        <w:left w:val="none" w:sz="0" w:space="0" w:color="auto"/>
        <w:bottom w:val="none" w:sz="0" w:space="0" w:color="auto"/>
        <w:right w:val="none" w:sz="0" w:space="0" w:color="auto"/>
      </w:divBdr>
    </w:div>
    <w:div w:id="207189531">
      <w:bodyDiv w:val="1"/>
      <w:marLeft w:val="0"/>
      <w:marRight w:val="0"/>
      <w:marTop w:val="0"/>
      <w:marBottom w:val="0"/>
      <w:divBdr>
        <w:top w:val="none" w:sz="0" w:space="0" w:color="auto"/>
        <w:left w:val="none" w:sz="0" w:space="0" w:color="auto"/>
        <w:bottom w:val="none" w:sz="0" w:space="0" w:color="auto"/>
        <w:right w:val="none" w:sz="0" w:space="0" w:color="auto"/>
      </w:divBdr>
    </w:div>
    <w:div w:id="207686836">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6590">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197114">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34459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457398">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09996059">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691">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11615">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1888315">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353543">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2888701">
      <w:bodyDiv w:val="1"/>
      <w:marLeft w:val="0"/>
      <w:marRight w:val="0"/>
      <w:marTop w:val="0"/>
      <w:marBottom w:val="0"/>
      <w:divBdr>
        <w:top w:val="none" w:sz="0" w:space="0" w:color="auto"/>
        <w:left w:val="none" w:sz="0" w:space="0" w:color="auto"/>
        <w:bottom w:val="none" w:sz="0" w:space="0" w:color="auto"/>
        <w:right w:val="none" w:sz="0" w:space="0" w:color="auto"/>
      </w:divBdr>
    </w:div>
    <w:div w:id="213197924">
      <w:bodyDiv w:val="1"/>
      <w:marLeft w:val="0"/>
      <w:marRight w:val="0"/>
      <w:marTop w:val="0"/>
      <w:marBottom w:val="0"/>
      <w:divBdr>
        <w:top w:val="none" w:sz="0" w:space="0" w:color="auto"/>
        <w:left w:val="none" w:sz="0" w:space="0" w:color="auto"/>
        <w:bottom w:val="none" w:sz="0" w:space="0" w:color="auto"/>
        <w:right w:val="none" w:sz="0" w:space="0" w:color="auto"/>
      </w:divBdr>
    </w:div>
    <w:div w:id="213347326">
      <w:bodyDiv w:val="1"/>
      <w:marLeft w:val="0"/>
      <w:marRight w:val="0"/>
      <w:marTop w:val="0"/>
      <w:marBottom w:val="0"/>
      <w:divBdr>
        <w:top w:val="none" w:sz="0" w:space="0" w:color="auto"/>
        <w:left w:val="none" w:sz="0" w:space="0" w:color="auto"/>
        <w:bottom w:val="none" w:sz="0" w:space="0" w:color="auto"/>
        <w:right w:val="none" w:sz="0" w:space="0" w:color="auto"/>
      </w:divBdr>
    </w:div>
    <w:div w:id="213472706">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4512">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3853072">
      <w:bodyDiv w:val="1"/>
      <w:marLeft w:val="0"/>
      <w:marRight w:val="0"/>
      <w:marTop w:val="0"/>
      <w:marBottom w:val="0"/>
      <w:divBdr>
        <w:top w:val="none" w:sz="0" w:space="0" w:color="auto"/>
        <w:left w:val="none" w:sz="0" w:space="0" w:color="auto"/>
        <w:bottom w:val="none" w:sz="0" w:space="0" w:color="auto"/>
        <w:right w:val="none" w:sz="0" w:space="0" w:color="auto"/>
      </w:divBdr>
    </w:div>
    <w:div w:id="214051122">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199999">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203024">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512469">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776878">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2276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670831">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009871">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784984">
      <w:bodyDiv w:val="1"/>
      <w:marLeft w:val="0"/>
      <w:marRight w:val="0"/>
      <w:marTop w:val="0"/>
      <w:marBottom w:val="0"/>
      <w:divBdr>
        <w:top w:val="none" w:sz="0" w:space="0" w:color="auto"/>
        <w:left w:val="none" w:sz="0" w:space="0" w:color="auto"/>
        <w:bottom w:val="none" w:sz="0" w:space="0" w:color="auto"/>
        <w:right w:val="none" w:sz="0" w:space="0" w:color="auto"/>
      </w:divBdr>
    </w:div>
    <w:div w:id="217790617">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1521">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055234">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19832498">
      <w:bodyDiv w:val="1"/>
      <w:marLeft w:val="0"/>
      <w:marRight w:val="0"/>
      <w:marTop w:val="0"/>
      <w:marBottom w:val="0"/>
      <w:divBdr>
        <w:top w:val="none" w:sz="0" w:space="0" w:color="auto"/>
        <w:left w:val="none" w:sz="0" w:space="0" w:color="auto"/>
        <w:bottom w:val="none" w:sz="0" w:space="0" w:color="auto"/>
        <w:right w:val="none" w:sz="0" w:space="0" w:color="auto"/>
      </w:divBdr>
    </w:div>
    <w:div w:id="219944071">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35861">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257734">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373668">
      <w:bodyDiv w:val="1"/>
      <w:marLeft w:val="0"/>
      <w:marRight w:val="0"/>
      <w:marTop w:val="0"/>
      <w:marBottom w:val="0"/>
      <w:divBdr>
        <w:top w:val="none" w:sz="0" w:space="0" w:color="auto"/>
        <w:left w:val="none" w:sz="0" w:space="0" w:color="auto"/>
        <w:bottom w:val="none" w:sz="0" w:space="0" w:color="auto"/>
        <w:right w:val="none" w:sz="0" w:space="0" w:color="auto"/>
      </w:divBdr>
    </w:div>
    <w:div w:id="222378327">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3937">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031032">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11291">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192564">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033915">
      <w:bodyDiv w:val="1"/>
      <w:marLeft w:val="0"/>
      <w:marRight w:val="0"/>
      <w:marTop w:val="0"/>
      <w:marBottom w:val="0"/>
      <w:divBdr>
        <w:top w:val="none" w:sz="0" w:space="0" w:color="auto"/>
        <w:left w:val="none" w:sz="0" w:space="0" w:color="auto"/>
        <w:bottom w:val="none" w:sz="0" w:space="0" w:color="auto"/>
        <w:right w:val="none" w:sz="0" w:space="0" w:color="auto"/>
      </w:divBdr>
    </w:div>
    <w:div w:id="22626150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6964085">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425360">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68779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461289">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8732099">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192117">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09281">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043282">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432451">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896044">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013118">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473343">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785894">
      <w:bodyDiv w:val="1"/>
      <w:marLeft w:val="0"/>
      <w:marRight w:val="0"/>
      <w:marTop w:val="0"/>
      <w:marBottom w:val="0"/>
      <w:divBdr>
        <w:top w:val="none" w:sz="0" w:space="0" w:color="auto"/>
        <w:left w:val="none" w:sz="0" w:space="0" w:color="auto"/>
        <w:bottom w:val="none" w:sz="0" w:space="0" w:color="auto"/>
        <w:right w:val="none" w:sz="0" w:space="0" w:color="auto"/>
      </w:divBdr>
    </w:div>
    <w:div w:id="23281314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29719">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004776">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0753">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628169">
      <w:bodyDiv w:val="1"/>
      <w:marLeft w:val="0"/>
      <w:marRight w:val="0"/>
      <w:marTop w:val="0"/>
      <w:marBottom w:val="0"/>
      <w:divBdr>
        <w:top w:val="none" w:sz="0" w:space="0" w:color="auto"/>
        <w:left w:val="none" w:sz="0" w:space="0" w:color="auto"/>
        <w:bottom w:val="none" w:sz="0" w:space="0" w:color="auto"/>
        <w:right w:val="none" w:sz="0" w:space="0" w:color="auto"/>
      </w:divBdr>
    </w:div>
    <w:div w:id="235672676">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593854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09829">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39888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7984057">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104984">
      <w:bodyDiv w:val="1"/>
      <w:marLeft w:val="0"/>
      <w:marRight w:val="0"/>
      <w:marTop w:val="0"/>
      <w:marBottom w:val="0"/>
      <w:divBdr>
        <w:top w:val="none" w:sz="0" w:space="0" w:color="auto"/>
        <w:left w:val="none" w:sz="0" w:space="0" w:color="auto"/>
        <w:bottom w:val="none" w:sz="0" w:space="0" w:color="auto"/>
        <w:right w:val="none" w:sz="0" w:space="0" w:color="auto"/>
      </w:divBdr>
    </w:div>
    <w:div w:id="238180338">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441554">
      <w:bodyDiv w:val="1"/>
      <w:marLeft w:val="0"/>
      <w:marRight w:val="0"/>
      <w:marTop w:val="0"/>
      <w:marBottom w:val="0"/>
      <w:divBdr>
        <w:top w:val="none" w:sz="0" w:space="0" w:color="auto"/>
        <w:left w:val="none" w:sz="0" w:space="0" w:color="auto"/>
        <w:bottom w:val="none" w:sz="0" w:space="0" w:color="auto"/>
        <w:right w:val="none" w:sz="0" w:space="0" w:color="auto"/>
      </w:divBdr>
    </w:div>
    <w:div w:id="238633855">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8907568">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289664">
      <w:bodyDiv w:val="1"/>
      <w:marLeft w:val="0"/>
      <w:marRight w:val="0"/>
      <w:marTop w:val="0"/>
      <w:marBottom w:val="0"/>
      <w:divBdr>
        <w:top w:val="none" w:sz="0" w:space="0" w:color="auto"/>
        <w:left w:val="none" w:sz="0" w:space="0" w:color="auto"/>
        <w:bottom w:val="none" w:sz="0" w:space="0" w:color="auto"/>
        <w:right w:val="none" w:sz="0" w:space="0" w:color="auto"/>
      </w:divBdr>
    </w:div>
    <w:div w:id="239290027">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564238">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39751878">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679056">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7706">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0912470">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462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3443">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2786">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2960952">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3301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50503">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337328">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4918672">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5727221">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037594">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698251">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766411">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6883731">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68934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19686">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15">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193818">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1203">
      <w:bodyDiv w:val="1"/>
      <w:marLeft w:val="0"/>
      <w:marRight w:val="0"/>
      <w:marTop w:val="0"/>
      <w:marBottom w:val="0"/>
      <w:divBdr>
        <w:top w:val="none" w:sz="0" w:space="0" w:color="auto"/>
        <w:left w:val="none" w:sz="0" w:space="0" w:color="auto"/>
        <w:bottom w:val="none" w:sz="0" w:space="0" w:color="auto"/>
        <w:right w:val="none" w:sz="0" w:space="0" w:color="auto"/>
      </w:divBdr>
    </w:div>
    <w:div w:id="250168453">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47967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0772045">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355753">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367898">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756318">
      <w:bodyDiv w:val="1"/>
      <w:marLeft w:val="0"/>
      <w:marRight w:val="0"/>
      <w:marTop w:val="0"/>
      <w:marBottom w:val="0"/>
      <w:divBdr>
        <w:top w:val="none" w:sz="0" w:space="0" w:color="auto"/>
        <w:left w:val="none" w:sz="0" w:space="0" w:color="auto"/>
        <w:bottom w:val="none" w:sz="0" w:space="0" w:color="auto"/>
        <w:right w:val="none" w:sz="0" w:space="0" w:color="auto"/>
      </w:divBdr>
    </w:div>
    <w:div w:id="253782624">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443325">
      <w:bodyDiv w:val="1"/>
      <w:marLeft w:val="0"/>
      <w:marRight w:val="0"/>
      <w:marTop w:val="0"/>
      <w:marBottom w:val="0"/>
      <w:divBdr>
        <w:top w:val="none" w:sz="0" w:space="0" w:color="auto"/>
        <w:left w:val="none" w:sz="0" w:space="0" w:color="auto"/>
        <w:bottom w:val="none" w:sz="0" w:space="0" w:color="auto"/>
        <w:right w:val="none" w:sz="0" w:space="0" w:color="auto"/>
      </w:divBdr>
    </w:div>
    <w:div w:id="254746201">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097157">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02634">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445267">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26577">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641633">
      <w:bodyDiv w:val="1"/>
      <w:marLeft w:val="0"/>
      <w:marRight w:val="0"/>
      <w:marTop w:val="0"/>
      <w:marBottom w:val="0"/>
      <w:divBdr>
        <w:top w:val="none" w:sz="0" w:space="0" w:color="auto"/>
        <w:left w:val="none" w:sz="0" w:space="0" w:color="auto"/>
        <w:bottom w:val="none" w:sz="0" w:space="0" w:color="auto"/>
        <w:right w:val="none" w:sz="0" w:space="0" w:color="auto"/>
      </w:divBdr>
    </w:div>
    <w:div w:id="256714870">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698601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60641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01756">
      <w:bodyDiv w:val="1"/>
      <w:marLeft w:val="0"/>
      <w:marRight w:val="0"/>
      <w:marTop w:val="0"/>
      <w:marBottom w:val="0"/>
      <w:divBdr>
        <w:top w:val="none" w:sz="0" w:space="0" w:color="auto"/>
        <w:left w:val="none" w:sz="0" w:space="0" w:color="auto"/>
        <w:bottom w:val="none" w:sz="0" w:space="0" w:color="auto"/>
        <w:right w:val="none" w:sz="0" w:space="0" w:color="auto"/>
      </w:divBdr>
    </w:div>
    <w:div w:id="258833743">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220687">
      <w:bodyDiv w:val="1"/>
      <w:marLeft w:val="0"/>
      <w:marRight w:val="0"/>
      <w:marTop w:val="0"/>
      <w:marBottom w:val="0"/>
      <w:divBdr>
        <w:top w:val="none" w:sz="0" w:space="0" w:color="auto"/>
        <w:left w:val="none" w:sz="0" w:space="0" w:color="auto"/>
        <w:bottom w:val="none" w:sz="0" w:space="0" w:color="auto"/>
        <w:right w:val="none" w:sz="0" w:space="0" w:color="auto"/>
      </w:divBdr>
    </w:div>
    <w:div w:id="259266454">
      <w:bodyDiv w:val="1"/>
      <w:marLeft w:val="0"/>
      <w:marRight w:val="0"/>
      <w:marTop w:val="0"/>
      <w:marBottom w:val="0"/>
      <w:divBdr>
        <w:top w:val="none" w:sz="0" w:space="0" w:color="auto"/>
        <w:left w:val="none" w:sz="0" w:space="0" w:color="auto"/>
        <w:bottom w:val="none" w:sz="0" w:space="0" w:color="auto"/>
        <w:right w:val="none" w:sz="0" w:space="0" w:color="auto"/>
      </w:divBdr>
    </w:div>
    <w:div w:id="259335852">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083958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644644">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493988">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152564">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772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1562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308020">
      <w:bodyDiv w:val="1"/>
      <w:marLeft w:val="0"/>
      <w:marRight w:val="0"/>
      <w:marTop w:val="0"/>
      <w:marBottom w:val="0"/>
      <w:divBdr>
        <w:top w:val="none" w:sz="0" w:space="0" w:color="auto"/>
        <w:left w:val="none" w:sz="0" w:space="0" w:color="auto"/>
        <w:bottom w:val="none" w:sz="0" w:space="0" w:color="auto"/>
        <w:right w:val="none" w:sz="0" w:space="0" w:color="auto"/>
      </w:divBdr>
    </w:div>
    <w:div w:id="264309484">
      <w:bodyDiv w:val="1"/>
      <w:marLeft w:val="0"/>
      <w:marRight w:val="0"/>
      <w:marTop w:val="0"/>
      <w:marBottom w:val="0"/>
      <w:divBdr>
        <w:top w:val="none" w:sz="0" w:space="0" w:color="auto"/>
        <w:left w:val="none" w:sz="0" w:space="0" w:color="auto"/>
        <w:bottom w:val="none" w:sz="0" w:space="0" w:color="auto"/>
        <w:right w:val="none" w:sz="0" w:space="0" w:color="auto"/>
      </w:divBdr>
    </w:div>
    <w:div w:id="264313042">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505407">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35737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029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085222">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24754">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1732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085718">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157412">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7466959">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1875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69972046">
      <w:bodyDiv w:val="1"/>
      <w:marLeft w:val="0"/>
      <w:marRight w:val="0"/>
      <w:marTop w:val="0"/>
      <w:marBottom w:val="0"/>
      <w:divBdr>
        <w:top w:val="none" w:sz="0" w:space="0" w:color="auto"/>
        <w:left w:val="none" w:sz="0" w:space="0" w:color="auto"/>
        <w:bottom w:val="none" w:sz="0" w:space="0" w:color="auto"/>
        <w:right w:val="none" w:sz="0" w:space="0" w:color="auto"/>
      </w:divBdr>
    </w:div>
    <w:div w:id="270012237">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356540">
      <w:bodyDiv w:val="1"/>
      <w:marLeft w:val="0"/>
      <w:marRight w:val="0"/>
      <w:marTop w:val="0"/>
      <w:marBottom w:val="0"/>
      <w:divBdr>
        <w:top w:val="none" w:sz="0" w:space="0" w:color="auto"/>
        <w:left w:val="none" w:sz="0" w:space="0" w:color="auto"/>
        <w:bottom w:val="none" w:sz="0" w:space="0" w:color="auto"/>
        <w:right w:val="none" w:sz="0" w:space="0" w:color="auto"/>
      </w:divBdr>
    </w:div>
    <w:div w:id="270406332">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743366">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0861910">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1713246">
      <w:bodyDiv w:val="1"/>
      <w:marLeft w:val="0"/>
      <w:marRight w:val="0"/>
      <w:marTop w:val="0"/>
      <w:marBottom w:val="0"/>
      <w:divBdr>
        <w:top w:val="none" w:sz="0" w:space="0" w:color="auto"/>
        <w:left w:val="none" w:sz="0" w:space="0" w:color="auto"/>
        <w:bottom w:val="none" w:sz="0" w:space="0" w:color="auto"/>
        <w:right w:val="none" w:sz="0" w:space="0" w:color="auto"/>
      </w:divBdr>
    </w:div>
    <w:div w:id="27197710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2903151">
      <w:bodyDiv w:val="1"/>
      <w:marLeft w:val="0"/>
      <w:marRight w:val="0"/>
      <w:marTop w:val="0"/>
      <w:marBottom w:val="0"/>
      <w:divBdr>
        <w:top w:val="none" w:sz="0" w:space="0" w:color="auto"/>
        <w:left w:val="none" w:sz="0" w:space="0" w:color="auto"/>
        <w:bottom w:val="none" w:sz="0" w:space="0" w:color="auto"/>
        <w:right w:val="none" w:sz="0" w:space="0" w:color="auto"/>
      </w:divBdr>
    </w:div>
    <w:div w:id="272983712">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3949857">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138331">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260966">
      <w:bodyDiv w:val="1"/>
      <w:marLeft w:val="0"/>
      <w:marRight w:val="0"/>
      <w:marTop w:val="0"/>
      <w:marBottom w:val="0"/>
      <w:divBdr>
        <w:top w:val="none" w:sz="0" w:space="0" w:color="auto"/>
        <w:left w:val="none" w:sz="0" w:space="0" w:color="auto"/>
        <w:bottom w:val="none" w:sz="0" w:space="0" w:color="auto"/>
        <w:right w:val="none" w:sz="0" w:space="0" w:color="auto"/>
      </w:divBdr>
    </w:div>
    <w:div w:id="275521725">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528368">
      <w:bodyDiv w:val="1"/>
      <w:marLeft w:val="0"/>
      <w:marRight w:val="0"/>
      <w:marTop w:val="0"/>
      <w:marBottom w:val="0"/>
      <w:divBdr>
        <w:top w:val="none" w:sz="0" w:space="0" w:color="auto"/>
        <w:left w:val="none" w:sz="0" w:space="0" w:color="auto"/>
        <w:bottom w:val="none" w:sz="0" w:space="0" w:color="auto"/>
        <w:right w:val="none" w:sz="0" w:space="0" w:color="auto"/>
      </w:divBdr>
    </w:div>
    <w:div w:id="27671978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06185">
      <w:bodyDiv w:val="1"/>
      <w:marLeft w:val="0"/>
      <w:marRight w:val="0"/>
      <w:marTop w:val="0"/>
      <w:marBottom w:val="0"/>
      <w:divBdr>
        <w:top w:val="none" w:sz="0" w:space="0" w:color="auto"/>
        <w:left w:val="none" w:sz="0" w:space="0" w:color="auto"/>
        <w:bottom w:val="none" w:sz="0" w:space="0" w:color="auto"/>
        <w:right w:val="none" w:sz="0" w:space="0" w:color="auto"/>
      </w:divBdr>
    </w:div>
    <w:div w:id="277184089">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101524">
      <w:bodyDiv w:val="1"/>
      <w:marLeft w:val="0"/>
      <w:marRight w:val="0"/>
      <w:marTop w:val="0"/>
      <w:marBottom w:val="0"/>
      <w:divBdr>
        <w:top w:val="none" w:sz="0" w:space="0" w:color="auto"/>
        <w:left w:val="none" w:sz="0" w:space="0" w:color="auto"/>
        <w:bottom w:val="none" w:sz="0" w:space="0" w:color="auto"/>
        <w:right w:val="none" w:sz="0" w:space="0" w:color="auto"/>
      </w:divBdr>
    </w:div>
    <w:div w:id="278218618">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892282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460573">
      <w:bodyDiv w:val="1"/>
      <w:marLeft w:val="0"/>
      <w:marRight w:val="0"/>
      <w:marTop w:val="0"/>
      <w:marBottom w:val="0"/>
      <w:divBdr>
        <w:top w:val="none" w:sz="0" w:space="0" w:color="auto"/>
        <w:left w:val="none" w:sz="0" w:space="0" w:color="auto"/>
        <w:bottom w:val="none" w:sz="0" w:space="0" w:color="auto"/>
        <w:right w:val="none" w:sz="0" w:space="0" w:color="auto"/>
      </w:divBdr>
    </w:div>
    <w:div w:id="279531065">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311057">
      <w:bodyDiv w:val="1"/>
      <w:marLeft w:val="0"/>
      <w:marRight w:val="0"/>
      <w:marTop w:val="0"/>
      <w:marBottom w:val="0"/>
      <w:divBdr>
        <w:top w:val="none" w:sz="0" w:space="0" w:color="auto"/>
        <w:left w:val="none" w:sz="0" w:space="0" w:color="auto"/>
        <w:bottom w:val="none" w:sz="0" w:space="0" w:color="auto"/>
        <w:right w:val="none" w:sz="0" w:space="0" w:color="auto"/>
      </w:divBdr>
    </w:div>
    <w:div w:id="280651539">
      <w:bodyDiv w:val="1"/>
      <w:marLeft w:val="0"/>
      <w:marRight w:val="0"/>
      <w:marTop w:val="0"/>
      <w:marBottom w:val="0"/>
      <w:divBdr>
        <w:top w:val="none" w:sz="0" w:space="0" w:color="auto"/>
        <w:left w:val="none" w:sz="0" w:space="0" w:color="auto"/>
        <w:bottom w:val="none" w:sz="0" w:space="0" w:color="auto"/>
        <w:right w:val="none" w:sz="0" w:space="0" w:color="auto"/>
      </w:divBdr>
    </w:div>
    <w:div w:id="28065535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0957130">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350270">
      <w:bodyDiv w:val="1"/>
      <w:marLeft w:val="0"/>
      <w:marRight w:val="0"/>
      <w:marTop w:val="0"/>
      <w:marBottom w:val="0"/>
      <w:divBdr>
        <w:top w:val="none" w:sz="0" w:space="0" w:color="auto"/>
        <w:left w:val="none" w:sz="0" w:space="0" w:color="auto"/>
        <w:bottom w:val="none" w:sz="0" w:space="0" w:color="auto"/>
        <w:right w:val="none" w:sz="0" w:space="0" w:color="auto"/>
      </w:divBdr>
    </w:div>
    <w:div w:id="281495217">
      <w:bodyDiv w:val="1"/>
      <w:marLeft w:val="0"/>
      <w:marRight w:val="0"/>
      <w:marTop w:val="0"/>
      <w:marBottom w:val="0"/>
      <w:divBdr>
        <w:top w:val="none" w:sz="0" w:space="0" w:color="auto"/>
        <w:left w:val="none" w:sz="0" w:space="0" w:color="auto"/>
        <w:bottom w:val="none" w:sz="0" w:space="0" w:color="auto"/>
        <w:right w:val="none" w:sz="0" w:space="0" w:color="auto"/>
      </w:divBdr>
    </w:div>
    <w:div w:id="281496353">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1769616">
      <w:bodyDiv w:val="1"/>
      <w:marLeft w:val="0"/>
      <w:marRight w:val="0"/>
      <w:marTop w:val="0"/>
      <w:marBottom w:val="0"/>
      <w:divBdr>
        <w:top w:val="none" w:sz="0" w:space="0" w:color="auto"/>
        <w:left w:val="none" w:sz="0" w:space="0" w:color="auto"/>
        <w:bottom w:val="none" w:sz="0" w:space="0" w:color="auto"/>
        <w:right w:val="none" w:sz="0" w:space="0" w:color="auto"/>
      </w:divBdr>
    </w:div>
    <w:div w:id="281814688">
      <w:bodyDiv w:val="1"/>
      <w:marLeft w:val="0"/>
      <w:marRight w:val="0"/>
      <w:marTop w:val="0"/>
      <w:marBottom w:val="0"/>
      <w:divBdr>
        <w:top w:val="none" w:sz="0" w:space="0" w:color="auto"/>
        <w:left w:val="none" w:sz="0" w:space="0" w:color="auto"/>
        <w:bottom w:val="none" w:sz="0" w:space="0" w:color="auto"/>
        <w:right w:val="none" w:sz="0" w:space="0" w:color="auto"/>
      </w:divBdr>
    </w:div>
    <w:div w:id="281961075">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3971114">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16546">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78556">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08852">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544360">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207809">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30439">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5417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165315">
      <w:bodyDiv w:val="1"/>
      <w:marLeft w:val="0"/>
      <w:marRight w:val="0"/>
      <w:marTop w:val="0"/>
      <w:marBottom w:val="0"/>
      <w:divBdr>
        <w:top w:val="none" w:sz="0" w:space="0" w:color="auto"/>
        <w:left w:val="none" w:sz="0" w:space="0" w:color="auto"/>
        <w:bottom w:val="none" w:sz="0" w:space="0" w:color="auto"/>
        <w:right w:val="none" w:sz="0" w:space="0" w:color="auto"/>
      </w:divBdr>
    </w:div>
    <w:div w:id="288517929">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12089">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3628">
      <w:bodyDiv w:val="1"/>
      <w:marLeft w:val="0"/>
      <w:marRight w:val="0"/>
      <w:marTop w:val="0"/>
      <w:marBottom w:val="0"/>
      <w:divBdr>
        <w:top w:val="none" w:sz="0" w:space="0" w:color="auto"/>
        <w:left w:val="none" w:sz="0" w:space="0" w:color="auto"/>
        <w:bottom w:val="none" w:sz="0" w:space="0" w:color="auto"/>
        <w:right w:val="none" w:sz="0" w:space="0" w:color="auto"/>
      </w:divBdr>
    </w:div>
    <w:div w:id="289286451">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359259">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89633633">
      <w:bodyDiv w:val="1"/>
      <w:marLeft w:val="0"/>
      <w:marRight w:val="0"/>
      <w:marTop w:val="0"/>
      <w:marBottom w:val="0"/>
      <w:divBdr>
        <w:top w:val="none" w:sz="0" w:space="0" w:color="auto"/>
        <w:left w:val="none" w:sz="0" w:space="0" w:color="auto"/>
        <w:bottom w:val="none" w:sz="0" w:space="0" w:color="auto"/>
        <w:right w:val="none" w:sz="0" w:space="0" w:color="auto"/>
      </w:divBdr>
    </w:div>
    <w:div w:id="289828374">
      <w:bodyDiv w:val="1"/>
      <w:marLeft w:val="0"/>
      <w:marRight w:val="0"/>
      <w:marTop w:val="0"/>
      <w:marBottom w:val="0"/>
      <w:divBdr>
        <w:top w:val="none" w:sz="0" w:space="0" w:color="auto"/>
        <w:left w:val="none" w:sz="0" w:space="0" w:color="auto"/>
        <w:bottom w:val="none" w:sz="0" w:space="0" w:color="auto"/>
        <w:right w:val="none" w:sz="0" w:space="0" w:color="auto"/>
      </w:divBdr>
    </w:div>
    <w:div w:id="28994184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749146">
      <w:bodyDiv w:val="1"/>
      <w:marLeft w:val="0"/>
      <w:marRight w:val="0"/>
      <w:marTop w:val="0"/>
      <w:marBottom w:val="0"/>
      <w:divBdr>
        <w:top w:val="none" w:sz="0" w:space="0" w:color="auto"/>
        <w:left w:val="none" w:sz="0" w:space="0" w:color="auto"/>
        <w:bottom w:val="none" w:sz="0" w:space="0" w:color="auto"/>
        <w:right w:val="none" w:sz="0" w:space="0" w:color="auto"/>
      </w:divBdr>
    </w:div>
    <w:div w:id="290867988">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056537">
      <w:bodyDiv w:val="1"/>
      <w:marLeft w:val="0"/>
      <w:marRight w:val="0"/>
      <w:marTop w:val="0"/>
      <w:marBottom w:val="0"/>
      <w:divBdr>
        <w:top w:val="none" w:sz="0" w:space="0" w:color="auto"/>
        <w:left w:val="none" w:sz="0" w:space="0" w:color="auto"/>
        <w:bottom w:val="none" w:sz="0" w:space="0" w:color="auto"/>
        <w:right w:val="none" w:sz="0" w:space="0" w:color="auto"/>
      </w:divBdr>
    </w:div>
    <w:div w:id="292175777">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2912012">
      <w:bodyDiv w:val="1"/>
      <w:marLeft w:val="0"/>
      <w:marRight w:val="0"/>
      <w:marTop w:val="0"/>
      <w:marBottom w:val="0"/>
      <w:divBdr>
        <w:top w:val="none" w:sz="0" w:space="0" w:color="auto"/>
        <w:left w:val="none" w:sz="0" w:space="0" w:color="auto"/>
        <w:bottom w:val="none" w:sz="0" w:space="0" w:color="auto"/>
        <w:right w:val="none" w:sz="0" w:space="0" w:color="auto"/>
      </w:divBdr>
    </w:div>
    <w:div w:id="293027897">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143359">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384">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607041">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525047">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535">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226996">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6957779">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001962">
      <w:bodyDiv w:val="1"/>
      <w:marLeft w:val="0"/>
      <w:marRight w:val="0"/>
      <w:marTop w:val="0"/>
      <w:marBottom w:val="0"/>
      <w:divBdr>
        <w:top w:val="none" w:sz="0" w:space="0" w:color="auto"/>
        <w:left w:val="none" w:sz="0" w:space="0" w:color="auto"/>
        <w:bottom w:val="none" w:sz="0" w:space="0" w:color="auto"/>
        <w:right w:val="none" w:sz="0" w:space="0" w:color="auto"/>
      </w:divBdr>
    </w:div>
    <w:div w:id="298386989">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573530">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110845">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28691">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20048">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0233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469487">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734692">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297609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17987">
      <w:bodyDiv w:val="1"/>
      <w:marLeft w:val="0"/>
      <w:marRight w:val="0"/>
      <w:marTop w:val="0"/>
      <w:marBottom w:val="0"/>
      <w:divBdr>
        <w:top w:val="none" w:sz="0" w:space="0" w:color="auto"/>
        <w:left w:val="none" w:sz="0" w:space="0" w:color="auto"/>
        <w:bottom w:val="none" w:sz="0" w:space="0" w:color="auto"/>
        <w:right w:val="none" w:sz="0" w:space="0" w:color="auto"/>
      </w:divBdr>
    </w:div>
    <w:div w:id="303387860">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389064">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090756">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168176">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358848">
      <w:bodyDiv w:val="1"/>
      <w:marLeft w:val="0"/>
      <w:marRight w:val="0"/>
      <w:marTop w:val="0"/>
      <w:marBottom w:val="0"/>
      <w:divBdr>
        <w:top w:val="none" w:sz="0" w:space="0" w:color="auto"/>
        <w:left w:val="none" w:sz="0" w:space="0" w:color="auto"/>
        <w:bottom w:val="none" w:sz="0" w:space="0" w:color="auto"/>
        <w:right w:val="none" w:sz="0" w:space="0" w:color="auto"/>
      </w:divBdr>
    </w:div>
    <w:div w:id="30540273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586681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07130">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32369">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631493">
      <w:bodyDiv w:val="1"/>
      <w:marLeft w:val="0"/>
      <w:marRight w:val="0"/>
      <w:marTop w:val="0"/>
      <w:marBottom w:val="0"/>
      <w:divBdr>
        <w:top w:val="none" w:sz="0" w:space="0" w:color="auto"/>
        <w:left w:val="none" w:sz="0" w:space="0" w:color="auto"/>
        <w:bottom w:val="none" w:sz="0" w:space="0" w:color="auto"/>
        <w:right w:val="none" w:sz="0" w:space="0" w:color="auto"/>
      </w:divBdr>
    </w:div>
    <w:div w:id="308749160">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604151">
      <w:bodyDiv w:val="1"/>
      <w:marLeft w:val="0"/>
      <w:marRight w:val="0"/>
      <w:marTop w:val="0"/>
      <w:marBottom w:val="0"/>
      <w:divBdr>
        <w:top w:val="none" w:sz="0" w:space="0" w:color="auto"/>
        <w:left w:val="none" w:sz="0" w:space="0" w:color="auto"/>
        <w:bottom w:val="none" w:sz="0" w:space="0" w:color="auto"/>
        <w:right w:val="none" w:sz="0" w:space="0" w:color="auto"/>
      </w:divBdr>
    </w:div>
    <w:div w:id="309675310">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140241">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448096">
      <w:bodyDiv w:val="1"/>
      <w:marLeft w:val="0"/>
      <w:marRight w:val="0"/>
      <w:marTop w:val="0"/>
      <w:marBottom w:val="0"/>
      <w:divBdr>
        <w:top w:val="none" w:sz="0" w:space="0" w:color="auto"/>
        <w:left w:val="none" w:sz="0" w:space="0" w:color="auto"/>
        <w:bottom w:val="none" w:sz="0" w:space="0" w:color="auto"/>
        <w:right w:val="none" w:sz="0" w:space="0" w:color="auto"/>
      </w:divBdr>
    </w:div>
    <w:div w:id="310521124">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679655">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459263">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113262">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67673">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660568">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11329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1826">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279976">
      <w:bodyDiv w:val="1"/>
      <w:marLeft w:val="0"/>
      <w:marRight w:val="0"/>
      <w:marTop w:val="0"/>
      <w:marBottom w:val="0"/>
      <w:divBdr>
        <w:top w:val="none" w:sz="0" w:space="0" w:color="auto"/>
        <w:left w:val="none" w:sz="0" w:space="0" w:color="auto"/>
        <w:bottom w:val="none" w:sz="0" w:space="0" w:color="auto"/>
        <w:right w:val="none" w:sz="0" w:space="0" w:color="auto"/>
      </w:divBdr>
    </w:div>
    <w:div w:id="320354980">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093202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203523">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2452">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122052">
      <w:bodyDiv w:val="1"/>
      <w:marLeft w:val="0"/>
      <w:marRight w:val="0"/>
      <w:marTop w:val="0"/>
      <w:marBottom w:val="0"/>
      <w:divBdr>
        <w:top w:val="none" w:sz="0" w:space="0" w:color="auto"/>
        <w:left w:val="none" w:sz="0" w:space="0" w:color="auto"/>
        <w:bottom w:val="none" w:sz="0" w:space="0" w:color="auto"/>
        <w:right w:val="none" w:sz="0" w:space="0" w:color="auto"/>
      </w:divBdr>
    </w:div>
    <w:div w:id="323166876">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1804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894758">
      <w:bodyDiv w:val="1"/>
      <w:marLeft w:val="0"/>
      <w:marRight w:val="0"/>
      <w:marTop w:val="0"/>
      <w:marBottom w:val="0"/>
      <w:divBdr>
        <w:top w:val="none" w:sz="0" w:space="0" w:color="auto"/>
        <w:left w:val="none" w:sz="0" w:space="0" w:color="auto"/>
        <w:bottom w:val="none" w:sz="0" w:space="0" w:color="auto"/>
        <w:right w:val="none" w:sz="0" w:space="0" w:color="auto"/>
      </w:divBdr>
    </w:div>
    <w:div w:id="323896415">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3944629">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361723">
      <w:bodyDiv w:val="1"/>
      <w:marLeft w:val="0"/>
      <w:marRight w:val="0"/>
      <w:marTop w:val="0"/>
      <w:marBottom w:val="0"/>
      <w:divBdr>
        <w:top w:val="none" w:sz="0" w:space="0" w:color="auto"/>
        <w:left w:val="none" w:sz="0" w:space="0" w:color="auto"/>
        <w:bottom w:val="none" w:sz="0" w:space="0" w:color="auto"/>
        <w:right w:val="none" w:sz="0" w:space="0" w:color="auto"/>
      </w:divBdr>
    </w:div>
    <w:div w:id="324405466">
      <w:bodyDiv w:val="1"/>
      <w:marLeft w:val="0"/>
      <w:marRight w:val="0"/>
      <w:marTop w:val="0"/>
      <w:marBottom w:val="0"/>
      <w:divBdr>
        <w:top w:val="none" w:sz="0" w:space="0" w:color="auto"/>
        <w:left w:val="none" w:sz="0" w:space="0" w:color="auto"/>
        <w:bottom w:val="none" w:sz="0" w:space="0" w:color="auto"/>
        <w:right w:val="none" w:sz="0" w:space="0" w:color="auto"/>
      </w:divBdr>
    </w:div>
    <w:div w:id="324743431">
      <w:bodyDiv w:val="1"/>
      <w:marLeft w:val="0"/>
      <w:marRight w:val="0"/>
      <w:marTop w:val="0"/>
      <w:marBottom w:val="0"/>
      <w:divBdr>
        <w:top w:val="none" w:sz="0" w:space="0" w:color="auto"/>
        <w:left w:val="none" w:sz="0" w:space="0" w:color="auto"/>
        <w:bottom w:val="none" w:sz="0" w:space="0" w:color="auto"/>
        <w:right w:val="none" w:sz="0" w:space="0" w:color="auto"/>
      </w:divBdr>
    </w:div>
    <w:div w:id="324746357">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4867187">
      <w:bodyDiv w:val="1"/>
      <w:marLeft w:val="0"/>
      <w:marRight w:val="0"/>
      <w:marTop w:val="0"/>
      <w:marBottom w:val="0"/>
      <w:divBdr>
        <w:top w:val="none" w:sz="0" w:space="0" w:color="auto"/>
        <w:left w:val="none" w:sz="0" w:space="0" w:color="auto"/>
        <w:bottom w:val="none" w:sz="0" w:space="0" w:color="auto"/>
        <w:right w:val="none" w:sz="0" w:space="0" w:color="auto"/>
      </w:divBdr>
    </w:div>
    <w:div w:id="325010957">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155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479598">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25151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6536">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445446">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697884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56371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93814">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11374">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142288">
      <w:bodyDiv w:val="1"/>
      <w:marLeft w:val="0"/>
      <w:marRight w:val="0"/>
      <w:marTop w:val="0"/>
      <w:marBottom w:val="0"/>
      <w:divBdr>
        <w:top w:val="none" w:sz="0" w:space="0" w:color="auto"/>
        <w:left w:val="none" w:sz="0" w:space="0" w:color="auto"/>
        <w:bottom w:val="none" w:sz="0" w:space="0" w:color="auto"/>
        <w:right w:val="none" w:sz="0" w:space="0" w:color="auto"/>
      </w:divBdr>
    </w:div>
    <w:div w:id="329218118">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261635">
      <w:bodyDiv w:val="1"/>
      <w:marLeft w:val="0"/>
      <w:marRight w:val="0"/>
      <w:marTop w:val="0"/>
      <w:marBottom w:val="0"/>
      <w:divBdr>
        <w:top w:val="none" w:sz="0" w:space="0" w:color="auto"/>
        <w:left w:val="none" w:sz="0" w:space="0" w:color="auto"/>
        <w:bottom w:val="none" w:sz="0" w:space="0" w:color="auto"/>
        <w:right w:val="none" w:sz="0" w:space="0" w:color="auto"/>
      </w:divBdr>
    </w:div>
    <w:div w:id="330376589">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641512">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0957836">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24683">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299208">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1879420">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53164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79967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4612">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34152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535711">
      <w:bodyDiv w:val="1"/>
      <w:marLeft w:val="0"/>
      <w:marRight w:val="0"/>
      <w:marTop w:val="0"/>
      <w:marBottom w:val="0"/>
      <w:divBdr>
        <w:top w:val="none" w:sz="0" w:space="0" w:color="auto"/>
        <w:left w:val="none" w:sz="0" w:space="0" w:color="auto"/>
        <w:bottom w:val="none" w:sz="0" w:space="0" w:color="auto"/>
        <w:right w:val="none" w:sz="0" w:space="0" w:color="auto"/>
      </w:divBdr>
    </w:div>
    <w:div w:id="333656384">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03279">
      <w:bodyDiv w:val="1"/>
      <w:marLeft w:val="0"/>
      <w:marRight w:val="0"/>
      <w:marTop w:val="0"/>
      <w:marBottom w:val="0"/>
      <w:divBdr>
        <w:top w:val="none" w:sz="0" w:space="0" w:color="auto"/>
        <w:left w:val="none" w:sz="0" w:space="0" w:color="auto"/>
        <w:bottom w:val="none" w:sz="0" w:space="0" w:color="auto"/>
        <w:right w:val="none" w:sz="0" w:space="0" w:color="auto"/>
      </w:divBdr>
    </w:div>
    <w:div w:id="336076514">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230330">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1842">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731806">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7063">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893817">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05278">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400289">
      <w:bodyDiv w:val="1"/>
      <w:marLeft w:val="0"/>
      <w:marRight w:val="0"/>
      <w:marTop w:val="0"/>
      <w:marBottom w:val="0"/>
      <w:divBdr>
        <w:top w:val="none" w:sz="0" w:space="0" w:color="auto"/>
        <w:left w:val="none" w:sz="0" w:space="0" w:color="auto"/>
        <w:bottom w:val="none" w:sz="0" w:space="0" w:color="auto"/>
        <w:right w:val="none" w:sz="0" w:space="0" w:color="auto"/>
      </w:divBdr>
    </w:div>
    <w:div w:id="340621236">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665359">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133324">
      <w:bodyDiv w:val="1"/>
      <w:marLeft w:val="0"/>
      <w:marRight w:val="0"/>
      <w:marTop w:val="0"/>
      <w:marBottom w:val="0"/>
      <w:divBdr>
        <w:top w:val="none" w:sz="0" w:space="0" w:color="auto"/>
        <w:left w:val="none" w:sz="0" w:space="0" w:color="auto"/>
        <w:bottom w:val="none" w:sz="0" w:space="0" w:color="auto"/>
        <w:right w:val="none" w:sz="0" w:space="0" w:color="auto"/>
      </w:divBdr>
    </w:div>
    <w:div w:id="341515652">
      <w:bodyDiv w:val="1"/>
      <w:marLeft w:val="0"/>
      <w:marRight w:val="0"/>
      <w:marTop w:val="0"/>
      <w:marBottom w:val="0"/>
      <w:divBdr>
        <w:top w:val="none" w:sz="0" w:space="0" w:color="auto"/>
        <w:left w:val="none" w:sz="0" w:space="0" w:color="auto"/>
        <w:bottom w:val="none" w:sz="0" w:space="0" w:color="auto"/>
        <w:right w:val="none" w:sz="0" w:space="0" w:color="auto"/>
      </w:divBdr>
    </w:div>
    <w:div w:id="341591432">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1862260">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43893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628434">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673779">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2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65976">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055367">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83637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254352">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10547">
      <w:bodyDiv w:val="1"/>
      <w:marLeft w:val="0"/>
      <w:marRight w:val="0"/>
      <w:marTop w:val="0"/>
      <w:marBottom w:val="0"/>
      <w:divBdr>
        <w:top w:val="none" w:sz="0" w:space="0" w:color="auto"/>
        <w:left w:val="none" w:sz="0" w:space="0" w:color="auto"/>
        <w:bottom w:val="none" w:sz="0" w:space="0" w:color="auto"/>
        <w:right w:val="none" w:sz="0" w:space="0" w:color="auto"/>
      </w:divBdr>
    </w:div>
    <w:div w:id="346756874">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7813">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795087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217375">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411620">
      <w:bodyDiv w:val="1"/>
      <w:marLeft w:val="0"/>
      <w:marRight w:val="0"/>
      <w:marTop w:val="0"/>
      <w:marBottom w:val="0"/>
      <w:divBdr>
        <w:top w:val="none" w:sz="0" w:space="0" w:color="auto"/>
        <w:left w:val="none" w:sz="0" w:space="0" w:color="auto"/>
        <w:bottom w:val="none" w:sz="0" w:space="0" w:color="auto"/>
        <w:right w:val="none" w:sz="0" w:space="0" w:color="auto"/>
      </w:divBdr>
    </w:div>
    <w:div w:id="348483390">
      <w:bodyDiv w:val="1"/>
      <w:marLeft w:val="0"/>
      <w:marRight w:val="0"/>
      <w:marTop w:val="0"/>
      <w:marBottom w:val="0"/>
      <w:divBdr>
        <w:top w:val="none" w:sz="0" w:space="0" w:color="auto"/>
        <w:left w:val="none" w:sz="0" w:space="0" w:color="auto"/>
        <w:bottom w:val="none" w:sz="0" w:space="0" w:color="auto"/>
        <w:right w:val="none" w:sz="0" w:space="0" w:color="auto"/>
      </w:divBdr>
    </w:div>
    <w:div w:id="348532272">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071946">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457206">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49919154">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1522">
      <w:bodyDiv w:val="1"/>
      <w:marLeft w:val="0"/>
      <w:marRight w:val="0"/>
      <w:marTop w:val="0"/>
      <w:marBottom w:val="0"/>
      <w:divBdr>
        <w:top w:val="none" w:sz="0" w:space="0" w:color="auto"/>
        <w:left w:val="none" w:sz="0" w:space="0" w:color="auto"/>
        <w:bottom w:val="none" w:sz="0" w:space="0" w:color="auto"/>
        <w:right w:val="none" w:sz="0" w:space="0" w:color="auto"/>
      </w:divBdr>
    </w:div>
    <w:div w:id="350641640">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885912">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1601">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496448">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01759">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29899">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04128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423352">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354910">
      <w:bodyDiv w:val="1"/>
      <w:marLeft w:val="0"/>
      <w:marRight w:val="0"/>
      <w:marTop w:val="0"/>
      <w:marBottom w:val="0"/>
      <w:divBdr>
        <w:top w:val="none" w:sz="0" w:space="0" w:color="auto"/>
        <w:left w:val="none" w:sz="0" w:space="0" w:color="auto"/>
        <w:bottom w:val="none" w:sz="0" w:space="0" w:color="auto"/>
        <w:right w:val="none" w:sz="0" w:space="0" w:color="auto"/>
      </w:divBdr>
    </w:div>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07425">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581525">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433751">
      <w:bodyDiv w:val="1"/>
      <w:marLeft w:val="0"/>
      <w:marRight w:val="0"/>
      <w:marTop w:val="0"/>
      <w:marBottom w:val="0"/>
      <w:divBdr>
        <w:top w:val="none" w:sz="0" w:space="0" w:color="auto"/>
        <w:left w:val="none" w:sz="0" w:space="0" w:color="auto"/>
        <w:bottom w:val="none" w:sz="0" w:space="0" w:color="auto"/>
        <w:right w:val="none" w:sz="0" w:space="0" w:color="auto"/>
      </w:divBdr>
    </w:div>
    <w:div w:id="358511708">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522338">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14158">
      <w:bodyDiv w:val="1"/>
      <w:marLeft w:val="0"/>
      <w:marRight w:val="0"/>
      <w:marTop w:val="0"/>
      <w:marBottom w:val="0"/>
      <w:divBdr>
        <w:top w:val="none" w:sz="0" w:space="0" w:color="auto"/>
        <w:left w:val="none" w:sz="0" w:space="0" w:color="auto"/>
        <w:bottom w:val="none" w:sz="0" w:space="0" w:color="auto"/>
        <w:right w:val="none" w:sz="0" w:space="0" w:color="auto"/>
      </w:divBdr>
    </w:div>
    <w:div w:id="361782617">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312">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28627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2823943">
      <w:bodyDiv w:val="1"/>
      <w:marLeft w:val="0"/>
      <w:marRight w:val="0"/>
      <w:marTop w:val="0"/>
      <w:marBottom w:val="0"/>
      <w:divBdr>
        <w:top w:val="none" w:sz="0" w:space="0" w:color="auto"/>
        <w:left w:val="none" w:sz="0" w:space="0" w:color="auto"/>
        <w:bottom w:val="none" w:sz="0" w:space="0" w:color="auto"/>
        <w:right w:val="none" w:sz="0" w:space="0" w:color="auto"/>
      </w:divBdr>
    </w:div>
    <w:div w:id="363017507">
      <w:bodyDiv w:val="1"/>
      <w:marLeft w:val="0"/>
      <w:marRight w:val="0"/>
      <w:marTop w:val="0"/>
      <w:marBottom w:val="0"/>
      <w:divBdr>
        <w:top w:val="none" w:sz="0" w:space="0" w:color="auto"/>
        <w:left w:val="none" w:sz="0" w:space="0" w:color="auto"/>
        <w:bottom w:val="none" w:sz="0" w:space="0" w:color="auto"/>
        <w:right w:val="none" w:sz="0" w:space="0" w:color="auto"/>
      </w:divBdr>
    </w:div>
    <w:div w:id="363217887">
      <w:bodyDiv w:val="1"/>
      <w:marLeft w:val="0"/>
      <w:marRight w:val="0"/>
      <w:marTop w:val="0"/>
      <w:marBottom w:val="0"/>
      <w:divBdr>
        <w:top w:val="none" w:sz="0" w:space="0" w:color="auto"/>
        <w:left w:val="none" w:sz="0" w:space="0" w:color="auto"/>
        <w:bottom w:val="none" w:sz="0" w:space="0" w:color="auto"/>
        <w:right w:val="none" w:sz="0" w:space="0" w:color="auto"/>
      </w:divBdr>
    </w:div>
    <w:div w:id="363749638">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4430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210121">
      <w:bodyDiv w:val="1"/>
      <w:marLeft w:val="0"/>
      <w:marRight w:val="0"/>
      <w:marTop w:val="0"/>
      <w:marBottom w:val="0"/>
      <w:divBdr>
        <w:top w:val="none" w:sz="0" w:space="0" w:color="auto"/>
        <w:left w:val="none" w:sz="0" w:space="0" w:color="auto"/>
        <w:bottom w:val="none" w:sz="0" w:space="0" w:color="auto"/>
        <w:right w:val="none" w:sz="0" w:space="0" w:color="auto"/>
      </w:divBdr>
    </w:div>
    <w:div w:id="364327786">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16284">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2885">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36928">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6952857">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16954">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7801143">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380472">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801213">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69076">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47643">
      <w:bodyDiv w:val="1"/>
      <w:marLeft w:val="0"/>
      <w:marRight w:val="0"/>
      <w:marTop w:val="0"/>
      <w:marBottom w:val="0"/>
      <w:divBdr>
        <w:top w:val="none" w:sz="0" w:space="0" w:color="auto"/>
        <w:left w:val="none" w:sz="0" w:space="0" w:color="auto"/>
        <w:bottom w:val="none" w:sz="0" w:space="0" w:color="auto"/>
        <w:right w:val="none" w:sz="0" w:space="0" w:color="auto"/>
      </w:divBdr>
    </w:div>
    <w:div w:id="36968866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226725">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08469">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422396">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7438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808148">
      <w:bodyDiv w:val="1"/>
      <w:marLeft w:val="0"/>
      <w:marRight w:val="0"/>
      <w:marTop w:val="0"/>
      <w:marBottom w:val="0"/>
      <w:divBdr>
        <w:top w:val="none" w:sz="0" w:space="0" w:color="auto"/>
        <w:left w:val="none" w:sz="0" w:space="0" w:color="auto"/>
        <w:bottom w:val="none" w:sz="0" w:space="0" w:color="auto"/>
        <w:right w:val="none" w:sz="0" w:space="0" w:color="auto"/>
      </w:divBdr>
    </w:div>
    <w:div w:id="37192755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0613">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2329">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775725">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316061">
      <w:bodyDiv w:val="1"/>
      <w:marLeft w:val="0"/>
      <w:marRight w:val="0"/>
      <w:marTop w:val="0"/>
      <w:marBottom w:val="0"/>
      <w:divBdr>
        <w:top w:val="none" w:sz="0" w:space="0" w:color="auto"/>
        <w:left w:val="none" w:sz="0" w:space="0" w:color="auto"/>
        <w:bottom w:val="none" w:sz="0" w:space="0" w:color="auto"/>
        <w:right w:val="none" w:sz="0" w:space="0" w:color="auto"/>
      </w:divBdr>
    </w:div>
    <w:div w:id="37338465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11807">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542671">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5934568">
      <w:bodyDiv w:val="1"/>
      <w:marLeft w:val="0"/>
      <w:marRight w:val="0"/>
      <w:marTop w:val="0"/>
      <w:marBottom w:val="0"/>
      <w:divBdr>
        <w:top w:val="none" w:sz="0" w:space="0" w:color="auto"/>
        <w:left w:val="none" w:sz="0" w:space="0" w:color="auto"/>
        <w:bottom w:val="none" w:sz="0" w:space="0" w:color="auto"/>
        <w:right w:val="none" w:sz="0" w:space="0" w:color="auto"/>
      </w:divBdr>
    </w:div>
    <w:div w:id="376396238">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21067">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3443">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5165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2762">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670974">
      <w:bodyDiv w:val="1"/>
      <w:marLeft w:val="0"/>
      <w:marRight w:val="0"/>
      <w:marTop w:val="0"/>
      <w:marBottom w:val="0"/>
      <w:divBdr>
        <w:top w:val="none" w:sz="0" w:space="0" w:color="auto"/>
        <w:left w:val="none" w:sz="0" w:space="0" w:color="auto"/>
        <w:bottom w:val="none" w:sz="0" w:space="0" w:color="auto"/>
        <w:right w:val="none" w:sz="0" w:space="0" w:color="auto"/>
      </w:divBdr>
    </w:div>
    <w:div w:id="378748674">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019952">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864167">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249964">
      <w:bodyDiv w:val="1"/>
      <w:marLeft w:val="0"/>
      <w:marRight w:val="0"/>
      <w:marTop w:val="0"/>
      <w:marBottom w:val="0"/>
      <w:divBdr>
        <w:top w:val="none" w:sz="0" w:space="0" w:color="auto"/>
        <w:left w:val="none" w:sz="0" w:space="0" w:color="auto"/>
        <w:bottom w:val="none" w:sz="0" w:space="0" w:color="auto"/>
        <w:right w:val="none" w:sz="0" w:space="0" w:color="auto"/>
      </w:divBdr>
    </w:div>
    <w:div w:id="380253851">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790898">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3044">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515194">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1950216">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58885">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28008">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2844">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456541">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2048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111710">
      <w:bodyDiv w:val="1"/>
      <w:marLeft w:val="0"/>
      <w:marRight w:val="0"/>
      <w:marTop w:val="0"/>
      <w:marBottom w:val="0"/>
      <w:divBdr>
        <w:top w:val="none" w:sz="0" w:space="0" w:color="auto"/>
        <w:left w:val="none" w:sz="0" w:space="0" w:color="auto"/>
        <w:bottom w:val="none" w:sz="0" w:space="0" w:color="auto"/>
        <w:right w:val="none" w:sz="0" w:space="0" w:color="auto"/>
      </w:divBdr>
    </w:div>
    <w:div w:id="384335491">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640422">
      <w:bodyDiv w:val="1"/>
      <w:marLeft w:val="0"/>
      <w:marRight w:val="0"/>
      <w:marTop w:val="0"/>
      <w:marBottom w:val="0"/>
      <w:divBdr>
        <w:top w:val="none" w:sz="0" w:space="0" w:color="auto"/>
        <w:left w:val="none" w:sz="0" w:space="0" w:color="auto"/>
        <w:bottom w:val="none" w:sz="0" w:space="0" w:color="auto"/>
        <w:right w:val="none" w:sz="0" w:space="0" w:color="auto"/>
      </w:divBdr>
    </w:div>
    <w:div w:id="384643365">
      <w:bodyDiv w:val="1"/>
      <w:marLeft w:val="0"/>
      <w:marRight w:val="0"/>
      <w:marTop w:val="0"/>
      <w:marBottom w:val="0"/>
      <w:divBdr>
        <w:top w:val="none" w:sz="0" w:space="0" w:color="auto"/>
        <w:left w:val="none" w:sz="0" w:space="0" w:color="auto"/>
        <w:bottom w:val="none" w:sz="0" w:space="0" w:color="auto"/>
        <w:right w:val="none" w:sz="0" w:space="0" w:color="auto"/>
      </w:divBdr>
    </w:div>
    <w:div w:id="384718218">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13005">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035025">
      <w:bodyDiv w:val="1"/>
      <w:marLeft w:val="0"/>
      <w:marRight w:val="0"/>
      <w:marTop w:val="0"/>
      <w:marBottom w:val="0"/>
      <w:divBdr>
        <w:top w:val="none" w:sz="0" w:space="0" w:color="auto"/>
        <w:left w:val="none" w:sz="0" w:space="0" w:color="auto"/>
        <w:bottom w:val="none" w:sz="0" w:space="0" w:color="auto"/>
        <w:right w:val="none" w:sz="0" w:space="0" w:color="auto"/>
      </w:divBdr>
    </w:div>
    <w:div w:id="385303756">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884406">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7993050">
      <w:bodyDiv w:val="1"/>
      <w:marLeft w:val="0"/>
      <w:marRight w:val="0"/>
      <w:marTop w:val="0"/>
      <w:marBottom w:val="0"/>
      <w:divBdr>
        <w:top w:val="none" w:sz="0" w:space="0" w:color="auto"/>
        <w:left w:val="none" w:sz="0" w:space="0" w:color="auto"/>
        <w:bottom w:val="none" w:sz="0" w:space="0" w:color="auto"/>
        <w:right w:val="none" w:sz="0" w:space="0" w:color="auto"/>
      </w:divBdr>
    </w:div>
    <w:div w:id="387993892">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4985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76934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157423">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0591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2188">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37740">
      <w:bodyDiv w:val="1"/>
      <w:marLeft w:val="0"/>
      <w:marRight w:val="0"/>
      <w:marTop w:val="0"/>
      <w:marBottom w:val="0"/>
      <w:divBdr>
        <w:top w:val="none" w:sz="0" w:space="0" w:color="auto"/>
        <w:left w:val="none" w:sz="0" w:space="0" w:color="auto"/>
        <w:bottom w:val="none" w:sz="0" w:space="0" w:color="auto"/>
        <w:right w:val="none" w:sz="0" w:space="0" w:color="auto"/>
      </w:divBdr>
    </w:div>
    <w:div w:id="391774756">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39136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58511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2895658">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21027">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357080">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666692">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326029">
      <w:bodyDiv w:val="1"/>
      <w:marLeft w:val="0"/>
      <w:marRight w:val="0"/>
      <w:marTop w:val="0"/>
      <w:marBottom w:val="0"/>
      <w:divBdr>
        <w:top w:val="none" w:sz="0" w:space="0" w:color="auto"/>
        <w:left w:val="none" w:sz="0" w:space="0" w:color="auto"/>
        <w:bottom w:val="none" w:sz="0" w:space="0" w:color="auto"/>
        <w:right w:val="none" w:sz="0" w:space="0" w:color="auto"/>
      </w:divBdr>
    </w:div>
    <w:div w:id="395401763">
      <w:bodyDiv w:val="1"/>
      <w:marLeft w:val="0"/>
      <w:marRight w:val="0"/>
      <w:marTop w:val="0"/>
      <w:marBottom w:val="0"/>
      <w:divBdr>
        <w:top w:val="none" w:sz="0" w:space="0" w:color="auto"/>
        <w:left w:val="none" w:sz="0" w:space="0" w:color="auto"/>
        <w:bottom w:val="none" w:sz="0" w:space="0" w:color="auto"/>
        <w:right w:val="none" w:sz="0" w:space="0" w:color="auto"/>
      </w:divBdr>
    </w:div>
    <w:div w:id="395520439">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784217">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19617">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628648">
      <w:bodyDiv w:val="1"/>
      <w:marLeft w:val="0"/>
      <w:marRight w:val="0"/>
      <w:marTop w:val="0"/>
      <w:marBottom w:val="0"/>
      <w:divBdr>
        <w:top w:val="none" w:sz="0" w:space="0" w:color="auto"/>
        <w:left w:val="none" w:sz="0" w:space="0" w:color="auto"/>
        <w:bottom w:val="none" w:sz="0" w:space="0" w:color="auto"/>
        <w:right w:val="none" w:sz="0" w:space="0" w:color="auto"/>
      </w:divBdr>
    </w:div>
    <w:div w:id="397673125">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16508">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331412">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8676254">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601719">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060984">
      <w:bodyDiv w:val="1"/>
      <w:marLeft w:val="0"/>
      <w:marRight w:val="0"/>
      <w:marTop w:val="0"/>
      <w:marBottom w:val="0"/>
      <w:divBdr>
        <w:top w:val="none" w:sz="0" w:space="0" w:color="auto"/>
        <w:left w:val="none" w:sz="0" w:space="0" w:color="auto"/>
        <w:bottom w:val="none" w:sz="0" w:space="0" w:color="auto"/>
        <w:right w:val="none" w:sz="0" w:space="0" w:color="auto"/>
      </w:divBdr>
    </w:div>
    <w:div w:id="400106578">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83640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143772">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2800607">
      <w:bodyDiv w:val="1"/>
      <w:marLeft w:val="0"/>
      <w:marRight w:val="0"/>
      <w:marTop w:val="0"/>
      <w:marBottom w:val="0"/>
      <w:divBdr>
        <w:top w:val="none" w:sz="0" w:space="0" w:color="auto"/>
        <w:left w:val="none" w:sz="0" w:space="0" w:color="auto"/>
        <w:bottom w:val="none" w:sz="0" w:space="0" w:color="auto"/>
        <w:right w:val="none" w:sz="0" w:space="0" w:color="auto"/>
      </w:divBdr>
    </w:div>
    <w:div w:id="402869925">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18442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450959">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4953611">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538470">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54027">
      <w:bodyDiv w:val="1"/>
      <w:marLeft w:val="0"/>
      <w:marRight w:val="0"/>
      <w:marTop w:val="0"/>
      <w:marBottom w:val="0"/>
      <w:divBdr>
        <w:top w:val="none" w:sz="0" w:space="0" w:color="auto"/>
        <w:left w:val="none" w:sz="0" w:space="0" w:color="auto"/>
        <w:bottom w:val="none" w:sz="0" w:space="0" w:color="auto"/>
        <w:right w:val="none" w:sz="0" w:space="0" w:color="auto"/>
      </w:divBdr>
    </w:div>
    <w:div w:id="406155274">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268250">
      <w:bodyDiv w:val="1"/>
      <w:marLeft w:val="0"/>
      <w:marRight w:val="0"/>
      <w:marTop w:val="0"/>
      <w:marBottom w:val="0"/>
      <w:divBdr>
        <w:top w:val="none" w:sz="0" w:space="0" w:color="auto"/>
        <w:left w:val="none" w:sz="0" w:space="0" w:color="auto"/>
        <w:bottom w:val="none" w:sz="0" w:space="0" w:color="auto"/>
        <w:right w:val="none" w:sz="0" w:space="0" w:color="auto"/>
      </w:divBdr>
    </w:div>
    <w:div w:id="406273527">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5063">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28429">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26914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188821">
      <w:bodyDiv w:val="1"/>
      <w:marLeft w:val="0"/>
      <w:marRight w:val="0"/>
      <w:marTop w:val="0"/>
      <w:marBottom w:val="0"/>
      <w:divBdr>
        <w:top w:val="none" w:sz="0" w:space="0" w:color="auto"/>
        <w:left w:val="none" w:sz="0" w:space="0" w:color="auto"/>
        <w:bottom w:val="none" w:sz="0" w:space="0" w:color="auto"/>
        <w:right w:val="none" w:sz="0" w:space="0" w:color="auto"/>
      </w:divBdr>
    </w:div>
    <w:div w:id="408232148">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581269">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7091">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195734">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320591">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589922">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1701443">
      <w:bodyDiv w:val="1"/>
      <w:marLeft w:val="0"/>
      <w:marRight w:val="0"/>
      <w:marTop w:val="0"/>
      <w:marBottom w:val="0"/>
      <w:divBdr>
        <w:top w:val="none" w:sz="0" w:space="0" w:color="auto"/>
        <w:left w:val="none" w:sz="0" w:space="0" w:color="auto"/>
        <w:bottom w:val="none" w:sz="0" w:space="0" w:color="auto"/>
        <w:right w:val="none" w:sz="0" w:space="0" w:color="auto"/>
      </w:divBdr>
    </w:div>
    <w:div w:id="411781303">
      <w:bodyDiv w:val="1"/>
      <w:marLeft w:val="0"/>
      <w:marRight w:val="0"/>
      <w:marTop w:val="0"/>
      <w:marBottom w:val="0"/>
      <w:divBdr>
        <w:top w:val="none" w:sz="0" w:space="0" w:color="auto"/>
        <w:left w:val="none" w:sz="0" w:space="0" w:color="auto"/>
        <w:bottom w:val="none" w:sz="0" w:space="0" w:color="auto"/>
        <w:right w:val="none" w:sz="0" w:space="0" w:color="auto"/>
      </w:divBdr>
    </w:div>
    <w:div w:id="412164304">
      <w:bodyDiv w:val="1"/>
      <w:marLeft w:val="0"/>
      <w:marRight w:val="0"/>
      <w:marTop w:val="0"/>
      <w:marBottom w:val="0"/>
      <w:divBdr>
        <w:top w:val="none" w:sz="0" w:space="0" w:color="auto"/>
        <w:left w:val="none" w:sz="0" w:space="0" w:color="auto"/>
        <w:bottom w:val="none" w:sz="0" w:space="0" w:color="auto"/>
        <w:right w:val="none" w:sz="0" w:space="0" w:color="auto"/>
      </w:divBdr>
    </w:div>
    <w:div w:id="412360218">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3943624">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14326782">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23270">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478935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2741">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44531">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020373">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362135">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17095">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10379">
      <w:bodyDiv w:val="1"/>
      <w:marLeft w:val="0"/>
      <w:marRight w:val="0"/>
      <w:marTop w:val="0"/>
      <w:marBottom w:val="0"/>
      <w:divBdr>
        <w:top w:val="none" w:sz="0" w:space="0" w:color="auto"/>
        <w:left w:val="none" w:sz="0" w:space="0" w:color="auto"/>
        <w:bottom w:val="none" w:sz="0" w:space="0" w:color="auto"/>
        <w:right w:val="none" w:sz="0" w:space="0" w:color="auto"/>
      </w:divBdr>
    </w:div>
    <w:div w:id="418411640">
      <w:bodyDiv w:val="1"/>
      <w:marLeft w:val="0"/>
      <w:marRight w:val="0"/>
      <w:marTop w:val="0"/>
      <w:marBottom w:val="0"/>
      <w:divBdr>
        <w:top w:val="none" w:sz="0" w:space="0" w:color="auto"/>
        <w:left w:val="none" w:sz="0" w:space="0" w:color="auto"/>
        <w:bottom w:val="none" w:sz="0" w:space="0" w:color="auto"/>
        <w:right w:val="none" w:sz="0" w:space="0" w:color="auto"/>
      </w:divBdr>
    </w:div>
    <w:div w:id="418452420">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1534">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79184">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14911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416008">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611805">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380591">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2823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02520">
      <w:bodyDiv w:val="1"/>
      <w:marLeft w:val="0"/>
      <w:marRight w:val="0"/>
      <w:marTop w:val="0"/>
      <w:marBottom w:val="0"/>
      <w:divBdr>
        <w:top w:val="none" w:sz="0" w:space="0" w:color="auto"/>
        <w:left w:val="none" w:sz="0" w:space="0" w:color="auto"/>
        <w:bottom w:val="none" w:sz="0" w:space="0" w:color="auto"/>
        <w:right w:val="none" w:sz="0" w:space="0" w:color="auto"/>
      </w:divBdr>
    </w:div>
    <w:div w:id="423570084">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3958044">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082324">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347603">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776428">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04380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19426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25586">
      <w:bodyDiv w:val="1"/>
      <w:marLeft w:val="0"/>
      <w:marRight w:val="0"/>
      <w:marTop w:val="0"/>
      <w:marBottom w:val="0"/>
      <w:divBdr>
        <w:top w:val="none" w:sz="0" w:space="0" w:color="auto"/>
        <w:left w:val="none" w:sz="0" w:space="0" w:color="auto"/>
        <w:bottom w:val="none" w:sz="0" w:space="0" w:color="auto"/>
        <w:right w:val="none" w:sz="0" w:space="0" w:color="auto"/>
      </w:divBdr>
    </w:div>
    <w:div w:id="428427487">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8739205">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354503">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2993210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394004">
      <w:bodyDiv w:val="1"/>
      <w:marLeft w:val="0"/>
      <w:marRight w:val="0"/>
      <w:marTop w:val="0"/>
      <w:marBottom w:val="0"/>
      <w:divBdr>
        <w:top w:val="none" w:sz="0" w:space="0" w:color="auto"/>
        <w:left w:val="none" w:sz="0" w:space="0" w:color="auto"/>
        <w:bottom w:val="none" w:sz="0" w:space="0" w:color="auto"/>
        <w:right w:val="none" w:sz="0" w:space="0" w:color="auto"/>
      </w:divBdr>
    </w:div>
    <w:div w:id="430515521">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856046">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432928">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1600">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64042">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214043">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786841">
      <w:bodyDiv w:val="1"/>
      <w:marLeft w:val="0"/>
      <w:marRight w:val="0"/>
      <w:marTop w:val="0"/>
      <w:marBottom w:val="0"/>
      <w:divBdr>
        <w:top w:val="none" w:sz="0" w:space="0" w:color="auto"/>
        <w:left w:val="none" w:sz="0" w:space="0" w:color="auto"/>
        <w:bottom w:val="none" w:sz="0" w:space="0" w:color="auto"/>
        <w:right w:val="none" w:sz="0" w:space="0" w:color="auto"/>
      </w:divBdr>
    </w:div>
    <w:div w:id="433867283">
      <w:bodyDiv w:val="1"/>
      <w:marLeft w:val="0"/>
      <w:marRight w:val="0"/>
      <w:marTop w:val="0"/>
      <w:marBottom w:val="0"/>
      <w:divBdr>
        <w:top w:val="none" w:sz="0" w:space="0" w:color="auto"/>
        <w:left w:val="none" w:sz="0" w:space="0" w:color="auto"/>
        <w:bottom w:val="none" w:sz="0" w:space="0" w:color="auto"/>
        <w:right w:val="none" w:sz="0" w:space="0" w:color="auto"/>
      </w:divBdr>
    </w:div>
    <w:div w:id="433869451">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443280">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4985994">
      <w:bodyDiv w:val="1"/>
      <w:marLeft w:val="0"/>
      <w:marRight w:val="0"/>
      <w:marTop w:val="0"/>
      <w:marBottom w:val="0"/>
      <w:divBdr>
        <w:top w:val="none" w:sz="0" w:space="0" w:color="auto"/>
        <w:left w:val="none" w:sz="0" w:space="0" w:color="auto"/>
        <w:bottom w:val="none" w:sz="0" w:space="0" w:color="auto"/>
        <w:right w:val="none" w:sz="0" w:space="0" w:color="auto"/>
      </w:divBdr>
    </w:div>
    <w:div w:id="435104145">
      <w:bodyDiv w:val="1"/>
      <w:marLeft w:val="0"/>
      <w:marRight w:val="0"/>
      <w:marTop w:val="0"/>
      <w:marBottom w:val="0"/>
      <w:divBdr>
        <w:top w:val="none" w:sz="0" w:space="0" w:color="auto"/>
        <w:left w:val="none" w:sz="0" w:space="0" w:color="auto"/>
        <w:bottom w:val="none" w:sz="0" w:space="0" w:color="auto"/>
        <w:right w:val="none" w:sz="0" w:space="0" w:color="auto"/>
      </w:divBdr>
    </w:div>
    <w:div w:id="43529721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028372">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524896">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7989158">
      <w:bodyDiv w:val="1"/>
      <w:marLeft w:val="0"/>
      <w:marRight w:val="0"/>
      <w:marTop w:val="0"/>
      <w:marBottom w:val="0"/>
      <w:divBdr>
        <w:top w:val="none" w:sz="0" w:space="0" w:color="auto"/>
        <w:left w:val="none" w:sz="0" w:space="0" w:color="auto"/>
        <w:bottom w:val="none" w:sz="0" w:space="0" w:color="auto"/>
        <w:right w:val="none" w:sz="0" w:space="0" w:color="auto"/>
      </w:divBdr>
    </w:div>
    <w:div w:id="437991123">
      <w:bodyDiv w:val="1"/>
      <w:marLeft w:val="0"/>
      <w:marRight w:val="0"/>
      <w:marTop w:val="0"/>
      <w:marBottom w:val="0"/>
      <w:divBdr>
        <w:top w:val="none" w:sz="0" w:space="0" w:color="auto"/>
        <w:left w:val="none" w:sz="0" w:space="0" w:color="auto"/>
        <w:bottom w:val="none" w:sz="0" w:space="0" w:color="auto"/>
        <w:right w:val="none" w:sz="0" w:space="0" w:color="auto"/>
      </w:divBdr>
    </w:div>
    <w:div w:id="437994491">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568459">
      <w:bodyDiv w:val="1"/>
      <w:marLeft w:val="0"/>
      <w:marRight w:val="0"/>
      <w:marTop w:val="0"/>
      <w:marBottom w:val="0"/>
      <w:divBdr>
        <w:top w:val="none" w:sz="0" w:space="0" w:color="auto"/>
        <w:left w:val="none" w:sz="0" w:space="0" w:color="auto"/>
        <w:bottom w:val="none" w:sz="0" w:space="0" w:color="auto"/>
        <w:right w:val="none" w:sz="0" w:space="0" w:color="auto"/>
      </w:divBdr>
    </w:div>
    <w:div w:id="438598294">
      <w:bodyDiv w:val="1"/>
      <w:marLeft w:val="0"/>
      <w:marRight w:val="0"/>
      <w:marTop w:val="0"/>
      <w:marBottom w:val="0"/>
      <w:divBdr>
        <w:top w:val="none" w:sz="0" w:space="0" w:color="auto"/>
        <w:left w:val="none" w:sz="0" w:space="0" w:color="auto"/>
        <w:bottom w:val="none" w:sz="0" w:space="0" w:color="auto"/>
        <w:right w:val="none" w:sz="0" w:space="0" w:color="auto"/>
      </w:divBdr>
    </w:div>
    <w:div w:id="438647423">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109579">
      <w:bodyDiv w:val="1"/>
      <w:marLeft w:val="0"/>
      <w:marRight w:val="0"/>
      <w:marTop w:val="0"/>
      <w:marBottom w:val="0"/>
      <w:divBdr>
        <w:top w:val="none" w:sz="0" w:space="0" w:color="auto"/>
        <w:left w:val="none" w:sz="0" w:space="0" w:color="auto"/>
        <w:bottom w:val="none" w:sz="0" w:space="0" w:color="auto"/>
        <w:right w:val="none" w:sz="0" w:space="0" w:color="auto"/>
      </w:divBdr>
    </w:div>
    <w:div w:id="439180680">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423041">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419304">
      <w:bodyDiv w:val="1"/>
      <w:marLeft w:val="0"/>
      <w:marRight w:val="0"/>
      <w:marTop w:val="0"/>
      <w:marBottom w:val="0"/>
      <w:divBdr>
        <w:top w:val="none" w:sz="0" w:space="0" w:color="auto"/>
        <w:left w:val="none" w:sz="0" w:space="0" w:color="auto"/>
        <w:bottom w:val="none" w:sz="0" w:space="0" w:color="auto"/>
        <w:right w:val="none" w:sz="0" w:space="0" w:color="auto"/>
      </w:divBdr>
    </w:div>
    <w:div w:id="440496622">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14829">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311398">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17496">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227786">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10112">
      <w:bodyDiv w:val="1"/>
      <w:marLeft w:val="0"/>
      <w:marRight w:val="0"/>
      <w:marTop w:val="0"/>
      <w:marBottom w:val="0"/>
      <w:divBdr>
        <w:top w:val="none" w:sz="0" w:space="0" w:color="auto"/>
        <w:left w:val="none" w:sz="0" w:space="0" w:color="auto"/>
        <w:bottom w:val="none" w:sz="0" w:space="0" w:color="auto"/>
        <w:right w:val="none" w:sz="0" w:space="0" w:color="auto"/>
      </w:divBdr>
    </w:div>
    <w:div w:id="444035674">
      <w:bodyDiv w:val="1"/>
      <w:marLeft w:val="0"/>
      <w:marRight w:val="0"/>
      <w:marTop w:val="0"/>
      <w:marBottom w:val="0"/>
      <w:divBdr>
        <w:top w:val="none" w:sz="0" w:space="0" w:color="auto"/>
        <w:left w:val="none" w:sz="0" w:space="0" w:color="auto"/>
        <w:bottom w:val="none" w:sz="0" w:space="0" w:color="auto"/>
        <w:right w:val="none" w:sz="0" w:space="0" w:color="auto"/>
      </w:divBdr>
    </w:div>
    <w:div w:id="444076981">
      <w:bodyDiv w:val="1"/>
      <w:marLeft w:val="0"/>
      <w:marRight w:val="0"/>
      <w:marTop w:val="0"/>
      <w:marBottom w:val="0"/>
      <w:divBdr>
        <w:top w:val="none" w:sz="0" w:space="0" w:color="auto"/>
        <w:left w:val="none" w:sz="0" w:space="0" w:color="auto"/>
        <w:bottom w:val="none" w:sz="0" w:space="0" w:color="auto"/>
        <w:right w:val="none" w:sz="0" w:space="0" w:color="auto"/>
      </w:divBdr>
    </w:div>
    <w:div w:id="444082268">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69399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4930751">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471504">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003723">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03785">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7817110">
      <w:bodyDiv w:val="1"/>
      <w:marLeft w:val="0"/>
      <w:marRight w:val="0"/>
      <w:marTop w:val="0"/>
      <w:marBottom w:val="0"/>
      <w:divBdr>
        <w:top w:val="none" w:sz="0" w:space="0" w:color="auto"/>
        <w:left w:val="none" w:sz="0" w:space="0" w:color="auto"/>
        <w:bottom w:val="none" w:sz="0" w:space="0" w:color="auto"/>
        <w:right w:val="none" w:sz="0" w:space="0" w:color="auto"/>
      </w:divBdr>
    </w:div>
    <w:div w:id="448090945">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738734">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277816">
      <w:bodyDiv w:val="1"/>
      <w:marLeft w:val="0"/>
      <w:marRight w:val="0"/>
      <w:marTop w:val="0"/>
      <w:marBottom w:val="0"/>
      <w:divBdr>
        <w:top w:val="none" w:sz="0" w:space="0" w:color="auto"/>
        <w:left w:val="none" w:sz="0" w:space="0" w:color="auto"/>
        <w:bottom w:val="none" w:sz="0" w:space="0" w:color="auto"/>
        <w:right w:val="none" w:sz="0" w:space="0" w:color="auto"/>
      </w:divBdr>
    </w:div>
    <w:div w:id="449326059">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477094">
      <w:bodyDiv w:val="1"/>
      <w:marLeft w:val="0"/>
      <w:marRight w:val="0"/>
      <w:marTop w:val="0"/>
      <w:marBottom w:val="0"/>
      <w:divBdr>
        <w:top w:val="none" w:sz="0" w:space="0" w:color="auto"/>
        <w:left w:val="none" w:sz="0" w:space="0" w:color="auto"/>
        <w:bottom w:val="none" w:sz="0" w:space="0" w:color="auto"/>
        <w:right w:val="none" w:sz="0" w:space="0" w:color="auto"/>
      </w:divBdr>
    </w:div>
    <w:div w:id="449518223">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052761">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0979000">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486480">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635980">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334749">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79904">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257003">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3838249">
      <w:bodyDiv w:val="1"/>
      <w:marLeft w:val="0"/>
      <w:marRight w:val="0"/>
      <w:marTop w:val="0"/>
      <w:marBottom w:val="0"/>
      <w:divBdr>
        <w:top w:val="none" w:sz="0" w:space="0" w:color="auto"/>
        <w:left w:val="none" w:sz="0" w:space="0" w:color="auto"/>
        <w:bottom w:val="none" w:sz="0" w:space="0" w:color="auto"/>
        <w:right w:val="none" w:sz="0" w:space="0" w:color="auto"/>
      </w:divBdr>
    </w:div>
    <w:div w:id="453986077">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178896">
      <w:bodyDiv w:val="1"/>
      <w:marLeft w:val="0"/>
      <w:marRight w:val="0"/>
      <w:marTop w:val="0"/>
      <w:marBottom w:val="0"/>
      <w:divBdr>
        <w:top w:val="none" w:sz="0" w:space="0" w:color="auto"/>
        <w:left w:val="none" w:sz="0" w:space="0" w:color="auto"/>
        <w:bottom w:val="none" w:sz="0" w:space="0" w:color="auto"/>
        <w:right w:val="none" w:sz="0" w:space="0" w:color="auto"/>
      </w:divBdr>
    </w:div>
    <w:div w:id="454251544">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4532">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641746">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1684">
      <w:bodyDiv w:val="1"/>
      <w:marLeft w:val="0"/>
      <w:marRight w:val="0"/>
      <w:marTop w:val="0"/>
      <w:marBottom w:val="0"/>
      <w:divBdr>
        <w:top w:val="none" w:sz="0" w:space="0" w:color="auto"/>
        <w:left w:val="none" w:sz="0" w:space="0" w:color="auto"/>
        <w:bottom w:val="none" w:sz="0" w:space="0" w:color="auto"/>
        <w:right w:val="none" w:sz="0" w:space="0" w:color="auto"/>
      </w:divBdr>
    </w:div>
    <w:div w:id="454834182">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370630">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494184">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5548">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31811">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4097">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32660">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646745">
      <w:bodyDiv w:val="1"/>
      <w:marLeft w:val="0"/>
      <w:marRight w:val="0"/>
      <w:marTop w:val="0"/>
      <w:marBottom w:val="0"/>
      <w:divBdr>
        <w:top w:val="none" w:sz="0" w:space="0" w:color="auto"/>
        <w:left w:val="none" w:sz="0" w:space="0" w:color="auto"/>
        <w:bottom w:val="none" w:sz="0" w:space="0" w:color="auto"/>
        <w:right w:val="none" w:sz="0" w:space="0" w:color="auto"/>
      </w:divBdr>
    </w:div>
    <w:div w:id="457728236">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299093">
      <w:bodyDiv w:val="1"/>
      <w:marLeft w:val="0"/>
      <w:marRight w:val="0"/>
      <w:marTop w:val="0"/>
      <w:marBottom w:val="0"/>
      <w:divBdr>
        <w:top w:val="none" w:sz="0" w:space="0" w:color="auto"/>
        <w:left w:val="none" w:sz="0" w:space="0" w:color="auto"/>
        <w:bottom w:val="none" w:sz="0" w:space="0" w:color="auto"/>
        <w:right w:val="none" w:sz="0" w:space="0" w:color="auto"/>
      </w:divBdr>
    </w:div>
    <w:div w:id="458493341">
      <w:bodyDiv w:val="1"/>
      <w:marLeft w:val="0"/>
      <w:marRight w:val="0"/>
      <w:marTop w:val="0"/>
      <w:marBottom w:val="0"/>
      <w:divBdr>
        <w:top w:val="none" w:sz="0" w:space="0" w:color="auto"/>
        <w:left w:val="none" w:sz="0" w:space="0" w:color="auto"/>
        <w:bottom w:val="none" w:sz="0" w:space="0" w:color="auto"/>
        <w:right w:val="none" w:sz="0" w:space="0" w:color="auto"/>
      </w:divBdr>
    </w:div>
    <w:div w:id="458568095">
      <w:bodyDiv w:val="1"/>
      <w:marLeft w:val="0"/>
      <w:marRight w:val="0"/>
      <w:marTop w:val="0"/>
      <w:marBottom w:val="0"/>
      <w:divBdr>
        <w:top w:val="none" w:sz="0" w:space="0" w:color="auto"/>
        <w:left w:val="none" w:sz="0" w:space="0" w:color="auto"/>
        <w:bottom w:val="none" w:sz="0" w:space="0" w:color="auto"/>
        <w:right w:val="none" w:sz="0" w:space="0" w:color="auto"/>
      </w:divBdr>
    </w:div>
    <w:div w:id="458574149">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3708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8955702">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231939">
      <w:bodyDiv w:val="1"/>
      <w:marLeft w:val="0"/>
      <w:marRight w:val="0"/>
      <w:marTop w:val="0"/>
      <w:marBottom w:val="0"/>
      <w:divBdr>
        <w:top w:val="none" w:sz="0" w:space="0" w:color="auto"/>
        <w:left w:val="none" w:sz="0" w:space="0" w:color="auto"/>
        <w:bottom w:val="none" w:sz="0" w:space="0" w:color="auto"/>
        <w:right w:val="none" w:sz="0" w:space="0" w:color="auto"/>
      </w:divBdr>
    </w:div>
    <w:div w:id="459542437">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685937">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078258">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271331">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390806">
      <w:bodyDiv w:val="1"/>
      <w:marLeft w:val="0"/>
      <w:marRight w:val="0"/>
      <w:marTop w:val="0"/>
      <w:marBottom w:val="0"/>
      <w:divBdr>
        <w:top w:val="none" w:sz="0" w:space="0" w:color="auto"/>
        <w:left w:val="none" w:sz="0" w:space="0" w:color="auto"/>
        <w:bottom w:val="none" w:sz="0" w:space="0" w:color="auto"/>
        <w:right w:val="none" w:sz="0" w:space="0" w:color="auto"/>
      </w:divBdr>
    </w:div>
    <w:div w:id="460534087">
      <w:bodyDiv w:val="1"/>
      <w:marLeft w:val="0"/>
      <w:marRight w:val="0"/>
      <w:marTop w:val="0"/>
      <w:marBottom w:val="0"/>
      <w:divBdr>
        <w:top w:val="none" w:sz="0" w:space="0" w:color="auto"/>
        <w:left w:val="none" w:sz="0" w:space="0" w:color="auto"/>
        <w:bottom w:val="none" w:sz="0" w:space="0" w:color="auto"/>
        <w:right w:val="none" w:sz="0" w:space="0" w:color="auto"/>
      </w:divBdr>
    </w:div>
    <w:div w:id="460535549">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7992">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0796">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04578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382231">
      <w:bodyDiv w:val="1"/>
      <w:marLeft w:val="0"/>
      <w:marRight w:val="0"/>
      <w:marTop w:val="0"/>
      <w:marBottom w:val="0"/>
      <w:divBdr>
        <w:top w:val="none" w:sz="0" w:space="0" w:color="auto"/>
        <w:left w:val="none" w:sz="0" w:space="0" w:color="auto"/>
        <w:bottom w:val="none" w:sz="0" w:space="0" w:color="auto"/>
        <w:right w:val="none" w:sz="0" w:space="0" w:color="auto"/>
      </w:divBdr>
    </w:div>
    <w:div w:id="462428478">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506841">
      <w:bodyDiv w:val="1"/>
      <w:marLeft w:val="0"/>
      <w:marRight w:val="0"/>
      <w:marTop w:val="0"/>
      <w:marBottom w:val="0"/>
      <w:divBdr>
        <w:top w:val="none" w:sz="0" w:space="0" w:color="auto"/>
        <w:left w:val="none" w:sz="0" w:space="0" w:color="auto"/>
        <w:bottom w:val="none" w:sz="0" w:space="0" w:color="auto"/>
        <w:right w:val="none" w:sz="0" w:space="0" w:color="auto"/>
      </w:divBdr>
    </w:div>
    <w:div w:id="462695366">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18841">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69755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3878">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435231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0329">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4565">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6625804">
      <w:bodyDiv w:val="1"/>
      <w:marLeft w:val="0"/>
      <w:marRight w:val="0"/>
      <w:marTop w:val="0"/>
      <w:marBottom w:val="0"/>
      <w:divBdr>
        <w:top w:val="none" w:sz="0" w:space="0" w:color="auto"/>
        <w:left w:val="none" w:sz="0" w:space="0" w:color="auto"/>
        <w:bottom w:val="none" w:sz="0" w:space="0" w:color="auto"/>
        <w:right w:val="none" w:sz="0" w:space="0" w:color="auto"/>
      </w:divBdr>
    </w:div>
    <w:div w:id="466700480">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673335">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08140">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326309">
      <w:bodyDiv w:val="1"/>
      <w:marLeft w:val="0"/>
      <w:marRight w:val="0"/>
      <w:marTop w:val="0"/>
      <w:marBottom w:val="0"/>
      <w:divBdr>
        <w:top w:val="none" w:sz="0" w:space="0" w:color="auto"/>
        <w:left w:val="none" w:sz="0" w:space="0" w:color="auto"/>
        <w:bottom w:val="none" w:sz="0" w:space="0" w:color="auto"/>
        <w:right w:val="none" w:sz="0" w:space="0" w:color="auto"/>
      </w:divBdr>
    </w:div>
    <w:div w:id="468326562">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132109">
      <w:bodyDiv w:val="1"/>
      <w:marLeft w:val="0"/>
      <w:marRight w:val="0"/>
      <w:marTop w:val="0"/>
      <w:marBottom w:val="0"/>
      <w:divBdr>
        <w:top w:val="none" w:sz="0" w:space="0" w:color="auto"/>
        <w:left w:val="none" w:sz="0" w:space="0" w:color="auto"/>
        <w:bottom w:val="none" w:sz="0" w:space="0" w:color="auto"/>
        <w:right w:val="none" w:sz="0" w:space="0" w:color="auto"/>
      </w:divBdr>
    </w:div>
    <w:div w:id="469328331">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367832">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754098">
      <w:bodyDiv w:val="1"/>
      <w:marLeft w:val="0"/>
      <w:marRight w:val="0"/>
      <w:marTop w:val="0"/>
      <w:marBottom w:val="0"/>
      <w:divBdr>
        <w:top w:val="none" w:sz="0" w:space="0" w:color="auto"/>
        <w:left w:val="none" w:sz="0" w:space="0" w:color="auto"/>
        <w:bottom w:val="none" w:sz="0" w:space="0" w:color="auto"/>
        <w:right w:val="none" w:sz="0" w:space="0" w:color="auto"/>
      </w:divBdr>
    </w:div>
    <w:div w:id="470828374">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38171">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367568">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063963">
      <w:bodyDiv w:val="1"/>
      <w:marLeft w:val="0"/>
      <w:marRight w:val="0"/>
      <w:marTop w:val="0"/>
      <w:marBottom w:val="0"/>
      <w:divBdr>
        <w:top w:val="none" w:sz="0" w:space="0" w:color="auto"/>
        <w:left w:val="none" w:sz="0" w:space="0" w:color="auto"/>
        <w:bottom w:val="none" w:sz="0" w:space="0" w:color="auto"/>
        <w:right w:val="none" w:sz="0" w:space="0" w:color="auto"/>
      </w:divBdr>
    </w:div>
    <w:div w:id="472142299">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329261">
      <w:bodyDiv w:val="1"/>
      <w:marLeft w:val="0"/>
      <w:marRight w:val="0"/>
      <w:marTop w:val="0"/>
      <w:marBottom w:val="0"/>
      <w:divBdr>
        <w:top w:val="none" w:sz="0" w:space="0" w:color="auto"/>
        <w:left w:val="none" w:sz="0" w:space="0" w:color="auto"/>
        <w:bottom w:val="none" w:sz="0" w:space="0" w:color="auto"/>
        <w:right w:val="none" w:sz="0" w:space="0" w:color="auto"/>
      </w:divBdr>
    </w:div>
    <w:div w:id="473525570">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30338">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10752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420499">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483783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5875236">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653605">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17887">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7844865">
      <w:bodyDiv w:val="1"/>
      <w:marLeft w:val="0"/>
      <w:marRight w:val="0"/>
      <w:marTop w:val="0"/>
      <w:marBottom w:val="0"/>
      <w:divBdr>
        <w:top w:val="none" w:sz="0" w:space="0" w:color="auto"/>
        <w:left w:val="none" w:sz="0" w:space="0" w:color="auto"/>
        <w:bottom w:val="none" w:sz="0" w:space="0" w:color="auto"/>
        <w:right w:val="none" w:sz="0" w:space="0" w:color="auto"/>
      </w:divBdr>
    </w:div>
    <w:div w:id="47796379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12367">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629096">
      <w:bodyDiv w:val="1"/>
      <w:marLeft w:val="0"/>
      <w:marRight w:val="0"/>
      <w:marTop w:val="0"/>
      <w:marBottom w:val="0"/>
      <w:divBdr>
        <w:top w:val="none" w:sz="0" w:space="0" w:color="auto"/>
        <w:left w:val="none" w:sz="0" w:space="0" w:color="auto"/>
        <w:bottom w:val="none" w:sz="0" w:space="0" w:color="auto"/>
        <w:right w:val="none" w:sz="0" w:space="0" w:color="auto"/>
      </w:divBdr>
    </w:div>
    <w:div w:id="481700579">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426458">
      <w:bodyDiv w:val="1"/>
      <w:marLeft w:val="0"/>
      <w:marRight w:val="0"/>
      <w:marTop w:val="0"/>
      <w:marBottom w:val="0"/>
      <w:divBdr>
        <w:top w:val="none" w:sz="0" w:space="0" w:color="auto"/>
        <w:left w:val="none" w:sz="0" w:space="0" w:color="auto"/>
        <w:bottom w:val="none" w:sz="0" w:space="0" w:color="auto"/>
        <w:right w:val="none" w:sz="0" w:space="0" w:color="auto"/>
      </w:divBdr>
    </w:div>
    <w:div w:id="482430388">
      <w:bodyDiv w:val="1"/>
      <w:marLeft w:val="0"/>
      <w:marRight w:val="0"/>
      <w:marTop w:val="0"/>
      <w:marBottom w:val="0"/>
      <w:divBdr>
        <w:top w:val="none" w:sz="0" w:space="0" w:color="auto"/>
        <w:left w:val="none" w:sz="0" w:space="0" w:color="auto"/>
        <w:bottom w:val="none" w:sz="0" w:space="0" w:color="auto"/>
        <w:right w:val="none" w:sz="0" w:space="0" w:color="auto"/>
      </w:divBdr>
    </w:div>
    <w:div w:id="482697805">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662651">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3182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2275">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5897985">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22905">
      <w:bodyDiv w:val="1"/>
      <w:marLeft w:val="0"/>
      <w:marRight w:val="0"/>
      <w:marTop w:val="0"/>
      <w:marBottom w:val="0"/>
      <w:divBdr>
        <w:top w:val="none" w:sz="0" w:space="0" w:color="auto"/>
        <w:left w:val="none" w:sz="0" w:space="0" w:color="auto"/>
        <w:bottom w:val="none" w:sz="0" w:space="0" w:color="auto"/>
        <w:right w:val="none" w:sz="0" w:space="0" w:color="auto"/>
      </w:divBdr>
    </w:div>
    <w:div w:id="486869883">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063779">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332180">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594163">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371896">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562098">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586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559946">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75412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604478">
      <w:bodyDiv w:val="1"/>
      <w:marLeft w:val="0"/>
      <w:marRight w:val="0"/>
      <w:marTop w:val="0"/>
      <w:marBottom w:val="0"/>
      <w:divBdr>
        <w:top w:val="none" w:sz="0" w:space="0" w:color="auto"/>
        <w:left w:val="none" w:sz="0" w:space="0" w:color="auto"/>
        <w:bottom w:val="none" w:sz="0" w:space="0" w:color="auto"/>
        <w:right w:val="none" w:sz="0" w:space="0" w:color="auto"/>
      </w:divBdr>
    </w:div>
    <w:div w:id="491723900">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449432">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3689837">
      <w:bodyDiv w:val="1"/>
      <w:marLeft w:val="0"/>
      <w:marRight w:val="0"/>
      <w:marTop w:val="0"/>
      <w:marBottom w:val="0"/>
      <w:divBdr>
        <w:top w:val="none" w:sz="0" w:space="0" w:color="auto"/>
        <w:left w:val="none" w:sz="0" w:space="0" w:color="auto"/>
        <w:bottom w:val="none" w:sz="0" w:space="0" w:color="auto"/>
        <w:right w:val="none" w:sz="0" w:space="0" w:color="auto"/>
      </w:divBdr>
    </w:div>
    <w:div w:id="493690282">
      <w:bodyDiv w:val="1"/>
      <w:marLeft w:val="0"/>
      <w:marRight w:val="0"/>
      <w:marTop w:val="0"/>
      <w:marBottom w:val="0"/>
      <w:divBdr>
        <w:top w:val="none" w:sz="0" w:space="0" w:color="auto"/>
        <w:left w:val="none" w:sz="0" w:space="0" w:color="auto"/>
        <w:bottom w:val="none" w:sz="0" w:space="0" w:color="auto"/>
        <w:right w:val="none" w:sz="0" w:space="0" w:color="auto"/>
      </w:divBdr>
    </w:div>
    <w:div w:id="4936916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489494">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76017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192260">
      <w:bodyDiv w:val="1"/>
      <w:marLeft w:val="0"/>
      <w:marRight w:val="0"/>
      <w:marTop w:val="0"/>
      <w:marBottom w:val="0"/>
      <w:divBdr>
        <w:top w:val="none" w:sz="0" w:space="0" w:color="auto"/>
        <w:left w:val="none" w:sz="0" w:space="0" w:color="auto"/>
        <w:bottom w:val="none" w:sz="0" w:space="0" w:color="auto"/>
        <w:right w:val="none" w:sz="0" w:space="0" w:color="auto"/>
      </w:divBdr>
    </w:div>
    <w:div w:id="49519425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073348">
      <w:bodyDiv w:val="1"/>
      <w:marLeft w:val="0"/>
      <w:marRight w:val="0"/>
      <w:marTop w:val="0"/>
      <w:marBottom w:val="0"/>
      <w:divBdr>
        <w:top w:val="none" w:sz="0" w:space="0" w:color="auto"/>
        <w:left w:val="none" w:sz="0" w:space="0" w:color="auto"/>
        <w:bottom w:val="none" w:sz="0" w:space="0" w:color="auto"/>
        <w:right w:val="none" w:sz="0" w:space="0" w:color="auto"/>
      </w:divBdr>
    </w:div>
    <w:div w:id="496189739">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313755">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0495">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6841763">
      <w:bodyDiv w:val="1"/>
      <w:marLeft w:val="0"/>
      <w:marRight w:val="0"/>
      <w:marTop w:val="0"/>
      <w:marBottom w:val="0"/>
      <w:divBdr>
        <w:top w:val="none" w:sz="0" w:space="0" w:color="auto"/>
        <w:left w:val="none" w:sz="0" w:space="0" w:color="auto"/>
        <w:bottom w:val="none" w:sz="0" w:space="0" w:color="auto"/>
        <w:right w:val="none" w:sz="0" w:space="0" w:color="auto"/>
      </w:divBdr>
    </w:div>
    <w:div w:id="497042407">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233697">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499711">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5810">
      <w:bodyDiv w:val="1"/>
      <w:marLeft w:val="0"/>
      <w:marRight w:val="0"/>
      <w:marTop w:val="0"/>
      <w:marBottom w:val="0"/>
      <w:divBdr>
        <w:top w:val="none" w:sz="0" w:space="0" w:color="auto"/>
        <w:left w:val="none" w:sz="0" w:space="0" w:color="auto"/>
        <w:bottom w:val="none" w:sz="0" w:space="0" w:color="auto"/>
        <w:right w:val="none" w:sz="0" w:space="0" w:color="auto"/>
      </w:divBdr>
      <w:divsChild>
        <w:div w:id="177412866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472979">
      <w:bodyDiv w:val="1"/>
      <w:marLeft w:val="0"/>
      <w:marRight w:val="0"/>
      <w:marTop w:val="0"/>
      <w:marBottom w:val="0"/>
      <w:divBdr>
        <w:top w:val="none" w:sz="0" w:space="0" w:color="auto"/>
        <w:left w:val="none" w:sz="0" w:space="0" w:color="auto"/>
        <w:bottom w:val="none" w:sz="0" w:space="0" w:color="auto"/>
        <w:right w:val="none" w:sz="0" w:space="0" w:color="auto"/>
      </w:divBdr>
    </w:div>
    <w:div w:id="498499100">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69379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043255">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15753">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657461">
      <w:bodyDiv w:val="1"/>
      <w:marLeft w:val="0"/>
      <w:marRight w:val="0"/>
      <w:marTop w:val="0"/>
      <w:marBottom w:val="0"/>
      <w:divBdr>
        <w:top w:val="none" w:sz="0" w:space="0" w:color="auto"/>
        <w:left w:val="none" w:sz="0" w:space="0" w:color="auto"/>
        <w:bottom w:val="none" w:sz="0" w:space="0" w:color="auto"/>
        <w:right w:val="none" w:sz="0" w:space="0" w:color="auto"/>
      </w:divBdr>
    </w:div>
    <w:div w:id="500857204">
      <w:bodyDiv w:val="1"/>
      <w:marLeft w:val="0"/>
      <w:marRight w:val="0"/>
      <w:marTop w:val="0"/>
      <w:marBottom w:val="0"/>
      <w:divBdr>
        <w:top w:val="none" w:sz="0" w:space="0" w:color="auto"/>
        <w:left w:val="none" w:sz="0" w:space="0" w:color="auto"/>
        <w:bottom w:val="none" w:sz="0" w:space="0" w:color="auto"/>
        <w:right w:val="none" w:sz="0" w:space="0" w:color="auto"/>
      </w:divBdr>
    </w:div>
    <w:div w:id="500893126">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14735">
      <w:bodyDiv w:val="1"/>
      <w:marLeft w:val="0"/>
      <w:marRight w:val="0"/>
      <w:marTop w:val="0"/>
      <w:marBottom w:val="0"/>
      <w:divBdr>
        <w:top w:val="none" w:sz="0" w:space="0" w:color="auto"/>
        <w:left w:val="none" w:sz="0" w:space="0" w:color="auto"/>
        <w:bottom w:val="none" w:sz="0" w:space="0" w:color="auto"/>
        <w:right w:val="none" w:sz="0" w:space="0" w:color="auto"/>
      </w:divBdr>
    </w:div>
    <w:div w:id="503518979">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176101">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323101">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360962">
      <w:bodyDiv w:val="1"/>
      <w:marLeft w:val="0"/>
      <w:marRight w:val="0"/>
      <w:marTop w:val="0"/>
      <w:marBottom w:val="0"/>
      <w:divBdr>
        <w:top w:val="none" w:sz="0" w:space="0" w:color="auto"/>
        <w:left w:val="none" w:sz="0" w:space="0" w:color="auto"/>
        <w:bottom w:val="none" w:sz="0" w:space="0" w:color="auto"/>
        <w:right w:val="none" w:sz="0" w:space="0" w:color="auto"/>
      </w:divBdr>
    </w:div>
    <w:div w:id="50543982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704344">
      <w:bodyDiv w:val="1"/>
      <w:marLeft w:val="0"/>
      <w:marRight w:val="0"/>
      <w:marTop w:val="0"/>
      <w:marBottom w:val="0"/>
      <w:divBdr>
        <w:top w:val="none" w:sz="0" w:space="0" w:color="auto"/>
        <w:left w:val="none" w:sz="0" w:space="0" w:color="auto"/>
        <w:bottom w:val="none" w:sz="0" w:space="0" w:color="auto"/>
        <w:right w:val="none" w:sz="0" w:space="0" w:color="auto"/>
      </w:divBdr>
    </w:div>
    <w:div w:id="505705553">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6871944">
      <w:bodyDiv w:val="1"/>
      <w:marLeft w:val="0"/>
      <w:marRight w:val="0"/>
      <w:marTop w:val="0"/>
      <w:marBottom w:val="0"/>
      <w:divBdr>
        <w:top w:val="none" w:sz="0" w:space="0" w:color="auto"/>
        <w:left w:val="none" w:sz="0" w:space="0" w:color="auto"/>
        <w:bottom w:val="none" w:sz="0" w:space="0" w:color="auto"/>
        <w:right w:val="none" w:sz="0" w:space="0" w:color="auto"/>
      </w:divBdr>
    </w:div>
    <w:div w:id="507057740">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49031">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597659">
      <w:bodyDiv w:val="1"/>
      <w:marLeft w:val="0"/>
      <w:marRight w:val="0"/>
      <w:marTop w:val="0"/>
      <w:marBottom w:val="0"/>
      <w:divBdr>
        <w:top w:val="none" w:sz="0" w:space="0" w:color="auto"/>
        <w:left w:val="none" w:sz="0" w:space="0" w:color="auto"/>
        <w:bottom w:val="none" w:sz="0" w:space="0" w:color="auto"/>
        <w:right w:val="none" w:sz="0" w:space="0" w:color="auto"/>
      </w:divBdr>
    </w:div>
    <w:div w:id="507644701">
      <w:bodyDiv w:val="1"/>
      <w:marLeft w:val="0"/>
      <w:marRight w:val="0"/>
      <w:marTop w:val="0"/>
      <w:marBottom w:val="0"/>
      <w:divBdr>
        <w:top w:val="none" w:sz="0" w:space="0" w:color="auto"/>
        <w:left w:val="none" w:sz="0" w:space="0" w:color="auto"/>
        <w:bottom w:val="none" w:sz="0" w:space="0" w:color="auto"/>
        <w:right w:val="none" w:sz="0" w:space="0" w:color="auto"/>
      </w:divBdr>
    </w:div>
    <w:div w:id="507646419">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06062">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368580">
      <w:bodyDiv w:val="1"/>
      <w:marLeft w:val="0"/>
      <w:marRight w:val="0"/>
      <w:marTop w:val="0"/>
      <w:marBottom w:val="0"/>
      <w:divBdr>
        <w:top w:val="none" w:sz="0" w:space="0" w:color="auto"/>
        <w:left w:val="none" w:sz="0" w:space="0" w:color="auto"/>
        <w:bottom w:val="none" w:sz="0" w:space="0" w:color="auto"/>
        <w:right w:val="none" w:sz="0" w:space="0" w:color="auto"/>
      </w:divBdr>
    </w:div>
    <w:div w:id="508369043">
      <w:bodyDiv w:val="1"/>
      <w:marLeft w:val="0"/>
      <w:marRight w:val="0"/>
      <w:marTop w:val="0"/>
      <w:marBottom w:val="0"/>
      <w:divBdr>
        <w:top w:val="none" w:sz="0" w:space="0" w:color="auto"/>
        <w:left w:val="none" w:sz="0" w:space="0" w:color="auto"/>
        <w:bottom w:val="none" w:sz="0" w:space="0" w:color="auto"/>
        <w:right w:val="none" w:sz="0" w:space="0" w:color="auto"/>
      </w:divBdr>
    </w:div>
    <w:div w:id="50844355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609888">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0991840">
      <w:bodyDiv w:val="1"/>
      <w:marLeft w:val="0"/>
      <w:marRight w:val="0"/>
      <w:marTop w:val="0"/>
      <w:marBottom w:val="0"/>
      <w:divBdr>
        <w:top w:val="none" w:sz="0" w:space="0" w:color="auto"/>
        <w:left w:val="none" w:sz="0" w:space="0" w:color="auto"/>
        <w:bottom w:val="none" w:sz="0" w:space="0" w:color="auto"/>
        <w:right w:val="none" w:sz="0" w:space="0" w:color="auto"/>
      </w:divBdr>
    </w:div>
    <w:div w:id="511070338">
      <w:bodyDiv w:val="1"/>
      <w:marLeft w:val="0"/>
      <w:marRight w:val="0"/>
      <w:marTop w:val="0"/>
      <w:marBottom w:val="0"/>
      <w:divBdr>
        <w:top w:val="none" w:sz="0" w:space="0" w:color="auto"/>
        <w:left w:val="none" w:sz="0" w:space="0" w:color="auto"/>
        <w:bottom w:val="none" w:sz="0" w:space="0" w:color="auto"/>
        <w:right w:val="none" w:sz="0" w:space="0" w:color="auto"/>
      </w:divBdr>
    </w:div>
    <w:div w:id="51138000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89939">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688">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49769">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2956">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2960626">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1663">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24419">
      <w:bodyDiv w:val="1"/>
      <w:marLeft w:val="0"/>
      <w:marRight w:val="0"/>
      <w:marTop w:val="0"/>
      <w:marBottom w:val="0"/>
      <w:divBdr>
        <w:top w:val="none" w:sz="0" w:space="0" w:color="auto"/>
        <w:left w:val="none" w:sz="0" w:space="0" w:color="auto"/>
        <w:bottom w:val="none" w:sz="0" w:space="0" w:color="auto"/>
        <w:right w:val="none" w:sz="0" w:space="0" w:color="auto"/>
      </w:divBdr>
    </w:div>
    <w:div w:id="51499729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0926">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8353">
      <w:bodyDiv w:val="1"/>
      <w:marLeft w:val="0"/>
      <w:marRight w:val="0"/>
      <w:marTop w:val="0"/>
      <w:marBottom w:val="0"/>
      <w:divBdr>
        <w:top w:val="none" w:sz="0" w:space="0" w:color="auto"/>
        <w:left w:val="none" w:sz="0" w:space="0" w:color="auto"/>
        <w:bottom w:val="none" w:sz="0" w:space="0" w:color="auto"/>
        <w:right w:val="none" w:sz="0" w:space="0" w:color="auto"/>
      </w:divBdr>
      <w:divsChild>
        <w:div w:id="134670760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768690">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891441">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399904">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5878">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438761">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59113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1394">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122471">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359038">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7059">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89367">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42085">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322166">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0957">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447664">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260">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63416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59790">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678866">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06471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262729">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29982">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373757">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641178">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29954543">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146960">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345198">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458322">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581162">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845941">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21296">
      <w:bodyDiv w:val="1"/>
      <w:marLeft w:val="0"/>
      <w:marRight w:val="0"/>
      <w:marTop w:val="0"/>
      <w:marBottom w:val="0"/>
      <w:divBdr>
        <w:top w:val="none" w:sz="0" w:space="0" w:color="auto"/>
        <w:left w:val="none" w:sz="0" w:space="0" w:color="auto"/>
        <w:bottom w:val="none" w:sz="0" w:space="0" w:color="auto"/>
        <w:right w:val="none" w:sz="0" w:space="0" w:color="auto"/>
      </w:divBdr>
    </w:div>
    <w:div w:id="530995456">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48642">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269551">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538797">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3931443">
      <w:bodyDiv w:val="1"/>
      <w:marLeft w:val="0"/>
      <w:marRight w:val="0"/>
      <w:marTop w:val="0"/>
      <w:marBottom w:val="0"/>
      <w:divBdr>
        <w:top w:val="none" w:sz="0" w:space="0" w:color="auto"/>
        <w:left w:val="none" w:sz="0" w:space="0" w:color="auto"/>
        <w:bottom w:val="none" w:sz="0" w:space="0" w:color="auto"/>
        <w:right w:val="none" w:sz="0" w:space="0" w:color="auto"/>
      </w:divBdr>
    </w:div>
    <w:div w:id="533998925">
      <w:bodyDiv w:val="1"/>
      <w:marLeft w:val="0"/>
      <w:marRight w:val="0"/>
      <w:marTop w:val="0"/>
      <w:marBottom w:val="0"/>
      <w:divBdr>
        <w:top w:val="none" w:sz="0" w:space="0" w:color="auto"/>
        <w:left w:val="none" w:sz="0" w:space="0" w:color="auto"/>
        <w:bottom w:val="none" w:sz="0" w:space="0" w:color="auto"/>
        <w:right w:val="none" w:sz="0" w:space="0" w:color="auto"/>
      </w:divBdr>
    </w:div>
    <w:div w:id="534078621">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543320">
      <w:bodyDiv w:val="1"/>
      <w:marLeft w:val="0"/>
      <w:marRight w:val="0"/>
      <w:marTop w:val="0"/>
      <w:marBottom w:val="0"/>
      <w:divBdr>
        <w:top w:val="none" w:sz="0" w:space="0" w:color="auto"/>
        <w:left w:val="none" w:sz="0" w:space="0" w:color="auto"/>
        <w:bottom w:val="none" w:sz="0" w:space="0" w:color="auto"/>
        <w:right w:val="none" w:sz="0" w:space="0" w:color="auto"/>
      </w:divBdr>
    </w:div>
    <w:div w:id="534655352">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8990">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28288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276674">
      <w:bodyDiv w:val="1"/>
      <w:marLeft w:val="0"/>
      <w:marRight w:val="0"/>
      <w:marTop w:val="0"/>
      <w:marBottom w:val="0"/>
      <w:divBdr>
        <w:top w:val="none" w:sz="0" w:space="0" w:color="auto"/>
        <w:left w:val="none" w:sz="0" w:space="0" w:color="auto"/>
        <w:bottom w:val="none" w:sz="0" w:space="0" w:color="auto"/>
        <w:right w:val="none" w:sz="0" w:space="0" w:color="auto"/>
      </w:divBdr>
    </w:div>
    <w:div w:id="537279881">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05196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7113">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514654">
      <w:bodyDiv w:val="1"/>
      <w:marLeft w:val="0"/>
      <w:marRight w:val="0"/>
      <w:marTop w:val="0"/>
      <w:marBottom w:val="0"/>
      <w:divBdr>
        <w:top w:val="none" w:sz="0" w:space="0" w:color="auto"/>
        <w:left w:val="none" w:sz="0" w:space="0" w:color="auto"/>
        <w:bottom w:val="none" w:sz="0" w:space="0" w:color="auto"/>
        <w:right w:val="none" w:sz="0" w:space="0" w:color="auto"/>
      </w:divBdr>
    </w:div>
    <w:div w:id="539825229">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094583">
      <w:bodyDiv w:val="1"/>
      <w:marLeft w:val="0"/>
      <w:marRight w:val="0"/>
      <w:marTop w:val="0"/>
      <w:marBottom w:val="0"/>
      <w:divBdr>
        <w:top w:val="none" w:sz="0" w:space="0" w:color="auto"/>
        <w:left w:val="none" w:sz="0" w:space="0" w:color="auto"/>
        <w:bottom w:val="none" w:sz="0" w:space="0" w:color="auto"/>
        <w:right w:val="none" w:sz="0" w:space="0" w:color="auto"/>
      </w:divBdr>
    </w:div>
    <w:div w:id="541096284">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332605">
      <w:bodyDiv w:val="1"/>
      <w:marLeft w:val="0"/>
      <w:marRight w:val="0"/>
      <w:marTop w:val="0"/>
      <w:marBottom w:val="0"/>
      <w:divBdr>
        <w:top w:val="none" w:sz="0" w:space="0" w:color="auto"/>
        <w:left w:val="none" w:sz="0" w:space="0" w:color="auto"/>
        <w:bottom w:val="none" w:sz="0" w:space="0" w:color="auto"/>
        <w:right w:val="none" w:sz="0" w:space="0" w:color="auto"/>
      </w:divBdr>
    </w:div>
    <w:div w:id="541482105">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1996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02432">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24992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334308">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45276">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142417">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571551">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6795757">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6269">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490825">
      <w:bodyDiv w:val="1"/>
      <w:marLeft w:val="0"/>
      <w:marRight w:val="0"/>
      <w:marTop w:val="0"/>
      <w:marBottom w:val="0"/>
      <w:divBdr>
        <w:top w:val="none" w:sz="0" w:space="0" w:color="auto"/>
        <w:left w:val="none" w:sz="0" w:space="0" w:color="auto"/>
        <w:bottom w:val="none" w:sz="0" w:space="0" w:color="auto"/>
        <w:right w:val="none" w:sz="0" w:space="0" w:color="auto"/>
      </w:divBdr>
    </w:div>
    <w:div w:id="547684785">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795494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08062">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686097">
      <w:bodyDiv w:val="1"/>
      <w:marLeft w:val="0"/>
      <w:marRight w:val="0"/>
      <w:marTop w:val="0"/>
      <w:marBottom w:val="0"/>
      <w:divBdr>
        <w:top w:val="none" w:sz="0" w:space="0" w:color="auto"/>
        <w:left w:val="none" w:sz="0" w:space="0" w:color="auto"/>
        <w:bottom w:val="none" w:sz="0" w:space="0" w:color="auto"/>
        <w:right w:val="none" w:sz="0" w:space="0" w:color="auto"/>
      </w:divBdr>
    </w:div>
    <w:div w:id="548803758">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8998115">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0849252">
      <w:bodyDiv w:val="1"/>
      <w:marLeft w:val="0"/>
      <w:marRight w:val="0"/>
      <w:marTop w:val="0"/>
      <w:marBottom w:val="0"/>
      <w:divBdr>
        <w:top w:val="none" w:sz="0" w:space="0" w:color="auto"/>
        <w:left w:val="none" w:sz="0" w:space="0" w:color="auto"/>
        <w:bottom w:val="none" w:sz="0" w:space="0" w:color="auto"/>
        <w:right w:val="none" w:sz="0" w:space="0" w:color="auto"/>
      </w:divBdr>
    </w:div>
    <w:div w:id="550967478">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1844868">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422768">
      <w:bodyDiv w:val="1"/>
      <w:marLeft w:val="0"/>
      <w:marRight w:val="0"/>
      <w:marTop w:val="0"/>
      <w:marBottom w:val="0"/>
      <w:divBdr>
        <w:top w:val="none" w:sz="0" w:space="0" w:color="auto"/>
        <w:left w:val="none" w:sz="0" w:space="0" w:color="auto"/>
        <w:bottom w:val="none" w:sz="0" w:space="0" w:color="auto"/>
        <w:right w:val="none" w:sz="0" w:space="0" w:color="auto"/>
      </w:divBdr>
    </w:div>
    <w:div w:id="552426408">
      <w:bodyDiv w:val="1"/>
      <w:marLeft w:val="0"/>
      <w:marRight w:val="0"/>
      <w:marTop w:val="0"/>
      <w:marBottom w:val="0"/>
      <w:divBdr>
        <w:top w:val="none" w:sz="0" w:space="0" w:color="auto"/>
        <w:left w:val="none" w:sz="0" w:space="0" w:color="auto"/>
        <w:bottom w:val="none" w:sz="0" w:space="0" w:color="auto"/>
        <w:right w:val="none" w:sz="0" w:space="0" w:color="auto"/>
      </w:divBdr>
    </w:div>
    <w:div w:id="552431079">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5532">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2974">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097">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5278">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0611">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545238">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858243">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4775892">
      <w:bodyDiv w:val="1"/>
      <w:marLeft w:val="0"/>
      <w:marRight w:val="0"/>
      <w:marTop w:val="0"/>
      <w:marBottom w:val="0"/>
      <w:divBdr>
        <w:top w:val="none" w:sz="0" w:space="0" w:color="auto"/>
        <w:left w:val="none" w:sz="0" w:space="0" w:color="auto"/>
        <w:bottom w:val="none" w:sz="0" w:space="0" w:color="auto"/>
        <w:right w:val="none" w:sz="0" w:space="0" w:color="auto"/>
      </w:divBdr>
    </w:div>
    <w:div w:id="55505111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6916">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434176">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11243">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281394">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55621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5864">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39120">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47673">
      <w:bodyDiv w:val="1"/>
      <w:marLeft w:val="0"/>
      <w:marRight w:val="0"/>
      <w:marTop w:val="0"/>
      <w:marBottom w:val="0"/>
      <w:divBdr>
        <w:top w:val="none" w:sz="0" w:space="0" w:color="auto"/>
        <w:left w:val="none" w:sz="0" w:space="0" w:color="auto"/>
        <w:bottom w:val="none" w:sz="0" w:space="0" w:color="auto"/>
        <w:right w:val="none" w:sz="0" w:space="0" w:color="auto"/>
      </w:divBdr>
    </w:div>
    <w:div w:id="55929350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36299">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17846">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29733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7929">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4998315">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5991484">
      <w:bodyDiv w:val="1"/>
      <w:marLeft w:val="0"/>
      <w:marRight w:val="0"/>
      <w:marTop w:val="0"/>
      <w:marBottom w:val="0"/>
      <w:divBdr>
        <w:top w:val="none" w:sz="0" w:space="0" w:color="auto"/>
        <w:left w:val="none" w:sz="0" w:space="0" w:color="auto"/>
        <w:bottom w:val="none" w:sz="0" w:space="0" w:color="auto"/>
        <w:right w:val="none" w:sz="0" w:space="0" w:color="auto"/>
      </w:divBdr>
    </w:div>
    <w:div w:id="566035828">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385247">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499520">
      <w:bodyDiv w:val="1"/>
      <w:marLeft w:val="0"/>
      <w:marRight w:val="0"/>
      <w:marTop w:val="0"/>
      <w:marBottom w:val="0"/>
      <w:divBdr>
        <w:top w:val="none" w:sz="0" w:space="0" w:color="auto"/>
        <w:left w:val="none" w:sz="0" w:space="0" w:color="auto"/>
        <w:bottom w:val="none" w:sz="0" w:space="0" w:color="auto"/>
        <w:right w:val="none" w:sz="0" w:space="0" w:color="auto"/>
      </w:divBdr>
    </w:div>
    <w:div w:id="566574501">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359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216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467752">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8735869">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69341514">
      <w:bodyDiv w:val="1"/>
      <w:marLeft w:val="0"/>
      <w:marRight w:val="0"/>
      <w:marTop w:val="0"/>
      <w:marBottom w:val="0"/>
      <w:divBdr>
        <w:top w:val="none" w:sz="0" w:space="0" w:color="auto"/>
        <w:left w:val="none" w:sz="0" w:space="0" w:color="auto"/>
        <w:bottom w:val="none" w:sz="0" w:space="0" w:color="auto"/>
        <w:right w:val="none" w:sz="0" w:space="0" w:color="auto"/>
      </w:divBdr>
    </w:div>
    <w:div w:id="569342907">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64646">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3771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0579">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619070">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895089">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130903">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860169">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3930640">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172622">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752281">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822193">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5941154">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6717971">
      <w:bodyDiv w:val="1"/>
      <w:marLeft w:val="0"/>
      <w:marRight w:val="0"/>
      <w:marTop w:val="0"/>
      <w:marBottom w:val="0"/>
      <w:divBdr>
        <w:top w:val="none" w:sz="0" w:space="0" w:color="auto"/>
        <w:left w:val="none" w:sz="0" w:space="0" w:color="auto"/>
        <w:bottom w:val="none" w:sz="0" w:space="0" w:color="auto"/>
        <w:right w:val="none" w:sz="0" w:space="0" w:color="auto"/>
      </w:divBdr>
    </w:div>
    <w:div w:id="576786843">
      <w:bodyDiv w:val="1"/>
      <w:marLeft w:val="0"/>
      <w:marRight w:val="0"/>
      <w:marTop w:val="0"/>
      <w:marBottom w:val="0"/>
      <w:divBdr>
        <w:top w:val="none" w:sz="0" w:space="0" w:color="auto"/>
        <w:left w:val="none" w:sz="0" w:space="0" w:color="auto"/>
        <w:bottom w:val="none" w:sz="0" w:space="0" w:color="auto"/>
        <w:right w:val="none" w:sz="0" w:space="0" w:color="auto"/>
      </w:divBdr>
    </w:div>
    <w:div w:id="576943952">
      <w:bodyDiv w:val="1"/>
      <w:marLeft w:val="0"/>
      <w:marRight w:val="0"/>
      <w:marTop w:val="0"/>
      <w:marBottom w:val="0"/>
      <w:divBdr>
        <w:top w:val="none" w:sz="0" w:space="0" w:color="auto"/>
        <w:left w:val="none" w:sz="0" w:space="0" w:color="auto"/>
        <w:bottom w:val="none" w:sz="0" w:space="0" w:color="auto"/>
        <w:right w:val="none" w:sz="0" w:space="0" w:color="auto"/>
      </w:divBdr>
    </w:div>
    <w:div w:id="577062406">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79488901">
      <w:bodyDiv w:val="1"/>
      <w:marLeft w:val="0"/>
      <w:marRight w:val="0"/>
      <w:marTop w:val="0"/>
      <w:marBottom w:val="0"/>
      <w:divBdr>
        <w:top w:val="none" w:sz="0" w:space="0" w:color="auto"/>
        <w:left w:val="none" w:sz="0" w:space="0" w:color="auto"/>
        <w:bottom w:val="none" w:sz="0" w:space="0" w:color="auto"/>
        <w:right w:val="none" w:sz="0" w:space="0" w:color="auto"/>
      </w:divBdr>
    </w:div>
    <w:div w:id="579751732">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527516">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0775">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71579">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685288">
      <w:bodyDiv w:val="1"/>
      <w:marLeft w:val="0"/>
      <w:marRight w:val="0"/>
      <w:marTop w:val="0"/>
      <w:marBottom w:val="0"/>
      <w:divBdr>
        <w:top w:val="none" w:sz="0" w:space="0" w:color="auto"/>
        <w:left w:val="none" w:sz="0" w:space="0" w:color="auto"/>
        <w:bottom w:val="none" w:sz="0" w:space="0" w:color="auto"/>
        <w:right w:val="none" w:sz="0" w:space="0" w:color="auto"/>
      </w:divBdr>
    </w:div>
    <w:div w:id="582759924">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7613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218788">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612345">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069906">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1037">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5653619">
      <w:bodyDiv w:val="1"/>
      <w:marLeft w:val="0"/>
      <w:marRight w:val="0"/>
      <w:marTop w:val="0"/>
      <w:marBottom w:val="0"/>
      <w:divBdr>
        <w:top w:val="none" w:sz="0" w:space="0" w:color="auto"/>
        <w:left w:val="none" w:sz="0" w:space="0" w:color="auto"/>
        <w:bottom w:val="none" w:sz="0" w:space="0" w:color="auto"/>
        <w:right w:val="none" w:sz="0" w:space="0" w:color="auto"/>
      </w:divBdr>
    </w:div>
    <w:div w:id="586043314">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502034">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37265">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34784">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199531">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013">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848471">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200895">
      <w:bodyDiv w:val="1"/>
      <w:marLeft w:val="0"/>
      <w:marRight w:val="0"/>
      <w:marTop w:val="0"/>
      <w:marBottom w:val="0"/>
      <w:divBdr>
        <w:top w:val="none" w:sz="0" w:space="0" w:color="auto"/>
        <w:left w:val="none" w:sz="0" w:space="0" w:color="auto"/>
        <w:bottom w:val="none" w:sz="0" w:space="0" w:color="auto"/>
        <w:right w:val="none" w:sz="0" w:space="0" w:color="auto"/>
      </w:divBdr>
    </w:div>
    <w:div w:id="589315555">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511316">
      <w:bodyDiv w:val="1"/>
      <w:marLeft w:val="0"/>
      <w:marRight w:val="0"/>
      <w:marTop w:val="0"/>
      <w:marBottom w:val="0"/>
      <w:divBdr>
        <w:top w:val="none" w:sz="0" w:space="0" w:color="auto"/>
        <w:left w:val="none" w:sz="0" w:space="0" w:color="auto"/>
        <w:bottom w:val="none" w:sz="0" w:space="0" w:color="auto"/>
        <w:right w:val="none" w:sz="0" w:space="0" w:color="auto"/>
      </w:divBdr>
    </w:div>
    <w:div w:id="589512362">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89969341">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158882">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04665">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477073">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012006">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129346">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588541">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04526">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216289">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36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183737">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372743">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8484295">
      <w:bodyDiv w:val="1"/>
      <w:marLeft w:val="0"/>
      <w:marRight w:val="0"/>
      <w:marTop w:val="0"/>
      <w:marBottom w:val="0"/>
      <w:divBdr>
        <w:top w:val="none" w:sz="0" w:space="0" w:color="auto"/>
        <w:left w:val="none" w:sz="0" w:space="0" w:color="auto"/>
        <w:bottom w:val="none" w:sz="0" w:space="0" w:color="auto"/>
        <w:right w:val="none" w:sz="0" w:space="0" w:color="auto"/>
      </w:divBdr>
    </w:div>
    <w:div w:id="598486887">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3874">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450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8946520">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071733">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2127">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799088">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278">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73608">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718475">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24932">
      <w:bodyDiv w:val="1"/>
      <w:marLeft w:val="0"/>
      <w:marRight w:val="0"/>
      <w:marTop w:val="0"/>
      <w:marBottom w:val="0"/>
      <w:divBdr>
        <w:top w:val="none" w:sz="0" w:space="0" w:color="auto"/>
        <w:left w:val="none" w:sz="0" w:space="0" w:color="auto"/>
        <w:bottom w:val="none" w:sz="0" w:space="0" w:color="auto"/>
        <w:right w:val="none" w:sz="0" w:space="0" w:color="auto"/>
      </w:divBdr>
    </w:div>
    <w:div w:id="60249243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616435">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58524">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272851">
      <w:bodyDiv w:val="1"/>
      <w:marLeft w:val="0"/>
      <w:marRight w:val="0"/>
      <w:marTop w:val="0"/>
      <w:marBottom w:val="0"/>
      <w:divBdr>
        <w:top w:val="none" w:sz="0" w:space="0" w:color="auto"/>
        <w:left w:val="none" w:sz="0" w:space="0" w:color="auto"/>
        <w:bottom w:val="none" w:sz="0" w:space="0" w:color="auto"/>
        <w:right w:val="none" w:sz="0" w:space="0" w:color="auto"/>
      </w:divBdr>
    </w:div>
    <w:div w:id="603463362">
      <w:bodyDiv w:val="1"/>
      <w:marLeft w:val="0"/>
      <w:marRight w:val="0"/>
      <w:marTop w:val="0"/>
      <w:marBottom w:val="0"/>
      <w:divBdr>
        <w:top w:val="none" w:sz="0" w:space="0" w:color="auto"/>
        <w:left w:val="none" w:sz="0" w:space="0" w:color="auto"/>
        <w:bottom w:val="none" w:sz="0" w:space="0" w:color="auto"/>
        <w:right w:val="none" w:sz="0" w:space="0" w:color="auto"/>
      </w:divBdr>
    </w:div>
    <w:div w:id="60354241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615375">
      <w:bodyDiv w:val="1"/>
      <w:marLeft w:val="0"/>
      <w:marRight w:val="0"/>
      <w:marTop w:val="0"/>
      <w:marBottom w:val="0"/>
      <w:divBdr>
        <w:top w:val="none" w:sz="0" w:space="0" w:color="auto"/>
        <w:left w:val="none" w:sz="0" w:space="0" w:color="auto"/>
        <w:bottom w:val="none" w:sz="0" w:space="0" w:color="auto"/>
        <w:right w:val="none" w:sz="0" w:space="0" w:color="auto"/>
      </w:divBdr>
    </w:div>
    <w:div w:id="603659869">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09615">
      <w:bodyDiv w:val="1"/>
      <w:marLeft w:val="0"/>
      <w:marRight w:val="0"/>
      <w:marTop w:val="0"/>
      <w:marBottom w:val="0"/>
      <w:divBdr>
        <w:top w:val="none" w:sz="0" w:space="0" w:color="auto"/>
        <w:left w:val="none" w:sz="0" w:space="0" w:color="auto"/>
        <w:bottom w:val="none" w:sz="0" w:space="0" w:color="auto"/>
        <w:right w:val="none" w:sz="0" w:space="0" w:color="auto"/>
      </w:divBdr>
    </w:div>
    <w:div w:id="603850344">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3998873">
      <w:bodyDiv w:val="1"/>
      <w:marLeft w:val="0"/>
      <w:marRight w:val="0"/>
      <w:marTop w:val="0"/>
      <w:marBottom w:val="0"/>
      <w:divBdr>
        <w:top w:val="none" w:sz="0" w:space="0" w:color="auto"/>
        <w:left w:val="none" w:sz="0" w:space="0" w:color="auto"/>
        <w:bottom w:val="none" w:sz="0" w:space="0" w:color="auto"/>
        <w:right w:val="none" w:sz="0" w:space="0" w:color="auto"/>
      </w:divBdr>
    </w:div>
    <w:div w:id="604071525">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388504">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50561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309236">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427921">
      <w:bodyDiv w:val="1"/>
      <w:marLeft w:val="0"/>
      <w:marRight w:val="0"/>
      <w:marTop w:val="0"/>
      <w:marBottom w:val="0"/>
      <w:divBdr>
        <w:top w:val="none" w:sz="0" w:space="0" w:color="auto"/>
        <w:left w:val="none" w:sz="0" w:space="0" w:color="auto"/>
        <w:bottom w:val="none" w:sz="0" w:space="0" w:color="auto"/>
        <w:right w:val="none" w:sz="0" w:space="0" w:color="auto"/>
      </w:divBdr>
    </w:div>
    <w:div w:id="605500318">
      <w:bodyDiv w:val="1"/>
      <w:marLeft w:val="0"/>
      <w:marRight w:val="0"/>
      <w:marTop w:val="0"/>
      <w:marBottom w:val="0"/>
      <w:divBdr>
        <w:top w:val="none" w:sz="0" w:space="0" w:color="auto"/>
        <w:left w:val="none" w:sz="0" w:space="0" w:color="auto"/>
        <w:bottom w:val="none" w:sz="0" w:space="0" w:color="auto"/>
        <w:right w:val="none" w:sz="0" w:space="0" w:color="auto"/>
      </w:divBdr>
    </w:div>
    <w:div w:id="605582293">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5692009">
      <w:bodyDiv w:val="1"/>
      <w:marLeft w:val="0"/>
      <w:marRight w:val="0"/>
      <w:marTop w:val="0"/>
      <w:marBottom w:val="0"/>
      <w:divBdr>
        <w:top w:val="none" w:sz="0" w:space="0" w:color="auto"/>
        <w:left w:val="none" w:sz="0" w:space="0" w:color="auto"/>
        <w:bottom w:val="none" w:sz="0" w:space="0" w:color="auto"/>
        <w:right w:val="none" w:sz="0" w:space="0" w:color="auto"/>
      </w:divBdr>
    </w:div>
    <w:div w:id="605893220">
      <w:bodyDiv w:val="1"/>
      <w:marLeft w:val="0"/>
      <w:marRight w:val="0"/>
      <w:marTop w:val="0"/>
      <w:marBottom w:val="0"/>
      <w:divBdr>
        <w:top w:val="none" w:sz="0" w:space="0" w:color="auto"/>
        <w:left w:val="none" w:sz="0" w:space="0" w:color="auto"/>
        <w:bottom w:val="none" w:sz="0" w:space="0" w:color="auto"/>
        <w:right w:val="none" w:sz="0" w:space="0" w:color="auto"/>
      </w:divBdr>
    </w:div>
    <w:div w:id="605966569">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118">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4472">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857564">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044856">
      <w:bodyDiv w:val="1"/>
      <w:marLeft w:val="0"/>
      <w:marRight w:val="0"/>
      <w:marTop w:val="0"/>
      <w:marBottom w:val="0"/>
      <w:divBdr>
        <w:top w:val="none" w:sz="0" w:space="0" w:color="auto"/>
        <w:left w:val="none" w:sz="0" w:space="0" w:color="auto"/>
        <w:bottom w:val="none" w:sz="0" w:space="0" w:color="auto"/>
        <w:right w:val="none" w:sz="0" w:space="0" w:color="auto"/>
      </w:divBdr>
    </w:div>
    <w:div w:id="609091722">
      <w:bodyDiv w:val="1"/>
      <w:marLeft w:val="0"/>
      <w:marRight w:val="0"/>
      <w:marTop w:val="0"/>
      <w:marBottom w:val="0"/>
      <w:divBdr>
        <w:top w:val="none" w:sz="0" w:space="0" w:color="auto"/>
        <w:left w:val="none" w:sz="0" w:space="0" w:color="auto"/>
        <w:bottom w:val="none" w:sz="0" w:space="0" w:color="auto"/>
        <w:right w:val="none" w:sz="0" w:space="0" w:color="auto"/>
      </w:divBdr>
    </w:div>
    <w:div w:id="60909576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284722">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745433">
      <w:bodyDiv w:val="1"/>
      <w:marLeft w:val="0"/>
      <w:marRight w:val="0"/>
      <w:marTop w:val="0"/>
      <w:marBottom w:val="0"/>
      <w:divBdr>
        <w:top w:val="none" w:sz="0" w:space="0" w:color="auto"/>
        <w:left w:val="none" w:sz="0" w:space="0" w:color="auto"/>
        <w:bottom w:val="none" w:sz="0" w:space="0" w:color="auto"/>
        <w:right w:val="none" w:sz="0" w:space="0" w:color="auto"/>
      </w:divBdr>
    </w:div>
    <w:div w:id="610748033">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1975917">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713481">
      <w:bodyDiv w:val="1"/>
      <w:marLeft w:val="0"/>
      <w:marRight w:val="0"/>
      <w:marTop w:val="0"/>
      <w:marBottom w:val="0"/>
      <w:divBdr>
        <w:top w:val="none" w:sz="0" w:space="0" w:color="auto"/>
        <w:left w:val="none" w:sz="0" w:space="0" w:color="auto"/>
        <w:bottom w:val="none" w:sz="0" w:space="0" w:color="auto"/>
        <w:right w:val="none" w:sz="0" w:space="0" w:color="auto"/>
      </w:divBdr>
    </w:div>
    <w:div w:id="612787795">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362180">
      <w:bodyDiv w:val="1"/>
      <w:marLeft w:val="0"/>
      <w:marRight w:val="0"/>
      <w:marTop w:val="0"/>
      <w:marBottom w:val="0"/>
      <w:divBdr>
        <w:top w:val="none" w:sz="0" w:space="0" w:color="auto"/>
        <w:left w:val="none" w:sz="0" w:space="0" w:color="auto"/>
        <w:bottom w:val="none" w:sz="0" w:space="0" w:color="auto"/>
        <w:right w:val="none" w:sz="0" w:space="0" w:color="auto"/>
      </w:divBdr>
    </w:div>
    <w:div w:id="613488255">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18209">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795057">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2738">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25861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676649">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11912">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332734">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107886">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650098">
      <w:bodyDiv w:val="1"/>
      <w:marLeft w:val="0"/>
      <w:marRight w:val="0"/>
      <w:marTop w:val="0"/>
      <w:marBottom w:val="0"/>
      <w:divBdr>
        <w:top w:val="none" w:sz="0" w:space="0" w:color="auto"/>
        <w:left w:val="none" w:sz="0" w:space="0" w:color="auto"/>
        <w:bottom w:val="none" w:sz="0" w:space="0" w:color="auto"/>
        <w:right w:val="none" w:sz="0" w:space="0" w:color="auto"/>
      </w:divBdr>
    </w:div>
    <w:div w:id="619723256">
      <w:bodyDiv w:val="1"/>
      <w:marLeft w:val="0"/>
      <w:marRight w:val="0"/>
      <w:marTop w:val="0"/>
      <w:marBottom w:val="0"/>
      <w:divBdr>
        <w:top w:val="none" w:sz="0" w:space="0" w:color="auto"/>
        <w:left w:val="none" w:sz="0" w:space="0" w:color="auto"/>
        <w:bottom w:val="none" w:sz="0" w:space="0" w:color="auto"/>
        <w:right w:val="none" w:sz="0" w:space="0" w:color="auto"/>
      </w:divBdr>
    </w:div>
    <w:div w:id="619727547">
      <w:bodyDiv w:val="1"/>
      <w:marLeft w:val="0"/>
      <w:marRight w:val="0"/>
      <w:marTop w:val="0"/>
      <w:marBottom w:val="0"/>
      <w:divBdr>
        <w:top w:val="none" w:sz="0" w:space="0" w:color="auto"/>
        <w:left w:val="none" w:sz="0" w:space="0" w:color="auto"/>
        <w:bottom w:val="none" w:sz="0" w:space="0" w:color="auto"/>
        <w:right w:val="none" w:sz="0" w:space="0" w:color="auto"/>
      </w:divBdr>
    </w:div>
    <w:div w:id="619727601">
      <w:bodyDiv w:val="1"/>
      <w:marLeft w:val="0"/>
      <w:marRight w:val="0"/>
      <w:marTop w:val="0"/>
      <w:marBottom w:val="0"/>
      <w:divBdr>
        <w:top w:val="none" w:sz="0" w:space="0" w:color="auto"/>
        <w:left w:val="none" w:sz="0" w:space="0" w:color="auto"/>
        <w:bottom w:val="none" w:sz="0" w:space="0" w:color="auto"/>
        <w:right w:val="none" w:sz="0" w:space="0" w:color="auto"/>
      </w:divBdr>
    </w:div>
    <w:div w:id="61972915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271">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0918140">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4396">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272211">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001168">
      <w:bodyDiv w:val="1"/>
      <w:marLeft w:val="0"/>
      <w:marRight w:val="0"/>
      <w:marTop w:val="0"/>
      <w:marBottom w:val="0"/>
      <w:divBdr>
        <w:top w:val="none" w:sz="0" w:space="0" w:color="auto"/>
        <w:left w:val="none" w:sz="0" w:space="0" w:color="auto"/>
        <w:bottom w:val="none" w:sz="0" w:space="0" w:color="auto"/>
        <w:right w:val="none" w:sz="0" w:space="0" w:color="auto"/>
      </w:divBdr>
    </w:div>
    <w:div w:id="623005596">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14621">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853568">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04213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584356">
      <w:bodyDiv w:val="1"/>
      <w:marLeft w:val="0"/>
      <w:marRight w:val="0"/>
      <w:marTop w:val="0"/>
      <w:marBottom w:val="0"/>
      <w:divBdr>
        <w:top w:val="none" w:sz="0" w:space="0" w:color="auto"/>
        <w:left w:val="none" w:sz="0" w:space="0" w:color="auto"/>
        <w:bottom w:val="none" w:sz="0" w:space="0" w:color="auto"/>
        <w:right w:val="none" w:sz="0" w:space="0" w:color="auto"/>
      </w:divBdr>
    </w:div>
    <w:div w:id="624700366">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8474">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39129">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47856">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5962876">
      <w:bodyDiv w:val="1"/>
      <w:marLeft w:val="0"/>
      <w:marRight w:val="0"/>
      <w:marTop w:val="0"/>
      <w:marBottom w:val="0"/>
      <w:divBdr>
        <w:top w:val="none" w:sz="0" w:space="0" w:color="auto"/>
        <w:left w:val="none" w:sz="0" w:space="0" w:color="auto"/>
        <w:bottom w:val="none" w:sz="0" w:space="0" w:color="auto"/>
        <w:right w:val="none" w:sz="0" w:space="0" w:color="auto"/>
      </w:divBdr>
    </w:div>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202460">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353810">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594266">
      <w:bodyDiv w:val="1"/>
      <w:marLeft w:val="0"/>
      <w:marRight w:val="0"/>
      <w:marTop w:val="0"/>
      <w:marBottom w:val="0"/>
      <w:divBdr>
        <w:top w:val="none" w:sz="0" w:space="0" w:color="auto"/>
        <w:left w:val="none" w:sz="0" w:space="0" w:color="auto"/>
        <w:bottom w:val="none" w:sz="0" w:space="0" w:color="auto"/>
        <w:right w:val="none" w:sz="0" w:space="0" w:color="auto"/>
      </w:divBdr>
    </w:div>
    <w:div w:id="626736204">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863003">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6935478">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055594">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700">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7971762">
      <w:bodyDiv w:val="1"/>
      <w:marLeft w:val="0"/>
      <w:marRight w:val="0"/>
      <w:marTop w:val="0"/>
      <w:marBottom w:val="0"/>
      <w:divBdr>
        <w:top w:val="none" w:sz="0" w:space="0" w:color="auto"/>
        <w:left w:val="none" w:sz="0" w:space="0" w:color="auto"/>
        <w:bottom w:val="none" w:sz="0" w:space="0" w:color="auto"/>
        <w:right w:val="none" w:sz="0" w:space="0" w:color="auto"/>
      </w:divBdr>
    </w:div>
    <w:div w:id="62809852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43399">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48259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67419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550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012248">
      <w:bodyDiv w:val="1"/>
      <w:marLeft w:val="0"/>
      <w:marRight w:val="0"/>
      <w:marTop w:val="0"/>
      <w:marBottom w:val="0"/>
      <w:divBdr>
        <w:top w:val="none" w:sz="0" w:space="0" w:color="auto"/>
        <w:left w:val="none" w:sz="0" w:space="0" w:color="auto"/>
        <w:bottom w:val="none" w:sz="0" w:space="0" w:color="auto"/>
        <w:right w:val="none" w:sz="0" w:space="0" w:color="auto"/>
      </w:divBdr>
    </w:div>
    <w:div w:id="631057293">
      <w:bodyDiv w:val="1"/>
      <w:marLeft w:val="0"/>
      <w:marRight w:val="0"/>
      <w:marTop w:val="0"/>
      <w:marBottom w:val="0"/>
      <w:divBdr>
        <w:top w:val="none" w:sz="0" w:space="0" w:color="auto"/>
        <w:left w:val="none" w:sz="0" w:space="0" w:color="auto"/>
        <w:bottom w:val="none" w:sz="0" w:space="0" w:color="auto"/>
        <w:right w:val="none" w:sz="0" w:space="0" w:color="auto"/>
      </w:divBdr>
    </w:div>
    <w:div w:id="63106313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248219">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12">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4943878">
      <w:bodyDiv w:val="1"/>
      <w:marLeft w:val="0"/>
      <w:marRight w:val="0"/>
      <w:marTop w:val="0"/>
      <w:marBottom w:val="0"/>
      <w:divBdr>
        <w:top w:val="none" w:sz="0" w:space="0" w:color="auto"/>
        <w:left w:val="none" w:sz="0" w:space="0" w:color="auto"/>
        <w:bottom w:val="none" w:sz="0" w:space="0" w:color="auto"/>
        <w:right w:val="none" w:sz="0" w:space="0" w:color="auto"/>
      </w:divBdr>
    </w:div>
    <w:div w:id="634986507">
      <w:bodyDiv w:val="1"/>
      <w:marLeft w:val="0"/>
      <w:marRight w:val="0"/>
      <w:marTop w:val="0"/>
      <w:marBottom w:val="0"/>
      <w:divBdr>
        <w:top w:val="none" w:sz="0" w:space="0" w:color="auto"/>
        <w:left w:val="none" w:sz="0" w:space="0" w:color="auto"/>
        <w:bottom w:val="none" w:sz="0" w:space="0" w:color="auto"/>
        <w:right w:val="none" w:sz="0" w:space="0" w:color="auto"/>
      </w:divBdr>
    </w:div>
    <w:div w:id="635332832">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566601">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643244">
      <w:bodyDiv w:val="1"/>
      <w:marLeft w:val="0"/>
      <w:marRight w:val="0"/>
      <w:marTop w:val="0"/>
      <w:marBottom w:val="0"/>
      <w:divBdr>
        <w:top w:val="none" w:sz="0" w:space="0" w:color="auto"/>
        <w:left w:val="none" w:sz="0" w:space="0" w:color="auto"/>
        <w:bottom w:val="none" w:sz="0" w:space="0" w:color="auto"/>
        <w:right w:val="none" w:sz="0" w:space="0" w:color="auto"/>
      </w:divBdr>
    </w:div>
    <w:div w:id="636685793">
      <w:bodyDiv w:val="1"/>
      <w:marLeft w:val="0"/>
      <w:marRight w:val="0"/>
      <w:marTop w:val="0"/>
      <w:marBottom w:val="0"/>
      <w:divBdr>
        <w:top w:val="none" w:sz="0" w:space="0" w:color="auto"/>
        <w:left w:val="none" w:sz="0" w:space="0" w:color="auto"/>
        <w:bottom w:val="none" w:sz="0" w:space="0" w:color="auto"/>
        <w:right w:val="none" w:sz="0" w:space="0" w:color="auto"/>
      </w:divBdr>
    </w:div>
    <w:div w:id="636691128">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46397">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073060">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018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21454">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07255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306922">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18861">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2059">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623120">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39511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14377">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395181">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5584">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3898456">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116992">
      <w:bodyDiv w:val="1"/>
      <w:marLeft w:val="0"/>
      <w:marRight w:val="0"/>
      <w:marTop w:val="0"/>
      <w:marBottom w:val="0"/>
      <w:divBdr>
        <w:top w:val="none" w:sz="0" w:space="0" w:color="auto"/>
        <w:left w:val="none" w:sz="0" w:space="0" w:color="auto"/>
        <w:bottom w:val="none" w:sz="0" w:space="0" w:color="auto"/>
        <w:right w:val="none" w:sz="0" w:space="0" w:color="auto"/>
      </w:divBdr>
    </w:div>
    <w:div w:id="644358332">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4821220">
      <w:bodyDiv w:val="1"/>
      <w:marLeft w:val="0"/>
      <w:marRight w:val="0"/>
      <w:marTop w:val="0"/>
      <w:marBottom w:val="0"/>
      <w:divBdr>
        <w:top w:val="none" w:sz="0" w:space="0" w:color="auto"/>
        <w:left w:val="none" w:sz="0" w:space="0" w:color="auto"/>
        <w:bottom w:val="none" w:sz="0" w:space="0" w:color="auto"/>
        <w:right w:val="none" w:sz="0" w:space="0" w:color="auto"/>
      </w:divBdr>
    </w:div>
    <w:div w:id="645009992">
      <w:bodyDiv w:val="1"/>
      <w:marLeft w:val="0"/>
      <w:marRight w:val="0"/>
      <w:marTop w:val="0"/>
      <w:marBottom w:val="0"/>
      <w:divBdr>
        <w:top w:val="none" w:sz="0" w:space="0" w:color="auto"/>
        <w:left w:val="none" w:sz="0" w:space="0" w:color="auto"/>
        <w:bottom w:val="none" w:sz="0" w:space="0" w:color="auto"/>
        <w:right w:val="none" w:sz="0" w:space="0" w:color="auto"/>
      </w:divBdr>
    </w:div>
    <w:div w:id="64508891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668693">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663806">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38819">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631782">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7828816">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059">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49790114">
      <w:bodyDiv w:val="1"/>
      <w:marLeft w:val="0"/>
      <w:marRight w:val="0"/>
      <w:marTop w:val="0"/>
      <w:marBottom w:val="0"/>
      <w:divBdr>
        <w:top w:val="none" w:sz="0" w:space="0" w:color="auto"/>
        <w:left w:val="none" w:sz="0" w:space="0" w:color="auto"/>
        <w:bottom w:val="none" w:sz="0" w:space="0" w:color="auto"/>
        <w:right w:val="none" w:sz="0" w:space="0" w:color="auto"/>
      </w:divBdr>
    </w:div>
    <w:div w:id="64993928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7945">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327130">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45358">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596692">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0912048">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374727">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758629">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69205">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29296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148217">
      <w:bodyDiv w:val="1"/>
      <w:marLeft w:val="0"/>
      <w:marRight w:val="0"/>
      <w:marTop w:val="0"/>
      <w:marBottom w:val="0"/>
      <w:divBdr>
        <w:top w:val="none" w:sz="0" w:space="0" w:color="auto"/>
        <w:left w:val="none" w:sz="0" w:space="0" w:color="auto"/>
        <w:bottom w:val="none" w:sz="0" w:space="0" w:color="auto"/>
        <w:right w:val="none" w:sz="0" w:space="0" w:color="auto"/>
      </w:divBdr>
    </w:div>
    <w:div w:id="656154377">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6999390">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09359">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6481">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19359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272497">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041909">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583311">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21572">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886779">
      <w:bodyDiv w:val="1"/>
      <w:marLeft w:val="0"/>
      <w:marRight w:val="0"/>
      <w:marTop w:val="0"/>
      <w:marBottom w:val="0"/>
      <w:divBdr>
        <w:top w:val="none" w:sz="0" w:space="0" w:color="auto"/>
        <w:left w:val="none" w:sz="0" w:space="0" w:color="auto"/>
        <w:bottom w:val="none" w:sz="0" w:space="0" w:color="auto"/>
        <w:right w:val="none" w:sz="0" w:space="0" w:color="auto"/>
      </w:divBdr>
    </w:div>
    <w:div w:id="660933944">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397169">
      <w:bodyDiv w:val="1"/>
      <w:marLeft w:val="0"/>
      <w:marRight w:val="0"/>
      <w:marTop w:val="0"/>
      <w:marBottom w:val="0"/>
      <w:divBdr>
        <w:top w:val="none" w:sz="0" w:space="0" w:color="auto"/>
        <w:left w:val="none" w:sz="0" w:space="0" w:color="auto"/>
        <w:bottom w:val="none" w:sz="0" w:space="0" w:color="auto"/>
        <w:right w:val="none" w:sz="0" w:space="0" w:color="auto"/>
      </w:divBdr>
    </w:div>
    <w:div w:id="661399150">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5889">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26302">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09646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3922">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3751350">
      <w:bodyDiv w:val="1"/>
      <w:marLeft w:val="0"/>
      <w:marRight w:val="0"/>
      <w:marTop w:val="0"/>
      <w:marBottom w:val="0"/>
      <w:divBdr>
        <w:top w:val="none" w:sz="0" w:space="0" w:color="auto"/>
        <w:left w:val="none" w:sz="0" w:space="0" w:color="auto"/>
        <w:bottom w:val="none" w:sz="0" w:space="0" w:color="auto"/>
        <w:right w:val="none" w:sz="0" w:space="0" w:color="auto"/>
      </w:divBdr>
    </w:div>
    <w:div w:id="663892874">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4667560">
      <w:bodyDiv w:val="1"/>
      <w:marLeft w:val="0"/>
      <w:marRight w:val="0"/>
      <w:marTop w:val="0"/>
      <w:marBottom w:val="0"/>
      <w:divBdr>
        <w:top w:val="none" w:sz="0" w:space="0" w:color="auto"/>
        <w:left w:val="none" w:sz="0" w:space="0" w:color="auto"/>
        <w:bottom w:val="none" w:sz="0" w:space="0" w:color="auto"/>
        <w:right w:val="none" w:sz="0" w:space="0" w:color="auto"/>
      </w:divBdr>
    </w:div>
    <w:div w:id="6648932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743857">
      <w:bodyDiv w:val="1"/>
      <w:marLeft w:val="0"/>
      <w:marRight w:val="0"/>
      <w:marTop w:val="0"/>
      <w:marBottom w:val="0"/>
      <w:divBdr>
        <w:top w:val="none" w:sz="0" w:space="0" w:color="auto"/>
        <w:left w:val="none" w:sz="0" w:space="0" w:color="auto"/>
        <w:bottom w:val="none" w:sz="0" w:space="0" w:color="auto"/>
        <w:right w:val="none" w:sz="0" w:space="0" w:color="auto"/>
      </w:divBdr>
    </w:div>
    <w:div w:id="665861909">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371705">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1336">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171014">
      <w:bodyDiv w:val="1"/>
      <w:marLeft w:val="0"/>
      <w:marRight w:val="0"/>
      <w:marTop w:val="0"/>
      <w:marBottom w:val="0"/>
      <w:divBdr>
        <w:top w:val="none" w:sz="0" w:space="0" w:color="auto"/>
        <w:left w:val="none" w:sz="0" w:space="0" w:color="auto"/>
        <w:bottom w:val="none" w:sz="0" w:space="0" w:color="auto"/>
        <w:right w:val="none" w:sz="0" w:space="0" w:color="auto"/>
      </w:divBdr>
    </w:div>
    <w:div w:id="668171532">
      <w:bodyDiv w:val="1"/>
      <w:marLeft w:val="0"/>
      <w:marRight w:val="0"/>
      <w:marTop w:val="0"/>
      <w:marBottom w:val="0"/>
      <w:divBdr>
        <w:top w:val="none" w:sz="0" w:space="0" w:color="auto"/>
        <w:left w:val="none" w:sz="0" w:space="0" w:color="auto"/>
        <w:bottom w:val="none" w:sz="0" w:space="0" w:color="auto"/>
        <w:right w:val="none" w:sz="0" w:space="0" w:color="auto"/>
      </w:divBdr>
    </w:div>
    <w:div w:id="668364251">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529997">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799256">
      <w:bodyDiv w:val="1"/>
      <w:marLeft w:val="0"/>
      <w:marRight w:val="0"/>
      <w:marTop w:val="0"/>
      <w:marBottom w:val="0"/>
      <w:divBdr>
        <w:top w:val="none" w:sz="0" w:space="0" w:color="auto"/>
        <w:left w:val="none" w:sz="0" w:space="0" w:color="auto"/>
        <w:bottom w:val="none" w:sz="0" w:space="0" w:color="auto"/>
        <w:right w:val="none" w:sz="0" w:space="0" w:color="auto"/>
      </w:divBdr>
    </w:div>
    <w:div w:id="66979964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0572028">
      <w:bodyDiv w:val="1"/>
      <w:marLeft w:val="0"/>
      <w:marRight w:val="0"/>
      <w:marTop w:val="0"/>
      <w:marBottom w:val="0"/>
      <w:divBdr>
        <w:top w:val="none" w:sz="0" w:space="0" w:color="auto"/>
        <w:left w:val="none" w:sz="0" w:space="0" w:color="auto"/>
        <w:bottom w:val="none" w:sz="0" w:space="0" w:color="auto"/>
        <w:right w:val="none" w:sz="0" w:space="0" w:color="auto"/>
      </w:divBdr>
    </w:div>
    <w:div w:id="670720724">
      <w:bodyDiv w:val="1"/>
      <w:marLeft w:val="0"/>
      <w:marRight w:val="0"/>
      <w:marTop w:val="0"/>
      <w:marBottom w:val="0"/>
      <w:divBdr>
        <w:top w:val="none" w:sz="0" w:space="0" w:color="auto"/>
        <w:left w:val="none" w:sz="0" w:space="0" w:color="auto"/>
        <w:bottom w:val="none" w:sz="0" w:space="0" w:color="auto"/>
        <w:right w:val="none" w:sz="0" w:space="0" w:color="auto"/>
      </w:divBdr>
    </w:div>
    <w:div w:id="670721911">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299214">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689429">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879787">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2015">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457616">
      <w:bodyDiv w:val="1"/>
      <w:marLeft w:val="0"/>
      <w:marRight w:val="0"/>
      <w:marTop w:val="0"/>
      <w:marBottom w:val="0"/>
      <w:divBdr>
        <w:top w:val="none" w:sz="0" w:space="0" w:color="auto"/>
        <w:left w:val="none" w:sz="0" w:space="0" w:color="auto"/>
        <w:bottom w:val="none" w:sz="0" w:space="0" w:color="auto"/>
        <w:right w:val="none" w:sz="0" w:space="0" w:color="auto"/>
      </w:divBdr>
    </w:div>
    <w:div w:id="673458729">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654935">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118186">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381564">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061">
      <w:bodyDiv w:val="1"/>
      <w:marLeft w:val="0"/>
      <w:marRight w:val="0"/>
      <w:marTop w:val="0"/>
      <w:marBottom w:val="0"/>
      <w:divBdr>
        <w:top w:val="none" w:sz="0" w:space="0" w:color="auto"/>
        <w:left w:val="none" w:sz="0" w:space="0" w:color="auto"/>
        <w:bottom w:val="none" w:sz="0" w:space="0" w:color="auto"/>
        <w:right w:val="none" w:sz="0" w:space="0" w:color="auto"/>
      </w:divBdr>
    </w:div>
    <w:div w:id="675310321">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349191">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5959781">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11430">
      <w:bodyDiv w:val="1"/>
      <w:marLeft w:val="0"/>
      <w:marRight w:val="0"/>
      <w:marTop w:val="0"/>
      <w:marBottom w:val="0"/>
      <w:divBdr>
        <w:top w:val="none" w:sz="0" w:space="0" w:color="auto"/>
        <w:left w:val="none" w:sz="0" w:space="0" w:color="auto"/>
        <w:bottom w:val="none" w:sz="0" w:space="0" w:color="auto"/>
        <w:right w:val="none" w:sz="0" w:space="0" w:color="auto"/>
      </w:divBdr>
    </w:div>
    <w:div w:id="676813793">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8585509">
      <w:bodyDiv w:val="1"/>
      <w:marLeft w:val="0"/>
      <w:marRight w:val="0"/>
      <w:marTop w:val="0"/>
      <w:marBottom w:val="0"/>
      <w:divBdr>
        <w:top w:val="none" w:sz="0" w:space="0" w:color="auto"/>
        <w:left w:val="none" w:sz="0" w:space="0" w:color="auto"/>
        <w:bottom w:val="none" w:sz="0" w:space="0" w:color="auto"/>
        <w:right w:val="none" w:sz="0" w:space="0" w:color="auto"/>
      </w:divBdr>
    </w:div>
    <w:div w:id="67885399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696427">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443931">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367745">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2705879">
      <w:bodyDiv w:val="1"/>
      <w:marLeft w:val="0"/>
      <w:marRight w:val="0"/>
      <w:marTop w:val="0"/>
      <w:marBottom w:val="0"/>
      <w:divBdr>
        <w:top w:val="none" w:sz="0" w:space="0" w:color="auto"/>
        <w:left w:val="none" w:sz="0" w:space="0" w:color="auto"/>
        <w:bottom w:val="none" w:sz="0" w:space="0" w:color="auto"/>
        <w:right w:val="none" w:sz="0" w:space="0" w:color="auto"/>
      </w:divBdr>
    </w:div>
    <w:div w:id="682973158">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095825">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290125">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363198">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819818">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332877">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599842">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15363">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753335">
      <w:bodyDiv w:val="1"/>
      <w:marLeft w:val="0"/>
      <w:marRight w:val="0"/>
      <w:marTop w:val="0"/>
      <w:marBottom w:val="0"/>
      <w:divBdr>
        <w:top w:val="none" w:sz="0" w:space="0" w:color="auto"/>
        <w:left w:val="none" w:sz="0" w:space="0" w:color="auto"/>
        <w:bottom w:val="none" w:sz="0" w:space="0" w:color="auto"/>
        <w:right w:val="none" w:sz="0" w:space="0" w:color="auto"/>
      </w:divBdr>
    </w:div>
    <w:div w:id="686755064">
      <w:bodyDiv w:val="1"/>
      <w:marLeft w:val="0"/>
      <w:marRight w:val="0"/>
      <w:marTop w:val="0"/>
      <w:marBottom w:val="0"/>
      <w:divBdr>
        <w:top w:val="none" w:sz="0" w:space="0" w:color="auto"/>
        <w:left w:val="none" w:sz="0" w:space="0" w:color="auto"/>
        <w:bottom w:val="none" w:sz="0" w:space="0" w:color="auto"/>
        <w:right w:val="none" w:sz="0" w:space="0" w:color="auto"/>
      </w:divBdr>
    </w:div>
    <w:div w:id="686756407">
      <w:bodyDiv w:val="1"/>
      <w:marLeft w:val="0"/>
      <w:marRight w:val="0"/>
      <w:marTop w:val="0"/>
      <w:marBottom w:val="0"/>
      <w:divBdr>
        <w:top w:val="none" w:sz="0" w:space="0" w:color="auto"/>
        <w:left w:val="none" w:sz="0" w:space="0" w:color="auto"/>
        <w:bottom w:val="none" w:sz="0" w:space="0" w:color="auto"/>
        <w:right w:val="none" w:sz="0" w:space="0" w:color="auto"/>
      </w:divBdr>
    </w:div>
    <w:div w:id="686827362">
      <w:bodyDiv w:val="1"/>
      <w:marLeft w:val="0"/>
      <w:marRight w:val="0"/>
      <w:marTop w:val="0"/>
      <w:marBottom w:val="0"/>
      <w:divBdr>
        <w:top w:val="none" w:sz="0" w:space="0" w:color="auto"/>
        <w:left w:val="none" w:sz="0" w:space="0" w:color="auto"/>
        <w:bottom w:val="none" w:sz="0" w:space="0" w:color="auto"/>
        <w:right w:val="none" w:sz="0" w:space="0" w:color="auto"/>
      </w:divBdr>
    </w:div>
    <w:div w:id="68683106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695229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222556">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290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7873969">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143577">
      <w:bodyDiv w:val="1"/>
      <w:marLeft w:val="0"/>
      <w:marRight w:val="0"/>
      <w:marTop w:val="0"/>
      <w:marBottom w:val="0"/>
      <w:divBdr>
        <w:top w:val="none" w:sz="0" w:space="0" w:color="auto"/>
        <w:left w:val="none" w:sz="0" w:space="0" w:color="auto"/>
        <w:bottom w:val="none" w:sz="0" w:space="0" w:color="auto"/>
        <w:right w:val="none" w:sz="0" w:space="0" w:color="auto"/>
      </w:divBdr>
    </w:div>
    <w:div w:id="688221309">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10935">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18747">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2588">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455156">
      <w:bodyDiv w:val="1"/>
      <w:marLeft w:val="0"/>
      <w:marRight w:val="0"/>
      <w:marTop w:val="0"/>
      <w:marBottom w:val="0"/>
      <w:divBdr>
        <w:top w:val="none" w:sz="0" w:space="0" w:color="auto"/>
        <w:left w:val="none" w:sz="0" w:space="0" w:color="auto"/>
        <w:bottom w:val="none" w:sz="0" w:space="0" w:color="auto"/>
        <w:right w:val="none" w:sz="0" w:space="0" w:color="auto"/>
      </w:divBdr>
    </w:div>
    <w:div w:id="689838633">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182346">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4414">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641054">
      <w:bodyDiv w:val="1"/>
      <w:marLeft w:val="0"/>
      <w:marRight w:val="0"/>
      <w:marTop w:val="0"/>
      <w:marBottom w:val="0"/>
      <w:divBdr>
        <w:top w:val="none" w:sz="0" w:space="0" w:color="auto"/>
        <w:left w:val="none" w:sz="0" w:space="0" w:color="auto"/>
        <w:bottom w:val="none" w:sz="0" w:space="0" w:color="auto"/>
        <w:right w:val="none" w:sz="0" w:space="0" w:color="auto"/>
      </w:divBdr>
    </w:div>
    <w:div w:id="690762346">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154471">
      <w:bodyDiv w:val="1"/>
      <w:marLeft w:val="0"/>
      <w:marRight w:val="0"/>
      <w:marTop w:val="0"/>
      <w:marBottom w:val="0"/>
      <w:divBdr>
        <w:top w:val="none" w:sz="0" w:space="0" w:color="auto"/>
        <w:left w:val="none" w:sz="0" w:space="0" w:color="auto"/>
        <w:bottom w:val="none" w:sz="0" w:space="0" w:color="auto"/>
        <w:right w:val="none" w:sz="0" w:space="0" w:color="auto"/>
      </w:divBdr>
    </w:div>
    <w:div w:id="691229498">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758085">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00264">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311016">
      <w:bodyDiv w:val="1"/>
      <w:marLeft w:val="0"/>
      <w:marRight w:val="0"/>
      <w:marTop w:val="0"/>
      <w:marBottom w:val="0"/>
      <w:divBdr>
        <w:top w:val="none" w:sz="0" w:space="0" w:color="auto"/>
        <w:left w:val="none" w:sz="0" w:space="0" w:color="auto"/>
        <w:bottom w:val="none" w:sz="0" w:space="0" w:color="auto"/>
        <w:right w:val="none" w:sz="0" w:space="0" w:color="auto"/>
      </w:divBdr>
    </w:div>
    <w:div w:id="694505243">
      <w:bodyDiv w:val="1"/>
      <w:marLeft w:val="0"/>
      <w:marRight w:val="0"/>
      <w:marTop w:val="0"/>
      <w:marBottom w:val="0"/>
      <w:divBdr>
        <w:top w:val="none" w:sz="0" w:space="0" w:color="auto"/>
        <w:left w:val="none" w:sz="0" w:space="0" w:color="auto"/>
        <w:bottom w:val="none" w:sz="0" w:space="0" w:color="auto"/>
        <w:right w:val="none" w:sz="0" w:space="0" w:color="auto"/>
      </w:divBdr>
    </w:div>
    <w:div w:id="694506598">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4960803">
      <w:bodyDiv w:val="1"/>
      <w:marLeft w:val="0"/>
      <w:marRight w:val="0"/>
      <w:marTop w:val="0"/>
      <w:marBottom w:val="0"/>
      <w:divBdr>
        <w:top w:val="none" w:sz="0" w:space="0" w:color="auto"/>
        <w:left w:val="none" w:sz="0" w:space="0" w:color="auto"/>
        <w:bottom w:val="none" w:sz="0" w:space="0" w:color="auto"/>
        <w:right w:val="none" w:sz="0" w:space="0" w:color="auto"/>
      </w:divBdr>
    </w:div>
    <w:div w:id="695152339">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498264">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735201">
      <w:bodyDiv w:val="1"/>
      <w:marLeft w:val="0"/>
      <w:marRight w:val="0"/>
      <w:marTop w:val="0"/>
      <w:marBottom w:val="0"/>
      <w:divBdr>
        <w:top w:val="none" w:sz="0" w:space="0" w:color="auto"/>
        <w:left w:val="none" w:sz="0" w:space="0" w:color="auto"/>
        <w:bottom w:val="none" w:sz="0" w:space="0" w:color="auto"/>
        <w:right w:val="none" w:sz="0" w:space="0" w:color="auto"/>
      </w:divBdr>
    </w:div>
    <w:div w:id="695808056">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438475">
      <w:bodyDiv w:val="1"/>
      <w:marLeft w:val="0"/>
      <w:marRight w:val="0"/>
      <w:marTop w:val="0"/>
      <w:marBottom w:val="0"/>
      <w:divBdr>
        <w:top w:val="none" w:sz="0" w:space="0" w:color="auto"/>
        <w:left w:val="none" w:sz="0" w:space="0" w:color="auto"/>
        <w:bottom w:val="none" w:sz="0" w:space="0" w:color="auto"/>
        <w:right w:val="none" w:sz="0" w:space="0" w:color="auto"/>
      </w:divBdr>
    </w:div>
    <w:div w:id="698625701">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353955">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626214">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8645">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12144">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541">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367677">
      <w:bodyDiv w:val="1"/>
      <w:marLeft w:val="0"/>
      <w:marRight w:val="0"/>
      <w:marTop w:val="0"/>
      <w:marBottom w:val="0"/>
      <w:divBdr>
        <w:top w:val="none" w:sz="0" w:space="0" w:color="auto"/>
        <w:left w:val="none" w:sz="0" w:space="0" w:color="auto"/>
        <w:bottom w:val="none" w:sz="0" w:space="0" w:color="auto"/>
        <w:right w:val="none" w:sz="0" w:space="0" w:color="auto"/>
      </w:divBdr>
    </w:div>
    <w:div w:id="702368806">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097457">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0832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4280">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133216">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6726">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4990216">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562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181915">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55412">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09144">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876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686293">
      <w:bodyDiv w:val="1"/>
      <w:marLeft w:val="0"/>
      <w:marRight w:val="0"/>
      <w:marTop w:val="0"/>
      <w:marBottom w:val="0"/>
      <w:divBdr>
        <w:top w:val="none" w:sz="0" w:space="0" w:color="auto"/>
        <w:left w:val="none" w:sz="0" w:space="0" w:color="auto"/>
        <w:bottom w:val="none" w:sz="0" w:space="0" w:color="auto"/>
        <w:right w:val="none" w:sz="0" w:space="0" w:color="auto"/>
      </w:divBdr>
    </w:div>
    <w:div w:id="70787155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7940">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188187">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570129">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763824">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26792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687001">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1996360">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3964310">
      <w:bodyDiv w:val="1"/>
      <w:marLeft w:val="0"/>
      <w:marRight w:val="0"/>
      <w:marTop w:val="0"/>
      <w:marBottom w:val="0"/>
      <w:divBdr>
        <w:top w:val="none" w:sz="0" w:space="0" w:color="auto"/>
        <w:left w:val="none" w:sz="0" w:space="0" w:color="auto"/>
        <w:bottom w:val="none" w:sz="0" w:space="0" w:color="auto"/>
        <w:right w:val="none" w:sz="0" w:space="0" w:color="auto"/>
      </w:divBdr>
    </w:div>
    <w:div w:id="714044994">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427257">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6669">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860921">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121893">
      <w:bodyDiv w:val="1"/>
      <w:marLeft w:val="0"/>
      <w:marRight w:val="0"/>
      <w:marTop w:val="0"/>
      <w:marBottom w:val="0"/>
      <w:divBdr>
        <w:top w:val="none" w:sz="0" w:space="0" w:color="auto"/>
        <w:left w:val="none" w:sz="0" w:space="0" w:color="auto"/>
        <w:bottom w:val="none" w:sz="0" w:space="0" w:color="auto"/>
        <w:right w:val="none" w:sz="0" w:space="0" w:color="auto"/>
      </w:divBdr>
    </w:div>
    <w:div w:id="71612352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70282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245271">
      <w:bodyDiv w:val="1"/>
      <w:marLeft w:val="0"/>
      <w:marRight w:val="0"/>
      <w:marTop w:val="0"/>
      <w:marBottom w:val="0"/>
      <w:divBdr>
        <w:top w:val="none" w:sz="0" w:space="0" w:color="auto"/>
        <w:left w:val="none" w:sz="0" w:space="0" w:color="auto"/>
        <w:bottom w:val="none" w:sz="0" w:space="0" w:color="auto"/>
        <w:right w:val="none" w:sz="0" w:space="0" w:color="auto"/>
      </w:divBdr>
    </w:div>
    <w:div w:id="717508657">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7823390">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002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3828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19548404">
      <w:bodyDiv w:val="1"/>
      <w:marLeft w:val="0"/>
      <w:marRight w:val="0"/>
      <w:marTop w:val="0"/>
      <w:marBottom w:val="0"/>
      <w:divBdr>
        <w:top w:val="none" w:sz="0" w:space="0" w:color="auto"/>
        <w:left w:val="none" w:sz="0" w:space="0" w:color="auto"/>
        <w:bottom w:val="none" w:sz="0" w:space="0" w:color="auto"/>
        <w:right w:val="none" w:sz="0" w:space="0" w:color="auto"/>
      </w:divBdr>
    </w:div>
    <w:div w:id="719746533">
      <w:bodyDiv w:val="1"/>
      <w:marLeft w:val="0"/>
      <w:marRight w:val="0"/>
      <w:marTop w:val="0"/>
      <w:marBottom w:val="0"/>
      <w:divBdr>
        <w:top w:val="none" w:sz="0" w:space="0" w:color="auto"/>
        <w:left w:val="none" w:sz="0" w:space="0" w:color="auto"/>
        <w:bottom w:val="none" w:sz="0" w:space="0" w:color="auto"/>
        <w:right w:val="none" w:sz="0" w:space="0" w:color="auto"/>
      </w:divBdr>
    </w:div>
    <w:div w:id="71986418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060817">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51718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19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28852">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368072">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64075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710733">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024178">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0859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1181">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2875848">
      <w:bodyDiv w:val="1"/>
      <w:marLeft w:val="0"/>
      <w:marRight w:val="0"/>
      <w:marTop w:val="0"/>
      <w:marBottom w:val="0"/>
      <w:divBdr>
        <w:top w:val="none" w:sz="0" w:space="0" w:color="auto"/>
        <w:left w:val="none" w:sz="0" w:space="0" w:color="auto"/>
        <w:bottom w:val="none" w:sz="0" w:space="0" w:color="auto"/>
        <w:right w:val="none" w:sz="0" w:space="0" w:color="auto"/>
      </w:divBdr>
    </w:div>
    <w:div w:id="722949492">
      <w:bodyDiv w:val="1"/>
      <w:marLeft w:val="0"/>
      <w:marRight w:val="0"/>
      <w:marTop w:val="0"/>
      <w:marBottom w:val="0"/>
      <w:divBdr>
        <w:top w:val="none" w:sz="0" w:space="0" w:color="auto"/>
        <w:left w:val="none" w:sz="0" w:space="0" w:color="auto"/>
        <w:bottom w:val="none" w:sz="0" w:space="0" w:color="auto"/>
        <w:right w:val="none" w:sz="0" w:space="0" w:color="auto"/>
      </w:divBdr>
    </w:div>
    <w:div w:id="72301880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258515">
      <w:bodyDiv w:val="1"/>
      <w:marLeft w:val="0"/>
      <w:marRight w:val="0"/>
      <w:marTop w:val="0"/>
      <w:marBottom w:val="0"/>
      <w:divBdr>
        <w:top w:val="none" w:sz="0" w:space="0" w:color="auto"/>
        <w:left w:val="none" w:sz="0" w:space="0" w:color="auto"/>
        <w:bottom w:val="none" w:sz="0" w:space="0" w:color="auto"/>
        <w:right w:val="none" w:sz="0" w:space="0" w:color="auto"/>
      </w:divBdr>
    </w:div>
    <w:div w:id="723524271">
      <w:bodyDiv w:val="1"/>
      <w:marLeft w:val="0"/>
      <w:marRight w:val="0"/>
      <w:marTop w:val="0"/>
      <w:marBottom w:val="0"/>
      <w:divBdr>
        <w:top w:val="none" w:sz="0" w:space="0" w:color="auto"/>
        <w:left w:val="none" w:sz="0" w:space="0" w:color="auto"/>
        <w:bottom w:val="none" w:sz="0" w:space="0" w:color="auto"/>
        <w:right w:val="none" w:sz="0" w:space="0" w:color="auto"/>
      </w:divBdr>
    </w:div>
    <w:div w:id="723528004">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572822">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690467">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09062">
      <w:bodyDiv w:val="1"/>
      <w:marLeft w:val="0"/>
      <w:marRight w:val="0"/>
      <w:marTop w:val="0"/>
      <w:marBottom w:val="0"/>
      <w:divBdr>
        <w:top w:val="none" w:sz="0" w:space="0" w:color="auto"/>
        <w:left w:val="none" w:sz="0" w:space="0" w:color="auto"/>
        <w:bottom w:val="none" w:sz="0" w:space="0" w:color="auto"/>
        <w:right w:val="none" w:sz="0" w:space="0" w:color="auto"/>
      </w:divBdr>
    </w:div>
    <w:div w:id="725952046">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5958591">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075460">
      <w:bodyDiv w:val="1"/>
      <w:marLeft w:val="0"/>
      <w:marRight w:val="0"/>
      <w:marTop w:val="0"/>
      <w:marBottom w:val="0"/>
      <w:divBdr>
        <w:top w:val="none" w:sz="0" w:space="0" w:color="auto"/>
        <w:left w:val="none" w:sz="0" w:space="0" w:color="auto"/>
        <w:bottom w:val="none" w:sz="0" w:space="0" w:color="auto"/>
        <w:right w:val="none" w:sz="0" w:space="0" w:color="auto"/>
      </w:divBdr>
    </w:div>
    <w:div w:id="726102920">
      <w:bodyDiv w:val="1"/>
      <w:marLeft w:val="0"/>
      <w:marRight w:val="0"/>
      <w:marTop w:val="0"/>
      <w:marBottom w:val="0"/>
      <w:divBdr>
        <w:top w:val="none" w:sz="0" w:space="0" w:color="auto"/>
        <w:left w:val="none" w:sz="0" w:space="0" w:color="auto"/>
        <w:bottom w:val="none" w:sz="0" w:space="0" w:color="auto"/>
        <w:right w:val="none" w:sz="0" w:space="0" w:color="auto"/>
      </w:divBdr>
    </w:div>
    <w:div w:id="72633740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535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075512">
      <w:bodyDiv w:val="1"/>
      <w:marLeft w:val="0"/>
      <w:marRight w:val="0"/>
      <w:marTop w:val="0"/>
      <w:marBottom w:val="0"/>
      <w:divBdr>
        <w:top w:val="none" w:sz="0" w:space="0" w:color="auto"/>
        <w:left w:val="none" w:sz="0" w:space="0" w:color="auto"/>
        <w:bottom w:val="none" w:sz="0" w:space="0" w:color="auto"/>
        <w:right w:val="none" w:sz="0" w:space="0" w:color="auto"/>
      </w:divBdr>
    </w:div>
    <w:div w:id="727337134">
      <w:bodyDiv w:val="1"/>
      <w:marLeft w:val="0"/>
      <w:marRight w:val="0"/>
      <w:marTop w:val="0"/>
      <w:marBottom w:val="0"/>
      <w:divBdr>
        <w:top w:val="none" w:sz="0" w:space="0" w:color="auto"/>
        <w:left w:val="none" w:sz="0" w:space="0" w:color="auto"/>
        <w:bottom w:val="none" w:sz="0" w:space="0" w:color="auto"/>
        <w:right w:val="none" w:sz="0" w:space="0" w:color="auto"/>
      </w:divBdr>
    </w:div>
    <w:div w:id="727414449">
      <w:bodyDiv w:val="1"/>
      <w:marLeft w:val="0"/>
      <w:marRight w:val="0"/>
      <w:marTop w:val="0"/>
      <w:marBottom w:val="0"/>
      <w:divBdr>
        <w:top w:val="none" w:sz="0" w:space="0" w:color="auto"/>
        <w:left w:val="none" w:sz="0" w:space="0" w:color="auto"/>
        <w:bottom w:val="none" w:sz="0" w:space="0" w:color="auto"/>
        <w:right w:val="none" w:sz="0" w:space="0" w:color="auto"/>
      </w:divBdr>
    </w:div>
    <w:div w:id="727459722">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11098">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7994885">
      <w:bodyDiv w:val="1"/>
      <w:marLeft w:val="0"/>
      <w:marRight w:val="0"/>
      <w:marTop w:val="0"/>
      <w:marBottom w:val="0"/>
      <w:divBdr>
        <w:top w:val="none" w:sz="0" w:space="0" w:color="auto"/>
        <w:left w:val="none" w:sz="0" w:space="0" w:color="auto"/>
        <w:bottom w:val="none" w:sz="0" w:space="0" w:color="auto"/>
        <w:right w:val="none" w:sz="0" w:space="0" w:color="auto"/>
      </w:divBdr>
    </w:div>
    <w:div w:id="728263006">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035303">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08180">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22990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537374">
      <w:bodyDiv w:val="1"/>
      <w:marLeft w:val="0"/>
      <w:marRight w:val="0"/>
      <w:marTop w:val="0"/>
      <w:marBottom w:val="0"/>
      <w:divBdr>
        <w:top w:val="none" w:sz="0" w:space="0" w:color="auto"/>
        <w:left w:val="none" w:sz="0" w:space="0" w:color="auto"/>
        <w:bottom w:val="none" w:sz="0" w:space="0" w:color="auto"/>
        <w:right w:val="none" w:sz="0" w:space="0" w:color="auto"/>
      </w:divBdr>
    </w:div>
    <w:div w:id="730540148">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579556">
      <w:bodyDiv w:val="1"/>
      <w:marLeft w:val="0"/>
      <w:marRight w:val="0"/>
      <w:marTop w:val="0"/>
      <w:marBottom w:val="0"/>
      <w:divBdr>
        <w:top w:val="none" w:sz="0" w:space="0" w:color="auto"/>
        <w:left w:val="none" w:sz="0" w:space="0" w:color="auto"/>
        <w:bottom w:val="none" w:sz="0" w:space="0" w:color="auto"/>
        <w:right w:val="none" w:sz="0" w:space="0" w:color="auto"/>
      </w:divBdr>
    </w:div>
    <w:div w:id="731662832">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044842">
      <w:bodyDiv w:val="1"/>
      <w:marLeft w:val="0"/>
      <w:marRight w:val="0"/>
      <w:marTop w:val="0"/>
      <w:marBottom w:val="0"/>
      <w:divBdr>
        <w:top w:val="none" w:sz="0" w:space="0" w:color="auto"/>
        <w:left w:val="none" w:sz="0" w:space="0" w:color="auto"/>
        <w:bottom w:val="none" w:sz="0" w:space="0" w:color="auto"/>
        <w:right w:val="none" w:sz="0" w:space="0" w:color="auto"/>
      </w:divBdr>
    </w:div>
    <w:div w:id="732116884">
      <w:bodyDiv w:val="1"/>
      <w:marLeft w:val="0"/>
      <w:marRight w:val="0"/>
      <w:marTop w:val="0"/>
      <w:marBottom w:val="0"/>
      <w:divBdr>
        <w:top w:val="none" w:sz="0" w:space="0" w:color="auto"/>
        <w:left w:val="none" w:sz="0" w:space="0" w:color="auto"/>
        <w:bottom w:val="none" w:sz="0" w:space="0" w:color="auto"/>
        <w:right w:val="none" w:sz="0" w:space="0" w:color="auto"/>
      </w:divBdr>
    </w:div>
    <w:div w:id="732658535">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54609">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046276">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432204">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126705">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665972">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24731">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242120">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710374">
      <w:bodyDiv w:val="1"/>
      <w:marLeft w:val="0"/>
      <w:marRight w:val="0"/>
      <w:marTop w:val="0"/>
      <w:marBottom w:val="0"/>
      <w:divBdr>
        <w:top w:val="none" w:sz="0" w:space="0" w:color="auto"/>
        <w:left w:val="none" w:sz="0" w:space="0" w:color="auto"/>
        <w:bottom w:val="none" w:sz="0" w:space="0" w:color="auto"/>
        <w:right w:val="none" w:sz="0" w:space="0" w:color="auto"/>
      </w:divBdr>
    </w:div>
    <w:div w:id="736781673">
      <w:bodyDiv w:val="1"/>
      <w:marLeft w:val="0"/>
      <w:marRight w:val="0"/>
      <w:marTop w:val="0"/>
      <w:marBottom w:val="0"/>
      <w:divBdr>
        <w:top w:val="none" w:sz="0" w:space="0" w:color="auto"/>
        <w:left w:val="none" w:sz="0" w:space="0" w:color="auto"/>
        <w:bottom w:val="none" w:sz="0" w:space="0" w:color="auto"/>
        <w:right w:val="none" w:sz="0" w:space="0" w:color="auto"/>
      </w:divBdr>
    </w:div>
    <w:div w:id="736787527">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6978954">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327557">
      <w:bodyDiv w:val="1"/>
      <w:marLeft w:val="0"/>
      <w:marRight w:val="0"/>
      <w:marTop w:val="0"/>
      <w:marBottom w:val="0"/>
      <w:divBdr>
        <w:top w:val="none" w:sz="0" w:space="0" w:color="auto"/>
        <w:left w:val="none" w:sz="0" w:space="0" w:color="auto"/>
        <w:bottom w:val="none" w:sz="0" w:space="0" w:color="auto"/>
        <w:right w:val="none" w:sz="0" w:space="0" w:color="auto"/>
      </w:divBdr>
    </w:div>
    <w:div w:id="739406645">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69254">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062778">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04660">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0288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609799">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450163">
      <w:bodyDiv w:val="1"/>
      <w:marLeft w:val="0"/>
      <w:marRight w:val="0"/>
      <w:marTop w:val="0"/>
      <w:marBottom w:val="0"/>
      <w:divBdr>
        <w:top w:val="none" w:sz="0" w:space="0" w:color="auto"/>
        <w:left w:val="none" w:sz="0" w:space="0" w:color="auto"/>
        <w:bottom w:val="none" w:sz="0" w:space="0" w:color="auto"/>
        <w:right w:val="none" w:sz="0" w:space="0" w:color="auto"/>
      </w:divBdr>
    </w:div>
    <w:div w:id="743456623">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690794">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685572">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48467">
      <w:bodyDiv w:val="1"/>
      <w:marLeft w:val="0"/>
      <w:marRight w:val="0"/>
      <w:marTop w:val="0"/>
      <w:marBottom w:val="0"/>
      <w:divBdr>
        <w:top w:val="none" w:sz="0" w:space="0" w:color="auto"/>
        <w:left w:val="none" w:sz="0" w:space="0" w:color="auto"/>
        <w:bottom w:val="none" w:sz="0" w:space="0" w:color="auto"/>
        <w:right w:val="none" w:sz="0" w:space="0" w:color="auto"/>
      </w:divBdr>
    </w:div>
    <w:div w:id="746194293">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265674">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613839">
      <w:bodyDiv w:val="1"/>
      <w:marLeft w:val="0"/>
      <w:marRight w:val="0"/>
      <w:marTop w:val="0"/>
      <w:marBottom w:val="0"/>
      <w:divBdr>
        <w:top w:val="none" w:sz="0" w:space="0" w:color="auto"/>
        <w:left w:val="none" w:sz="0" w:space="0" w:color="auto"/>
        <w:bottom w:val="none" w:sz="0" w:space="0" w:color="auto"/>
        <w:right w:val="none" w:sz="0" w:space="0" w:color="auto"/>
      </w:divBdr>
    </w:div>
    <w:div w:id="746655719">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5659">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159871">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85686">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08161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32181">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498338">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657250">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0977083">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269811">
      <w:bodyDiv w:val="1"/>
      <w:marLeft w:val="0"/>
      <w:marRight w:val="0"/>
      <w:marTop w:val="0"/>
      <w:marBottom w:val="0"/>
      <w:divBdr>
        <w:top w:val="none" w:sz="0" w:space="0" w:color="auto"/>
        <w:left w:val="none" w:sz="0" w:space="0" w:color="auto"/>
        <w:bottom w:val="none" w:sz="0" w:space="0" w:color="auto"/>
        <w:right w:val="none" w:sz="0" w:space="0" w:color="auto"/>
      </w:divBdr>
    </w:div>
    <w:div w:id="751657844">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2779099">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741882">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88205">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85806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17518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093519">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2203">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450231">
      <w:bodyDiv w:val="1"/>
      <w:marLeft w:val="0"/>
      <w:marRight w:val="0"/>
      <w:marTop w:val="0"/>
      <w:marBottom w:val="0"/>
      <w:divBdr>
        <w:top w:val="none" w:sz="0" w:space="0" w:color="auto"/>
        <w:left w:val="none" w:sz="0" w:space="0" w:color="auto"/>
        <w:bottom w:val="none" w:sz="0" w:space="0" w:color="auto"/>
        <w:right w:val="none" w:sz="0" w:space="0" w:color="auto"/>
      </w:divBdr>
    </w:div>
    <w:div w:id="758480707">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87280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717355">
      <w:bodyDiv w:val="1"/>
      <w:marLeft w:val="0"/>
      <w:marRight w:val="0"/>
      <w:marTop w:val="0"/>
      <w:marBottom w:val="0"/>
      <w:divBdr>
        <w:top w:val="none" w:sz="0" w:space="0" w:color="auto"/>
        <w:left w:val="none" w:sz="0" w:space="0" w:color="auto"/>
        <w:bottom w:val="none" w:sz="0" w:space="0" w:color="auto"/>
        <w:right w:val="none" w:sz="0" w:space="0" w:color="auto"/>
      </w:divBdr>
    </w:div>
    <w:div w:id="759788997">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029300">
      <w:bodyDiv w:val="1"/>
      <w:marLeft w:val="0"/>
      <w:marRight w:val="0"/>
      <w:marTop w:val="0"/>
      <w:marBottom w:val="0"/>
      <w:divBdr>
        <w:top w:val="none" w:sz="0" w:space="0" w:color="auto"/>
        <w:left w:val="none" w:sz="0" w:space="0" w:color="auto"/>
        <w:bottom w:val="none" w:sz="0" w:space="0" w:color="auto"/>
        <w:right w:val="none" w:sz="0" w:space="0" w:color="auto"/>
      </w:divBdr>
    </w:div>
    <w:div w:id="760033429">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444698">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146372">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535386">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2589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23362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574787">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346354">
      <w:bodyDiv w:val="1"/>
      <w:marLeft w:val="0"/>
      <w:marRight w:val="0"/>
      <w:marTop w:val="0"/>
      <w:marBottom w:val="0"/>
      <w:divBdr>
        <w:top w:val="none" w:sz="0" w:space="0" w:color="auto"/>
        <w:left w:val="none" w:sz="0" w:space="0" w:color="auto"/>
        <w:bottom w:val="none" w:sz="0" w:space="0" w:color="auto"/>
        <w:right w:val="none" w:sz="0" w:space="0" w:color="auto"/>
      </w:divBdr>
    </w:div>
    <w:div w:id="765468914">
      <w:bodyDiv w:val="1"/>
      <w:marLeft w:val="0"/>
      <w:marRight w:val="0"/>
      <w:marTop w:val="0"/>
      <w:marBottom w:val="0"/>
      <w:divBdr>
        <w:top w:val="none" w:sz="0" w:space="0" w:color="auto"/>
        <w:left w:val="none" w:sz="0" w:space="0" w:color="auto"/>
        <w:bottom w:val="none" w:sz="0" w:space="0" w:color="auto"/>
        <w:right w:val="none" w:sz="0" w:space="0" w:color="auto"/>
      </w:divBdr>
    </w:div>
    <w:div w:id="765541876">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273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387904">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1631">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68471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086838">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155743">
      <w:bodyDiv w:val="1"/>
      <w:marLeft w:val="0"/>
      <w:marRight w:val="0"/>
      <w:marTop w:val="0"/>
      <w:marBottom w:val="0"/>
      <w:divBdr>
        <w:top w:val="none" w:sz="0" w:space="0" w:color="auto"/>
        <w:left w:val="none" w:sz="0" w:space="0" w:color="auto"/>
        <w:bottom w:val="none" w:sz="0" w:space="0" w:color="auto"/>
        <w:right w:val="none" w:sz="0" w:space="0" w:color="auto"/>
      </w:divBdr>
    </w:div>
    <w:div w:id="769200474">
      <w:bodyDiv w:val="1"/>
      <w:marLeft w:val="0"/>
      <w:marRight w:val="0"/>
      <w:marTop w:val="0"/>
      <w:marBottom w:val="0"/>
      <w:divBdr>
        <w:top w:val="none" w:sz="0" w:space="0" w:color="auto"/>
        <w:left w:val="none" w:sz="0" w:space="0" w:color="auto"/>
        <w:bottom w:val="none" w:sz="0" w:space="0" w:color="auto"/>
        <w:right w:val="none" w:sz="0" w:space="0" w:color="auto"/>
      </w:divBdr>
    </w:div>
    <w:div w:id="769352365">
      <w:bodyDiv w:val="1"/>
      <w:marLeft w:val="0"/>
      <w:marRight w:val="0"/>
      <w:marTop w:val="0"/>
      <w:marBottom w:val="0"/>
      <w:divBdr>
        <w:top w:val="none" w:sz="0" w:space="0" w:color="auto"/>
        <w:left w:val="none" w:sz="0" w:space="0" w:color="auto"/>
        <w:bottom w:val="none" w:sz="0" w:space="0" w:color="auto"/>
        <w:right w:val="none" w:sz="0" w:space="0" w:color="auto"/>
      </w:divBdr>
    </w:div>
    <w:div w:id="769357068">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738987">
      <w:bodyDiv w:val="1"/>
      <w:marLeft w:val="0"/>
      <w:marRight w:val="0"/>
      <w:marTop w:val="0"/>
      <w:marBottom w:val="0"/>
      <w:divBdr>
        <w:top w:val="none" w:sz="0" w:space="0" w:color="auto"/>
        <w:left w:val="none" w:sz="0" w:space="0" w:color="auto"/>
        <w:bottom w:val="none" w:sz="0" w:space="0" w:color="auto"/>
        <w:right w:val="none" w:sz="0" w:space="0" w:color="auto"/>
      </w:divBdr>
    </w:div>
    <w:div w:id="769857944">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668239">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17299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32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780955">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285566">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476993">
      <w:bodyDiv w:val="1"/>
      <w:marLeft w:val="0"/>
      <w:marRight w:val="0"/>
      <w:marTop w:val="0"/>
      <w:marBottom w:val="0"/>
      <w:divBdr>
        <w:top w:val="none" w:sz="0" w:space="0" w:color="auto"/>
        <w:left w:val="none" w:sz="0" w:space="0" w:color="auto"/>
        <w:bottom w:val="none" w:sz="0" w:space="0" w:color="auto"/>
        <w:right w:val="none" w:sz="0" w:space="0" w:color="auto"/>
      </w:divBdr>
    </w:div>
    <w:div w:id="772477005">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625879">
      <w:bodyDiv w:val="1"/>
      <w:marLeft w:val="0"/>
      <w:marRight w:val="0"/>
      <w:marTop w:val="0"/>
      <w:marBottom w:val="0"/>
      <w:divBdr>
        <w:top w:val="none" w:sz="0" w:space="0" w:color="auto"/>
        <w:left w:val="none" w:sz="0" w:space="0" w:color="auto"/>
        <w:bottom w:val="none" w:sz="0" w:space="0" w:color="auto"/>
        <w:right w:val="none" w:sz="0" w:space="0" w:color="auto"/>
      </w:divBdr>
    </w:div>
    <w:div w:id="772701155">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211679">
      <w:bodyDiv w:val="1"/>
      <w:marLeft w:val="0"/>
      <w:marRight w:val="0"/>
      <w:marTop w:val="0"/>
      <w:marBottom w:val="0"/>
      <w:divBdr>
        <w:top w:val="none" w:sz="0" w:space="0" w:color="auto"/>
        <w:left w:val="none" w:sz="0" w:space="0" w:color="auto"/>
        <w:bottom w:val="none" w:sz="0" w:space="0" w:color="auto"/>
        <w:right w:val="none" w:sz="0" w:space="0" w:color="auto"/>
      </w:divBdr>
    </w:div>
    <w:div w:id="773406612">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07201">
      <w:bodyDiv w:val="1"/>
      <w:marLeft w:val="0"/>
      <w:marRight w:val="0"/>
      <w:marTop w:val="0"/>
      <w:marBottom w:val="0"/>
      <w:divBdr>
        <w:top w:val="none" w:sz="0" w:space="0" w:color="auto"/>
        <w:left w:val="none" w:sz="0" w:space="0" w:color="auto"/>
        <w:bottom w:val="none" w:sz="0" w:space="0" w:color="auto"/>
        <w:right w:val="none" w:sz="0" w:space="0" w:color="auto"/>
      </w:divBdr>
    </w:div>
    <w:div w:id="774251705">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4404">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709676">
      <w:bodyDiv w:val="1"/>
      <w:marLeft w:val="0"/>
      <w:marRight w:val="0"/>
      <w:marTop w:val="0"/>
      <w:marBottom w:val="0"/>
      <w:divBdr>
        <w:top w:val="none" w:sz="0" w:space="0" w:color="auto"/>
        <w:left w:val="none" w:sz="0" w:space="0" w:color="auto"/>
        <w:bottom w:val="none" w:sz="0" w:space="0" w:color="auto"/>
        <w:right w:val="none" w:sz="0" w:space="0" w:color="auto"/>
      </w:divBdr>
    </w:div>
    <w:div w:id="775753725">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2550">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366780">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529633">
      <w:bodyDiv w:val="1"/>
      <w:marLeft w:val="0"/>
      <w:marRight w:val="0"/>
      <w:marTop w:val="0"/>
      <w:marBottom w:val="0"/>
      <w:divBdr>
        <w:top w:val="none" w:sz="0" w:space="0" w:color="auto"/>
        <w:left w:val="none" w:sz="0" w:space="0" w:color="auto"/>
        <w:bottom w:val="none" w:sz="0" w:space="0" w:color="auto"/>
        <w:right w:val="none" w:sz="0" w:space="0" w:color="auto"/>
      </w:divBdr>
    </w:div>
    <w:div w:id="777603749">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7918234">
      <w:bodyDiv w:val="1"/>
      <w:marLeft w:val="0"/>
      <w:marRight w:val="0"/>
      <w:marTop w:val="0"/>
      <w:marBottom w:val="0"/>
      <w:divBdr>
        <w:top w:val="none" w:sz="0" w:space="0" w:color="auto"/>
        <w:left w:val="none" w:sz="0" w:space="0" w:color="auto"/>
        <w:bottom w:val="none" w:sz="0" w:space="0" w:color="auto"/>
        <w:right w:val="none" w:sz="0" w:space="0" w:color="auto"/>
      </w:divBdr>
    </w:div>
    <w:div w:id="777987248">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8916817">
      <w:bodyDiv w:val="1"/>
      <w:marLeft w:val="0"/>
      <w:marRight w:val="0"/>
      <w:marTop w:val="0"/>
      <w:marBottom w:val="0"/>
      <w:divBdr>
        <w:top w:val="none" w:sz="0" w:space="0" w:color="auto"/>
        <w:left w:val="none" w:sz="0" w:space="0" w:color="auto"/>
        <w:bottom w:val="none" w:sz="0" w:space="0" w:color="auto"/>
        <w:right w:val="none" w:sz="0" w:space="0" w:color="auto"/>
      </w:divBdr>
    </w:div>
    <w:div w:id="778989938">
      <w:bodyDiv w:val="1"/>
      <w:marLeft w:val="0"/>
      <w:marRight w:val="0"/>
      <w:marTop w:val="0"/>
      <w:marBottom w:val="0"/>
      <w:divBdr>
        <w:top w:val="none" w:sz="0" w:space="0" w:color="auto"/>
        <w:left w:val="none" w:sz="0" w:space="0" w:color="auto"/>
        <w:bottom w:val="none" w:sz="0" w:space="0" w:color="auto"/>
        <w:right w:val="none" w:sz="0" w:space="0" w:color="auto"/>
      </w:divBdr>
    </w:div>
    <w:div w:id="77918215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645219">
      <w:bodyDiv w:val="1"/>
      <w:marLeft w:val="0"/>
      <w:marRight w:val="0"/>
      <w:marTop w:val="0"/>
      <w:marBottom w:val="0"/>
      <w:divBdr>
        <w:top w:val="none" w:sz="0" w:space="0" w:color="auto"/>
        <w:left w:val="none" w:sz="0" w:space="0" w:color="auto"/>
        <w:bottom w:val="none" w:sz="0" w:space="0" w:color="auto"/>
        <w:right w:val="none" w:sz="0" w:space="0" w:color="auto"/>
      </w:divBdr>
    </w:div>
    <w:div w:id="779688534">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3558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607213">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0432">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14462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537909">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266764">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429839">
      <w:bodyDiv w:val="1"/>
      <w:marLeft w:val="0"/>
      <w:marRight w:val="0"/>
      <w:marTop w:val="0"/>
      <w:marBottom w:val="0"/>
      <w:divBdr>
        <w:top w:val="none" w:sz="0" w:space="0" w:color="auto"/>
        <w:left w:val="none" w:sz="0" w:space="0" w:color="auto"/>
        <w:bottom w:val="none" w:sz="0" w:space="0" w:color="auto"/>
        <w:right w:val="none" w:sz="0" w:space="0" w:color="auto"/>
      </w:divBdr>
    </w:div>
    <w:div w:id="783696379">
      <w:bodyDiv w:val="1"/>
      <w:marLeft w:val="0"/>
      <w:marRight w:val="0"/>
      <w:marTop w:val="0"/>
      <w:marBottom w:val="0"/>
      <w:divBdr>
        <w:top w:val="none" w:sz="0" w:space="0" w:color="auto"/>
        <w:left w:val="none" w:sz="0" w:space="0" w:color="auto"/>
        <w:bottom w:val="none" w:sz="0" w:space="0" w:color="auto"/>
        <w:right w:val="none" w:sz="0" w:space="0" w:color="auto"/>
      </w:divBdr>
    </w:div>
    <w:div w:id="78388677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085095">
      <w:bodyDiv w:val="1"/>
      <w:marLeft w:val="0"/>
      <w:marRight w:val="0"/>
      <w:marTop w:val="0"/>
      <w:marBottom w:val="0"/>
      <w:divBdr>
        <w:top w:val="none" w:sz="0" w:space="0" w:color="auto"/>
        <w:left w:val="none" w:sz="0" w:space="0" w:color="auto"/>
        <w:bottom w:val="none" w:sz="0" w:space="0" w:color="auto"/>
        <w:right w:val="none" w:sz="0" w:space="0" w:color="auto"/>
      </w:divBdr>
    </w:div>
    <w:div w:id="784151504">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27729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546363">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584574">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659722">
      <w:bodyDiv w:val="1"/>
      <w:marLeft w:val="0"/>
      <w:marRight w:val="0"/>
      <w:marTop w:val="0"/>
      <w:marBottom w:val="0"/>
      <w:divBdr>
        <w:top w:val="none" w:sz="0" w:space="0" w:color="auto"/>
        <w:left w:val="none" w:sz="0" w:space="0" w:color="auto"/>
        <w:bottom w:val="none" w:sz="0" w:space="0" w:color="auto"/>
        <w:right w:val="none" w:sz="0" w:space="0" w:color="auto"/>
      </w:divBdr>
    </w:div>
    <w:div w:id="785780676">
      <w:bodyDiv w:val="1"/>
      <w:marLeft w:val="0"/>
      <w:marRight w:val="0"/>
      <w:marTop w:val="0"/>
      <w:marBottom w:val="0"/>
      <w:divBdr>
        <w:top w:val="none" w:sz="0" w:space="0" w:color="auto"/>
        <w:left w:val="none" w:sz="0" w:space="0" w:color="auto"/>
        <w:bottom w:val="none" w:sz="0" w:space="0" w:color="auto"/>
        <w:right w:val="none" w:sz="0" w:space="0" w:color="auto"/>
      </w:divBdr>
    </w:div>
    <w:div w:id="785781285">
      <w:bodyDiv w:val="1"/>
      <w:marLeft w:val="0"/>
      <w:marRight w:val="0"/>
      <w:marTop w:val="0"/>
      <w:marBottom w:val="0"/>
      <w:divBdr>
        <w:top w:val="none" w:sz="0" w:space="0" w:color="auto"/>
        <w:left w:val="none" w:sz="0" w:space="0" w:color="auto"/>
        <w:bottom w:val="none" w:sz="0" w:space="0" w:color="auto"/>
        <w:right w:val="none" w:sz="0" w:space="0" w:color="auto"/>
      </w:divBdr>
    </w:div>
    <w:div w:id="785806686">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042771">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236011">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817840">
      <w:bodyDiv w:val="1"/>
      <w:marLeft w:val="0"/>
      <w:marRight w:val="0"/>
      <w:marTop w:val="0"/>
      <w:marBottom w:val="0"/>
      <w:divBdr>
        <w:top w:val="none" w:sz="0" w:space="0" w:color="auto"/>
        <w:left w:val="none" w:sz="0" w:space="0" w:color="auto"/>
        <w:bottom w:val="none" w:sz="0" w:space="0" w:color="auto"/>
        <w:right w:val="none" w:sz="0" w:space="0" w:color="auto"/>
      </w:divBdr>
    </w:div>
    <w:div w:id="787819884">
      <w:bodyDiv w:val="1"/>
      <w:marLeft w:val="0"/>
      <w:marRight w:val="0"/>
      <w:marTop w:val="0"/>
      <w:marBottom w:val="0"/>
      <w:divBdr>
        <w:top w:val="none" w:sz="0" w:space="0" w:color="auto"/>
        <w:left w:val="none" w:sz="0" w:space="0" w:color="auto"/>
        <w:bottom w:val="none" w:sz="0" w:space="0" w:color="auto"/>
        <w:right w:val="none" w:sz="0" w:space="0" w:color="auto"/>
      </w:divBdr>
    </w:div>
    <w:div w:id="787893815">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013230">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164132">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552942">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8933964">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443453">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0904139">
      <w:bodyDiv w:val="1"/>
      <w:marLeft w:val="0"/>
      <w:marRight w:val="0"/>
      <w:marTop w:val="0"/>
      <w:marBottom w:val="0"/>
      <w:divBdr>
        <w:top w:val="none" w:sz="0" w:space="0" w:color="auto"/>
        <w:left w:val="none" w:sz="0" w:space="0" w:color="auto"/>
        <w:bottom w:val="none" w:sz="0" w:space="0" w:color="auto"/>
        <w:right w:val="none" w:sz="0" w:space="0" w:color="auto"/>
      </w:divBdr>
    </w:div>
    <w:div w:id="791098411">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291722">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2924">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095886">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3759">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524733">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832469">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4910427">
      <w:bodyDiv w:val="1"/>
      <w:marLeft w:val="0"/>
      <w:marRight w:val="0"/>
      <w:marTop w:val="0"/>
      <w:marBottom w:val="0"/>
      <w:divBdr>
        <w:top w:val="none" w:sz="0" w:space="0" w:color="auto"/>
        <w:left w:val="none" w:sz="0" w:space="0" w:color="auto"/>
        <w:bottom w:val="none" w:sz="0" w:space="0" w:color="auto"/>
        <w:right w:val="none" w:sz="0" w:space="0" w:color="auto"/>
      </w:divBdr>
    </w:div>
    <w:div w:id="795217992">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638843">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3566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59531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143356">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382372">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032488">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491193">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6869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2483">
      <w:bodyDiv w:val="1"/>
      <w:marLeft w:val="0"/>
      <w:marRight w:val="0"/>
      <w:marTop w:val="0"/>
      <w:marBottom w:val="0"/>
      <w:divBdr>
        <w:top w:val="none" w:sz="0" w:space="0" w:color="auto"/>
        <w:left w:val="none" w:sz="0" w:space="0" w:color="auto"/>
        <w:bottom w:val="none" w:sz="0" w:space="0" w:color="auto"/>
        <w:right w:val="none" w:sz="0" w:space="0" w:color="auto"/>
      </w:divBdr>
    </w:div>
    <w:div w:id="800075405">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341836">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00926">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384777">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5017">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4274">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73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04517">
      <w:bodyDiv w:val="1"/>
      <w:marLeft w:val="0"/>
      <w:marRight w:val="0"/>
      <w:marTop w:val="0"/>
      <w:marBottom w:val="0"/>
      <w:divBdr>
        <w:top w:val="none" w:sz="0" w:space="0" w:color="auto"/>
        <w:left w:val="none" w:sz="0" w:space="0" w:color="auto"/>
        <w:bottom w:val="none" w:sz="0" w:space="0" w:color="auto"/>
        <w:right w:val="none" w:sz="0" w:space="0" w:color="auto"/>
      </w:divBdr>
    </w:div>
    <w:div w:id="803351407">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425147">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5811">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492636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312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58304">
      <w:bodyDiv w:val="1"/>
      <w:marLeft w:val="0"/>
      <w:marRight w:val="0"/>
      <w:marTop w:val="0"/>
      <w:marBottom w:val="0"/>
      <w:divBdr>
        <w:top w:val="none" w:sz="0" w:space="0" w:color="auto"/>
        <w:left w:val="none" w:sz="0" w:space="0" w:color="auto"/>
        <w:bottom w:val="none" w:sz="0" w:space="0" w:color="auto"/>
        <w:right w:val="none" w:sz="0" w:space="0" w:color="auto"/>
      </w:divBdr>
    </w:div>
    <w:div w:id="805662895">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050923">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2273">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363115">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706840">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090498">
      <w:bodyDiv w:val="1"/>
      <w:marLeft w:val="0"/>
      <w:marRight w:val="0"/>
      <w:marTop w:val="0"/>
      <w:marBottom w:val="0"/>
      <w:divBdr>
        <w:top w:val="none" w:sz="0" w:space="0" w:color="auto"/>
        <w:left w:val="none" w:sz="0" w:space="0" w:color="auto"/>
        <w:bottom w:val="none" w:sz="0" w:space="0" w:color="auto"/>
        <w:right w:val="none" w:sz="0" w:space="0" w:color="auto"/>
      </w:divBdr>
    </w:div>
    <w:div w:id="807211703">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7873">
      <w:bodyDiv w:val="1"/>
      <w:marLeft w:val="0"/>
      <w:marRight w:val="0"/>
      <w:marTop w:val="0"/>
      <w:marBottom w:val="0"/>
      <w:divBdr>
        <w:top w:val="none" w:sz="0" w:space="0" w:color="auto"/>
        <w:left w:val="none" w:sz="0" w:space="0" w:color="auto"/>
        <w:bottom w:val="none" w:sz="0" w:space="0" w:color="auto"/>
        <w:right w:val="none" w:sz="0" w:space="0" w:color="auto"/>
      </w:divBdr>
    </w:div>
    <w:div w:id="807549666">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745540">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397132">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597908">
      <w:bodyDiv w:val="1"/>
      <w:marLeft w:val="0"/>
      <w:marRight w:val="0"/>
      <w:marTop w:val="0"/>
      <w:marBottom w:val="0"/>
      <w:divBdr>
        <w:top w:val="none" w:sz="0" w:space="0" w:color="auto"/>
        <w:left w:val="none" w:sz="0" w:space="0" w:color="auto"/>
        <w:bottom w:val="none" w:sz="0" w:space="0" w:color="auto"/>
        <w:right w:val="none" w:sz="0" w:space="0" w:color="auto"/>
      </w:divBdr>
    </w:div>
    <w:div w:id="809707500">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5693">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141788">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3058">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563535">
      <w:bodyDiv w:val="1"/>
      <w:marLeft w:val="0"/>
      <w:marRight w:val="0"/>
      <w:marTop w:val="0"/>
      <w:marBottom w:val="0"/>
      <w:divBdr>
        <w:top w:val="none" w:sz="0" w:space="0" w:color="auto"/>
        <w:left w:val="none" w:sz="0" w:space="0" w:color="auto"/>
        <w:bottom w:val="none" w:sz="0" w:space="0" w:color="auto"/>
        <w:right w:val="none" w:sz="0" w:space="0" w:color="auto"/>
      </w:divBdr>
    </w:div>
    <w:div w:id="811563921">
      <w:bodyDiv w:val="1"/>
      <w:marLeft w:val="0"/>
      <w:marRight w:val="0"/>
      <w:marTop w:val="0"/>
      <w:marBottom w:val="0"/>
      <w:divBdr>
        <w:top w:val="none" w:sz="0" w:space="0" w:color="auto"/>
        <w:left w:val="none" w:sz="0" w:space="0" w:color="auto"/>
        <w:bottom w:val="none" w:sz="0" w:space="0" w:color="auto"/>
        <w:right w:val="none" w:sz="0" w:space="0" w:color="auto"/>
      </w:divBdr>
    </w:div>
    <w:div w:id="811601947">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02365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1274">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376743">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1313">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837795">
      <w:bodyDiv w:val="1"/>
      <w:marLeft w:val="0"/>
      <w:marRight w:val="0"/>
      <w:marTop w:val="0"/>
      <w:marBottom w:val="0"/>
      <w:divBdr>
        <w:top w:val="none" w:sz="0" w:space="0" w:color="auto"/>
        <w:left w:val="none" w:sz="0" w:space="0" w:color="auto"/>
        <w:bottom w:val="none" w:sz="0" w:space="0" w:color="auto"/>
        <w:right w:val="none" w:sz="0" w:space="0" w:color="auto"/>
      </w:divBdr>
    </w:div>
    <w:div w:id="814877208">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04944">
      <w:bodyDiv w:val="1"/>
      <w:marLeft w:val="0"/>
      <w:marRight w:val="0"/>
      <w:marTop w:val="0"/>
      <w:marBottom w:val="0"/>
      <w:divBdr>
        <w:top w:val="none" w:sz="0" w:space="0" w:color="auto"/>
        <w:left w:val="none" w:sz="0" w:space="0" w:color="auto"/>
        <w:bottom w:val="none" w:sz="0" w:space="0" w:color="auto"/>
        <w:right w:val="none" w:sz="0" w:space="0" w:color="auto"/>
      </w:divBdr>
    </w:div>
    <w:div w:id="815804972">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068575">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726035">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14242">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264118">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232987">
      <w:bodyDiv w:val="1"/>
      <w:marLeft w:val="0"/>
      <w:marRight w:val="0"/>
      <w:marTop w:val="0"/>
      <w:marBottom w:val="0"/>
      <w:divBdr>
        <w:top w:val="none" w:sz="0" w:space="0" w:color="auto"/>
        <w:left w:val="none" w:sz="0" w:space="0" w:color="auto"/>
        <w:bottom w:val="none" w:sz="0" w:space="0" w:color="auto"/>
        <w:right w:val="none" w:sz="0" w:space="0" w:color="auto"/>
      </w:divBdr>
    </w:div>
    <w:div w:id="818305542">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503267">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18730">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77055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1988611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656203">
      <w:bodyDiv w:val="1"/>
      <w:marLeft w:val="0"/>
      <w:marRight w:val="0"/>
      <w:marTop w:val="0"/>
      <w:marBottom w:val="0"/>
      <w:divBdr>
        <w:top w:val="none" w:sz="0" w:space="0" w:color="auto"/>
        <w:left w:val="none" w:sz="0" w:space="0" w:color="auto"/>
        <w:bottom w:val="none" w:sz="0" w:space="0" w:color="auto"/>
        <w:right w:val="none" w:sz="0" w:space="0" w:color="auto"/>
      </w:divBdr>
    </w:div>
    <w:div w:id="820729302">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852830">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383356">
      <w:bodyDiv w:val="1"/>
      <w:marLeft w:val="0"/>
      <w:marRight w:val="0"/>
      <w:marTop w:val="0"/>
      <w:marBottom w:val="0"/>
      <w:divBdr>
        <w:top w:val="none" w:sz="0" w:space="0" w:color="auto"/>
        <w:left w:val="none" w:sz="0" w:space="0" w:color="auto"/>
        <w:bottom w:val="none" w:sz="0" w:space="0" w:color="auto"/>
        <w:right w:val="none" w:sz="0" w:space="0" w:color="auto"/>
      </w:divBdr>
    </w:div>
    <w:div w:id="821506447">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7568">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044347">
      <w:bodyDiv w:val="1"/>
      <w:marLeft w:val="0"/>
      <w:marRight w:val="0"/>
      <w:marTop w:val="0"/>
      <w:marBottom w:val="0"/>
      <w:divBdr>
        <w:top w:val="none" w:sz="0" w:space="0" w:color="auto"/>
        <w:left w:val="none" w:sz="0" w:space="0" w:color="auto"/>
        <w:bottom w:val="none" w:sz="0" w:space="0" w:color="auto"/>
        <w:right w:val="none" w:sz="0" w:space="0" w:color="auto"/>
      </w:divBdr>
    </w:div>
    <w:div w:id="822235247">
      <w:bodyDiv w:val="1"/>
      <w:marLeft w:val="0"/>
      <w:marRight w:val="0"/>
      <w:marTop w:val="0"/>
      <w:marBottom w:val="0"/>
      <w:divBdr>
        <w:top w:val="none" w:sz="0" w:space="0" w:color="auto"/>
        <w:left w:val="none" w:sz="0" w:space="0" w:color="auto"/>
        <w:bottom w:val="none" w:sz="0" w:space="0" w:color="auto"/>
        <w:right w:val="none" w:sz="0" w:space="0" w:color="auto"/>
      </w:divBdr>
    </w:div>
    <w:div w:id="822477406">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0724">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207115">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011704">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193">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628433">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26106">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79461">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483919">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26869">
      <w:bodyDiv w:val="1"/>
      <w:marLeft w:val="0"/>
      <w:marRight w:val="0"/>
      <w:marTop w:val="0"/>
      <w:marBottom w:val="0"/>
      <w:divBdr>
        <w:top w:val="none" w:sz="0" w:space="0" w:color="auto"/>
        <w:left w:val="none" w:sz="0" w:space="0" w:color="auto"/>
        <w:bottom w:val="none" w:sz="0" w:space="0" w:color="auto"/>
        <w:right w:val="none" w:sz="0" w:space="0" w:color="auto"/>
      </w:divBdr>
    </w:div>
    <w:div w:id="826827380">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6943289">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021556">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27211292">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1800">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594382">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38722">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51692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71478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31664">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333720">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1679949">
      <w:bodyDiv w:val="1"/>
      <w:marLeft w:val="0"/>
      <w:marRight w:val="0"/>
      <w:marTop w:val="0"/>
      <w:marBottom w:val="0"/>
      <w:divBdr>
        <w:top w:val="none" w:sz="0" w:space="0" w:color="auto"/>
        <w:left w:val="none" w:sz="0" w:space="0" w:color="auto"/>
        <w:bottom w:val="none" w:sz="0" w:space="0" w:color="auto"/>
        <w:right w:val="none" w:sz="0" w:space="0" w:color="auto"/>
      </w:divBdr>
    </w:div>
    <w:div w:id="831992455">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2453451">
      <w:bodyDiv w:val="1"/>
      <w:marLeft w:val="0"/>
      <w:marRight w:val="0"/>
      <w:marTop w:val="0"/>
      <w:marBottom w:val="0"/>
      <w:divBdr>
        <w:top w:val="none" w:sz="0" w:space="0" w:color="auto"/>
        <w:left w:val="none" w:sz="0" w:space="0" w:color="auto"/>
        <w:bottom w:val="none" w:sz="0" w:space="0" w:color="auto"/>
        <w:right w:val="none" w:sz="0" w:space="0" w:color="auto"/>
      </w:divBdr>
    </w:div>
    <w:div w:id="832645845">
      <w:bodyDiv w:val="1"/>
      <w:marLeft w:val="0"/>
      <w:marRight w:val="0"/>
      <w:marTop w:val="0"/>
      <w:marBottom w:val="0"/>
      <w:divBdr>
        <w:top w:val="none" w:sz="0" w:space="0" w:color="auto"/>
        <w:left w:val="none" w:sz="0" w:space="0" w:color="auto"/>
        <w:bottom w:val="none" w:sz="0" w:space="0" w:color="auto"/>
        <w:right w:val="none" w:sz="0" w:space="0" w:color="auto"/>
      </w:divBdr>
    </w:div>
    <w:div w:id="832796759">
      <w:bodyDiv w:val="1"/>
      <w:marLeft w:val="0"/>
      <w:marRight w:val="0"/>
      <w:marTop w:val="0"/>
      <w:marBottom w:val="0"/>
      <w:divBdr>
        <w:top w:val="none" w:sz="0" w:space="0" w:color="auto"/>
        <w:left w:val="none" w:sz="0" w:space="0" w:color="auto"/>
        <w:bottom w:val="none" w:sz="0" w:space="0" w:color="auto"/>
        <w:right w:val="none" w:sz="0" w:space="0" w:color="auto"/>
      </w:divBdr>
    </w:div>
    <w:div w:id="832914679">
      <w:bodyDiv w:val="1"/>
      <w:marLeft w:val="0"/>
      <w:marRight w:val="0"/>
      <w:marTop w:val="0"/>
      <w:marBottom w:val="0"/>
      <w:divBdr>
        <w:top w:val="none" w:sz="0" w:space="0" w:color="auto"/>
        <w:left w:val="none" w:sz="0" w:space="0" w:color="auto"/>
        <w:bottom w:val="none" w:sz="0" w:space="0" w:color="auto"/>
        <w:right w:val="none" w:sz="0" w:space="0" w:color="auto"/>
      </w:divBdr>
    </w:div>
    <w:div w:id="832990459">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2781">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27548">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266671">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459274">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3663">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286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008469">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858050">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7433">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849723">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093047">
      <w:bodyDiv w:val="1"/>
      <w:marLeft w:val="0"/>
      <w:marRight w:val="0"/>
      <w:marTop w:val="0"/>
      <w:marBottom w:val="0"/>
      <w:divBdr>
        <w:top w:val="none" w:sz="0" w:space="0" w:color="auto"/>
        <w:left w:val="none" w:sz="0" w:space="0" w:color="auto"/>
        <w:bottom w:val="none" w:sz="0" w:space="0" w:color="auto"/>
        <w:right w:val="none" w:sz="0" w:space="0" w:color="auto"/>
      </w:divBdr>
    </w:div>
    <w:div w:id="841164767">
      <w:bodyDiv w:val="1"/>
      <w:marLeft w:val="0"/>
      <w:marRight w:val="0"/>
      <w:marTop w:val="0"/>
      <w:marBottom w:val="0"/>
      <w:divBdr>
        <w:top w:val="none" w:sz="0" w:space="0" w:color="auto"/>
        <w:left w:val="none" w:sz="0" w:space="0" w:color="auto"/>
        <w:bottom w:val="none" w:sz="0" w:space="0" w:color="auto"/>
        <w:right w:val="none" w:sz="0" w:space="0" w:color="auto"/>
      </w:divBdr>
    </w:div>
    <w:div w:id="84116479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1286409">
      <w:bodyDiv w:val="1"/>
      <w:marLeft w:val="0"/>
      <w:marRight w:val="0"/>
      <w:marTop w:val="0"/>
      <w:marBottom w:val="0"/>
      <w:divBdr>
        <w:top w:val="none" w:sz="0" w:space="0" w:color="auto"/>
        <w:left w:val="none" w:sz="0" w:space="0" w:color="auto"/>
        <w:bottom w:val="none" w:sz="0" w:space="0" w:color="auto"/>
        <w:right w:val="none" w:sz="0" w:space="0" w:color="auto"/>
      </w:divBdr>
    </w:div>
    <w:div w:id="841552769">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2865601">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203182">
      <w:bodyDiv w:val="1"/>
      <w:marLeft w:val="0"/>
      <w:marRight w:val="0"/>
      <w:marTop w:val="0"/>
      <w:marBottom w:val="0"/>
      <w:divBdr>
        <w:top w:val="none" w:sz="0" w:space="0" w:color="auto"/>
        <w:left w:val="none" w:sz="0" w:space="0" w:color="auto"/>
        <w:bottom w:val="none" w:sz="0" w:space="0" w:color="auto"/>
        <w:right w:val="none" w:sz="0" w:space="0" w:color="auto"/>
      </w:divBdr>
    </w:div>
    <w:div w:id="843323964">
      <w:bodyDiv w:val="1"/>
      <w:marLeft w:val="0"/>
      <w:marRight w:val="0"/>
      <w:marTop w:val="0"/>
      <w:marBottom w:val="0"/>
      <w:divBdr>
        <w:top w:val="none" w:sz="0" w:space="0" w:color="auto"/>
        <w:left w:val="none" w:sz="0" w:space="0" w:color="auto"/>
        <w:bottom w:val="none" w:sz="0" w:space="0" w:color="auto"/>
        <w:right w:val="none" w:sz="0" w:space="0" w:color="auto"/>
      </w:divBdr>
    </w:div>
    <w:div w:id="843394970">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1020">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554722">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5947715">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099676">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250763">
      <w:bodyDiv w:val="1"/>
      <w:marLeft w:val="0"/>
      <w:marRight w:val="0"/>
      <w:marTop w:val="0"/>
      <w:marBottom w:val="0"/>
      <w:divBdr>
        <w:top w:val="none" w:sz="0" w:space="0" w:color="auto"/>
        <w:left w:val="none" w:sz="0" w:space="0" w:color="auto"/>
        <w:bottom w:val="none" w:sz="0" w:space="0" w:color="auto"/>
        <w:right w:val="none" w:sz="0" w:space="0" w:color="auto"/>
      </w:divBdr>
    </w:div>
    <w:div w:id="847521830">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064732">
      <w:bodyDiv w:val="1"/>
      <w:marLeft w:val="0"/>
      <w:marRight w:val="0"/>
      <w:marTop w:val="0"/>
      <w:marBottom w:val="0"/>
      <w:divBdr>
        <w:top w:val="none" w:sz="0" w:space="0" w:color="auto"/>
        <w:left w:val="none" w:sz="0" w:space="0" w:color="auto"/>
        <w:bottom w:val="none" w:sz="0" w:space="0" w:color="auto"/>
        <w:right w:val="none" w:sz="0" w:space="0" w:color="auto"/>
      </w:divBdr>
    </w:div>
    <w:div w:id="848325570">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2864">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8955089">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291556">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605581">
      <w:bodyDiv w:val="1"/>
      <w:marLeft w:val="0"/>
      <w:marRight w:val="0"/>
      <w:marTop w:val="0"/>
      <w:marBottom w:val="0"/>
      <w:divBdr>
        <w:top w:val="none" w:sz="0" w:space="0" w:color="auto"/>
        <w:left w:val="none" w:sz="0" w:space="0" w:color="auto"/>
        <w:bottom w:val="none" w:sz="0" w:space="0" w:color="auto"/>
        <w:right w:val="none" w:sz="0" w:space="0" w:color="auto"/>
      </w:divBdr>
    </w:div>
    <w:div w:id="850872358">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3795">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2839399">
      <w:bodyDiv w:val="1"/>
      <w:marLeft w:val="0"/>
      <w:marRight w:val="0"/>
      <w:marTop w:val="0"/>
      <w:marBottom w:val="0"/>
      <w:divBdr>
        <w:top w:val="none" w:sz="0" w:space="0" w:color="auto"/>
        <w:left w:val="none" w:sz="0" w:space="0" w:color="auto"/>
        <w:bottom w:val="none" w:sz="0" w:space="0" w:color="auto"/>
        <w:right w:val="none" w:sz="0" w:space="0" w:color="auto"/>
      </w:divBdr>
    </w:div>
    <w:div w:id="853301505">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3764076">
      <w:bodyDiv w:val="1"/>
      <w:marLeft w:val="0"/>
      <w:marRight w:val="0"/>
      <w:marTop w:val="0"/>
      <w:marBottom w:val="0"/>
      <w:divBdr>
        <w:top w:val="none" w:sz="0" w:space="0" w:color="auto"/>
        <w:left w:val="none" w:sz="0" w:space="0" w:color="auto"/>
        <w:bottom w:val="none" w:sz="0" w:space="0" w:color="auto"/>
        <w:right w:val="none" w:sz="0" w:space="0" w:color="auto"/>
      </w:divBdr>
    </w:div>
    <w:div w:id="853883022">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541673">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339604">
      <w:bodyDiv w:val="1"/>
      <w:marLeft w:val="0"/>
      <w:marRight w:val="0"/>
      <w:marTop w:val="0"/>
      <w:marBottom w:val="0"/>
      <w:divBdr>
        <w:top w:val="none" w:sz="0" w:space="0" w:color="auto"/>
        <w:left w:val="none" w:sz="0" w:space="0" w:color="auto"/>
        <w:bottom w:val="none" w:sz="0" w:space="0" w:color="auto"/>
        <w:right w:val="none" w:sz="0" w:space="0" w:color="auto"/>
      </w:divBdr>
    </w:div>
    <w:div w:id="855387696">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011422">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5997592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096934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236971">
      <w:bodyDiv w:val="1"/>
      <w:marLeft w:val="0"/>
      <w:marRight w:val="0"/>
      <w:marTop w:val="0"/>
      <w:marBottom w:val="0"/>
      <w:divBdr>
        <w:top w:val="none" w:sz="0" w:space="0" w:color="auto"/>
        <w:left w:val="none" w:sz="0" w:space="0" w:color="auto"/>
        <w:bottom w:val="none" w:sz="0" w:space="0" w:color="auto"/>
        <w:right w:val="none" w:sz="0" w:space="0" w:color="auto"/>
      </w:divBdr>
    </w:div>
    <w:div w:id="861628257">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46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6027">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5675594">
      <w:bodyDiv w:val="1"/>
      <w:marLeft w:val="0"/>
      <w:marRight w:val="0"/>
      <w:marTop w:val="0"/>
      <w:marBottom w:val="0"/>
      <w:divBdr>
        <w:top w:val="none" w:sz="0" w:space="0" w:color="auto"/>
        <w:left w:val="none" w:sz="0" w:space="0" w:color="auto"/>
        <w:bottom w:val="none" w:sz="0" w:space="0" w:color="auto"/>
        <w:right w:val="none" w:sz="0" w:space="0" w:color="auto"/>
      </w:divBdr>
    </w:div>
    <w:div w:id="865682419">
      <w:bodyDiv w:val="1"/>
      <w:marLeft w:val="0"/>
      <w:marRight w:val="0"/>
      <w:marTop w:val="0"/>
      <w:marBottom w:val="0"/>
      <w:divBdr>
        <w:top w:val="none" w:sz="0" w:space="0" w:color="auto"/>
        <w:left w:val="none" w:sz="0" w:space="0" w:color="auto"/>
        <w:bottom w:val="none" w:sz="0" w:space="0" w:color="auto"/>
        <w:right w:val="none" w:sz="0" w:space="0" w:color="auto"/>
      </w:divBdr>
    </w:div>
    <w:div w:id="865872106">
      <w:bodyDiv w:val="1"/>
      <w:marLeft w:val="0"/>
      <w:marRight w:val="0"/>
      <w:marTop w:val="0"/>
      <w:marBottom w:val="0"/>
      <w:divBdr>
        <w:top w:val="none" w:sz="0" w:space="0" w:color="auto"/>
        <w:left w:val="none" w:sz="0" w:space="0" w:color="auto"/>
        <w:bottom w:val="none" w:sz="0" w:space="0" w:color="auto"/>
        <w:right w:val="none" w:sz="0" w:space="0" w:color="auto"/>
      </w:divBdr>
    </w:div>
    <w:div w:id="866061871">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62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255998">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598014">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1026">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39393">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8877869">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295770">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538065">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413940">
      <w:bodyDiv w:val="1"/>
      <w:marLeft w:val="0"/>
      <w:marRight w:val="0"/>
      <w:marTop w:val="0"/>
      <w:marBottom w:val="0"/>
      <w:divBdr>
        <w:top w:val="none" w:sz="0" w:space="0" w:color="auto"/>
        <w:left w:val="none" w:sz="0" w:space="0" w:color="auto"/>
        <w:bottom w:val="none" w:sz="0" w:space="0" w:color="auto"/>
        <w:right w:val="none" w:sz="0" w:space="0" w:color="auto"/>
      </w:divBdr>
    </w:div>
    <w:div w:id="870650290">
      <w:bodyDiv w:val="1"/>
      <w:marLeft w:val="0"/>
      <w:marRight w:val="0"/>
      <w:marTop w:val="0"/>
      <w:marBottom w:val="0"/>
      <w:divBdr>
        <w:top w:val="none" w:sz="0" w:space="0" w:color="auto"/>
        <w:left w:val="none" w:sz="0" w:space="0" w:color="auto"/>
        <w:bottom w:val="none" w:sz="0" w:space="0" w:color="auto"/>
        <w:right w:val="none" w:sz="0" w:space="0" w:color="auto"/>
      </w:divBdr>
    </w:div>
    <w:div w:id="870726796">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23432">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042857">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0491">
      <w:bodyDiv w:val="1"/>
      <w:marLeft w:val="0"/>
      <w:marRight w:val="0"/>
      <w:marTop w:val="0"/>
      <w:marBottom w:val="0"/>
      <w:divBdr>
        <w:top w:val="none" w:sz="0" w:space="0" w:color="auto"/>
        <w:left w:val="none" w:sz="0" w:space="0" w:color="auto"/>
        <w:bottom w:val="none" w:sz="0" w:space="0" w:color="auto"/>
        <w:right w:val="none" w:sz="0" w:space="0" w:color="auto"/>
      </w:divBdr>
    </w:div>
    <w:div w:id="871570729">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034410">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87999">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3998491">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461995">
      <w:bodyDiv w:val="1"/>
      <w:marLeft w:val="0"/>
      <w:marRight w:val="0"/>
      <w:marTop w:val="0"/>
      <w:marBottom w:val="0"/>
      <w:divBdr>
        <w:top w:val="none" w:sz="0" w:space="0" w:color="auto"/>
        <w:left w:val="none" w:sz="0" w:space="0" w:color="auto"/>
        <w:bottom w:val="none" w:sz="0" w:space="0" w:color="auto"/>
        <w:right w:val="none" w:sz="0" w:space="0" w:color="auto"/>
      </w:divBdr>
    </w:div>
    <w:div w:id="874587851">
      <w:bodyDiv w:val="1"/>
      <w:marLeft w:val="0"/>
      <w:marRight w:val="0"/>
      <w:marTop w:val="0"/>
      <w:marBottom w:val="0"/>
      <w:divBdr>
        <w:top w:val="none" w:sz="0" w:space="0" w:color="auto"/>
        <w:left w:val="none" w:sz="0" w:space="0" w:color="auto"/>
        <w:bottom w:val="none" w:sz="0" w:space="0" w:color="auto"/>
        <w:right w:val="none" w:sz="0" w:space="0" w:color="auto"/>
      </w:divBdr>
    </w:div>
    <w:div w:id="874658485">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1873">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1784">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089162">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7931663">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06057">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468105">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66555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0772">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442576">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3316">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552765">
      <w:bodyDiv w:val="1"/>
      <w:marLeft w:val="0"/>
      <w:marRight w:val="0"/>
      <w:marTop w:val="0"/>
      <w:marBottom w:val="0"/>
      <w:divBdr>
        <w:top w:val="none" w:sz="0" w:space="0" w:color="auto"/>
        <w:left w:val="none" w:sz="0" w:space="0" w:color="auto"/>
        <w:bottom w:val="none" w:sz="0" w:space="0" w:color="auto"/>
        <w:right w:val="none" w:sz="0" w:space="0" w:color="auto"/>
      </w:divBdr>
    </w:div>
    <w:div w:id="880553259">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578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0678326">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524861">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869485">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599289">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2987261">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372781">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642773">
      <w:bodyDiv w:val="1"/>
      <w:marLeft w:val="0"/>
      <w:marRight w:val="0"/>
      <w:marTop w:val="0"/>
      <w:marBottom w:val="0"/>
      <w:divBdr>
        <w:top w:val="none" w:sz="0" w:space="0" w:color="auto"/>
        <w:left w:val="none" w:sz="0" w:space="0" w:color="auto"/>
        <w:bottom w:val="none" w:sz="0" w:space="0" w:color="auto"/>
        <w:right w:val="none" w:sz="0" w:space="0" w:color="auto"/>
      </w:divBdr>
    </w:div>
    <w:div w:id="883908359">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64963">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82813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725955">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1126">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7545">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11996">
      <w:bodyDiv w:val="1"/>
      <w:marLeft w:val="0"/>
      <w:marRight w:val="0"/>
      <w:marTop w:val="0"/>
      <w:marBottom w:val="0"/>
      <w:divBdr>
        <w:top w:val="none" w:sz="0" w:space="0" w:color="auto"/>
        <w:left w:val="none" w:sz="0" w:space="0" w:color="auto"/>
        <w:bottom w:val="none" w:sz="0" w:space="0" w:color="auto"/>
        <w:right w:val="none" w:sz="0" w:space="0" w:color="auto"/>
      </w:divBdr>
    </w:div>
    <w:div w:id="88699280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496731">
      <w:bodyDiv w:val="1"/>
      <w:marLeft w:val="0"/>
      <w:marRight w:val="0"/>
      <w:marTop w:val="0"/>
      <w:marBottom w:val="0"/>
      <w:divBdr>
        <w:top w:val="none" w:sz="0" w:space="0" w:color="auto"/>
        <w:left w:val="none" w:sz="0" w:space="0" w:color="auto"/>
        <w:bottom w:val="none" w:sz="0" w:space="0" w:color="auto"/>
        <w:right w:val="none" w:sz="0" w:space="0" w:color="auto"/>
      </w:divBdr>
    </w:div>
    <w:div w:id="888684504">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8806626">
      <w:bodyDiv w:val="1"/>
      <w:marLeft w:val="0"/>
      <w:marRight w:val="0"/>
      <w:marTop w:val="0"/>
      <w:marBottom w:val="0"/>
      <w:divBdr>
        <w:top w:val="none" w:sz="0" w:space="0" w:color="auto"/>
        <w:left w:val="none" w:sz="0" w:space="0" w:color="auto"/>
        <w:bottom w:val="none" w:sz="0" w:space="0" w:color="auto"/>
        <w:right w:val="none" w:sz="0" w:space="0" w:color="auto"/>
      </w:divBdr>
    </w:div>
    <w:div w:id="888995910">
      <w:bodyDiv w:val="1"/>
      <w:marLeft w:val="0"/>
      <w:marRight w:val="0"/>
      <w:marTop w:val="0"/>
      <w:marBottom w:val="0"/>
      <w:divBdr>
        <w:top w:val="none" w:sz="0" w:space="0" w:color="auto"/>
        <w:left w:val="none" w:sz="0" w:space="0" w:color="auto"/>
        <w:bottom w:val="none" w:sz="0" w:space="0" w:color="auto"/>
        <w:right w:val="none" w:sz="0" w:space="0" w:color="auto"/>
      </w:divBdr>
    </w:div>
    <w:div w:id="889196342">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45611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878211">
      <w:bodyDiv w:val="1"/>
      <w:marLeft w:val="0"/>
      <w:marRight w:val="0"/>
      <w:marTop w:val="0"/>
      <w:marBottom w:val="0"/>
      <w:divBdr>
        <w:top w:val="none" w:sz="0" w:space="0" w:color="auto"/>
        <w:left w:val="none" w:sz="0" w:space="0" w:color="auto"/>
        <w:bottom w:val="none" w:sz="0" w:space="0" w:color="auto"/>
        <w:right w:val="none" w:sz="0" w:space="0" w:color="auto"/>
      </w:divBdr>
    </w:div>
    <w:div w:id="88992214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384267">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386648">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1965136">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396171">
      <w:bodyDiv w:val="1"/>
      <w:marLeft w:val="0"/>
      <w:marRight w:val="0"/>
      <w:marTop w:val="0"/>
      <w:marBottom w:val="0"/>
      <w:divBdr>
        <w:top w:val="none" w:sz="0" w:space="0" w:color="auto"/>
        <w:left w:val="none" w:sz="0" w:space="0" w:color="auto"/>
        <w:bottom w:val="none" w:sz="0" w:space="0" w:color="auto"/>
        <w:right w:val="none" w:sz="0" w:space="0" w:color="auto"/>
      </w:divBdr>
    </w:div>
    <w:div w:id="893548026">
      <w:bodyDiv w:val="1"/>
      <w:marLeft w:val="0"/>
      <w:marRight w:val="0"/>
      <w:marTop w:val="0"/>
      <w:marBottom w:val="0"/>
      <w:divBdr>
        <w:top w:val="none" w:sz="0" w:space="0" w:color="auto"/>
        <w:left w:val="none" w:sz="0" w:space="0" w:color="auto"/>
        <w:bottom w:val="none" w:sz="0" w:space="0" w:color="auto"/>
        <w:right w:val="none" w:sz="0" w:space="0" w:color="auto"/>
      </w:divBdr>
    </w:div>
    <w:div w:id="893663593">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07680">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853695">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237893">
      <w:bodyDiv w:val="1"/>
      <w:marLeft w:val="0"/>
      <w:marRight w:val="0"/>
      <w:marTop w:val="0"/>
      <w:marBottom w:val="0"/>
      <w:divBdr>
        <w:top w:val="none" w:sz="0" w:space="0" w:color="auto"/>
        <w:left w:val="none" w:sz="0" w:space="0" w:color="auto"/>
        <w:bottom w:val="none" w:sz="0" w:space="0" w:color="auto"/>
        <w:right w:val="none" w:sz="0" w:space="0" w:color="auto"/>
      </w:divBdr>
    </w:div>
    <w:div w:id="895314310">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698594">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3346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5868">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02288">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057107">
      <w:bodyDiv w:val="1"/>
      <w:marLeft w:val="0"/>
      <w:marRight w:val="0"/>
      <w:marTop w:val="0"/>
      <w:marBottom w:val="0"/>
      <w:divBdr>
        <w:top w:val="none" w:sz="0" w:space="0" w:color="auto"/>
        <w:left w:val="none" w:sz="0" w:space="0" w:color="auto"/>
        <w:bottom w:val="none" w:sz="0" w:space="0" w:color="auto"/>
        <w:right w:val="none" w:sz="0" w:space="0" w:color="auto"/>
      </w:divBdr>
    </w:div>
    <w:div w:id="898173629">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246818">
      <w:bodyDiv w:val="1"/>
      <w:marLeft w:val="0"/>
      <w:marRight w:val="0"/>
      <w:marTop w:val="0"/>
      <w:marBottom w:val="0"/>
      <w:divBdr>
        <w:top w:val="none" w:sz="0" w:space="0" w:color="auto"/>
        <w:left w:val="none" w:sz="0" w:space="0" w:color="auto"/>
        <w:bottom w:val="none" w:sz="0" w:space="0" w:color="auto"/>
        <w:right w:val="none" w:sz="0" w:space="0" w:color="auto"/>
      </w:divBdr>
    </w:div>
    <w:div w:id="898323118">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398896">
      <w:bodyDiv w:val="1"/>
      <w:marLeft w:val="0"/>
      <w:marRight w:val="0"/>
      <w:marTop w:val="0"/>
      <w:marBottom w:val="0"/>
      <w:divBdr>
        <w:top w:val="none" w:sz="0" w:space="0" w:color="auto"/>
        <w:left w:val="none" w:sz="0" w:space="0" w:color="auto"/>
        <w:bottom w:val="none" w:sz="0" w:space="0" w:color="auto"/>
        <w:right w:val="none" w:sz="0" w:space="0" w:color="auto"/>
      </w:divBdr>
    </w:div>
    <w:div w:id="898517089">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8714366">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47352">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707590">
      <w:bodyDiv w:val="1"/>
      <w:marLeft w:val="0"/>
      <w:marRight w:val="0"/>
      <w:marTop w:val="0"/>
      <w:marBottom w:val="0"/>
      <w:divBdr>
        <w:top w:val="none" w:sz="0" w:space="0" w:color="auto"/>
        <w:left w:val="none" w:sz="0" w:space="0" w:color="auto"/>
        <w:bottom w:val="none" w:sz="0" w:space="0" w:color="auto"/>
        <w:right w:val="none" w:sz="0" w:space="0" w:color="auto"/>
      </w:divBdr>
    </w:div>
    <w:div w:id="899752646">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7659">
      <w:bodyDiv w:val="1"/>
      <w:marLeft w:val="0"/>
      <w:marRight w:val="0"/>
      <w:marTop w:val="0"/>
      <w:marBottom w:val="0"/>
      <w:divBdr>
        <w:top w:val="none" w:sz="0" w:space="0" w:color="auto"/>
        <w:left w:val="none" w:sz="0" w:space="0" w:color="auto"/>
        <w:bottom w:val="none" w:sz="0" w:space="0" w:color="auto"/>
        <w:right w:val="none" w:sz="0" w:space="0" w:color="auto"/>
      </w:divBdr>
    </w:div>
    <w:div w:id="900018743">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646039">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1793297">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253990">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790374">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2985471">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072954">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143355">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28404">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141092">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459807">
      <w:bodyDiv w:val="1"/>
      <w:marLeft w:val="0"/>
      <w:marRight w:val="0"/>
      <w:marTop w:val="0"/>
      <w:marBottom w:val="0"/>
      <w:divBdr>
        <w:top w:val="none" w:sz="0" w:space="0" w:color="auto"/>
        <w:left w:val="none" w:sz="0" w:space="0" w:color="auto"/>
        <w:bottom w:val="none" w:sz="0" w:space="0" w:color="auto"/>
        <w:right w:val="none" w:sz="0" w:space="0" w:color="auto"/>
      </w:divBdr>
    </w:div>
    <w:div w:id="905721001">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536">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771124">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106739">
      <w:bodyDiv w:val="1"/>
      <w:marLeft w:val="0"/>
      <w:marRight w:val="0"/>
      <w:marTop w:val="0"/>
      <w:marBottom w:val="0"/>
      <w:divBdr>
        <w:top w:val="none" w:sz="0" w:space="0" w:color="auto"/>
        <w:left w:val="none" w:sz="0" w:space="0" w:color="auto"/>
        <w:bottom w:val="none" w:sz="0" w:space="0" w:color="auto"/>
        <w:right w:val="none" w:sz="0" w:space="0" w:color="auto"/>
      </w:divBdr>
    </w:div>
    <w:div w:id="907230971">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7959250">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8883066">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272586">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038414">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432042">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088996">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236">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1737321">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3079752">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204217">
      <w:bodyDiv w:val="1"/>
      <w:marLeft w:val="0"/>
      <w:marRight w:val="0"/>
      <w:marTop w:val="0"/>
      <w:marBottom w:val="0"/>
      <w:divBdr>
        <w:top w:val="none" w:sz="0" w:space="0" w:color="auto"/>
        <w:left w:val="none" w:sz="0" w:space="0" w:color="auto"/>
        <w:bottom w:val="none" w:sz="0" w:space="0" w:color="auto"/>
        <w:right w:val="none" w:sz="0" w:space="0" w:color="auto"/>
      </w:divBdr>
    </w:div>
    <w:div w:id="913441160">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583145">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326175">
      <w:bodyDiv w:val="1"/>
      <w:marLeft w:val="0"/>
      <w:marRight w:val="0"/>
      <w:marTop w:val="0"/>
      <w:marBottom w:val="0"/>
      <w:divBdr>
        <w:top w:val="none" w:sz="0" w:space="0" w:color="auto"/>
        <w:left w:val="none" w:sz="0" w:space="0" w:color="auto"/>
        <w:bottom w:val="none" w:sz="0" w:space="0" w:color="auto"/>
        <w:right w:val="none" w:sz="0" w:space="0" w:color="auto"/>
      </w:divBdr>
    </w:div>
    <w:div w:id="916402134">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18547">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39204">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405723">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216929">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40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57144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302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68895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2969">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041115">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384875">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269307">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350383">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7916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394844">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47037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29218">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20256">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043971">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10008">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0813900">
      <w:bodyDiv w:val="1"/>
      <w:marLeft w:val="0"/>
      <w:marRight w:val="0"/>
      <w:marTop w:val="0"/>
      <w:marBottom w:val="0"/>
      <w:divBdr>
        <w:top w:val="none" w:sz="0" w:space="0" w:color="auto"/>
        <w:left w:val="none" w:sz="0" w:space="0" w:color="auto"/>
        <w:bottom w:val="none" w:sz="0" w:space="0" w:color="auto"/>
        <w:right w:val="none" w:sz="0" w:space="0" w:color="auto"/>
      </w:divBdr>
    </w:div>
    <w:div w:id="931085533">
      <w:bodyDiv w:val="1"/>
      <w:marLeft w:val="0"/>
      <w:marRight w:val="0"/>
      <w:marTop w:val="0"/>
      <w:marBottom w:val="0"/>
      <w:divBdr>
        <w:top w:val="none" w:sz="0" w:space="0" w:color="auto"/>
        <w:left w:val="none" w:sz="0" w:space="0" w:color="auto"/>
        <w:bottom w:val="none" w:sz="0" w:space="0" w:color="auto"/>
        <w:right w:val="none" w:sz="0" w:space="0" w:color="auto"/>
      </w:divBdr>
    </w:div>
    <w:div w:id="931157940">
      <w:bodyDiv w:val="1"/>
      <w:marLeft w:val="0"/>
      <w:marRight w:val="0"/>
      <w:marTop w:val="0"/>
      <w:marBottom w:val="0"/>
      <w:divBdr>
        <w:top w:val="none" w:sz="0" w:space="0" w:color="auto"/>
        <w:left w:val="none" w:sz="0" w:space="0" w:color="auto"/>
        <w:bottom w:val="none" w:sz="0" w:space="0" w:color="auto"/>
        <w:right w:val="none" w:sz="0" w:space="0" w:color="auto"/>
      </w:divBdr>
    </w:div>
    <w:div w:id="93120458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29561">
      <w:bodyDiv w:val="1"/>
      <w:marLeft w:val="0"/>
      <w:marRight w:val="0"/>
      <w:marTop w:val="0"/>
      <w:marBottom w:val="0"/>
      <w:divBdr>
        <w:top w:val="none" w:sz="0" w:space="0" w:color="auto"/>
        <w:left w:val="none" w:sz="0" w:space="0" w:color="auto"/>
        <w:bottom w:val="none" w:sz="0" w:space="0" w:color="auto"/>
        <w:right w:val="none" w:sz="0" w:space="0" w:color="auto"/>
      </w:divBdr>
    </w:div>
    <w:div w:id="931469287">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126497">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208938">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6359">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2487">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3518862">
      <w:bodyDiv w:val="1"/>
      <w:marLeft w:val="0"/>
      <w:marRight w:val="0"/>
      <w:marTop w:val="0"/>
      <w:marBottom w:val="0"/>
      <w:divBdr>
        <w:top w:val="none" w:sz="0" w:space="0" w:color="auto"/>
        <w:left w:val="none" w:sz="0" w:space="0" w:color="auto"/>
        <w:bottom w:val="none" w:sz="0" w:space="0" w:color="auto"/>
        <w:right w:val="none" w:sz="0" w:space="0" w:color="auto"/>
      </w:divBdr>
    </w:div>
    <w:div w:id="933632315">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7335">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20582">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136826">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7991">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257857">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837722">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443087">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290110">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29016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608650">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56660">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53015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0651271">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228895">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497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383892">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011">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4851964">
      <w:bodyDiv w:val="1"/>
      <w:marLeft w:val="0"/>
      <w:marRight w:val="0"/>
      <w:marTop w:val="0"/>
      <w:marBottom w:val="0"/>
      <w:divBdr>
        <w:top w:val="none" w:sz="0" w:space="0" w:color="auto"/>
        <w:left w:val="none" w:sz="0" w:space="0" w:color="auto"/>
        <w:bottom w:val="none" w:sz="0" w:space="0" w:color="auto"/>
        <w:right w:val="none" w:sz="0" w:space="0" w:color="auto"/>
      </w:divBdr>
    </w:div>
    <w:div w:id="944924745">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4746">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506677">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2363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542198">
      <w:bodyDiv w:val="1"/>
      <w:marLeft w:val="0"/>
      <w:marRight w:val="0"/>
      <w:marTop w:val="0"/>
      <w:marBottom w:val="0"/>
      <w:divBdr>
        <w:top w:val="none" w:sz="0" w:space="0" w:color="auto"/>
        <w:left w:val="none" w:sz="0" w:space="0" w:color="auto"/>
        <w:bottom w:val="none" w:sz="0" w:space="0" w:color="auto"/>
        <w:right w:val="none" w:sz="0" w:space="0" w:color="auto"/>
      </w:divBdr>
    </w:div>
    <w:div w:id="946543621">
      <w:bodyDiv w:val="1"/>
      <w:marLeft w:val="0"/>
      <w:marRight w:val="0"/>
      <w:marTop w:val="0"/>
      <w:marBottom w:val="0"/>
      <w:divBdr>
        <w:top w:val="none" w:sz="0" w:space="0" w:color="auto"/>
        <w:left w:val="none" w:sz="0" w:space="0" w:color="auto"/>
        <w:bottom w:val="none" w:sz="0" w:space="0" w:color="auto"/>
        <w:right w:val="none" w:sz="0" w:space="0" w:color="auto"/>
      </w:divBdr>
    </w:div>
    <w:div w:id="946696504">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819586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589080">
      <w:bodyDiv w:val="1"/>
      <w:marLeft w:val="0"/>
      <w:marRight w:val="0"/>
      <w:marTop w:val="0"/>
      <w:marBottom w:val="0"/>
      <w:divBdr>
        <w:top w:val="none" w:sz="0" w:space="0" w:color="auto"/>
        <w:left w:val="none" w:sz="0" w:space="0" w:color="auto"/>
        <w:bottom w:val="none" w:sz="0" w:space="0" w:color="auto"/>
        <w:right w:val="none" w:sz="0" w:space="0" w:color="auto"/>
      </w:divBdr>
    </w:div>
    <w:div w:id="948659419">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49971823">
      <w:bodyDiv w:val="1"/>
      <w:marLeft w:val="0"/>
      <w:marRight w:val="0"/>
      <w:marTop w:val="0"/>
      <w:marBottom w:val="0"/>
      <w:divBdr>
        <w:top w:val="none" w:sz="0" w:space="0" w:color="auto"/>
        <w:left w:val="none" w:sz="0" w:space="0" w:color="auto"/>
        <w:bottom w:val="none" w:sz="0" w:space="0" w:color="auto"/>
        <w:right w:val="none" w:sz="0" w:space="0" w:color="auto"/>
      </w:divBdr>
    </w:div>
    <w:div w:id="950018718">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481002">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313">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130043">
      <w:bodyDiv w:val="1"/>
      <w:marLeft w:val="0"/>
      <w:marRight w:val="0"/>
      <w:marTop w:val="0"/>
      <w:marBottom w:val="0"/>
      <w:divBdr>
        <w:top w:val="none" w:sz="0" w:space="0" w:color="auto"/>
        <w:left w:val="none" w:sz="0" w:space="0" w:color="auto"/>
        <w:bottom w:val="none" w:sz="0" w:space="0" w:color="auto"/>
        <w:right w:val="none" w:sz="0" w:space="0" w:color="auto"/>
      </w:divBdr>
    </w:div>
    <w:div w:id="951133825">
      <w:bodyDiv w:val="1"/>
      <w:marLeft w:val="0"/>
      <w:marRight w:val="0"/>
      <w:marTop w:val="0"/>
      <w:marBottom w:val="0"/>
      <w:divBdr>
        <w:top w:val="none" w:sz="0" w:space="0" w:color="auto"/>
        <w:left w:val="none" w:sz="0" w:space="0" w:color="auto"/>
        <w:bottom w:val="none" w:sz="0" w:space="0" w:color="auto"/>
        <w:right w:val="none" w:sz="0" w:space="0" w:color="auto"/>
      </w:divBdr>
    </w:div>
    <w:div w:id="951204686">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397177">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5822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126616">
      <w:bodyDiv w:val="1"/>
      <w:marLeft w:val="0"/>
      <w:marRight w:val="0"/>
      <w:marTop w:val="0"/>
      <w:marBottom w:val="0"/>
      <w:divBdr>
        <w:top w:val="none" w:sz="0" w:space="0" w:color="auto"/>
        <w:left w:val="none" w:sz="0" w:space="0" w:color="auto"/>
        <w:bottom w:val="none" w:sz="0" w:space="0" w:color="auto"/>
        <w:right w:val="none" w:sz="0" w:space="0" w:color="auto"/>
      </w:divBdr>
    </w:div>
    <w:div w:id="952175830">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789538">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3903834">
      <w:bodyDiv w:val="1"/>
      <w:marLeft w:val="0"/>
      <w:marRight w:val="0"/>
      <w:marTop w:val="0"/>
      <w:marBottom w:val="0"/>
      <w:divBdr>
        <w:top w:val="none" w:sz="0" w:space="0" w:color="auto"/>
        <w:left w:val="none" w:sz="0" w:space="0" w:color="auto"/>
        <w:bottom w:val="none" w:sz="0" w:space="0" w:color="auto"/>
        <w:right w:val="none" w:sz="0" w:space="0" w:color="auto"/>
      </w:divBdr>
    </w:div>
    <w:div w:id="954555217">
      <w:bodyDiv w:val="1"/>
      <w:marLeft w:val="0"/>
      <w:marRight w:val="0"/>
      <w:marTop w:val="0"/>
      <w:marBottom w:val="0"/>
      <w:divBdr>
        <w:top w:val="none" w:sz="0" w:space="0" w:color="auto"/>
        <w:left w:val="none" w:sz="0" w:space="0" w:color="auto"/>
        <w:bottom w:val="none" w:sz="0" w:space="0" w:color="auto"/>
        <w:right w:val="none" w:sz="0" w:space="0" w:color="auto"/>
      </w:divBdr>
    </w:div>
    <w:div w:id="954942807">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253080">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370389">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76345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490557">
      <w:bodyDiv w:val="1"/>
      <w:marLeft w:val="0"/>
      <w:marRight w:val="0"/>
      <w:marTop w:val="0"/>
      <w:marBottom w:val="0"/>
      <w:divBdr>
        <w:top w:val="none" w:sz="0" w:space="0" w:color="auto"/>
        <w:left w:val="none" w:sz="0" w:space="0" w:color="auto"/>
        <w:bottom w:val="none" w:sz="0" w:space="0" w:color="auto"/>
        <w:right w:val="none" w:sz="0" w:space="0" w:color="auto"/>
      </w:divBdr>
    </w:div>
    <w:div w:id="957613733">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148625">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533170">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8990573">
      <w:bodyDiv w:val="1"/>
      <w:marLeft w:val="0"/>
      <w:marRight w:val="0"/>
      <w:marTop w:val="0"/>
      <w:marBottom w:val="0"/>
      <w:divBdr>
        <w:top w:val="none" w:sz="0" w:space="0" w:color="auto"/>
        <w:left w:val="none" w:sz="0" w:space="0" w:color="auto"/>
        <w:bottom w:val="none" w:sz="0" w:space="0" w:color="auto"/>
        <w:right w:val="none" w:sz="0" w:space="0" w:color="auto"/>
      </w:divBdr>
    </w:div>
    <w:div w:id="958991420">
      <w:bodyDiv w:val="1"/>
      <w:marLeft w:val="0"/>
      <w:marRight w:val="0"/>
      <w:marTop w:val="0"/>
      <w:marBottom w:val="0"/>
      <w:divBdr>
        <w:top w:val="none" w:sz="0" w:space="0" w:color="auto"/>
        <w:left w:val="none" w:sz="0" w:space="0" w:color="auto"/>
        <w:bottom w:val="none" w:sz="0" w:space="0" w:color="auto"/>
        <w:right w:val="none" w:sz="0" w:space="0" w:color="auto"/>
      </w:divBdr>
    </w:div>
    <w:div w:id="958997892">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45160">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309217">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539046">
      <w:bodyDiv w:val="1"/>
      <w:marLeft w:val="0"/>
      <w:marRight w:val="0"/>
      <w:marTop w:val="0"/>
      <w:marBottom w:val="0"/>
      <w:divBdr>
        <w:top w:val="none" w:sz="0" w:space="0" w:color="auto"/>
        <w:left w:val="none" w:sz="0" w:space="0" w:color="auto"/>
        <w:bottom w:val="none" w:sz="0" w:space="0" w:color="auto"/>
        <w:right w:val="none" w:sz="0" w:space="0" w:color="auto"/>
      </w:divBdr>
    </w:div>
    <w:div w:id="962686371">
      <w:bodyDiv w:val="1"/>
      <w:marLeft w:val="0"/>
      <w:marRight w:val="0"/>
      <w:marTop w:val="0"/>
      <w:marBottom w:val="0"/>
      <w:divBdr>
        <w:top w:val="none" w:sz="0" w:space="0" w:color="auto"/>
        <w:left w:val="none" w:sz="0" w:space="0" w:color="auto"/>
        <w:bottom w:val="none" w:sz="0" w:space="0" w:color="auto"/>
        <w:right w:val="none" w:sz="0" w:space="0" w:color="auto"/>
      </w:divBdr>
    </w:div>
    <w:div w:id="962689889">
      <w:bodyDiv w:val="1"/>
      <w:marLeft w:val="0"/>
      <w:marRight w:val="0"/>
      <w:marTop w:val="0"/>
      <w:marBottom w:val="0"/>
      <w:divBdr>
        <w:top w:val="none" w:sz="0" w:space="0" w:color="auto"/>
        <w:left w:val="none" w:sz="0" w:space="0" w:color="auto"/>
        <w:bottom w:val="none" w:sz="0" w:space="0" w:color="auto"/>
        <w:right w:val="none" w:sz="0" w:space="0" w:color="auto"/>
      </w:divBdr>
    </w:div>
    <w:div w:id="962804695">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388200">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462766">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659908">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73067">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240914">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390109">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546098">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741098">
      <w:bodyDiv w:val="1"/>
      <w:marLeft w:val="0"/>
      <w:marRight w:val="0"/>
      <w:marTop w:val="0"/>
      <w:marBottom w:val="0"/>
      <w:divBdr>
        <w:top w:val="none" w:sz="0" w:space="0" w:color="auto"/>
        <w:left w:val="none" w:sz="0" w:space="0" w:color="auto"/>
        <w:bottom w:val="none" w:sz="0" w:space="0" w:color="auto"/>
        <w:right w:val="none" w:sz="0" w:space="0" w:color="auto"/>
      </w:divBdr>
    </w:div>
    <w:div w:id="96581733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43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007003">
      <w:bodyDiv w:val="1"/>
      <w:marLeft w:val="0"/>
      <w:marRight w:val="0"/>
      <w:marTop w:val="0"/>
      <w:marBottom w:val="0"/>
      <w:divBdr>
        <w:top w:val="none" w:sz="0" w:space="0" w:color="auto"/>
        <w:left w:val="none" w:sz="0" w:space="0" w:color="auto"/>
        <w:bottom w:val="none" w:sz="0" w:space="0" w:color="auto"/>
        <w:right w:val="none" w:sz="0" w:space="0" w:color="auto"/>
      </w:divBdr>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393051">
      <w:bodyDiv w:val="1"/>
      <w:marLeft w:val="0"/>
      <w:marRight w:val="0"/>
      <w:marTop w:val="0"/>
      <w:marBottom w:val="0"/>
      <w:divBdr>
        <w:top w:val="none" w:sz="0" w:space="0" w:color="auto"/>
        <w:left w:val="none" w:sz="0" w:space="0" w:color="auto"/>
        <w:bottom w:val="none" w:sz="0" w:space="0" w:color="auto"/>
        <w:right w:val="none" w:sz="0" w:space="0" w:color="auto"/>
      </w:divBdr>
    </w:div>
    <w:div w:id="967396918">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169677">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087558">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479301">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208922">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297976">
      <w:bodyDiv w:val="1"/>
      <w:marLeft w:val="0"/>
      <w:marRight w:val="0"/>
      <w:marTop w:val="0"/>
      <w:marBottom w:val="0"/>
      <w:divBdr>
        <w:top w:val="none" w:sz="0" w:space="0" w:color="auto"/>
        <w:left w:val="none" w:sz="0" w:space="0" w:color="auto"/>
        <w:bottom w:val="none" w:sz="0" w:space="0" w:color="auto"/>
        <w:right w:val="none" w:sz="0" w:space="0" w:color="auto"/>
      </w:divBdr>
    </w:div>
    <w:div w:id="972321373">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070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221956">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220296">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523625">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0251">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599011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6958440">
      <w:bodyDiv w:val="1"/>
      <w:marLeft w:val="0"/>
      <w:marRight w:val="0"/>
      <w:marTop w:val="0"/>
      <w:marBottom w:val="0"/>
      <w:divBdr>
        <w:top w:val="none" w:sz="0" w:space="0" w:color="auto"/>
        <w:left w:val="none" w:sz="0" w:space="0" w:color="auto"/>
        <w:bottom w:val="none" w:sz="0" w:space="0" w:color="auto"/>
        <w:right w:val="none" w:sz="0" w:space="0" w:color="auto"/>
      </w:divBdr>
    </w:div>
    <w:div w:id="977103136">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7539423">
      <w:bodyDiv w:val="1"/>
      <w:marLeft w:val="0"/>
      <w:marRight w:val="0"/>
      <w:marTop w:val="0"/>
      <w:marBottom w:val="0"/>
      <w:divBdr>
        <w:top w:val="none" w:sz="0" w:space="0" w:color="auto"/>
        <w:left w:val="none" w:sz="0" w:space="0" w:color="auto"/>
        <w:bottom w:val="none" w:sz="0" w:space="0" w:color="auto"/>
        <w:right w:val="none" w:sz="0" w:space="0" w:color="auto"/>
      </w:divBdr>
    </w:div>
    <w:div w:id="977805728">
      <w:bodyDiv w:val="1"/>
      <w:marLeft w:val="0"/>
      <w:marRight w:val="0"/>
      <w:marTop w:val="0"/>
      <w:marBottom w:val="0"/>
      <w:divBdr>
        <w:top w:val="none" w:sz="0" w:space="0" w:color="auto"/>
        <w:left w:val="none" w:sz="0" w:space="0" w:color="auto"/>
        <w:bottom w:val="none" w:sz="0" w:space="0" w:color="auto"/>
        <w:right w:val="none" w:sz="0" w:space="0" w:color="auto"/>
      </w:divBdr>
    </w:div>
    <w:div w:id="977953034">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190985">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608312">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189148">
      <w:bodyDiv w:val="1"/>
      <w:marLeft w:val="0"/>
      <w:marRight w:val="0"/>
      <w:marTop w:val="0"/>
      <w:marBottom w:val="0"/>
      <w:divBdr>
        <w:top w:val="none" w:sz="0" w:space="0" w:color="auto"/>
        <w:left w:val="none" w:sz="0" w:space="0" w:color="auto"/>
        <w:bottom w:val="none" w:sz="0" w:space="0" w:color="auto"/>
        <w:right w:val="none" w:sz="0" w:space="0" w:color="auto"/>
      </w:divBdr>
    </w:div>
    <w:div w:id="979337184">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79961288">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4959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0885745">
      <w:bodyDiv w:val="1"/>
      <w:marLeft w:val="0"/>
      <w:marRight w:val="0"/>
      <w:marTop w:val="0"/>
      <w:marBottom w:val="0"/>
      <w:divBdr>
        <w:top w:val="none" w:sz="0" w:space="0" w:color="auto"/>
        <w:left w:val="none" w:sz="0" w:space="0" w:color="auto"/>
        <w:bottom w:val="none" w:sz="0" w:space="0" w:color="auto"/>
        <w:right w:val="none" w:sz="0" w:space="0" w:color="auto"/>
      </w:divBdr>
    </w:div>
    <w:div w:id="981664764">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084049">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27734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544830">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06816">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201502">
      <w:bodyDiv w:val="1"/>
      <w:marLeft w:val="0"/>
      <w:marRight w:val="0"/>
      <w:marTop w:val="0"/>
      <w:marBottom w:val="0"/>
      <w:divBdr>
        <w:top w:val="none" w:sz="0" w:space="0" w:color="auto"/>
        <w:left w:val="none" w:sz="0" w:space="0" w:color="auto"/>
        <w:bottom w:val="none" w:sz="0" w:space="0" w:color="auto"/>
        <w:right w:val="none" w:sz="0" w:space="0" w:color="auto"/>
      </w:divBdr>
    </w:div>
    <w:div w:id="98338583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24261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62501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704133">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09100">
      <w:bodyDiv w:val="1"/>
      <w:marLeft w:val="0"/>
      <w:marRight w:val="0"/>
      <w:marTop w:val="0"/>
      <w:marBottom w:val="0"/>
      <w:divBdr>
        <w:top w:val="none" w:sz="0" w:space="0" w:color="auto"/>
        <w:left w:val="none" w:sz="0" w:space="0" w:color="auto"/>
        <w:bottom w:val="none" w:sz="0" w:space="0" w:color="auto"/>
        <w:right w:val="none" w:sz="0" w:space="0" w:color="auto"/>
      </w:divBdr>
    </w:div>
    <w:div w:id="985009433">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285034">
      <w:bodyDiv w:val="1"/>
      <w:marLeft w:val="0"/>
      <w:marRight w:val="0"/>
      <w:marTop w:val="0"/>
      <w:marBottom w:val="0"/>
      <w:divBdr>
        <w:top w:val="none" w:sz="0" w:space="0" w:color="auto"/>
        <w:left w:val="none" w:sz="0" w:space="0" w:color="auto"/>
        <w:bottom w:val="none" w:sz="0" w:space="0" w:color="auto"/>
        <w:right w:val="none" w:sz="0" w:space="0" w:color="auto"/>
      </w:divBdr>
    </w:div>
    <w:div w:id="985357587">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474167">
      <w:bodyDiv w:val="1"/>
      <w:marLeft w:val="0"/>
      <w:marRight w:val="0"/>
      <w:marTop w:val="0"/>
      <w:marBottom w:val="0"/>
      <w:divBdr>
        <w:top w:val="none" w:sz="0" w:space="0" w:color="auto"/>
        <w:left w:val="none" w:sz="0" w:space="0" w:color="auto"/>
        <w:bottom w:val="none" w:sz="0" w:space="0" w:color="auto"/>
        <w:right w:val="none" w:sz="0" w:space="0" w:color="auto"/>
      </w:divBdr>
    </w:div>
    <w:div w:id="985477665">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130744">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6932938">
      <w:bodyDiv w:val="1"/>
      <w:marLeft w:val="0"/>
      <w:marRight w:val="0"/>
      <w:marTop w:val="0"/>
      <w:marBottom w:val="0"/>
      <w:divBdr>
        <w:top w:val="none" w:sz="0" w:space="0" w:color="auto"/>
        <w:left w:val="none" w:sz="0" w:space="0" w:color="auto"/>
        <w:bottom w:val="none" w:sz="0" w:space="0" w:color="auto"/>
        <w:right w:val="none" w:sz="0" w:space="0" w:color="auto"/>
      </w:divBdr>
    </w:div>
    <w:div w:id="986976943">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243221">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513036">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168915">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28714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476310">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749721">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430">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1797">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300292">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11311">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83486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0498">
      <w:bodyDiv w:val="1"/>
      <w:marLeft w:val="0"/>
      <w:marRight w:val="0"/>
      <w:marTop w:val="0"/>
      <w:marBottom w:val="0"/>
      <w:divBdr>
        <w:top w:val="none" w:sz="0" w:space="0" w:color="auto"/>
        <w:left w:val="none" w:sz="0" w:space="0" w:color="auto"/>
        <w:bottom w:val="none" w:sz="0" w:space="0" w:color="auto"/>
        <w:right w:val="none" w:sz="0" w:space="0" w:color="auto"/>
      </w:divBdr>
    </w:div>
    <w:div w:id="991981391">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141085">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064680">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453002">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64482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1781">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3999">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376405">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1533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17628">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7853143">
      <w:bodyDiv w:val="1"/>
      <w:marLeft w:val="0"/>
      <w:marRight w:val="0"/>
      <w:marTop w:val="0"/>
      <w:marBottom w:val="0"/>
      <w:divBdr>
        <w:top w:val="none" w:sz="0" w:space="0" w:color="auto"/>
        <w:left w:val="none" w:sz="0" w:space="0" w:color="auto"/>
        <w:bottom w:val="none" w:sz="0" w:space="0" w:color="auto"/>
        <w:right w:val="none" w:sz="0" w:space="0" w:color="auto"/>
      </w:divBdr>
    </w:div>
    <w:div w:id="997879291">
      <w:bodyDiv w:val="1"/>
      <w:marLeft w:val="0"/>
      <w:marRight w:val="0"/>
      <w:marTop w:val="0"/>
      <w:marBottom w:val="0"/>
      <w:divBdr>
        <w:top w:val="none" w:sz="0" w:space="0" w:color="auto"/>
        <w:left w:val="none" w:sz="0" w:space="0" w:color="auto"/>
        <w:bottom w:val="none" w:sz="0" w:space="0" w:color="auto"/>
        <w:right w:val="none" w:sz="0" w:space="0" w:color="auto"/>
      </w:divBdr>
    </w:div>
    <w:div w:id="998115302">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341111">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777629">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70662">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392808">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362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737020">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21823">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016335">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476374">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4895083">
      <w:bodyDiv w:val="1"/>
      <w:marLeft w:val="0"/>
      <w:marRight w:val="0"/>
      <w:marTop w:val="0"/>
      <w:marBottom w:val="0"/>
      <w:divBdr>
        <w:top w:val="none" w:sz="0" w:space="0" w:color="auto"/>
        <w:left w:val="none" w:sz="0" w:space="0" w:color="auto"/>
        <w:bottom w:val="none" w:sz="0" w:space="0" w:color="auto"/>
        <w:right w:val="none" w:sz="0" w:space="0" w:color="auto"/>
      </w:divBdr>
    </w:div>
    <w:div w:id="1004936745">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283300">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327898">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132402">
      <w:bodyDiv w:val="1"/>
      <w:marLeft w:val="0"/>
      <w:marRight w:val="0"/>
      <w:marTop w:val="0"/>
      <w:marBottom w:val="0"/>
      <w:divBdr>
        <w:top w:val="none" w:sz="0" w:space="0" w:color="auto"/>
        <w:left w:val="none" w:sz="0" w:space="0" w:color="auto"/>
        <w:bottom w:val="none" w:sz="0" w:space="0" w:color="auto"/>
        <w:right w:val="none" w:sz="0" w:space="0" w:color="auto"/>
      </w:divBdr>
    </w:div>
    <w:div w:id="1006134299">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371899">
      <w:bodyDiv w:val="1"/>
      <w:marLeft w:val="0"/>
      <w:marRight w:val="0"/>
      <w:marTop w:val="0"/>
      <w:marBottom w:val="0"/>
      <w:divBdr>
        <w:top w:val="none" w:sz="0" w:space="0" w:color="auto"/>
        <w:left w:val="none" w:sz="0" w:space="0" w:color="auto"/>
        <w:bottom w:val="none" w:sz="0" w:space="0" w:color="auto"/>
        <w:right w:val="none" w:sz="0" w:space="0" w:color="auto"/>
      </w:divBdr>
    </w:div>
    <w:div w:id="1006514153">
      <w:bodyDiv w:val="1"/>
      <w:marLeft w:val="0"/>
      <w:marRight w:val="0"/>
      <w:marTop w:val="0"/>
      <w:marBottom w:val="0"/>
      <w:divBdr>
        <w:top w:val="none" w:sz="0" w:space="0" w:color="auto"/>
        <w:left w:val="none" w:sz="0" w:space="0" w:color="auto"/>
        <w:bottom w:val="none" w:sz="0" w:space="0" w:color="auto"/>
        <w:right w:val="none" w:sz="0" w:space="0" w:color="auto"/>
      </w:divBdr>
    </w:div>
    <w:div w:id="1006588779">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296076">
      <w:bodyDiv w:val="1"/>
      <w:marLeft w:val="0"/>
      <w:marRight w:val="0"/>
      <w:marTop w:val="0"/>
      <w:marBottom w:val="0"/>
      <w:divBdr>
        <w:top w:val="none" w:sz="0" w:space="0" w:color="auto"/>
        <w:left w:val="none" w:sz="0" w:space="0" w:color="auto"/>
        <w:bottom w:val="none" w:sz="0" w:space="0" w:color="auto"/>
        <w:right w:val="none" w:sz="0" w:space="0" w:color="auto"/>
      </w:divBdr>
    </w:div>
    <w:div w:id="1007370089">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7830695">
      <w:bodyDiv w:val="1"/>
      <w:marLeft w:val="0"/>
      <w:marRight w:val="0"/>
      <w:marTop w:val="0"/>
      <w:marBottom w:val="0"/>
      <w:divBdr>
        <w:top w:val="none" w:sz="0" w:space="0" w:color="auto"/>
        <w:left w:val="none" w:sz="0" w:space="0" w:color="auto"/>
        <w:bottom w:val="none" w:sz="0" w:space="0" w:color="auto"/>
        <w:right w:val="none" w:sz="0" w:space="0" w:color="auto"/>
      </w:divBdr>
    </w:div>
    <w:div w:id="1008100563">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14142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403417">
      <w:bodyDiv w:val="1"/>
      <w:marLeft w:val="0"/>
      <w:marRight w:val="0"/>
      <w:marTop w:val="0"/>
      <w:marBottom w:val="0"/>
      <w:divBdr>
        <w:top w:val="none" w:sz="0" w:space="0" w:color="auto"/>
        <w:left w:val="none" w:sz="0" w:space="0" w:color="auto"/>
        <w:bottom w:val="none" w:sz="0" w:space="0" w:color="auto"/>
        <w:right w:val="none" w:sz="0" w:space="0" w:color="auto"/>
      </w:divBdr>
    </w:div>
    <w:div w:id="1009405266">
      <w:bodyDiv w:val="1"/>
      <w:marLeft w:val="0"/>
      <w:marRight w:val="0"/>
      <w:marTop w:val="0"/>
      <w:marBottom w:val="0"/>
      <w:divBdr>
        <w:top w:val="none" w:sz="0" w:space="0" w:color="auto"/>
        <w:left w:val="none" w:sz="0" w:space="0" w:color="auto"/>
        <w:bottom w:val="none" w:sz="0" w:space="0" w:color="auto"/>
        <w:right w:val="none" w:sz="0" w:space="0" w:color="auto"/>
      </w:divBdr>
    </w:div>
    <w:div w:id="10095211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2115">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375557">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098453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879210">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031326">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488959">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218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02000">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3459">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11517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561562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270429">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2654">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308606">
      <w:bodyDiv w:val="1"/>
      <w:marLeft w:val="0"/>
      <w:marRight w:val="0"/>
      <w:marTop w:val="0"/>
      <w:marBottom w:val="0"/>
      <w:divBdr>
        <w:top w:val="none" w:sz="0" w:space="0" w:color="auto"/>
        <w:left w:val="none" w:sz="0" w:space="0" w:color="auto"/>
        <w:bottom w:val="none" w:sz="0" w:space="0" w:color="auto"/>
        <w:right w:val="none" w:sz="0" w:space="0" w:color="auto"/>
      </w:divBdr>
    </w:div>
    <w:div w:id="1018429896">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19968005">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27761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623932">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0226">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24186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197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433328">
      <w:bodyDiv w:val="1"/>
      <w:marLeft w:val="0"/>
      <w:marRight w:val="0"/>
      <w:marTop w:val="0"/>
      <w:marBottom w:val="0"/>
      <w:divBdr>
        <w:top w:val="none" w:sz="0" w:space="0" w:color="auto"/>
        <w:left w:val="none" w:sz="0" w:space="0" w:color="auto"/>
        <w:bottom w:val="none" w:sz="0" w:space="0" w:color="auto"/>
        <w:right w:val="none" w:sz="0" w:space="0" w:color="auto"/>
      </w:divBdr>
    </w:div>
    <w:div w:id="1023552149">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16705">
      <w:bodyDiv w:val="1"/>
      <w:marLeft w:val="0"/>
      <w:marRight w:val="0"/>
      <w:marTop w:val="0"/>
      <w:marBottom w:val="0"/>
      <w:divBdr>
        <w:top w:val="none" w:sz="0" w:space="0" w:color="auto"/>
        <w:left w:val="none" w:sz="0" w:space="0" w:color="auto"/>
        <w:bottom w:val="none" w:sz="0" w:space="0" w:color="auto"/>
        <w:right w:val="none" w:sz="0" w:space="0" w:color="auto"/>
      </w:divBdr>
    </w:div>
    <w:div w:id="1025517817">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5986093">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7488">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365603">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516335">
      <w:bodyDiv w:val="1"/>
      <w:marLeft w:val="0"/>
      <w:marRight w:val="0"/>
      <w:marTop w:val="0"/>
      <w:marBottom w:val="0"/>
      <w:divBdr>
        <w:top w:val="none" w:sz="0" w:space="0" w:color="auto"/>
        <w:left w:val="none" w:sz="0" w:space="0" w:color="auto"/>
        <w:bottom w:val="none" w:sz="0" w:space="0" w:color="auto"/>
        <w:right w:val="none" w:sz="0" w:space="0" w:color="auto"/>
      </w:divBdr>
    </w:div>
    <w:div w:id="1026517006">
      <w:bodyDiv w:val="1"/>
      <w:marLeft w:val="0"/>
      <w:marRight w:val="0"/>
      <w:marTop w:val="0"/>
      <w:marBottom w:val="0"/>
      <w:divBdr>
        <w:top w:val="none" w:sz="0" w:space="0" w:color="auto"/>
        <w:left w:val="none" w:sz="0" w:space="0" w:color="auto"/>
        <w:bottom w:val="none" w:sz="0" w:space="0" w:color="auto"/>
        <w:right w:val="none" w:sz="0" w:space="0" w:color="auto"/>
      </w:divBdr>
    </w:div>
    <w:div w:id="1026518607">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833978">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562585">
      <w:bodyDiv w:val="1"/>
      <w:marLeft w:val="0"/>
      <w:marRight w:val="0"/>
      <w:marTop w:val="0"/>
      <w:marBottom w:val="0"/>
      <w:divBdr>
        <w:top w:val="none" w:sz="0" w:space="0" w:color="auto"/>
        <w:left w:val="none" w:sz="0" w:space="0" w:color="auto"/>
        <w:bottom w:val="none" w:sz="0" w:space="0" w:color="auto"/>
        <w:right w:val="none" w:sz="0" w:space="0" w:color="auto"/>
      </w:divBdr>
    </w:div>
    <w:div w:id="1027563513">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724083">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8874168">
      <w:bodyDiv w:val="1"/>
      <w:marLeft w:val="0"/>
      <w:marRight w:val="0"/>
      <w:marTop w:val="0"/>
      <w:marBottom w:val="0"/>
      <w:divBdr>
        <w:top w:val="none" w:sz="0" w:space="0" w:color="auto"/>
        <w:left w:val="none" w:sz="0" w:space="0" w:color="auto"/>
        <w:bottom w:val="none" w:sz="0" w:space="0" w:color="auto"/>
        <w:right w:val="none" w:sz="0" w:space="0" w:color="auto"/>
      </w:divBdr>
    </w:div>
    <w:div w:id="102899404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00449">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23898">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29994616">
      <w:bodyDiv w:val="1"/>
      <w:marLeft w:val="0"/>
      <w:marRight w:val="0"/>
      <w:marTop w:val="0"/>
      <w:marBottom w:val="0"/>
      <w:divBdr>
        <w:top w:val="none" w:sz="0" w:space="0" w:color="auto"/>
        <w:left w:val="none" w:sz="0" w:space="0" w:color="auto"/>
        <w:bottom w:val="none" w:sz="0" w:space="0" w:color="auto"/>
        <w:right w:val="none" w:sz="0" w:space="0" w:color="auto"/>
      </w:divBdr>
    </w:div>
    <w:div w:id="10301832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494491">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05857">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459064">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53915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191111">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579618">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3847542">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4869">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774862">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083523">
      <w:bodyDiv w:val="1"/>
      <w:marLeft w:val="0"/>
      <w:marRight w:val="0"/>
      <w:marTop w:val="0"/>
      <w:marBottom w:val="0"/>
      <w:divBdr>
        <w:top w:val="none" w:sz="0" w:space="0" w:color="auto"/>
        <w:left w:val="none" w:sz="0" w:space="0" w:color="auto"/>
        <w:bottom w:val="none" w:sz="0" w:space="0" w:color="auto"/>
        <w:right w:val="none" w:sz="0" w:space="0" w:color="auto"/>
      </w:divBdr>
    </w:div>
    <w:div w:id="1035157457">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472589">
      <w:bodyDiv w:val="1"/>
      <w:marLeft w:val="0"/>
      <w:marRight w:val="0"/>
      <w:marTop w:val="0"/>
      <w:marBottom w:val="0"/>
      <w:divBdr>
        <w:top w:val="none" w:sz="0" w:space="0" w:color="auto"/>
        <w:left w:val="none" w:sz="0" w:space="0" w:color="auto"/>
        <w:bottom w:val="none" w:sz="0" w:space="0" w:color="auto"/>
        <w:right w:val="none" w:sz="0" w:space="0" w:color="auto"/>
      </w:divBdr>
    </w:div>
    <w:div w:id="1035499657">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658704">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692609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464167">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044711">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2889">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162868">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5927">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30436">
      <w:bodyDiv w:val="1"/>
      <w:marLeft w:val="0"/>
      <w:marRight w:val="0"/>
      <w:marTop w:val="0"/>
      <w:marBottom w:val="0"/>
      <w:divBdr>
        <w:top w:val="none" w:sz="0" w:space="0" w:color="auto"/>
        <w:left w:val="none" w:sz="0" w:space="0" w:color="auto"/>
        <w:bottom w:val="none" w:sz="0" w:space="0" w:color="auto"/>
        <w:right w:val="none" w:sz="0" w:space="0" w:color="auto"/>
      </w:divBdr>
    </w:div>
    <w:div w:id="1041133235">
      <w:bodyDiv w:val="1"/>
      <w:marLeft w:val="0"/>
      <w:marRight w:val="0"/>
      <w:marTop w:val="0"/>
      <w:marBottom w:val="0"/>
      <w:divBdr>
        <w:top w:val="none" w:sz="0" w:space="0" w:color="auto"/>
        <w:left w:val="none" w:sz="0" w:space="0" w:color="auto"/>
        <w:bottom w:val="none" w:sz="0" w:space="0" w:color="auto"/>
        <w:right w:val="none" w:sz="0" w:space="0" w:color="auto"/>
      </w:divBdr>
    </w:div>
    <w:div w:id="1041170664">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368906">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1978596">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2754167">
      <w:bodyDiv w:val="1"/>
      <w:marLeft w:val="0"/>
      <w:marRight w:val="0"/>
      <w:marTop w:val="0"/>
      <w:marBottom w:val="0"/>
      <w:divBdr>
        <w:top w:val="none" w:sz="0" w:space="0" w:color="auto"/>
        <w:left w:val="none" w:sz="0" w:space="0" w:color="auto"/>
        <w:bottom w:val="none" w:sz="0" w:space="0" w:color="auto"/>
        <w:right w:val="none" w:sz="0" w:space="0" w:color="auto"/>
      </w:divBdr>
    </w:div>
    <w:div w:id="1043018536">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26224">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670994">
      <w:bodyDiv w:val="1"/>
      <w:marLeft w:val="0"/>
      <w:marRight w:val="0"/>
      <w:marTop w:val="0"/>
      <w:marBottom w:val="0"/>
      <w:divBdr>
        <w:top w:val="none" w:sz="0" w:space="0" w:color="auto"/>
        <w:left w:val="none" w:sz="0" w:space="0" w:color="auto"/>
        <w:bottom w:val="none" w:sz="0" w:space="0" w:color="auto"/>
        <w:right w:val="none" w:sz="0" w:space="0" w:color="auto"/>
      </w:divBdr>
    </w:div>
    <w:div w:id="1044713255">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716834">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27176">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26705">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838418">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259250">
      <w:bodyDiv w:val="1"/>
      <w:marLeft w:val="0"/>
      <w:marRight w:val="0"/>
      <w:marTop w:val="0"/>
      <w:marBottom w:val="0"/>
      <w:divBdr>
        <w:top w:val="none" w:sz="0" w:space="0" w:color="auto"/>
        <w:left w:val="none" w:sz="0" w:space="0" w:color="auto"/>
        <w:bottom w:val="none" w:sz="0" w:space="0" w:color="auto"/>
        <w:right w:val="none" w:sz="0" w:space="0" w:color="auto"/>
      </w:divBdr>
    </w:div>
    <w:div w:id="104833640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064614">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301041">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22571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0958350">
      <w:bodyDiv w:val="1"/>
      <w:marLeft w:val="0"/>
      <w:marRight w:val="0"/>
      <w:marTop w:val="0"/>
      <w:marBottom w:val="0"/>
      <w:divBdr>
        <w:top w:val="none" w:sz="0" w:space="0" w:color="auto"/>
        <w:left w:val="none" w:sz="0" w:space="0" w:color="auto"/>
        <w:bottom w:val="none" w:sz="0" w:space="0" w:color="auto"/>
        <w:right w:val="none" w:sz="0" w:space="0" w:color="auto"/>
      </w:divBdr>
    </w:div>
    <w:div w:id="1050960117">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0215">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4854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47484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2364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544796">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04024">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6857238">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7899445">
      <w:bodyDiv w:val="1"/>
      <w:marLeft w:val="0"/>
      <w:marRight w:val="0"/>
      <w:marTop w:val="0"/>
      <w:marBottom w:val="0"/>
      <w:divBdr>
        <w:top w:val="none" w:sz="0" w:space="0" w:color="auto"/>
        <w:left w:val="none" w:sz="0" w:space="0" w:color="auto"/>
        <w:bottom w:val="none" w:sz="0" w:space="0" w:color="auto"/>
        <w:right w:val="none" w:sz="0" w:space="0" w:color="auto"/>
      </w:divBdr>
    </w:div>
    <w:div w:id="1058087870">
      <w:bodyDiv w:val="1"/>
      <w:marLeft w:val="0"/>
      <w:marRight w:val="0"/>
      <w:marTop w:val="0"/>
      <w:marBottom w:val="0"/>
      <w:divBdr>
        <w:top w:val="none" w:sz="0" w:space="0" w:color="auto"/>
        <w:left w:val="none" w:sz="0" w:space="0" w:color="auto"/>
        <w:bottom w:val="none" w:sz="0" w:space="0" w:color="auto"/>
        <w:right w:val="none" w:sz="0" w:space="0" w:color="auto"/>
      </w:divBdr>
    </w:div>
    <w:div w:id="1058090349">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557590">
      <w:bodyDiv w:val="1"/>
      <w:marLeft w:val="0"/>
      <w:marRight w:val="0"/>
      <w:marTop w:val="0"/>
      <w:marBottom w:val="0"/>
      <w:divBdr>
        <w:top w:val="none" w:sz="0" w:space="0" w:color="auto"/>
        <w:left w:val="none" w:sz="0" w:space="0" w:color="auto"/>
        <w:bottom w:val="none" w:sz="0" w:space="0" w:color="auto"/>
        <w:right w:val="none" w:sz="0" w:space="0" w:color="auto"/>
      </w:divBdr>
    </w:div>
    <w:div w:id="1058624633">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6384">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132453">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516630">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0640221">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1949914">
      <w:bodyDiv w:val="1"/>
      <w:marLeft w:val="0"/>
      <w:marRight w:val="0"/>
      <w:marTop w:val="0"/>
      <w:marBottom w:val="0"/>
      <w:divBdr>
        <w:top w:val="none" w:sz="0" w:space="0" w:color="auto"/>
        <w:left w:val="none" w:sz="0" w:space="0" w:color="auto"/>
        <w:bottom w:val="none" w:sz="0" w:space="0" w:color="auto"/>
        <w:right w:val="none" w:sz="0" w:space="0" w:color="auto"/>
      </w:divBdr>
    </w:div>
    <w:div w:id="1062101699">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748857">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25633">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328920">
      <w:bodyDiv w:val="1"/>
      <w:marLeft w:val="0"/>
      <w:marRight w:val="0"/>
      <w:marTop w:val="0"/>
      <w:marBottom w:val="0"/>
      <w:divBdr>
        <w:top w:val="none" w:sz="0" w:space="0" w:color="auto"/>
        <w:left w:val="none" w:sz="0" w:space="0" w:color="auto"/>
        <w:bottom w:val="none" w:sz="0" w:space="0" w:color="auto"/>
        <w:right w:val="none" w:sz="0" w:space="0" w:color="auto"/>
      </w:divBdr>
    </w:div>
    <w:div w:id="1063410495">
      <w:bodyDiv w:val="1"/>
      <w:marLeft w:val="0"/>
      <w:marRight w:val="0"/>
      <w:marTop w:val="0"/>
      <w:marBottom w:val="0"/>
      <w:divBdr>
        <w:top w:val="none" w:sz="0" w:space="0" w:color="auto"/>
        <w:left w:val="none" w:sz="0" w:space="0" w:color="auto"/>
        <w:bottom w:val="none" w:sz="0" w:space="0" w:color="auto"/>
        <w:right w:val="none" w:sz="0" w:space="0" w:color="auto"/>
      </w:divBdr>
    </w:div>
    <w:div w:id="1063413357">
      <w:bodyDiv w:val="1"/>
      <w:marLeft w:val="0"/>
      <w:marRight w:val="0"/>
      <w:marTop w:val="0"/>
      <w:marBottom w:val="0"/>
      <w:divBdr>
        <w:top w:val="none" w:sz="0" w:space="0" w:color="auto"/>
        <w:left w:val="none" w:sz="0" w:space="0" w:color="auto"/>
        <w:bottom w:val="none" w:sz="0" w:space="0" w:color="auto"/>
        <w:right w:val="none" w:sz="0" w:space="0" w:color="auto"/>
      </w:divBdr>
    </w:div>
    <w:div w:id="1063480127">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598000">
      <w:bodyDiv w:val="1"/>
      <w:marLeft w:val="0"/>
      <w:marRight w:val="0"/>
      <w:marTop w:val="0"/>
      <w:marBottom w:val="0"/>
      <w:divBdr>
        <w:top w:val="none" w:sz="0" w:space="0" w:color="auto"/>
        <w:left w:val="none" w:sz="0" w:space="0" w:color="auto"/>
        <w:bottom w:val="none" w:sz="0" w:space="0" w:color="auto"/>
        <w:right w:val="none" w:sz="0" w:space="0" w:color="auto"/>
      </w:divBdr>
    </w:div>
    <w:div w:id="1063790887">
      <w:bodyDiv w:val="1"/>
      <w:marLeft w:val="0"/>
      <w:marRight w:val="0"/>
      <w:marTop w:val="0"/>
      <w:marBottom w:val="0"/>
      <w:divBdr>
        <w:top w:val="none" w:sz="0" w:space="0" w:color="auto"/>
        <w:left w:val="none" w:sz="0" w:space="0" w:color="auto"/>
        <w:bottom w:val="none" w:sz="0" w:space="0" w:color="auto"/>
        <w:right w:val="none" w:sz="0" w:space="0" w:color="auto"/>
      </w:divBdr>
    </w:div>
    <w:div w:id="106379515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17904">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060741">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140381">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530701">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4992179">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687133">
      <w:bodyDiv w:val="1"/>
      <w:marLeft w:val="0"/>
      <w:marRight w:val="0"/>
      <w:marTop w:val="0"/>
      <w:marBottom w:val="0"/>
      <w:divBdr>
        <w:top w:val="none" w:sz="0" w:space="0" w:color="auto"/>
        <w:left w:val="none" w:sz="0" w:space="0" w:color="auto"/>
        <w:bottom w:val="none" w:sz="0" w:space="0" w:color="auto"/>
        <w:right w:val="none" w:sz="0" w:space="0" w:color="auto"/>
      </w:divBdr>
    </w:div>
    <w:div w:id="1065762259">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48895">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024127">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04637">
      <w:bodyDiv w:val="1"/>
      <w:marLeft w:val="0"/>
      <w:marRight w:val="0"/>
      <w:marTop w:val="0"/>
      <w:marBottom w:val="0"/>
      <w:divBdr>
        <w:top w:val="none" w:sz="0" w:space="0" w:color="auto"/>
        <w:left w:val="none" w:sz="0" w:space="0" w:color="auto"/>
        <w:bottom w:val="none" w:sz="0" w:space="0" w:color="auto"/>
        <w:right w:val="none" w:sz="0" w:space="0" w:color="auto"/>
      </w:divBdr>
    </w:div>
    <w:div w:id="1067606140">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24342">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2621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09702">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21017">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888230">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037904">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2959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0956000">
      <w:bodyDiv w:val="1"/>
      <w:marLeft w:val="0"/>
      <w:marRight w:val="0"/>
      <w:marTop w:val="0"/>
      <w:marBottom w:val="0"/>
      <w:divBdr>
        <w:top w:val="none" w:sz="0" w:space="0" w:color="auto"/>
        <w:left w:val="none" w:sz="0" w:space="0" w:color="auto"/>
        <w:bottom w:val="none" w:sz="0" w:space="0" w:color="auto"/>
        <w:right w:val="none" w:sz="0" w:space="0" w:color="auto"/>
      </w:divBdr>
    </w:div>
    <w:div w:id="107100163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777110">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1856614">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393876">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580772">
      <w:bodyDiv w:val="1"/>
      <w:marLeft w:val="0"/>
      <w:marRight w:val="0"/>
      <w:marTop w:val="0"/>
      <w:marBottom w:val="0"/>
      <w:divBdr>
        <w:top w:val="none" w:sz="0" w:space="0" w:color="auto"/>
        <w:left w:val="none" w:sz="0" w:space="0" w:color="auto"/>
        <w:bottom w:val="none" w:sz="0" w:space="0" w:color="auto"/>
        <w:right w:val="none" w:sz="0" w:space="0" w:color="auto"/>
      </w:divBdr>
    </w:div>
    <w:div w:id="1072585643">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014484">
      <w:bodyDiv w:val="1"/>
      <w:marLeft w:val="0"/>
      <w:marRight w:val="0"/>
      <w:marTop w:val="0"/>
      <w:marBottom w:val="0"/>
      <w:divBdr>
        <w:top w:val="none" w:sz="0" w:space="0" w:color="auto"/>
        <w:left w:val="none" w:sz="0" w:space="0" w:color="auto"/>
        <w:bottom w:val="none" w:sz="0" w:space="0" w:color="auto"/>
        <w:right w:val="none" w:sz="0" w:space="0" w:color="auto"/>
      </w:divBdr>
    </w:div>
    <w:div w:id="1074162656">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399080">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859210">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519600">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122468">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63041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899825">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331961">
      <w:bodyDiv w:val="1"/>
      <w:marLeft w:val="0"/>
      <w:marRight w:val="0"/>
      <w:marTop w:val="0"/>
      <w:marBottom w:val="0"/>
      <w:divBdr>
        <w:top w:val="none" w:sz="0" w:space="0" w:color="auto"/>
        <w:left w:val="none" w:sz="0" w:space="0" w:color="auto"/>
        <w:bottom w:val="none" w:sz="0" w:space="0" w:color="auto"/>
        <w:right w:val="none" w:sz="0" w:space="0" w:color="auto"/>
      </w:divBdr>
    </w:div>
    <w:div w:id="107847795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8985096">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79669110">
      <w:bodyDiv w:val="1"/>
      <w:marLeft w:val="0"/>
      <w:marRight w:val="0"/>
      <w:marTop w:val="0"/>
      <w:marBottom w:val="0"/>
      <w:divBdr>
        <w:top w:val="none" w:sz="0" w:space="0" w:color="auto"/>
        <w:left w:val="none" w:sz="0" w:space="0" w:color="auto"/>
        <w:bottom w:val="none" w:sz="0" w:space="0" w:color="auto"/>
        <w:right w:val="none" w:sz="0" w:space="0" w:color="auto"/>
      </w:divBdr>
    </w:div>
    <w:div w:id="1080177097">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299041">
      <w:bodyDiv w:val="1"/>
      <w:marLeft w:val="0"/>
      <w:marRight w:val="0"/>
      <w:marTop w:val="0"/>
      <w:marBottom w:val="0"/>
      <w:divBdr>
        <w:top w:val="none" w:sz="0" w:space="0" w:color="auto"/>
        <w:left w:val="none" w:sz="0" w:space="0" w:color="auto"/>
        <w:bottom w:val="none" w:sz="0" w:space="0" w:color="auto"/>
        <w:right w:val="none" w:sz="0" w:space="0" w:color="auto"/>
      </w:divBdr>
    </w:div>
    <w:div w:id="1080324501">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65325">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372161">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638104">
      <w:bodyDiv w:val="1"/>
      <w:marLeft w:val="0"/>
      <w:marRight w:val="0"/>
      <w:marTop w:val="0"/>
      <w:marBottom w:val="0"/>
      <w:divBdr>
        <w:top w:val="none" w:sz="0" w:space="0" w:color="auto"/>
        <w:left w:val="none" w:sz="0" w:space="0" w:color="auto"/>
        <w:bottom w:val="none" w:sz="0" w:space="0" w:color="auto"/>
        <w:right w:val="none" w:sz="0" w:space="0" w:color="auto"/>
      </w:divBdr>
    </w:div>
    <w:div w:id="1081638518">
      <w:bodyDiv w:val="1"/>
      <w:marLeft w:val="0"/>
      <w:marRight w:val="0"/>
      <w:marTop w:val="0"/>
      <w:marBottom w:val="0"/>
      <w:divBdr>
        <w:top w:val="none" w:sz="0" w:space="0" w:color="auto"/>
        <w:left w:val="none" w:sz="0" w:space="0" w:color="auto"/>
        <w:bottom w:val="none" w:sz="0" w:space="0" w:color="auto"/>
        <w:right w:val="none" w:sz="0" w:space="0" w:color="auto"/>
      </w:divBdr>
    </w:div>
    <w:div w:id="1081677020">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869331">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382022">
      <w:bodyDiv w:val="1"/>
      <w:marLeft w:val="0"/>
      <w:marRight w:val="0"/>
      <w:marTop w:val="0"/>
      <w:marBottom w:val="0"/>
      <w:divBdr>
        <w:top w:val="none" w:sz="0" w:space="0" w:color="auto"/>
        <w:left w:val="none" w:sz="0" w:space="0" w:color="auto"/>
        <w:bottom w:val="none" w:sz="0" w:space="0" w:color="auto"/>
        <w:right w:val="none" w:sz="0" w:space="0" w:color="auto"/>
      </w:divBdr>
    </w:div>
    <w:div w:id="1083455490">
      <w:bodyDiv w:val="1"/>
      <w:marLeft w:val="0"/>
      <w:marRight w:val="0"/>
      <w:marTop w:val="0"/>
      <w:marBottom w:val="0"/>
      <w:divBdr>
        <w:top w:val="none" w:sz="0" w:space="0" w:color="auto"/>
        <w:left w:val="none" w:sz="0" w:space="0" w:color="auto"/>
        <w:bottom w:val="none" w:sz="0" w:space="0" w:color="auto"/>
        <w:right w:val="none" w:sz="0" w:space="0" w:color="auto"/>
      </w:divBdr>
    </w:div>
    <w:div w:id="1083525458">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03211">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54401">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574303">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4901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61303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5805137">
      <w:bodyDiv w:val="1"/>
      <w:marLeft w:val="0"/>
      <w:marRight w:val="0"/>
      <w:marTop w:val="0"/>
      <w:marBottom w:val="0"/>
      <w:divBdr>
        <w:top w:val="none" w:sz="0" w:space="0" w:color="auto"/>
        <w:left w:val="none" w:sz="0" w:space="0" w:color="auto"/>
        <w:bottom w:val="none" w:sz="0" w:space="0" w:color="auto"/>
        <w:right w:val="none" w:sz="0" w:space="0" w:color="auto"/>
      </w:divBdr>
    </w:div>
    <w:div w:id="108587874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6924393">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18696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583092">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8695771">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690410">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24494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655997">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56313">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773930">
      <w:bodyDiv w:val="1"/>
      <w:marLeft w:val="0"/>
      <w:marRight w:val="0"/>
      <w:marTop w:val="0"/>
      <w:marBottom w:val="0"/>
      <w:divBdr>
        <w:top w:val="none" w:sz="0" w:space="0" w:color="auto"/>
        <w:left w:val="none" w:sz="0" w:space="0" w:color="auto"/>
        <w:bottom w:val="none" w:sz="0" w:space="0" w:color="auto"/>
        <w:right w:val="none" w:sz="0" w:space="0" w:color="auto"/>
      </w:divBdr>
    </w:div>
    <w:div w:id="1092818287">
      <w:bodyDiv w:val="1"/>
      <w:marLeft w:val="0"/>
      <w:marRight w:val="0"/>
      <w:marTop w:val="0"/>
      <w:marBottom w:val="0"/>
      <w:divBdr>
        <w:top w:val="none" w:sz="0" w:space="0" w:color="auto"/>
        <w:left w:val="none" w:sz="0" w:space="0" w:color="auto"/>
        <w:bottom w:val="none" w:sz="0" w:space="0" w:color="auto"/>
        <w:right w:val="none" w:sz="0" w:space="0" w:color="auto"/>
      </w:divBdr>
    </w:div>
    <w:div w:id="1092824193">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090009">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11845">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03726">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669870">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056837">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789692">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052419">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603291">
      <w:bodyDiv w:val="1"/>
      <w:marLeft w:val="0"/>
      <w:marRight w:val="0"/>
      <w:marTop w:val="0"/>
      <w:marBottom w:val="0"/>
      <w:divBdr>
        <w:top w:val="none" w:sz="0" w:space="0" w:color="auto"/>
        <w:left w:val="none" w:sz="0" w:space="0" w:color="auto"/>
        <w:bottom w:val="none" w:sz="0" w:space="0" w:color="auto"/>
        <w:right w:val="none" w:sz="0" w:space="0" w:color="auto"/>
      </w:divBdr>
    </w:div>
    <w:div w:id="1097797157">
      <w:bodyDiv w:val="1"/>
      <w:marLeft w:val="0"/>
      <w:marRight w:val="0"/>
      <w:marTop w:val="0"/>
      <w:marBottom w:val="0"/>
      <w:divBdr>
        <w:top w:val="none" w:sz="0" w:space="0" w:color="auto"/>
        <w:left w:val="none" w:sz="0" w:space="0" w:color="auto"/>
        <w:bottom w:val="none" w:sz="0" w:space="0" w:color="auto"/>
        <w:right w:val="none" w:sz="0" w:space="0" w:color="auto"/>
      </w:divBdr>
    </w:div>
    <w:div w:id="1097797551">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477660">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13549">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571246">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099981458">
      <w:bodyDiv w:val="1"/>
      <w:marLeft w:val="0"/>
      <w:marRight w:val="0"/>
      <w:marTop w:val="0"/>
      <w:marBottom w:val="0"/>
      <w:divBdr>
        <w:top w:val="none" w:sz="0" w:space="0" w:color="auto"/>
        <w:left w:val="none" w:sz="0" w:space="0" w:color="auto"/>
        <w:bottom w:val="none" w:sz="0" w:space="0" w:color="auto"/>
        <w:right w:val="none" w:sz="0" w:space="0" w:color="auto"/>
      </w:divBdr>
    </w:div>
    <w:div w:id="1100178032">
      <w:bodyDiv w:val="1"/>
      <w:marLeft w:val="0"/>
      <w:marRight w:val="0"/>
      <w:marTop w:val="0"/>
      <w:marBottom w:val="0"/>
      <w:divBdr>
        <w:top w:val="none" w:sz="0" w:space="0" w:color="auto"/>
        <w:left w:val="none" w:sz="0" w:space="0" w:color="auto"/>
        <w:bottom w:val="none" w:sz="0" w:space="0" w:color="auto"/>
        <w:right w:val="none" w:sz="0" w:space="0" w:color="auto"/>
      </w:divBdr>
    </w:div>
    <w:div w:id="1100415164">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2608">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297129">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561116">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687164">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1994707">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0845">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184363">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3770163">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571826">
      <w:bodyDiv w:val="1"/>
      <w:marLeft w:val="0"/>
      <w:marRight w:val="0"/>
      <w:marTop w:val="0"/>
      <w:marBottom w:val="0"/>
      <w:divBdr>
        <w:top w:val="none" w:sz="0" w:space="0" w:color="auto"/>
        <w:left w:val="none" w:sz="0" w:space="0" w:color="auto"/>
        <w:bottom w:val="none" w:sz="0" w:space="0" w:color="auto"/>
        <w:right w:val="none" w:sz="0" w:space="0" w:color="auto"/>
      </w:divBdr>
    </w:div>
    <w:div w:id="1104572367">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4879257">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613086">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001169">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265230">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533953">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307798">
      <w:bodyDiv w:val="1"/>
      <w:marLeft w:val="0"/>
      <w:marRight w:val="0"/>
      <w:marTop w:val="0"/>
      <w:marBottom w:val="0"/>
      <w:divBdr>
        <w:top w:val="none" w:sz="0" w:space="0" w:color="auto"/>
        <w:left w:val="none" w:sz="0" w:space="0" w:color="auto"/>
        <w:bottom w:val="none" w:sz="0" w:space="0" w:color="auto"/>
        <w:right w:val="none" w:sz="0" w:space="0" w:color="auto"/>
      </w:divBdr>
    </w:div>
    <w:div w:id="1107386978">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426483">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201460">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34689">
      <w:bodyDiv w:val="1"/>
      <w:marLeft w:val="0"/>
      <w:marRight w:val="0"/>
      <w:marTop w:val="0"/>
      <w:marBottom w:val="0"/>
      <w:divBdr>
        <w:top w:val="none" w:sz="0" w:space="0" w:color="auto"/>
        <w:left w:val="none" w:sz="0" w:space="0" w:color="auto"/>
        <w:bottom w:val="none" w:sz="0" w:space="0" w:color="auto"/>
        <w:right w:val="none" w:sz="0" w:space="0" w:color="auto"/>
      </w:divBdr>
    </w:div>
    <w:div w:id="111073483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1978442">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84522">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59406">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209205">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01406">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641981">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250350">
      <w:bodyDiv w:val="1"/>
      <w:marLeft w:val="0"/>
      <w:marRight w:val="0"/>
      <w:marTop w:val="0"/>
      <w:marBottom w:val="0"/>
      <w:divBdr>
        <w:top w:val="none" w:sz="0" w:space="0" w:color="auto"/>
        <w:left w:val="none" w:sz="0" w:space="0" w:color="auto"/>
        <w:bottom w:val="none" w:sz="0" w:space="0" w:color="auto"/>
        <w:right w:val="none" w:sz="0" w:space="0" w:color="auto"/>
      </w:divBdr>
    </w:div>
    <w:div w:id="1115321354">
      <w:bodyDiv w:val="1"/>
      <w:marLeft w:val="0"/>
      <w:marRight w:val="0"/>
      <w:marTop w:val="0"/>
      <w:marBottom w:val="0"/>
      <w:divBdr>
        <w:top w:val="none" w:sz="0" w:space="0" w:color="auto"/>
        <w:left w:val="none" w:sz="0" w:space="0" w:color="auto"/>
        <w:bottom w:val="none" w:sz="0" w:space="0" w:color="auto"/>
        <w:right w:val="none" w:sz="0" w:space="0" w:color="auto"/>
      </w:divBdr>
    </w:div>
    <w:div w:id="1115363479">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516878">
      <w:bodyDiv w:val="1"/>
      <w:marLeft w:val="0"/>
      <w:marRight w:val="0"/>
      <w:marTop w:val="0"/>
      <w:marBottom w:val="0"/>
      <w:divBdr>
        <w:top w:val="none" w:sz="0" w:space="0" w:color="auto"/>
        <w:left w:val="none" w:sz="0" w:space="0" w:color="auto"/>
        <w:bottom w:val="none" w:sz="0" w:space="0" w:color="auto"/>
        <w:right w:val="none" w:sz="0" w:space="0" w:color="auto"/>
      </w:divBdr>
    </w:div>
    <w:div w:id="1115634224">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680332">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213847">
      <w:bodyDiv w:val="1"/>
      <w:marLeft w:val="0"/>
      <w:marRight w:val="0"/>
      <w:marTop w:val="0"/>
      <w:marBottom w:val="0"/>
      <w:divBdr>
        <w:top w:val="none" w:sz="0" w:space="0" w:color="auto"/>
        <w:left w:val="none" w:sz="0" w:space="0" w:color="auto"/>
        <w:bottom w:val="none" w:sz="0" w:space="0" w:color="auto"/>
        <w:right w:val="none" w:sz="0" w:space="0" w:color="auto"/>
      </w:divBdr>
    </w:div>
    <w:div w:id="1117408623">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72347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136375">
      <w:bodyDiv w:val="1"/>
      <w:marLeft w:val="0"/>
      <w:marRight w:val="0"/>
      <w:marTop w:val="0"/>
      <w:marBottom w:val="0"/>
      <w:divBdr>
        <w:top w:val="none" w:sz="0" w:space="0" w:color="auto"/>
        <w:left w:val="none" w:sz="0" w:space="0" w:color="auto"/>
        <w:bottom w:val="none" w:sz="0" w:space="0" w:color="auto"/>
        <w:right w:val="none" w:sz="0" w:space="0" w:color="auto"/>
      </w:divBdr>
    </w:div>
    <w:div w:id="1118178271">
      <w:bodyDiv w:val="1"/>
      <w:marLeft w:val="0"/>
      <w:marRight w:val="0"/>
      <w:marTop w:val="0"/>
      <w:marBottom w:val="0"/>
      <w:divBdr>
        <w:top w:val="none" w:sz="0" w:space="0" w:color="auto"/>
        <w:left w:val="none" w:sz="0" w:space="0" w:color="auto"/>
        <w:bottom w:val="none" w:sz="0" w:space="0" w:color="auto"/>
        <w:right w:val="none" w:sz="0" w:space="0" w:color="auto"/>
      </w:divBdr>
    </w:div>
    <w:div w:id="1118183644">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371968">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488861">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421335">
      <w:bodyDiv w:val="1"/>
      <w:marLeft w:val="0"/>
      <w:marRight w:val="0"/>
      <w:marTop w:val="0"/>
      <w:marBottom w:val="0"/>
      <w:divBdr>
        <w:top w:val="none" w:sz="0" w:space="0" w:color="auto"/>
        <w:left w:val="none" w:sz="0" w:space="0" w:color="auto"/>
        <w:bottom w:val="none" w:sz="0" w:space="0" w:color="auto"/>
        <w:right w:val="none" w:sz="0" w:space="0" w:color="auto"/>
      </w:divBdr>
    </w:div>
    <w:div w:id="1120490923">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564341">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800994">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2383468">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223">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377605">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080329">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544906">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269124">
      <w:bodyDiv w:val="1"/>
      <w:marLeft w:val="0"/>
      <w:marRight w:val="0"/>
      <w:marTop w:val="0"/>
      <w:marBottom w:val="0"/>
      <w:divBdr>
        <w:top w:val="none" w:sz="0" w:space="0" w:color="auto"/>
        <w:left w:val="none" w:sz="0" w:space="0" w:color="auto"/>
        <w:bottom w:val="none" w:sz="0" w:space="0" w:color="auto"/>
        <w:right w:val="none" w:sz="0" w:space="0" w:color="auto"/>
      </w:divBdr>
    </w:div>
    <w:div w:id="1125343889">
      <w:bodyDiv w:val="1"/>
      <w:marLeft w:val="0"/>
      <w:marRight w:val="0"/>
      <w:marTop w:val="0"/>
      <w:marBottom w:val="0"/>
      <w:divBdr>
        <w:top w:val="none" w:sz="0" w:space="0" w:color="auto"/>
        <w:left w:val="none" w:sz="0" w:space="0" w:color="auto"/>
        <w:bottom w:val="none" w:sz="0" w:space="0" w:color="auto"/>
        <w:right w:val="none" w:sz="0" w:space="0" w:color="auto"/>
      </w:divBdr>
    </w:div>
    <w:div w:id="1125463381">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777744">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047967">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167126">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165677">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8469284">
      <w:bodyDiv w:val="1"/>
      <w:marLeft w:val="0"/>
      <w:marRight w:val="0"/>
      <w:marTop w:val="0"/>
      <w:marBottom w:val="0"/>
      <w:divBdr>
        <w:top w:val="none" w:sz="0" w:space="0" w:color="auto"/>
        <w:left w:val="none" w:sz="0" w:space="0" w:color="auto"/>
        <w:bottom w:val="none" w:sz="0" w:space="0" w:color="auto"/>
        <w:right w:val="none" w:sz="0" w:space="0" w:color="auto"/>
      </w:divBdr>
    </w:div>
    <w:div w:id="1128665253">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51941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0980610">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55985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8287">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28774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04134">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05696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0225">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4907497">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01597">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529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5830832">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64760">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574584">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726022">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04955">
      <w:bodyDiv w:val="1"/>
      <w:marLeft w:val="0"/>
      <w:marRight w:val="0"/>
      <w:marTop w:val="0"/>
      <w:marBottom w:val="0"/>
      <w:divBdr>
        <w:top w:val="none" w:sz="0" w:space="0" w:color="auto"/>
        <w:left w:val="none" w:sz="0" w:space="0" w:color="auto"/>
        <w:bottom w:val="none" w:sz="0" w:space="0" w:color="auto"/>
        <w:right w:val="none" w:sz="0" w:space="0" w:color="auto"/>
      </w:divBdr>
    </w:div>
    <w:div w:id="113810878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6784">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151466">
      <w:bodyDiv w:val="1"/>
      <w:marLeft w:val="0"/>
      <w:marRight w:val="0"/>
      <w:marTop w:val="0"/>
      <w:marBottom w:val="0"/>
      <w:divBdr>
        <w:top w:val="none" w:sz="0" w:space="0" w:color="auto"/>
        <w:left w:val="none" w:sz="0" w:space="0" w:color="auto"/>
        <w:bottom w:val="none" w:sz="0" w:space="0" w:color="auto"/>
        <w:right w:val="none" w:sz="0" w:space="0" w:color="auto"/>
      </w:divBdr>
    </w:div>
    <w:div w:id="1139221610">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39959500">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455">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657396">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773310">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115859">
      <w:bodyDiv w:val="1"/>
      <w:marLeft w:val="0"/>
      <w:marRight w:val="0"/>
      <w:marTop w:val="0"/>
      <w:marBottom w:val="0"/>
      <w:divBdr>
        <w:top w:val="none" w:sz="0" w:space="0" w:color="auto"/>
        <w:left w:val="none" w:sz="0" w:space="0" w:color="auto"/>
        <w:bottom w:val="none" w:sz="0" w:space="0" w:color="auto"/>
        <w:right w:val="none" w:sz="0" w:space="0" w:color="auto"/>
      </w:divBdr>
    </w:div>
    <w:div w:id="1142162731">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51427">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818257">
      <w:bodyDiv w:val="1"/>
      <w:marLeft w:val="0"/>
      <w:marRight w:val="0"/>
      <w:marTop w:val="0"/>
      <w:marBottom w:val="0"/>
      <w:divBdr>
        <w:top w:val="none" w:sz="0" w:space="0" w:color="auto"/>
        <w:left w:val="none" w:sz="0" w:space="0" w:color="auto"/>
        <w:bottom w:val="none" w:sz="0" w:space="0" w:color="auto"/>
        <w:right w:val="none" w:sz="0" w:space="0" w:color="auto"/>
      </w:divBdr>
    </w:div>
    <w:div w:id="1142961176">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234334">
      <w:bodyDiv w:val="1"/>
      <w:marLeft w:val="0"/>
      <w:marRight w:val="0"/>
      <w:marTop w:val="0"/>
      <w:marBottom w:val="0"/>
      <w:divBdr>
        <w:top w:val="none" w:sz="0" w:space="0" w:color="auto"/>
        <w:left w:val="none" w:sz="0" w:space="0" w:color="auto"/>
        <w:bottom w:val="none" w:sz="0" w:space="0" w:color="auto"/>
        <w:right w:val="none" w:sz="0" w:space="0" w:color="auto"/>
      </w:divBdr>
    </w:div>
    <w:div w:id="1143502693">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4586285">
      <w:bodyDiv w:val="1"/>
      <w:marLeft w:val="0"/>
      <w:marRight w:val="0"/>
      <w:marTop w:val="0"/>
      <w:marBottom w:val="0"/>
      <w:divBdr>
        <w:top w:val="none" w:sz="0" w:space="0" w:color="auto"/>
        <w:left w:val="none" w:sz="0" w:space="0" w:color="auto"/>
        <w:bottom w:val="none" w:sz="0" w:space="0" w:color="auto"/>
        <w:right w:val="none" w:sz="0" w:space="0" w:color="auto"/>
      </w:divBdr>
    </w:div>
    <w:div w:id="1144734978">
      <w:bodyDiv w:val="1"/>
      <w:marLeft w:val="0"/>
      <w:marRight w:val="0"/>
      <w:marTop w:val="0"/>
      <w:marBottom w:val="0"/>
      <w:divBdr>
        <w:top w:val="none" w:sz="0" w:space="0" w:color="auto"/>
        <w:left w:val="none" w:sz="0" w:space="0" w:color="auto"/>
        <w:bottom w:val="none" w:sz="0" w:space="0" w:color="auto"/>
        <w:right w:val="none" w:sz="0" w:space="0" w:color="auto"/>
      </w:divBdr>
    </w:div>
    <w:div w:id="1144928256">
      <w:bodyDiv w:val="1"/>
      <w:marLeft w:val="0"/>
      <w:marRight w:val="0"/>
      <w:marTop w:val="0"/>
      <w:marBottom w:val="0"/>
      <w:divBdr>
        <w:top w:val="none" w:sz="0" w:space="0" w:color="auto"/>
        <w:left w:val="none" w:sz="0" w:space="0" w:color="auto"/>
        <w:bottom w:val="none" w:sz="0" w:space="0" w:color="auto"/>
        <w:right w:val="none" w:sz="0" w:space="0" w:color="auto"/>
      </w:divBdr>
    </w:div>
    <w:div w:id="1144931743">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315124">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476088">
      <w:bodyDiv w:val="1"/>
      <w:marLeft w:val="0"/>
      <w:marRight w:val="0"/>
      <w:marTop w:val="0"/>
      <w:marBottom w:val="0"/>
      <w:divBdr>
        <w:top w:val="none" w:sz="0" w:space="0" w:color="auto"/>
        <w:left w:val="none" w:sz="0" w:space="0" w:color="auto"/>
        <w:bottom w:val="none" w:sz="0" w:space="0" w:color="auto"/>
        <w:right w:val="none" w:sz="0" w:space="0" w:color="auto"/>
      </w:divBdr>
    </w:div>
    <w:div w:id="1147667085">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08484">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00067">
      <w:bodyDiv w:val="1"/>
      <w:marLeft w:val="0"/>
      <w:marRight w:val="0"/>
      <w:marTop w:val="0"/>
      <w:marBottom w:val="0"/>
      <w:divBdr>
        <w:top w:val="none" w:sz="0" w:space="0" w:color="auto"/>
        <w:left w:val="none" w:sz="0" w:space="0" w:color="auto"/>
        <w:bottom w:val="none" w:sz="0" w:space="0" w:color="auto"/>
        <w:right w:val="none" w:sz="0" w:space="0" w:color="auto"/>
      </w:divBdr>
    </w:div>
    <w:div w:id="1148472999">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8787380">
      <w:bodyDiv w:val="1"/>
      <w:marLeft w:val="0"/>
      <w:marRight w:val="0"/>
      <w:marTop w:val="0"/>
      <w:marBottom w:val="0"/>
      <w:divBdr>
        <w:top w:val="none" w:sz="0" w:space="0" w:color="auto"/>
        <w:left w:val="none" w:sz="0" w:space="0" w:color="auto"/>
        <w:bottom w:val="none" w:sz="0" w:space="0" w:color="auto"/>
        <w:right w:val="none" w:sz="0" w:space="0" w:color="auto"/>
      </w:divBdr>
    </w:div>
    <w:div w:id="1149129075">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634308">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252326">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0899497">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211273">
      <w:bodyDiv w:val="1"/>
      <w:marLeft w:val="0"/>
      <w:marRight w:val="0"/>
      <w:marTop w:val="0"/>
      <w:marBottom w:val="0"/>
      <w:divBdr>
        <w:top w:val="none" w:sz="0" w:space="0" w:color="auto"/>
        <w:left w:val="none" w:sz="0" w:space="0" w:color="auto"/>
        <w:bottom w:val="none" w:sz="0" w:space="0" w:color="auto"/>
        <w:right w:val="none" w:sz="0" w:space="0" w:color="auto"/>
      </w:divBdr>
    </w:div>
    <w:div w:id="1152336220">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599339">
      <w:bodyDiv w:val="1"/>
      <w:marLeft w:val="0"/>
      <w:marRight w:val="0"/>
      <w:marTop w:val="0"/>
      <w:marBottom w:val="0"/>
      <w:divBdr>
        <w:top w:val="none" w:sz="0" w:space="0" w:color="auto"/>
        <w:left w:val="none" w:sz="0" w:space="0" w:color="auto"/>
        <w:bottom w:val="none" w:sz="0" w:space="0" w:color="auto"/>
        <w:right w:val="none" w:sz="0" w:space="0" w:color="auto"/>
      </w:divBdr>
    </w:div>
    <w:div w:id="1152674321">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291285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29993">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562596">
      <w:bodyDiv w:val="1"/>
      <w:marLeft w:val="0"/>
      <w:marRight w:val="0"/>
      <w:marTop w:val="0"/>
      <w:marBottom w:val="0"/>
      <w:divBdr>
        <w:top w:val="none" w:sz="0" w:space="0" w:color="auto"/>
        <w:left w:val="none" w:sz="0" w:space="0" w:color="auto"/>
        <w:bottom w:val="none" w:sz="0" w:space="0" w:color="auto"/>
        <w:right w:val="none" w:sz="0" w:space="0" w:color="auto"/>
      </w:divBdr>
    </w:div>
    <w:div w:id="115483932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29686">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295852">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05588">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457248">
      <w:bodyDiv w:val="1"/>
      <w:marLeft w:val="0"/>
      <w:marRight w:val="0"/>
      <w:marTop w:val="0"/>
      <w:marBottom w:val="0"/>
      <w:divBdr>
        <w:top w:val="none" w:sz="0" w:space="0" w:color="auto"/>
        <w:left w:val="none" w:sz="0" w:space="0" w:color="auto"/>
        <w:bottom w:val="none" w:sz="0" w:space="0" w:color="auto"/>
        <w:right w:val="none" w:sz="0" w:space="0" w:color="auto"/>
      </w:divBdr>
    </w:div>
    <w:div w:id="1156534713">
      <w:bodyDiv w:val="1"/>
      <w:marLeft w:val="0"/>
      <w:marRight w:val="0"/>
      <w:marTop w:val="0"/>
      <w:marBottom w:val="0"/>
      <w:divBdr>
        <w:top w:val="none" w:sz="0" w:space="0" w:color="auto"/>
        <w:left w:val="none" w:sz="0" w:space="0" w:color="auto"/>
        <w:bottom w:val="none" w:sz="0" w:space="0" w:color="auto"/>
        <w:right w:val="none" w:sz="0" w:space="0" w:color="auto"/>
      </w:divBdr>
    </w:div>
    <w:div w:id="1156606552">
      <w:bodyDiv w:val="1"/>
      <w:marLeft w:val="0"/>
      <w:marRight w:val="0"/>
      <w:marTop w:val="0"/>
      <w:marBottom w:val="0"/>
      <w:divBdr>
        <w:top w:val="none" w:sz="0" w:space="0" w:color="auto"/>
        <w:left w:val="none" w:sz="0" w:space="0" w:color="auto"/>
        <w:bottom w:val="none" w:sz="0" w:space="0" w:color="auto"/>
        <w:right w:val="none" w:sz="0" w:space="0" w:color="auto"/>
      </w:divBdr>
    </w:div>
    <w:div w:id="1156612022">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6922662">
      <w:bodyDiv w:val="1"/>
      <w:marLeft w:val="0"/>
      <w:marRight w:val="0"/>
      <w:marTop w:val="0"/>
      <w:marBottom w:val="0"/>
      <w:divBdr>
        <w:top w:val="none" w:sz="0" w:space="0" w:color="auto"/>
        <w:left w:val="none" w:sz="0" w:space="0" w:color="auto"/>
        <w:bottom w:val="none" w:sz="0" w:space="0" w:color="auto"/>
        <w:right w:val="none" w:sz="0" w:space="0" w:color="auto"/>
      </w:divBdr>
    </w:div>
    <w:div w:id="115699204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2282">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233843">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767965">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6081">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274957">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425253">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16421">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1849835">
      <w:bodyDiv w:val="1"/>
      <w:marLeft w:val="0"/>
      <w:marRight w:val="0"/>
      <w:marTop w:val="0"/>
      <w:marBottom w:val="0"/>
      <w:divBdr>
        <w:top w:val="none" w:sz="0" w:space="0" w:color="auto"/>
        <w:left w:val="none" w:sz="0" w:space="0" w:color="auto"/>
        <w:bottom w:val="none" w:sz="0" w:space="0" w:color="auto"/>
        <w:right w:val="none" w:sz="0" w:space="0" w:color="auto"/>
      </w:divBdr>
    </w:div>
    <w:div w:id="1161964372">
      <w:bodyDiv w:val="1"/>
      <w:marLeft w:val="0"/>
      <w:marRight w:val="0"/>
      <w:marTop w:val="0"/>
      <w:marBottom w:val="0"/>
      <w:divBdr>
        <w:top w:val="none" w:sz="0" w:space="0" w:color="auto"/>
        <w:left w:val="none" w:sz="0" w:space="0" w:color="auto"/>
        <w:bottom w:val="none" w:sz="0" w:space="0" w:color="auto"/>
        <w:right w:val="none" w:sz="0" w:space="0" w:color="auto"/>
      </w:divBdr>
    </w:div>
    <w:div w:id="1162040062">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354415">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77773">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3817951">
      <w:bodyDiv w:val="1"/>
      <w:marLeft w:val="0"/>
      <w:marRight w:val="0"/>
      <w:marTop w:val="0"/>
      <w:marBottom w:val="0"/>
      <w:divBdr>
        <w:top w:val="none" w:sz="0" w:space="0" w:color="auto"/>
        <w:left w:val="none" w:sz="0" w:space="0" w:color="auto"/>
        <w:bottom w:val="none" w:sz="0" w:space="0" w:color="auto"/>
        <w:right w:val="none" w:sz="0" w:space="0" w:color="auto"/>
      </w:divBdr>
    </w:div>
    <w:div w:id="1164128450">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466026">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4930644">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434098">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09118">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27650">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47888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19671">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329054">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79375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638820">
      <w:bodyDiv w:val="1"/>
      <w:marLeft w:val="0"/>
      <w:marRight w:val="0"/>
      <w:marTop w:val="0"/>
      <w:marBottom w:val="0"/>
      <w:divBdr>
        <w:top w:val="none" w:sz="0" w:space="0" w:color="auto"/>
        <w:left w:val="none" w:sz="0" w:space="0" w:color="auto"/>
        <w:bottom w:val="none" w:sz="0" w:space="0" w:color="auto"/>
        <w:right w:val="none" w:sz="0" w:space="0" w:color="auto"/>
      </w:divBdr>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08504">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175156">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04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18950">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489924">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5167">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52733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871537">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336864">
      <w:bodyDiv w:val="1"/>
      <w:marLeft w:val="0"/>
      <w:marRight w:val="0"/>
      <w:marTop w:val="0"/>
      <w:marBottom w:val="0"/>
      <w:divBdr>
        <w:top w:val="none" w:sz="0" w:space="0" w:color="auto"/>
        <w:left w:val="none" w:sz="0" w:space="0" w:color="auto"/>
        <w:bottom w:val="none" w:sz="0" w:space="0" w:color="auto"/>
        <w:right w:val="none" w:sz="0" w:space="0" w:color="auto"/>
      </w:divBdr>
    </w:div>
    <w:div w:id="1172452237">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24344">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29105">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422518">
      <w:bodyDiv w:val="1"/>
      <w:marLeft w:val="0"/>
      <w:marRight w:val="0"/>
      <w:marTop w:val="0"/>
      <w:marBottom w:val="0"/>
      <w:divBdr>
        <w:top w:val="none" w:sz="0" w:space="0" w:color="auto"/>
        <w:left w:val="none" w:sz="0" w:space="0" w:color="auto"/>
        <w:bottom w:val="none" w:sz="0" w:space="0" w:color="auto"/>
        <w:right w:val="none" w:sz="0" w:space="0" w:color="auto"/>
      </w:divBdr>
    </w:div>
    <w:div w:id="1174540007">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220597">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731015">
      <w:bodyDiv w:val="1"/>
      <w:marLeft w:val="0"/>
      <w:marRight w:val="0"/>
      <w:marTop w:val="0"/>
      <w:marBottom w:val="0"/>
      <w:divBdr>
        <w:top w:val="none" w:sz="0" w:space="0" w:color="auto"/>
        <w:left w:val="none" w:sz="0" w:space="0" w:color="auto"/>
        <w:bottom w:val="none" w:sz="0" w:space="0" w:color="auto"/>
        <w:right w:val="none" w:sz="0" w:space="0" w:color="auto"/>
      </w:divBdr>
    </w:div>
    <w:div w:id="1175877213">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5993321">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16803">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498491">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1640">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235600">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498259">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736402">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2802">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68439">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50142">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736570">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578900">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280314">
      <w:bodyDiv w:val="1"/>
      <w:marLeft w:val="0"/>
      <w:marRight w:val="0"/>
      <w:marTop w:val="0"/>
      <w:marBottom w:val="0"/>
      <w:divBdr>
        <w:top w:val="none" w:sz="0" w:space="0" w:color="auto"/>
        <w:left w:val="none" w:sz="0" w:space="0" w:color="auto"/>
        <w:bottom w:val="none" w:sz="0" w:space="0" w:color="auto"/>
        <w:right w:val="none" w:sz="0" w:space="0" w:color="auto"/>
      </w:divBdr>
    </w:div>
    <w:div w:id="1182623534">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544172">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783825">
      <w:bodyDiv w:val="1"/>
      <w:marLeft w:val="0"/>
      <w:marRight w:val="0"/>
      <w:marTop w:val="0"/>
      <w:marBottom w:val="0"/>
      <w:divBdr>
        <w:top w:val="none" w:sz="0" w:space="0" w:color="auto"/>
        <w:left w:val="none" w:sz="0" w:space="0" w:color="auto"/>
        <w:bottom w:val="none" w:sz="0" w:space="0" w:color="auto"/>
        <w:right w:val="none" w:sz="0" w:space="0" w:color="auto"/>
      </w:divBdr>
    </w:div>
    <w:div w:id="1183857101">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3982206">
      <w:bodyDiv w:val="1"/>
      <w:marLeft w:val="0"/>
      <w:marRight w:val="0"/>
      <w:marTop w:val="0"/>
      <w:marBottom w:val="0"/>
      <w:divBdr>
        <w:top w:val="none" w:sz="0" w:space="0" w:color="auto"/>
        <w:left w:val="none" w:sz="0" w:space="0" w:color="auto"/>
        <w:bottom w:val="none" w:sz="0" w:space="0" w:color="auto"/>
        <w:right w:val="none" w:sz="0" w:space="0" w:color="auto"/>
      </w:divBdr>
    </w:div>
    <w:div w:id="1184049793">
      <w:bodyDiv w:val="1"/>
      <w:marLeft w:val="0"/>
      <w:marRight w:val="0"/>
      <w:marTop w:val="0"/>
      <w:marBottom w:val="0"/>
      <w:divBdr>
        <w:top w:val="none" w:sz="0" w:space="0" w:color="auto"/>
        <w:left w:val="none" w:sz="0" w:space="0" w:color="auto"/>
        <w:bottom w:val="none" w:sz="0" w:space="0" w:color="auto"/>
        <w:right w:val="none" w:sz="0" w:space="0" w:color="auto"/>
      </w:divBdr>
    </w:div>
    <w:div w:id="1184056455">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515191">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1663">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4024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10813">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5822959">
      <w:bodyDiv w:val="1"/>
      <w:marLeft w:val="0"/>
      <w:marRight w:val="0"/>
      <w:marTop w:val="0"/>
      <w:marBottom w:val="0"/>
      <w:divBdr>
        <w:top w:val="none" w:sz="0" w:space="0" w:color="auto"/>
        <w:left w:val="none" w:sz="0" w:space="0" w:color="auto"/>
        <w:bottom w:val="none" w:sz="0" w:space="0" w:color="auto"/>
        <w:right w:val="none" w:sz="0" w:space="0" w:color="auto"/>
      </w:divBdr>
    </w:div>
    <w:div w:id="1186167311">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132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862885">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020">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330296">
      <w:bodyDiv w:val="1"/>
      <w:marLeft w:val="0"/>
      <w:marRight w:val="0"/>
      <w:marTop w:val="0"/>
      <w:marBottom w:val="0"/>
      <w:divBdr>
        <w:top w:val="none" w:sz="0" w:space="0" w:color="auto"/>
        <w:left w:val="none" w:sz="0" w:space="0" w:color="auto"/>
        <w:bottom w:val="none" w:sz="0" w:space="0" w:color="auto"/>
        <w:right w:val="none" w:sz="0" w:space="0" w:color="auto"/>
      </w:divBdr>
    </w:div>
    <w:div w:id="1188368090">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36869">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761517">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76814">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148189">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09725">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417325">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794847">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070767">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646262">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6639">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0558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18806">
      <w:bodyDiv w:val="1"/>
      <w:marLeft w:val="0"/>
      <w:marRight w:val="0"/>
      <w:marTop w:val="0"/>
      <w:marBottom w:val="0"/>
      <w:divBdr>
        <w:top w:val="none" w:sz="0" w:space="0" w:color="auto"/>
        <w:left w:val="none" w:sz="0" w:space="0" w:color="auto"/>
        <w:bottom w:val="none" w:sz="0" w:space="0" w:color="auto"/>
        <w:right w:val="none" w:sz="0" w:space="0" w:color="auto"/>
      </w:divBdr>
    </w:div>
    <w:div w:id="1192721173">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2954974">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5926">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4242">
      <w:bodyDiv w:val="1"/>
      <w:marLeft w:val="0"/>
      <w:marRight w:val="0"/>
      <w:marTop w:val="0"/>
      <w:marBottom w:val="0"/>
      <w:divBdr>
        <w:top w:val="none" w:sz="0" w:space="0" w:color="auto"/>
        <w:left w:val="none" w:sz="0" w:space="0" w:color="auto"/>
        <w:bottom w:val="none" w:sz="0" w:space="0" w:color="auto"/>
        <w:right w:val="none" w:sz="0" w:space="0" w:color="auto"/>
      </w:divBdr>
    </w:div>
    <w:div w:id="1193376190">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498471">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691976">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10921">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155399">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56025">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4920963">
      <w:bodyDiv w:val="1"/>
      <w:marLeft w:val="0"/>
      <w:marRight w:val="0"/>
      <w:marTop w:val="0"/>
      <w:marBottom w:val="0"/>
      <w:divBdr>
        <w:top w:val="none" w:sz="0" w:space="0" w:color="auto"/>
        <w:left w:val="none" w:sz="0" w:space="0" w:color="auto"/>
        <w:bottom w:val="none" w:sz="0" w:space="0" w:color="auto"/>
        <w:right w:val="none" w:sz="0" w:space="0" w:color="auto"/>
      </w:divBdr>
    </w:div>
    <w:div w:id="119512077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850869">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310036">
      <w:bodyDiv w:val="1"/>
      <w:marLeft w:val="0"/>
      <w:marRight w:val="0"/>
      <w:marTop w:val="0"/>
      <w:marBottom w:val="0"/>
      <w:divBdr>
        <w:top w:val="none" w:sz="0" w:space="0" w:color="auto"/>
        <w:left w:val="none" w:sz="0" w:space="0" w:color="auto"/>
        <w:bottom w:val="none" w:sz="0" w:space="0" w:color="auto"/>
        <w:right w:val="none" w:sz="0" w:space="0" w:color="auto"/>
      </w:divBdr>
    </w:div>
    <w:div w:id="1196311228">
      <w:bodyDiv w:val="1"/>
      <w:marLeft w:val="0"/>
      <w:marRight w:val="0"/>
      <w:marTop w:val="0"/>
      <w:marBottom w:val="0"/>
      <w:divBdr>
        <w:top w:val="none" w:sz="0" w:space="0" w:color="auto"/>
        <w:left w:val="none" w:sz="0" w:space="0" w:color="auto"/>
        <w:bottom w:val="none" w:sz="0" w:space="0" w:color="auto"/>
        <w:right w:val="none" w:sz="0" w:space="0" w:color="auto"/>
      </w:divBdr>
    </w:div>
    <w:div w:id="1196580862">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84476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085350">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619628">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6495">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435985">
      <w:bodyDiv w:val="1"/>
      <w:marLeft w:val="0"/>
      <w:marRight w:val="0"/>
      <w:marTop w:val="0"/>
      <w:marBottom w:val="0"/>
      <w:divBdr>
        <w:top w:val="none" w:sz="0" w:space="0" w:color="auto"/>
        <w:left w:val="none" w:sz="0" w:space="0" w:color="auto"/>
        <w:bottom w:val="none" w:sz="0" w:space="0" w:color="auto"/>
        <w:right w:val="none" w:sz="0" w:space="0" w:color="auto"/>
      </w:divBdr>
    </w:div>
    <w:div w:id="12006315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23990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669825">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20913">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39935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82664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2338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216710">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12855">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629841">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8268">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798742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8950262">
      <w:bodyDiv w:val="1"/>
      <w:marLeft w:val="0"/>
      <w:marRight w:val="0"/>
      <w:marTop w:val="0"/>
      <w:marBottom w:val="0"/>
      <w:divBdr>
        <w:top w:val="none" w:sz="0" w:space="0" w:color="auto"/>
        <w:left w:val="none" w:sz="0" w:space="0" w:color="auto"/>
        <w:bottom w:val="none" w:sz="0" w:space="0" w:color="auto"/>
        <w:right w:val="none" w:sz="0" w:space="0" w:color="auto"/>
      </w:divBdr>
    </w:div>
    <w:div w:id="1208952078">
      <w:bodyDiv w:val="1"/>
      <w:marLeft w:val="0"/>
      <w:marRight w:val="0"/>
      <w:marTop w:val="0"/>
      <w:marBottom w:val="0"/>
      <w:divBdr>
        <w:top w:val="none" w:sz="0" w:space="0" w:color="auto"/>
        <w:left w:val="none" w:sz="0" w:space="0" w:color="auto"/>
        <w:bottom w:val="none" w:sz="0" w:space="0" w:color="auto"/>
        <w:right w:val="none" w:sz="0" w:space="0" w:color="auto"/>
      </w:divBdr>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09226885">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309836">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578191">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17605">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036949">
      <w:bodyDiv w:val="1"/>
      <w:marLeft w:val="0"/>
      <w:marRight w:val="0"/>
      <w:marTop w:val="0"/>
      <w:marBottom w:val="0"/>
      <w:divBdr>
        <w:top w:val="none" w:sz="0" w:space="0" w:color="auto"/>
        <w:left w:val="none" w:sz="0" w:space="0" w:color="auto"/>
        <w:bottom w:val="none" w:sz="0" w:space="0" w:color="auto"/>
        <w:right w:val="none" w:sz="0" w:space="0" w:color="auto"/>
      </w:divBdr>
    </w:div>
    <w:div w:id="1212038061">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425037">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192778">
      <w:bodyDiv w:val="1"/>
      <w:marLeft w:val="0"/>
      <w:marRight w:val="0"/>
      <w:marTop w:val="0"/>
      <w:marBottom w:val="0"/>
      <w:divBdr>
        <w:top w:val="none" w:sz="0" w:space="0" w:color="auto"/>
        <w:left w:val="none" w:sz="0" w:space="0" w:color="auto"/>
        <w:bottom w:val="none" w:sz="0" w:space="0" w:color="auto"/>
        <w:right w:val="none" w:sz="0" w:space="0" w:color="auto"/>
      </w:divBdr>
    </w:div>
    <w:div w:id="1214197731">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0498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4928590">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776831">
      <w:bodyDiv w:val="1"/>
      <w:marLeft w:val="0"/>
      <w:marRight w:val="0"/>
      <w:marTop w:val="0"/>
      <w:marBottom w:val="0"/>
      <w:divBdr>
        <w:top w:val="none" w:sz="0" w:space="0" w:color="auto"/>
        <w:left w:val="none" w:sz="0" w:space="0" w:color="auto"/>
        <w:bottom w:val="none" w:sz="0" w:space="0" w:color="auto"/>
        <w:right w:val="none" w:sz="0" w:space="0" w:color="auto"/>
      </w:divBdr>
    </w:div>
    <w:div w:id="1215779691">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592135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502497">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812534">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08183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283196">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207564">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391256">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241213">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514447">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094419">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19164">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163105">
      <w:bodyDiv w:val="1"/>
      <w:marLeft w:val="0"/>
      <w:marRight w:val="0"/>
      <w:marTop w:val="0"/>
      <w:marBottom w:val="0"/>
      <w:divBdr>
        <w:top w:val="none" w:sz="0" w:space="0" w:color="auto"/>
        <w:left w:val="none" w:sz="0" w:space="0" w:color="auto"/>
        <w:bottom w:val="none" w:sz="0" w:space="0" w:color="auto"/>
        <w:right w:val="none" w:sz="0" w:space="0" w:color="auto"/>
      </w:divBdr>
    </w:div>
    <w:div w:id="1221207931">
      <w:bodyDiv w:val="1"/>
      <w:marLeft w:val="0"/>
      <w:marRight w:val="0"/>
      <w:marTop w:val="0"/>
      <w:marBottom w:val="0"/>
      <w:divBdr>
        <w:top w:val="none" w:sz="0" w:space="0" w:color="auto"/>
        <w:left w:val="none" w:sz="0" w:space="0" w:color="auto"/>
        <w:bottom w:val="none" w:sz="0" w:space="0" w:color="auto"/>
        <w:right w:val="none" w:sz="0" w:space="0" w:color="auto"/>
      </w:divBdr>
    </w:div>
    <w:div w:id="122129019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357">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1558130">
      <w:bodyDiv w:val="1"/>
      <w:marLeft w:val="0"/>
      <w:marRight w:val="0"/>
      <w:marTop w:val="0"/>
      <w:marBottom w:val="0"/>
      <w:divBdr>
        <w:top w:val="none" w:sz="0" w:space="0" w:color="auto"/>
        <w:left w:val="none" w:sz="0" w:space="0" w:color="auto"/>
        <w:bottom w:val="none" w:sz="0" w:space="0" w:color="auto"/>
        <w:right w:val="none" w:sz="0" w:space="0" w:color="auto"/>
      </w:divBdr>
    </w:div>
    <w:div w:id="1221943902">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525680">
      <w:bodyDiv w:val="1"/>
      <w:marLeft w:val="0"/>
      <w:marRight w:val="0"/>
      <w:marTop w:val="0"/>
      <w:marBottom w:val="0"/>
      <w:divBdr>
        <w:top w:val="none" w:sz="0" w:space="0" w:color="auto"/>
        <w:left w:val="none" w:sz="0" w:space="0" w:color="auto"/>
        <w:bottom w:val="none" w:sz="0" w:space="0" w:color="auto"/>
        <w:right w:val="none" w:sz="0" w:space="0" w:color="auto"/>
      </w:divBdr>
    </w:div>
    <w:div w:id="1222525800">
      <w:bodyDiv w:val="1"/>
      <w:marLeft w:val="0"/>
      <w:marRight w:val="0"/>
      <w:marTop w:val="0"/>
      <w:marBottom w:val="0"/>
      <w:divBdr>
        <w:top w:val="none" w:sz="0" w:space="0" w:color="auto"/>
        <w:left w:val="none" w:sz="0" w:space="0" w:color="auto"/>
        <w:bottom w:val="none" w:sz="0" w:space="0" w:color="auto"/>
        <w:right w:val="none" w:sz="0" w:space="0" w:color="auto"/>
      </w:divBdr>
    </w:div>
    <w:div w:id="1222668761">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5944">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441357">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55007">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78639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215308">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49088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792675">
      <w:bodyDiv w:val="1"/>
      <w:marLeft w:val="0"/>
      <w:marRight w:val="0"/>
      <w:marTop w:val="0"/>
      <w:marBottom w:val="0"/>
      <w:divBdr>
        <w:top w:val="none" w:sz="0" w:space="0" w:color="auto"/>
        <w:left w:val="none" w:sz="0" w:space="0" w:color="auto"/>
        <w:bottom w:val="none" w:sz="0" w:space="0" w:color="auto"/>
        <w:right w:val="none" w:sz="0" w:space="0" w:color="auto"/>
      </w:divBdr>
    </w:div>
    <w:div w:id="1225868319">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261638">
      <w:bodyDiv w:val="1"/>
      <w:marLeft w:val="0"/>
      <w:marRight w:val="0"/>
      <w:marTop w:val="0"/>
      <w:marBottom w:val="0"/>
      <w:divBdr>
        <w:top w:val="none" w:sz="0" w:space="0" w:color="auto"/>
        <w:left w:val="none" w:sz="0" w:space="0" w:color="auto"/>
        <w:bottom w:val="none" w:sz="0" w:space="0" w:color="auto"/>
        <w:right w:val="none" w:sz="0" w:space="0" w:color="auto"/>
      </w:divBdr>
    </w:div>
    <w:div w:id="1226455637">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374988">
      <w:bodyDiv w:val="1"/>
      <w:marLeft w:val="0"/>
      <w:marRight w:val="0"/>
      <w:marTop w:val="0"/>
      <w:marBottom w:val="0"/>
      <w:divBdr>
        <w:top w:val="none" w:sz="0" w:space="0" w:color="auto"/>
        <w:left w:val="none" w:sz="0" w:space="0" w:color="auto"/>
        <w:bottom w:val="none" w:sz="0" w:space="0" w:color="auto"/>
        <w:right w:val="none" w:sz="0" w:space="0" w:color="auto"/>
      </w:divBdr>
    </w:div>
    <w:div w:id="122783809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06289">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880893">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075590">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7312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266823">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7630">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578383">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64971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1962083">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501633">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2933220">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46422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12670">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6867">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776219">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6818464">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474816">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788777">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056090">
      <w:bodyDiv w:val="1"/>
      <w:marLeft w:val="0"/>
      <w:marRight w:val="0"/>
      <w:marTop w:val="0"/>
      <w:marBottom w:val="0"/>
      <w:divBdr>
        <w:top w:val="none" w:sz="0" w:space="0" w:color="auto"/>
        <w:left w:val="none" w:sz="0" w:space="0" w:color="auto"/>
        <w:bottom w:val="none" w:sz="0" w:space="0" w:color="auto"/>
        <w:right w:val="none" w:sz="0" w:space="0" w:color="auto"/>
      </w:divBdr>
    </w:div>
    <w:div w:id="1239091721">
      <w:bodyDiv w:val="1"/>
      <w:marLeft w:val="0"/>
      <w:marRight w:val="0"/>
      <w:marTop w:val="0"/>
      <w:marBottom w:val="0"/>
      <w:divBdr>
        <w:top w:val="none" w:sz="0" w:space="0" w:color="auto"/>
        <w:left w:val="none" w:sz="0" w:space="0" w:color="auto"/>
        <w:bottom w:val="none" w:sz="0" w:space="0" w:color="auto"/>
        <w:right w:val="none" w:sz="0" w:space="0" w:color="auto"/>
      </w:divBdr>
    </w:div>
    <w:div w:id="1239098779">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680146">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825719">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2296">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5422">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251887">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331705">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63959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024716">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16456">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494476">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682694">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09850">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726395">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42229">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18936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266912">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533198">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300228">
      <w:bodyDiv w:val="1"/>
      <w:marLeft w:val="0"/>
      <w:marRight w:val="0"/>
      <w:marTop w:val="0"/>
      <w:marBottom w:val="0"/>
      <w:divBdr>
        <w:top w:val="none" w:sz="0" w:space="0" w:color="auto"/>
        <w:left w:val="none" w:sz="0" w:space="0" w:color="auto"/>
        <w:bottom w:val="none" w:sz="0" w:space="0" w:color="auto"/>
        <w:right w:val="none" w:sz="0" w:space="0" w:color="auto"/>
      </w:divBdr>
    </w:div>
    <w:div w:id="1246495974">
      <w:bodyDiv w:val="1"/>
      <w:marLeft w:val="0"/>
      <w:marRight w:val="0"/>
      <w:marTop w:val="0"/>
      <w:marBottom w:val="0"/>
      <w:divBdr>
        <w:top w:val="none" w:sz="0" w:space="0" w:color="auto"/>
        <w:left w:val="none" w:sz="0" w:space="0" w:color="auto"/>
        <w:bottom w:val="none" w:sz="0" w:space="0" w:color="auto"/>
        <w:right w:val="none" w:sz="0" w:space="0" w:color="auto"/>
      </w:divBdr>
    </w:div>
    <w:div w:id="1246497598">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7767616">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467261">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314637">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3473">
      <w:bodyDiv w:val="1"/>
      <w:marLeft w:val="0"/>
      <w:marRight w:val="0"/>
      <w:marTop w:val="0"/>
      <w:marBottom w:val="0"/>
      <w:divBdr>
        <w:top w:val="none" w:sz="0" w:space="0" w:color="auto"/>
        <w:left w:val="none" w:sz="0" w:space="0" w:color="auto"/>
        <w:bottom w:val="none" w:sz="0" w:space="0" w:color="auto"/>
        <w:right w:val="none" w:sz="0" w:space="0" w:color="auto"/>
      </w:divBdr>
    </w:div>
    <w:div w:id="1251547787">
      <w:bodyDiv w:val="1"/>
      <w:marLeft w:val="0"/>
      <w:marRight w:val="0"/>
      <w:marTop w:val="0"/>
      <w:marBottom w:val="0"/>
      <w:divBdr>
        <w:top w:val="none" w:sz="0" w:space="0" w:color="auto"/>
        <w:left w:val="none" w:sz="0" w:space="0" w:color="auto"/>
        <w:bottom w:val="none" w:sz="0" w:space="0" w:color="auto"/>
        <w:right w:val="none" w:sz="0" w:space="0" w:color="auto"/>
      </w:divBdr>
    </w:div>
    <w:div w:id="1251547897">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181097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5198">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2590229">
      <w:bodyDiv w:val="1"/>
      <w:marLeft w:val="0"/>
      <w:marRight w:val="0"/>
      <w:marTop w:val="0"/>
      <w:marBottom w:val="0"/>
      <w:divBdr>
        <w:top w:val="none" w:sz="0" w:space="0" w:color="auto"/>
        <w:left w:val="none" w:sz="0" w:space="0" w:color="auto"/>
        <w:bottom w:val="none" w:sz="0" w:space="0" w:color="auto"/>
        <w:right w:val="none" w:sz="0" w:space="0" w:color="auto"/>
      </w:divBdr>
    </w:div>
    <w:div w:id="1252935327">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852153">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397593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583406">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282891">
      <w:bodyDiv w:val="1"/>
      <w:marLeft w:val="0"/>
      <w:marRight w:val="0"/>
      <w:marTop w:val="0"/>
      <w:marBottom w:val="0"/>
      <w:divBdr>
        <w:top w:val="none" w:sz="0" w:space="0" w:color="auto"/>
        <w:left w:val="none" w:sz="0" w:space="0" w:color="auto"/>
        <w:bottom w:val="none" w:sz="0" w:space="0" w:color="auto"/>
        <w:right w:val="none" w:sz="0" w:space="0" w:color="auto"/>
      </w:divBdr>
    </w:div>
    <w:div w:id="1255431289">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18933">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092033">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7055">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178">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875104">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138745">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1790936">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297697">
      <w:bodyDiv w:val="1"/>
      <w:marLeft w:val="0"/>
      <w:marRight w:val="0"/>
      <w:marTop w:val="0"/>
      <w:marBottom w:val="0"/>
      <w:divBdr>
        <w:top w:val="none" w:sz="0" w:space="0" w:color="auto"/>
        <w:left w:val="none" w:sz="0" w:space="0" w:color="auto"/>
        <w:bottom w:val="none" w:sz="0" w:space="0" w:color="auto"/>
        <w:right w:val="none" w:sz="0" w:space="0" w:color="auto"/>
      </w:divBdr>
    </w:div>
    <w:div w:id="126237131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492835">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344648">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606615">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4876456">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19811">
      <w:bodyDiv w:val="1"/>
      <w:marLeft w:val="0"/>
      <w:marRight w:val="0"/>
      <w:marTop w:val="0"/>
      <w:marBottom w:val="0"/>
      <w:divBdr>
        <w:top w:val="none" w:sz="0" w:space="0" w:color="auto"/>
        <w:left w:val="none" w:sz="0" w:space="0" w:color="auto"/>
        <w:bottom w:val="none" w:sz="0" w:space="0" w:color="auto"/>
        <w:right w:val="none" w:sz="0" w:space="0" w:color="auto"/>
      </w:divBdr>
    </w:div>
    <w:div w:id="1265921551">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646403">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693204">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0015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37590">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8926195">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18016">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779774">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0971199">
      <w:bodyDiv w:val="1"/>
      <w:marLeft w:val="0"/>
      <w:marRight w:val="0"/>
      <w:marTop w:val="0"/>
      <w:marBottom w:val="0"/>
      <w:divBdr>
        <w:top w:val="none" w:sz="0" w:space="0" w:color="auto"/>
        <w:left w:val="none" w:sz="0" w:space="0" w:color="auto"/>
        <w:bottom w:val="none" w:sz="0" w:space="0" w:color="auto"/>
        <w:right w:val="none" w:sz="0" w:space="0" w:color="auto"/>
      </w:divBdr>
    </w:div>
    <w:div w:id="127142560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743824">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3827979">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196">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4896327">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333712">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484516">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0512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291903">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8869699">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14706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02855">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6392">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1954319">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148554">
      <w:bodyDiv w:val="1"/>
      <w:marLeft w:val="0"/>
      <w:marRight w:val="0"/>
      <w:marTop w:val="0"/>
      <w:marBottom w:val="0"/>
      <w:divBdr>
        <w:top w:val="none" w:sz="0" w:space="0" w:color="auto"/>
        <w:left w:val="none" w:sz="0" w:space="0" w:color="auto"/>
        <w:bottom w:val="none" w:sz="0" w:space="0" w:color="auto"/>
        <w:right w:val="none" w:sz="0" w:space="0" w:color="auto"/>
      </w:divBdr>
    </w:div>
    <w:div w:id="1282225278">
      <w:bodyDiv w:val="1"/>
      <w:marLeft w:val="0"/>
      <w:marRight w:val="0"/>
      <w:marTop w:val="0"/>
      <w:marBottom w:val="0"/>
      <w:divBdr>
        <w:top w:val="none" w:sz="0" w:space="0" w:color="auto"/>
        <w:left w:val="none" w:sz="0" w:space="0" w:color="auto"/>
        <w:bottom w:val="none" w:sz="0" w:space="0" w:color="auto"/>
        <w:right w:val="none" w:sz="0" w:space="0" w:color="auto"/>
      </w:divBdr>
    </w:div>
    <w:div w:id="128242327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04467">
      <w:bodyDiv w:val="1"/>
      <w:marLeft w:val="0"/>
      <w:marRight w:val="0"/>
      <w:marTop w:val="0"/>
      <w:marBottom w:val="0"/>
      <w:divBdr>
        <w:top w:val="none" w:sz="0" w:space="0" w:color="auto"/>
        <w:left w:val="none" w:sz="0" w:space="0" w:color="auto"/>
        <w:bottom w:val="none" w:sz="0" w:space="0" w:color="auto"/>
        <w:right w:val="none" w:sz="0" w:space="0" w:color="auto"/>
      </w:divBdr>
    </w:div>
    <w:div w:id="1282808854">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385235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58267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4921206">
      <w:bodyDiv w:val="1"/>
      <w:marLeft w:val="0"/>
      <w:marRight w:val="0"/>
      <w:marTop w:val="0"/>
      <w:marBottom w:val="0"/>
      <w:divBdr>
        <w:top w:val="none" w:sz="0" w:space="0" w:color="auto"/>
        <w:left w:val="none" w:sz="0" w:space="0" w:color="auto"/>
        <w:bottom w:val="none" w:sz="0" w:space="0" w:color="auto"/>
        <w:right w:val="none" w:sz="0" w:space="0" w:color="auto"/>
      </w:divBdr>
    </w:div>
    <w:div w:id="1285112094">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231790">
      <w:bodyDiv w:val="1"/>
      <w:marLeft w:val="0"/>
      <w:marRight w:val="0"/>
      <w:marTop w:val="0"/>
      <w:marBottom w:val="0"/>
      <w:divBdr>
        <w:top w:val="none" w:sz="0" w:space="0" w:color="auto"/>
        <w:left w:val="none" w:sz="0" w:space="0" w:color="auto"/>
        <w:bottom w:val="none" w:sz="0" w:space="0" w:color="auto"/>
        <w:right w:val="none" w:sz="0" w:space="0" w:color="auto"/>
      </w:divBdr>
    </w:div>
    <w:div w:id="1285233356">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23154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6815823">
      <w:bodyDiv w:val="1"/>
      <w:marLeft w:val="0"/>
      <w:marRight w:val="0"/>
      <w:marTop w:val="0"/>
      <w:marBottom w:val="0"/>
      <w:divBdr>
        <w:top w:val="none" w:sz="0" w:space="0" w:color="auto"/>
        <w:left w:val="none" w:sz="0" w:space="0" w:color="auto"/>
        <w:bottom w:val="none" w:sz="0" w:space="0" w:color="auto"/>
        <w:right w:val="none" w:sz="0" w:space="0" w:color="auto"/>
      </w:divBdr>
    </w:div>
    <w:div w:id="1286886086">
      <w:bodyDiv w:val="1"/>
      <w:marLeft w:val="0"/>
      <w:marRight w:val="0"/>
      <w:marTop w:val="0"/>
      <w:marBottom w:val="0"/>
      <w:divBdr>
        <w:top w:val="none" w:sz="0" w:space="0" w:color="auto"/>
        <w:left w:val="none" w:sz="0" w:space="0" w:color="auto"/>
        <w:bottom w:val="none" w:sz="0" w:space="0" w:color="auto"/>
        <w:right w:val="none" w:sz="0" w:space="0" w:color="auto"/>
      </w:divBdr>
    </w:div>
    <w:div w:id="1286886309">
      <w:bodyDiv w:val="1"/>
      <w:marLeft w:val="0"/>
      <w:marRight w:val="0"/>
      <w:marTop w:val="0"/>
      <w:marBottom w:val="0"/>
      <w:divBdr>
        <w:top w:val="none" w:sz="0" w:space="0" w:color="auto"/>
        <w:left w:val="none" w:sz="0" w:space="0" w:color="auto"/>
        <w:bottom w:val="none" w:sz="0" w:space="0" w:color="auto"/>
        <w:right w:val="none" w:sz="0" w:space="0" w:color="auto"/>
      </w:divBdr>
    </w:div>
    <w:div w:id="128696059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665483">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7851148">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615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119578">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438464">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8927422">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434018">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12468">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00963">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5">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4605445">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678519">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112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75564">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2179">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879168">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616">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457103">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378414">
      <w:bodyDiv w:val="1"/>
      <w:marLeft w:val="0"/>
      <w:marRight w:val="0"/>
      <w:marTop w:val="0"/>
      <w:marBottom w:val="0"/>
      <w:divBdr>
        <w:top w:val="none" w:sz="0" w:space="0" w:color="auto"/>
        <w:left w:val="none" w:sz="0" w:space="0" w:color="auto"/>
        <w:bottom w:val="none" w:sz="0" w:space="0" w:color="auto"/>
        <w:right w:val="none" w:sz="0" w:space="0" w:color="auto"/>
      </w:divBdr>
    </w:div>
    <w:div w:id="1300457424">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49763">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0958116">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576351">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540913">
      <w:bodyDiv w:val="1"/>
      <w:marLeft w:val="0"/>
      <w:marRight w:val="0"/>
      <w:marTop w:val="0"/>
      <w:marBottom w:val="0"/>
      <w:divBdr>
        <w:top w:val="none" w:sz="0" w:space="0" w:color="auto"/>
        <w:left w:val="none" w:sz="0" w:space="0" w:color="auto"/>
        <w:bottom w:val="none" w:sz="0" w:space="0" w:color="auto"/>
        <w:right w:val="none" w:sz="0" w:space="0" w:color="auto"/>
      </w:divBdr>
    </w:div>
    <w:div w:id="1302541900">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23952">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584385">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3924916">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653789">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777419">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038265">
      <w:bodyDiv w:val="1"/>
      <w:marLeft w:val="0"/>
      <w:marRight w:val="0"/>
      <w:marTop w:val="0"/>
      <w:marBottom w:val="0"/>
      <w:divBdr>
        <w:top w:val="none" w:sz="0" w:space="0" w:color="auto"/>
        <w:left w:val="none" w:sz="0" w:space="0" w:color="auto"/>
        <w:bottom w:val="none" w:sz="0" w:space="0" w:color="auto"/>
        <w:right w:val="none" w:sz="0" w:space="0" w:color="auto"/>
      </w:divBdr>
    </w:div>
    <w:div w:id="1305084415">
      <w:bodyDiv w:val="1"/>
      <w:marLeft w:val="0"/>
      <w:marRight w:val="0"/>
      <w:marTop w:val="0"/>
      <w:marBottom w:val="0"/>
      <w:divBdr>
        <w:top w:val="none" w:sz="0" w:space="0" w:color="auto"/>
        <w:left w:val="none" w:sz="0" w:space="0" w:color="auto"/>
        <w:bottom w:val="none" w:sz="0" w:space="0" w:color="auto"/>
        <w:right w:val="none" w:sz="0" w:space="0" w:color="auto"/>
      </w:divBdr>
    </w:div>
    <w:div w:id="1305113966">
      <w:bodyDiv w:val="1"/>
      <w:marLeft w:val="0"/>
      <w:marRight w:val="0"/>
      <w:marTop w:val="0"/>
      <w:marBottom w:val="0"/>
      <w:divBdr>
        <w:top w:val="none" w:sz="0" w:space="0" w:color="auto"/>
        <w:left w:val="none" w:sz="0" w:space="0" w:color="auto"/>
        <w:bottom w:val="none" w:sz="0" w:space="0" w:color="auto"/>
        <w:right w:val="none" w:sz="0" w:space="0" w:color="auto"/>
      </w:divBdr>
    </w:div>
    <w:div w:id="1305161031">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55002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768241">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6355245">
      <w:bodyDiv w:val="1"/>
      <w:marLeft w:val="0"/>
      <w:marRight w:val="0"/>
      <w:marTop w:val="0"/>
      <w:marBottom w:val="0"/>
      <w:divBdr>
        <w:top w:val="none" w:sz="0" w:space="0" w:color="auto"/>
        <w:left w:val="none" w:sz="0" w:space="0" w:color="auto"/>
        <w:bottom w:val="none" w:sz="0" w:space="0" w:color="auto"/>
        <w:right w:val="none" w:sz="0" w:space="0" w:color="auto"/>
      </w:divBdr>
    </w:div>
    <w:div w:id="1307010232">
      <w:bodyDiv w:val="1"/>
      <w:marLeft w:val="0"/>
      <w:marRight w:val="0"/>
      <w:marTop w:val="0"/>
      <w:marBottom w:val="0"/>
      <w:divBdr>
        <w:top w:val="none" w:sz="0" w:space="0" w:color="auto"/>
        <w:left w:val="none" w:sz="0" w:space="0" w:color="auto"/>
        <w:bottom w:val="none" w:sz="0" w:space="0" w:color="auto"/>
        <w:right w:val="none" w:sz="0" w:space="0" w:color="auto"/>
      </w:divBdr>
    </w:div>
    <w:div w:id="1307130894">
      <w:bodyDiv w:val="1"/>
      <w:marLeft w:val="0"/>
      <w:marRight w:val="0"/>
      <w:marTop w:val="0"/>
      <w:marBottom w:val="0"/>
      <w:divBdr>
        <w:top w:val="none" w:sz="0" w:space="0" w:color="auto"/>
        <w:left w:val="none" w:sz="0" w:space="0" w:color="auto"/>
        <w:bottom w:val="none" w:sz="0" w:space="0" w:color="auto"/>
        <w:right w:val="none" w:sz="0" w:space="0" w:color="auto"/>
      </w:divBdr>
    </w:div>
    <w:div w:id="1307318611">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36505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3758">
      <w:bodyDiv w:val="1"/>
      <w:marLeft w:val="0"/>
      <w:marRight w:val="0"/>
      <w:marTop w:val="0"/>
      <w:marBottom w:val="0"/>
      <w:divBdr>
        <w:top w:val="none" w:sz="0" w:space="0" w:color="auto"/>
        <w:left w:val="none" w:sz="0" w:space="0" w:color="auto"/>
        <w:bottom w:val="none" w:sz="0" w:space="0" w:color="auto"/>
        <w:right w:val="none" w:sz="0" w:space="0" w:color="auto"/>
      </w:divBdr>
    </w:div>
    <w:div w:id="1308583814">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781284">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3761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0985347">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402730">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323517">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5919">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58250">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796554">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494134">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762046">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32351">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22739">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302045">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071482">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345645">
      <w:bodyDiv w:val="1"/>
      <w:marLeft w:val="0"/>
      <w:marRight w:val="0"/>
      <w:marTop w:val="0"/>
      <w:marBottom w:val="0"/>
      <w:divBdr>
        <w:top w:val="none" w:sz="0" w:space="0" w:color="auto"/>
        <w:left w:val="none" w:sz="0" w:space="0" w:color="auto"/>
        <w:bottom w:val="none" w:sz="0" w:space="0" w:color="auto"/>
        <w:right w:val="none" w:sz="0" w:space="0" w:color="auto"/>
      </w:divBdr>
    </w:div>
    <w:div w:id="1318415396">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10356">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774073">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117719">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646849">
      <w:bodyDiv w:val="1"/>
      <w:marLeft w:val="0"/>
      <w:marRight w:val="0"/>
      <w:marTop w:val="0"/>
      <w:marBottom w:val="0"/>
      <w:divBdr>
        <w:top w:val="none" w:sz="0" w:space="0" w:color="auto"/>
        <w:left w:val="none" w:sz="0" w:space="0" w:color="auto"/>
        <w:bottom w:val="none" w:sz="0" w:space="0" w:color="auto"/>
        <w:right w:val="none" w:sz="0" w:space="0" w:color="auto"/>
      </w:divBdr>
    </w:div>
    <w:div w:id="132081441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04584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4760">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01534">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3924885">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159149">
      <w:bodyDiv w:val="1"/>
      <w:marLeft w:val="0"/>
      <w:marRight w:val="0"/>
      <w:marTop w:val="0"/>
      <w:marBottom w:val="0"/>
      <w:divBdr>
        <w:top w:val="none" w:sz="0" w:space="0" w:color="auto"/>
        <w:left w:val="none" w:sz="0" w:space="0" w:color="auto"/>
        <w:bottom w:val="none" w:sz="0" w:space="0" w:color="auto"/>
        <w:right w:val="none" w:sz="0" w:space="0" w:color="auto"/>
      </w:divBdr>
    </w:div>
    <w:div w:id="1324356279">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5449">
      <w:bodyDiv w:val="1"/>
      <w:marLeft w:val="0"/>
      <w:marRight w:val="0"/>
      <w:marTop w:val="0"/>
      <w:marBottom w:val="0"/>
      <w:divBdr>
        <w:top w:val="none" w:sz="0" w:space="0" w:color="auto"/>
        <w:left w:val="none" w:sz="0" w:space="0" w:color="auto"/>
        <w:bottom w:val="none" w:sz="0" w:space="0" w:color="auto"/>
        <w:right w:val="none" w:sz="0" w:space="0" w:color="auto"/>
      </w:divBdr>
    </w:div>
    <w:div w:id="1324815505">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4820780">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561527">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07838">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137784">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331896">
      <w:bodyDiv w:val="1"/>
      <w:marLeft w:val="0"/>
      <w:marRight w:val="0"/>
      <w:marTop w:val="0"/>
      <w:marBottom w:val="0"/>
      <w:divBdr>
        <w:top w:val="none" w:sz="0" w:space="0" w:color="auto"/>
        <w:left w:val="none" w:sz="0" w:space="0" w:color="auto"/>
        <w:bottom w:val="none" w:sz="0" w:space="0" w:color="auto"/>
        <w:right w:val="none" w:sz="0" w:space="0" w:color="auto"/>
      </w:divBdr>
    </w:div>
    <w:div w:id="1330593874">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1239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254488">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445245">
      <w:bodyDiv w:val="1"/>
      <w:marLeft w:val="0"/>
      <w:marRight w:val="0"/>
      <w:marTop w:val="0"/>
      <w:marBottom w:val="0"/>
      <w:divBdr>
        <w:top w:val="none" w:sz="0" w:space="0" w:color="auto"/>
        <w:left w:val="none" w:sz="0" w:space="0" w:color="auto"/>
        <w:bottom w:val="none" w:sz="0" w:space="0" w:color="auto"/>
        <w:right w:val="none" w:sz="0" w:space="0" w:color="auto"/>
      </w:divBdr>
    </w:div>
    <w:div w:id="1331563615">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1835731">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36680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444571">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382279">
      <w:bodyDiv w:val="1"/>
      <w:marLeft w:val="0"/>
      <w:marRight w:val="0"/>
      <w:marTop w:val="0"/>
      <w:marBottom w:val="0"/>
      <w:divBdr>
        <w:top w:val="none" w:sz="0" w:space="0" w:color="auto"/>
        <w:left w:val="none" w:sz="0" w:space="0" w:color="auto"/>
        <w:bottom w:val="none" w:sz="0" w:space="0" w:color="auto"/>
        <w:right w:val="none" w:sz="0" w:space="0" w:color="auto"/>
      </w:divBdr>
    </w:div>
    <w:div w:id="1334532364">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4869793">
      <w:bodyDiv w:val="1"/>
      <w:marLeft w:val="0"/>
      <w:marRight w:val="0"/>
      <w:marTop w:val="0"/>
      <w:marBottom w:val="0"/>
      <w:divBdr>
        <w:top w:val="none" w:sz="0" w:space="0" w:color="auto"/>
        <w:left w:val="none" w:sz="0" w:space="0" w:color="auto"/>
        <w:bottom w:val="none" w:sz="0" w:space="0" w:color="auto"/>
        <w:right w:val="none" w:sz="0" w:space="0" w:color="auto"/>
      </w:divBdr>
    </w:div>
    <w:div w:id="1334916562">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2319">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572129">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595449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805793">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7926737">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463551">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25992">
      <w:bodyDiv w:val="1"/>
      <w:marLeft w:val="0"/>
      <w:marRight w:val="0"/>
      <w:marTop w:val="0"/>
      <w:marBottom w:val="0"/>
      <w:divBdr>
        <w:top w:val="none" w:sz="0" w:space="0" w:color="auto"/>
        <w:left w:val="none" w:sz="0" w:space="0" w:color="auto"/>
        <w:bottom w:val="none" w:sz="0" w:space="0" w:color="auto"/>
        <w:right w:val="none" w:sz="0" w:space="0" w:color="auto"/>
      </w:divBdr>
    </w:div>
    <w:div w:id="133872628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426475">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578341">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037">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35304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0811598">
      <w:bodyDiv w:val="1"/>
      <w:marLeft w:val="0"/>
      <w:marRight w:val="0"/>
      <w:marTop w:val="0"/>
      <w:marBottom w:val="0"/>
      <w:divBdr>
        <w:top w:val="none" w:sz="0" w:space="0" w:color="auto"/>
        <w:left w:val="none" w:sz="0" w:space="0" w:color="auto"/>
        <w:bottom w:val="none" w:sz="0" w:space="0" w:color="auto"/>
        <w:right w:val="none" w:sz="0" w:space="0" w:color="auto"/>
      </w:divBdr>
    </w:div>
    <w:div w:id="1341157029">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15500">
      <w:bodyDiv w:val="1"/>
      <w:marLeft w:val="0"/>
      <w:marRight w:val="0"/>
      <w:marTop w:val="0"/>
      <w:marBottom w:val="0"/>
      <w:divBdr>
        <w:top w:val="none" w:sz="0" w:space="0" w:color="auto"/>
        <w:left w:val="none" w:sz="0" w:space="0" w:color="auto"/>
        <w:bottom w:val="none" w:sz="0" w:space="0" w:color="auto"/>
        <w:right w:val="none" w:sz="0" w:space="0" w:color="auto"/>
      </w:divBdr>
    </w:div>
    <w:div w:id="134166334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37624">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663457">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12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168419">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432613">
      <w:bodyDiv w:val="1"/>
      <w:marLeft w:val="0"/>
      <w:marRight w:val="0"/>
      <w:marTop w:val="0"/>
      <w:marBottom w:val="0"/>
      <w:divBdr>
        <w:top w:val="none" w:sz="0" w:space="0" w:color="auto"/>
        <w:left w:val="none" w:sz="0" w:space="0" w:color="auto"/>
        <w:bottom w:val="none" w:sz="0" w:space="0" w:color="auto"/>
        <w:right w:val="none" w:sz="0" w:space="0" w:color="auto"/>
      </w:divBdr>
    </w:div>
    <w:div w:id="1343433202">
      <w:bodyDiv w:val="1"/>
      <w:marLeft w:val="0"/>
      <w:marRight w:val="0"/>
      <w:marTop w:val="0"/>
      <w:marBottom w:val="0"/>
      <w:divBdr>
        <w:top w:val="none" w:sz="0" w:space="0" w:color="auto"/>
        <w:left w:val="none" w:sz="0" w:space="0" w:color="auto"/>
        <w:bottom w:val="none" w:sz="0" w:space="0" w:color="auto"/>
        <w:right w:val="none" w:sz="0" w:space="0" w:color="auto"/>
      </w:divBdr>
    </w:div>
    <w:div w:id="1343512842">
      <w:bodyDiv w:val="1"/>
      <w:marLeft w:val="0"/>
      <w:marRight w:val="0"/>
      <w:marTop w:val="0"/>
      <w:marBottom w:val="0"/>
      <w:divBdr>
        <w:top w:val="none" w:sz="0" w:space="0" w:color="auto"/>
        <w:left w:val="none" w:sz="0" w:space="0" w:color="auto"/>
        <w:bottom w:val="none" w:sz="0" w:space="0" w:color="auto"/>
        <w:right w:val="none" w:sz="0" w:space="0" w:color="auto"/>
      </w:divBdr>
    </w:div>
    <w:div w:id="1343514075">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3916">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202083">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050139">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512056">
      <w:bodyDiv w:val="1"/>
      <w:marLeft w:val="0"/>
      <w:marRight w:val="0"/>
      <w:marTop w:val="0"/>
      <w:marBottom w:val="0"/>
      <w:divBdr>
        <w:top w:val="none" w:sz="0" w:space="0" w:color="auto"/>
        <w:left w:val="none" w:sz="0" w:space="0" w:color="auto"/>
        <w:bottom w:val="none" w:sz="0" w:space="0" w:color="auto"/>
        <w:right w:val="none" w:sz="0" w:space="0" w:color="auto"/>
      </w:divBdr>
    </w:div>
    <w:div w:id="1347555407">
      <w:bodyDiv w:val="1"/>
      <w:marLeft w:val="0"/>
      <w:marRight w:val="0"/>
      <w:marTop w:val="0"/>
      <w:marBottom w:val="0"/>
      <w:divBdr>
        <w:top w:val="none" w:sz="0" w:space="0" w:color="auto"/>
        <w:left w:val="none" w:sz="0" w:space="0" w:color="auto"/>
        <w:bottom w:val="none" w:sz="0" w:space="0" w:color="auto"/>
        <w:right w:val="none" w:sz="0" w:space="0" w:color="auto"/>
      </w:divBdr>
    </w:div>
    <w:div w:id="1347637867">
      <w:bodyDiv w:val="1"/>
      <w:marLeft w:val="0"/>
      <w:marRight w:val="0"/>
      <w:marTop w:val="0"/>
      <w:marBottom w:val="0"/>
      <w:divBdr>
        <w:top w:val="none" w:sz="0" w:space="0" w:color="auto"/>
        <w:left w:val="none" w:sz="0" w:space="0" w:color="auto"/>
        <w:bottom w:val="none" w:sz="0" w:space="0" w:color="auto"/>
        <w:right w:val="none" w:sz="0" w:space="0" w:color="auto"/>
      </w:divBdr>
    </w:div>
    <w:div w:id="1347707131">
      <w:bodyDiv w:val="1"/>
      <w:marLeft w:val="0"/>
      <w:marRight w:val="0"/>
      <w:marTop w:val="0"/>
      <w:marBottom w:val="0"/>
      <w:divBdr>
        <w:top w:val="none" w:sz="0" w:space="0" w:color="auto"/>
        <w:left w:val="none" w:sz="0" w:space="0" w:color="auto"/>
        <w:bottom w:val="none" w:sz="0" w:space="0" w:color="auto"/>
        <w:right w:val="none" w:sz="0" w:space="0" w:color="auto"/>
      </w:divBdr>
    </w:div>
    <w:div w:id="1347756328">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13616">
      <w:bodyDiv w:val="1"/>
      <w:marLeft w:val="0"/>
      <w:marRight w:val="0"/>
      <w:marTop w:val="0"/>
      <w:marBottom w:val="0"/>
      <w:divBdr>
        <w:top w:val="none" w:sz="0" w:space="0" w:color="auto"/>
        <w:left w:val="none" w:sz="0" w:space="0" w:color="auto"/>
        <w:bottom w:val="none" w:sz="0" w:space="0" w:color="auto"/>
        <w:right w:val="none" w:sz="0" w:space="0" w:color="auto"/>
      </w:divBdr>
    </w:div>
    <w:div w:id="1349217330">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068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257091">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451212">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27065">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832740">
      <w:bodyDiv w:val="1"/>
      <w:marLeft w:val="0"/>
      <w:marRight w:val="0"/>
      <w:marTop w:val="0"/>
      <w:marBottom w:val="0"/>
      <w:divBdr>
        <w:top w:val="none" w:sz="0" w:space="0" w:color="auto"/>
        <w:left w:val="none" w:sz="0" w:space="0" w:color="auto"/>
        <w:bottom w:val="none" w:sz="0" w:space="0" w:color="auto"/>
        <w:right w:val="none" w:sz="0" w:space="0" w:color="auto"/>
      </w:divBdr>
    </w:div>
    <w:div w:id="1350833832">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02696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760089">
      <w:bodyDiv w:val="1"/>
      <w:marLeft w:val="0"/>
      <w:marRight w:val="0"/>
      <w:marTop w:val="0"/>
      <w:marBottom w:val="0"/>
      <w:divBdr>
        <w:top w:val="none" w:sz="0" w:space="0" w:color="auto"/>
        <w:left w:val="none" w:sz="0" w:space="0" w:color="auto"/>
        <w:bottom w:val="none" w:sz="0" w:space="0" w:color="auto"/>
        <w:right w:val="none" w:sz="0" w:space="0" w:color="auto"/>
      </w:divBdr>
    </w:div>
    <w:div w:id="1351837432">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684722">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216629">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23404">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3997216">
      <w:bodyDiv w:val="1"/>
      <w:marLeft w:val="0"/>
      <w:marRight w:val="0"/>
      <w:marTop w:val="0"/>
      <w:marBottom w:val="0"/>
      <w:divBdr>
        <w:top w:val="none" w:sz="0" w:space="0" w:color="auto"/>
        <w:left w:val="none" w:sz="0" w:space="0" w:color="auto"/>
        <w:bottom w:val="none" w:sz="0" w:space="0" w:color="auto"/>
        <w:right w:val="none" w:sz="0" w:space="0" w:color="auto"/>
      </w:divBdr>
    </w:div>
    <w:div w:id="1354066098">
      <w:bodyDiv w:val="1"/>
      <w:marLeft w:val="0"/>
      <w:marRight w:val="0"/>
      <w:marTop w:val="0"/>
      <w:marBottom w:val="0"/>
      <w:divBdr>
        <w:top w:val="none" w:sz="0" w:space="0" w:color="auto"/>
        <w:left w:val="none" w:sz="0" w:space="0" w:color="auto"/>
        <w:bottom w:val="none" w:sz="0" w:space="0" w:color="auto"/>
        <w:right w:val="none" w:sz="0" w:space="0" w:color="auto"/>
      </w:divBdr>
    </w:div>
    <w:div w:id="135411101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1856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01">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350949">
      <w:bodyDiv w:val="1"/>
      <w:marLeft w:val="0"/>
      <w:marRight w:val="0"/>
      <w:marTop w:val="0"/>
      <w:marBottom w:val="0"/>
      <w:divBdr>
        <w:top w:val="none" w:sz="0" w:space="0" w:color="auto"/>
        <w:left w:val="none" w:sz="0" w:space="0" w:color="auto"/>
        <w:bottom w:val="none" w:sz="0" w:space="0" w:color="auto"/>
        <w:right w:val="none" w:sz="0" w:space="0" w:color="auto"/>
      </w:divBdr>
    </w:div>
    <w:div w:id="135537716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5958621">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422887">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356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2053">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1498">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237904">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473965">
      <w:bodyDiv w:val="1"/>
      <w:marLeft w:val="0"/>
      <w:marRight w:val="0"/>
      <w:marTop w:val="0"/>
      <w:marBottom w:val="0"/>
      <w:divBdr>
        <w:top w:val="none" w:sz="0" w:space="0" w:color="auto"/>
        <w:left w:val="none" w:sz="0" w:space="0" w:color="auto"/>
        <w:bottom w:val="none" w:sz="0" w:space="0" w:color="auto"/>
        <w:right w:val="none" w:sz="0" w:space="0" w:color="auto"/>
      </w:divBdr>
    </w:div>
    <w:div w:id="1360474017">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129994">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23232">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467902">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04834">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286465">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062">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059379">
      <w:bodyDiv w:val="1"/>
      <w:marLeft w:val="0"/>
      <w:marRight w:val="0"/>
      <w:marTop w:val="0"/>
      <w:marBottom w:val="0"/>
      <w:divBdr>
        <w:top w:val="none" w:sz="0" w:space="0" w:color="auto"/>
        <w:left w:val="none" w:sz="0" w:space="0" w:color="auto"/>
        <w:bottom w:val="none" w:sz="0" w:space="0" w:color="auto"/>
        <w:right w:val="none" w:sz="0" w:space="0" w:color="auto"/>
      </w:divBdr>
    </w:div>
    <w:div w:id="1365062369">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449591">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062152">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714610">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24145">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17265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407099">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20728">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032926">
      <w:bodyDiv w:val="1"/>
      <w:marLeft w:val="0"/>
      <w:marRight w:val="0"/>
      <w:marTop w:val="0"/>
      <w:marBottom w:val="0"/>
      <w:divBdr>
        <w:top w:val="none" w:sz="0" w:space="0" w:color="auto"/>
        <w:left w:val="none" w:sz="0" w:space="0" w:color="auto"/>
        <w:bottom w:val="none" w:sz="0" w:space="0" w:color="auto"/>
        <w:right w:val="none" w:sz="0" w:space="0" w:color="auto"/>
      </w:divBdr>
    </w:div>
    <w:div w:id="1370109527">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497998">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2970">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195109">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416282">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799923">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2996264">
      <w:bodyDiv w:val="1"/>
      <w:marLeft w:val="0"/>
      <w:marRight w:val="0"/>
      <w:marTop w:val="0"/>
      <w:marBottom w:val="0"/>
      <w:divBdr>
        <w:top w:val="none" w:sz="0" w:space="0" w:color="auto"/>
        <w:left w:val="none" w:sz="0" w:space="0" w:color="auto"/>
        <w:bottom w:val="none" w:sz="0" w:space="0" w:color="auto"/>
        <w:right w:val="none" w:sz="0" w:space="0" w:color="auto"/>
      </w:divBdr>
    </w:div>
    <w:div w:id="1373113627">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386987">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767180">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231339">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4983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34673">
      <w:bodyDiv w:val="1"/>
      <w:marLeft w:val="0"/>
      <w:marRight w:val="0"/>
      <w:marTop w:val="0"/>
      <w:marBottom w:val="0"/>
      <w:divBdr>
        <w:top w:val="none" w:sz="0" w:space="0" w:color="auto"/>
        <w:left w:val="none" w:sz="0" w:space="0" w:color="auto"/>
        <w:bottom w:val="none" w:sz="0" w:space="0" w:color="auto"/>
        <w:right w:val="none" w:sz="0" w:space="0" w:color="auto"/>
      </w:divBdr>
    </w:div>
    <w:div w:id="1375037905">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230286">
      <w:bodyDiv w:val="1"/>
      <w:marLeft w:val="0"/>
      <w:marRight w:val="0"/>
      <w:marTop w:val="0"/>
      <w:marBottom w:val="0"/>
      <w:divBdr>
        <w:top w:val="none" w:sz="0" w:space="0" w:color="auto"/>
        <w:left w:val="none" w:sz="0" w:space="0" w:color="auto"/>
        <w:bottom w:val="none" w:sz="0" w:space="0" w:color="auto"/>
        <w:right w:val="none" w:sz="0" w:space="0" w:color="auto"/>
      </w:divBdr>
    </w:div>
    <w:div w:id="1375235135">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89091">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5886909">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150489">
      <w:bodyDiv w:val="1"/>
      <w:marLeft w:val="0"/>
      <w:marRight w:val="0"/>
      <w:marTop w:val="0"/>
      <w:marBottom w:val="0"/>
      <w:divBdr>
        <w:top w:val="none" w:sz="0" w:space="0" w:color="auto"/>
        <w:left w:val="none" w:sz="0" w:space="0" w:color="auto"/>
        <w:bottom w:val="none" w:sz="0" w:space="0" w:color="auto"/>
        <w:right w:val="none" w:sz="0" w:space="0" w:color="auto"/>
      </w:divBdr>
    </w:div>
    <w:div w:id="1376152579">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58625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661347">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6929814">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868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780065">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7855491">
      <w:bodyDiv w:val="1"/>
      <w:marLeft w:val="0"/>
      <w:marRight w:val="0"/>
      <w:marTop w:val="0"/>
      <w:marBottom w:val="0"/>
      <w:divBdr>
        <w:top w:val="none" w:sz="0" w:space="0" w:color="auto"/>
        <w:left w:val="none" w:sz="0" w:space="0" w:color="auto"/>
        <w:bottom w:val="none" w:sz="0" w:space="0" w:color="auto"/>
        <w:right w:val="none" w:sz="0" w:space="0" w:color="auto"/>
      </w:divBdr>
    </w:div>
    <w:div w:id="1378315873">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774905">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478292">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79931581">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864400">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054414">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324708">
      <w:bodyDiv w:val="1"/>
      <w:marLeft w:val="0"/>
      <w:marRight w:val="0"/>
      <w:marTop w:val="0"/>
      <w:marBottom w:val="0"/>
      <w:divBdr>
        <w:top w:val="none" w:sz="0" w:space="0" w:color="auto"/>
        <w:left w:val="none" w:sz="0" w:space="0" w:color="auto"/>
        <w:bottom w:val="none" w:sz="0" w:space="0" w:color="auto"/>
        <w:right w:val="none" w:sz="0" w:space="0" w:color="auto"/>
      </w:divBdr>
    </w:div>
    <w:div w:id="1381704171">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553963">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099297">
      <w:bodyDiv w:val="1"/>
      <w:marLeft w:val="0"/>
      <w:marRight w:val="0"/>
      <w:marTop w:val="0"/>
      <w:marBottom w:val="0"/>
      <w:divBdr>
        <w:top w:val="none" w:sz="0" w:space="0" w:color="auto"/>
        <w:left w:val="none" w:sz="0" w:space="0" w:color="auto"/>
        <w:bottom w:val="none" w:sz="0" w:space="0" w:color="auto"/>
        <w:right w:val="none" w:sz="0" w:space="0" w:color="auto"/>
      </w:divBdr>
    </w:div>
    <w:div w:id="1383138178">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404763">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014815">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2652">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564505">
      <w:bodyDiv w:val="1"/>
      <w:marLeft w:val="0"/>
      <w:marRight w:val="0"/>
      <w:marTop w:val="0"/>
      <w:marBottom w:val="0"/>
      <w:divBdr>
        <w:top w:val="none" w:sz="0" w:space="0" w:color="auto"/>
        <w:left w:val="none" w:sz="0" w:space="0" w:color="auto"/>
        <w:bottom w:val="none" w:sz="0" w:space="0" w:color="auto"/>
        <w:right w:val="none" w:sz="0" w:space="0" w:color="auto"/>
      </w:divBdr>
    </w:div>
    <w:div w:id="1385715229">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561408">
      <w:bodyDiv w:val="1"/>
      <w:marLeft w:val="0"/>
      <w:marRight w:val="0"/>
      <w:marTop w:val="0"/>
      <w:marBottom w:val="0"/>
      <w:divBdr>
        <w:top w:val="none" w:sz="0" w:space="0" w:color="auto"/>
        <w:left w:val="none" w:sz="0" w:space="0" w:color="auto"/>
        <w:bottom w:val="none" w:sz="0" w:space="0" w:color="auto"/>
        <w:right w:val="none" w:sz="0" w:space="0" w:color="auto"/>
      </w:divBdr>
    </w:div>
    <w:div w:id="1386568660">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6685908">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336721">
      <w:bodyDiv w:val="1"/>
      <w:marLeft w:val="0"/>
      <w:marRight w:val="0"/>
      <w:marTop w:val="0"/>
      <w:marBottom w:val="0"/>
      <w:divBdr>
        <w:top w:val="none" w:sz="0" w:space="0" w:color="auto"/>
        <w:left w:val="none" w:sz="0" w:space="0" w:color="auto"/>
        <w:bottom w:val="none" w:sz="0" w:space="0" w:color="auto"/>
        <w:right w:val="none" w:sz="0" w:space="0" w:color="auto"/>
      </w:divBdr>
    </w:div>
    <w:div w:id="1388648803">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431">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116495">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26682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852469">
      <w:bodyDiv w:val="1"/>
      <w:marLeft w:val="0"/>
      <w:marRight w:val="0"/>
      <w:marTop w:val="0"/>
      <w:marBottom w:val="0"/>
      <w:divBdr>
        <w:top w:val="none" w:sz="0" w:space="0" w:color="auto"/>
        <w:left w:val="none" w:sz="0" w:space="0" w:color="auto"/>
        <w:bottom w:val="none" w:sz="0" w:space="0" w:color="auto"/>
        <w:right w:val="none" w:sz="0" w:space="0" w:color="auto"/>
      </w:divBdr>
    </w:div>
    <w:div w:id="1392997759">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000221">
      <w:bodyDiv w:val="1"/>
      <w:marLeft w:val="0"/>
      <w:marRight w:val="0"/>
      <w:marTop w:val="0"/>
      <w:marBottom w:val="0"/>
      <w:divBdr>
        <w:top w:val="none" w:sz="0" w:space="0" w:color="auto"/>
        <w:left w:val="none" w:sz="0" w:space="0" w:color="auto"/>
        <w:bottom w:val="none" w:sz="0" w:space="0" w:color="auto"/>
        <w:right w:val="none" w:sz="0" w:space="0" w:color="auto"/>
      </w:divBdr>
    </w:div>
    <w:div w:id="1393433105">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348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47354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197680">
      <w:bodyDiv w:val="1"/>
      <w:marLeft w:val="0"/>
      <w:marRight w:val="0"/>
      <w:marTop w:val="0"/>
      <w:marBottom w:val="0"/>
      <w:divBdr>
        <w:top w:val="none" w:sz="0" w:space="0" w:color="auto"/>
        <w:left w:val="none" w:sz="0" w:space="0" w:color="auto"/>
        <w:bottom w:val="none" w:sz="0" w:space="0" w:color="auto"/>
        <w:right w:val="none" w:sz="0" w:space="0" w:color="auto"/>
      </w:divBdr>
    </w:div>
    <w:div w:id="1396197963">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466540">
      <w:bodyDiv w:val="1"/>
      <w:marLeft w:val="0"/>
      <w:marRight w:val="0"/>
      <w:marTop w:val="0"/>
      <w:marBottom w:val="0"/>
      <w:divBdr>
        <w:top w:val="none" w:sz="0" w:space="0" w:color="auto"/>
        <w:left w:val="none" w:sz="0" w:space="0" w:color="auto"/>
        <w:bottom w:val="none" w:sz="0" w:space="0" w:color="auto"/>
        <w:right w:val="none" w:sz="0" w:space="0" w:color="auto"/>
      </w:divBdr>
    </w:div>
    <w:div w:id="1396512006">
      <w:bodyDiv w:val="1"/>
      <w:marLeft w:val="0"/>
      <w:marRight w:val="0"/>
      <w:marTop w:val="0"/>
      <w:marBottom w:val="0"/>
      <w:divBdr>
        <w:top w:val="none" w:sz="0" w:space="0" w:color="auto"/>
        <w:left w:val="none" w:sz="0" w:space="0" w:color="auto"/>
        <w:bottom w:val="none" w:sz="0" w:space="0" w:color="auto"/>
        <w:right w:val="none" w:sz="0" w:space="0" w:color="auto"/>
      </w:divBdr>
    </w:div>
    <w:div w:id="1396660971">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2269">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125617">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0340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749997">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403158">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0209212">
      <w:bodyDiv w:val="1"/>
      <w:marLeft w:val="0"/>
      <w:marRight w:val="0"/>
      <w:marTop w:val="0"/>
      <w:marBottom w:val="0"/>
      <w:divBdr>
        <w:top w:val="none" w:sz="0" w:space="0" w:color="auto"/>
        <w:left w:val="none" w:sz="0" w:space="0" w:color="auto"/>
        <w:bottom w:val="none" w:sz="0" w:space="0" w:color="auto"/>
        <w:right w:val="none" w:sz="0" w:space="0" w:color="auto"/>
      </w:divBdr>
    </w:div>
    <w:div w:id="1400444937">
      <w:bodyDiv w:val="1"/>
      <w:marLeft w:val="0"/>
      <w:marRight w:val="0"/>
      <w:marTop w:val="0"/>
      <w:marBottom w:val="0"/>
      <w:divBdr>
        <w:top w:val="none" w:sz="0" w:space="0" w:color="auto"/>
        <w:left w:val="none" w:sz="0" w:space="0" w:color="auto"/>
        <w:bottom w:val="none" w:sz="0" w:space="0" w:color="auto"/>
        <w:right w:val="none" w:sz="0" w:space="0" w:color="auto"/>
      </w:divBdr>
    </w:div>
    <w:div w:id="1400784270">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098048">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179041">
      <w:bodyDiv w:val="1"/>
      <w:marLeft w:val="0"/>
      <w:marRight w:val="0"/>
      <w:marTop w:val="0"/>
      <w:marBottom w:val="0"/>
      <w:divBdr>
        <w:top w:val="none" w:sz="0" w:space="0" w:color="auto"/>
        <w:left w:val="none" w:sz="0" w:space="0" w:color="auto"/>
        <w:bottom w:val="none" w:sz="0" w:space="0" w:color="auto"/>
        <w:right w:val="none" w:sz="0" w:space="0" w:color="auto"/>
      </w:divBdr>
    </w:div>
    <w:div w:id="1404373552">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4831852">
      <w:bodyDiv w:val="1"/>
      <w:marLeft w:val="0"/>
      <w:marRight w:val="0"/>
      <w:marTop w:val="0"/>
      <w:marBottom w:val="0"/>
      <w:divBdr>
        <w:top w:val="none" w:sz="0" w:space="0" w:color="auto"/>
        <w:left w:val="none" w:sz="0" w:space="0" w:color="auto"/>
        <w:bottom w:val="none" w:sz="0" w:space="0" w:color="auto"/>
        <w:right w:val="none" w:sz="0" w:space="0" w:color="auto"/>
      </w:divBdr>
    </w:div>
    <w:div w:id="1404839549">
      <w:bodyDiv w:val="1"/>
      <w:marLeft w:val="0"/>
      <w:marRight w:val="0"/>
      <w:marTop w:val="0"/>
      <w:marBottom w:val="0"/>
      <w:divBdr>
        <w:top w:val="none" w:sz="0" w:space="0" w:color="auto"/>
        <w:left w:val="none" w:sz="0" w:space="0" w:color="auto"/>
        <w:bottom w:val="none" w:sz="0" w:space="0" w:color="auto"/>
        <w:right w:val="none" w:sz="0" w:space="0" w:color="auto"/>
      </w:divBdr>
    </w:div>
    <w:div w:id="1404913588">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378117">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881050">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18111">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684478">
      <w:bodyDiv w:val="1"/>
      <w:marLeft w:val="0"/>
      <w:marRight w:val="0"/>
      <w:marTop w:val="0"/>
      <w:marBottom w:val="0"/>
      <w:divBdr>
        <w:top w:val="none" w:sz="0" w:space="0" w:color="auto"/>
        <w:left w:val="none" w:sz="0" w:space="0" w:color="auto"/>
        <w:bottom w:val="none" w:sz="0" w:space="0" w:color="auto"/>
        <w:right w:val="none" w:sz="0" w:space="0" w:color="auto"/>
      </w:divBdr>
    </w:div>
    <w:div w:id="1406757729">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878340">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704">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678795">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8962036">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73443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1525">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1927379">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0694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430625">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32044">
      <w:bodyDiv w:val="1"/>
      <w:marLeft w:val="0"/>
      <w:marRight w:val="0"/>
      <w:marTop w:val="0"/>
      <w:marBottom w:val="0"/>
      <w:divBdr>
        <w:top w:val="none" w:sz="0" w:space="0" w:color="auto"/>
        <w:left w:val="none" w:sz="0" w:space="0" w:color="auto"/>
        <w:bottom w:val="none" w:sz="0" w:space="0" w:color="auto"/>
        <w:right w:val="none" w:sz="0" w:space="0" w:color="auto"/>
      </w:divBdr>
    </w:div>
    <w:div w:id="1414232201">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277029">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471573">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205238">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2408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5975610">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442394">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677702">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091954">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32448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060321">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180665">
      <w:bodyDiv w:val="1"/>
      <w:marLeft w:val="0"/>
      <w:marRight w:val="0"/>
      <w:marTop w:val="0"/>
      <w:marBottom w:val="0"/>
      <w:divBdr>
        <w:top w:val="none" w:sz="0" w:space="0" w:color="auto"/>
        <w:left w:val="none" w:sz="0" w:space="0" w:color="auto"/>
        <w:bottom w:val="none" w:sz="0" w:space="0" w:color="auto"/>
        <w:right w:val="none" w:sz="0" w:space="0" w:color="auto"/>
      </w:divBdr>
    </w:div>
    <w:div w:id="1420447017">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0982943">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372706">
      <w:bodyDiv w:val="1"/>
      <w:marLeft w:val="0"/>
      <w:marRight w:val="0"/>
      <w:marTop w:val="0"/>
      <w:marBottom w:val="0"/>
      <w:divBdr>
        <w:top w:val="none" w:sz="0" w:space="0" w:color="auto"/>
        <w:left w:val="none" w:sz="0" w:space="0" w:color="auto"/>
        <w:bottom w:val="none" w:sz="0" w:space="0" w:color="auto"/>
        <w:right w:val="none" w:sz="0" w:space="0" w:color="auto"/>
      </w:divBdr>
    </w:div>
    <w:div w:id="1421416210">
      <w:bodyDiv w:val="1"/>
      <w:marLeft w:val="0"/>
      <w:marRight w:val="0"/>
      <w:marTop w:val="0"/>
      <w:marBottom w:val="0"/>
      <w:divBdr>
        <w:top w:val="none" w:sz="0" w:space="0" w:color="auto"/>
        <w:left w:val="none" w:sz="0" w:space="0" w:color="auto"/>
        <w:bottom w:val="none" w:sz="0" w:space="0" w:color="auto"/>
        <w:right w:val="none" w:sz="0" w:space="0" w:color="auto"/>
      </w:divBdr>
    </w:div>
    <w:div w:id="1421482448">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34840">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607653">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7373">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56051">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645231">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3796427">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184179">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60949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07728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267547">
      <w:bodyDiv w:val="1"/>
      <w:marLeft w:val="0"/>
      <w:marRight w:val="0"/>
      <w:marTop w:val="0"/>
      <w:marBottom w:val="0"/>
      <w:divBdr>
        <w:top w:val="none" w:sz="0" w:space="0" w:color="auto"/>
        <w:left w:val="none" w:sz="0" w:space="0" w:color="auto"/>
        <w:bottom w:val="none" w:sz="0" w:space="0" w:color="auto"/>
        <w:right w:val="none" w:sz="0" w:space="0" w:color="auto"/>
      </w:divBdr>
    </w:div>
    <w:div w:id="142738536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575779">
      <w:bodyDiv w:val="1"/>
      <w:marLeft w:val="0"/>
      <w:marRight w:val="0"/>
      <w:marTop w:val="0"/>
      <w:marBottom w:val="0"/>
      <w:divBdr>
        <w:top w:val="none" w:sz="0" w:space="0" w:color="auto"/>
        <w:left w:val="none" w:sz="0" w:space="0" w:color="auto"/>
        <w:bottom w:val="none" w:sz="0" w:space="0" w:color="auto"/>
        <w:right w:val="none" w:sz="0" w:space="0" w:color="auto"/>
      </w:divBdr>
    </w:div>
    <w:div w:id="14288407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034369">
      <w:bodyDiv w:val="1"/>
      <w:marLeft w:val="0"/>
      <w:marRight w:val="0"/>
      <w:marTop w:val="0"/>
      <w:marBottom w:val="0"/>
      <w:divBdr>
        <w:top w:val="none" w:sz="0" w:space="0" w:color="auto"/>
        <w:left w:val="none" w:sz="0" w:space="0" w:color="auto"/>
        <w:bottom w:val="none" w:sz="0" w:space="0" w:color="auto"/>
        <w:right w:val="none" w:sz="0" w:space="0" w:color="auto"/>
      </w:divBdr>
    </w:div>
    <w:div w:id="1429041348">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152891">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886521">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04500">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268678">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359640">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2822287">
      <w:bodyDiv w:val="1"/>
      <w:marLeft w:val="0"/>
      <w:marRight w:val="0"/>
      <w:marTop w:val="0"/>
      <w:marBottom w:val="0"/>
      <w:divBdr>
        <w:top w:val="none" w:sz="0" w:space="0" w:color="auto"/>
        <w:left w:val="none" w:sz="0" w:space="0" w:color="auto"/>
        <w:bottom w:val="none" w:sz="0" w:space="0" w:color="auto"/>
        <w:right w:val="none" w:sz="0" w:space="0" w:color="auto"/>
      </w:divBdr>
    </w:div>
    <w:div w:id="1432973170">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166684">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86358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322065">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857279">
      <w:bodyDiv w:val="1"/>
      <w:marLeft w:val="0"/>
      <w:marRight w:val="0"/>
      <w:marTop w:val="0"/>
      <w:marBottom w:val="0"/>
      <w:divBdr>
        <w:top w:val="none" w:sz="0" w:space="0" w:color="auto"/>
        <w:left w:val="none" w:sz="0" w:space="0" w:color="auto"/>
        <w:bottom w:val="none" w:sz="0" w:space="0" w:color="auto"/>
        <w:right w:val="none" w:sz="0" w:space="0" w:color="auto"/>
      </w:divBdr>
    </w:div>
    <w:div w:id="1434860348">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053097">
      <w:bodyDiv w:val="1"/>
      <w:marLeft w:val="0"/>
      <w:marRight w:val="0"/>
      <w:marTop w:val="0"/>
      <w:marBottom w:val="0"/>
      <w:divBdr>
        <w:top w:val="none" w:sz="0" w:space="0" w:color="auto"/>
        <w:left w:val="none" w:sz="0" w:space="0" w:color="auto"/>
        <w:bottom w:val="none" w:sz="0" w:space="0" w:color="auto"/>
        <w:right w:val="none" w:sz="0" w:space="0" w:color="auto"/>
      </w:divBdr>
    </w:div>
    <w:div w:id="1435173611">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398017">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591966">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5980959">
      <w:bodyDiv w:val="1"/>
      <w:marLeft w:val="0"/>
      <w:marRight w:val="0"/>
      <w:marTop w:val="0"/>
      <w:marBottom w:val="0"/>
      <w:divBdr>
        <w:top w:val="none" w:sz="0" w:space="0" w:color="auto"/>
        <w:left w:val="none" w:sz="0" w:space="0" w:color="auto"/>
        <w:bottom w:val="none" w:sz="0" w:space="0" w:color="auto"/>
        <w:right w:val="none" w:sz="0" w:space="0" w:color="auto"/>
      </w:divBdr>
    </w:div>
    <w:div w:id="1436056874">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12387">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6944720">
      <w:bodyDiv w:val="1"/>
      <w:marLeft w:val="0"/>
      <w:marRight w:val="0"/>
      <w:marTop w:val="0"/>
      <w:marBottom w:val="0"/>
      <w:divBdr>
        <w:top w:val="none" w:sz="0" w:space="0" w:color="auto"/>
        <w:left w:val="none" w:sz="0" w:space="0" w:color="auto"/>
        <w:bottom w:val="none" w:sz="0" w:space="0" w:color="auto"/>
        <w:right w:val="none" w:sz="0" w:space="0" w:color="auto"/>
      </w:divBdr>
    </w:div>
    <w:div w:id="1436947080">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286878">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137373">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5869">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670342">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065743">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37113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63790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25098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636340">
      <w:bodyDiv w:val="1"/>
      <w:marLeft w:val="0"/>
      <w:marRight w:val="0"/>
      <w:marTop w:val="0"/>
      <w:marBottom w:val="0"/>
      <w:divBdr>
        <w:top w:val="none" w:sz="0" w:space="0" w:color="auto"/>
        <w:left w:val="none" w:sz="0" w:space="0" w:color="auto"/>
        <w:bottom w:val="none" w:sz="0" w:space="0" w:color="auto"/>
        <w:right w:val="none" w:sz="0" w:space="0" w:color="auto"/>
      </w:divBdr>
    </w:div>
    <w:div w:id="1440759364">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2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070888">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797326">
      <w:bodyDiv w:val="1"/>
      <w:marLeft w:val="0"/>
      <w:marRight w:val="0"/>
      <w:marTop w:val="0"/>
      <w:marBottom w:val="0"/>
      <w:divBdr>
        <w:top w:val="none" w:sz="0" w:space="0" w:color="auto"/>
        <w:left w:val="none" w:sz="0" w:space="0" w:color="auto"/>
        <w:bottom w:val="none" w:sz="0" w:space="0" w:color="auto"/>
        <w:right w:val="none" w:sz="0" w:space="0" w:color="auto"/>
      </w:divBdr>
    </w:div>
    <w:div w:id="1442844888">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299490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04119">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571414">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417431">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4826">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3105">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122646">
      <w:bodyDiv w:val="1"/>
      <w:marLeft w:val="0"/>
      <w:marRight w:val="0"/>
      <w:marTop w:val="0"/>
      <w:marBottom w:val="0"/>
      <w:divBdr>
        <w:top w:val="none" w:sz="0" w:space="0" w:color="auto"/>
        <w:left w:val="none" w:sz="0" w:space="0" w:color="auto"/>
        <w:bottom w:val="none" w:sz="0" w:space="0" w:color="auto"/>
        <w:right w:val="none" w:sz="0" w:space="0" w:color="auto"/>
      </w:divBdr>
    </w:div>
    <w:div w:id="1446273167">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23648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4062">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348">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8893311">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157143">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734041">
      <w:bodyDiv w:val="1"/>
      <w:marLeft w:val="0"/>
      <w:marRight w:val="0"/>
      <w:marTop w:val="0"/>
      <w:marBottom w:val="0"/>
      <w:divBdr>
        <w:top w:val="none" w:sz="0" w:space="0" w:color="auto"/>
        <w:left w:val="none" w:sz="0" w:space="0" w:color="auto"/>
        <w:bottom w:val="none" w:sz="0" w:space="0" w:color="auto"/>
        <w:right w:val="none" w:sz="0" w:space="0" w:color="auto"/>
      </w:divBdr>
    </w:div>
    <w:div w:id="1449735378">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03194">
      <w:bodyDiv w:val="1"/>
      <w:marLeft w:val="0"/>
      <w:marRight w:val="0"/>
      <w:marTop w:val="0"/>
      <w:marBottom w:val="0"/>
      <w:divBdr>
        <w:top w:val="none" w:sz="0" w:space="0" w:color="auto"/>
        <w:left w:val="none" w:sz="0" w:space="0" w:color="auto"/>
        <w:bottom w:val="none" w:sz="0" w:space="0" w:color="auto"/>
        <w:right w:val="none" w:sz="0" w:space="0" w:color="auto"/>
      </w:divBdr>
    </w:div>
    <w:div w:id="1450204319">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322338">
      <w:bodyDiv w:val="1"/>
      <w:marLeft w:val="0"/>
      <w:marRight w:val="0"/>
      <w:marTop w:val="0"/>
      <w:marBottom w:val="0"/>
      <w:divBdr>
        <w:top w:val="none" w:sz="0" w:space="0" w:color="auto"/>
        <w:left w:val="none" w:sz="0" w:space="0" w:color="auto"/>
        <w:bottom w:val="none" w:sz="0" w:space="0" w:color="auto"/>
        <w:right w:val="none" w:sz="0" w:space="0" w:color="auto"/>
      </w:divBdr>
    </w:div>
    <w:div w:id="1451360364">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2963">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167152">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280439">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4044">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2899432">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2999">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3041">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131866">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02082">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053013">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174542">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5752571">
      <w:bodyDiv w:val="1"/>
      <w:marLeft w:val="0"/>
      <w:marRight w:val="0"/>
      <w:marTop w:val="0"/>
      <w:marBottom w:val="0"/>
      <w:divBdr>
        <w:top w:val="none" w:sz="0" w:space="0" w:color="auto"/>
        <w:left w:val="none" w:sz="0" w:space="0" w:color="auto"/>
        <w:bottom w:val="none" w:sz="0" w:space="0" w:color="auto"/>
        <w:right w:val="none" w:sz="0" w:space="0" w:color="auto"/>
      </w:divBdr>
    </w:div>
    <w:div w:id="1455783360">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21874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6751517">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572781">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8914505">
      <w:bodyDiv w:val="1"/>
      <w:marLeft w:val="0"/>
      <w:marRight w:val="0"/>
      <w:marTop w:val="0"/>
      <w:marBottom w:val="0"/>
      <w:divBdr>
        <w:top w:val="none" w:sz="0" w:space="0" w:color="auto"/>
        <w:left w:val="none" w:sz="0" w:space="0" w:color="auto"/>
        <w:bottom w:val="none" w:sz="0" w:space="0" w:color="auto"/>
        <w:right w:val="none" w:sz="0" w:space="0" w:color="auto"/>
      </w:divBdr>
    </w:div>
    <w:div w:id="1459029054">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8972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563697">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100288">
      <w:bodyDiv w:val="1"/>
      <w:marLeft w:val="0"/>
      <w:marRight w:val="0"/>
      <w:marTop w:val="0"/>
      <w:marBottom w:val="0"/>
      <w:divBdr>
        <w:top w:val="none" w:sz="0" w:space="0" w:color="auto"/>
        <w:left w:val="none" w:sz="0" w:space="0" w:color="auto"/>
        <w:bottom w:val="none" w:sz="0" w:space="0" w:color="auto"/>
        <w:right w:val="none" w:sz="0" w:space="0" w:color="auto"/>
      </w:divBdr>
    </w:div>
    <w:div w:id="1460103419">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26593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0201">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1804660">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382360">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304774">
      <w:bodyDiv w:val="1"/>
      <w:marLeft w:val="0"/>
      <w:marRight w:val="0"/>
      <w:marTop w:val="0"/>
      <w:marBottom w:val="0"/>
      <w:divBdr>
        <w:top w:val="none" w:sz="0" w:space="0" w:color="auto"/>
        <w:left w:val="none" w:sz="0" w:space="0" w:color="auto"/>
        <w:bottom w:val="none" w:sz="0" w:space="0" w:color="auto"/>
        <w:right w:val="none" w:sz="0" w:space="0" w:color="auto"/>
      </w:divBdr>
    </w:div>
    <w:div w:id="1463385696">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38881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153168">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497100">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06245">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000188">
      <w:bodyDiv w:val="1"/>
      <w:marLeft w:val="0"/>
      <w:marRight w:val="0"/>
      <w:marTop w:val="0"/>
      <w:marBottom w:val="0"/>
      <w:divBdr>
        <w:top w:val="none" w:sz="0" w:space="0" w:color="auto"/>
        <w:left w:val="none" w:sz="0" w:space="0" w:color="auto"/>
        <w:bottom w:val="none" w:sz="0" w:space="0" w:color="auto"/>
        <w:right w:val="none" w:sz="0" w:space="0" w:color="auto"/>
      </w:divBdr>
    </w:div>
    <w:div w:id="1465079613">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464833">
      <w:bodyDiv w:val="1"/>
      <w:marLeft w:val="0"/>
      <w:marRight w:val="0"/>
      <w:marTop w:val="0"/>
      <w:marBottom w:val="0"/>
      <w:divBdr>
        <w:top w:val="none" w:sz="0" w:space="0" w:color="auto"/>
        <w:left w:val="none" w:sz="0" w:space="0" w:color="auto"/>
        <w:bottom w:val="none" w:sz="0" w:space="0" w:color="auto"/>
        <w:right w:val="none" w:sz="0" w:space="0" w:color="auto"/>
      </w:divBdr>
    </w:div>
    <w:div w:id="1465804991">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650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354102">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311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14352">
      <w:bodyDiv w:val="1"/>
      <w:marLeft w:val="0"/>
      <w:marRight w:val="0"/>
      <w:marTop w:val="0"/>
      <w:marBottom w:val="0"/>
      <w:divBdr>
        <w:top w:val="none" w:sz="0" w:space="0" w:color="auto"/>
        <w:left w:val="none" w:sz="0" w:space="0" w:color="auto"/>
        <w:bottom w:val="none" w:sz="0" w:space="0" w:color="auto"/>
        <w:right w:val="none" w:sz="0" w:space="0" w:color="auto"/>
      </w:divBdr>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772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32597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826519">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36227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791202">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2864284">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403775">
      <w:bodyDiv w:val="1"/>
      <w:marLeft w:val="0"/>
      <w:marRight w:val="0"/>
      <w:marTop w:val="0"/>
      <w:marBottom w:val="0"/>
      <w:divBdr>
        <w:top w:val="none" w:sz="0" w:space="0" w:color="auto"/>
        <w:left w:val="none" w:sz="0" w:space="0" w:color="auto"/>
        <w:bottom w:val="none" w:sz="0" w:space="0" w:color="auto"/>
        <w:right w:val="none" w:sz="0" w:space="0" w:color="auto"/>
      </w:divBdr>
    </w:div>
    <w:div w:id="147344988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14139">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3979473">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61267">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4984680">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560177">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5947795">
      <w:bodyDiv w:val="1"/>
      <w:marLeft w:val="0"/>
      <w:marRight w:val="0"/>
      <w:marTop w:val="0"/>
      <w:marBottom w:val="0"/>
      <w:divBdr>
        <w:top w:val="none" w:sz="0" w:space="0" w:color="auto"/>
        <w:left w:val="none" w:sz="0" w:space="0" w:color="auto"/>
        <w:bottom w:val="none" w:sz="0" w:space="0" w:color="auto"/>
        <w:right w:val="none" w:sz="0" w:space="0" w:color="auto"/>
      </w:divBdr>
    </w:div>
    <w:div w:id="1476023196">
      <w:bodyDiv w:val="1"/>
      <w:marLeft w:val="0"/>
      <w:marRight w:val="0"/>
      <w:marTop w:val="0"/>
      <w:marBottom w:val="0"/>
      <w:divBdr>
        <w:top w:val="none" w:sz="0" w:space="0" w:color="auto"/>
        <w:left w:val="none" w:sz="0" w:space="0" w:color="auto"/>
        <w:bottom w:val="none" w:sz="0" w:space="0" w:color="auto"/>
        <w:right w:val="none" w:sz="0" w:space="0" w:color="auto"/>
      </w:divBdr>
    </w:div>
    <w:div w:id="1476289289">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793305">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6995189">
      <w:bodyDiv w:val="1"/>
      <w:marLeft w:val="0"/>
      <w:marRight w:val="0"/>
      <w:marTop w:val="0"/>
      <w:marBottom w:val="0"/>
      <w:divBdr>
        <w:top w:val="none" w:sz="0" w:space="0" w:color="auto"/>
        <w:left w:val="none" w:sz="0" w:space="0" w:color="auto"/>
        <w:bottom w:val="none" w:sz="0" w:space="0" w:color="auto"/>
        <w:right w:val="none" w:sz="0" w:space="0" w:color="auto"/>
      </w:divBdr>
    </w:div>
    <w:div w:id="1477410759">
      <w:bodyDiv w:val="1"/>
      <w:marLeft w:val="0"/>
      <w:marRight w:val="0"/>
      <w:marTop w:val="0"/>
      <w:marBottom w:val="0"/>
      <w:divBdr>
        <w:top w:val="none" w:sz="0" w:space="0" w:color="auto"/>
        <w:left w:val="none" w:sz="0" w:space="0" w:color="auto"/>
        <w:bottom w:val="none" w:sz="0" w:space="0" w:color="auto"/>
        <w:right w:val="none" w:sz="0" w:space="0" w:color="auto"/>
      </w:divBdr>
    </w:div>
    <w:div w:id="1477644214">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7721165">
      <w:bodyDiv w:val="1"/>
      <w:marLeft w:val="0"/>
      <w:marRight w:val="0"/>
      <w:marTop w:val="0"/>
      <w:marBottom w:val="0"/>
      <w:divBdr>
        <w:top w:val="none" w:sz="0" w:space="0" w:color="auto"/>
        <w:left w:val="none" w:sz="0" w:space="0" w:color="auto"/>
        <w:bottom w:val="none" w:sz="0" w:space="0" w:color="auto"/>
        <w:right w:val="none" w:sz="0" w:space="0" w:color="auto"/>
      </w:divBdr>
    </w:div>
    <w:div w:id="1477802242">
      <w:bodyDiv w:val="1"/>
      <w:marLeft w:val="0"/>
      <w:marRight w:val="0"/>
      <w:marTop w:val="0"/>
      <w:marBottom w:val="0"/>
      <w:divBdr>
        <w:top w:val="none" w:sz="0" w:space="0" w:color="auto"/>
        <w:left w:val="none" w:sz="0" w:space="0" w:color="auto"/>
        <w:bottom w:val="none" w:sz="0" w:space="0" w:color="auto"/>
        <w:right w:val="none" w:sz="0" w:space="0" w:color="auto"/>
      </w:divBdr>
    </w:div>
    <w:div w:id="1477838458">
      <w:bodyDiv w:val="1"/>
      <w:marLeft w:val="0"/>
      <w:marRight w:val="0"/>
      <w:marTop w:val="0"/>
      <w:marBottom w:val="0"/>
      <w:divBdr>
        <w:top w:val="none" w:sz="0" w:space="0" w:color="auto"/>
        <w:left w:val="none" w:sz="0" w:space="0" w:color="auto"/>
        <w:bottom w:val="none" w:sz="0" w:space="0" w:color="auto"/>
        <w:right w:val="none" w:sz="0" w:space="0" w:color="auto"/>
      </w:divBdr>
    </w:div>
    <w:div w:id="1478301483">
      <w:bodyDiv w:val="1"/>
      <w:marLeft w:val="0"/>
      <w:marRight w:val="0"/>
      <w:marTop w:val="0"/>
      <w:marBottom w:val="0"/>
      <w:divBdr>
        <w:top w:val="none" w:sz="0" w:space="0" w:color="auto"/>
        <w:left w:val="none" w:sz="0" w:space="0" w:color="auto"/>
        <w:bottom w:val="none" w:sz="0" w:space="0" w:color="auto"/>
        <w:right w:val="none" w:sz="0" w:space="0" w:color="auto"/>
      </w:divBdr>
    </w:div>
    <w:div w:id="1478571147">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08462">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810725">
      <w:bodyDiv w:val="1"/>
      <w:marLeft w:val="0"/>
      <w:marRight w:val="0"/>
      <w:marTop w:val="0"/>
      <w:marBottom w:val="0"/>
      <w:divBdr>
        <w:top w:val="none" w:sz="0" w:space="0" w:color="auto"/>
        <w:left w:val="none" w:sz="0" w:space="0" w:color="auto"/>
        <w:bottom w:val="none" w:sz="0" w:space="0" w:color="auto"/>
        <w:right w:val="none" w:sz="0" w:space="0" w:color="auto"/>
      </w:divBdr>
    </w:div>
    <w:div w:id="1479881992">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79959631">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5730">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27118">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1770339">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10517">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196281">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395696">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19320">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4927537">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2949">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2109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310">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775511">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5969178">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3212">
      <w:bodyDiv w:val="1"/>
      <w:marLeft w:val="0"/>
      <w:marRight w:val="0"/>
      <w:marTop w:val="0"/>
      <w:marBottom w:val="0"/>
      <w:divBdr>
        <w:top w:val="none" w:sz="0" w:space="0" w:color="auto"/>
        <w:left w:val="none" w:sz="0" w:space="0" w:color="auto"/>
        <w:bottom w:val="none" w:sz="0" w:space="0" w:color="auto"/>
        <w:right w:val="none" w:sz="0" w:space="0" w:color="auto"/>
      </w:divBdr>
    </w:div>
    <w:div w:id="1487015720">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167934">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355307">
      <w:bodyDiv w:val="1"/>
      <w:marLeft w:val="0"/>
      <w:marRight w:val="0"/>
      <w:marTop w:val="0"/>
      <w:marBottom w:val="0"/>
      <w:divBdr>
        <w:top w:val="none" w:sz="0" w:space="0" w:color="auto"/>
        <w:left w:val="none" w:sz="0" w:space="0" w:color="auto"/>
        <w:bottom w:val="none" w:sz="0" w:space="0" w:color="auto"/>
        <w:right w:val="none" w:sz="0" w:space="0" w:color="auto"/>
      </w:divBdr>
    </w:div>
    <w:div w:id="1487476341">
      <w:bodyDiv w:val="1"/>
      <w:marLeft w:val="0"/>
      <w:marRight w:val="0"/>
      <w:marTop w:val="0"/>
      <w:marBottom w:val="0"/>
      <w:divBdr>
        <w:top w:val="none" w:sz="0" w:space="0" w:color="auto"/>
        <w:left w:val="none" w:sz="0" w:space="0" w:color="auto"/>
        <w:bottom w:val="none" w:sz="0" w:space="0" w:color="auto"/>
        <w:right w:val="none" w:sz="0" w:space="0" w:color="auto"/>
      </w:divBdr>
    </w:div>
    <w:div w:id="148762242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133809">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8752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0345">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634083">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098935">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17417">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2873521">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5289">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19">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4830879">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10238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225491">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534604">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5952506">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7723">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7922128">
      <w:bodyDiv w:val="1"/>
      <w:marLeft w:val="0"/>
      <w:marRight w:val="0"/>
      <w:marTop w:val="0"/>
      <w:marBottom w:val="0"/>
      <w:divBdr>
        <w:top w:val="none" w:sz="0" w:space="0" w:color="auto"/>
        <w:left w:val="none" w:sz="0" w:space="0" w:color="auto"/>
        <w:bottom w:val="none" w:sz="0" w:space="0" w:color="auto"/>
        <w:right w:val="none" w:sz="0" w:space="0" w:color="auto"/>
      </w:divBdr>
    </w:div>
    <w:div w:id="1498031752">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181490">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50176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28184">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67945">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192032">
      <w:bodyDiv w:val="1"/>
      <w:marLeft w:val="0"/>
      <w:marRight w:val="0"/>
      <w:marTop w:val="0"/>
      <w:marBottom w:val="0"/>
      <w:divBdr>
        <w:top w:val="none" w:sz="0" w:space="0" w:color="auto"/>
        <w:left w:val="none" w:sz="0" w:space="0" w:color="auto"/>
        <w:bottom w:val="none" w:sz="0" w:space="0" w:color="auto"/>
        <w:right w:val="none" w:sz="0" w:space="0" w:color="auto"/>
      </w:divBdr>
    </w:div>
    <w:div w:id="1500265636">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460515">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773653">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1964323">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622527">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13536">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10702">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158865">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273120">
      <w:bodyDiv w:val="1"/>
      <w:marLeft w:val="0"/>
      <w:marRight w:val="0"/>
      <w:marTop w:val="0"/>
      <w:marBottom w:val="0"/>
      <w:divBdr>
        <w:top w:val="none" w:sz="0" w:space="0" w:color="auto"/>
        <w:left w:val="none" w:sz="0" w:space="0" w:color="auto"/>
        <w:bottom w:val="none" w:sz="0" w:space="0" w:color="auto"/>
        <w:right w:val="none" w:sz="0" w:space="0" w:color="auto"/>
      </w:divBdr>
    </w:div>
    <w:div w:id="1503349113">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66376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857762">
      <w:bodyDiv w:val="1"/>
      <w:marLeft w:val="0"/>
      <w:marRight w:val="0"/>
      <w:marTop w:val="0"/>
      <w:marBottom w:val="0"/>
      <w:divBdr>
        <w:top w:val="none" w:sz="0" w:space="0" w:color="auto"/>
        <w:left w:val="none" w:sz="0" w:space="0" w:color="auto"/>
        <w:bottom w:val="none" w:sz="0" w:space="0" w:color="auto"/>
        <w:right w:val="none" w:sz="0" w:space="0" w:color="auto"/>
      </w:divBdr>
    </w:div>
    <w:div w:id="1503859752">
      <w:bodyDiv w:val="1"/>
      <w:marLeft w:val="0"/>
      <w:marRight w:val="0"/>
      <w:marTop w:val="0"/>
      <w:marBottom w:val="0"/>
      <w:divBdr>
        <w:top w:val="none" w:sz="0" w:space="0" w:color="auto"/>
        <w:left w:val="none" w:sz="0" w:space="0" w:color="auto"/>
        <w:bottom w:val="none" w:sz="0" w:space="0" w:color="auto"/>
        <w:right w:val="none" w:sz="0" w:space="0" w:color="auto"/>
      </w:divBdr>
    </w:div>
    <w:div w:id="1503886114">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04693">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658914">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856656">
      <w:bodyDiv w:val="1"/>
      <w:marLeft w:val="0"/>
      <w:marRight w:val="0"/>
      <w:marTop w:val="0"/>
      <w:marBottom w:val="0"/>
      <w:divBdr>
        <w:top w:val="none" w:sz="0" w:space="0" w:color="auto"/>
        <w:left w:val="none" w:sz="0" w:space="0" w:color="auto"/>
        <w:bottom w:val="none" w:sz="0" w:space="0" w:color="auto"/>
        <w:right w:val="none" w:sz="0" w:space="0" w:color="auto"/>
      </w:divBdr>
    </w:div>
    <w:div w:id="1504857708">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041">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238843">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8260">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5901433">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479061">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0842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599246">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135">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521274">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8981136">
      <w:bodyDiv w:val="1"/>
      <w:marLeft w:val="0"/>
      <w:marRight w:val="0"/>
      <w:marTop w:val="0"/>
      <w:marBottom w:val="0"/>
      <w:divBdr>
        <w:top w:val="none" w:sz="0" w:space="0" w:color="auto"/>
        <w:left w:val="none" w:sz="0" w:space="0" w:color="auto"/>
        <w:bottom w:val="none" w:sz="0" w:space="0" w:color="auto"/>
        <w:right w:val="none" w:sz="0" w:space="0" w:color="auto"/>
      </w:divBdr>
    </w:div>
    <w:div w:id="1509171080">
      <w:bodyDiv w:val="1"/>
      <w:marLeft w:val="0"/>
      <w:marRight w:val="0"/>
      <w:marTop w:val="0"/>
      <w:marBottom w:val="0"/>
      <w:divBdr>
        <w:top w:val="none" w:sz="0" w:space="0" w:color="auto"/>
        <w:left w:val="none" w:sz="0" w:space="0" w:color="auto"/>
        <w:bottom w:val="none" w:sz="0" w:space="0" w:color="auto"/>
        <w:right w:val="none" w:sz="0" w:space="0" w:color="auto"/>
      </w:divBdr>
    </w:div>
    <w:div w:id="1509756926">
      <w:bodyDiv w:val="1"/>
      <w:marLeft w:val="0"/>
      <w:marRight w:val="0"/>
      <w:marTop w:val="0"/>
      <w:marBottom w:val="0"/>
      <w:divBdr>
        <w:top w:val="none" w:sz="0" w:space="0" w:color="auto"/>
        <w:left w:val="none" w:sz="0" w:space="0" w:color="auto"/>
        <w:bottom w:val="none" w:sz="0" w:space="0" w:color="auto"/>
        <w:right w:val="none" w:sz="0" w:space="0" w:color="auto"/>
      </w:divBdr>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09952691">
      <w:bodyDiv w:val="1"/>
      <w:marLeft w:val="0"/>
      <w:marRight w:val="0"/>
      <w:marTop w:val="0"/>
      <w:marBottom w:val="0"/>
      <w:divBdr>
        <w:top w:val="none" w:sz="0" w:space="0" w:color="auto"/>
        <w:left w:val="none" w:sz="0" w:space="0" w:color="auto"/>
        <w:bottom w:val="none" w:sz="0" w:space="0" w:color="auto"/>
        <w:right w:val="none" w:sz="0" w:space="0" w:color="auto"/>
      </w:divBdr>
    </w:div>
    <w:div w:id="1510024590">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09697">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527611">
      <w:bodyDiv w:val="1"/>
      <w:marLeft w:val="0"/>
      <w:marRight w:val="0"/>
      <w:marTop w:val="0"/>
      <w:marBottom w:val="0"/>
      <w:divBdr>
        <w:top w:val="none" w:sz="0" w:space="0" w:color="auto"/>
        <w:left w:val="none" w:sz="0" w:space="0" w:color="auto"/>
        <w:bottom w:val="none" w:sz="0" w:space="0" w:color="auto"/>
        <w:right w:val="none" w:sz="0" w:space="0" w:color="auto"/>
      </w:divBdr>
    </w:div>
    <w:div w:id="1511674188">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795967">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1992849">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835509">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96572">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455509">
      <w:bodyDiv w:val="1"/>
      <w:marLeft w:val="0"/>
      <w:marRight w:val="0"/>
      <w:marTop w:val="0"/>
      <w:marBottom w:val="0"/>
      <w:divBdr>
        <w:top w:val="none" w:sz="0" w:space="0" w:color="auto"/>
        <w:left w:val="none" w:sz="0" w:space="0" w:color="auto"/>
        <w:bottom w:val="none" w:sz="0" w:space="0" w:color="auto"/>
        <w:right w:val="none" w:sz="0" w:space="0" w:color="auto"/>
      </w:divBdr>
    </w:div>
    <w:div w:id="1513492789">
      <w:bodyDiv w:val="1"/>
      <w:marLeft w:val="0"/>
      <w:marRight w:val="0"/>
      <w:marTop w:val="0"/>
      <w:marBottom w:val="0"/>
      <w:divBdr>
        <w:top w:val="none" w:sz="0" w:space="0" w:color="auto"/>
        <w:left w:val="none" w:sz="0" w:space="0" w:color="auto"/>
        <w:bottom w:val="none" w:sz="0" w:space="0" w:color="auto"/>
        <w:right w:val="none" w:sz="0" w:space="0" w:color="auto"/>
      </w:divBdr>
    </w:div>
    <w:div w:id="1513566171">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648004">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3911537">
      <w:bodyDiv w:val="1"/>
      <w:marLeft w:val="0"/>
      <w:marRight w:val="0"/>
      <w:marTop w:val="0"/>
      <w:marBottom w:val="0"/>
      <w:divBdr>
        <w:top w:val="none" w:sz="0" w:space="0" w:color="auto"/>
        <w:left w:val="none" w:sz="0" w:space="0" w:color="auto"/>
        <w:bottom w:val="none" w:sz="0" w:space="0" w:color="auto"/>
        <w:right w:val="none" w:sz="0" w:space="0" w:color="auto"/>
      </w:divBdr>
    </w:div>
    <w:div w:id="151415173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4950323">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2303">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614051">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6575992">
      <w:bodyDiv w:val="1"/>
      <w:marLeft w:val="0"/>
      <w:marRight w:val="0"/>
      <w:marTop w:val="0"/>
      <w:marBottom w:val="0"/>
      <w:divBdr>
        <w:top w:val="none" w:sz="0" w:space="0" w:color="auto"/>
        <w:left w:val="none" w:sz="0" w:space="0" w:color="auto"/>
        <w:bottom w:val="none" w:sz="0" w:space="0" w:color="auto"/>
        <w:right w:val="none" w:sz="0" w:space="0" w:color="auto"/>
      </w:divBdr>
    </w:div>
    <w:div w:id="1516730103">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11392">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498284">
      <w:bodyDiv w:val="1"/>
      <w:marLeft w:val="0"/>
      <w:marRight w:val="0"/>
      <w:marTop w:val="0"/>
      <w:marBottom w:val="0"/>
      <w:divBdr>
        <w:top w:val="none" w:sz="0" w:space="0" w:color="auto"/>
        <w:left w:val="none" w:sz="0" w:space="0" w:color="auto"/>
        <w:bottom w:val="none" w:sz="0" w:space="0" w:color="auto"/>
        <w:right w:val="none" w:sz="0" w:space="0" w:color="auto"/>
      </w:divBdr>
    </w:div>
    <w:div w:id="1517573534">
      <w:bodyDiv w:val="1"/>
      <w:marLeft w:val="0"/>
      <w:marRight w:val="0"/>
      <w:marTop w:val="0"/>
      <w:marBottom w:val="0"/>
      <w:divBdr>
        <w:top w:val="none" w:sz="0" w:space="0" w:color="auto"/>
        <w:left w:val="none" w:sz="0" w:space="0" w:color="auto"/>
        <w:bottom w:val="none" w:sz="0" w:space="0" w:color="auto"/>
        <w:right w:val="none" w:sz="0" w:space="0" w:color="auto"/>
      </w:divBdr>
    </w:div>
    <w:div w:id="1517578844">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771170">
      <w:bodyDiv w:val="1"/>
      <w:marLeft w:val="0"/>
      <w:marRight w:val="0"/>
      <w:marTop w:val="0"/>
      <w:marBottom w:val="0"/>
      <w:divBdr>
        <w:top w:val="none" w:sz="0" w:space="0" w:color="auto"/>
        <w:left w:val="none" w:sz="0" w:space="0" w:color="auto"/>
        <w:bottom w:val="none" w:sz="0" w:space="0" w:color="auto"/>
        <w:right w:val="none" w:sz="0" w:space="0" w:color="auto"/>
      </w:divBdr>
    </w:div>
    <w:div w:id="1517846421">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3016">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301919">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11650">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119546">
      <w:bodyDiv w:val="1"/>
      <w:marLeft w:val="0"/>
      <w:marRight w:val="0"/>
      <w:marTop w:val="0"/>
      <w:marBottom w:val="0"/>
      <w:divBdr>
        <w:top w:val="none" w:sz="0" w:space="0" w:color="auto"/>
        <w:left w:val="none" w:sz="0" w:space="0" w:color="auto"/>
        <w:bottom w:val="none" w:sz="0" w:space="0" w:color="auto"/>
        <w:right w:val="none" w:sz="0" w:space="0" w:color="auto"/>
      </w:divBdr>
    </w:div>
    <w:div w:id="1520241190">
      <w:bodyDiv w:val="1"/>
      <w:marLeft w:val="0"/>
      <w:marRight w:val="0"/>
      <w:marTop w:val="0"/>
      <w:marBottom w:val="0"/>
      <w:divBdr>
        <w:top w:val="none" w:sz="0" w:space="0" w:color="auto"/>
        <w:left w:val="none" w:sz="0" w:space="0" w:color="auto"/>
        <w:bottom w:val="none" w:sz="0" w:space="0" w:color="auto"/>
        <w:right w:val="none" w:sz="0" w:space="0" w:color="auto"/>
      </w:divBdr>
    </w:div>
    <w:div w:id="1520311902">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698240">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046327">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357062">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627578">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206304">
      <w:bodyDiv w:val="1"/>
      <w:marLeft w:val="0"/>
      <w:marRight w:val="0"/>
      <w:marTop w:val="0"/>
      <w:marBottom w:val="0"/>
      <w:divBdr>
        <w:top w:val="none" w:sz="0" w:space="0" w:color="auto"/>
        <w:left w:val="none" w:sz="0" w:space="0" w:color="auto"/>
        <w:bottom w:val="none" w:sz="0" w:space="0" w:color="auto"/>
        <w:right w:val="none" w:sz="0" w:space="0" w:color="auto"/>
      </w:divBdr>
    </w:div>
    <w:div w:id="1523206726">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857120">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0515">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165665">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743">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47786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86802">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055343">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564277">
      <w:bodyDiv w:val="1"/>
      <w:marLeft w:val="0"/>
      <w:marRight w:val="0"/>
      <w:marTop w:val="0"/>
      <w:marBottom w:val="0"/>
      <w:divBdr>
        <w:top w:val="none" w:sz="0" w:space="0" w:color="auto"/>
        <w:left w:val="none" w:sz="0" w:space="0" w:color="auto"/>
        <w:bottom w:val="none" w:sz="0" w:space="0" w:color="auto"/>
        <w:right w:val="none" w:sz="0" w:space="0" w:color="auto"/>
      </w:divBdr>
    </w:div>
    <w:div w:id="1528643824">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023972">
      <w:bodyDiv w:val="1"/>
      <w:marLeft w:val="0"/>
      <w:marRight w:val="0"/>
      <w:marTop w:val="0"/>
      <w:marBottom w:val="0"/>
      <w:divBdr>
        <w:top w:val="none" w:sz="0" w:space="0" w:color="auto"/>
        <w:left w:val="none" w:sz="0" w:space="0" w:color="auto"/>
        <w:bottom w:val="none" w:sz="0" w:space="0" w:color="auto"/>
        <w:right w:val="none" w:sz="0" w:space="0" w:color="auto"/>
      </w:divBdr>
    </w:div>
    <w:div w:id="1529103192">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023083">
      <w:bodyDiv w:val="1"/>
      <w:marLeft w:val="0"/>
      <w:marRight w:val="0"/>
      <w:marTop w:val="0"/>
      <w:marBottom w:val="0"/>
      <w:divBdr>
        <w:top w:val="none" w:sz="0" w:space="0" w:color="auto"/>
        <w:left w:val="none" w:sz="0" w:space="0" w:color="auto"/>
        <w:bottom w:val="none" w:sz="0" w:space="0" w:color="auto"/>
        <w:right w:val="none" w:sz="0" w:space="0" w:color="auto"/>
      </w:divBdr>
    </w:div>
    <w:div w:id="1530025661">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222603">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87375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0934">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3614">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001725">
      <w:bodyDiv w:val="1"/>
      <w:marLeft w:val="0"/>
      <w:marRight w:val="0"/>
      <w:marTop w:val="0"/>
      <w:marBottom w:val="0"/>
      <w:divBdr>
        <w:top w:val="none" w:sz="0" w:space="0" w:color="auto"/>
        <w:left w:val="none" w:sz="0" w:space="0" w:color="auto"/>
        <w:bottom w:val="none" w:sz="0" w:space="0" w:color="auto"/>
        <w:right w:val="none" w:sz="0" w:space="0" w:color="auto"/>
      </w:divBdr>
    </w:div>
    <w:div w:id="1535075121">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456373">
      <w:bodyDiv w:val="1"/>
      <w:marLeft w:val="0"/>
      <w:marRight w:val="0"/>
      <w:marTop w:val="0"/>
      <w:marBottom w:val="0"/>
      <w:divBdr>
        <w:top w:val="none" w:sz="0" w:space="0" w:color="auto"/>
        <w:left w:val="none" w:sz="0" w:space="0" w:color="auto"/>
        <w:bottom w:val="none" w:sz="0" w:space="0" w:color="auto"/>
        <w:right w:val="none" w:sz="0" w:space="0" w:color="auto"/>
      </w:divBdr>
    </w:div>
    <w:div w:id="1535575521">
      <w:bodyDiv w:val="1"/>
      <w:marLeft w:val="0"/>
      <w:marRight w:val="0"/>
      <w:marTop w:val="0"/>
      <w:marBottom w:val="0"/>
      <w:divBdr>
        <w:top w:val="none" w:sz="0" w:space="0" w:color="auto"/>
        <w:left w:val="none" w:sz="0" w:space="0" w:color="auto"/>
        <w:bottom w:val="none" w:sz="0" w:space="0" w:color="auto"/>
        <w:right w:val="none" w:sz="0" w:space="0" w:color="auto"/>
      </w:divBdr>
    </w:div>
    <w:div w:id="1535577670">
      <w:bodyDiv w:val="1"/>
      <w:marLeft w:val="0"/>
      <w:marRight w:val="0"/>
      <w:marTop w:val="0"/>
      <w:marBottom w:val="0"/>
      <w:divBdr>
        <w:top w:val="none" w:sz="0" w:space="0" w:color="auto"/>
        <w:left w:val="none" w:sz="0" w:space="0" w:color="auto"/>
        <w:bottom w:val="none" w:sz="0" w:space="0" w:color="auto"/>
        <w:right w:val="none" w:sz="0" w:space="0" w:color="auto"/>
      </w:divBdr>
    </w:div>
    <w:div w:id="1535800504">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045338">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30637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280407">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7692155">
      <w:bodyDiv w:val="1"/>
      <w:marLeft w:val="0"/>
      <w:marRight w:val="0"/>
      <w:marTop w:val="0"/>
      <w:marBottom w:val="0"/>
      <w:divBdr>
        <w:top w:val="none" w:sz="0" w:space="0" w:color="auto"/>
        <w:left w:val="none" w:sz="0" w:space="0" w:color="auto"/>
        <w:bottom w:val="none" w:sz="0" w:space="0" w:color="auto"/>
        <w:right w:val="none" w:sz="0" w:space="0" w:color="auto"/>
      </w:divBdr>
    </w:div>
    <w:div w:id="1537818141">
      <w:bodyDiv w:val="1"/>
      <w:marLeft w:val="0"/>
      <w:marRight w:val="0"/>
      <w:marTop w:val="0"/>
      <w:marBottom w:val="0"/>
      <w:divBdr>
        <w:top w:val="none" w:sz="0" w:space="0" w:color="auto"/>
        <w:left w:val="none" w:sz="0" w:space="0" w:color="auto"/>
        <w:bottom w:val="none" w:sz="0" w:space="0" w:color="auto"/>
        <w:right w:val="none" w:sz="0" w:space="0" w:color="auto"/>
      </w:divBdr>
    </w:div>
    <w:div w:id="1538079578">
      <w:bodyDiv w:val="1"/>
      <w:marLeft w:val="0"/>
      <w:marRight w:val="0"/>
      <w:marTop w:val="0"/>
      <w:marBottom w:val="0"/>
      <w:divBdr>
        <w:top w:val="none" w:sz="0" w:space="0" w:color="auto"/>
        <w:left w:val="none" w:sz="0" w:space="0" w:color="auto"/>
        <w:bottom w:val="none" w:sz="0" w:space="0" w:color="auto"/>
        <w:right w:val="none" w:sz="0" w:space="0" w:color="auto"/>
      </w:divBdr>
    </w:div>
    <w:div w:id="1538198074">
      <w:bodyDiv w:val="1"/>
      <w:marLeft w:val="0"/>
      <w:marRight w:val="0"/>
      <w:marTop w:val="0"/>
      <w:marBottom w:val="0"/>
      <w:divBdr>
        <w:top w:val="none" w:sz="0" w:space="0" w:color="auto"/>
        <w:left w:val="none" w:sz="0" w:space="0" w:color="auto"/>
        <w:bottom w:val="none" w:sz="0" w:space="0" w:color="auto"/>
        <w:right w:val="none" w:sz="0" w:space="0" w:color="auto"/>
      </w:divBdr>
    </w:div>
    <w:div w:id="1538278455">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661510">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8930427">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19805">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0982">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549309">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160144">
      <w:bodyDiv w:val="1"/>
      <w:marLeft w:val="0"/>
      <w:marRight w:val="0"/>
      <w:marTop w:val="0"/>
      <w:marBottom w:val="0"/>
      <w:divBdr>
        <w:top w:val="none" w:sz="0" w:space="0" w:color="auto"/>
        <w:left w:val="none" w:sz="0" w:space="0" w:color="auto"/>
        <w:bottom w:val="none" w:sz="0" w:space="0" w:color="auto"/>
        <w:right w:val="none" w:sz="0" w:space="0" w:color="auto"/>
      </w:divBdr>
    </w:div>
    <w:div w:id="1542352952">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476722">
      <w:bodyDiv w:val="1"/>
      <w:marLeft w:val="0"/>
      <w:marRight w:val="0"/>
      <w:marTop w:val="0"/>
      <w:marBottom w:val="0"/>
      <w:divBdr>
        <w:top w:val="none" w:sz="0" w:space="0" w:color="auto"/>
        <w:left w:val="none" w:sz="0" w:space="0" w:color="auto"/>
        <w:bottom w:val="none" w:sz="0" w:space="0" w:color="auto"/>
        <w:right w:val="none" w:sz="0" w:space="0" w:color="auto"/>
      </w:divBdr>
    </w:div>
    <w:div w:id="1542859989">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055289">
      <w:bodyDiv w:val="1"/>
      <w:marLeft w:val="0"/>
      <w:marRight w:val="0"/>
      <w:marTop w:val="0"/>
      <w:marBottom w:val="0"/>
      <w:divBdr>
        <w:top w:val="none" w:sz="0" w:space="0" w:color="auto"/>
        <w:left w:val="none" w:sz="0" w:space="0" w:color="auto"/>
        <w:bottom w:val="none" w:sz="0" w:space="0" w:color="auto"/>
        <w:right w:val="none" w:sz="0" w:space="0" w:color="auto"/>
      </w:divBdr>
    </w:div>
    <w:div w:id="1543133581">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4815">
      <w:bodyDiv w:val="1"/>
      <w:marLeft w:val="0"/>
      <w:marRight w:val="0"/>
      <w:marTop w:val="0"/>
      <w:marBottom w:val="0"/>
      <w:divBdr>
        <w:top w:val="none" w:sz="0" w:space="0" w:color="auto"/>
        <w:left w:val="none" w:sz="0" w:space="0" w:color="auto"/>
        <w:bottom w:val="none" w:sz="0" w:space="0" w:color="auto"/>
        <w:right w:val="none" w:sz="0" w:space="0" w:color="auto"/>
      </w:divBdr>
    </w:div>
    <w:div w:id="1543247397">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786085">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3908466">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099485">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4749205">
      <w:bodyDiv w:val="1"/>
      <w:marLeft w:val="0"/>
      <w:marRight w:val="0"/>
      <w:marTop w:val="0"/>
      <w:marBottom w:val="0"/>
      <w:divBdr>
        <w:top w:val="none" w:sz="0" w:space="0" w:color="auto"/>
        <w:left w:val="none" w:sz="0" w:space="0" w:color="auto"/>
        <w:bottom w:val="none" w:sz="0" w:space="0" w:color="auto"/>
        <w:right w:val="none" w:sz="0" w:space="0" w:color="auto"/>
      </w:divBdr>
    </w:div>
    <w:div w:id="1544908400">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166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327901">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105254">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8880406">
      <w:bodyDiv w:val="1"/>
      <w:marLeft w:val="0"/>
      <w:marRight w:val="0"/>
      <w:marTop w:val="0"/>
      <w:marBottom w:val="0"/>
      <w:divBdr>
        <w:top w:val="none" w:sz="0" w:space="0" w:color="auto"/>
        <w:left w:val="none" w:sz="0" w:space="0" w:color="auto"/>
        <w:bottom w:val="none" w:sz="0" w:space="0" w:color="auto"/>
        <w:right w:val="none" w:sz="0" w:space="0" w:color="auto"/>
      </w:divBdr>
    </w:div>
    <w:div w:id="1549029462">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106376">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2321">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56161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758920">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49956982">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0800">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3248">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267612">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1764316">
      <w:bodyDiv w:val="1"/>
      <w:marLeft w:val="0"/>
      <w:marRight w:val="0"/>
      <w:marTop w:val="0"/>
      <w:marBottom w:val="0"/>
      <w:divBdr>
        <w:top w:val="none" w:sz="0" w:space="0" w:color="auto"/>
        <w:left w:val="none" w:sz="0" w:space="0" w:color="auto"/>
        <w:bottom w:val="none" w:sz="0" w:space="0" w:color="auto"/>
        <w:right w:val="none" w:sz="0" w:space="0" w:color="auto"/>
      </w:divBdr>
    </w:div>
    <w:div w:id="1551919852">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037430">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646">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3418859">
      <w:bodyDiv w:val="1"/>
      <w:marLeft w:val="0"/>
      <w:marRight w:val="0"/>
      <w:marTop w:val="0"/>
      <w:marBottom w:val="0"/>
      <w:divBdr>
        <w:top w:val="none" w:sz="0" w:space="0" w:color="auto"/>
        <w:left w:val="none" w:sz="0" w:space="0" w:color="auto"/>
        <w:bottom w:val="none" w:sz="0" w:space="0" w:color="auto"/>
        <w:right w:val="none" w:sz="0" w:space="0" w:color="auto"/>
      </w:divBdr>
    </w:div>
    <w:div w:id="1553465944">
      <w:bodyDiv w:val="1"/>
      <w:marLeft w:val="0"/>
      <w:marRight w:val="0"/>
      <w:marTop w:val="0"/>
      <w:marBottom w:val="0"/>
      <w:divBdr>
        <w:top w:val="none" w:sz="0" w:space="0" w:color="auto"/>
        <w:left w:val="none" w:sz="0" w:space="0" w:color="auto"/>
        <w:bottom w:val="none" w:sz="0" w:space="0" w:color="auto"/>
        <w:right w:val="none" w:sz="0" w:space="0" w:color="auto"/>
      </w:divBdr>
    </w:div>
    <w:div w:id="155407259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459355">
      <w:bodyDiv w:val="1"/>
      <w:marLeft w:val="0"/>
      <w:marRight w:val="0"/>
      <w:marTop w:val="0"/>
      <w:marBottom w:val="0"/>
      <w:divBdr>
        <w:top w:val="none" w:sz="0" w:space="0" w:color="auto"/>
        <w:left w:val="none" w:sz="0" w:space="0" w:color="auto"/>
        <w:bottom w:val="none" w:sz="0" w:space="0" w:color="auto"/>
        <w:right w:val="none" w:sz="0" w:space="0" w:color="auto"/>
      </w:divBdr>
    </w:div>
    <w:div w:id="1554542440">
      <w:bodyDiv w:val="1"/>
      <w:marLeft w:val="0"/>
      <w:marRight w:val="0"/>
      <w:marTop w:val="0"/>
      <w:marBottom w:val="0"/>
      <w:divBdr>
        <w:top w:val="none" w:sz="0" w:space="0" w:color="auto"/>
        <w:left w:val="none" w:sz="0" w:space="0" w:color="auto"/>
        <w:bottom w:val="none" w:sz="0" w:space="0" w:color="auto"/>
        <w:right w:val="none" w:sz="0" w:space="0" w:color="auto"/>
      </w:divBdr>
    </w:div>
    <w:div w:id="1554543511">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042841">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390215">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698526">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09322">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743019">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163764">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81499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278672">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10470">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8975892">
      <w:bodyDiv w:val="1"/>
      <w:marLeft w:val="0"/>
      <w:marRight w:val="0"/>
      <w:marTop w:val="0"/>
      <w:marBottom w:val="0"/>
      <w:divBdr>
        <w:top w:val="none" w:sz="0" w:space="0" w:color="auto"/>
        <w:left w:val="none" w:sz="0" w:space="0" w:color="auto"/>
        <w:bottom w:val="none" w:sz="0" w:space="0" w:color="auto"/>
        <w:right w:val="none" w:sz="0" w:space="0" w:color="auto"/>
      </w:divBdr>
    </w:div>
    <w:div w:id="1559045998">
      <w:bodyDiv w:val="1"/>
      <w:marLeft w:val="0"/>
      <w:marRight w:val="0"/>
      <w:marTop w:val="0"/>
      <w:marBottom w:val="0"/>
      <w:divBdr>
        <w:top w:val="none" w:sz="0" w:space="0" w:color="auto"/>
        <w:left w:val="none" w:sz="0" w:space="0" w:color="auto"/>
        <w:bottom w:val="none" w:sz="0" w:space="0" w:color="auto"/>
        <w:right w:val="none" w:sz="0" w:space="0" w:color="auto"/>
      </w:divBdr>
    </w:div>
    <w:div w:id="1559046195">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051621">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2709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827840">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149">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591164">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713336">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060979">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07667">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4951379">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292895">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682484">
      <w:bodyDiv w:val="1"/>
      <w:marLeft w:val="0"/>
      <w:marRight w:val="0"/>
      <w:marTop w:val="0"/>
      <w:marBottom w:val="0"/>
      <w:divBdr>
        <w:top w:val="none" w:sz="0" w:space="0" w:color="auto"/>
        <w:left w:val="none" w:sz="0" w:space="0" w:color="auto"/>
        <w:bottom w:val="none" w:sz="0" w:space="0" w:color="auto"/>
        <w:right w:val="none" w:sz="0" w:space="0" w:color="auto"/>
      </w:divBdr>
    </w:div>
    <w:div w:id="1565944242">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47780">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085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572912">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2121">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254004">
      <w:bodyDiv w:val="1"/>
      <w:marLeft w:val="0"/>
      <w:marRight w:val="0"/>
      <w:marTop w:val="0"/>
      <w:marBottom w:val="0"/>
      <w:divBdr>
        <w:top w:val="none" w:sz="0" w:space="0" w:color="auto"/>
        <w:left w:val="none" w:sz="0" w:space="0" w:color="auto"/>
        <w:bottom w:val="none" w:sz="0" w:space="0" w:color="auto"/>
        <w:right w:val="none" w:sz="0" w:space="0" w:color="auto"/>
      </w:divBdr>
    </w:div>
    <w:div w:id="1567371978">
      <w:bodyDiv w:val="1"/>
      <w:marLeft w:val="0"/>
      <w:marRight w:val="0"/>
      <w:marTop w:val="0"/>
      <w:marBottom w:val="0"/>
      <w:divBdr>
        <w:top w:val="none" w:sz="0" w:space="0" w:color="auto"/>
        <w:left w:val="none" w:sz="0" w:space="0" w:color="auto"/>
        <w:bottom w:val="none" w:sz="0" w:space="0" w:color="auto"/>
        <w:right w:val="none" w:sz="0" w:space="0" w:color="auto"/>
      </w:divBdr>
    </w:div>
    <w:div w:id="1567377650">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026713">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40701">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69462828">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340301">
      <w:bodyDiv w:val="1"/>
      <w:marLeft w:val="0"/>
      <w:marRight w:val="0"/>
      <w:marTop w:val="0"/>
      <w:marBottom w:val="0"/>
      <w:divBdr>
        <w:top w:val="none" w:sz="0" w:space="0" w:color="auto"/>
        <w:left w:val="none" w:sz="0" w:space="0" w:color="auto"/>
        <w:bottom w:val="none" w:sz="0" w:space="0" w:color="auto"/>
        <w:right w:val="none" w:sz="0" w:space="0" w:color="auto"/>
      </w:divBdr>
    </w:div>
    <w:div w:id="1570386622">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774147">
      <w:bodyDiv w:val="1"/>
      <w:marLeft w:val="0"/>
      <w:marRight w:val="0"/>
      <w:marTop w:val="0"/>
      <w:marBottom w:val="0"/>
      <w:divBdr>
        <w:top w:val="none" w:sz="0" w:space="0" w:color="auto"/>
        <w:left w:val="none" w:sz="0" w:space="0" w:color="auto"/>
        <w:bottom w:val="none" w:sz="0" w:space="0" w:color="auto"/>
        <w:right w:val="none" w:sz="0" w:space="0" w:color="auto"/>
      </w:divBdr>
    </w:div>
    <w:div w:id="157084983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03757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2887">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13089">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15749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420126">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463905">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159245">
      <w:bodyDiv w:val="1"/>
      <w:marLeft w:val="0"/>
      <w:marRight w:val="0"/>
      <w:marTop w:val="0"/>
      <w:marBottom w:val="0"/>
      <w:divBdr>
        <w:top w:val="none" w:sz="0" w:space="0" w:color="auto"/>
        <w:left w:val="none" w:sz="0" w:space="0" w:color="auto"/>
        <w:bottom w:val="none" w:sz="0" w:space="0" w:color="auto"/>
        <w:right w:val="none" w:sz="0" w:space="0" w:color="auto"/>
      </w:divBdr>
    </w:div>
    <w:div w:id="1575163980">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597033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356595">
      <w:bodyDiv w:val="1"/>
      <w:marLeft w:val="0"/>
      <w:marRight w:val="0"/>
      <w:marTop w:val="0"/>
      <w:marBottom w:val="0"/>
      <w:divBdr>
        <w:top w:val="none" w:sz="0" w:space="0" w:color="auto"/>
        <w:left w:val="none" w:sz="0" w:space="0" w:color="auto"/>
        <w:bottom w:val="none" w:sz="0" w:space="0" w:color="auto"/>
        <w:right w:val="none" w:sz="0" w:space="0" w:color="auto"/>
      </w:divBdr>
    </w:div>
    <w:div w:id="1576476722">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624943">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398674">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7981725">
      <w:bodyDiv w:val="1"/>
      <w:marLeft w:val="0"/>
      <w:marRight w:val="0"/>
      <w:marTop w:val="0"/>
      <w:marBottom w:val="0"/>
      <w:divBdr>
        <w:top w:val="none" w:sz="0" w:space="0" w:color="auto"/>
        <w:left w:val="none" w:sz="0" w:space="0" w:color="auto"/>
        <w:bottom w:val="none" w:sz="0" w:space="0" w:color="auto"/>
        <w:right w:val="none" w:sz="0" w:space="0" w:color="auto"/>
      </w:divBdr>
    </w:div>
    <w:div w:id="1578006744">
      <w:bodyDiv w:val="1"/>
      <w:marLeft w:val="0"/>
      <w:marRight w:val="0"/>
      <w:marTop w:val="0"/>
      <w:marBottom w:val="0"/>
      <w:divBdr>
        <w:top w:val="none" w:sz="0" w:space="0" w:color="auto"/>
        <w:left w:val="none" w:sz="0" w:space="0" w:color="auto"/>
        <w:bottom w:val="none" w:sz="0" w:space="0" w:color="auto"/>
        <w:right w:val="none" w:sz="0" w:space="0" w:color="auto"/>
      </w:divBdr>
    </w:div>
    <w:div w:id="157800719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02715">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3673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096292">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710774">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29250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2207">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030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10633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4906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3949385">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558825">
      <w:bodyDiv w:val="1"/>
      <w:marLeft w:val="0"/>
      <w:marRight w:val="0"/>
      <w:marTop w:val="0"/>
      <w:marBottom w:val="0"/>
      <w:divBdr>
        <w:top w:val="none" w:sz="0" w:space="0" w:color="auto"/>
        <w:left w:val="none" w:sz="0" w:space="0" w:color="auto"/>
        <w:bottom w:val="none" w:sz="0" w:space="0" w:color="auto"/>
        <w:right w:val="none" w:sz="0" w:space="0" w:color="auto"/>
      </w:divBdr>
    </w:div>
    <w:div w:id="158455975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05417">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756928">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4997647">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796987">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066563">
      <w:bodyDiv w:val="1"/>
      <w:marLeft w:val="0"/>
      <w:marRight w:val="0"/>
      <w:marTop w:val="0"/>
      <w:marBottom w:val="0"/>
      <w:divBdr>
        <w:top w:val="none" w:sz="0" w:space="0" w:color="auto"/>
        <w:left w:val="none" w:sz="0" w:space="0" w:color="auto"/>
        <w:bottom w:val="none" w:sz="0" w:space="0" w:color="auto"/>
        <w:right w:val="none" w:sz="0" w:space="0" w:color="auto"/>
      </w:divBdr>
    </w:div>
    <w:div w:id="1586067761">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261863">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13843">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379954">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147184">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2596">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888282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577205">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775834">
      <w:bodyDiv w:val="1"/>
      <w:marLeft w:val="0"/>
      <w:marRight w:val="0"/>
      <w:marTop w:val="0"/>
      <w:marBottom w:val="0"/>
      <w:divBdr>
        <w:top w:val="none" w:sz="0" w:space="0" w:color="auto"/>
        <w:left w:val="none" w:sz="0" w:space="0" w:color="auto"/>
        <w:bottom w:val="none" w:sz="0" w:space="0" w:color="auto"/>
        <w:right w:val="none" w:sz="0" w:space="0" w:color="auto"/>
      </w:divBdr>
    </w:div>
    <w:div w:id="1590851844">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307767">
      <w:bodyDiv w:val="1"/>
      <w:marLeft w:val="0"/>
      <w:marRight w:val="0"/>
      <w:marTop w:val="0"/>
      <w:marBottom w:val="0"/>
      <w:divBdr>
        <w:top w:val="none" w:sz="0" w:space="0" w:color="auto"/>
        <w:left w:val="none" w:sz="0" w:space="0" w:color="auto"/>
        <w:bottom w:val="none" w:sz="0" w:space="0" w:color="auto"/>
        <w:right w:val="none" w:sz="0" w:space="0" w:color="auto"/>
      </w:divBdr>
    </w:div>
    <w:div w:id="1591430787">
      <w:bodyDiv w:val="1"/>
      <w:marLeft w:val="0"/>
      <w:marRight w:val="0"/>
      <w:marTop w:val="0"/>
      <w:marBottom w:val="0"/>
      <w:divBdr>
        <w:top w:val="none" w:sz="0" w:space="0" w:color="auto"/>
        <w:left w:val="none" w:sz="0" w:space="0" w:color="auto"/>
        <w:bottom w:val="none" w:sz="0" w:space="0" w:color="auto"/>
        <w:right w:val="none" w:sz="0" w:space="0" w:color="auto"/>
      </w:divBdr>
    </w:div>
    <w:div w:id="1591698649">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272055">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2665212">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393233">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0820">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735167">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3262">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313159">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22224">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4976846">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5671429">
      <w:bodyDiv w:val="1"/>
      <w:marLeft w:val="0"/>
      <w:marRight w:val="0"/>
      <w:marTop w:val="0"/>
      <w:marBottom w:val="0"/>
      <w:divBdr>
        <w:top w:val="none" w:sz="0" w:space="0" w:color="auto"/>
        <w:left w:val="none" w:sz="0" w:space="0" w:color="auto"/>
        <w:bottom w:val="none" w:sz="0" w:space="0" w:color="auto"/>
        <w:right w:val="none" w:sz="0" w:space="0" w:color="auto"/>
      </w:divBdr>
    </w:div>
    <w:div w:id="1595750623">
      <w:bodyDiv w:val="1"/>
      <w:marLeft w:val="0"/>
      <w:marRight w:val="0"/>
      <w:marTop w:val="0"/>
      <w:marBottom w:val="0"/>
      <w:divBdr>
        <w:top w:val="none" w:sz="0" w:space="0" w:color="auto"/>
        <w:left w:val="none" w:sz="0" w:space="0" w:color="auto"/>
        <w:bottom w:val="none" w:sz="0" w:space="0" w:color="auto"/>
        <w:right w:val="none" w:sz="0" w:space="0" w:color="auto"/>
      </w:divBdr>
    </w:div>
    <w:div w:id="1595816763">
      <w:bodyDiv w:val="1"/>
      <w:marLeft w:val="0"/>
      <w:marRight w:val="0"/>
      <w:marTop w:val="0"/>
      <w:marBottom w:val="0"/>
      <w:divBdr>
        <w:top w:val="none" w:sz="0" w:space="0" w:color="auto"/>
        <w:left w:val="none" w:sz="0" w:space="0" w:color="auto"/>
        <w:bottom w:val="none" w:sz="0" w:space="0" w:color="auto"/>
        <w:right w:val="none" w:sz="0" w:space="0" w:color="auto"/>
      </w:divBdr>
    </w:div>
    <w:div w:id="1595825188">
      <w:bodyDiv w:val="1"/>
      <w:marLeft w:val="0"/>
      <w:marRight w:val="0"/>
      <w:marTop w:val="0"/>
      <w:marBottom w:val="0"/>
      <w:divBdr>
        <w:top w:val="none" w:sz="0" w:space="0" w:color="auto"/>
        <w:left w:val="none" w:sz="0" w:space="0" w:color="auto"/>
        <w:bottom w:val="none" w:sz="0" w:space="0" w:color="auto"/>
        <w:right w:val="none" w:sz="0" w:space="0" w:color="auto"/>
      </w:divBdr>
    </w:div>
    <w:div w:id="1595825333">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059507">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7713405">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519249">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8997">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13565">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482343">
      <w:bodyDiv w:val="1"/>
      <w:marLeft w:val="0"/>
      <w:marRight w:val="0"/>
      <w:marTop w:val="0"/>
      <w:marBottom w:val="0"/>
      <w:divBdr>
        <w:top w:val="none" w:sz="0" w:space="0" w:color="auto"/>
        <w:left w:val="none" w:sz="0" w:space="0" w:color="auto"/>
        <w:bottom w:val="none" w:sz="0" w:space="0" w:color="auto"/>
        <w:right w:val="none" w:sz="0" w:space="0" w:color="auto"/>
      </w:divBdr>
    </w:div>
    <w:div w:id="1599560266">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603388">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1719776">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184949">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370201">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2957908">
      <w:bodyDiv w:val="1"/>
      <w:marLeft w:val="0"/>
      <w:marRight w:val="0"/>
      <w:marTop w:val="0"/>
      <w:marBottom w:val="0"/>
      <w:divBdr>
        <w:top w:val="none" w:sz="0" w:space="0" w:color="auto"/>
        <w:left w:val="none" w:sz="0" w:space="0" w:color="auto"/>
        <w:bottom w:val="none" w:sz="0" w:space="0" w:color="auto"/>
        <w:right w:val="none" w:sz="0" w:space="0" w:color="auto"/>
      </w:divBdr>
    </w:div>
    <w:div w:id="1603027260">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763411">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44765">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307723">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63438">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695833">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11491">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73473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270557">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4218">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587144">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3850">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26613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704544">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116147">
      <w:bodyDiv w:val="1"/>
      <w:marLeft w:val="0"/>
      <w:marRight w:val="0"/>
      <w:marTop w:val="0"/>
      <w:marBottom w:val="0"/>
      <w:divBdr>
        <w:top w:val="none" w:sz="0" w:space="0" w:color="auto"/>
        <w:left w:val="none" w:sz="0" w:space="0" w:color="auto"/>
        <w:bottom w:val="none" w:sz="0" w:space="0" w:color="auto"/>
        <w:right w:val="none" w:sz="0" w:space="0" w:color="auto"/>
      </w:divBdr>
    </w:div>
    <w:div w:id="1610239508">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426069">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0821818">
      <w:bodyDiv w:val="1"/>
      <w:marLeft w:val="0"/>
      <w:marRight w:val="0"/>
      <w:marTop w:val="0"/>
      <w:marBottom w:val="0"/>
      <w:divBdr>
        <w:top w:val="none" w:sz="0" w:space="0" w:color="auto"/>
        <w:left w:val="none" w:sz="0" w:space="0" w:color="auto"/>
        <w:bottom w:val="none" w:sz="0" w:space="0" w:color="auto"/>
        <w:right w:val="none" w:sz="0" w:space="0" w:color="auto"/>
      </w:divBdr>
    </w:div>
    <w:div w:id="1611084623">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1937779">
      <w:bodyDiv w:val="1"/>
      <w:marLeft w:val="0"/>
      <w:marRight w:val="0"/>
      <w:marTop w:val="0"/>
      <w:marBottom w:val="0"/>
      <w:divBdr>
        <w:top w:val="none" w:sz="0" w:space="0" w:color="auto"/>
        <w:left w:val="none" w:sz="0" w:space="0" w:color="auto"/>
        <w:bottom w:val="none" w:sz="0" w:space="0" w:color="auto"/>
        <w:right w:val="none" w:sz="0" w:space="0" w:color="auto"/>
      </w:divBdr>
    </w:div>
    <w:div w:id="1612010382">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4970757">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77452">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130659">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0567">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3411">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44311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296801">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070115">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217590">
      <w:bodyDiv w:val="1"/>
      <w:marLeft w:val="0"/>
      <w:marRight w:val="0"/>
      <w:marTop w:val="0"/>
      <w:marBottom w:val="0"/>
      <w:divBdr>
        <w:top w:val="none" w:sz="0" w:space="0" w:color="auto"/>
        <w:left w:val="none" w:sz="0" w:space="0" w:color="auto"/>
        <w:bottom w:val="none" w:sz="0" w:space="0" w:color="auto"/>
        <w:right w:val="none" w:sz="0" w:space="0" w:color="auto"/>
      </w:divBdr>
    </w:div>
    <w:div w:id="1619289031">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483916">
      <w:bodyDiv w:val="1"/>
      <w:marLeft w:val="0"/>
      <w:marRight w:val="0"/>
      <w:marTop w:val="0"/>
      <w:marBottom w:val="0"/>
      <w:divBdr>
        <w:top w:val="none" w:sz="0" w:space="0" w:color="auto"/>
        <w:left w:val="none" w:sz="0" w:space="0" w:color="auto"/>
        <w:bottom w:val="none" w:sz="0" w:space="0" w:color="auto"/>
        <w:right w:val="none" w:sz="0" w:space="0" w:color="auto"/>
      </w:divBdr>
    </w:div>
    <w:div w:id="1619557201">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256218">
      <w:bodyDiv w:val="1"/>
      <w:marLeft w:val="0"/>
      <w:marRight w:val="0"/>
      <w:marTop w:val="0"/>
      <w:marBottom w:val="0"/>
      <w:divBdr>
        <w:top w:val="none" w:sz="0" w:space="0" w:color="auto"/>
        <w:left w:val="none" w:sz="0" w:space="0" w:color="auto"/>
        <w:bottom w:val="none" w:sz="0" w:space="0" w:color="auto"/>
        <w:right w:val="none" w:sz="0" w:space="0" w:color="auto"/>
      </w:divBdr>
    </w:div>
    <w:div w:id="1620330914">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45367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0986165">
      <w:bodyDiv w:val="1"/>
      <w:marLeft w:val="0"/>
      <w:marRight w:val="0"/>
      <w:marTop w:val="0"/>
      <w:marBottom w:val="0"/>
      <w:divBdr>
        <w:top w:val="none" w:sz="0" w:space="0" w:color="auto"/>
        <w:left w:val="none" w:sz="0" w:space="0" w:color="auto"/>
        <w:bottom w:val="none" w:sz="0" w:space="0" w:color="auto"/>
        <w:right w:val="none" w:sz="0" w:space="0" w:color="auto"/>
      </w:divBdr>
    </w:div>
    <w:div w:id="1620989221">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1916272">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497885">
      <w:bodyDiv w:val="1"/>
      <w:marLeft w:val="0"/>
      <w:marRight w:val="0"/>
      <w:marTop w:val="0"/>
      <w:marBottom w:val="0"/>
      <w:divBdr>
        <w:top w:val="none" w:sz="0" w:space="0" w:color="auto"/>
        <w:left w:val="none" w:sz="0" w:space="0" w:color="auto"/>
        <w:bottom w:val="none" w:sz="0" w:space="0" w:color="auto"/>
        <w:right w:val="none" w:sz="0" w:space="0" w:color="auto"/>
      </w:divBdr>
    </w:div>
    <w:div w:id="1622567423">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4924">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507161">
      <w:bodyDiv w:val="1"/>
      <w:marLeft w:val="0"/>
      <w:marRight w:val="0"/>
      <w:marTop w:val="0"/>
      <w:marBottom w:val="0"/>
      <w:divBdr>
        <w:top w:val="none" w:sz="0" w:space="0" w:color="auto"/>
        <w:left w:val="none" w:sz="0" w:space="0" w:color="auto"/>
        <w:bottom w:val="none" w:sz="0" w:space="0" w:color="auto"/>
        <w:right w:val="none" w:sz="0" w:space="0" w:color="auto"/>
      </w:divBdr>
    </w:div>
    <w:div w:id="1624577453">
      <w:bodyDiv w:val="1"/>
      <w:marLeft w:val="0"/>
      <w:marRight w:val="0"/>
      <w:marTop w:val="0"/>
      <w:marBottom w:val="0"/>
      <w:divBdr>
        <w:top w:val="none" w:sz="0" w:space="0" w:color="auto"/>
        <w:left w:val="none" w:sz="0" w:space="0" w:color="auto"/>
        <w:bottom w:val="none" w:sz="0" w:space="0" w:color="auto"/>
        <w:right w:val="none" w:sz="0" w:space="0" w:color="auto"/>
      </w:divBdr>
    </w:div>
    <w:div w:id="1624654116">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24163">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119374">
      <w:bodyDiv w:val="1"/>
      <w:marLeft w:val="0"/>
      <w:marRight w:val="0"/>
      <w:marTop w:val="0"/>
      <w:marBottom w:val="0"/>
      <w:divBdr>
        <w:top w:val="none" w:sz="0" w:space="0" w:color="auto"/>
        <w:left w:val="none" w:sz="0" w:space="0" w:color="auto"/>
        <w:bottom w:val="none" w:sz="0" w:space="0" w:color="auto"/>
        <w:right w:val="none" w:sz="0" w:space="0" w:color="auto"/>
      </w:divBdr>
    </w:div>
    <w:div w:id="1625383425">
      <w:bodyDiv w:val="1"/>
      <w:marLeft w:val="0"/>
      <w:marRight w:val="0"/>
      <w:marTop w:val="0"/>
      <w:marBottom w:val="0"/>
      <w:divBdr>
        <w:top w:val="none" w:sz="0" w:space="0" w:color="auto"/>
        <w:left w:val="none" w:sz="0" w:space="0" w:color="auto"/>
        <w:bottom w:val="none" w:sz="0" w:space="0" w:color="auto"/>
        <w:right w:val="none" w:sz="0" w:space="0" w:color="auto"/>
      </w:divBdr>
    </w:div>
    <w:div w:id="1625387896">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50589">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233309">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202340">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8850548">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2267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554193">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38584">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6604">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478410">
      <w:bodyDiv w:val="1"/>
      <w:marLeft w:val="0"/>
      <w:marRight w:val="0"/>
      <w:marTop w:val="0"/>
      <w:marBottom w:val="0"/>
      <w:divBdr>
        <w:top w:val="none" w:sz="0" w:space="0" w:color="auto"/>
        <w:left w:val="none" w:sz="0" w:space="0" w:color="auto"/>
        <w:bottom w:val="none" w:sz="0" w:space="0" w:color="auto"/>
        <w:right w:val="none" w:sz="0" w:space="0" w:color="auto"/>
      </w:divBdr>
    </w:div>
    <w:div w:id="1631589876">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858130">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593477">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439164">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212485">
      <w:bodyDiv w:val="1"/>
      <w:marLeft w:val="0"/>
      <w:marRight w:val="0"/>
      <w:marTop w:val="0"/>
      <w:marBottom w:val="0"/>
      <w:divBdr>
        <w:top w:val="none" w:sz="0" w:space="0" w:color="auto"/>
        <w:left w:val="none" w:sz="0" w:space="0" w:color="auto"/>
        <w:bottom w:val="none" w:sz="0" w:space="0" w:color="auto"/>
        <w:right w:val="none" w:sz="0" w:space="0" w:color="auto"/>
      </w:divBdr>
    </w:div>
    <w:div w:id="1634367421">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134793">
      <w:bodyDiv w:val="1"/>
      <w:marLeft w:val="0"/>
      <w:marRight w:val="0"/>
      <w:marTop w:val="0"/>
      <w:marBottom w:val="0"/>
      <w:divBdr>
        <w:top w:val="none" w:sz="0" w:space="0" w:color="auto"/>
        <w:left w:val="none" w:sz="0" w:space="0" w:color="auto"/>
        <w:bottom w:val="none" w:sz="0" w:space="0" w:color="auto"/>
        <w:right w:val="none" w:sz="0" w:space="0" w:color="auto"/>
      </w:divBdr>
    </w:div>
    <w:div w:id="1635209899">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5866098">
      <w:bodyDiv w:val="1"/>
      <w:marLeft w:val="0"/>
      <w:marRight w:val="0"/>
      <w:marTop w:val="0"/>
      <w:marBottom w:val="0"/>
      <w:divBdr>
        <w:top w:val="none" w:sz="0" w:space="0" w:color="auto"/>
        <w:left w:val="none" w:sz="0" w:space="0" w:color="auto"/>
        <w:bottom w:val="none" w:sz="0" w:space="0" w:color="auto"/>
        <w:right w:val="none" w:sz="0" w:space="0" w:color="auto"/>
      </w:divBdr>
    </w:div>
    <w:div w:id="1635914237">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6768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443026">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7947871">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293697">
      <w:bodyDiv w:val="1"/>
      <w:marLeft w:val="0"/>
      <w:marRight w:val="0"/>
      <w:marTop w:val="0"/>
      <w:marBottom w:val="0"/>
      <w:divBdr>
        <w:top w:val="none" w:sz="0" w:space="0" w:color="auto"/>
        <w:left w:val="none" w:sz="0" w:space="0" w:color="auto"/>
        <w:bottom w:val="none" w:sz="0" w:space="0" w:color="auto"/>
        <w:right w:val="none" w:sz="0" w:space="0" w:color="auto"/>
      </w:divBdr>
    </w:div>
    <w:div w:id="1638493406">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066824">
      <w:bodyDiv w:val="1"/>
      <w:marLeft w:val="0"/>
      <w:marRight w:val="0"/>
      <w:marTop w:val="0"/>
      <w:marBottom w:val="0"/>
      <w:divBdr>
        <w:top w:val="none" w:sz="0" w:space="0" w:color="auto"/>
        <w:left w:val="none" w:sz="0" w:space="0" w:color="auto"/>
        <w:bottom w:val="none" w:sz="0" w:space="0" w:color="auto"/>
        <w:right w:val="none" w:sz="0" w:space="0" w:color="auto"/>
      </w:divBdr>
    </w:div>
    <w:div w:id="1639073761">
      <w:bodyDiv w:val="1"/>
      <w:marLeft w:val="0"/>
      <w:marRight w:val="0"/>
      <w:marTop w:val="0"/>
      <w:marBottom w:val="0"/>
      <w:divBdr>
        <w:top w:val="none" w:sz="0" w:space="0" w:color="auto"/>
        <w:left w:val="none" w:sz="0" w:space="0" w:color="auto"/>
        <w:bottom w:val="none" w:sz="0" w:space="0" w:color="auto"/>
        <w:right w:val="none" w:sz="0" w:space="0" w:color="auto"/>
      </w:divBdr>
    </w:div>
    <w:div w:id="1639148775">
      <w:bodyDiv w:val="1"/>
      <w:marLeft w:val="0"/>
      <w:marRight w:val="0"/>
      <w:marTop w:val="0"/>
      <w:marBottom w:val="0"/>
      <w:divBdr>
        <w:top w:val="none" w:sz="0" w:space="0" w:color="auto"/>
        <w:left w:val="none" w:sz="0" w:space="0" w:color="auto"/>
        <w:bottom w:val="none" w:sz="0" w:space="0" w:color="auto"/>
        <w:right w:val="none" w:sz="0" w:space="0" w:color="auto"/>
      </w:divBdr>
    </w:div>
    <w:div w:id="1639257705">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846211">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069164">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112216">
      <w:bodyDiv w:val="1"/>
      <w:marLeft w:val="0"/>
      <w:marRight w:val="0"/>
      <w:marTop w:val="0"/>
      <w:marBottom w:val="0"/>
      <w:divBdr>
        <w:top w:val="none" w:sz="0" w:space="0" w:color="auto"/>
        <w:left w:val="none" w:sz="0" w:space="0" w:color="auto"/>
        <w:bottom w:val="none" w:sz="0" w:space="0" w:color="auto"/>
        <w:right w:val="none" w:sz="0" w:space="0" w:color="auto"/>
      </w:divBdr>
    </w:div>
    <w:div w:id="1641181885">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075926">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268819">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19321">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422962">
      <w:bodyDiv w:val="1"/>
      <w:marLeft w:val="0"/>
      <w:marRight w:val="0"/>
      <w:marTop w:val="0"/>
      <w:marBottom w:val="0"/>
      <w:divBdr>
        <w:top w:val="none" w:sz="0" w:space="0" w:color="auto"/>
        <w:left w:val="none" w:sz="0" w:space="0" w:color="auto"/>
        <w:bottom w:val="none" w:sz="0" w:space="0" w:color="auto"/>
        <w:right w:val="none" w:sz="0" w:space="0" w:color="auto"/>
      </w:divBdr>
    </w:div>
    <w:div w:id="1642542938">
      <w:bodyDiv w:val="1"/>
      <w:marLeft w:val="0"/>
      <w:marRight w:val="0"/>
      <w:marTop w:val="0"/>
      <w:marBottom w:val="0"/>
      <w:divBdr>
        <w:top w:val="none" w:sz="0" w:space="0" w:color="auto"/>
        <w:left w:val="none" w:sz="0" w:space="0" w:color="auto"/>
        <w:bottom w:val="none" w:sz="0" w:space="0" w:color="auto"/>
        <w:right w:val="none" w:sz="0" w:space="0" w:color="auto"/>
      </w:divBdr>
    </w:div>
    <w:div w:id="1642616064">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811671">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539292">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308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4962543">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695942">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5968144">
      <w:bodyDiv w:val="1"/>
      <w:marLeft w:val="0"/>
      <w:marRight w:val="0"/>
      <w:marTop w:val="0"/>
      <w:marBottom w:val="0"/>
      <w:divBdr>
        <w:top w:val="none" w:sz="0" w:space="0" w:color="auto"/>
        <w:left w:val="none" w:sz="0" w:space="0" w:color="auto"/>
        <w:bottom w:val="none" w:sz="0" w:space="0" w:color="auto"/>
        <w:right w:val="none" w:sz="0" w:space="0" w:color="auto"/>
      </w:divBdr>
    </w:div>
    <w:div w:id="1646010429">
      <w:bodyDiv w:val="1"/>
      <w:marLeft w:val="0"/>
      <w:marRight w:val="0"/>
      <w:marTop w:val="0"/>
      <w:marBottom w:val="0"/>
      <w:divBdr>
        <w:top w:val="none" w:sz="0" w:space="0" w:color="auto"/>
        <w:left w:val="none" w:sz="0" w:space="0" w:color="auto"/>
        <w:bottom w:val="none" w:sz="0" w:space="0" w:color="auto"/>
        <w:right w:val="none" w:sz="0" w:space="0" w:color="auto"/>
      </w:divBdr>
    </w:div>
    <w:div w:id="1646079608">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56411">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3078">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47470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126279">
      <w:bodyDiv w:val="1"/>
      <w:marLeft w:val="0"/>
      <w:marRight w:val="0"/>
      <w:marTop w:val="0"/>
      <w:marBottom w:val="0"/>
      <w:divBdr>
        <w:top w:val="none" w:sz="0" w:space="0" w:color="auto"/>
        <w:left w:val="none" w:sz="0" w:space="0" w:color="auto"/>
        <w:bottom w:val="none" w:sz="0" w:space="0" w:color="auto"/>
        <w:right w:val="none" w:sz="0" w:space="0" w:color="auto"/>
      </w:divBdr>
    </w:div>
    <w:div w:id="1647203110">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24164">
      <w:bodyDiv w:val="1"/>
      <w:marLeft w:val="0"/>
      <w:marRight w:val="0"/>
      <w:marTop w:val="0"/>
      <w:marBottom w:val="0"/>
      <w:divBdr>
        <w:top w:val="none" w:sz="0" w:space="0" w:color="auto"/>
        <w:left w:val="none" w:sz="0" w:space="0" w:color="auto"/>
        <w:bottom w:val="none" w:sz="0" w:space="0" w:color="auto"/>
        <w:right w:val="none" w:sz="0" w:space="0" w:color="auto"/>
      </w:divBdr>
    </w:div>
    <w:div w:id="1648129562">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62769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890021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358551">
      <w:bodyDiv w:val="1"/>
      <w:marLeft w:val="0"/>
      <w:marRight w:val="0"/>
      <w:marTop w:val="0"/>
      <w:marBottom w:val="0"/>
      <w:divBdr>
        <w:top w:val="none" w:sz="0" w:space="0" w:color="auto"/>
        <w:left w:val="none" w:sz="0" w:space="0" w:color="auto"/>
        <w:bottom w:val="none" w:sz="0" w:space="0" w:color="auto"/>
        <w:right w:val="none" w:sz="0" w:space="0" w:color="auto"/>
      </w:divBdr>
    </w:div>
    <w:div w:id="1649552259">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49825435">
      <w:bodyDiv w:val="1"/>
      <w:marLeft w:val="0"/>
      <w:marRight w:val="0"/>
      <w:marTop w:val="0"/>
      <w:marBottom w:val="0"/>
      <w:divBdr>
        <w:top w:val="none" w:sz="0" w:space="0" w:color="auto"/>
        <w:left w:val="none" w:sz="0" w:space="0" w:color="auto"/>
        <w:bottom w:val="none" w:sz="0" w:space="0" w:color="auto"/>
        <w:right w:val="none" w:sz="0" w:space="0" w:color="auto"/>
      </w:divBdr>
    </w:div>
    <w:div w:id="1650090226">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744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66788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89575">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2559">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39189">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4508">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68262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449053">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059715">
      <w:bodyDiv w:val="1"/>
      <w:marLeft w:val="0"/>
      <w:marRight w:val="0"/>
      <w:marTop w:val="0"/>
      <w:marBottom w:val="0"/>
      <w:divBdr>
        <w:top w:val="none" w:sz="0" w:space="0" w:color="auto"/>
        <w:left w:val="none" w:sz="0" w:space="0" w:color="auto"/>
        <w:bottom w:val="none" w:sz="0" w:space="0" w:color="auto"/>
        <w:right w:val="none" w:sz="0" w:space="0" w:color="auto"/>
      </w:divBdr>
    </w:div>
    <w:div w:id="1656103474">
      <w:bodyDiv w:val="1"/>
      <w:marLeft w:val="0"/>
      <w:marRight w:val="0"/>
      <w:marTop w:val="0"/>
      <w:marBottom w:val="0"/>
      <w:divBdr>
        <w:top w:val="none" w:sz="0" w:space="0" w:color="auto"/>
        <w:left w:val="none" w:sz="0" w:space="0" w:color="auto"/>
        <w:bottom w:val="none" w:sz="0" w:space="0" w:color="auto"/>
        <w:right w:val="none" w:sz="0" w:space="0" w:color="auto"/>
      </w:divBdr>
    </w:div>
    <w:div w:id="1656180960">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589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6959274">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15016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877737">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59844280">
      <w:bodyDiv w:val="1"/>
      <w:marLeft w:val="0"/>
      <w:marRight w:val="0"/>
      <w:marTop w:val="0"/>
      <w:marBottom w:val="0"/>
      <w:divBdr>
        <w:top w:val="none" w:sz="0" w:space="0" w:color="auto"/>
        <w:left w:val="none" w:sz="0" w:space="0" w:color="auto"/>
        <w:bottom w:val="none" w:sz="0" w:space="0" w:color="auto"/>
        <w:right w:val="none" w:sz="0" w:space="0" w:color="auto"/>
      </w:divBdr>
    </w:div>
    <w:div w:id="1660034658">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111843">
      <w:bodyDiv w:val="1"/>
      <w:marLeft w:val="0"/>
      <w:marRight w:val="0"/>
      <w:marTop w:val="0"/>
      <w:marBottom w:val="0"/>
      <w:divBdr>
        <w:top w:val="none" w:sz="0" w:space="0" w:color="auto"/>
        <w:left w:val="none" w:sz="0" w:space="0" w:color="auto"/>
        <w:bottom w:val="none" w:sz="0" w:space="0" w:color="auto"/>
        <w:right w:val="none" w:sz="0" w:space="0" w:color="auto"/>
      </w:divBdr>
    </w:div>
    <w:div w:id="1660187365">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233255">
      <w:bodyDiv w:val="1"/>
      <w:marLeft w:val="0"/>
      <w:marRight w:val="0"/>
      <w:marTop w:val="0"/>
      <w:marBottom w:val="0"/>
      <w:divBdr>
        <w:top w:val="none" w:sz="0" w:space="0" w:color="auto"/>
        <w:left w:val="none" w:sz="0" w:space="0" w:color="auto"/>
        <w:bottom w:val="none" w:sz="0" w:space="0" w:color="auto"/>
        <w:right w:val="none" w:sz="0" w:space="0" w:color="auto"/>
      </w:divBdr>
    </w:div>
    <w:div w:id="1661348627">
      <w:bodyDiv w:val="1"/>
      <w:marLeft w:val="0"/>
      <w:marRight w:val="0"/>
      <w:marTop w:val="0"/>
      <w:marBottom w:val="0"/>
      <w:divBdr>
        <w:top w:val="none" w:sz="0" w:space="0" w:color="auto"/>
        <w:left w:val="none" w:sz="0" w:space="0" w:color="auto"/>
        <w:bottom w:val="none" w:sz="0" w:space="0" w:color="auto"/>
        <w:right w:val="none" w:sz="0" w:space="0" w:color="auto"/>
      </w:divBdr>
    </w:div>
    <w:div w:id="1661497572">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5337">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192418">
      <w:bodyDiv w:val="1"/>
      <w:marLeft w:val="0"/>
      <w:marRight w:val="0"/>
      <w:marTop w:val="0"/>
      <w:marBottom w:val="0"/>
      <w:divBdr>
        <w:top w:val="none" w:sz="0" w:space="0" w:color="auto"/>
        <w:left w:val="none" w:sz="0" w:space="0" w:color="auto"/>
        <w:bottom w:val="none" w:sz="0" w:space="0" w:color="auto"/>
        <w:right w:val="none" w:sz="0" w:space="0" w:color="auto"/>
      </w:divBdr>
    </w:div>
    <w:div w:id="1662196512">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77993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502288">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039566">
      <w:bodyDiv w:val="1"/>
      <w:marLeft w:val="0"/>
      <w:marRight w:val="0"/>
      <w:marTop w:val="0"/>
      <w:marBottom w:val="0"/>
      <w:divBdr>
        <w:top w:val="none" w:sz="0" w:space="0" w:color="auto"/>
        <w:left w:val="none" w:sz="0" w:space="0" w:color="auto"/>
        <w:bottom w:val="none" w:sz="0" w:space="0" w:color="auto"/>
        <w:right w:val="none" w:sz="0" w:space="0" w:color="auto"/>
      </w:divBdr>
    </w:div>
    <w:div w:id="1665084069">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276814">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663578">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006163">
      <w:bodyDiv w:val="1"/>
      <w:marLeft w:val="0"/>
      <w:marRight w:val="0"/>
      <w:marTop w:val="0"/>
      <w:marBottom w:val="0"/>
      <w:divBdr>
        <w:top w:val="none" w:sz="0" w:space="0" w:color="auto"/>
        <w:left w:val="none" w:sz="0" w:space="0" w:color="auto"/>
        <w:bottom w:val="none" w:sz="0" w:space="0" w:color="auto"/>
        <w:right w:val="none" w:sz="0" w:space="0" w:color="auto"/>
      </w:divBdr>
    </w:div>
    <w:div w:id="1667122768">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15065">
      <w:bodyDiv w:val="1"/>
      <w:marLeft w:val="0"/>
      <w:marRight w:val="0"/>
      <w:marTop w:val="0"/>
      <w:marBottom w:val="0"/>
      <w:divBdr>
        <w:top w:val="none" w:sz="0" w:space="0" w:color="auto"/>
        <w:left w:val="none" w:sz="0" w:space="0" w:color="auto"/>
        <w:bottom w:val="none" w:sz="0" w:space="0" w:color="auto"/>
        <w:right w:val="none" w:sz="0" w:space="0" w:color="auto"/>
      </w:divBdr>
    </w:div>
    <w:div w:id="1667516823">
      <w:bodyDiv w:val="1"/>
      <w:marLeft w:val="0"/>
      <w:marRight w:val="0"/>
      <w:marTop w:val="0"/>
      <w:marBottom w:val="0"/>
      <w:divBdr>
        <w:top w:val="none" w:sz="0" w:space="0" w:color="auto"/>
        <w:left w:val="none" w:sz="0" w:space="0" w:color="auto"/>
        <w:bottom w:val="none" w:sz="0" w:space="0" w:color="auto"/>
        <w:right w:val="none" w:sz="0" w:space="0" w:color="auto"/>
      </w:divBdr>
    </w:div>
    <w:div w:id="1667518569">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706477">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285667">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317110">
      <w:bodyDiv w:val="1"/>
      <w:marLeft w:val="0"/>
      <w:marRight w:val="0"/>
      <w:marTop w:val="0"/>
      <w:marBottom w:val="0"/>
      <w:divBdr>
        <w:top w:val="none" w:sz="0" w:space="0" w:color="auto"/>
        <w:left w:val="none" w:sz="0" w:space="0" w:color="auto"/>
        <w:bottom w:val="none" w:sz="0" w:space="0" w:color="auto"/>
        <w:right w:val="none" w:sz="0" w:space="0" w:color="auto"/>
      </w:divBdr>
    </w:div>
    <w:div w:id="1668434568">
      <w:bodyDiv w:val="1"/>
      <w:marLeft w:val="0"/>
      <w:marRight w:val="0"/>
      <w:marTop w:val="0"/>
      <w:marBottom w:val="0"/>
      <w:divBdr>
        <w:top w:val="none" w:sz="0" w:space="0" w:color="auto"/>
        <w:left w:val="none" w:sz="0" w:space="0" w:color="auto"/>
        <w:bottom w:val="none" w:sz="0" w:space="0" w:color="auto"/>
        <w:right w:val="none" w:sz="0" w:space="0" w:color="auto"/>
      </w:divBdr>
    </w:div>
    <w:div w:id="166844092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05483">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669266">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105175">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143260">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3676533">
      <w:bodyDiv w:val="1"/>
      <w:marLeft w:val="0"/>
      <w:marRight w:val="0"/>
      <w:marTop w:val="0"/>
      <w:marBottom w:val="0"/>
      <w:divBdr>
        <w:top w:val="none" w:sz="0" w:space="0" w:color="auto"/>
        <w:left w:val="none" w:sz="0" w:space="0" w:color="auto"/>
        <w:bottom w:val="none" w:sz="0" w:space="0" w:color="auto"/>
        <w:right w:val="none" w:sz="0" w:space="0" w:color="auto"/>
      </w:divBdr>
    </w:div>
    <w:div w:id="167414451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33633">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05834">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029900">
      <w:bodyDiv w:val="1"/>
      <w:marLeft w:val="0"/>
      <w:marRight w:val="0"/>
      <w:marTop w:val="0"/>
      <w:marBottom w:val="0"/>
      <w:divBdr>
        <w:top w:val="none" w:sz="0" w:space="0" w:color="auto"/>
        <w:left w:val="none" w:sz="0" w:space="0" w:color="auto"/>
        <w:bottom w:val="none" w:sz="0" w:space="0" w:color="auto"/>
        <w:right w:val="none" w:sz="0" w:space="0" w:color="auto"/>
      </w:divBdr>
    </w:div>
    <w:div w:id="1676178999">
      <w:bodyDiv w:val="1"/>
      <w:marLeft w:val="0"/>
      <w:marRight w:val="0"/>
      <w:marTop w:val="0"/>
      <w:marBottom w:val="0"/>
      <w:divBdr>
        <w:top w:val="none" w:sz="0" w:space="0" w:color="auto"/>
        <w:left w:val="none" w:sz="0" w:space="0" w:color="auto"/>
        <w:bottom w:val="none" w:sz="0" w:space="0" w:color="auto"/>
        <w:right w:val="none" w:sz="0" w:space="0" w:color="auto"/>
      </w:divBdr>
    </w:div>
    <w:div w:id="1676181287">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688211">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1286">
      <w:bodyDiv w:val="1"/>
      <w:marLeft w:val="0"/>
      <w:marRight w:val="0"/>
      <w:marTop w:val="0"/>
      <w:marBottom w:val="0"/>
      <w:divBdr>
        <w:top w:val="none" w:sz="0" w:space="0" w:color="auto"/>
        <w:left w:val="none" w:sz="0" w:space="0" w:color="auto"/>
        <w:bottom w:val="none" w:sz="0" w:space="0" w:color="auto"/>
        <w:right w:val="none" w:sz="0" w:space="0" w:color="auto"/>
      </w:divBdr>
    </w:div>
    <w:div w:id="1677001301">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7364">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43486">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892468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084014">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391665">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2584421">
      <w:bodyDiv w:val="1"/>
      <w:marLeft w:val="0"/>
      <w:marRight w:val="0"/>
      <w:marTop w:val="0"/>
      <w:marBottom w:val="0"/>
      <w:divBdr>
        <w:top w:val="none" w:sz="0" w:space="0" w:color="auto"/>
        <w:left w:val="none" w:sz="0" w:space="0" w:color="auto"/>
        <w:bottom w:val="none" w:sz="0" w:space="0" w:color="auto"/>
        <w:right w:val="none" w:sz="0" w:space="0" w:color="auto"/>
      </w:divBdr>
    </w:div>
    <w:div w:id="1682856321">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857704">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02720">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171436">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7973635">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215339">
      <w:bodyDiv w:val="1"/>
      <w:marLeft w:val="0"/>
      <w:marRight w:val="0"/>
      <w:marTop w:val="0"/>
      <w:marBottom w:val="0"/>
      <w:divBdr>
        <w:top w:val="none" w:sz="0" w:space="0" w:color="auto"/>
        <w:left w:val="none" w:sz="0" w:space="0" w:color="auto"/>
        <w:bottom w:val="none" w:sz="0" w:space="0" w:color="auto"/>
        <w:right w:val="none" w:sz="0" w:space="0" w:color="auto"/>
      </w:divBdr>
    </w:div>
    <w:div w:id="1688407491">
      <w:bodyDiv w:val="1"/>
      <w:marLeft w:val="0"/>
      <w:marRight w:val="0"/>
      <w:marTop w:val="0"/>
      <w:marBottom w:val="0"/>
      <w:divBdr>
        <w:top w:val="none" w:sz="0" w:space="0" w:color="auto"/>
        <w:left w:val="none" w:sz="0" w:space="0" w:color="auto"/>
        <w:bottom w:val="none" w:sz="0" w:space="0" w:color="auto"/>
        <w:right w:val="none" w:sz="0" w:space="0" w:color="auto"/>
      </w:divBdr>
    </w:div>
    <w:div w:id="1688482652">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0365">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4032">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452730">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026107">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176343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2803558">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144923">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1518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5987">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15083">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299232">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67746">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494120">
      <w:bodyDiv w:val="1"/>
      <w:marLeft w:val="0"/>
      <w:marRight w:val="0"/>
      <w:marTop w:val="0"/>
      <w:marBottom w:val="0"/>
      <w:divBdr>
        <w:top w:val="none" w:sz="0" w:space="0" w:color="auto"/>
        <w:left w:val="none" w:sz="0" w:space="0" w:color="auto"/>
        <w:bottom w:val="none" w:sz="0" w:space="0" w:color="auto"/>
        <w:right w:val="none" w:sz="0" w:space="0" w:color="auto"/>
      </w:divBdr>
    </w:div>
    <w:div w:id="1696537097">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690584">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342144">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6560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8893560">
      <w:bodyDiv w:val="1"/>
      <w:marLeft w:val="0"/>
      <w:marRight w:val="0"/>
      <w:marTop w:val="0"/>
      <w:marBottom w:val="0"/>
      <w:divBdr>
        <w:top w:val="none" w:sz="0" w:space="0" w:color="auto"/>
        <w:left w:val="none" w:sz="0" w:space="0" w:color="auto"/>
        <w:bottom w:val="none" w:sz="0" w:space="0" w:color="auto"/>
        <w:right w:val="none" w:sz="0" w:space="0" w:color="auto"/>
      </w:divBdr>
    </w:div>
    <w:div w:id="1699117814">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819094">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203990">
      <w:bodyDiv w:val="1"/>
      <w:marLeft w:val="0"/>
      <w:marRight w:val="0"/>
      <w:marTop w:val="0"/>
      <w:marBottom w:val="0"/>
      <w:divBdr>
        <w:top w:val="none" w:sz="0" w:space="0" w:color="auto"/>
        <w:left w:val="none" w:sz="0" w:space="0" w:color="auto"/>
        <w:bottom w:val="none" w:sz="0" w:space="0" w:color="auto"/>
        <w:right w:val="none" w:sz="0" w:space="0" w:color="auto"/>
      </w:divBdr>
    </w:div>
    <w:div w:id="1700355822">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0886943">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70922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361045">
      <w:bodyDiv w:val="1"/>
      <w:marLeft w:val="0"/>
      <w:marRight w:val="0"/>
      <w:marTop w:val="0"/>
      <w:marBottom w:val="0"/>
      <w:divBdr>
        <w:top w:val="none" w:sz="0" w:space="0" w:color="auto"/>
        <w:left w:val="none" w:sz="0" w:space="0" w:color="auto"/>
        <w:bottom w:val="none" w:sz="0" w:space="0" w:color="auto"/>
        <w:right w:val="none" w:sz="0" w:space="0" w:color="auto"/>
      </w:divBdr>
    </w:div>
    <w:div w:id="170355174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094988">
      <w:bodyDiv w:val="1"/>
      <w:marLeft w:val="0"/>
      <w:marRight w:val="0"/>
      <w:marTop w:val="0"/>
      <w:marBottom w:val="0"/>
      <w:divBdr>
        <w:top w:val="none" w:sz="0" w:space="0" w:color="auto"/>
        <w:left w:val="none" w:sz="0" w:space="0" w:color="auto"/>
        <w:bottom w:val="none" w:sz="0" w:space="0" w:color="auto"/>
        <w:right w:val="none" w:sz="0" w:space="0" w:color="auto"/>
      </w:divBdr>
    </w:div>
    <w:div w:id="1704164730">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4938516">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13352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253464">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14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367867">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1547">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8599369">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454947">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716956">
      <w:bodyDiv w:val="1"/>
      <w:marLeft w:val="0"/>
      <w:marRight w:val="0"/>
      <w:marTop w:val="0"/>
      <w:marBottom w:val="0"/>
      <w:divBdr>
        <w:top w:val="none" w:sz="0" w:space="0" w:color="auto"/>
        <w:left w:val="none" w:sz="0" w:space="0" w:color="auto"/>
        <w:bottom w:val="none" w:sz="0" w:space="0" w:color="auto"/>
        <w:right w:val="none" w:sz="0" w:space="0" w:color="auto"/>
      </w:divBdr>
    </w:div>
    <w:div w:id="1709796361">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09987732">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00581">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373334">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757299">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084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199888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574998">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3846380">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236200">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578161">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152382">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02158">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2704">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04525">
      <w:bodyDiv w:val="1"/>
      <w:marLeft w:val="0"/>
      <w:marRight w:val="0"/>
      <w:marTop w:val="0"/>
      <w:marBottom w:val="0"/>
      <w:divBdr>
        <w:top w:val="none" w:sz="0" w:space="0" w:color="auto"/>
        <w:left w:val="none" w:sz="0" w:space="0" w:color="auto"/>
        <w:bottom w:val="none" w:sz="0" w:space="0" w:color="auto"/>
        <w:right w:val="none" w:sz="0" w:space="0" w:color="auto"/>
      </w:divBdr>
    </w:div>
    <w:div w:id="171600781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0834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6850607">
      <w:bodyDiv w:val="1"/>
      <w:marLeft w:val="0"/>
      <w:marRight w:val="0"/>
      <w:marTop w:val="0"/>
      <w:marBottom w:val="0"/>
      <w:divBdr>
        <w:top w:val="none" w:sz="0" w:space="0" w:color="auto"/>
        <w:left w:val="none" w:sz="0" w:space="0" w:color="auto"/>
        <w:bottom w:val="none" w:sz="0" w:space="0" w:color="auto"/>
        <w:right w:val="none" w:sz="0" w:space="0" w:color="auto"/>
      </w:divBdr>
    </w:div>
    <w:div w:id="1716853200">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2963">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5171">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890652">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553560">
      <w:bodyDiv w:val="1"/>
      <w:marLeft w:val="0"/>
      <w:marRight w:val="0"/>
      <w:marTop w:val="0"/>
      <w:marBottom w:val="0"/>
      <w:divBdr>
        <w:top w:val="none" w:sz="0" w:space="0" w:color="auto"/>
        <w:left w:val="none" w:sz="0" w:space="0" w:color="auto"/>
        <w:bottom w:val="none" w:sz="0" w:space="0" w:color="auto"/>
        <w:right w:val="none" w:sz="0" w:space="0" w:color="auto"/>
      </w:divBdr>
    </w:div>
    <w:div w:id="1719669980">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12724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784722">
      <w:bodyDiv w:val="1"/>
      <w:marLeft w:val="0"/>
      <w:marRight w:val="0"/>
      <w:marTop w:val="0"/>
      <w:marBottom w:val="0"/>
      <w:divBdr>
        <w:top w:val="none" w:sz="0" w:space="0" w:color="auto"/>
        <w:left w:val="none" w:sz="0" w:space="0" w:color="auto"/>
        <w:bottom w:val="none" w:sz="0" w:space="0" w:color="auto"/>
        <w:right w:val="none" w:sz="0" w:space="0" w:color="auto"/>
      </w:divBdr>
    </w:div>
    <w:div w:id="1721786929">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633358">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09645">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3939123">
      <w:bodyDiv w:val="1"/>
      <w:marLeft w:val="0"/>
      <w:marRight w:val="0"/>
      <w:marTop w:val="0"/>
      <w:marBottom w:val="0"/>
      <w:divBdr>
        <w:top w:val="none" w:sz="0" w:space="0" w:color="auto"/>
        <w:left w:val="none" w:sz="0" w:space="0" w:color="auto"/>
        <w:bottom w:val="none" w:sz="0" w:space="0" w:color="auto"/>
        <w:right w:val="none" w:sz="0" w:space="0" w:color="auto"/>
      </w:divBdr>
    </w:div>
    <w:div w:id="1724132813">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07922">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19651">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22">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59628">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25784">
      <w:bodyDiv w:val="1"/>
      <w:marLeft w:val="0"/>
      <w:marRight w:val="0"/>
      <w:marTop w:val="0"/>
      <w:marBottom w:val="0"/>
      <w:divBdr>
        <w:top w:val="none" w:sz="0" w:space="0" w:color="auto"/>
        <w:left w:val="none" w:sz="0" w:space="0" w:color="auto"/>
        <w:bottom w:val="none" w:sz="0" w:space="0" w:color="auto"/>
        <w:right w:val="none" w:sz="0" w:space="0" w:color="auto"/>
      </w:divBdr>
    </w:div>
    <w:div w:id="1725326321">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374475">
      <w:bodyDiv w:val="1"/>
      <w:marLeft w:val="0"/>
      <w:marRight w:val="0"/>
      <w:marTop w:val="0"/>
      <w:marBottom w:val="0"/>
      <w:divBdr>
        <w:top w:val="none" w:sz="0" w:space="0" w:color="auto"/>
        <w:left w:val="none" w:sz="0" w:space="0" w:color="auto"/>
        <w:bottom w:val="none" w:sz="0" w:space="0" w:color="auto"/>
        <w:right w:val="none" w:sz="0" w:space="0" w:color="auto"/>
      </w:divBdr>
    </w:div>
    <w:div w:id="1725442008">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484774">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139615">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216625">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58399">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843158">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29957757">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304862">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2496">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270569">
      <w:bodyDiv w:val="1"/>
      <w:marLeft w:val="0"/>
      <w:marRight w:val="0"/>
      <w:marTop w:val="0"/>
      <w:marBottom w:val="0"/>
      <w:divBdr>
        <w:top w:val="none" w:sz="0" w:space="0" w:color="auto"/>
        <w:left w:val="none" w:sz="0" w:space="0" w:color="auto"/>
        <w:bottom w:val="none" w:sz="0" w:space="0" w:color="auto"/>
        <w:right w:val="none" w:sz="0" w:space="0" w:color="auto"/>
      </w:divBdr>
    </w:div>
    <w:div w:id="1731612367">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657781">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616403">
      <w:bodyDiv w:val="1"/>
      <w:marLeft w:val="0"/>
      <w:marRight w:val="0"/>
      <w:marTop w:val="0"/>
      <w:marBottom w:val="0"/>
      <w:divBdr>
        <w:top w:val="none" w:sz="0" w:space="0" w:color="auto"/>
        <w:left w:val="none" w:sz="0" w:space="0" w:color="auto"/>
        <w:bottom w:val="none" w:sz="0" w:space="0" w:color="auto"/>
        <w:right w:val="none" w:sz="0" w:space="0" w:color="auto"/>
      </w:divBdr>
    </w:div>
    <w:div w:id="1734698045">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006213">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660184">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5713">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659720">
      <w:bodyDiv w:val="1"/>
      <w:marLeft w:val="0"/>
      <w:marRight w:val="0"/>
      <w:marTop w:val="0"/>
      <w:marBottom w:val="0"/>
      <w:divBdr>
        <w:top w:val="none" w:sz="0" w:space="0" w:color="auto"/>
        <w:left w:val="none" w:sz="0" w:space="0" w:color="auto"/>
        <w:bottom w:val="none" w:sz="0" w:space="0" w:color="auto"/>
        <w:right w:val="none" w:sz="0" w:space="0" w:color="auto"/>
      </w:divBdr>
    </w:div>
    <w:div w:id="1736777983">
      <w:bodyDiv w:val="1"/>
      <w:marLeft w:val="0"/>
      <w:marRight w:val="0"/>
      <w:marTop w:val="0"/>
      <w:marBottom w:val="0"/>
      <w:divBdr>
        <w:top w:val="none" w:sz="0" w:space="0" w:color="auto"/>
        <w:left w:val="none" w:sz="0" w:space="0" w:color="auto"/>
        <w:bottom w:val="none" w:sz="0" w:space="0" w:color="auto"/>
        <w:right w:val="none" w:sz="0" w:space="0" w:color="auto"/>
      </w:divBdr>
    </w:div>
    <w:div w:id="1736851893">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5625">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6977242">
      <w:bodyDiv w:val="1"/>
      <w:marLeft w:val="0"/>
      <w:marRight w:val="0"/>
      <w:marTop w:val="0"/>
      <w:marBottom w:val="0"/>
      <w:divBdr>
        <w:top w:val="none" w:sz="0" w:space="0" w:color="auto"/>
        <w:left w:val="none" w:sz="0" w:space="0" w:color="auto"/>
        <w:bottom w:val="none" w:sz="0" w:space="0" w:color="auto"/>
        <w:right w:val="none" w:sz="0" w:space="0" w:color="auto"/>
      </w:divBdr>
    </w:div>
    <w:div w:id="1737049792">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1745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432364">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016861">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881810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7676">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39941339">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0981957">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175459">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368990">
      <w:bodyDiv w:val="1"/>
      <w:marLeft w:val="0"/>
      <w:marRight w:val="0"/>
      <w:marTop w:val="0"/>
      <w:marBottom w:val="0"/>
      <w:divBdr>
        <w:top w:val="none" w:sz="0" w:space="0" w:color="auto"/>
        <w:left w:val="none" w:sz="0" w:space="0" w:color="auto"/>
        <w:bottom w:val="none" w:sz="0" w:space="0" w:color="auto"/>
        <w:right w:val="none" w:sz="0" w:space="0" w:color="auto"/>
      </w:divBdr>
    </w:div>
    <w:div w:id="1741437275">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313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479119">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28995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411602">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602898">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7138">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0152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148968">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799102">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348922">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539413">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0694996">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344421">
      <w:bodyDiv w:val="1"/>
      <w:marLeft w:val="0"/>
      <w:marRight w:val="0"/>
      <w:marTop w:val="0"/>
      <w:marBottom w:val="0"/>
      <w:divBdr>
        <w:top w:val="none" w:sz="0" w:space="0" w:color="auto"/>
        <w:left w:val="none" w:sz="0" w:space="0" w:color="auto"/>
        <w:bottom w:val="none" w:sz="0" w:space="0" w:color="auto"/>
        <w:right w:val="none" w:sz="0" w:space="0" w:color="auto"/>
      </w:divBdr>
    </w:div>
    <w:div w:id="1751466963">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192720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435008">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29976">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549988">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3821001">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3207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542847">
      <w:bodyDiv w:val="1"/>
      <w:marLeft w:val="0"/>
      <w:marRight w:val="0"/>
      <w:marTop w:val="0"/>
      <w:marBottom w:val="0"/>
      <w:divBdr>
        <w:top w:val="none" w:sz="0" w:space="0" w:color="auto"/>
        <w:left w:val="none" w:sz="0" w:space="0" w:color="auto"/>
        <w:bottom w:val="none" w:sz="0" w:space="0" w:color="auto"/>
        <w:right w:val="none" w:sz="0" w:space="0" w:color="auto"/>
      </w:divBdr>
    </w:div>
    <w:div w:id="1754623302">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85937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597537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436948">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828812">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626004">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7827578">
      <w:bodyDiv w:val="1"/>
      <w:marLeft w:val="0"/>
      <w:marRight w:val="0"/>
      <w:marTop w:val="0"/>
      <w:marBottom w:val="0"/>
      <w:divBdr>
        <w:top w:val="none" w:sz="0" w:space="0" w:color="auto"/>
        <w:left w:val="none" w:sz="0" w:space="0" w:color="auto"/>
        <w:bottom w:val="none" w:sz="0" w:space="0" w:color="auto"/>
        <w:right w:val="none" w:sz="0" w:space="0" w:color="auto"/>
      </w:divBdr>
    </w:div>
    <w:div w:id="1758094176">
      <w:bodyDiv w:val="1"/>
      <w:marLeft w:val="0"/>
      <w:marRight w:val="0"/>
      <w:marTop w:val="0"/>
      <w:marBottom w:val="0"/>
      <w:divBdr>
        <w:top w:val="none" w:sz="0" w:space="0" w:color="auto"/>
        <w:left w:val="none" w:sz="0" w:space="0" w:color="auto"/>
        <w:bottom w:val="none" w:sz="0" w:space="0" w:color="auto"/>
        <w:right w:val="none" w:sz="0" w:space="0" w:color="auto"/>
      </w:divBdr>
    </w:div>
    <w:div w:id="1758139530">
      <w:bodyDiv w:val="1"/>
      <w:marLeft w:val="0"/>
      <w:marRight w:val="0"/>
      <w:marTop w:val="0"/>
      <w:marBottom w:val="0"/>
      <w:divBdr>
        <w:top w:val="none" w:sz="0" w:space="0" w:color="auto"/>
        <w:left w:val="none" w:sz="0" w:space="0" w:color="auto"/>
        <w:bottom w:val="none" w:sz="0" w:space="0" w:color="auto"/>
        <w:right w:val="none" w:sz="0" w:space="0" w:color="auto"/>
      </w:divBdr>
    </w:div>
    <w:div w:id="1758476498">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013283">
      <w:bodyDiv w:val="1"/>
      <w:marLeft w:val="0"/>
      <w:marRight w:val="0"/>
      <w:marTop w:val="0"/>
      <w:marBottom w:val="0"/>
      <w:divBdr>
        <w:top w:val="none" w:sz="0" w:space="0" w:color="auto"/>
        <w:left w:val="none" w:sz="0" w:space="0" w:color="auto"/>
        <w:bottom w:val="none" w:sz="0" w:space="0" w:color="auto"/>
        <w:right w:val="none" w:sz="0" w:space="0" w:color="auto"/>
      </w:divBdr>
    </w:div>
    <w:div w:id="1759060195">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474095">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560238">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486100">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56104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216482">
      <w:bodyDiv w:val="1"/>
      <w:marLeft w:val="0"/>
      <w:marRight w:val="0"/>
      <w:marTop w:val="0"/>
      <w:marBottom w:val="0"/>
      <w:divBdr>
        <w:top w:val="none" w:sz="0" w:space="0" w:color="auto"/>
        <w:left w:val="none" w:sz="0" w:space="0" w:color="auto"/>
        <w:bottom w:val="none" w:sz="0" w:space="0" w:color="auto"/>
        <w:right w:val="none" w:sz="0" w:space="0" w:color="auto"/>
      </w:divBdr>
    </w:div>
    <w:div w:id="1762414236">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531431">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795441">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53474">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4957894">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153811">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146388">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879916">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077301">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573521">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85039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112796">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4647">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575585">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767095">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5744">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695305">
      <w:bodyDiv w:val="1"/>
      <w:marLeft w:val="0"/>
      <w:marRight w:val="0"/>
      <w:marTop w:val="0"/>
      <w:marBottom w:val="0"/>
      <w:divBdr>
        <w:top w:val="none" w:sz="0" w:space="0" w:color="auto"/>
        <w:left w:val="none" w:sz="0" w:space="0" w:color="auto"/>
        <w:bottom w:val="none" w:sz="0" w:space="0" w:color="auto"/>
        <w:right w:val="none" w:sz="0" w:space="0" w:color="auto"/>
      </w:divBdr>
    </w:div>
    <w:div w:id="1769735592">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191">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353674">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81532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35025">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79612">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359802">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37446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087564">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781209">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408532">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3956">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87944">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8864342">
      <w:bodyDiv w:val="1"/>
      <w:marLeft w:val="0"/>
      <w:marRight w:val="0"/>
      <w:marTop w:val="0"/>
      <w:marBottom w:val="0"/>
      <w:divBdr>
        <w:top w:val="none" w:sz="0" w:space="0" w:color="auto"/>
        <w:left w:val="none" w:sz="0" w:space="0" w:color="auto"/>
        <w:bottom w:val="none" w:sz="0" w:space="0" w:color="auto"/>
        <w:right w:val="none" w:sz="0" w:space="0" w:color="auto"/>
      </w:divBdr>
    </w:div>
    <w:div w:id="1778985352">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717852">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177455">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0298">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444422">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026848">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487225">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5493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068768">
      <w:bodyDiv w:val="1"/>
      <w:marLeft w:val="0"/>
      <w:marRight w:val="0"/>
      <w:marTop w:val="0"/>
      <w:marBottom w:val="0"/>
      <w:divBdr>
        <w:top w:val="none" w:sz="0" w:space="0" w:color="auto"/>
        <w:left w:val="none" w:sz="0" w:space="0" w:color="auto"/>
        <w:bottom w:val="none" w:sz="0" w:space="0" w:color="auto"/>
        <w:right w:val="none" w:sz="0" w:space="0" w:color="auto"/>
      </w:divBdr>
    </w:div>
    <w:div w:id="1783261427">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524787">
      <w:bodyDiv w:val="1"/>
      <w:marLeft w:val="0"/>
      <w:marRight w:val="0"/>
      <w:marTop w:val="0"/>
      <w:marBottom w:val="0"/>
      <w:divBdr>
        <w:top w:val="none" w:sz="0" w:space="0" w:color="auto"/>
        <w:left w:val="none" w:sz="0" w:space="0" w:color="auto"/>
        <w:bottom w:val="none" w:sz="0" w:space="0" w:color="auto"/>
        <w:right w:val="none" w:sz="0" w:space="0" w:color="auto"/>
      </w:divBdr>
    </w:div>
    <w:div w:id="1783527478">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648741">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843685">
      <w:bodyDiv w:val="1"/>
      <w:marLeft w:val="0"/>
      <w:marRight w:val="0"/>
      <w:marTop w:val="0"/>
      <w:marBottom w:val="0"/>
      <w:divBdr>
        <w:top w:val="none" w:sz="0" w:space="0" w:color="auto"/>
        <w:left w:val="none" w:sz="0" w:space="0" w:color="auto"/>
        <w:bottom w:val="none" w:sz="0" w:space="0" w:color="auto"/>
        <w:right w:val="none" w:sz="0" w:space="0" w:color="auto"/>
      </w:divBdr>
    </w:div>
    <w:div w:id="178391436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3958305">
      <w:bodyDiv w:val="1"/>
      <w:marLeft w:val="0"/>
      <w:marRight w:val="0"/>
      <w:marTop w:val="0"/>
      <w:marBottom w:val="0"/>
      <w:divBdr>
        <w:top w:val="none" w:sz="0" w:space="0" w:color="auto"/>
        <w:left w:val="none" w:sz="0" w:space="0" w:color="auto"/>
        <w:bottom w:val="none" w:sz="0" w:space="0" w:color="auto"/>
        <w:right w:val="none" w:sz="0" w:space="0" w:color="auto"/>
      </w:divBdr>
    </w:div>
    <w:div w:id="1783959573">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300204">
      <w:bodyDiv w:val="1"/>
      <w:marLeft w:val="0"/>
      <w:marRight w:val="0"/>
      <w:marTop w:val="0"/>
      <w:marBottom w:val="0"/>
      <w:divBdr>
        <w:top w:val="none" w:sz="0" w:space="0" w:color="auto"/>
        <w:left w:val="none" w:sz="0" w:space="0" w:color="auto"/>
        <w:bottom w:val="none" w:sz="0" w:space="0" w:color="auto"/>
        <w:right w:val="none" w:sz="0" w:space="0" w:color="auto"/>
      </w:divBdr>
    </w:div>
    <w:div w:id="1784348771">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349339">
      <w:bodyDiv w:val="1"/>
      <w:marLeft w:val="0"/>
      <w:marRight w:val="0"/>
      <w:marTop w:val="0"/>
      <w:marBottom w:val="0"/>
      <w:divBdr>
        <w:top w:val="none" w:sz="0" w:space="0" w:color="auto"/>
        <w:left w:val="none" w:sz="0" w:space="0" w:color="auto"/>
        <w:bottom w:val="none" w:sz="0" w:space="0" w:color="auto"/>
        <w:right w:val="none" w:sz="0" w:space="0" w:color="auto"/>
      </w:divBdr>
    </w:div>
    <w:div w:id="1785534253">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3196">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539148">
      <w:bodyDiv w:val="1"/>
      <w:marLeft w:val="0"/>
      <w:marRight w:val="0"/>
      <w:marTop w:val="0"/>
      <w:marBottom w:val="0"/>
      <w:divBdr>
        <w:top w:val="none" w:sz="0" w:space="0" w:color="auto"/>
        <w:left w:val="none" w:sz="0" w:space="0" w:color="auto"/>
        <w:bottom w:val="none" w:sz="0" w:space="0" w:color="auto"/>
        <w:right w:val="none" w:sz="0" w:space="0" w:color="auto"/>
      </w:divBdr>
    </w:div>
    <w:div w:id="1786577441">
      <w:bodyDiv w:val="1"/>
      <w:marLeft w:val="0"/>
      <w:marRight w:val="0"/>
      <w:marTop w:val="0"/>
      <w:marBottom w:val="0"/>
      <w:divBdr>
        <w:top w:val="none" w:sz="0" w:space="0" w:color="auto"/>
        <w:left w:val="none" w:sz="0" w:space="0" w:color="auto"/>
        <w:bottom w:val="none" w:sz="0" w:space="0" w:color="auto"/>
        <w:right w:val="none" w:sz="0" w:space="0" w:color="auto"/>
      </w:divBdr>
    </w:div>
    <w:div w:id="1786650800">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238522">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58386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887818">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06711">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348748">
      <w:bodyDiv w:val="1"/>
      <w:marLeft w:val="0"/>
      <w:marRight w:val="0"/>
      <w:marTop w:val="0"/>
      <w:marBottom w:val="0"/>
      <w:divBdr>
        <w:top w:val="none" w:sz="0" w:space="0" w:color="auto"/>
        <w:left w:val="none" w:sz="0" w:space="0" w:color="auto"/>
        <w:bottom w:val="none" w:sz="0" w:space="0" w:color="auto"/>
        <w:right w:val="none" w:sz="0" w:space="0" w:color="auto"/>
      </w:divBdr>
    </w:div>
    <w:div w:id="1789422171">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2660">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820954">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284024">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4981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3942434">
      <w:bodyDiv w:val="1"/>
      <w:marLeft w:val="0"/>
      <w:marRight w:val="0"/>
      <w:marTop w:val="0"/>
      <w:marBottom w:val="0"/>
      <w:divBdr>
        <w:top w:val="none" w:sz="0" w:space="0" w:color="auto"/>
        <w:left w:val="none" w:sz="0" w:space="0" w:color="auto"/>
        <w:bottom w:val="none" w:sz="0" w:space="0" w:color="auto"/>
        <w:right w:val="none" w:sz="0" w:space="0" w:color="auto"/>
      </w:divBdr>
    </w:div>
    <w:div w:id="1794057811">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246097">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783876">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250346">
      <w:bodyDiv w:val="1"/>
      <w:marLeft w:val="0"/>
      <w:marRight w:val="0"/>
      <w:marTop w:val="0"/>
      <w:marBottom w:val="0"/>
      <w:divBdr>
        <w:top w:val="none" w:sz="0" w:space="0" w:color="auto"/>
        <w:left w:val="none" w:sz="0" w:space="0" w:color="auto"/>
        <w:bottom w:val="none" w:sz="0" w:space="0" w:color="auto"/>
        <w:right w:val="none" w:sz="0" w:space="0" w:color="auto"/>
      </w:divBdr>
    </w:div>
    <w:div w:id="1795323793">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715386">
      <w:bodyDiv w:val="1"/>
      <w:marLeft w:val="0"/>
      <w:marRight w:val="0"/>
      <w:marTop w:val="0"/>
      <w:marBottom w:val="0"/>
      <w:divBdr>
        <w:top w:val="none" w:sz="0" w:space="0" w:color="auto"/>
        <w:left w:val="none" w:sz="0" w:space="0" w:color="auto"/>
        <w:bottom w:val="none" w:sz="0" w:space="0" w:color="auto"/>
        <w:right w:val="none" w:sz="0" w:space="0" w:color="auto"/>
      </w:divBdr>
    </w:div>
    <w:div w:id="1795758237">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5975888">
      <w:bodyDiv w:val="1"/>
      <w:marLeft w:val="0"/>
      <w:marRight w:val="0"/>
      <w:marTop w:val="0"/>
      <w:marBottom w:val="0"/>
      <w:divBdr>
        <w:top w:val="none" w:sz="0" w:space="0" w:color="auto"/>
        <w:left w:val="none" w:sz="0" w:space="0" w:color="auto"/>
        <w:bottom w:val="none" w:sz="0" w:space="0" w:color="auto"/>
        <w:right w:val="none" w:sz="0" w:space="0" w:color="auto"/>
      </w:divBdr>
    </w:div>
    <w:div w:id="179601885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673315">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287082">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7916723">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32783">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494695">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799951075">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029941">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613466">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0949986">
      <w:bodyDiv w:val="1"/>
      <w:marLeft w:val="0"/>
      <w:marRight w:val="0"/>
      <w:marTop w:val="0"/>
      <w:marBottom w:val="0"/>
      <w:divBdr>
        <w:top w:val="none" w:sz="0" w:space="0" w:color="auto"/>
        <w:left w:val="none" w:sz="0" w:space="0" w:color="auto"/>
        <w:bottom w:val="none" w:sz="0" w:space="0" w:color="auto"/>
        <w:right w:val="none" w:sz="0" w:space="0" w:color="auto"/>
      </w:divBdr>
    </w:div>
    <w:div w:id="1801025577">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16488">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1916903">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185541">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2767011">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575541">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49135">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152911">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35478">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655754">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21785">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65943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4646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5289">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11927">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7890484">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0463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09669535">
      <w:bodyDiv w:val="1"/>
      <w:marLeft w:val="0"/>
      <w:marRight w:val="0"/>
      <w:marTop w:val="0"/>
      <w:marBottom w:val="0"/>
      <w:divBdr>
        <w:top w:val="none" w:sz="0" w:space="0" w:color="auto"/>
        <w:left w:val="none" w:sz="0" w:space="0" w:color="auto"/>
        <w:bottom w:val="none" w:sz="0" w:space="0" w:color="auto"/>
        <w:right w:val="none" w:sz="0" w:space="0" w:color="auto"/>
      </w:divBdr>
    </w:div>
    <w:div w:id="1810246994">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514102">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0897200">
      <w:bodyDiv w:val="1"/>
      <w:marLeft w:val="0"/>
      <w:marRight w:val="0"/>
      <w:marTop w:val="0"/>
      <w:marBottom w:val="0"/>
      <w:divBdr>
        <w:top w:val="none" w:sz="0" w:space="0" w:color="auto"/>
        <w:left w:val="none" w:sz="0" w:space="0" w:color="auto"/>
        <w:bottom w:val="none" w:sz="0" w:space="0" w:color="auto"/>
        <w:right w:val="none" w:sz="0" w:space="0" w:color="auto"/>
      </w:divBdr>
    </w:div>
    <w:div w:id="1810974946">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1709545">
      <w:bodyDiv w:val="1"/>
      <w:marLeft w:val="0"/>
      <w:marRight w:val="0"/>
      <w:marTop w:val="0"/>
      <w:marBottom w:val="0"/>
      <w:divBdr>
        <w:top w:val="none" w:sz="0" w:space="0" w:color="auto"/>
        <w:left w:val="none" w:sz="0" w:space="0" w:color="auto"/>
        <w:bottom w:val="none" w:sz="0" w:space="0" w:color="auto"/>
        <w:right w:val="none" w:sz="0" w:space="0" w:color="auto"/>
      </w:divBdr>
    </w:div>
    <w:div w:id="1812018972">
      <w:bodyDiv w:val="1"/>
      <w:marLeft w:val="0"/>
      <w:marRight w:val="0"/>
      <w:marTop w:val="0"/>
      <w:marBottom w:val="0"/>
      <w:divBdr>
        <w:top w:val="none" w:sz="0" w:space="0" w:color="auto"/>
        <w:left w:val="none" w:sz="0" w:space="0" w:color="auto"/>
        <w:bottom w:val="none" w:sz="0" w:space="0" w:color="auto"/>
        <w:right w:val="none" w:sz="0" w:space="0" w:color="auto"/>
      </w:divBdr>
    </w:div>
    <w:div w:id="181216631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28696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23951">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3790184">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175806">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324966">
      <w:bodyDiv w:val="1"/>
      <w:marLeft w:val="0"/>
      <w:marRight w:val="0"/>
      <w:marTop w:val="0"/>
      <w:marBottom w:val="0"/>
      <w:divBdr>
        <w:top w:val="none" w:sz="0" w:space="0" w:color="auto"/>
        <w:left w:val="none" w:sz="0" w:space="0" w:color="auto"/>
        <w:bottom w:val="none" w:sz="0" w:space="0" w:color="auto"/>
        <w:right w:val="none" w:sz="0" w:space="0" w:color="auto"/>
      </w:divBdr>
    </w:div>
    <w:div w:id="1814441045">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711021">
      <w:bodyDiv w:val="1"/>
      <w:marLeft w:val="0"/>
      <w:marRight w:val="0"/>
      <w:marTop w:val="0"/>
      <w:marBottom w:val="0"/>
      <w:divBdr>
        <w:top w:val="none" w:sz="0" w:space="0" w:color="auto"/>
        <w:left w:val="none" w:sz="0" w:space="0" w:color="auto"/>
        <w:bottom w:val="none" w:sz="0" w:space="0" w:color="auto"/>
        <w:right w:val="none" w:sz="0" w:space="0" w:color="auto"/>
      </w:divBdr>
    </w:div>
    <w:div w:id="1814758144">
      <w:bodyDiv w:val="1"/>
      <w:marLeft w:val="0"/>
      <w:marRight w:val="0"/>
      <w:marTop w:val="0"/>
      <w:marBottom w:val="0"/>
      <w:divBdr>
        <w:top w:val="none" w:sz="0" w:space="0" w:color="auto"/>
        <w:left w:val="none" w:sz="0" w:space="0" w:color="auto"/>
        <w:bottom w:val="none" w:sz="0" w:space="0" w:color="auto"/>
        <w:right w:val="none" w:sz="0" w:space="0" w:color="auto"/>
      </w:divBdr>
    </w:div>
    <w:div w:id="1814907428">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029925">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530354">
      <w:bodyDiv w:val="1"/>
      <w:marLeft w:val="0"/>
      <w:marRight w:val="0"/>
      <w:marTop w:val="0"/>
      <w:marBottom w:val="0"/>
      <w:divBdr>
        <w:top w:val="none" w:sz="0" w:space="0" w:color="auto"/>
        <w:left w:val="none" w:sz="0" w:space="0" w:color="auto"/>
        <w:bottom w:val="none" w:sz="0" w:space="0" w:color="auto"/>
        <w:right w:val="none" w:sz="0" w:space="0" w:color="auto"/>
      </w:divBdr>
    </w:div>
    <w:div w:id="181660615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0026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797017">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570043">
      <w:bodyDiv w:val="1"/>
      <w:marLeft w:val="0"/>
      <w:marRight w:val="0"/>
      <w:marTop w:val="0"/>
      <w:marBottom w:val="0"/>
      <w:divBdr>
        <w:top w:val="none" w:sz="0" w:space="0" w:color="auto"/>
        <w:left w:val="none" w:sz="0" w:space="0" w:color="auto"/>
        <w:bottom w:val="none" w:sz="0" w:space="0" w:color="auto"/>
        <w:right w:val="none" w:sz="0" w:space="0" w:color="auto"/>
      </w:divBdr>
    </w:div>
    <w:div w:id="181961043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264060">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4052">
      <w:bodyDiv w:val="1"/>
      <w:marLeft w:val="0"/>
      <w:marRight w:val="0"/>
      <w:marTop w:val="0"/>
      <w:marBottom w:val="0"/>
      <w:divBdr>
        <w:top w:val="none" w:sz="0" w:space="0" w:color="auto"/>
        <w:left w:val="none" w:sz="0" w:space="0" w:color="auto"/>
        <w:bottom w:val="none" w:sz="0" w:space="0" w:color="auto"/>
        <w:right w:val="none" w:sz="0" w:space="0" w:color="auto"/>
      </w:divBdr>
    </w:div>
    <w:div w:id="1820806957">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883309">
      <w:bodyDiv w:val="1"/>
      <w:marLeft w:val="0"/>
      <w:marRight w:val="0"/>
      <w:marTop w:val="0"/>
      <w:marBottom w:val="0"/>
      <w:divBdr>
        <w:top w:val="none" w:sz="0" w:space="0" w:color="auto"/>
        <w:left w:val="none" w:sz="0" w:space="0" w:color="auto"/>
        <w:bottom w:val="none" w:sz="0" w:space="0" w:color="auto"/>
        <w:right w:val="none" w:sz="0" w:space="0" w:color="auto"/>
      </w:divBdr>
    </w:div>
    <w:div w:id="1820883930">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2016">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386931">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1730612">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119662">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2962093">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3497944">
      <w:bodyDiv w:val="1"/>
      <w:marLeft w:val="0"/>
      <w:marRight w:val="0"/>
      <w:marTop w:val="0"/>
      <w:marBottom w:val="0"/>
      <w:divBdr>
        <w:top w:val="none" w:sz="0" w:space="0" w:color="auto"/>
        <w:left w:val="none" w:sz="0" w:space="0" w:color="auto"/>
        <w:bottom w:val="none" w:sz="0" w:space="0" w:color="auto"/>
        <w:right w:val="none" w:sz="0" w:space="0" w:color="auto"/>
      </w:divBdr>
    </w:div>
    <w:div w:id="1823545092">
      <w:bodyDiv w:val="1"/>
      <w:marLeft w:val="0"/>
      <w:marRight w:val="0"/>
      <w:marTop w:val="0"/>
      <w:marBottom w:val="0"/>
      <w:divBdr>
        <w:top w:val="none" w:sz="0" w:space="0" w:color="auto"/>
        <w:left w:val="none" w:sz="0" w:space="0" w:color="auto"/>
        <w:bottom w:val="none" w:sz="0" w:space="0" w:color="auto"/>
        <w:right w:val="none" w:sz="0" w:space="0" w:color="auto"/>
      </w:divBdr>
    </w:div>
    <w:div w:id="1824009495">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4858170">
      <w:bodyDiv w:val="1"/>
      <w:marLeft w:val="0"/>
      <w:marRight w:val="0"/>
      <w:marTop w:val="0"/>
      <w:marBottom w:val="0"/>
      <w:divBdr>
        <w:top w:val="none" w:sz="0" w:space="0" w:color="auto"/>
        <w:left w:val="none" w:sz="0" w:space="0" w:color="auto"/>
        <w:bottom w:val="none" w:sz="0" w:space="0" w:color="auto"/>
        <w:right w:val="none" w:sz="0" w:space="0" w:color="auto"/>
      </w:divBdr>
    </w:div>
    <w:div w:id="1825003104">
      <w:bodyDiv w:val="1"/>
      <w:marLeft w:val="0"/>
      <w:marRight w:val="0"/>
      <w:marTop w:val="0"/>
      <w:marBottom w:val="0"/>
      <w:divBdr>
        <w:top w:val="none" w:sz="0" w:space="0" w:color="auto"/>
        <w:left w:val="none" w:sz="0" w:space="0" w:color="auto"/>
        <w:bottom w:val="none" w:sz="0" w:space="0" w:color="auto"/>
        <w:right w:val="none" w:sz="0" w:space="0" w:color="auto"/>
      </w:divBdr>
    </w:div>
    <w:div w:id="1825078014">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31597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5858044">
      <w:bodyDiv w:val="1"/>
      <w:marLeft w:val="0"/>
      <w:marRight w:val="0"/>
      <w:marTop w:val="0"/>
      <w:marBottom w:val="0"/>
      <w:divBdr>
        <w:top w:val="none" w:sz="0" w:space="0" w:color="auto"/>
        <w:left w:val="none" w:sz="0" w:space="0" w:color="auto"/>
        <w:bottom w:val="none" w:sz="0" w:space="0" w:color="auto"/>
        <w:right w:val="none" w:sz="0" w:space="0" w:color="auto"/>
      </w:divBdr>
    </w:div>
    <w:div w:id="1826119845">
      <w:bodyDiv w:val="1"/>
      <w:marLeft w:val="0"/>
      <w:marRight w:val="0"/>
      <w:marTop w:val="0"/>
      <w:marBottom w:val="0"/>
      <w:divBdr>
        <w:top w:val="none" w:sz="0" w:space="0" w:color="auto"/>
        <w:left w:val="none" w:sz="0" w:space="0" w:color="auto"/>
        <w:bottom w:val="none" w:sz="0" w:space="0" w:color="auto"/>
        <w:right w:val="none" w:sz="0" w:space="0" w:color="auto"/>
      </w:divBdr>
    </w:div>
    <w:div w:id="1826126038">
      <w:bodyDiv w:val="1"/>
      <w:marLeft w:val="0"/>
      <w:marRight w:val="0"/>
      <w:marTop w:val="0"/>
      <w:marBottom w:val="0"/>
      <w:divBdr>
        <w:top w:val="none" w:sz="0" w:space="0" w:color="auto"/>
        <w:left w:val="none" w:sz="0" w:space="0" w:color="auto"/>
        <w:bottom w:val="none" w:sz="0" w:space="0" w:color="auto"/>
        <w:right w:val="none" w:sz="0" w:space="0" w:color="auto"/>
      </w:divBdr>
    </w:div>
    <w:div w:id="1826240843">
      <w:bodyDiv w:val="1"/>
      <w:marLeft w:val="0"/>
      <w:marRight w:val="0"/>
      <w:marTop w:val="0"/>
      <w:marBottom w:val="0"/>
      <w:divBdr>
        <w:top w:val="none" w:sz="0" w:space="0" w:color="auto"/>
        <w:left w:val="none" w:sz="0" w:space="0" w:color="auto"/>
        <w:bottom w:val="none" w:sz="0" w:space="0" w:color="auto"/>
        <w:right w:val="none" w:sz="0" w:space="0" w:color="auto"/>
      </w:divBdr>
    </w:div>
    <w:div w:id="1826241588">
      <w:bodyDiv w:val="1"/>
      <w:marLeft w:val="0"/>
      <w:marRight w:val="0"/>
      <w:marTop w:val="0"/>
      <w:marBottom w:val="0"/>
      <w:divBdr>
        <w:top w:val="none" w:sz="0" w:space="0" w:color="auto"/>
        <w:left w:val="none" w:sz="0" w:space="0" w:color="auto"/>
        <w:bottom w:val="none" w:sz="0" w:space="0" w:color="auto"/>
        <w:right w:val="none" w:sz="0" w:space="0" w:color="auto"/>
      </w:divBdr>
    </w:div>
    <w:div w:id="1826388318">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89426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352953">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744705">
      <w:bodyDiv w:val="1"/>
      <w:marLeft w:val="0"/>
      <w:marRight w:val="0"/>
      <w:marTop w:val="0"/>
      <w:marBottom w:val="0"/>
      <w:divBdr>
        <w:top w:val="none" w:sz="0" w:space="0" w:color="auto"/>
        <w:left w:val="none" w:sz="0" w:space="0" w:color="auto"/>
        <w:bottom w:val="none" w:sz="0" w:space="0" w:color="auto"/>
        <w:right w:val="none" w:sz="0" w:space="0" w:color="auto"/>
      </w:divBdr>
    </w:div>
    <w:div w:id="182774548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06511">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283918">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8980731">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7299">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1623">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020314">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290959">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020134">
      <w:bodyDiv w:val="1"/>
      <w:marLeft w:val="0"/>
      <w:marRight w:val="0"/>
      <w:marTop w:val="0"/>
      <w:marBottom w:val="0"/>
      <w:divBdr>
        <w:top w:val="none" w:sz="0" w:space="0" w:color="auto"/>
        <w:left w:val="none" w:sz="0" w:space="0" w:color="auto"/>
        <w:bottom w:val="none" w:sz="0" w:space="0" w:color="auto"/>
        <w:right w:val="none" w:sz="0" w:space="0" w:color="auto"/>
      </w:divBdr>
    </w:div>
    <w:div w:id="1832137650">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2481494">
      <w:bodyDiv w:val="1"/>
      <w:marLeft w:val="0"/>
      <w:marRight w:val="0"/>
      <w:marTop w:val="0"/>
      <w:marBottom w:val="0"/>
      <w:divBdr>
        <w:top w:val="none" w:sz="0" w:space="0" w:color="auto"/>
        <w:left w:val="none" w:sz="0" w:space="0" w:color="auto"/>
        <w:bottom w:val="none" w:sz="0" w:space="0" w:color="auto"/>
        <w:right w:val="none" w:sz="0" w:space="0" w:color="auto"/>
      </w:divBdr>
    </w:div>
    <w:div w:id="1832526073">
      <w:bodyDiv w:val="1"/>
      <w:marLeft w:val="0"/>
      <w:marRight w:val="0"/>
      <w:marTop w:val="0"/>
      <w:marBottom w:val="0"/>
      <w:divBdr>
        <w:top w:val="none" w:sz="0" w:space="0" w:color="auto"/>
        <w:left w:val="none" w:sz="0" w:space="0" w:color="auto"/>
        <w:bottom w:val="none" w:sz="0" w:space="0" w:color="auto"/>
        <w:right w:val="none" w:sz="0" w:space="0" w:color="auto"/>
      </w:divBdr>
    </w:div>
    <w:div w:id="183313916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371802">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3720712">
      <w:bodyDiv w:val="1"/>
      <w:marLeft w:val="0"/>
      <w:marRight w:val="0"/>
      <w:marTop w:val="0"/>
      <w:marBottom w:val="0"/>
      <w:divBdr>
        <w:top w:val="none" w:sz="0" w:space="0" w:color="auto"/>
        <w:left w:val="none" w:sz="0" w:space="0" w:color="auto"/>
        <w:bottom w:val="none" w:sz="0" w:space="0" w:color="auto"/>
        <w:right w:val="none" w:sz="0" w:space="0" w:color="auto"/>
      </w:divBdr>
    </w:div>
    <w:div w:id="1833909162">
      <w:bodyDiv w:val="1"/>
      <w:marLeft w:val="0"/>
      <w:marRight w:val="0"/>
      <w:marTop w:val="0"/>
      <w:marBottom w:val="0"/>
      <w:divBdr>
        <w:top w:val="none" w:sz="0" w:space="0" w:color="auto"/>
        <w:left w:val="none" w:sz="0" w:space="0" w:color="auto"/>
        <w:bottom w:val="none" w:sz="0" w:space="0" w:color="auto"/>
        <w:right w:val="none" w:sz="0" w:space="0" w:color="auto"/>
      </w:divBdr>
    </w:div>
    <w:div w:id="1834223877">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43044">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685429">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21361">
      <w:bodyDiv w:val="1"/>
      <w:marLeft w:val="0"/>
      <w:marRight w:val="0"/>
      <w:marTop w:val="0"/>
      <w:marBottom w:val="0"/>
      <w:divBdr>
        <w:top w:val="none" w:sz="0" w:space="0" w:color="auto"/>
        <w:left w:val="none" w:sz="0" w:space="0" w:color="auto"/>
        <w:bottom w:val="none" w:sz="0" w:space="0" w:color="auto"/>
        <w:right w:val="none" w:sz="0" w:space="0" w:color="auto"/>
      </w:divBdr>
    </w:div>
    <w:div w:id="1835224558">
      <w:bodyDiv w:val="1"/>
      <w:marLeft w:val="0"/>
      <w:marRight w:val="0"/>
      <w:marTop w:val="0"/>
      <w:marBottom w:val="0"/>
      <w:divBdr>
        <w:top w:val="none" w:sz="0" w:space="0" w:color="auto"/>
        <w:left w:val="none" w:sz="0" w:space="0" w:color="auto"/>
        <w:bottom w:val="none" w:sz="0" w:space="0" w:color="auto"/>
        <w:right w:val="none" w:sz="0" w:space="0" w:color="auto"/>
      </w:divBdr>
    </w:div>
    <w:div w:id="1835292329">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680800">
      <w:bodyDiv w:val="1"/>
      <w:marLeft w:val="0"/>
      <w:marRight w:val="0"/>
      <w:marTop w:val="0"/>
      <w:marBottom w:val="0"/>
      <w:divBdr>
        <w:top w:val="none" w:sz="0" w:space="0" w:color="auto"/>
        <w:left w:val="none" w:sz="0" w:space="0" w:color="auto"/>
        <w:bottom w:val="none" w:sz="0" w:space="0" w:color="auto"/>
        <w:right w:val="none" w:sz="0" w:space="0" w:color="auto"/>
      </w:divBdr>
    </w:div>
    <w:div w:id="1835684614">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5876811">
      <w:bodyDiv w:val="1"/>
      <w:marLeft w:val="0"/>
      <w:marRight w:val="0"/>
      <w:marTop w:val="0"/>
      <w:marBottom w:val="0"/>
      <w:divBdr>
        <w:top w:val="none" w:sz="0" w:space="0" w:color="auto"/>
        <w:left w:val="none" w:sz="0" w:space="0" w:color="auto"/>
        <w:bottom w:val="none" w:sz="0" w:space="0" w:color="auto"/>
        <w:right w:val="none" w:sz="0" w:space="0" w:color="auto"/>
      </w:divBdr>
    </w:div>
    <w:div w:id="1835995739">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259934">
      <w:bodyDiv w:val="1"/>
      <w:marLeft w:val="0"/>
      <w:marRight w:val="0"/>
      <w:marTop w:val="0"/>
      <w:marBottom w:val="0"/>
      <w:divBdr>
        <w:top w:val="none" w:sz="0" w:space="0" w:color="auto"/>
        <w:left w:val="none" w:sz="0" w:space="0" w:color="auto"/>
        <w:bottom w:val="none" w:sz="0" w:space="0" w:color="auto"/>
        <w:right w:val="none" w:sz="0" w:space="0" w:color="auto"/>
      </w:divBdr>
    </w:div>
    <w:div w:id="1836412943">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302037">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843121">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7960295">
      <w:bodyDiv w:val="1"/>
      <w:marLeft w:val="0"/>
      <w:marRight w:val="0"/>
      <w:marTop w:val="0"/>
      <w:marBottom w:val="0"/>
      <w:divBdr>
        <w:top w:val="none" w:sz="0" w:space="0" w:color="auto"/>
        <w:left w:val="none" w:sz="0" w:space="0" w:color="auto"/>
        <w:bottom w:val="none" w:sz="0" w:space="0" w:color="auto"/>
        <w:right w:val="none" w:sz="0" w:space="0" w:color="auto"/>
      </w:divBdr>
    </w:div>
    <w:div w:id="1837961836">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29971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4382">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06869">
      <w:bodyDiv w:val="1"/>
      <w:marLeft w:val="0"/>
      <w:marRight w:val="0"/>
      <w:marTop w:val="0"/>
      <w:marBottom w:val="0"/>
      <w:divBdr>
        <w:top w:val="none" w:sz="0" w:space="0" w:color="auto"/>
        <w:left w:val="none" w:sz="0" w:space="0" w:color="auto"/>
        <w:bottom w:val="none" w:sz="0" w:space="0" w:color="auto"/>
        <w:right w:val="none" w:sz="0" w:space="0" w:color="auto"/>
      </w:divBdr>
    </w:div>
    <w:div w:id="184085058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5316">
      <w:bodyDiv w:val="1"/>
      <w:marLeft w:val="0"/>
      <w:marRight w:val="0"/>
      <w:marTop w:val="0"/>
      <w:marBottom w:val="0"/>
      <w:divBdr>
        <w:top w:val="none" w:sz="0" w:space="0" w:color="auto"/>
        <w:left w:val="none" w:sz="0" w:space="0" w:color="auto"/>
        <w:bottom w:val="none" w:sz="0" w:space="0" w:color="auto"/>
        <w:right w:val="none" w:sz="0" w:space="0" w:color="auto"/>
      </w:divBdr>
    </w:div>
    <w:div w:id="1841697128">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118065">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04931">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2647">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89643">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177">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00846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69222">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047649">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195847">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4570086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095039">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012268">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32353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6713">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10231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174">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52302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49833941">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852260475">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531002">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15092">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12">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56379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14888">
      <w:bodyDiv w:val="1"/>
      <w:marLeft w:val="0"/>
      <w:marRight w:val="0"/>
      <w:marTop w:val="0"/>
      <w:marBottom w:val="0"/>
      <w:divBdr>
        <w:top w:val="none" w:sz="0" w:space="0" w:color="auto"/>
        <w:left w:val="none" w:sz="0" w:space="0" w:color="auto"/>
        <w:bottom w:val="none" w:sz="0" w:space="0" w:color="auto"/>
        <w:right w:val="none" w:sz="0" w:space="0" w:color="auto"/>
      </w:divBdr>
    </w:div>
    <w:div w:id="1853760961">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4222545">
      <w:bodyDiv w:val="1"/>
      <w:marLeft w:val="0"/>
      <w:marRight w:val="0"/>
      <w:marTop w:val="0"/>
      <w:marBottom w:val="0"/>
      <w:divBdr>
        <w:top w:val="none" w:sz="0" w:space="0" w:color="auto"/>
        <w:left w:val="none" w:sz="0" w:space="0" w:color="auto"/>
        <w:bottom w:val="none" w:sz="0" w:space="0" w:color="auto"/>
        <w:right w:val="none" w:sz="0" w:space="0" w:color="auto"/>
      </w:divBdr>
    </w:div>
    <w:div w:id="1854879978">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454411">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35420">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771846">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226825">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310304">
      <w:bodyDiv w:val="1"/>
      <w:marLeft w:val="0"/>
      <w:marRight w:val="0"/>
      <w:marTop w:val="0"/>
      <w:marBottom w:val="0"/>
      <w:divBdr>
        <w:top w:val="none" w:sz="0" w:space="0" w:color="auto"/>
        <w:left w:val="none" w:sz="0" w:space="0" w:color="auto"/>
        <w:bottom w:val="none" w:sz="0" w:space="0" w:color="auto"/>
        <w:right w:val="none" w:sz="0" w:space="0" w:color="auto"/>
      </w:divBdr>
    </w:div>
    <w:div w:id="1857575293">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032480">
      <w:bodyDiv w:val="1"/>
      <w:marLeft w:val="0"/>
      <w:marRight w:val="0"/>
      <w:marTop w:val="0"/>
      <w:marBottom w:val="0"/>
      <w:divBdr>
        <w:top w:val="none" w:sz="0" w:space="0" w:color="auto"/>
        <w:left w:val="none" w:sz="0" w:space="0" w:color="auto"/>
        <w:bottom w:val="none" w:sz="0" w:space="0" w:color="auto"/>
        <w:right w:val="none" w:sz="0" w:space="0" w:color="auto"/>
      </w:divBdr>
    </w:div>
    <w:div w:id="1858040405">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200550">
      <w:bodyDiv w:val="1"/>
      <w:marLeft w:val="0"/>
      <w:marRight w:val="0"/>
      <w:marTop w:val="0"/>
      <w:marBottom w:val="0"/>
      <w:divBdr>
        <w:top w:val="none" w:sz="0" w:space="0" w:color="auto"/>
        <w:left w:val="none" w:sz="0" w:space="0" w:color="auto"/>
        <w:bottom w:val="none" w:sz="0" w:space="0" w:color="auto"/>
        <w:right w:val="none" w:sz="0" w:space="0" w:color="auto"/>
      </w:divBdr>
    </w:div>
    <w:div w:id="1859343428">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539205">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001412">
      <w:bodyDiv w:val="1"/>
      <w:marLeft w:val="0"/>
      <w:marRight w:val="0"/>
      <w:marTop w:val="0"/>
      <w:marBottom w:val="0"/>
      <w:divBdr>
        <w:top w:val="none" w:sz="0" w:space="0" w:color="auto"/>
        <w:left w:val="none" w:sz="0" w:space="0" w:color="auto"/>
        <w:bottom w:val="none" w:sz="0" w:space="0" w:color="auto"/>
        <w:right w:val="none" w:sz="0" w:space="0" w:color="auto"/>
      </w:divBdr>
    </w:div>
    <w:div w:id="1860073601">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045079">
      <w:bodyDiv w:val="1"/>
      <w:marLeft w:val="0"/>
      <w:marRight w:val="0"/>
      <w:marTop w:val="0"/>
      <w:marBottom w:val="0"/>
      <w:divBdr>
        <w:top w:val="none" w:sz="0" w:space="0" w:color="auto"/>
        <w:left w:val="none" w:sz="0" w:space="0" w:color="auto"/>
        <w:bottom w:val="none" w:sz="0" w:space="0" w:color="auto"/>
        <w:right w:val="none" w:sz="0" w:space="0" w:color="auto"/>
      </w:divBdr>
    </w:div>
    <w:div w:id="1861234644">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360712">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1893427">
      <w:bodyDiv w:val="1"/>
      <w:marLeft w:val="0"/>
      <w:marRight w:val="0"/>
      <w:marTop w:val="0"/>
      <w:marBottom w:val="0"/>
      <w:divBdr>
        <w:top w:val="none" w:sz="0" w:space="0" w:color="auto"/>
        <w:left w:val="none" w:sz="0" w:space="0" w:color="auto"/>
        <w:bottom w:val="none" w:sz="0" w:space="0" w:color="auto"/>
        <w:right w:val="none" w:sz="0" w:space="0" w:color="auto"/>
      </w:divBdr>
    </w:div>
    <w:div w:id="1861895071">
      <w:bodyDiv w:val="1"/>
      <w:marLeft w:val="0"/>
      <w:marRight w:val="0"/>
      <w:marTop w:val="0"/>
      <w:marBottom w:val="0"/>
      <w:divBdr>
        <w:top w:val="none" w:sz="0" w:space="0" w:color="auto"/>
        <w:left w:val="none" w:sz="0" w:space="0" w:color="auto"/>
        <w:bottom w:val="none" w:sz="0" w:space="0" w:color="auto"/>
        <w:right w:val="none" w:sz="0" w:space="0" w:color="auto"/>
      </w:divBdr>
    </w:div>
    <w:div w:id="1861967944">
      <w:bodyDiv w:val="1"/>
      <w:marLeft w:val="0"/>
      <w:marRight w:val="0"/>
      <w:marTop w:val="0"/>
      <w:marBottom w:val="0"/>
      <w:divBdr>
        <w:top w:val="none" w:sz="0" w:space="0" w:color="auto"/>
        <w:left w:val="none" w:sz="0" w:space="0" w:color="auto"/>
        <w:bottom w:val="none" w:sz="0" w:space="0" w:color="auto"/>
        <w:right w:val="none" w:sz="0" w:space="0" w:color="auto"/>
      </w:divBdr>
    </w:div>
    <w:div w:id="186196899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28302">
      <w:bodyDiv w:val="1"/>
      <w:marLeft w:val="0"/>
      <w:marRight w:val="0"/>
      <w:marTop w:val="0"/>
      <w:marBottom w:val="0"/>
      <w:divBdr>
        <w:top w:val="none" w:sz="0" w:space="0" w:color="auto"/>
        <w:left w:val="none" w:sz="0" w:space="0" w:color="auto"/>
        <w:bottom w:val="none" w:sz="0" w:space="0" w:color="auto"/>
        <w:right w:val="none" w:sz="0" w:space="0" w:color="auto"/>
      </w:divBdr>
    </w:div>
    <w:div w:id="1862666203">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7543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2953">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588782">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4541">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049412">
      <w:bodyDiv w:val="1"/>
      <w:marLeft w:val="0"/>
      <w:marRight w:val="0"/>
      <w:marTop w:val="0"/>
      <w:marBottom w:val="0"/>
      <w:divBdr>
        <w:top w:val="none" w:sz="0" w:space="0" w:color="auto"/>
        <w:left w:val="none" w:sz="0" w:space="0" w:color="auto"/>
        <w:bottom w:val="none" w:sz="0" w:space="0" w:color="auto"/>
        <w:right w:val="none" w:sz="0" w:space="0" w:color="auto"/>
      </w:divBdr>
    </w:div>
    <w:div w:id="1864132033">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289658">
      <w:bodyDiv w:val="1"/>
      <w:marLeft w:val="0"/>
      <w:marRight w:val="0"/>
      <w:marTop w:val="0"/>
      <w:marBottom w:val="0"/>
      <w:divBdr>
        <w:top w:val="none" w:sz="0" w:space="0" w:color="auto"/>
        <w:left w:val="none" w:sz="0" w:space="0" w:color="auto"/>
        <w:bottom w:val="none" w:sz="0" w:space="0" w:color="auto"/>
        <w:right w:val="none" w:sz="0" w:space="0" w:color="auto"/>
      </w:divBdr>
    </w:div>
    <w:div w:id="1865292127">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48401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5896840">
      <w:bodyDiv w:val="1"/>
      <w:marLeft w:val="0"/>
      <w:marRight w:val="0"/>
      <w:marTop w:val="0"/>
      <w:marBottom w:val="0"/>
      <w:divBdr>
        <w:top w:val="none" w:sz="0" w:space="0" w:color="auto"/>
        <w:left w:val="none" w:sz="0" w:space="0" w:color="auto"/>
        <w:bottom w:val="none" w:sz="0" w:space="0" w:color="auto"/>
        <w:right w:val="none" w:sz="0" w:space="0" w:color="auto"/>
      </w:divBdr>
    </w:div>
    <w:div w:id="1866019764">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77121">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170">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062957">
      <w:bodyDiv w:val="1"/>
      <w:marLeft w:val="0"/>
      <w:marRight w:val="0"/>
      <w:marTop w:val="0"/>
      <w:marBottom w:val="0"/>
      <w:divBdr>
        <w:top w:val="none" w:sz="0" w:space="0" w:color="auto"/>
        <w:left w:val="none" w:sz="0" w:space="0" w:color="auto"/>
        <w:bottom w:val="none" w:sz="0" w:space="0" w:color="auto"/>
        <w:right w:val="none" w:sz="0" w:space="0" w:color="auto"/>
      </w:divBdr>
    </w:div>
    <w:div w:id="1867255546">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475734">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323277">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022825">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489867">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684526">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46625">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337632">
      <w:bodyDiv w:val="1"/>
      <w:marLeft w:val="0"/>
      <w:marRight w:val="0"/>
      <w:marTop w:val="0"/>
      <w:marBottom w:val="0"/>
      <w:divBdr>
        <w:top w:val="none" w:sz="0" w:space="0" w:color="auto"/>
        <w:left w:val="none" w:sz="0" w:space="0" w:color="auto"/>
        <w:bottom w:val="none" w:sz="0" w:space="0" w:color="auto"/>
        <w:right w:val="none" w:sz="0" w:space="0" w:color="auto"/>
      </w:divBdr>
    </w:div>
    <w:div w:id="1870340311">
      <w:bodyDiv w:val="1"/>
      <w:marLeft w:val="0"/>
      <w:marRight w:val="0"/>
      <w:marTop w:val="0"/>
      <w:marBottom w:val="0"/>
      <w:divBdr>
        <w:top w:val="none" w:sz="0" w:space="0" w:color="auto"/>
        <w:left w:val="none" w:sz="0" w:space="0" w:color="auto"/>
        <w:bottom w:val="none" w:sz="0" w:space="0" w:color="auto"/>
        <w:right w:val="none" w:sz="0" w:space="0" w:color="auto"/>
      </w:divBdr>
    </w:div>
    <w:div w:id="1870411574">
      <w:bodyDiv w:val="1"/>
      <w:marLeft w:val="0"/>
      <w:marRight w:val="0"/>
      <w:marTop w:val="0"/>
      <w:marBottom w:val="0"/>
      <w:divBdr>
        <w:top w:val="none" w:sz="0" w:space="0" w:color="auto"/>
        <w:left w:val="none" w:sz="0" w:space="0" w:color="auto"/>
        <w:bottom w:val="none" w:sz="0" w:space="0" w:color="auto"/>
        <w:right w:val="none" w:sz="0" w:space="0" w:color="auto"/>
      </w:divBdr>
    </w:div>
    <w:div w:id="187060258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0875356">
      <w:bodyDiv w:val="1"/>
      <w:marLeft w:val="0"/>
      <w:marRight w:val="0"/>
      <w:marTop w:val="0"/>
      <w:marBottom w:val="0"/>
      <w:divBdr>
        <w:top w:val="none" w:sz="0" w:space="0" w:color="auto"/>
        <w:left w:val="none" w:sz="0" w:space="0" w:color="auto"/>
        <w:bottom w:val="none" w:sz="0" w:space="0" w:color="auto"/>
        <w:right w:val="none" w:sz="0" w:space="0" w:color="auto"/>
      </w:divBdr>
    </w:div>
    <w:div w:id="1871062199">
      <w:bodyDiv w:val="1"/>
      <w:marLeft w:val="0"/>
      <w:marRight w:val="0"/>
      <w:marTop w:val="0"/>
      <w:marBottom w:val="0"/>
      <w:divBdr>
        <w:top w:val="none" w:sz="0" w:space="0" w:color="auto"/>
        <w:left w:val="none" w:sz="0" w:space="0" w:color="auto"/>
        <w:bottom w:val="none" w:sz="0" w:space="0" w:color="auto"/>
        <w:right w:val="none" w:sz="0" w:space="0" w:color="auto"/>
      </w:divBdr>
    </w:div>
    <w:div w:id="187114280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7441">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642717">
      <w:bodyDiv w:val="1"/>
      <w:marLeft w:val="0"/>
      <w:marRight w:val="0"/>
      <w:marTop w:val="0"/>
      <w:marBottom w:val="0"/>
      <w:divBdr>
        <w:top w:val="none" w:sz="0" w:space="0" w:color="auto"/>
        <w:left w:val="none" w:sz="0" w:space="0" w:color="auto"/>
        <w:bottom w:val="none" w:sz="0" w:space="0" w:color="auto"/>
        <w:right w:val="none" w:sz="0" w:space="0" w:color="auto"/>
      </w:divBdr>
    </w:div>
    <w:div w:id="187164732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2452539">
      <w:bodyDiv w:val="1"/>
      <w:marLeft w:val="0"/>
      <w:marRight w:val="0"/>
      <w:marTop w:val="0"/>
      <w:marBottom w:val="0"/>
      <w:divBdr>
        <w:top w:val="none" w:sz="0" w:space="0" w:color="auto"/>
        <w:left w:val="none" w:sz="0" w:space="0" w:color="auto"/>
        <w:bottom w:val="none" w:sz="0" w:space="0" w:color="auto"/>
        <w:right w:val="none" w:sz="0" w:space="0" w:color="auto"/>
      </w:divBdr>
    </w:div>
    <w:div w:id="1872954874">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297622">
      <w:bodyDiv w:val="1"/>
      <w:marLeft w:val="0"/>
      <w:marRight w:val="0"/>
      <w:marTop w:val="0"/>
      <w:marBottom w:val="0"/>
      <w:divBdr>
        <w:top w:val="none" w:sz="0" w:space="0" w:color="auto"/>
        <w:left w:val="none" w:sz="0" w:space="0" w:color="auto"/>
        <w:bottom w:val="none" w:sz="0" w:space="0" w:color="auto"/>
        <w:right w:val="none" w:sz="0" w:space="0" w:color="auto"/>
      </w:divBdr>
    </w:div>
    <w:div w:id="1873348757">
      <w:bodyDiv w:val="1"/>
      <w:marLeft w:val="0"/>
      <w:marRight w:val="0"/>
      <w:marTop w:val="0"/>
      <w:marBottom w:val="0"/>
      <w:divBdr>
        <w:top w:val="none" w:sz="0" w:space="0" w:color="auto"/>
        <w:left w:val="none" w:sz="0" w:space="0" w:color="auto"/>
        <w:bottom w:val="none" w:sz="0" w:space="0" w:color="auto"/>
        <w:right w:val="none" w:sz="0" w:space="0" w:color="auto"/>
      </w:divBdr>
    </w:div>
    <w:div w:id="1873375005">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03023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490890">
      <w:bodyDiv w:val="1"/>
      <w:marLeft w:val="0"/>
      <w:marRight w:val="0"/>
      <w:marTop w:val="0"/>
      <w:marBottom w:val="0"/>
      <w:divBdr>
        <w:top w:val="none" w:sz="0" w:space="0" w:color="auto"/>
        <w:left w:val="none" w:sz="0" w:space="0" w:color="auto"/>
        <w:bottom w:val="none" w:sz="0" w:space="0" w:color="auto"/>
        <w:right w:val="none" w:sz="0" w:space="0" w:color="auto"/>
      </w:divBdr>
    </w:div>
    <w:div w:id="1874687957">
      <w:bodyDiv w:val="1"/>
      <w:marLeft w:val="0"/>
      <w:marRight w:val="0"/>
      <w:marTop w:val="0"/>
      <w:marBottom w:val="0"/>
      <w:divBdr>
        <w:top w:val="none" w:sz="0" w:space="0" w:color="auto"/>
        <w:left w:val="none" w:sz="0" w:space="0" w:color="auto"/>
        <w:bottom w:val="none" w:sz="0" w:space="0" w:color="auto"/>
        <w:right w:val="none" w:sz="0" w:space="0" w:color="auto"/>
      </w:divBdr>
    </w:div>
    <w:div w:id="1874727079">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845217">
      <w:bodyDiv w:val="1"/>
      <w:marLeft w:val="0"/>
      <w:marRight w:val="0"/>
      <w:marTop w:val="0"/>
      <w:marBottom w:val="0"/>
      <w:divBdr>
        <w:top w:val="none" w:sz="0" w:space="0" w:color="auto"/>
        <w:left w:val="none" w:sz="0" w:space="0" w:color="auto"/>
        <w:bottom w:val="none" w:sz="0" w:space="0" w:color="auto"/>
        <w:right w:val="none" w:sz="0" w:space="0" w:color="auto"/>
      </w:divBdr>
    </w:div>
    <w:div w:id="1875923513">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53027">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545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542342">
      <w:bodyDiv w:val="1"/>
      <w:marLeft w:val="0"/>
      <w:marRight w:val="0"/>
      <w:marTop w:val="0"/>
      <w:marBottom w:val="0"/>
      <w:divBdr>
        <w:top w:val="none" w:sz="0" w:space="0" w:color="auto"/>
        <w:left w:val="none" w:sz="0" w:space="0" w:color="auto"/>
        <w:bottom w:val="none" w:sz="0" w:space="0" w:color="auto"/>
        <w:right w:val="none" w:sz="0" w:space="0" w:color="auto"/>
      </w:divBdr>
    </w:div>
    <w:div w:id="187854598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00353">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464580">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18334">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14045">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69948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26133">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208212">
      <w:bodyDiv w:val="1"/>
      <w:marLeft w:val="0"/>
      <w:marRight w:val="0"/>
      <w:marTop w:val="0"/>
      <w:marBottom w:val="0"/>
      <w:divBdr>
        <w:top w:val="none" w:sz="0" w:space="0" w:color="auto"/>
        <w:left w:val="none" w:sz="0" w:space="0" w:color="auto"/>
        <w:bottom w:val="none" w:sz="0" w:space="0" w:color="auto"/>
        <w:right w:val="none" w:sz="0" w:space="0" w:color="auto"/>
      </w:divBdr>
    </w:div>
    <w:div w:id="1883247339">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15603">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786438">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3904266">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5973">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555703">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4947110">
      <w:bodyDiv w:val="1"/>
      <w:marLeft w:val="0"/>
      <w:marRight w:val="0"/>
      <w:marTop w:val="0"/>
      <w:marBottom w:val="0"/>
      <w:divBdr>
        <w:top w:val="none" w:sz="0" w:space="0" w:color="auto"/>
        <w:left w:val="none" w:sz="0" w:space="0" w:color="auto"/>
        <w:bottom w:val="none" w:sz="0" w:space="0" w:color="auto"/>
        <w:right w:val="none" w:sz="0" w:space="0" w:color="auto"/>
      </w:divBdr>
    </w:div>
    <w:div w:id="1885287941">
      <w:bodyDiv w:val="1"/>
      <w:marLeft w:val="0"/>
      <w:marRight w:val="0"/>
      <w:marTop w:val="0"/>
      <w:marBottom w:val="0"/>
      <w:divBdr>
        <w:top w:val="none" w:sz="0" w:space="0" w:color="auto"/>
        <w:left w:val="none" w:sz="0" w:space="0" w:color="auto"/>
        <w:bottom w:val="none" w:sz="0" w:space="0" w:color="auto"/>
        <w:right w:val="none" w:sz="0" w:space="0" w:color="auto"/>
      </w:divBdr>
    </w:div>
    <w:div w:id="1885291998">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5870979">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33587">
      <w:bodyDiv w:val="1"/>
      <w:marLeft w:val="0"/>
      <w:marRight w:val="0"/>
      <w:marTop w:val="0"/>
      <w:marBottom w:val="0"/>
      <w:divBdr>
        <w:top w:val="none" w:sz="0" w:space="0" w:color="auto"/>
        <w:left w:val="none" w:sz="0" w:space="0" w:color="auto"/>
        <w:bottom w:val="none" w:sz="0" w:space="0" w:color="auto"/>
        <w:right w:val="none" w:sz="0" w:space="0" w:color="auto"/>
      </w:divBdr>
    </w:div>
    <w:div w:id="188717594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0097">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103289">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757785">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101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191832">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09443">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0928">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799737">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066595">
      <w:bodyDiv w:val="1"/>
      <w:marLeft w:val="0"/>
      <w:marRight w:val="0"/>
      <w:marTop w:val="0"/>
      <w:marBottom w:val="0"/>
      <w:divBdr>
        <w:top w:val="none" w:sz="0" w:space="0" w:color="auto"/>
        <w:left w:val="none" w:sz="0" w:space="0" w:color="auto"/>
        <w:bottom w:val="none" w:sz="0" w:space="0" w:color="auto"/>
        <w:right w:val="none" w:sz="0" w:space="0" w:color="auto"/>
      </w:divBdr>
    </w:div>
    <w:div w:id="1891073318">
      <w:bodyDiv w:val="1"/>
      <w:marLeft w:val="0"/>
      <w:marRight w:val="0"/>
      <w:marTop w:val="0"/>
      <w:marBottom w:val="0"/>
      <w:divBdr>
        <w:top w:val="none" w:sz="0" w:space="0" w:color="auto"/>
        <w:left w:val="none" w:sz="0" w:space="0" w:color="auto"/>
        <w:bottom w:val="none" w:sz="0" w:space="0" w:color="auto"/>
        <w:right w:val="none" w:sz="0" w:space="0" w:color="auto"/>
      </w:divBdr>
    </w:div>
    <w:div w:id="1891381650">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571544">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40">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38606">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081356">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50278">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2989">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252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7999">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2113">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13012">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467429">
      <w:bodyDiv w:val="1"/>
      <w:marLeft w:val="0"/>
      <w:marRight w:val="0"/>
      <w:marTop w:val="0"/>
      <w:marBottom w:val="0"/>
      <w:divBdr>
        <w:top w:val="none" w:sz="0" w:space="0" w:color="auto"/>
        <w:left w:val="none" w:sz="0" w:space="0" w:color="auto"/>
        <w:bottom w:val="none" w:sz="0" w:space="0" w:color="auto"/>
        <w:right w:val="none" w:sz="0" w:space="0" w:color="auto"/>
      </w:divBdr>
    </w:div>
    <w:div w:id="1897472426">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54686">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8939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126150">
      <w:bodyDiv w:val="1"/>
      <w:marLeft w:val="0"/>
      <w:marRight w:val="0"/>
      <w:marTop w:val="0"/>
      <w:marBottom w:val="0"/>
      <w:divBdr>
        <w:top w:val="none" w:sz="0" w:space="0" w:color="auto"/>
        <w:left w:val="none" w:sz="0" w:space="0" w:color="auto"/>
        <w:bottom w:val="none" w:sz="0" w:space="0" w:color="auto"/>
        <w:right w:val="none" w:sz="0" w:space="0" w:color="auto"/>
      </w:divBdr>
    </w:div>
    <w:div w:id="1899582778">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899827024">
      <w:bodyDiv w:val="1"/>
      <w:marLeft w:val="0"/>
      <w:marRight w:val="0"/>
      <w:marTop w:val="0"/>
      <w:marBottom w:val="0"/>
      <w:divBdr>
        <w:top w:val="none" w:sz="0" w:space="0" w:color="auto"/>
        <w:left w:val="none" w:sz="0" w:space="0" w:color="auto"/>
        <w:bottom w:val="none" w:sz="0" w:space="0" w:color="auto"/>
        <w:right w:val="none" w:sz="0" w:space="0" w:color="auto"/>
      </w:divBdr>
    </w:div>
    <w:div w:id="1899852771">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558724">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092">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1957">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2476878">
      <w:bodyDiv w:val="1"/>
      <w:marLeft w:val="0"/>
      <w:marRight w:val="0"/>
      <w:marTop w:val="0"/>
      <w:marBottom w:val="0"/>
      <w:divBdr>
        <w:top w:val="none" w:sz="0" w:space="0" w:color="auto"/>
        <w:left w:val="none" w:sz="0" w:space="0" w:color="auto"/>
        <w:bottom w:val="none" w:sz="0" w:space="0" w:color="auto"/>
        <w:right w:val="none" w:sz="0" w:space="0" w:color="auto"/>
      </w:divBdr>
    </w:div>
    <w:div w:id="1902710605">
      <w:bodyDiv w:val="1"/>
      <w:marLeft w:val="0"/>
      <w:marRight w:val="0"/>
      <w:marTop w:val="0"/>
      <w:marBottom w:val="0"/>
      <w:divBdr>
        <w:top w:val="none" w:sz="0" w:space="0" w:color="auto"/>
        <w:left w:val="none" w:sz="0" w:space="0" w:color="auto"/>
        <w:bottom w:val="none" w:sz="0" w:space="0" w:color="auto"/>
        <w:right w:val="none" w:sz="0" w:space="0" w:color="auto"/>
      </w:divBdr>
    </w:div>
    <w:div w:id="1902786833">
      <w:bodyDiv w:val="1"/>
      <w:marLeft w:val="0"/>
      <w:marRight w:val="0"/>
      <w:marTop w:val="0"/>
      <w:marBottom w:val="0"/>
      <w:divBdr>
        <w:top w:val="none" w:sz="0" w:space="0" w:color="auto"/>
        <w:left w:val="none" w:sz="0" w:space="0" w:color="auto"/>
        <w:bottom w:val="none" w:sz="0" w:space="0" w:color="auto"/>
        <w:right w:val="none" w:sz="0" w:space="0" w:color="auto"/>
      </w:divBdr>
    </w:div>
    <w:div w:id="1903052714">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522476">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06653">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21243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60508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1431">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08570">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8876134">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264618">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463652">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38121">
      <w:bodyDiv w:val="1"/>
      <w:marLeft w:val="0"/>
      <w:marRight w:val="0"/>
      <w:marTop w:val="0"/>
      <w:marBottom w:val="0"/>
      <w:divBdr>
        <w:top w:val="none" w:sz="0" w:space="0" w:color="auto"/>
        <w:left w:val="none" w:sz="0" w:space="0" w:color="auto"/>
        <w:bottom w:val="none" w:sz="0" w:space="0" w:color="auto"/>
        <w:right w:val="none" w:sz="0" w:space="0" w:color="auto"/>
      </w:divBdr>
    </w:div>
    <w:div w:id="1910380301">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532090">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694210">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153389">
      <w:bodyDiv w:val="1"/>
      <w:marLeft w:val="0"/>
      <w:marRight w:val="0"/>
      <w:marTop w:val="0"/>
      <w:marBottom w:val="0"/>
      <w:divBdr>
        <w:top w:val="none" w:sz="0" w:space="0" w:color="auto"/>
        <w:left w:val="none" w:sz="0" w:space="0" w:color="auto"/>
        <w:bottom w:val="none" w:sz="0" w:space="0" w:color="auto"/>
        <w:right w:val="none" w:sz="0" w:space="0" w:color="auto"/>
      </w:divBdr>
    </w:div>
    <w:div w:id="1912159077">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615047">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3932138">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01917">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15878">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359171">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783501">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2446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4916">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436007">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519748">
      <w:bodyDiv w:val="1"/>
      <w:marLeft w:val="0"/>
      <w:marRight w:val="0"/>
      <w:marTop w:val="0"/>
      <w:marBottom w:val="0"/>
      <w:divBdr>
        <w:top w:val="none" w:sz="0" w:space="0" w:color="auto"/>
        <w:left w:val="none" w:sz="0" w:space="0" w:color="auto"/>
        <w:bottom w:val="none" w:sz="0" w:space="0" w:color="auto"/>
        <w:right w:val="none" w:sz="0" w:space="0" w:color="auto"/>
      </w:divBdr>
    </w:div>
    <w:div w:id="191863634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56982">
      <w:bodyDiv w:val="1"/>
      <w:marLeft w:val="0"/>
      <w:marRight w:val="0"/>
      <w:marTop w:val="0"/>
      <w:marBottom w:val="0"/>
      <w:divBdr>
        <w:top w:val="none" w:sz="0" w:space="0" w:color="auto"/>
        <w:left w:val="none" w:sz="0" w:space="0" w:color="auto"/>
        <w:bottom w:val="none" w:sz="0" w:space="0" w:color="auto"/>
        <w:right w:val="none" w:sz="0" w:space="0" w:color="auto"/>
      </w:divBdr>
    </w:div>
    <w:div w:id="1918859505">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8906300">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169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3662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559301">
      <w:bodyDiv w:val="1"/>
      <w:marLeft w:val="0"/>
      <w:marRight w:val="0"/>
      <w:marTop w:val="0"/>
      <w:marBottom w:val="0"/>
      <w:divBdr>
        <w:top w:val="none" w:sz="0" w:space="0" w:color="auto"/>
        <w:left w:val="none" w:sz="0" w:space="0" w:color="auto"/>
        <w:bottom w:val="none" w:sz="0" w:space="0" w:color="auto"/>
        <w:right w:val="none" w:sz="0" w:space="0" w:color="auto"/>
      </w:divBdr>
    </w:div>
    <w:div w:id="1919632407">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14121">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095331">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36136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5378">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5354">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522683">
      <w:bodyDiv w:val="1"/>
      <w:marLeft w:val="0"/>
      <w:marRight w:val="0"/>
      <w:marTop w:val="0"/>
      <w:marBottom w:val="0"/>
      <w:divBdr>
        <w:top w:val="none" w:sz="0" w:space="0" w:color="auto"/>
        <w:left w:val="none" w:sz="0" w:space="0" w:color="auto"/>
        <w:bottom w:val="none" w:sz="0" w:space="0" w:color="auto"/>
        <w:right w:val="none" w:sz="0" w:space="0" w:color="auto"/>
      </w:divBdr>
    </w:div>
    <w:div w:id="1922829046">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17891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752829">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34165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146973">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261859">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336083">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5993331">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18200">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4525">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15982">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7765105">
      <w:bodyDiv w:val="1"/>
      <w:marLeft w:val="0"/>
      <w:marRight w:val="0"/>
      <w:marTop w:val="0"/>
      <w:marBottom w:val="0"/>
      <w:divBdr>
        <w:top w:val="none" w:sz="0" w:space="0" w:color="auto"/>
        <w:left w:val="none" w:sz="0" w:space="0" w:color="auto"/>
        <w:bottom w:val="none" w:sz="0" w:space="0" w:color="auto"/>
        <w:right w:val="none" w:sz="0" w:space="0" w:color="auto"/>
      </w:divBdr>
    </w:div>
    <w:div w:id="1927886853">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121422">
      <w:bodyDiv w:val="1"/>
      <w:marLeft w:val="0"/>
      <w:marRight w:val="0"/>
      <w:marTop w:val="0"/>
      <w:marBottom w:val="0"/>
      <w:divBdr>
        <w:top w:val="none" w:sz="0" w:space="0" w:color="auto"/>
        <w:left w:val="none" w:sz="0" w:space="0" w:color="auto"/>
        <w:bottom w:val="none" w:sz="0" w:space="0" w:color="auto"/>
        <w:right w:val="none" w:sz="0" w:space="0" w:color="auto"/>
      </w:divBdr>
    </w:div>
    <w:div w:id="1929121757">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29849666">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21382">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192466">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310800">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625996">
      <w:bodyDiv w:val="1"/>
      <w:marLeft w:val="0"/>
      <w:marRight w:val="0"/>
      <w:marTop w:val="0"/>
      <w:marBottom w:val="0"/>
      <w:divBdr>
        <w:top w:val="none" w:sz="0" w:space="0" w:color="auto"/>
        <w:left w:val="none" w:sz="0" w:space="0" w:color="auto"/>
        <w:bottom w:val="none" w:sz="0" w:space="0" w:color="auto"/>
        <w:right w:val="none" w:sz="0" w:space="0" w:color="auto"/>
      </w:divBdr>
    </w:div>
    <w:div w:id="1930694751">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0918158">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473849">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2858445">
      <w:bodyDiv w:val="1"/>
      <w:marLeft w:val="0"/>
      <w:marRight w:val="0"/>
      <w:marTop w:val="0"/>
      <w:marBottom w:val="0"/>
      <w:divBdr>
        <w:top w:val="none" w:sz="0" w:space="0" w:color="auto"/>
        <w:left w:val="none" w:sz="0" w:space="0" w:color="auto"/>
        <w:bottom w:val="none" w:sz="0" w:space="0" w:color="auto"/>
        <w:right w:val="none" w:sz="0" w:space="0" w:color="auto"/>
      </w:divBdr>
    </w:div>
    <w:div w:id="1933081803">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3929102">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26874">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625512">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28521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551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39824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6397">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7787099">
      <w:bodyDiv w:val="1"/>
      <w:marLeft w:val="0"/>
      <w:marRight w:val="0"/>
      <w:marTop w:val="0"/>
      <w:marBottom w:val="0"/>
      <w:divBdr>
        <w:top w:val="none" w:sz="0" w:space="0" w:color="auto"/>
        <w:left w:val="none" w:sz="0" w:space="0" w:color="auto"/>
        <w:bottom w:val="none" w:sz="0" w:space="0" w:color="auto"/>
        <w:right w:val="none" w:sz="0" w:space="0" w:color="auto"/>
      </w:divBdr>
    </w:div>
    <w:div w:id="1937858215">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488390">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134287">
      <w:bodyDiv w:val="1"/>
      <w:marLeft w:val="0"/>
      <w:marRight w:val="0"/>
      <w:marTop w:val="0"/>
      <w:marBottom w:val="0"/>
      <w:divBdr>
        <w:top w:val="none" w:sz="0" w:space="0" w:color="auto"/>
        <w:left w:val="none" w:sz="0" w:space="0" w:color="auto"/>
        <w:bottom w:val="none" w:sz="0" w:space="0" w:color="auto"/>
        <w:right w:val="none" w:sz="0" w:space="0" w:color="auto"/>
      </w:divBdr>
    </w:div>
    <w:div w:id="1940335856">
      <w:bodyDiv w:val="1"/>
      <w:marLeft w:val="0"/>
      <w:marRight w:val="0"/>
      <w:marTop w:val="0"/>
      <w:marBottom w:val="0"/>
      <w:divBdr>
        <w:top w:val="none" w:sz="0" w:space="0" w:color="auto"/>
        <w:left w:val="none" w:sz="0" w:space="0" w:color="auto"/>
        <w:bottom w:val="none" w:sz="0" w:space="0" w:color="auto"/>
        <w:right w:val="none" w:sz="0" w:space="0" w:color="auto"/>
      </w:divBdr>
    </w:div>
    <w:div w:id="1940407805">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677311">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138930">
      <w:bodyDiv w:val="1"/>
      <w:marLeft w:val="0"/>
      <w:marRight w:val="0"/>
      <w:marTop w:val="0"/>
      <w:marBottom w:val="0"/>
      <w:divBdr>
        <w:top w:val="none" w:sz="0" w:space="0" w:color="auto"/>
        <w:left w:val="none" w:sz="0" w:space="0" w:color="auto"/>
        <w:bottom w:val="none" w:sz="0" w:space="0" w:color="auto"/>
        <w:right w:val="none" w:sz="0" w:space="0" w:color="auto"/>
      </w:divBdr>
    </w:div>
    <w:div w:id="194117809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639982">
      <w:bodyDiv w:val="1"/>
      <w:marLeft w:val="0"/>
      <w:marRight w:val="0"/>
      <w:marTop w:val="0"/>
      <w:marBottom w:val="0"/>
      <w:divBdr>
        <w:top w:val="none" w:sz="0" w:space="0" w:color="auto"/>
        <w:left w:val="none" w:sz="0" w:space="0" w:color="auto"/>
        <w:bottom w:val="none" w:sz="0" w:space="0" w:color="auto"/>
        <w:right w:val="none" w:sz="0" w:space="0" w:color="auto"/>
      </w:divBdr>
    </w:div>
    <w:div w:id="1941794245">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68453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653207">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267800">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108778">
      <w:bodyDiv w:val="1"/>
      <w:marLeft w:val="0"/>
      <w:marRight w:val="0"/>
      <w:marTop w:val="0"/>
      <w:marBottom w:val="0"/>
      <w:divBdr>
        <w:top w:val="none" w:sz="0" w:space="0" w:color="auto"/>
        <w:left w:val="none" w:sz="0" w:space="0" w:color="auto"/>
        <w:bottom w:val="none" w:sz="0" w:space="0" w:color="auto"/>
        <w:right w:val="none" w:sz="0" w:space="0" w:color="auto"/>
      </w:divBdr>
    </w:div>
    <w:div w:id="1946108898">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038677">
      <w:bodyDiv w:val="1"/>
      <w:marLeft w:val="0"/>
      <w:marRight w:val="0"/>
      <w:marTop w:val="0"/>
      <w:marBottom w:val="0"/>
      <w:divBdr>
        <w:top w:val="none" w:sz="0" w:space="0" w:color="auto"/>
        <w:left w:val="none" w:sz="0" w:space="0" w:color="auto"/>
        <w:bottom w:val="none" w:sz="0" w:space="0" w:color="auto"/>
        <w:right w:val="none" w:sz="0" w:space="0" w:color="auto"/>
      </w:divBdr>
    </w:div>
    <w:div w:id="1947078967">
      <w:bodyDiv w:val="1"/>
      <w:marLeft w:val="0"/>
      <w:marRight w:val="0"/>
      <w:marTop w:val="0"/>
      <w:marBottom w:val="0"/>
      <w:divBdr>
        <w:top w:val="none" w:sz="0" w:space="0" w:color="auto"/>
        <w:left w:val="none" w:sz="0" w:space="0" w:color="auto"/>
        <w:bottom w:val="none" w:sz="0" w:space="0" w:color="auto"/>
        <w:right w:val="none" w:sz="0" w:space="0" w:color="auto"/>
      </w:divBdr>
    </w:div>
    <w:div w:id="1947082155">
      <w:bodyDiv w:val="1"/>
      <w:marLeft w:val="0"/>
      <w:marRight w:val="0"/>
      <w:marTop w:val="0"/>
      <w:marBottom w:val="0"/>
      <w:divBdr>
        <w:top w:val="none" w:sz="0" w:space="0" w:color="auto"/>
        <w:left w:val="none" w:sz="0" w:space="0" w:color="auto"/>
        <w:bottom w:val="none" w:sz="0" w:space="0" w:color="auto"/>
        <w:right w:val="none" w:sz="0" w:space="0" w:color="auto"/>
      </w:divBdr>
    </w:div>
    <w:div w:id="1947149961">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21637">
      <w:bodyDiv w:val="1"/>
      <w:marLeft w:val="0"/>
      <w:marRight w:val="0"/>
      <w:marTop w:val="0"/>
      <w:marBottom w:val="0"/>
      <w:divBdr>
        <w:top w:val="none" w:sz="0" w:space="0" w:color="auto"/>
        <w:left w:val="none" w:sz="0" w:space="0" w:color="auto"/>
        <w:bottom w:val="none" w:sz="0" w:space="0" w:color="auto"/>
        <w:right w:val="none" w:sz="0" w:space="0" w:color="auto"/>
      </w:divBdr>
    </w:div>
    <w:div w:id="1947425835">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612513">
      <w:bodyDiv w:val="1"/>
      <w:marLeft w:val="0"/>
      <w:marRight w:val="0"/>
      <w:marTop w:val="0"/>
      <w:marBottom w:val="0"/>
      <w:divBdr>
        <w:top w:val="none" w:sz="0" w:space="0" w:color="auto"/>
        <w:left w:val="none" w:sz="0" w:space="0" w:color="auto"/>
        <w:bottom w:val="none" w:sz="0" w:space="0" w:color="auto"/>
        <w:right w:val="none" w:sz="0" w:space="0" w:color="auto"/>
      </w:divBdr>
    </w:div>
    <w:div w:id="1947691602">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4461">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38091">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53809">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407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090482">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080323">
      <w:bodyDiv w:val="1"/>
      <w:marLeft w:val="0"/>
      <w:marRight w:val="0"/>
      <w:marTop w:val="0"/>
      <w:marBottom w:val="0"/>
      <w:divBdr>
        <w:top w:val="none" w:sz="0" w:space="0" w:color="auto"/>
        <w:left w:val="none" w:sz="0" w:space="0" w:color="auto"/>
        <w:bottom w:val="none" w:sz="0" w:space="0" w:color="auto"/>
        <w:right w:val="none" w:sz="0" w:space="0" w:color="auto"/>
      </w:divBdr>
    </w:div>
    <w:div w:id="1951089753">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004806">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20426">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14073">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052570">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3856690">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362483">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748766">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476948">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598447">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131306">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0538">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6985027">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326422">
      <w:bodyDiv w:val="1"/>
      <w:marLeft w:val="0"/>
      <w:marRight w:val="0"/>
      <w:marTop w:val="0"/>
      <w:marBottom w:val="0"/>
      <w:divBdr>
        <w:top w:val="none" w:sz="0" w:space="0" w:color="auto"/>
        <w:left w:val="none" w:sz="0" w:space="0" w:color="auto"/>
        <w:bottom w:val="none" w:sz="0" w:space="0" w:color="auto"/>
        <w:right w:val="none" w:sz="0" w:space="0" w:color="auto"/>
      </w:divBdr>
    </w:div>
    <w:div w:id="1957443267">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641286">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789033">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7980071">
      <w:bodyDiv w:val="1"/>
      <w:marLeft w:val="0"/>
      <w:marRight w:val="0"/>
      <w:marTop w:val="0"/>
      <w:marBottom w:val="0"/>
      <w:divBdr>
        <w:top w:val="none" w:sz="0" w:space="0" w:color="auto"/>
        <w:left w:val="none" w:sz="0" w:space="0" w:color="auto"/>
        <w:bottom w:val="none" w:sz="0" w:space="0" w:color="auto"/>
        <w:right w:val="none" w:sz="0" w:space="0" w:color="auto"/>
      </w:divBdr>
    </w:div>
    <w:div w:id="1957984572">
      <w:bodyDiv w:val="1"/>
      <w:marLeft w:val="0"/>
      <w:marRight w:val="0"/>
      <w:marTop w:val="0"/>
      <w:marBottom w:val="0"/>
      <w:divBdr>
        <w:top w:val="none" w:sz="0" w:space="0" w:color="auto"/>
        <w:left w:val="none" w:sz="0" w:space="0" w:color="auto"/>
        <w:bottom w:val="none" w:sz="0" w:space="0" w:color="auto"/>
        <w:right w:val="none" w:sz="0" w:space="0" w:color="auto"/>
      </w:divBdr>
    </w:div>
    <w:div w:id="195817294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19316">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42796">
      <w:bodyDiv w:val="1"/>
      <w:marLeft w:val="0"/>
      <w:marRight w:val="0"/>
      <w:marTop w:val="0"/>
      <w:marBottom w:val="0"/>
      <w:divBdr>
        <w:top w:val="none" w:sz="0" w:space="0" w:color="auto"/>
        <w:left w:val="none" w:sz="0" w:space="0" w:color="auto"/>
        <w:bottom w:val="none" w:sz="0" w:space="0" w:color="auto"/>
        <w:right w:val="none" w:sz="0" w:space="0" w:color="auto"/>
      </w:divBdr>
    </w:div>
    <w:div w:id="1958487894">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218717">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531614">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725984">
      <w:bodyDiv w:val="1"/>
      <w:marLeft w:val="0"/>
      <w:marRight w:val="0"/>
      <w:marTop w:val="0"/>
      <w:marBottom w:val="0"/>
      <w:divBdr>
        <w:top w:val="none" w:sz="0" w:space="0" w:color="auto"/>
        <w:left w:val="none" w:sz="0" w:space="0" w:color="auto"/>
        <w:bottom w:val="none" w:sz="0" w:space="0" w:color="auto"/>
        <w:right w:val="none" w:sz="0" w:space="0" w:color="auto"/>
      </w:divBdr>
    </w:div>
    <w:div w:id="1959753884">
      <w:bodyDiv w:val="1"/>
      <w:marLeft w:val="0"/>
      <w:marRight w:val="0"/>
      <w:marTop w:val="0"/>
      <w:marBottom w:val="0"/>
      <w:divBdr>
        <w:top w:val="none" w:sz="0" w:space="0" w:color="auto"/>
        <w:left w:val="none" w:sz="0" w:space="0" w:color="auto"/>
        <w:bottom w:val="none" w:sz="0" w:space="0" w:color="auto"/>
        <w:right w:val="none" w:sz="0" w:space="0" w:color="auto"/>
      </w:divBdr>
    </w:div>
    <w:div w:id="1959794864">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59873856">
      <w:bodyDiv w:val="1"/>
      <w:marLeft w:val="0"/>
      <w:marRight w:val="0"/>
      <w:marTop w:val="0"/>
      <w:marBottom w:val="0"/>
      <w:divBdr>
        <w:top w:val="none" w:sz="0" w:space="0" w:color="auto"/>
        <w:left w:val="none" w:sz="0" w:space="0" w:color="auto"/>
        <w:bottom w:val="none" w:sz="0" w:space="0" w:color="auto"/>
        <w:right w:val="none" w:sz="0" w:space="0" w:color="auto"/>
      </w:divBdr>
    </w:div>
    <w:div w:id="1959947296">
      <w:bodyDiv w:val="1"/>
      <w:marLeft w:val="0"/>
      <w:marRight w:val="0"/>
      <w:marTop w:val="0"/>
      <w:marBottom w:val="0"/>
      <w:divBdr>
        <w:top w:val="none" w:sz="0" w:space="0" w:color="auto"/>
        <w:left w:val="none" w:sz="0" w:space="0" w:color="auto"/>
        <w:bottom w:val="none" w:sz="0" w:space="0" w:color="auto"/>
        <w:right w:val="none" w:sz="0" w:space="0" w:color="auto"/>
      </w:divBdr>
    </w:div>
    <w:div w:id="1959992780">
      <w:bodyDiv w:val="1"/>
      <w:marLeft w:val="0"/>
      <w:marRight w:val="0"/>
      <w:marTop w:val="0"/>
      <w:marBottom w:val="0"/>
      <w:divBdr>
        <w:top w:val="none" w:sz="0" w:space="0" w:color="auto"/>
        <w:left w:val="none" w:sz="0" w:space="0" w:color="auto"/>
        <w:bottom w:val="none" w:sz="0" w:space="0" w:color="auto"/>
        <w:right w:val="none" w:sz="0" w:space="0" w:color="auto"/>
      </w:divBdr>
    </w:div>
    <w:div w:id="1960066316">
      <w:bodyDiv w:val="1"/>
      <w:marLeft w:val="0"/>
      <w:marRight w:val="0"/>
      <w:marTop w:val="0"/>
      <w:marBottom w:val="0"/>
      <w:divBdr>
        <w:top w:val="none" w:sz="0" w:space="0" w:color="auto"/>
        <w:left w:val="none" w:sz="0" w:space="0" w:color="auto"/>
        <w:bottom w:val="none" w:sz="0" w:space="0" w:color="auto"/>
        <w:right w:val="none" w:sz="0" w:space="0" w:color="auto"/>
      </w:divBdr>
    </w:div>
    <w:div w:id="1960262915">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800434">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59449">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032637">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147317">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3917419">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647693">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84619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042057">
      <w:bodyDiv w:val="1"/>
      <w:marLeft w:val="0"/>
      <w:marRight w:val="0"/>
      <w:marTop w:val="0"/>
      <w:marBottom w:val="0"/>
      <w:divBdr>
        <w:top w:val="none" w:sz="0" w:space="0" w:color="auto"/>
        <w:left w:val="none" w:sz="0" w:space="0" w:color="auto"/>
        <w:bottom w:val="none" w:sz="0" w:space="0" w:color="auto"/>
        <w:right w:val="none" w:sz="0" w:space="0" w:color="auto"/>
      </w:divBdr>
    </w:div>
    <w:div w:id="196504295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428181">
      <w:bodyDiv w:val="1"/>
      <w:marLeft w:val="0"/>
      <w:marRight w:val="0"/>
      <w:marTop w:val="0"/>
      <w:marBottom w:val="0"/>
      <w:divBdr>
        <w:top w:val="none" w:sz="0" w:space="0" w:color="auto"/>
        <w:left w:val="none" w:sz="0" w:space="0" w:color="auto"/>
        <w:bottom w:val="none" w:sz="0" w:space="0" w:color="auto"/>
        <w:right w:val="none" w:sz="0" w:space="0" w:color="auto"/>
      </w:divBdr>
    </w:div>
    <w:div w:id="1965498256">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232496">
      <w:bodyDiv w:val="1"/>
      <w:marLeft w:val="0"/>
      <w:marRight w:val="0"/>
      <w:marTop w:val="0"/>
      <w:marBottom w:val="0"/>
      <w:divBdr>
        <w:top w:val="none" w:sz="0" w:space="0" w:color="auto"/>
        <w:left w:val="none" w:sz="0" w:space="0" w:color="auto"/>
        <w:bottom w:val="none" w:sz="0" w:space="0" w:color="auto"/>
        <w:right w:val="none" w:sz="0" w:space="0" w:color="auto"/>
      </w:divBdr>
    </w:div>
    <w:div w:id="1966498877">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7813781">
      <w:bodyDiv w:val="1"/>
      <w:marLeft w:val="0"/>
      <w:marRight w:val="0"/>
      <w:marTop w:val="0"/>
      <w:marBottom w:val="0"/>
      <w:divBdr>
        <w:top w:val="none" w:sz="0" w:space="0" w:color="auto"/>
        <w:left w:val="none" w:sz="0" w:space="0" w:color="auto"/>
        <w:bottom w:val="none" w:sz="0" w:space="0" w:color="auto"/>
        <w:right w:val="none" w:sz="0" w:space="0" w:color="auto"/>
      </w:divBdr>
    </w:div>
    <w:div w:id="1968201498">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89211">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19889">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704724">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895924">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279392">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396975">
      <w:bodyDiv w:val="1"/>
      <w:marLeft w:val="0"/>
      <w:marRight w:val="0"/>
      <w:marTop w:val="0"/>
      <w:marBottom w:val="0"/>
      <w:divBdr>
        <w:top w:val="none" w:sz="0" w:space="0" w:color="auto"/>
        <w:left w:val="none" w:sz="0" w:space="0" w:color="auto"/>
        <w:bottom w:val="none" w:sz="0" w:space="0" w:color="auto"/>
        <w:right w:val="none" w:sz="0" w:space="0" w:color="auto"/>
      </w:divBdr>
    </w:div>
    <w:div w:id="197154892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129826">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0137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3383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705764">
      <w:bodyDiv w:val="1"/>
      <w:marLeft w:val="0"/>
      <w:marRight w:val="0"/>
      <w:marTop w:val="0"/>
      <w:marBottom w:val="0"/>
      <w:divBdr>
        <w:top w:val="none" w:sz="0" w:space="0" w:color="auto"/>
        <w:left w:val="none" w:sz="0" w:space="0" w:color="auto"/>
        <w:bottom w:val="none" w:sz="0" w:space="0" w:color="auto"/>
        <w:right w:val="none" w:sz="0" w:space="0" w:color="auto"/>
      </w:divBdr>
    </w:div>
    <w:div w:id="197278865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857584">
      <w:bodyDiv w:val="1"/>
      <w:marLeft w:val="0"/>
      <w:marRight w:val="0"/>
      <w:marTop w:val="0"/>
      <w:marBottom w:val="0"/>
      <w:divBdr>
        <w:top w:val="none" w:sz="0" w:space="0" w:color="auto"/>
        <w:left w:val="none" w:sz="0" w:space="0" w:color="auto"/>
        <w:bottom w:val="none" w:sz="0" w:space="0" w:color="auto"/>
        <w:right w:val="none" w:sz="0" w:space="0" w:color="auto"/>
      </w:divBdr>
    </w:div>
    <w:div w:id="1972905050">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630413">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710031">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3974968">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098915">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58705">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332998">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5938848">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7102708">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485658">
      <w:bodyDiv w:val="1"/>
      <w:marLeft w:val="0"/>
      <w:marRight w:val="0"/>
      <w:marTop w:val="0"/>
      <w:marBottom w:val="0"/>
      <w:divBdr>
        <w:top w:val="none" w:sz="0" w:space="0" w:color="auto"/>
        <w:left w:val="none" w:sz="0" w:space="0" w:color="auto"/>
        <w:bottom w:val="none" w:sz="0" w:space="0" w:color="auto"/>
        <w:right w:val="none" w:sz="0" w:space="0" w:color="auto"/>
      </w:divBdr>
    </w:div>
    <w:div w:id="1977489261">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7831444">
      <w:bodyDiv w:val="1"/>
      <w:marLeft w:val="0"/>
      <w:marRight w:val="0"/>
      <w:marTop w:val="0"/>
      <w:marBottom w:val="0"/>
      <w:divBdr>
        <w:top w:val="none" w:sz="0" w:space="0" w:color="auto"/>
        <w:left w:val="none" w:sz="0" w:space="0" w:color="auto"/>
        <w:bottom w:val="none" w:sz="0" w:space="0" w:color="auto"/>
        <w:right w:val="none" w:sz="0" w:space="0" w:color="auto"/>
      </w:divBdr>
    </w:div>
    <w:div w:id="1977878208">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29500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56740">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7988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872050">
      <w:bodyDiv w:val="1"/>
      <w:marLeft w:val="0"/>
      <w:marRight w:val="0"/>
      <w:marTop w:val="0"/>
      <w:marBottom w:val="0"/>
      <w:divBdr>
        <w:top w:val="none" w:sz="0" w:space="0" w:color="auto"/>
        <w:left w:val="none" w:sz="0" w:space="0" w:color="auto"/>
        <w:bottom w:val="none" w:sz="0" w:space="0" w:color="auto"/>
        <w:right w:val="none" w:sz="0" w:space="0" w:color="auto"/>
      </w:divBdr>
    </w:div>
    <w:div w:id="1979915226">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05637">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1032781">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690936">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34653">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811355">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074975">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3923113">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4651113">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160570">
      <w:bodyDiv w:val="1"/>
      <w:marLeft w:val="0"/>
      <w:marRight w:val="0"/>
      <w:marTop w:val="0"/>
      <w:marBottom w:val="0"/>
      <w:divBdr>
        <w:top w:val="none" w:sz="0" w:space="0" w:color="auto"/>
        <w:left w:val="none" w:sz="0" w:space="0" w:color="auto"/>
        <w:bottom w:val="none" w:sz="0" w:space="0" w:color="auto"/>
        <w:right w:val="none" w:sz="0" w:space="0" w:color="auto"/>
      </w:divBdr>
    </w:div>
    <w:div w:id="1986162880">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618289">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322843">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439106">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704142">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32494">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12510">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50084">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59348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0936722">
      <w:bodyDiv w:val="1"/>
      <w:marLeft w:val="0"/>
      <w:marRight w:val="0"/>
      <w:marTop w:val="0"/>
      <w:marBottom w:val="0"/>
      <w:divBdr>
        <w:top w:val="none" w:sz="0" w:space="0" w:color="auto"/>
        <w:left w:val="none" w:sz="0" w:space="0" w:color="auto"/>
        <w:bottom w:val="none" w:sz="0" w:space="0" w:color="auto"/>
        <w:right w:val="none" w:sz="0" w:space="0" w:color="auto"/>
      </w:divBdr>
    </w:div>
    <w:div w:id="1991012045">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522908">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30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24431">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56835">
      <w:bodyDiv w:val="1"/>
      <w:marLeft w:val="0"/>
      <w:marRight w:val="0"/>
      <w:marTop w:val="0"/>
      <w:marBottom w:val="0"/>
      <w:divBdr>
        <w:top w:val="none" w:sz="0" w:space="0" w:color="auto"/>
        <w:left w:val="none" w:sz="0" w:space="0" w:color="auto"/>
        <w:bottom w:val="none" w:sz="0" w:space="0" w:color="auto"/>
        <w:right w:val="none" w:sz="0" w:space="0" w:color="auto"/>
      </w:divBdr>
    </w:div>
    <w:div w:id="1992757206">
      <w:bodyDiv w:val="1"/>
      <w:marLeft w:val="0"/>
      <w:marRight w:val="0"/>
      <w:marTop w:val="0"/>
      <w:marBottom w:val="0"/>
      <w:divBdr>
        <w:top w:val="none" w:sz="0" w:space="0" w:color="auto"/>
        <w:left w:val="none" w:sz="0" w:space="0" w:color="auto"/>
        <w:bottom w:val="none" w:sz="0" w:space="0" w:color="auto"/>
        <w:right w:val="none" w:sz="0" w:space="0" w:color="auto"/>
      </w:divBdr>
    </w:div>
    <w:div w:id="1992785123">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82704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170934">
      <w:bodyDiv w:val="1"/>
      <w:marLeft w:val="0"/>
      <w:marRight w:val="0"/>
      <w:marTop w:val="0"/>
      <w:marBottom w:val="0"/>
      <w:divBdr>
        <w:top w:val="none" w:sz="0" w:space="0" w:color="auto"/>
        <w:left w:val="none" w:sz="0" w:space="0" w:color="auto"/>
        <w:bottom w:val="none" w:sz="0" w:space="0" w:color="auto"/>
        <w:right w:val="none" w:sz="0" w:space="0" w:color="auto"/>
      </w:divBdr>
    </w:div>
    <w:div w:id="1993173919">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367107">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826608">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14948">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403472">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5063793">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7927">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831588">
      <w:bodyDiv w:val="1"/>
      <w:marLeft w:val="0"/>
      <w:marRight w:val="0"/>
      <w:marTop w:val="0"/>
      <w:marBottom w:val="0"/>
      <w:divBdr>
        <w:top w:val="none" w:sz="0" w:space="0" w:color="auto"/>
        <w:left w:val="none" w:sz="0" w:space="0" w:color="auto"/>
        <w:bottom w:val="none" w:sz="0" w:space="0" w:color="auto"/>
        <w:right w:val="none" w:sz="0" w:space="0" w:color="auto"/>
      </w:divBdr>
    </w:div>
    <w:div w:id="1996836324">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567104">
      <w:bodyDiv w:val="1"/>
      <w:marLeft w:val="0"/>
      <w:marRight w:val="0"/>
      <w:marTop w:val="0"/>
      <w:marBottom w:val="0"/>
      <w:divBdr>
        <w:top w:val="none" w:sz="0" w:space="0" w:color="auto"/>
        <w:left w:val="none" w:sz="0" w:space="0" w:color="auto"/>
        <w:bottom w:val="none" w:sz="0" w:space="0" w:color="auto"/>
        <w:right w:val="none" w:sz="0" w:space="0" w:color="auto"/>
      </w:divBdr>
    </w:div>
    <w:div w:id="1997567990">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460982">
      <w:bodyDiv w:val="1"/>
      <w:marLeft w:val="0"/>
      <w:marRight w:val="0"/>
      <w:marTop w:val="0"/>
      <w:marBottom w:val="0"/>
      <w:divBdr>
        <w:top w:val="none" w:sz="0" w:space="0" w:color="auto"/>
        <w:left w:val="none" w:sz="0" w:space="0" w:color="auto"/>
        <w:bottom w:val="none" w:sz="0" w:space="0" w:color="auto"/>
        <w:right w:val="none" w:sz="0" w:space="0" w:color="auto"/>
      </w:divBdr>
    </w:div>
    <w:div w:id="1998486872">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680664">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528367">
      <w:bodyDiv w:val="1"/>
      <w:marLeft w:val="0"/>
      <w:marRight w:val="0"/>
      <w:marTop w:val="0"/>
      <w:marBottom w:val="0"/>
      <w:divBdr>
        <w:top w:val="none" w:sz="0" w:space="0" w:color="auto"/>
        <w:left w:val="none" w:sz="0" w:space="0" w:color="auto"/>
        <w:bottom w:val="none" w:sz="0" w:space="0" w:color="auto"/>
        <w:right w:val="none" w:sz="0" w:space="0" w:color="auto"/>
      </w:divBdr>
    </w:div>
    <w:div w:id="1999533115">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766815">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843944">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2260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03808">
      <w:bodyDiv w:val="1"/>
      <w:marLeft w:val="0"/>
      <w:marRight w:val="0"/>
      <w:marTop w:val="0"/>
      <w:marBottom w:val="0"/>
      <w:divBdr>
        <w:top w:val="none" w:sz="0" w:space="0" w:color="auto"/>
        <w:left w:val="none" w:sz="0" w:space="0" w:color="auto"/>
        <w:bottom w:val="none" w:sz="0" w:space="0" w:color="auto"/>
        <w:right w:val="none" w:sz="0" w:space="0" w:color="auto"/>
      </w:divBdr>
    </w:div>
    <w:div w:id="20003054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385707">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772401">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151359">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234118">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346532">
      <w:bodyDiv w:val="1"/>
      <w:marLeft w:val="0"/>
      <w:marRight w:val="0"/>
      <w:marTop w:val="0"/>
      <w:marBottom w:val="0"/>
      <w:divBdr>
        <w:top w:val="none" w:sz="0" w:space="0" w:color="auto"/>
        <w:left w:val="none" w:sz="0" w:space="0" w:color="auto"/>
        <w:bottom w:val="none" w:sz="0" w:space="0" w:color="auto"/>
        <w:right w:val="none" w:sz="0" w:space="0" w:color="auto"/>
      </w:divBdr>
    </w:div>
    <w:div w:id="2002611941">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047977">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466897">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044899">
      <w:bodyDiv w:val="1"/>
      <w:marLeft w:val="0"/>
      <w:marRight w:val="0"/>
      <w:marTop w:val="0"/>
      <w:marBottom w:val="0"/>
      <w:divBdr>
        <w:top w:val="none" w:sz="0" w:space="0" w:color="auto"/>
        <w:left w:val="none" w:sz="0" w:space="0" w:color="auto"/>
        <w:bottom w:val="none" w:sz="0" w:space="0" w:color="auto"/>
        <w:right w:val="none" w:sz="0" w:space="0" w:color="auto"/>
      </w:divBdr>
    </w:div>
    <w:div w:id="2004045309">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4092">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696948">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282092">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2934">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311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25920">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417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4927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784209">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7976843">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017000">
      <w:bodyDiv w:val="1"/>
      <w:marLeft w:val="0"/>
      <w:marRight w:val="0"/>
      <w:marTop w:val="0"/>
      <w:marBottom w:val="0"/>
      <w:divBdr>
        <w:top w:val="none" w:sz="0" w:space="0" w:color="auto"/>
        <w:left w:val="none" w:sz="0" w:space="0" w:color="auto"/>
        <w:bottom w:val="none" w:sz="0" w:space="0" w:color="auto"/>
        <w:right w:val="none" w:sz="0" w:space="0" w:color="auto"/>
      </w:divBdr>
    </w:div>
    <w:div w:id="2009093535">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552796">
      <w:bodyDiv w:val="1"/>
      <w:marLeft w:val="0"/>
      <w:marRight w:val="0"/>
      <w:marTop w:val="0"/>
      <w:marBottom w:val="0"/>
      <w:divBdr>
        <w:top w:val="none" w:sz="0" w:space="0" w:color="auto"/>
        <w:left w:val="none" w:sz="0" w:space="0" w:color="auto"/>
        <w:bottom w:val="none" w:sz="0" w:space="0" w:color="auto"/>
        <w:right w:val="none" w:sz="0" w:space="0" w:color="auto"/>
      </w:divBdr>
    </w:div>
    <w:div w:id="200955454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13059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476484">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5410">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4924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2830316">
      <w:bodyDiv w:val="1"/>
      <w:marLeft w:val="0"/>
      <w:marRight w:val="0"/>
      <w:marTop w:val="0"/>
      <w:marBottom w:val="0"/>
      <w:divBdr>
        <w:top w:val="none" w:sz="0" w:space="0" w:color="auto"/>
        <w:left w:val="none" w:sz="0" w:space="0" w:color="auto"/>
        <w:bottom w:val="none" w:sz="0" w:space="0" w:color="auto"/>
        <w:right w:val="none" w:sz="0" w:space="0" w:color="auto"/>
      </w:divBdr>
    </w:div>
    <w:div w:id="2012951314">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215539">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801124">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262217">
      <w:bodyDiv w:val="1"/>
      <w:marLeft w:val="0"/>
      <w:marRight w:val="0"/>
      <w:marTop w:val="0"/>
      <w:marBottom w:val="0"/>
      <w:divBdr>
        <w:top w:val="none" w:sz="0" w:space="0" w:color="auto"/>
        <w:left w:val="none" w:sz="0" w:space="0" w:color="auto"/>
        <w:bottom w:val="none" w:sz="0" w:space="0" w:color="auto"/>
        <w:right w:val="none" w:sz="0" w:space="0" w:color="auto"/>
      </w:divBdr>
    </w:div>
    <w:div w:id="2014331803">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718410">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4917084">
      <w:bodyDiv w:val="1"/>
      <w:marLeft w:val="0"/>
      <w:marRight w:val="0"/>
      <w:marTop w:val="0"/>
      <w:marBottom w:val="0"/>
      <w:divBdr>
        <w:top w:val="none" w:sz="0" w:space="0" w:color="auto"/>
        <w:left w:val="none" w:sz="0" w:space="0" w:color="auto"/>
        <w:bottom w:val="none" w:sz="0" w:space="0" w:color="auto"/>
        <w:right w:val="none" w:sz="0" w:space="0" w:color="auto"/>
      </w:divBdr>
    </w:div>
    <w:div w:id="2015063111">
      <w:bodyDiv w:val="1"/>
      <w:marLeft w:val="0"/>
      <w:marRight w:val="0"/>
      <w:marTop w:val="0"/>
      <w:marBottom w:val="0"/>
      <w:divBdr>
        <w:top w:val="none" w:sz="0" w:space="0" w:color="auto"/>
        <w:left w:val="none" w:sz="0" w:space="0" w:color="auto"/>
        <w:bottom w:val="none" w:sz="0" w:space="0" w:color="auto"/>
        <w:right w:val="none" w:sz="0" w:space="0" w:color="auto"/>
      </w:divBdr>
    </w:div>
    <w:div w:id="2015065249">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258822">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595675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107302">
      <w:bodyDiv w:val="1"/>
      <w:marLeft w:val="0"/>
      <w:marRight w:val="0"/>
      <w:marTop w:val="0"/>
      <w:marBottom w:val="0"/>
      <w:divBdr>
        <w:top w:val="none" w:sz="0" w:space="0" w:color="auto"/>
        <w:left w:val="none" w:sz="0" w:space="0" w:color="auto"/>
        <w:bottom w:val="none" w:sz="0" w:space="0" w:color="auto"/>
        <w:right w:val="none" w:sz="0" w:space="0" w:color="auto"/>
      </w:divBdr>
    </w:div>
    <w:div w:id="201630359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3876">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040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612258">
      <w:bodyDiv w:val="1"/>
      <w:marLeft w:val="0"/>
      <w:marRight w:val="0"/>
      <w:marTop w:val="0"/>
      <w:marBottom w:val="0"/>
      <w:divBdr>
        <w:top w:val="none" w:sz="0" w:space="0" w:color="auto"/>
        <w:left w:val="none" w:sz="0" w:space="0" w:color="auto"/>
        <w:bottom w:val="none" w:sz="0" w:space="0" w:color="auto"/>
        <w:right w:val="none" w:sz="0" w:space="0" w:color="auto"/>
      </w:divBdr>
    </w:div>
    <w:div w:id="2016807599">
      <w:bodyDiv w:val="1"/>
      <w:marLeft w:val="0"/>
      <w:marRight w:val="0"/>
      <w:marTop w:val="0"/>
      <w:marBottom w:val="0"/>
      <w:divBdr>
        <w:top w:val="none" w:sz="0" w:space="0" w:color="auto"/>
        <w:left w:val="none" w:sz="0" w:space="0" w:color="auto"/>
        <w:bottom w:val="none" w:sz="0" w:space="0" w:color="auto"/>
        <w:right w:val="none" w:sz="0" w:space="0" w:color="auto"/>
      </w:divBdr>
    </w:div>
    <w:div w:id="2016808212">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001990">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270876">
      <w:bodyDiv w:val="1"/>
      <w:marLeft w:val="0"/>
      <w:marRight w:val="0"/>
      <w:marTop w:val="0"/>
      <w:marBottom w:val="0"/>
      <w:divBdr>
        <w:top w:val="none" w:sz="0" w:space="0" w:color="auto"/>
        <w:left w:val="none" w:sz="0" w:space="0" w:color="auto"/>
        <w:bottom w:val="none" w:sz="0" w:space="0" w:color="auto"/>
        <w:right w:val="none" w:sz="0" w:space="0" w:color="auto"/>
      </w:divBdr>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2119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069934">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05043">
      <w:bodyDiv w:val="1"/>
      <w:marLeft w:val="0"/>
      <w:marRight w:val="0"/>
      <w:marTop w:val="0"/>
      <w:marBottom w:val="0"/>
      <w:divBdr>
        <w:top w:val="none" w:sz="0" w:space="0" w:color="auto"/>
        <w:left w:val="none" w:sz="0" w:space="0" w:color="auto"/>
        <w:bottom w:val="none" w:sz="0" w:space="0" w:color="auto"/>
        <w:right w:val="none" w:sz="0" w:space="0" w:color="auto"/>
      </w:divBdr>
    </w:div>
    <w:div w:id="2019380908">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574965">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696343">
      <w:bodyDiv w:val="1"/>
      <w:marLeft w:val="0"/>
      <w:marRight w:val="0"/>
      <w:marTop w:val="0"/>
      <w:marBottom w:val="0"/>
      <w:divBdr>
        <w:top w:val="none" w:sz="0" w:space="0" w:color="auto"/>
        <w:left w:val="none" w:sz="0" w:space="0" w:color="auto"/>
        <w:bottom w:val="none" w:sz="0" w:space="0" w:color="auto"/>
        <w:right w:val="none" w:sz="0" w:space="0" w:color="auto"/>
      </w:divBdr>
    </w:div>
    <w:div w:id="2019696711">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543103">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80836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080321">
      <w:bodyDiv w:val="1"/>
      <w:marLeft w:val="0"/>
      <w:marRight w:val="0"/>
      <w:marTop w:val="0"/>
      <w:marBottom w:val="0"/>
      <w:divBdr>
        <w:top w:val="none" w:sz="0" w:space="0" w:color="auto"/>
        <w:left w:val="none" w:sz="0" w:space="0" w:color="auto"/>
        <w:bottom w:val="none" w:sz="0" w:space="0" w:color="auto"/>
        <w:right w:val="none" w:sz="0" w:space="0" w:color="auto"/>
      </w:divBdr>
    </w:div>
    <w:div w:id="2021201149">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09161">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318052">
      <w:bodyDiv w:val="1"/>
      <w:marLeft w:val="0"/>
      <w:marRight w:val="0"/>
      <w:marTop w:val="0"/>
      <w:marBottom w:val="0"/>
      <w:divBdr>
        <w:top w:val="none" w:sz="0" w:space="0" w:color="auto"/>
        <w:left w:val="none" w:sz="0" w:space="0" w:color="auto"/>
        <w:bottom w:val="none" w:sz="0" w:space="0" w:color="auto"/>
        <w:right w:val="none" w:sz="0" w:space="0" w:color="auto"/>
      </w:divBdr>
    </w:div>
    <w:div w:id="2022396263">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2929638">
      <w:bodyDiv w:val="1"/>
      <w:marLeft w:val="0"/>
      <w:marRight w:val="0"/>
      <w:marTop w:val="0"/>
      <w:marBottom w:val="0"/>
      <w:divBdr>
        <w:top w:val="none" w:sz="0" w:space="0" w:color="auto"/>
        <w:left w:val="none" w:sz="0" w:space="0" w:color="auto"/>
        <w:bottom w:val="none" w:sz="0" w:space="0" w:color="auto"/>
        <w:right w:val="none" w:sz="0" w:space="0" w:color="auto"/>
      </w:divBdr>
    </w:div>
    <w:div w:id="202296887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360352">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509301">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14931">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277771">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672542">
      <w:bodyDiv w:val="1"/>
      <w:marLeft w:val="0"/>
      <w:marRight w:val="0"/>
      <w:marTop w:val="0"/>
      <w:marBottom w:val="0"/>
      <w:divBdr>
        <w:top w:val="none" w:sz="0" w:space="0" w:color="auto"/>
        <w:left w:val="none" w:sz="0" w:space="0" w:color="auto"/>
        <w:bottom w:val="none" w:sz="0" w:space="0" w:color="auto"/>
        <w:right w:val="none" w:sz="0" w:space="0" w:color="auto"/>
      </w:divBdr>
    </w:div>
    <w:div w:id="2024892157">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12217">
      <w:bodyDiv w:val="1"/>
      <w:marLeft w:val="0"/>
      <w:marRight w:val="0"/>
      <w:marTop w:val="0"/>
      <w:marBottom w:val="0"/>
      <w:divBdr>
        <w:top w:val="none" w:sz="0" w:space="0" w:color="auto"/>
        <w:left w:val="none" w:sz="0" w:space="0" w:color="auto"/>
        <w:bottom w:val="none" w:sz="0" w:space="0" w:color="auto"/>
        <w:right w:val="none" w:sz="0" w:space="0" w:color="auto"/>
      </w:divBdr>
    </w:div>
    <w:div w:id="2025087209">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552396">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319436">
      <w:bodyDiv w:val="1"/>
      <w:marLeft w:val="0"/>
      <w:marRight w:val="0"/>
      <w:marTop w:val="0"/>
      <w:marBottom w:val="0"/>
      <w:divBdr>
        <w:top w:val="none" w:sz="0" w:space="0" w:color="auto"/>
        <w:left w:val="none" w:sz="0" w:space="0" w:color="auto"/>
        <w:bottom w:val="none" w:sz="0" w:space="0" w:color="auto"/>
        <w:right w:val="none" w:sz="0" w:space="0" w:color="auto"/>
      </w:divBdr>
    </w:div>
    <w:div w:id="2026443921">
      <w:bodyDiv w:val="1"/>
      <w:marLeft w:val="0"/>
      <w:marRight w:val="0"/>
      <w:marTop w:val="0"/>
      <w:marBottom w:val="0"/>
      <w:divBdr>
        <w:top w:val="none" w:sz="0" w:space="0" w:color="auto"/>
        <w:left w:val="none" w:sz="0" w:space="0" w:color="auto"/>
        <w:bottom w:val="none" w:sz="0" w:space="0" w:color="auto"/>
        <w:right w:val="none" w:sz="0" w:space="0" w:color="auto"/>
      </w:divBdr>
    </w:div>
    <w:div w:id="2026662701">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0174">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04575">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756277">
      <w:bodyDiv w:val="1"/>
      <w:marLeft w:val="0"/>
      <w:marRight w:val="0"/>
      <w:marTop w:val="0"/>
      <w:marBottom w:val="0"/>
      <w:divBdr>
        <w:top w:val="none" w:sz="0" w:space="0" w:color="auto"/>
        <w:left w:val="none" w:sz="0" w:space="0" w:color="auto"/>
        <w:bottom w:val="none" w:sz="0" w:space="0" w:color="auto"/>
        <w:right w:val="none" w:sz="0" w:space="0" w:color="auto"/>
      </w:divBdr>
    </w:div>
    <w:div w:id="2027780301">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017314">
      <w:bodyDiv w:val="1"/>
      <w:marLeft w:val="0"/>
      <w:marRight w:val="0"/>
      <w:marTop w:val="0"/>
      <w:marBottom w:val="0"/>
      <w:divBdr>
        <w:top w:val="none" w:sz="0" w:space="0" w:color="auto"/>
        <w:left w:val="none" w:sz="0" w:space="0" w:color="auto"/>
        <w:bottom w:val="none" w:sz="0" w:space="0" w:color="auto"/>
        <w:right w:val="none" w:sz="0" w:space="0" w:color="auto"/>
      </w:divBdr>
    </w:div>
    <w:div w:id="2028167652">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406692">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0520800">
      <w:bodyDiv w:val="1"/>
      <w:marLeft w:val="0"/>
      <w:marRight w:val="0"/>
      <w:marTop w:val="0"/>
      <w:marBottom w:val="0"/>
      <w:divBdr>
        <w:top w:val="none" w:sz="0" w:space="0" w:color="auto"/>
        <w:left w:val="none" w:sz="0" w:space="0" w:color="auto"/>
        <w:bottom w:val="none" w:sz="0" w:space="0" w:color="auto"/>
        <w:right w:val="none" w:sz="0" w:space="0" w:color="auto"/>
      </w:divBdr>
    </w:div>
    <w:div w:id="2030524193">
      <w:bodyDiv w:val="1"/>
      <w:marLeft w:val="0"/>
      <w:marRight w:val="0"/>
      <w:marTop w:val="0"/>
      <w:marBottom w:val="0"/>
      <w:divBdr>
        <w:top w:val="none" w:sz="0" w:space="0" w:color="auto"/>
        <w:left w:val="none" w:sz="0" w:space="0" w:color="auto"/>
        <w:bottom w:val="none" w:sz="0" w:space="0" w:color="auto"/>
        <w:right w:val="none" w:sz="0" w:space="0" w:color="auto"/>
      </w:divBdr>
    </w:div>
    <w:div w:id="2030569306">
      <w:bodyDiv w:val="1"/>
      <w:marLeft w:val="0"/>
      <w:marRight w:val="0"/>
      <w:marTop w:val="0"/>
      <w:marBottom w:val="0"/>
      <w:divBdr>
        <w:top w:val="none" w:sz="0" w:space="0" w:color="auto"/>
        <w:left w:val="none" w:sz="0" w:space="0" w:color="auto"/>
        <w:bottom w:val="none" w:sz="0" w:space="0" w:color="auto"/>
        <w:right w:val="none" w:sz="0" w:space="0" w:color="auto"/>
      </w:divBdr>
    </w:div>
    <w:div w:id="2030835781">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225308">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224580">
      <w:bodyDiv w:val="1"/>
      <w:marLeft w:val="0"/>
      <w:marRight w:val="0"/>
      <w:marTop w:val="0"/>
      <w:marBottom w:val="0"/>
      <w:divBdr>
        <w:top w:val="none" w:sz="0" w:space="0" w:color="auto"/>
        <w:left w:val="none" w:sz="0" w:space="0" w:color="auto"/>
        <w:bottom w:val="none" w:sz="0" w:space="0" w:color="auto"/>
        <w:right w:val="none" w:sz="0" w:space="0" w:color="auto"/>
      </w:divBdr>
    </w:div>
    <w:div w:id="2032411483">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01685">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3996350">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22023">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156549">
      <w:bodyDiv w:val="1"/>
      <w:marLeft w:val="0"/>
      <w:marRight w:val="0"/>
      <w:marTop w:val="0"/>
      <w:marBottom w:val="0"/>
      <w:divBdr>
        <w:top w:val="none" w:sz="0" w:space="0" w:color="auto"/>
        <w:left w:val="none" w:sz="0" w:space="0" w:color="auto"/>
        <w:bottom w:val="none" w:sz="0" w:space="0" w:color="auto"/>
        <w:right w:val="none" w:sz="0" w:space="0" w:color="auto"/>
      </w:divBdr>
    </w:div>
    <w:div w:id="2035224646">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379873">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07698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27054">
      <w:bodyDiv w:val="1"/>
      <w:marLeft w:val="0"/>
      <w:marRight w:val="0"/>
      <w:marTop w:val="0"/>
      <w:marBottom w:val="0"/>
      <w:divBdr>
        <w:top w:val="none" w:sz="0" w:space="0" w:color="auto"/>
        <w:left w:val="none" w:sz="0" w:space="0" w:color="auto"/>
        <w:bottom w:val="none" w:sz="0" w:space="0" w:color="auto"/>
        <w:right w:val="none" w:sz="0" w:space="0" w:color="auto"/>
      </w:divBdr>
    </w:div>
    <w:div w:id="2036228406">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211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615345">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6955564">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45916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792867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239679">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8921218">
      <w:bodyDiv w:val="1"/>
      <w:marLeft w:val="0"/>
      <w:marRight w:val="0"/>
      <w:marTop w:val="0"/>
      <w:marBottom w:val="0"/>
      <w:divBdr>
        <w:top w:val="none" w:sz="0" w:space="0" w:color="auto"/>
        <w:left w:val="none" w:sz="0" w:space="0" w:color="auto"/>
        <w:bottom w:val="none" w:sz="0" w:space="0" w:color="auto"/>
        <w:right w:val="none" w:sz="0" w:space="0" w:color="auto"/>
      </w:divBdr>
    </w:div>
    <w:div w:id="2039038852">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206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860653">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2033">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13922">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206315">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399683">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177281">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6296861">
      <w:bodyDiv w:val="1"/>
      <w:marLeft w:val="0"/>
      <w:marRight w:val="0"/>
      <w:marTop w:val="0"/>
      <w:marBottom w:val="0"/>
      <w:divBdr>
        <w:top w:val="none" w:sz="0" w:space="0" w:color="auto"/>
        <w:left w:val="none" w:sz="0" w:space="0" w:color="auto"/>
        <w:bottom w:val="none" w:sz="0" w:space="0" w:color="auto"/>
        <w:right w:val="none" w:sz="0" w:space="0" w:color="auto"/>
      </w:divBdr>
    </w:div>
    <w:div w:id="204675789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28558">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290916">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409954">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06918">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452268">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490707">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0911639">
      <w:bodyDiv w:val="1"/>
      <w:marLeft w:val="0"/>
      <w:marRight w:val="0"/>
      <w:marTop w:val="0"/>
      <w:marBottom w:val="0"/>
      <w:divBdr>
        <w:top w:val="none" w:sz="0" w:space="0" w:color="auto"/>
        <w:left w:val="none" w:sz="0" w:space="0" w:color="auto"/>
        <w:bottom w:val="none" w:sz="0" w:space="0" w:color="auto"/>
        <w:right w:val="none" w:sz="0" w:space="0" w:color="auto"/>
      </w:divBdr>
    </w:div>
    <w:div w:id="2051148152">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301597">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040">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14334">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488864">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2674">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604378">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2874586">
      <w:bodyDiv w:val="1"/>
      <w:marLeft w:val="0"/>
      <w:marRight w:val="0"/>
      <w:marTop w:val="0"/>
      <w:marBottom w:val="0"/>
      <w:divBdr>
        <w:top w:val="none" w:sz="0" w:space="0" w:color="auto"/>
        <w:left w:val="none" w:sz="0" w:space="0" w:color="auto"/>
        <w:bottom w:val="none" w:sz="0" w:space="0" w:color="auto"/>
        <w:right w:val="none" w:sz="0" w:space="0" w:color="auto"/>
      </w:divBdr>
    </w:div>
    <w:div w:id="2052881280">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843093">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1227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4890217">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27770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537253">
      <w:bodyDiv w:val="1"/>
      <w:marLeft w:val="0"/>
      <w:marRight w:val="0"/>
      <w:marTop w:val="0"/>
      <w:marBottom w:val="0"/>
      <w:divBdr>
        <w:top w:val="none" w:sz="0" w:space="0" w:color="auto"/>
        <w:left w:val="none" w:sz="0" w:space="0" w:color="auto"/>
        <w:bottom w:val="none" w:sz="0" w:space="0" w:color="auto"/>
        <w:right w:val="none" w:sz="0" w:space="0" w:color="auto"/>
      </w:divBdr>
    </w:div>
    <w:div w:id="205561242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464203">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242678">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656364">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29547">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47044">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360433">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893590">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356399">
      <w:bodyDiv w:val="1"/>
      <w:marLeft w:val="0"/>
      <w:marRight w:val="0"/>
      <w:marTop w:val="0"/>
      <w:marBottom w:val="0"/>
      <w:divBdr>
        <w:top w:val="none" w:sz="0" w:space="0" w:color="auto"/>
        <w:left w:val="none" w:sz="0" w:space="0" w:color="auto"/>
        <w:bottom w:val="none" w:sz="0" w:space="0" w:color="auto"/>
        <w:right w:val="none" w:sz="0" w:space="0" w:color="auto"/>
      </w:divBdr>
    </w:div>
    <w:div w:id="2059739603">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4403">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199019">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544313">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5638">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0980433">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711987">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2248798">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433517">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706097">
      <w:bodyDiv w:val="1"/>
      <w:marLeft w:val="0"/>
      <w:marRight w:val="0"/>
      <w:marTop w:val="0"/>
      <w:marBottom w:val="0"/>
      <w:divBdr>
        <w:top w:val="none" w:sz="0" w:space="0" w:color="auto"/>
        <w:left w:val="none" w:sz="0" w:space="0" w:color="auto"/>
        <w:bottom w:val="none" w:sz="0" w:space="0" w:color="auto"/>
        <w:right w:val="none" w:sz="0" w:space="0" w:color="auto"/>
      </w:divBdr>
    </w:div>
    <w:div w:id="2062778275">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168165">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484076">
      <w:bodyDiv w:val="1"/>
      <w:marLeft w:val="0"/>
      <w:marRight w:val="0"/>
      <w:marTop w:val="0"/>
      <w:marBottom w:val="0"/>
      <w:divBdr>
        <w:top w:val="none" w:sz="0" w:space="0" w:color="auto"/>
        <w:left w:val="none" w:sz="0" w:space="0" w:color="auto"/>
        <w:bottom w:val="none" w:sz="0" w:space="0" w:color="auto"/>
        <w:right w:val="none" w:sz="0" w:space="0" w:color="auto"/>
      </w:divBdr>
    </w:div>
    <w:div w:id="2063558260">
      <w:bodyDiv w:val="1"/>
      <w:marLeft w:val="0"/>
      <w:marRight w:val="0"/>
      <w:marTop w:val="0"/>
      <w:marBottom w:val="0"/>
      <w:divBdr>
        <w:top w:val="none" w:sz="0" w:space="0" w:color="auto"/>
        <w:left w:val="none" w:sz="0" w:space="0" w:color="auto"/>
        <w:bottom w:val="none" w:sz="0" w:space="0" w:color="auto"/>
        <w:right w:val="none" w:sz="0" w:space="0" w:color="auto"/>
      </w:divBdr>
    </w:div>
    <w:div w:id="2063558832">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3869589">
      <w:bodyDiv w:val="1"/>
      <w:marLeft w:val="0"/>
      <w:marRight w:val="0"/>
      <w:marTop w:val="0"/>
      <w:marBottom w:val="0"/>
      <w:divBdr>
        <w:top w:val="none" w:sz="0" w:space="0" w:color="auto"/>
        <w:left w:val="none" w:sz="0" w:space="0" w:color="auto"/>
        <w:bottom w:val="none" w:sz="0" w:space="0" w:color="auto"/>
        <w:right w:val="none" w:sz="0" w:space="0" w:color="auto"/>
      </w:divBdr>
    </w:div>
    <w:div w:id="2063944033">
      <w:bodyDiv w:val="1"/>
      <w:marLeft w:val="0"/>
      <w:marRight w:val="0"/>
      <w:marTop w:val="0"/>
      <w:marBottom w:val="0"/>
      <w:divBdr>
        <w:top w:val="none" w:sz="0" w:space="0" w:color="auto"/>
        <w:left w:val="none" w:sz="0" w:space="0" w:color="auto"/>
        <w:bottom w:val="none" w:sz="0" w:space="0" w:color="auto"/>
        <w:right w:val="none" w:sz="0" w:space="0" w:color="auto"/>
      </w:divBdr>
    </w:div>
    <w:div w:id="2063946157">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208801">
      <w:bodyDiv w:val="1"/>
      <w:marLeft w:val="0"/>
      <w:marRight w:val="0"/>
      <w:marTop w:val="0"/>
      <w:marBottom w:val="0"/>
      <w:divBdr>
        <w:top w:val="none" w:sz="0" w:space="0" w:color="auto"/>
        <w:left w:val="none" w:sz="0" w:space="0" w:color="auto"/>
        <w:bottom w:val="none" w:sz="0" w:space="0" w:color="auto"/>
        <w:right w:val="none" w:sz="0" w:space="0" w:color="auto"/>
      </w:divBdr>
    </w:div>
    <w:div w:id="2064253900">
      <w:bodyDiv w:val="1"/>
      <w:marLeft w:val="0"/>
      <w:marRight w:val="0"/>
      <w:marTop w:val="0"/>
      <w:marBottom w:val="0"/>
      <w:divBdr>
        <w:top w:val="none" w:sz="0" w:space="0" w:color="auto"/>
        <w:left w:val="none" w:sz="0" w:space="0" w:color="auto"/>
        <w:bottom w:val="none" w:sz="0" w:space="0" w:color="auto"/>
        <w:right w:val="none" w:sz="0" w:space="0" w:color="auto"/>
      </w:divBdr>
    </w:div>
    <w:div w:id="2064333540">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596003">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794853">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106802">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5903058">
      <w:bodyDiv w:val="1"/>
      <w:marLeft w:val="0"/>
      <w:marRight w:val="0"/>
      <w:marTop w:val="0"/>
      <w:marBottom w:val="0"/>
      <w:divBdr>
        <w:top w:val="none" w:sz="0" w:space="0" w:color="auto"/>
        <w:left w:val="none" w:sz="0" w:space="0" w:color="auto"/>
        <w:bottom w:val="none" w:sz="0" w:space="0" w:color="auto"/>
        <w:right w:val="none" w:sz="0" w:space="0" w:color="auto"/>
      </w:divBdr>
    </w:div>
    <w:div w:id="2066023556">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179298">
      <w:bodyDiv w:val="1"/>
      <w:marLeft w:val="0"/>
      <w:marRight w:val="0"/>
      <w:marTop w:val="0"/>
      <w:marBottom w:val="0"/>
      <w:divBdr>
        <w:top w:val="none" w:sz="0" w:space="0" w:color="auto"/>
        <w:left w:val="none" w:sz="0" w:space="0" w:color="auto"/>
        <w:bottom w:val="none" w:sz="0" w:space="0" w:color="auto"/>
        <w:right w:val="none" w:sz="0" w:space="0" w:color="auto"/>
      </w:divBdr>
    </w:div>
    <w:div w:id="206629339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39061">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07118">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600452">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799459">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2661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693699">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69956542">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348086">
      <w:bodyDiv w:val="1"/>
      <w:marLeft w:val="0"/>
      <w:marRight w:val="0"/>
      <w:marTop w:val="0"/>
      <w:marBottom w:val="0"/>
      <w:divBdr>
        <w:top w:val="none" w:sz="0" w:space="0" w:color="auto"/>
        <w:left w:val="none" w:sz="0" w:space="0" w:color="auto"/>
        <w:bottom w:val="none" w:sz="0" w:space="0" w:color="auto"/>
        <w:right w:val="none" w:sz="0" w:space="0" w:color="auto"/>
      </w:divBdr>
    </w:div>
    <w:div w:id="2071422694">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002533">
      <w:bodyDiv w:val="1"/>
      <w:marLeft w:val="0"/>
      <w:marRight w:val="0"/>
      <w:marTop w:val="0"/>
      <w:marBottom w:val="0"/>
      <w:divBdr>
        <w:top w:val="none" w:sz="0" w:space="0" w:color="auto"/>
        <w:left w:val="none" w:sz="0" w:space="0" w:color="auto"/>
        <w:bottom w:val="none" w:sz="0" w:space="0" w:color="auto"/>
        <w:right w:val="none" w:sz="0" w:space="0" w:color="auto"/>
      </w:divBdr>
    </w:div>
    <w:div w:id="2072072048">
      <w:bodyDiv w:val="1"/>
      <w:marLeft w:val="0"/>
      <w:marRight w:val="0"/>
      <w:marTop w:val="0"/>
      <w:marBottom w:val="0"/>
      <w:divBdr>
        <w:top w:val="none" w:sz="0" w:space="0" w:color="auto"/>
        <w:left w:val="none" w:sz="0" w:space="0" w:color="auto"/>
        <w:bottom w:val="none" w:sz="0" w:space="0" w:color="auto"/>
        <w:right w:val="none" w:sz="0" w:space="0" w:color="auto"/>
      </w:divBdr>
    </w:div>
    <w:div w:id="2072266249">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2998565">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036692">
      <w:bodyDiv w:val="1"/>
      <w:marLeft w:val="0"/>
      <w:marRight w:val="0"/>
      <w:marTop w:val="0"/>
      <w:marBottom w:val="0"/>
      <w:divBdr>
        <w:top w:val="none" w:sz="0" w:space="0" w:color="auto"/>
        <w:left w:val="none" w:sz="0" w:space="0" w:color="auto"/>
        <w:bottom w:val="none" w:sz="0" w:space="0" w:color="auto"/>
        <w:right w:val="none" w:sz="0" w:space="0" w:color="auto"/>
      </w:divBdr>
    </w:div>
    <w:div w:id="2074043012">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229888">
      <w:bodyDiv w:val="1"/>
      <w:marLeft w:val="0"/>
      <w:marRight w:val="0"/>
      <w:marTop w:val="0"/>
      <w:marBottom w:val="0"/>
      <w:divBdr>
        <w:top w:val="none" w:sz="0" w:space="0" w:color="auto"/>
        <w:left w:val="none" w:sz="0" w:space="0" w:color="auto"/>
        <w:bottom w:val="none" w:sz="0" w:space="0" w:color="auto"/>
        <w:right w:val="none" w:sz="0" w:space="0" w:color="auto"/>
      </w:divBdr>
    </w:div>
    <w:div w:id="2074306884">
      <w:bodyDiv w:val="1"/>
      <w:marLeft w:val="0"/>
      <w:marRight w:val="0"/>
      <w:marTop w:val="0"/>
      <w:marBottom w:val="0"/>
      <w:divBdr>
        <w:top w:val="none" w:sz="0" w:space="0" w:color="auto"/>
        <w:left w:val="none" w:sz="0" w:space="0" w:color="auto"/>
        <w:bottom w:val="none" w:sz="0" w:space="0" w:color="auto"/>
        <w:right w:val="none" w:sz="0" w:space="0" w:color="auto"/>
      </w:divBdr>
    </w:div>
    <w:div w:id="2074430699">
      <w:bodyDiv w:val="1"/>
      <w:marLeft w:val="0"/>
      <w:marRight w:val="0"/>
      <w:marTop w:val="0"/>
      <w:marBottom w:val="0"/>
      <w:divBdr>
        <w:top w:val="none" w:sz="0" w:space="0" w:color="auto"/>
        <w:left w:val="none" w:sz="0" w:space="0" w:color="auto"/>
        <w:bottom w:val="none" w:sz="0" w:space="0" w:color="auto"/>
        <w:right w:val="none" w:sz="0" w:space="0" w:color="auto"/>
      </w:divBdr>
    </w:div>
    <w:div w:id="2074697016">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085998">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274338">
      <w:bodyDiv w:val="1"/>
      <w:marLeft w:val="0"/>
      <w:marRight w:val="0"/>
      <w:marTop w:val="0"/>
      <w:marBottom w:val="0"/>
      <w:divBdr>
        <w:top w:val="none" w:sz="0" w:space="0" w:color="auto"/>
        <w:left w:val="none" w:sz="0" w:space="0" w:color="auto"/>
        <w:bottom w:val="none" w:sz="0" w:space="0" w:color="auto"/>
        <w:right w:val="none" w:sz="0" w:space="0" w:color="auto"/>
      </w:divBdr>
    </w:div>
    <w:div w:id="2075274854">
      <w:bodyDiv w:val="1"/>
      <w:marLeft w:val="0"/>
      <w:marRight w:val="0"/>
      <w:marTop w:val="0"/>
      <w:marBottom w:val="0"/>
      <w:divBdr>
        <w:top w:val="none" w:sz="0" w:space="0" w:color="auto"/>
        <w:left w:val="none" w:sz="0" w:space="0" w:color="auto"/>
        <w:bottom w:val="none" w:sz="0" w:space="0" w:color="auto"/>
        <w:right w:val="none" w:sz="0" w:space="0" w:color="auto"/>
      </w:divBdr>
    </w:div>
    <w:div w:id="2075277484">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18419">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660019">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658802">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2014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245281">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02135">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824472">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161445">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37290">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781646">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049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756357">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29550">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446837">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170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174935">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880099">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3477">
      <w:bodyDiv w:val="1"/>
      <w:marLeft w:val="0"/>
      <w:marRight w:val="0"/>
      <w:marTop w:val="0"/>
      <w:marBottom w:val="0"/>
      <w:divBdr>
        <w:top w:val="none" w:sz="0" w:space="0" w:color="auto"/>
        <w:left w:val="none" w:sz="0" w:space="0" w:color="auto"/>
        <w:bottom w:val="none" w:sz="0" w:space="0" w:color="auto"/>
        <w:right w:val="none" w:sz="0" w:space="0" w:color="auto"/>
      </w:divBdr>
    </w:div>
    <w:div w:id="2086874381">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073919">
      <w:bodyDiv w:val="1"/>
      <w:marLeft w:val="0"/>
      <w:marRight w:val="0"/>
      <w:marTop w:val="0"/>
      <w:marBottom w:val="0"/>
      <w:divBdr>
        <w:top w:val="none" w:sz="0" w:space="0" w:color="auto"/>
        <w:left w:val="none" w:sz="0" w:space="0" w:color="auto"/>
        <w:bottom w:val="none" w:sz="0" w:space="0" w:color="auto"/>
        <w:right w:val="none" w:sz="0" w:space="0" w:color="auto"/>
      </w:divBdr>
    </w:div>
    <w:div w:id="2087218045">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7994367">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266726">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67415">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07211">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35762">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26902">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194008">
      <w:bodyDiv w:val="1"/>
      <w:marLeft w:val="0"/>
      <w:marRight w:val="0"/>
      <w:marTop w:val="0"/>
      <w:marBottom w:val="0"/>
      <w:divBdr>
        <w:top w:val="none" w:sz="0" w:space="0" w:color="auto"/>
        <w:left w:val="none" w:sz="0" w:space="0" w:color="auto"/>
        <w:bottom w:val="none" w:sz="0" w:space="0" w:color="auto"/>
        <w:right w:val="none" w:sz="0" w:space="0" w:color="auto"/>
      </w:divBdr>
    </w:div>
    <w:div w:id="2092267551">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7777">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1681">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08917">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122937">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5977181">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053422">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441318">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706732">
      <w:bodyDiv w:val="1"/>
      <w:marLeft w:val="0"/>
      <w:marRight w:val="0"/>
      <w:marTop w:val="0"/>
      <w:marBottom w:val="0"/>
      <w:divBdr>
        <w:top w:val="none" w:sz="0" w:space="0" w:color="auto"/>
        <w:left w:val="none" w:sz="0" w:space="0" w:color="auto"/>
        <w:bottom w:val="none" w:sz="0" w:space="0" w:color="auto"/>
        <w:right w:val="none" w:sz="0" w:space="0" w:color="auto"/>
      </w:divBdr>
    </w:div>
    <w:div w:id="2096709314">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23833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746403">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208107">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359489">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1620">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055625">
      <w:bodyDiv w:val="1"/>
      <w:marLeft w:val="0"/>
      <w:marRight w:val="0"/>
      <w:marTop w:val="0"/>
      <w:marBottom w:val="0"/>
      <w:divBdr>
        <w:top w:val="none" w:sz="0" w:space="0" w:color="auto"/>
        <w:left w:val="none" w:sz="0" w:space="0" w:color="auto"/>
        <w:bottom w:val="none" w:sz="0" w:space="0" w:color="auto"/>
        <w:right w:val="none" w:sz="0" w:space="0" w:color="auto"/>
      </w:divBdr>
    </w:div>
    <w:div w:id="2099135875">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322237">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058062">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447263">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08379">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05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2294">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5114">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407981">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301941">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462524">
      <w:bodyDiv w:val="1"/>
      <w:marLeft w:val="0"/>
      <w:marRight w:val="0"/>
      <w:marTop w:val="0"/>
      <w:marBottom w:val="0"/>
      <w:divBdr>
        <w:top w:val="none" w:sz="0" w:space="0" w:color="auto"/>
        <w:left w:val="none" w:sz="0" w:space="0" w:color="auto"/>
        <w:bottom w:val="none" w:sz="0" w:space="0" w:color="auto"/>
        <w:right w:val="none" w:sz="0" w:space="0" w:color="auto"/>
      </w:divBdr>
    </w:div>
    <w:div w:id="2106487929">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6538671">
      <w:bodyDiv w:val="1"/>
      <w:marLeft w:val="0"/>
      <w:marRight w:val="0"/>
      <w:marTop w:val="0"/>
      <w:marBottom w:val="0"/>
      <w:divBdr>
        <w:top w:val="none" w:sz="0" w:space="0" w:color="auto"/>
        <w:left w:val="none" w:sz="0" w:space="0" w:color="auto"/>
        <w:bottom w:val="none" w:sz="0" w:space="0" w:color="auto"/>
        <w:right w:val="none" w:sz="0" w:space="0" w:color="auto"/>
      </w:divBdr>
    </w:div>
    <w:div w:id="2106878131">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263736">
      <w:bodyDiv w:val="1"/>
      <w:marLeft w:val="0"/>
      <w:marRight w:val="0"/>
      <w:marTop w:val="0"/>
      <w:marBottom w:val="0"/>
      <w:divBdr>
        <w:top w:val="none" w:sz="0" w:space="0" w:color="auto"/>
        <w:left w:val="none" w:sz="0" w:space="0" w:color="auto"/>
        <w:bottom w:val="none" w:sz="0" w:space="0" w:color="auto"/>
        <w:right w:val="none" w:sz="0" w:space="0" w:color="auto"/>
      </w:divBdr>
    </w:div>
    <w:div w:id="2107533187">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770620">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379627">
      <w:bodyDiv w:val="1"/>
      <w:marLeft w:val="0"/>
      <w:marRight w:val="0"/>
      <w:marTop w:val="0"/>
      <w:marBottom w:val="0"/>
      <w:divBdr>
        <w:top w:val="none" w:sz="0" w:space="0" w:color="auto"/>
        <w:left w:val="none" w:sz="0" w:space="0" w:color="auto"/>
        <w:bottom w:val="none" w:sz="0" w:space="0" w:color="auto"/>
        <w:right w:val="none" w:sz="0" w:space="0" w:color="auto"/>
      </w:divBdr>
    </w:div>
    <w:div w:id="2108386711">
      <w:bodyDiv w:val="1"/>
      <w:marLeft w:val="0"/>
      <w:marRight w:val="0"/>
      <w:marTop w:val="0"/>
      <w:marBottom w:val="0"/>
      <w:divBdr>
        <w:top w:val="none" w:sz="0" w:space="0" w:color="auto"/>
        <w:left w:val="none" w:sz="0" w:space="0" w:color="auto"/>
        <w:bottom w:val="none" w:sz="0" w:space="0" w:color="auto"/>
        <w:right w:val="none" w:sz="0" w:space="0" w:color="auto"/>
      </w:divBdr>
    </w:div>
    <w:div w:id="2108454780">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21222">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885989">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549">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076678">
      <w:bodyDiv w:val="1"/>
      <w:marLeft w:val="0"/>
      <w:marRight w:val="0"/>
      <w:marTop w:val="0"/>
      <w:marBottom w:val="0"/>
      <w:divBdr>
        <w:top w:val="none" w:sz="0" w:space="0" w:color="auto"/>
        <w:left w:val="none" w:sz="0" w:space="0" w:color="auto"/>
        <w:bottom w:val="none" w:sz="0" w:space="0" w:color="auto"/>
        <w:right w:val="none" w:sz="0" w:space="0" w:color="auto"/>
      </w:divBdr>
    </w:div>
    <w:div w:id="2110272902">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808618">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045798">
      <w:bodyDiv w:val="1"/>
      <w:marLeft w:val="0"/>
      <w:marRight w:val="0"/>
      <w:marTop w:val="0"/>
      <w:marBottom w:val="0"/>
      <w:divBdr>
        <w:top w:val="none" w:sz="0" w:space="0" w:color="auto"/>
        <w:left w:val="none" w:sz="0" w:space="0" w:color="auto"/>
        <w:bottom w:val="none" w:sz="0" w:space="0" w:color="auto"/>
        <w:right w:val="none" w:sz="0" w:space="0" w:color="auto"/>
      </w:divBdr>
    </w:div>
    <w:div w:id="2111074370">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469631">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09722">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774074">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2897979">
      <w:bodyDiv w:val="1"/>
      <w:marLeft w:val="0"/>
      <w:marRight w:val="0"/>
      <w:marTop w:val="0"/>
      <w:marBottom w:val="0"/>
      <w:divBdr>
        <w:top w:val="none" w:sz="0" w:space="0" w:color="auto"/>
        <w:left w:val="none" w:sz="0" w:space="0" w:color="auto"/>
        <w:bottom w:val="none" w:sz="0" w:space="0" w:color="auto"/>
        <w:right w:val="none" w:sz="0" w:space="0" w:color="auto"/>
      </w:divBdr>
    </w:div>
    <w:div w:id="2113082608">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547897">
      <w:bodyDiv w:val="1"/>
      <w:marLeft w:val="0"/>
      <w:marRight w:val="0"/>
      <w:marTop w:val="0"/>
      <w:marBottom w:val="0"/>
      <w:divBdr>
        <w:top w:val="none" w:sz="0" w:space="0" w:color="auto"/>
        <w:left w:val="none" w:sz="0" w:space="0" w:color="auto"/>
        <w:bottom w:val="none" w:sz="0" w:space="0" w:color="auto"/>
        <w:right w:val="none" w:sz="0" w:space="0" w:color="auto"/>
      </w:divBdr>
    </w:div>
    <w:div w:id="2114667374">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6048">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554781">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779194">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170378">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747787">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79431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133967">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055779">
      <w:bodyDiv w:val="1"/>
      <w:marLeft w:val="0"/>
      <w:marRight w:val="0"/>
      <w:marTop w:val="0"/>
      <w:marBottom w:val="0"/>
      <w:divBdr>
        <w:top w:val="none" w:sz="0" w:space="0" w:color="auto"/>
        <w:left w:val="none" w:sz="0" w:space="0" w:color="auto"/>
        <w:bottom w:val="none" w:sz="0" w:space="0" w:color="auto"/>
        <w:right w:val="none" w:sz="0" w:space="0" w:color="auto"/>
      </w:divBdr>
    </w:div>
    <w:div w:id="2119057649">
      <w:bodyDiv w:val="1"/>
      <w:marLeft w:val="0"/>
      <w:marRight w:val="0"/>
      <w:marTop w:val="0"/>
      <w:marBottom w:val="0"/>
      <w:divBdr>
        <w:top w:val="none" w:sz="0" w:space="0" w:color="auto"/>
        <w:left w:val="none" w:sz="0" w:space="0" w:color="auto"/>
        <w:bottom w:val="none" w:sz="0" w:space="0" w:color="auto"/>
        <w:right w:val="none" w:sz="0" w:space="0" w:color="auto"/>
      </w:divBdr>
    </w:div>
    <w:div w:id="2119063431">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369422">
      <w:bodyDiv w:val="1"/>
      <w:marLeft w:val="0"/>
      <w:marRight w:val="0"/>
      <w:marTop w:val="0"/>
      <w:marBottom w:val="0"/>
      <w:divBdr>
        <w:top w:val="none" w:sz="0" w:space="0" w:color="auto"/>
        <w:left w:val="none" w:sz="0" w:space="0" w:color="auto"/>
        <w:bottom w:val="none" w:sz="0" w:space="0" w:color="auto"/>
        <w:right w:val="none" w:sz="0" w:space="0" w:color="auto"/>
      </w:divBdr>
    </w:div>
    <w:div w:id="2119444778">
      <w:bodyDiv w:val="1"/>
      <w:marLeft w:val="0"/>
      <w:marRight w:val="0"/>
      <w:marTop w:val="0"/>
      <w:marBottom w:val="0"/>
      <w:divBdr>
        <w:top w:val="none" w:sz="0" w:space="0" w:color="auto"/>
        <w:left w:val="none" w:sz="0" w:space="0" w:color="auto"/>
        <w:bottom w:val="none" w:sz="0" w:space="0" w:color="auto"/>
        <w:right w:val="none" w:sz="0" w:space="0" w:color="auto"/>
      </w:divBdr>
    </w:div>
    <w:div w:id="2119446058">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0411">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23452">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3348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4629">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2194">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299202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53740">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953341">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034239">
      <w:bodyDiv w:val="1"/>
      <w:marLeft w:val="0"/>
      <w:marRight w:val="0"/>
      <w:marTop w:val="0"/>
      <w:marBottom w:val="0"/>
      <w:divBdr>
        <w:top w:val="none" w:sz="0" w:space="0" w:color="auto"/>
        <w:left w:val="none" w:sz="0" w:space="0" w:color="auto"/>
        <w:bottom w:val="none" w:sz="0" w:space="0" w:color="auto"/>
        <w:right w:val="none" w:sz="0" w:space="0" w:color="auto"/>
      </w:divBdr>
    </w:div>
    <w:div w:id="2125035193">
      <w:bodyDiv w:val="1"/>
      <w:marLeft w:val="0"/>
      <w:marRight w:val="0"/>
      <w:marTop w:val="0"/>
      <w:marBottom w:val="0"/>
      <w:divBdr>
        <w:top w:val="none" w:sz="0" w:space="0" w:color="auto"/>
        <w:left w:val="none" w:sz="0" w:space="0" w:color="auto"/>
        <w:bottom w:val="none" w:sz="0" w:space="0" w:color="auto"/>
        <w:right w:val="none" w:sz="0" w:space="0" w:color="auto"/>
      </w:divBdr>
    </w:div>
    <w:div w:id="2125076273">
      <w:bodyDiv w:val="1"/>
      <w:marLeft w:val="0"/>
      <w:marRight w:val="0"/>
      <w:marTop w:val="0"/>
      <w:marBottom w:val="0"/>
      <w:divBdr>
        <w:top w:val="none" w:sz="0" w:space="0" w:color="auto"/>
        <w:left w:val="none" w:sz="0" w:space="0" w:color="auto"/>
        <w:bottom w:val="none" w:sz="0" w:space="0" w:color="auto"/>
        <w:right w:val="none" w:sz="0" w:space="0" w:color="auto"/>
      </w:divBdr>
    </w:div>
    <w:div w:id="2125077287">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151304">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5492119">
      <w:bodyDiv w:val="1"/>
      <w:marLeft w:val="0"/>
      <w:marRight w:val="0"/>
      <w:marTop w:val="0"/>
      <w:marBottom w:val="0"/>
      <w:divBdr>
        <w:top w:val="none" w:sz="0" w:space="0" w:color="auto"/>
        <w:left w:val="none" w:sz="0" w:space="0" w:color="auto"/>
        <w:bottom w:val="none" w:sz="0" w:space="0" w:color="auto"/>
        <w:right w:val="none" w:sz="0" w:space="0" w:color="auto"/>
      </w:divBdr>
    </w:div>
    <w:div w:id="2125732105">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196292">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4413">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725556">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137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7693581">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42995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9007354">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39659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540120">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077431">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0857873">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509156">
      <w:bodyDiv w:val="1"/>
      <w:marLeft w:val="0"/>
      <w:marRight w:val="0"/>
      <w:marTop w:val="0"/>
      <w:marBottom w:val="0"/>
      <w:divBdr>
        <w:top w:val="none" w:sz="0" w:space="0" w:color="auto"/>
        <w:left w:val="none" w:sz="0" w:space="0" w:color="auto"/>
        <w:bottom w:val="none" w:sz="0" w:space="0" w:color="auto"/>
        <w:right w:val="none" w:sz="0" w:space="0" w:color="auto"/>
      </w:divBdr>
    </w:div>
    <w:div w:id="2131582363">
      <w:bodyDiv w:val="1"/>
      <w:marLeft w:val="0"/>
      <w:marRight w:val="0"/>
      <w:marTop w:val="0"/>
      <w:marBottom w:val="0"/>
      <w:divBdr>
        <w:top w:val="none" w:sz="0" w:space="0" w:color="auto"/>
        <w:left w:val="none" w:sz="0" w:space="0" w:color="auto"/>
        <w:bottom w:val="none" w:sz="0" w:space="0" w:color="auto"/>
        <w:right w:val="none" w:sz="0" w:space="0" w:color="auto"/>
      </w:divBdr>
    </w:div>
    <w:div w:id="2131584192">
      <w:bodyDiv w:val="1"/>
      <w:marLeft w:val="0"/>
      <w:marRight w:val="0"/>
      <w:marTop w:val="0"/>
      <w:marBottom w:val="0"/>
      <w:divBdr>
        <w:top w:val="none" w:sz="0" w:space="0" w:color="auto"/>
        <w:left w:val="none" w:sz="0" w:space="0" w:color="auto"/>
        <w:bottom w:val="none" w:sz="0" w:space="0" w:color="auto"/>
        <w:right w:val="none" w:sz="0" w:space="0" w:color="auto"/>
      </w:divBdr>
    </w:div>
    <w:div w:id="2131625838">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551545">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012851">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552845">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374309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669166">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092855">
      <w:bodyDiv w:val="1"/>
      <w:marLeft w:val="0"/>
      <w:marRight w:val="0"/>
      <w:marTop w:val="0"/>
      <w:marBottom w:val="0"/>
      <w:divBdr>
        <w:top w:val="none" w:sz="0" w:space="0" w:color="auto"/>
        <w:left w:val="none" w:sz="0" w:space="0" w:color="auto"/>
        <w:bottom w:val="none" w:sz="0" w:space="0" w:color="auto"/>
        <w:right w:val="none" w:sz="0" w:space="0" w:color="auto"/>
      </w:divBdr>
    </w:div>
    <w:div w:id="2137137728">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3098">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7984991">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25566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80118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45857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039678">
      <w:bodyDiv w:val="1"/>
      <w:marLeft w:val="0"/>
      <w:marRight w:val="0"/>
      <w:marTop w:val="0"/>
      <w:marBottom w:val="0"/>
      <w:divBdr>
        <w:top w:val="none" w:sz="0" w:space="0" w:color="auto"/>
        <w:left w:val="none" w:sz="0" w:space="0" w:color="auto"/>
        <w:bottom w:val="none" w:sz="0" w:space="0" w:color="auto"/>
        <w:right w:val="none" w:sz="0" w:space="0" w:color="auto"/>
      </w:divBdr>
    </w:div>
    <w:div w:id="2143108028">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18478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502204">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419375">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18897">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583767">
      <w:bodyDiv w:val="1"/>
      <w:marLeft w:val="0"/>
      <w:marRight w:val="0"/>
      <w:marTop w:val="0"/>
      <w:marBottom w:val="0"/>
      <w:divBdr>
        <w:top w:val="none" w:sz="0" w:space="0" w:color="auto"/>
        <w:left w:val="none" w:sz="0" w:space="0" w:color="auto"/>
        <w:bottom w:val="none" w:sz="0" w:space="0" w:color="auto"/>
        <w:right w:val="none" w:sz="0" w:space="0" w:color="auto"/>
      </w:divBdr>
    </w:div>
    <w:div w:id="2145732737">
      <w:bodyDiv w:val="1"/>
      <w:marLeft w:val="0"/>
      <w:marRight w:val="0"/>
      <w:marTop w:val="0"/>
      <w:marBottom w:val="0"/>
      <w:divBdr>
        <w:top w:val="none" w:sz="0" w:space="0" w:color="auto"/>
        <w:left w:val="none" w:sz="0" w:space="0" w:color="auto"/>
        <w:bottom w:val="none" w:sz="0" w:space="0" w:color="auto"/>
        <w:right w:val="none" w:sz="0" w:space="0" w:color="auto"/>
      </w:divBdr>
    </w:div>
    <w:div w:id="2145811017">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21054</TotalTime>
  <Pages>5</Pages>
  <Words>568</Words>
  <Characters>3244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3805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3317</cp:revision>
  <cp:lastPrinted>2009-02-06T05:36:00Z</cp:lastPrinted>
  <dcterms:created xsi:type="dcterms:W3CDTF">2024-04-09T10:20:00Z</dcterms:created>
  <dcterms:modified xsi:type="dcterms:W3CDTF">2024-05-04T21:12:00Z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