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568C" w14:textId="54E727C7" w:rsidR="00E17CB6" w:rsidRDefault="00EF244E" w:rsidP="00EF244E">
      <w:r w:rsidRPr="00EF244E">
        <w:rPr>
          <w:rFonts w:hint="eastAsia"/>
        </w:rPr>
        <w:t>Исакова</w:t>
      </w:r>
      <w:r w:rsidRPr="00EF244E">
        <w:t xml:space="preserve"> </w:t>
      </w:r>
      <w:r w:rsidRPr="00EF244E">
        <w:rPr>
          <w:rFonts w:hint="eastAsia"/>
        </w:rPr>
        <w:t>Анна</w:t>
      </w:r>
      <w:r w:rsidRPr="00EF244E">
        <w:t xml:space="preserve"> </w:t>
      </w:r>
      <w:r w:rsidRPr="00EF244E">
        <w:rPr>
          <w:rFonts w:hint="eastAsia"/>
        </w:rPr>
        <w:t>Алексеевна</w:t>
      </w:r>
      <w:r>
        <w:t xml:space="preserve"> </w:t>
      </w:r>
      <w:r w:rsidRPr="00EF244E">
        <w:rPr>
          <w:rFonts w:hint="eastAsia"/>
        </w:rPr>
        <w:t>Семантика</w:t>
      </w:r>
      <w:r w:rsidRPr="00EF244E">
        <w:t xml:space="preserve"> </w:t>
      </w:r>
      <w:r w:rsidRPr="00EF244E">
        <w:rPr>
          <w:rFonts w:hint="eastAsia"/>
        </w:rPr>
        <w:t>и</w:t>
      </w:r>
      <w:r w:rsidRPr="00EF244E">
        <w:t xml:space="preserve"> </w:t>
      </w:r>
      <w:r w:rsidRPr="00EF244E">
        <w:rPr>
          <w:rFonts w:hint="eastAsia"/>
        </w:rPr>
        <w:t>прагматика</w:t>
      </w:r>
      <w:r w:rsidRPr="00EF244E">
        <w:t xml:space="preserve"> </w:t>
      </w:r>
      <w:r w:rsidRPr="00EF244E">
        <w:rPr>
          <w:rFonts w:hint="eastAsia"/>
        </w:rPr>
        <w:t>названий</w:t>
      </w:r>
      <w:r w:rsidRPr="00EF244E">
        <w:t xml:space="preserve"> </w:t>
      </w:r>
      <w:r w:rsidRPr="00EF244E">
        <w:rPr>
          <w:rFonts w:hint="eastAsia"/>
        </w:rPr>
        <w:t>заведений</w:t>
      </w:r>
      <w:r w:rsidRPr="00EF244E">
        <w:t xml:space="preserve"> </w:t>
      </w:r>
      <w:r w:rsidRPr="00EF244E">
        <w:rPr>
          <w:rFonts w:hint="eastAsia"/>
        </w:rPr>
        <w:t>питания</w:t>
      </w:r>
      <w:r w:rsidRPr="00EF244E">
        <w:t xml:space="preserve"> </w:t>
      </w:r>
      <w:r w:rsidRPr="00EF244E">
        <w:rPr>
          <w:rFonts w:hint="eastAsia"/>
        </w:rPr>
        <w:t>в</w:t>
      </w:r>
      <w:r w:rsidRPr="00EF244E">
        <w:t xml:space="preserve"> </w:t>
      </w:r>
      <w:r w:rsidRPr="00EF244E">
        <w:rPr>
          <w:rFonts w:hint="eastAsia"/>
        </w:rPr>
        <w:t>русском</w:t>
      </w:r>
      <w:r w:rsidRPr="00EF244E">
        <w:t xml:space="preserve">, </w:t>
      </w:r>
      <w:r w:rsidRPr="00EF244E">
        <w:rPr>
          <w:rFonts w:hint="eastAsia"/>
        </w:rPr>
        <w:t>английском</w:t>
      </w:r>
      <w:r w:rsidRPr="00EF244E">
        <w:t xml:space="preserve"> </w:t>
      </w:r>
      <w:r w:rsidRPr="00EF244E">
        <w:rPr>
          <w:rFonts w:hint="eastAsia"/>
        </w:rPr>
        <w:t>и</w:t>
      </w:r>
      <w:r w:rsidRPr="00EF244E">
        <w:t xml:space="preserve"> </w:t>
      </w:r>
      <w:r w:rsidRPr="00EF244E">
        <w:rPr>
          <w:rFonts w:hint="eastAsia"/>
        </w:rPr>
        <w:t>французском</w:t>
      </w:r>
      <w:r w:rsidRPr="00EF244E">
        <w:t xml:space="preserve"> </w:t>
      </w:r>
      <w:r w:rsidRPr="00EF244E">
        <w:rPr>
          <w:rFonts w:hint="eastAsia"/>
        </w:rPr>
        <w:t>языках</w:t>
      </w:r>
    </w:p>
    <w:p w14:paraId="60FD54A8" w14:textId="77777777" w:rsidR="00EF244E" w:rsidRDefault="00EF244E" w:rsidP="00EF244E">
      <w:r>
        <w:rPr>
          <w:rFonts w:hint="eastAsia"/>
        </w:rPr>
        <w:t>ОГЛАВЛЕНИЕ</w:t>
      </w:r>
      <w:r>
        <w:t xml:space="preserve"> </w:t>
      </w:r>
      <w:r>
        <w:rPr>
          <w:rFonts w:hint="eastAsia"/>
        </w:rPr>
        <w:t>ДИССЕРТАЦИИ</w:t>
      </w:r>
    </w:p>
    <w:p w14:paraId="71A58EFD" w14:textId="77777777" w:rsidR="00EF244E" w:rsidRDefault="00EF244E" w:rsidP="00EF244E">
      <w:r>
        <w:rPr>
          <w:rFonts w:hint="eastAsia"/>
        </w:rPr>
        <w:t>кандидат</w:t>
      </w:r>
      <w:r>
        <w:t xml:space="preserve"> </w:t>
      </w:r>
      <w:r>
        <w:rPr>
          <w:rFonts w:hint="eastAsia"/>
        </w:rPr>
        <w:t>наук</w:t>
      </w:r>
      <w:r>
        <w:t xml:space="preserve"> </w:t>
      </w:r>
      <w:r>
        <w:rPr>
          <w:rFonts w:hint="eastAsia"/>
        </w:rPr>
        <w:t>Исакова</w:t>
      </w:r>
      <w:r>
        <w:t xml:space="preserve"> </w:t>
      </w:r>
      <w:r>
        <w:rPr>
          <w:rFonts w:hint="eastAsia"/>
        </w:rPr>
        <w:t>Анна</w:t>
      </w:r>
      <w:r>
        <w:t xml:space="preserve"> </w:t>
      </w:r>
      <w:r>
        <w:rPr>
          <w:rFonts w:hint="eastAsia"/>
        </w:rPr>
        <w:t>Алексеевна</w:t>
      </w:r>
    </w:p>
    <w:p w14:paraId="776B7791" w14:textId="77777777" w:rsidR="00EF244E" w:rsidRDefault="00EF244E" w:rsidP="00EF244E">
      <w:r>
        <w:rPr>
          <w:rFonts w:hint="eastAsia"/>
        </w:rPr>
        <w:t>ВВЕДЕНИЕ</w:t>
      </w:r>
    </w:p>
    <w:p w14:paraId="70D6F906" w14:textId="77777777" w:rsidR="00EF244E" w:rsidRDefault="00EF244E" w:rsidP="00EF244E"/>
    <w:p w14:paraId="021C450F" w14:textId="77777777" w:rsidR="00EF244E" w:rsidRDefault="00EF244E" w:rsidP="00EF244E">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названий</w:t>
      </w:r>
      <w:r>
        <w:t xml:space="preserve"> </w:t>
      </w:r>
      <w:r>
        <w:rPr>
          <w:rFonts w:hint="eastAsia"/>
        </w:rPr>
        <w:t>заведений</w:t>
      </w:r>
      <w:r>
        <w:t xml:space="preserve"> </w:t>
      </w:r>
      <w:r>
        <w:rPr>
          <w:rFonts w:hint="eastAsia"/>
        </w:rPr>
        <w:t>питания</w:t>
      </w:r>
      <w:r>
        <w:t xml:space="preserve">: </w:t>
      </w:r>
      <w:r>
        <w:rPr>
          <w:rFonts w:hint="eastAsia"/>
        </w:rPr>
        <w:t>структура</w:t>
      </w:r>
      <w:r>
        <w:t xml:space="preserve">, </w:t>
      </w:r>
      <w:r>
        <w:rPr>
          <w:rFonts w:hint="eastAsia"/>
        </w:rPr>
        <w:t>принципы</w:t>
      </w:r>
      <w:r>
        <w:t xml:space="preserve"> </w:t>
      </w:r>
      <w:r>
        <w:rPr>
          <w:rFonts w:hint="eastAsia"/>
        </w:rPr>
        <w:t>и</w:t>
      </w:r>
      <w:r>
        <w:t xml:space="preserve"> </w:t>
      </w:r>
      <w:r>
        <w:rPr>
          <w:rFonts w:hint="eastAsia"/>
        </w:rPr>
        <w:t>способы</w:t>
      </w:r>
      <w:r>
        <w:t xml:space="preserve"> </w:t>
      </w:r>
      <w:r>
        <w:rPr>
          <w:rFonts w:hint="eastAsia"/>
        </w:rPr>
        <w:t>номинации</w:t>
      </w:r>
    </w:p>
    <w:p w14:paraId="1191F6E4" w14:textId="77777777" w:rsidR="00EF244E" w:rsidRDefault="00EF244E" w:rsidP="00EF244E"/>
    <w:p w14:paraId="27B94347" w14:textId="77777777" w:rsidR="00EF244E" w:rsidRDefault="00EF244E" w:rsidP="00EF244E">
      <w:r>
        <w:t xml:space="preserve">1.1 </w:t>
      </w:r>
      <w:r>
        <w:rPr>
          <w:rFonts w:hint="eastAsia"/>
        </w:rPr>
        <w:t>Названия</w:t>
      </w:r>
      <w:r>
        <w:t xml:space="preserve"> </w:t>
      </w:r>
      <w:r>
        <w:rPr>
          <w:rFonts w:hint="eastAsia"/>
        </w:rPr>
        <w:t>заведений</w:t>
      </w:r>
      <w:r>
        <w:t xml:space="preserve"> </w:t>
      </w:r>
      <w:r>
        <w:rPr>
          <w:rFonts w:hint="eastAsia"/>
        </w:rPr>
        <w:t>питания</w:t>
      </w:r>
      <w:r>
        <w:t xml:space="preserve"> </w:t>
      </w:r>
      <w:r>
        <w:rPr>
          <w:rFonts w:hint="eastAsia"/>
        </w:rPr>
        <w:t>как</w:t>
      </w:r>
      <w:r>
        <w:t xml:space="preserve"> </w:t>
      </w:r>
      <w:r>
        <w:rPr>
          <w:rFonts w:hint="eastAsia"/>
        </w:rPr>
        <w:t>объект</w:t>
      </w:r>
      <w:r>
        <w:t xml:space="preserve"> </w:t>
      </w:r>
      <w:r>
        <w:rPr>
          <w:rFonts w:hint="eastAsia"/>
        </w:rPr>
        <w:t>вторичной</w:t>
      </w:r>
      <w:r>
        <w:t xml:space="preserve"> </w:t>
      </w:r>
      <w:r>
        <w:rPr>
          <w:rFonts w:hint="eastAsia"/>
        </w:rPr>
        <w:t>номинации</w:t>
      </w:r>
    </w:p>
    <w:p w14:paraId="0956B8FD" w14:textId="77777777" w:rsidR="00EF244E" w:rsidRDefault="00EF244E" w:rsidP="00EF244E"/>
    <w:p w14:paraId="5F036C3E" w14:textId="77777777" w:rsidR="00EF244E" w:rsidRDefault="00EF244E" w:rsidP="00EF244E">
      <w:r>
        <w:t xml:space="preserve">1.2 </w:t>
      </w:r>
      <w:r>
        <w:rPr>
          <w:rFonts w:hint="eastAsia"/>
        </w:rPr>
        <w:t>Мотивированность</w:t>
      </w:r>
      <w:r>
        <w:t xml:space="preserve"> </w:t>
      </w:r>
      <w:r>
        <w:rPr>
          <w:rFonts w:hint="eastAsia"/>
        </w:rPr>
        <w:t>названий</w:t>
      </w:r>
      <w:r>
        <w:t xml:space="preserve"> </w:t>
      </w:r>
      <w:r>
        <w:rPr>
          <w:rFonts w:hint="eastAsia"/>
        </w:rPr>
        <w:t>заведений</w:t>
      </w:r>
      <w:r>
        <w:t xml:space="preserve"> </w:t>
      </w:r>
      <w:r>
        <w:rPr>
          <w:rFonts w:hint="eastAsia"/>
        </w:rPr>
        <w:t>питания</w:t>
      </w:r>
    </w:p>
    <w:p w14:paraId="215C786B" w14:textId="77777777" w:rsidR="00EF244E" w:rsidRDefault="00EF244E" w:rsidP="00EF244E"/>
    <w:p w14:paraId="738457F1" w14:textId="77777777" w:rsidR="00EF244E" w:rsidRDefault="00EF244E" w:rsidP="00EF244E">
      <w:r>
        <w:t xml:space="preserve">1.3 </w:t>
      </w:r>
      <w:r>
        <w:rPr>
          <w:rFonts w:hint="eastAsia"/>
        </w:rPr>
        <w:t>Социокультурная</w:t>
      </w:r>
      <w:r>
        <w:t xml:space="preserve"> </w:t>
      </w:r>
      <w:r>
        <w:rPr>
          <w:rFonts w:hint="eastAsia"/>
        </w:rPr>
        <w:t>обусловленность</w:t>
      </w:r>
      <w:r>
        <w:t xml:space="preserve"> </w:t>
      </w:r>
      <w:r>
        <w:rPr>
          <w:rFonts w:hint="eastAsia"/>
        </w:rPr>
        <w:t>названий</w:t>
      </w:r>
      <w:r>
        <w:t xml:space="preserve"> </w:t>
      </w:r>
      <w:r>
        <w:rPr>
          <w:rFonts w:hint="eastAsia"/>
        </w:rPr>
        <w:t>заведений</w:t>
      </w:r>
      <w:r>
        <w:t xml:space="preserve"> </w:t>
      </w:r>
      <w:r>
        <w:rPr>
          <w:rFonts w:hint="eastAsia"/>
        </w:rPr>
        <w:t>питания</w:t>
      </w:r>
    </w:p>
    <w:p w14:paraId="372EA5CC" w14:textId="77777777" w:rsidR="00EF244E" w:rsidRDefault="00EF244E" w:rsidP="00EF244E"/>
    <w:p w14:paraId="139B56A8" w14:textId="77777777" w:rsidR="00EF244E" w:rsidRDefault="00EF244E" w:rsidP="00EF244E">
      <w:r>
        <w:t xml:space="preserve">1.4 </w:t>
      </w:r>
      <w:r>
        <w:rPr>
          <w:rFonts w:hint="eastAsia"/>
        </w:rPr>
        <w:t>Языковая</w:t>
      </w:r>
      <w:r>
        <w:t xml:space="preserve"> </w:t>
      </w:r>
      <w:r>
        <w:rPr>
          <w:rFonts w:hint="eastAsia"/>
        </w:rPr>
        <w:t>игра</w:t>
      </w:r>
      <w:r>
        <w:t xml:space="preserve"> </w:t>
      </w:r>
      <w:r>
        <w:rPr>
          <w:rFonts w:hint="eastAsia"/>
        </w:rPr>
        <w:t>в</w:t>
      </w:r>
      <w:r>
        <w:t xml:space="preserve"> </w:t>
      </w:r>
      <w:r>
        <w:rPr>
          <w:rFonts w:hint="eastAsia"/>
        </w:rPr>
        <w:t>номинации</w:t>
      </w:r>
      <w:r>
        <w:t xml:space="preserve"> </w:t>
      </w:r>
      <w:r>
        <w:rPr>
          <w:rFonts w:hint="eastAsia"/>
        </w:rPr>
        <w:t>заведений</w:t>
      </w:r>
      <w:r>
        <w:t xml:space="preserve"> </w:t>
      </w:r>
      <w:r>
        <w:rPr>
          <w:rFonts w:hint="eastAsia"/>
        </w:rPr>
        <w:t>питания</w:t>
      </w:r>
    </w:p>
    <w:p w14:paraId="495832D0" w14:textId="77777777" w:rsidR="00EF244E" w:rsidRDefault="00EF244E" w:rsidP="00EF244E"/>
    <w:p w14:paraId="57A22FDA" w14:textId="77777777" w:rsidR="00EF244E" w:rsidRDefault="00EF244E" w:rsidP="00EF244E">
      <w:r>
        <w:t xml:space="preserve">1.5 </w:t>
      </w:r>
      <w:r>
        <w:rPr>
          <w:rFonts w:hint="eastAsia"/>
        </w:rPr>
        <w:t>Гибридизация</w:t>
      </w:r>
      <w:r>
        <w:t xml:space="preserve"> </w:t>
      </w:r>
      <w:r>
        <w:rPr>
          <w:rFonts w:hint="eastAsia"/>
        </w:rPr>
        <w:t>в</w:t>
      </w:r>
      <w:r>
        <w:t xml:space="preserve"> </w:t>
      </w:r>
      <w:r>
        <w:rPr>
          <w:rFonts w:hint="eastAsia"/>
        </w:rPr>
        <w:t>номинации</w:t>
      </w:r>
      <w:r>
        <w:t xml:space="preserve"> </w:t>
      </w:r>
      <w:r>
        <w:rPr>
          <w:rFonts w:hint="eastAsia"/>
        </w:rPr>
        <w:t>заведений</w:t>
      </w:r>
      <w:r>
        <w:t xml:space="preserve"> </w:t>
      </w:r>
      <w:r>
        <w:rPr>
          <w:rFonts w:hint="eastAsia"/>
        </w:rPr>
        <w:t>питания</w:t>
      </w:r>
    </w:p>
    <w:p w14:paraId="04129351" w14:textId="77777777" w:rsidR="00EF244E" w:rsidRDefault="00EF244E" w:rsidP="00EF244E"/>
    <w:p w14:paraId="57AA4B16" w14:textId="77777777" w:rsidR="00EF244E" w:rsidRDefault="00EF244E" w:rsidP="00EF244E">
      <w:r>
        <w:rPr>
          <w:rFonts w:hint="eastAsia"/>
        </w:rPr>
        <w:t>Выводы</w:t>
      </w:r>
      <w:r>
        <w:t xml:space="preserve"> </w:t>
      </w:r>
      <w:r>
        <w:rPr>
          <w:rFonts w:hint="eastAsia"/>
        </w:rPr>
        <w:t>по</w:t>
      </w:r>
      <w:r>
        <w:t xml:space="preserve"> 1 </w:t>
      </w:r>
      <w:r>
        <w:rPr>
          <w:rFonts w:hint="eastAsia"/>
        </w:rPr>
        <w:t>главе</w:t>
      </w:r>
    </w:p>
    <w:p w14:paraId="3B0F81D4" w14:textId="77777777" w:rsidR="00EF244E" w:rsidRDefault="00EF244E" w:rsidP="00EF244E"/>
    <w:p w14:paraId="5CF47F00" w14:textId="77777777" w:rsidR="00EF244E" w:rsidRDefault="00EF244E" w:rsidP="00EF244E">
      <w:r>
        <w:rPr>
          <w:rFonts w:hint="eastAsia"/>
        </w:rPr>
        <w:t>Глава</w:t>
      </w:r>
      <w:r>
        <w:t xml:space="preserve"> 2 </w:t>
      </w:r>
      <w:r>
        <w:rPr>
          <w:rFonts w:hint="eastAsia"/>
        </w:rPr>
        <w:t>Семантика</w:t>
      </w:r>
      <w:r>
        <w:t xml:space="preserve"> </w:t>
      </w:r>
      <w:r>
        <w:rPr>
          <w:rFonts w:hint="eastAsia"/>
        </w:rPr>
        <w:t>и</w:t>
      </w:r>
      <w:r>
        <w:t xml:space="preserve"> </w:t>
      </w:r>
      <w:r>
        <w:rPr>
          <w:rFonts w:hint="eastAsia"/>
        </w:rPr>
        <w:t>прагматика</w:t>
      </w:r>
      <w:r>
        <w:t xml:space="preserve"> </w:t>
      </w:r>
      <w:r>
        <w:rPr>
          <w:rFonts w:hint="eastAsia"/>
        </w:rPr>
        <w:t>названий</w:t>
      </w:r>
      <w:r>
        <w:t xml:space="preserve"> </w:t>
      </w:r>
      <w:r>
        <w:rPr>
          <w:rFonts w:hint="eastAsia"/>
        </w:rPr>
        <w:t>заведений</w:t>
      </w:r>
      <w:r>
        <w:t xml:space="preserve"> </w:t>
      </w:r>
      <w:r>
        <w:rPr>
          <w:rFonts w:hint="eastAsia"/>
        </w:rPr>
        <w:t>питания</w:t>
      </w:r>
      <w:r>
        <w:t xml:space="preserve"> </w:t>
      </w:r>
      <w:r>
        <w:rPr>
          <w:rFonts w:hint="eastAsia"/>
        </w:rPr>
        <w:t>в</w:t>
      </w:r>
      <w:r>
        <w:t xml:space="preserve"> </w:t>
      </w:r>
      <w:r>
        <w:rPr>
          <w:rFonts w:hint="eastAsia"/>
        </w:rPr>
        <w:t>русском</w:t>
      </w:r>
      <w:r>
        <w:t xml:space="preserve">, </w:t>
      </w:r>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r>
        <w:t xml:space="preserve"> (</w:t>
      </w:r>
      <w:r>
        <w:rPr>
          <w:rFonts w:hint="eastAsia"/>
        </w:rPr>
        <w:t>на</w:t>
      </w:r>
      <w:r>
        <w:t xml:space="preserve"> </w:t>
      </w:r>
      <w:r>
        <w:rPr>
          <w:rFonts w:hint="eastAsia"/>
        </w:rPr>
        <w:t>материале</w:t>
      </w:r>
      <w:r>
        <w:t xml:space="preserve"> </w:t>
      </w:r>
      <w:r>
        <w:rPr>
          <w:rFonts w:hint="eastAsia"/>
        </w:rPr>
        <w:t>заведений</w:t>
      </w:r>
      <w:r>
        <w:t xml:space="preserve"> </w:t>
      </w:r>
      <w:r>
        <w:rPr>
          <w:rFonts w:hint="eastAsia"/>
        </w:rPr>
        <w:t>питания</w:t>
      </w:r>
      <w:r>
        <w:t xml:space="preserve"> </w:t>
      </w:r>
      <w:r>
        <w:rPr>
          <w:rFonts w:hint="eastAsia"/>
        </w:rPr>
        <w:t>г</w:t>
      </w:r>
      <w:r>
        <w:t xml:space="preserve">. </w:t>
      </w:r>
      <w:r>
        <w:rPr>
          <w:rFonts w:hint="eastAsia"/>
        </w:rPr>
        <w:t>Тюмени</w:t>
      </w:r>
      <w:r>
        <w:t xml:space="preserve">, </w:t>
      </w:r>
      <w:r>
        <w:rPr>
          <w:rFonts w:hint="eastAsia"/>
        </w:rPr>
        <w:t>г</w:t>
      </w:r>
      <w:r>
        <w:t xml:space="preserve">. </w:t>
      </w:r>
      <w:r>
        <w:rPr>
          <w:rFonts w:hint="eastAsia"/>
        </w:rPr>
        <w:t>Сиэтла</w:t>
      </w:r>
      <w:r>
        <w:t xml:space="preserve"> </w:t>
      </w:r>
      <w:r>
        <w:rPr>
          <w:rFonts w:hint="eastAsia"/>
        </w:rPr>
        <w:t>и</w:t>
      </w:r>
      <w:r>
        <w:t xml:space="preserve"> </w:t>
      </w:r>
      <w:r>
        <w:rPr>
          <w:rFonts w:hint="eastAsia"/>
        </w:rPr>
        <w:t>г</w:t>
      </w:r>
      <w:r>
        <w:t xml:space="preserve">. </w:t>
      </w:r>
      <w:r>
        <w:rPr>
          <w:rFonts w:hint="eastAsia"/>
        </w:rPr>
        <w:t>Тулузы</w:t>
      </w:r>
      <w:r>
        <w:t>)</w:t>
      </w:r>
    </w:p>
    <w:p w14:paraId="2AB90CCD" w14:textId="77777777" w:rsidR="00EF244E" w:rsidRDefault="00EF244E" w:rsidP="00EF244E"/>
    <w:p w14:paraId="182CDA3C" w14:textId="77777777" w:rsidR="00EF244E" w:rsidRDefault="00EF244E" w:rsidP="00EF244E">
      <w:r>
        <w:t xml:space="preserve">2.1 </w:t>
      </w:r>
      <w:r>
        <w:rPr>
          <w:rFonts w:hint="eastAsia"/>
        </w:rPr>
        <w:t>Общее</w:t>
      </w:r>
      <w:r>
        <w:t xml:space="preserve"> </w:t>
      </w:r>
      <w:r>
        <w:rPr>
          <w:rFonts w:hint="eastAsia"/>
        </w:rPr>
        <w:t>описание</w:t>
      </w:r>
      <w:r>
        <w:t xml:space="preserve"> </w:t>
      </w:r>
      <w:r>
        <w:rPr>
          <w:rFonts w:hint="eastAsia"/>
        </w:rPr>
        <w:t>материала</w:t>
      </w:r>
    </w:p>
    <w:p w14:paraId="0BBCE766" w14:textId="77777777" w:rsidR="00EF244E" w:rsidRDefault="00EF244E" w:rsidP="00EF244E"/>
    <w:p w14:paraId="6905DEFD" w14:textId="77777777" w:rsidR="00EF244E" w:rsidRDefault="00EF244E" w:rsidP="00EF244E">
      <w:r>
        <w:t xml:space="preserve">2.2 </w:t>
      </w:r>
      <w:r>
        <w:rPr>
          <w:rFonts w:hint="eastAsia"/>
        </w:rPr>
        <w:t>Семантические</w:t>
      </w:r>
      <w:r>
        <w:t xml:space="preserve"> </w:t>
      </w:r>
      <w:r>
        <w:rPr>
          <w:rFonts w:hint="eastAsia"/>
        </w:rPr>
        <w:t>параметры</w:t>
      </w:r>
      <w:r>
        <w:t xml:space="preserve"> </w:t>
      </w:r>
      <w:r>
        <w:rPr>
          <w:rFonts w:hint="eastAsia"/>
        </w:rPr>
        <w:t>названий</w:t>
      </w:r>
      <w:r>
        <w:t xml:space="preserve"> </w:t>
      </w:r>
      <w:r>
        <w:rPr>
          <w:rFonts w:hint="eastAsia"/>
        </w:rPr>
        <w:t>заведений</w:t>
      </w:r>
      <w:r>
        <w:t xml:space="preserve"> </w:t>
      </w:r>
      <w:r>
        <w:rPr>
          <w:rFonts w:hint="eastAsia"/>
        </w:rPr>
        <w:t>питания</w:t>
      </w:r>
      <w:r>
        <w:t xml:space="preserve"> </w:t>
      </w:r>
      <w:r>
        <w:rPr>
          <w:rFonts w:hint="eastAsia"/>
        </w:rPr>
        <w:t>в</w:t>
      </w:r>
      <w:r>
        <w:t xml:space="preserve"> </w:t>
      </w:r>
      <w:r>
        <w:rPr>
          <w:rFonts w:hint="eastAsia"/>
        </w:rPr>
        <w:t>русском</w:t>
      </w:r>
      <w:r>
        <w:t xml:space="preserve">, </w:t>
      </w:r>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p>
    <w:p w14:paraId="21486CD3" w14:textId="77777777" w:rsidR="00EF244E" w:rsidRDefault="00EF244E" w:rsidP="00EF244E"/>
    <w:p w14:paraId="7283971E" w14:textId="77777777" w:rsidR="00EF244E" w:rsidRDefault="00EF244E" w:rsidP="00EF244E">
      <w:r>
        <w:lastRenderedPageBreak/>
        <w:t xml:space="preserve">2.3 </w:t>
      </w:r>
      <w:r>
        <w:rPr>
          <w:rFonts w:hint="eastAsia"/>
        </w:rPr>
        <w:t>Прагматические</w:t>
      </w:r>
      <w:r>
        <w:t xml:space="preserve"> </w:t>
      </w:r>
      <w:r>
        <w:rPr>
          <w:rFonts w:hint="eastAsia"/>
        </w:rPr>
        <w:t>параметры</w:t>
      </w:r>
      <w:r>
        <w:t xml:space="preserve"> </w:t>
      </w:r>
      <w:r>
        <w:rPr>
          <w:rFonts w:hint="eastAsia"/>
        </w:rPr>
        <w:t>названий</w:t>
      </w:r>
      <w:r>
        <w:t xml:space="preserve"> </w:t>
      </w:r>
      <w:r>
        <w:rPr>
          <w:rFonts w:hint="eastAsia"/>
        </w:rPr>
        <w:t>заведений</w:t>
      </w:r>
      <w:r>
        <w:t xml:space="preserve"> </w:t>
      </w:r>
      <w:r>
        <w:rPr>
          <w:rFonts w:hint="eastAsia"/>
        </w:rPr>
        <w:t>питания</w:t>
      </w:r>
      <w:r>
        <w:t xml:space="preserve"> </w:t>
      </w:r>
      <w:r>
        <w:rPr>
          <w:rFonts w:hint="eastAsia"/>
        </w:rPr>
        <w:t>в</w:t>
      </w:r>
      <w:r>
        <w:t xml:space="preserve"> </w:t>
      </w:r>
      <w:r>
        <w:rPr>
          <w:rFonts w:hint="eastAsia"/>
        </w:rPr>
        <w:t>русском</w:t>
      </w:r>
      <w:r>
        <w:t xml:space="preserve">, </w:t>
      </w:r>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p>
    <w:p w14:paraId="3D494A24" w14:textId="77777777" w:rsidR="00EF244E" w:rsidRDefault="00EF244E" w:rsidP="00EF244E"/>
    <w:p w14:paraId="3FAE24D0" w14:textId="77777777" w:rsidR="00EF244E" w:rsidRDefault="00EF244E" w:rsidP="00EF244E">
      <w:r>
        <w:t xml:space="preserve">2.4 </w:t>
      </w:r>
      <w:r>
        <w:rPr>
          <w:rFonts w:hint="eastAsia"/>
        </w:rPr>
        <w:t>Специфика</w:t>
      </w:r>
      <w:r>
        <w:t xml:space="preserve"> </w:t>
      </w:r>
      <w:r>
        <w:rPr>
          <w:rFonts w:hint="eastAsia"/>
        </w:rPr>
        <w:t>гибридных</w:t>
      </w:r>
      <w:r>
        <w:t xml:space="preserve"> </w:t>
      </w:r>
      <w:r>
        <w:rPr>
          <w:rFonts w:hint="eastAsia"/>
        </w:rPr>
        <w:t>названий</w:t>
      </w:r>
      <w:r>
        <w:t xml:space="preserve"> </w:t>
      </w:r>
      <w:r>
        <w:rPr>
          <w:rFonts w:hint="eastAsia"/>
        </w:rPr>
        <w:t>заведений</w:t>
      </w:r>
      <w:r>
        <w:t xml:space="preserve"> </w:t>
      </w:r>
      <w:r>
        <w:rPr>
          <w:rFonts w:hint="eastAsia"/>
        </w:rPr>
        <w:t>питания</w:t>
      </w:r>
      <w:r>
        <w:t xml:space="preserve"> </w:t>
      </w:r>
      <w:r>
        <w:rPr>
          <w:rFonts w:hint="eastAsia"/>
        </w:rPr>
        <w:t>в</w:t>
      </w:r>
      <w:r>
        <w:t xml:space="preserve"> </w:t>
      </w:r>
      <w:r>
        <w:rPr>
          <w:rFonts w:hint="eastAsia"/>
        </w:rPr>
        <w:t>русском</w:t>
      </w:r>
      <w:r>
        <w:t xml:space="preserve">, </w:t>
      </w:r>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p>
    <w:p w14:paraId="16C72252" w14:textId="77777777" w:rsidR="00EF244E" w:rsidRDefault="00EF244E" w:rsidP="00EF244E"/>
    <w:p w14:paraId="707C66B3" w14:textId="77777777" w:rsidR="00EF244E" w:rsidRDefault="00EF244E" w:rsidP="00EF244E">
      <w:r>
        <w:t xml:space="preserve">2.5 </w:t>
      </w:r>
      <w:r>
        <w:rPr>
          <w:rFonts w:hint="eastAsia"/>
        </w:rPr>
        <w:t>Языковое</w:t>
      </w:r>
      <w:r>
        <w:t xml:space="preserve"> </w:t>
      </w:r>
      <w:r>
        <w:rPr>
          <w:rFonts w:hint="eastAsia"/>
        </w:rPr>
        <w:t>разнообразие</w:t>
      </w:r>
      <w:r>
        <w:t xml:space="preserve"> </w:t>
      </w:r>
      <w:r>
        <w:rPr>
          <w:rFonts w:hint="eastAsia"/>
        </w:rPr>
        <w:t>названий</w:t>
      </w:r>
      <w:r>
        <w:t xml:space="preserve"> </w:t>
      </w:r>
      <w:r>
        <w:rPr>
          <w:rFonts w:hint="eastAsia"/>
        </w:rPr>
        <w:t>заведений</w:t>
      </w:r>
      <w:r>
        <w:t xml:space="preserve"> </w:t>
      </w:r>
      <w:r>
        <w:rPr>
          <w:rFonts w:hint="eastAsia"/>
        </w:rPr>
        <w:t>питания</w:t>
      </w:r>
      <w:r>
        <w:t xml:space="preserve"> </w:t>
      </w:r>
      <w:r>
        <w:rPr>
          <w:rFonts w:hint="eastAsia"/>
        </w:rPr>
        <w:t>в</w:t>
      </w:r>
      <w:r>
        <w:t xml:space="preserve"> </w:t>
      </w:r>
      <w:r>
        <w:rPr>
          <w:rFonts w:hint="eastAsia"/>
        </w:rPr>
        <w:t>русском</w:t>
      </w:r>
      <w:r>
        <w:t xml:space="preserve">, </w:t>
      </w:r>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p>
    <w:p w14:paraId="6F7CC2BB" w14:textId="77777777" w:rsidR="00EF244E" w:rsidRDefault="00EF244E" w:rsidP="00EF244E"/>
    <w:p w14:paraId="20477ABE" w14:textId="77777777" w:rsidR="00EF244E" w:rsidRDefault="00EF244E" w:rsidP="00EF244E">
      <w:r>
        <w:t xml:space="preserve">2.6 </w:t>
      </w:r>
      <w:r>
        <w:rPr>
          <w:rFonts w:hint="eastAsia"/>
        </w:rPr>
        <w:t>Эволюционные</w:t>
      </w:r>
      <w:r>
        <w:t xml:space="preserve"> </w:t>
      </w:r>
      <w:r>
        <w:rPr>
          <w:rFonts w:hint="eastAsia"/>
        </w:rPr>
        <w:t>процессы</w:t>
      </w:r>
      <w:r>
        <w:t xml:space="preserve"> </w:t>
      </w:r>
      <w:r>
        <w:rPr>
          <w:rFonts w:hint="eastAsia"/>
        </w:rPr>
        <w:t>в</w:t>
      </w:r>
      <w:r>
        <w:t xml:space="preserve"> </w:t>
      </w:r>
      <w:r>
        <w:rPr>
          <w:rFonts w:hint="eastAsia"/>
        </w:rPr>
        <w:t>номинации</w:t>
      </w:r>
      <w:r>
        <w:t xml:space="preserve"> </w:t>
      </w:r>
      <w:r>
        <w:rPr>
          <w:rFonts w:hint="eastAsia"/>
        </w:rPr>
        <w:t>заведений</w:t>
      </w:r>
      <w:r>
        <w:t xml:space="preserve"> </w:t>
      </w:r>
      <w:r>
        <w:rPr>
          <w:rFonts w:hint="eastAsia"/>
        </w:rPr>
        <w:t>питания</w:t>
      </w:r>
      <w:r>
        <w:t xml:space="preserve">, </w:t>
      </w:r>
      <w:r>
        <w:rPr>
          <w:rFonts w:hint="eastAsia"/>
        </w:rPr>
        <w:t>обусловленные</w:t>
      </w:r>
      <w:r>
        <w:t xml:space="preserve"> </w:t>
      </w:r>
      <w:r>
        <w:rPr>
          <w:rFonts w:hint="eastAsia"/>
        </w:rPr>
        <w:t>последствиями</w:t>
      </w:r>
      <w:r>
        <w:t xml:space="preserve"> </w:t>
      </w:r>
      <w:r>
        <w:rPr>
          <w:rFonts w:hint="eastAsia"/>
        </w:rPr>
        <w:t>пандемии</w:t>
      </w:r>
      <w:r>
        <w:t xml:space="preserve"> </w:t>
      </w:r>
      <w:r>
        <w:rPr>
          <w:rFonts w:hint="eastAsia"/>
        </w:rPr>
        <w:t>Соу</w:t>
      </w:r>
      <w:r>
        <w:t>1</w:t>
      </w:r>
      <w:r>
        <w:rPr>
          <w:rFonts w:hint="eastAsia"/>
        </w:rPr>
        <w:t>ё</w:t>
      </w:r>
      <w:r>
        <w:t>19</w:t>
      </w:r>
    </w:p>
    <w:p w14:paraId="713C99C5" w14:textId="77777777" w:rsidR="00EF244E" w:rsidRDefault="00EF244E" w:rsidP="00EF244E"/>
    <w:p w14:paraId="3CE41719" w14:textId="77777777" w:rsidR="00EF244E" w:rsidRDefault="00EF244E" w:rsidP="00EF244E">
      <w:r>
        <w:rPr>
          <w:rFonts w:hint="eastAsia"/>
        </w:rPr>
        <w:t>Выводы</w:t>
      </w:r>
      <w:r>
        <w:t xml:space="preserve"> </w:t>
      </w:r>
      <w:r>
        <w:rPr>
          <w:rFonts w:hint="eastAsia"/>
        </w:rPr>
        <w:t>по</w:t>
      </w:r>
      <w:r>
        <w:t xml:space="preserve"> 2 </w:t>
      </w:r>
      <w:r>
        <w:rPr>
          <w:rFonts w:hint="eastAsia"/>
        </w:rPr>
        <w:t>главе</w:t>
      </w:r>
    </w:p>
    <w:p w14:paraId="1556EFBA" w14:textId="77777777" w:rsidR="00EF244E" w:rsidRDefault="00EF244E" w:rsidP="00EF244E"/>
    <w:p w14:paraId="43377DA6" w14:textId="77777777" w:rsidR="00EF244E" w:rsidRDefault="00EF244E" w:rsidP="00EF244E">
      <w:r>
        <w:rPr>
          <w:rFonts w:hint="eastAsia"/>
        </w:rPr>
        <w:t>Заключение</w:t>
      </w:r>
    </w:p>
    <w:p w14:paraId="42DC234B" w14:textId="77777777" w:rsidR="00EF244E" w:rsidRDefault="00EF244E" w:rsidP="00EF244E"/>
    <w:p w14:paraId="1242D3DC" w14:textId="77777777" w:rsidR="00EF244E" w:rsidRDefault="00EF244E" w:rsidP="00EF244E">
      <w:r>
        <w:rPr>
          <w:rFonts w:hint="eastAsia"/>
        </w:rPr>
        <w:t>СПИСОК</w:t>
      </w:r>
      <w:r>
        <w:t xml:space="preserve"> </w:t>
      </w:r>
      <w:r>
        <w:rPr>
          <w:rFonts w:hint="eastAsia"/>
        </w:rPr>
        <w:t>ЛИТЕРАТУРЫ</w:t>
      </w:r>
    </w:p>
    <w:p w14:paraId="28C649B5" w14:textId="77777777" w:rsidR="00EF244E" w:rsidRDefault="00EF244E" w:rsidP="00EF244E"/>
    <w:p w14:paraId="5A0673BA" w14:textId="77777777" w:rsidR="00EF244E" w:rsidRDefault="00EF244E" w:rsidP="00EF244E">
      <w:r>
        <w:rPr>
          <w:rFonts w:hint="eastAsia"/>
        </w:rPr>
        <w:t>Приложение</w:t>
      </w:r>
      <w:r>
        <w:t xml:space="preserve"> </w:t>
      </w:r>
      <w:r>
        <w:rPr>
          <w:rFonts w:hint="eastAsia"/>
        </w:rPr>
        <w:t>№</w:t>
      </w:r>
      <w:r>
        <w:t xml:space="preserve"> 1 </w:t>
      </w:r>
      <w:r>
        <w:rPr>
          <w:rFonts w:hint="eastAsia"/>
        </w:rPr>
        <w:t>Названия</w:t>
      </w:r>
      <w:r>
        <w:t xml:space="preserve"> </w:t>
      </w:r>
      <w:r>
        <w:rPr>
          <w:rFonts w:hint="eastAsia"/>
        </w:rPr>
        <w:t>заведений</w:t>
      </w:r>
      <w:r>
        <w:t xml:space="preserve"> </w:t>
      </w:r>
      <w:r>
        <w:rPr>
          <w:rFonts w:hint="eastAsia"/>
        </w:rPr>
        <w:t>питания</w:t>
      </w:r>
      <w:r>
        <w:t xml:space="preserve"> </w:t>
      </w:r>
      <w:r>
        <w:rPr>
          <w:rFonts w:hint="eastAsia"/>
        </w:rPr>
        <w:t>г</w:t>
      </w:r>
      <w:r>
        <w:t xml:space="preserve">. </w:t>
      </w:r>
      <w:r>
        <w:rPr>
          <w:rFonts w:hint="eastAsia"/>
        </w:rPr>
        <w:t>Тюмени</w:t>
      </w:r>
    </w:p>
    <w:p w14:paraId="449291A5" w14:textId="77777777" w:rsidR="00EF244E" w:rsidRDefault="00EF244E" w:rsidP="00EF244E"/>
    <w:p w14:paraId="45EA3012" w14:textId="77777777" w:rsidR="00EF244E" w:rsidRDefault="00EF244E" w:rsidP="00EF244E">
      <w:r>
        <w:rPr>
          <w:rFonts w:hint="eastAsia"/>
        </w:rPr>
        <w:t>Приложение</w:t>
      </w:r>
      <w:r>
        <w:t xml:space="preserve"> </w:t>
      </w:r>
      <w:r>
        <w:rPr>
          <w:rFonts w:hint="eastAsia"/>
        </w:rPr>
        <w:t>№</w:t>
      </w:r>
      <w:r>
        <w:t xml:space="preserve"> 2 </w:t>
      </w:r>
      <w:r>
        <w:rPr>
          <w:rFonts w:hint="eastAsia"/>
        </w:rPr>
        <w:t>Названия</w:t>
      </w:r>
      <w:r>
        <w:t xml:space="preserve"> </w:t>
      </w:r>
      <w:r>
        <w:rPr>
          <w:rFonts w:hint="eastAsia"/>
        </w:rPr>
        <w:t>заведений</w:t>
      </w:r>
      <w:r>
        <w:t xml:space="preserve"> </w:t>
      </w:r>
      <w:r>
        <w:rPr>
          <w:rFonts w:hint="eastAsia"/>
        </w:rPr>
        <w:t>питания</w:t>
      </w:r>
      <w:r>
        <w:t xml:space="preserve"> </w:t>
      </w:r>
      <w:r>
        <w:rPr>
          <w:rFonts w:hint="eastAsia"/>
        </w:rPr>
        <w:t>г</w:t>
      </w:r>
      <w:r>
        <w:t xml:space="preserve">. </w:t>
      </w:r>
      <w:r>
        <w:rPr>
          <w:rFonts w:hint="eastAsia"/>
        </w:rPr>
        <w:t>Сиэтла</w:t>
      </w:r>
    </w:p>
    <w:p w14:paraId="4443072B" w14:textId="77777777" w:rsidR="00EF244E" w:rsidRDefault="00EF244E" w:rsidP="00EF244E"/>
    <w:p w14:paraId="5A76D449" w14:textId="77777777" w:rsidR="00EF244E" w:rsidRDefault="00EF244E" w:rsidP="00EF244E">
      <w:r>
        <w:rPr>
          <w:rFonts w:hint="eastAsia"/>
        </w:rPr>
        <w:t>Приложение</w:t>
      </w:r>
      <w:r>
        <w:t xml:space="preserve"> </w:t>
      </w:r>
      <w:r>
        <w:rPr>
          <w:rFonts w:hint="eastAsia"/>
        </w:rPr>
        <w:t>№</w:t>
      </w:r>
      <w:r>
        <w:t xml:space="preserve"> 3 </w:t>
      </w:r>
      <w:r>
        <w:rPr>
          <w:rFonts w:hint="eastAsia"/>
        </w:rPr>
        <w:t>Названия</w:t>
      </w:r>
      <w:r>
        <w:t xml:space="preserve"> </w:t>
      </w:r>
      <w:r>
        <w:rPr>
          <w:rFonts w:hint="eastAsia"/>
        </w:rPr>
        <w:t>заведений</w:t>
      </w:r>
      <w:r>
        <w:t xml:space="preserve"> </w:t>
      </w:r>
      <w:r>
        <w:rPr>
          <w:rFonts w:hint="eastAsia"/>
        </w:rPr>
        <w:t>питания</w:t>
      </w:r>
      <w:r>
        <w:t xml:space="preserve"> </w:t>
      </w:r>
      <w:r>
        <w:rPr>
          <w:rFonts w:hint="eastAsia"/>
        </w:rPr>
        <w:t>г</w:t>
      </w:r>
      <w:r>
        <w:t xml:space="preserve">. </w:t>
      </w:r>
      <w:r>
        <w:rPr>
          <w:rFonts w:hint="eastAsia"/>
        </w:rPr>
        <w:t>Тулузы</w:t>
      </w:r>
    </w:p>
    <w:p w14:paraId="1BBAE24B" w14:textId="77777777" w:rsidR="00EF244E" w:rsidRDefault="00EF244E" w:rsidP="00EF244E"/>
    <w:p w14:paraId="6B880EB1" w14:textId="77777777" w:rsidR="00EF244E" w:rsidRDefault="00EF244E" w:rsidP="00EF244E">
      <w:r>
        <w:rPr>
          <w:rFonts w:hint="eastAsia"/>
        </w:rPr>
        <w:t>Приложение</w:t>
      </w:r>
      <w:r>
        <w:t xml:space="preserve"> </w:t>
      </w:r>
      <w:r>
        <w:rPr>
          <w:rFonts w:hint="eastAsia"/>
        </w:rPr>
        <w:t>№</w:t>
      </w:r>
      <w:r>
        <w:t xml:space="preserve"> 4 </w:t>
      </w:r>
      <w:r>
        <w:rPr>
          <w:rFonts w:hint="eastAsia"/>
        </w:rPr>
        <w:t>Отзывы</w:t>
      </w:r>
      <w:r>
        <w:t xml:space="preserve"> </w:t>
      </w:r>
      <w:r>
        <w:rPr>
          <w:rFonts w:hint="eastAsia"/>
        </w:rPr>
        <w:t>о</w:t>
      </w:r>
      <w:r>
        <w:t xml:space="preserve"> </w:t>
      </w:r>
      <w:r>
        <w:rPr>
          <w:rFonts w:hint="eastAsia"/>
        </w:rPr>
        <w:t>заведениях</w:t>
      </w:r>
      <w:r>
        <w:t xml:space="preserve"> </w:t>
      </w:r>
      <w:r>
        <w:rPr>
          <w:rFonts w:hint="eastAsia"/>
        </w:rPr>
        <w:t>питания</w:t>
      </w:r>
      <w:r>
        <w:t xml:space="preserve"> </w:t>
      </w:r>
      <w:r>
        <w:rPr>
          <w:rFonts w:hint="eastAsia"/>
        </w:rPr>
        <w:t>г</w:t>
      </w:r>
      <w:r>
        <w:t xml:space="preserve">. </w:t>
      </w:r>
      <w:r>
        <w:rPr>
          <w:rFonts w:hint="eastAsia"/>
        </w:rPr>
        <w:t>Тюмени</w:t>
      </w:r>
      <w:r>
        <w:t xml:space="preserve">, </w:t>
      </w:r>
      <w:r>
        <w:rPr>
          <w:rFonts w:hint="eastAsia"/>
        </w:rPr>
        <w:t>г</w:t>
      </w:r>
      <w:r>
        <w:t xml:space="preserve">. </w:t>
      </w:r>
      <w:r>
        <w:rPr>
          <w:rFonts w:hint="eastAsia"/>
        </w:rPr>
        <w:t>Сиэтла</w:t>
      </w:r>
    </w:p>
    <w:p w14:paraId="5DA88606" w14:textId="77777777" w:rsidR="00EF244E" w:rsidRDefault="00EF244E" w:rsidP="00EF244E"/>
    <w:p w14:paraId="39A2422E" w14:textId="252A7969" w:rsidR="00EF244E" w:rsidRPr="00EF244E" w:rsidRDefault="00EF244E" w:rsidP="00EF244E">
      <w:r>
        <w:rPr>
          <w:rFonts w:hint="eastAsia"/>
        </w:rPr>
        <w:t>и</w:t>
      </w:r>
      <w:r>
        <w:t xml:space="preserve"> </w:t>
      </w:r>
      <w:r>
        <w:rPr>
          <w:rFonts w:hint="eastAsia"/>
        </w:rPr>
        <w:t>г</w:t>
      </w:r>
      <w:r>
        <w:t xml:space="preserve">. </w:t>
      </w:r>
      <w:r>
        <w:rPr>
          <w:rFonts w:hint="eastAsia"/>
        </w:rPr>
        <w:t>Тулузы</w:t>
      </w:r>
    </w:p>
    <w:sectPr w:rsidR="00EF244E" w:rsidRPr="00EF244E" w:rsidSect="0040667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A179" w14:textId="77777777" w:rsidR="00406673" w:rsidRDefault="00406673">
      <w:pPr>
        <w:spacing w:after="0" w:line="240" w:lineRule="auto"/>
      </w:pPr>
      <w:r>
        <w:separator/>
      </w:r>
    </w:p>
  </w:endnote>
  <w:endnote w:type="continuationSeparator" w:id="0">
    <w:p w14:paraId="20CD2138" w14:textId="77777777" w:rsidR="00406673" w:rsidRDefault="0040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483F" w14:textId="77777777" w:rsidR="00406673" w:rsidRDefault="00406673"/>
    <w:p w14:paraId="1AC55D99" w14:textId="77777777" w:rsidR="00406673" w:rsidRDefault="00406673"/>
    <w:p w14:paraId="20A47FB7" w14:textId="77777777" w:rsidR="00406673" w:rsidRDefault="00406673"/>
    <w:p w14:paraId="61C44DBF" w14:textId="77777777" w:rsidR="00406673" w:rsidRDefault="00406673"/>
    <w:p w14:paraId="42E7700E" w14:textId="77777777" w:rsidR="00406673" w:rsidRDefault="00406673"/>
    <w:p w14:paraId="43C2907E" w14:textId="77777777" w:rsidR="00406673" w:rsidRDefault="00406673"/>
    <w:p w14:paraId="1A2E0F96" w14:textId="77777777" w:rsidR="00406673" w:rsidRDefault="0040667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56CAD4" wp14:editId="29B0281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C461" w14:textId="77777777" w:rsidR="00406673" w:rsidRDefault="0040667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56CAD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01C461" w14:textId="77777777" w:rsidR="00406673" w:rsidRDefault="0040667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418B0DA" w14:textId="77777777" w:rsidR="00406673" w:rsidRDefault="00406673"/>
    <w:p w14:paraId="72458059" w14:textId="77777777" w:rsidR="00406673" w:rsidRDefault="00406673"/>
    <w:p w14:paraId="6F59B88F" w14:textId="77777777" w:rsidR="00406673" w:rsidRDefault="0040667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5FFDF89" wp14:editId="242F866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B401D" w14:textId="77777777" w:rsidR="00406673" w:rsidRDefault="00406673"/>
                          <w:p w14:paraId="5DA768C8" w14:textId="77777777" w:rsidR="00406673" w:rsidRDefault="0040667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FDF8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F0B401D" w14:textId="77777777" w:rsidR="00406673" w:rsidRDefault="00406673"/>
                    <w:p w14:paraId="5DA768C8" w14:textId="77777777" w:rsidR="00406673" w:rsidRDefault="0040667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00A4B3F" w14:textId="77777777" w:rsidR="00406673" w:rsidRDefault="00406673"/>
    <w:p w14:paraId="05F58F20" w14:textId="77777777" w:rsidR="00406673" w:rsidRDefault="00406673">
      <w:pPr>
        <w:rPr>
          <w:sz w:val="2"/>
          <w:szCs w:val="2"/>
        </w:rPr>
      </w:pPr>
    </w:p>
    <w:p w14:paraId="38806CEE" w14:textId="77777777" w:rsidR="00406673" w:rsidRDefault="00406673"/>
    <w:p w14:paraId="31DFCA0B" w14:textId="77777777" w:rsidR="00406673" w:rsidRDefault="00406673">
      <w:pPr>
        <w:spacing w:after="0" w:line="240" w:lineRule="auto"/>
      </w:pPr>
    </w:p>
  </w:footnote>
  <w:footnote w:type="continuationSeparator" w:id="0">
    <w:p w14:paraId="1EC2440D" w14:textId="77777777" w:rsidR="00406673" w:rsidRDefault="0040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73"/>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49849</TotalTime>
  <Pages>2</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405</cp:revision>
  <cp:lastPrinted>2009-02-06T05:36:00Z</cp:lastPrinted>
  <dcterms:created xsi:type="dcterms:W3CDTF">2024-01-07T13:43:00Z</dcterms:created>
  <dcterms:modified xsi:type="dcterms:W3CDTF">2024-03-26T09:22:00Z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