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750E" w14:textId="50D3B12F" w:rsidR="00E008CB" w:rsidRDefault="000B2860" w:rsidP="000B2860">
      <w:r w:rsidRPr="000B2860">
        <w:rPr>
          <w:rFonts w:hint="eastAsia"/>
        </w:rPr>
        <w:t>Мотков</w:t>
      </w:r>
      <w:r w:rsidRPr="000B2860">
        <w:t xml:space="preserve"> </w:t>
      </w:r>
      <w:r w:rsidRPr="000B2860">
        <w:rPr>
          <w:rFonts w:hint="eastAsia"/>
        </w:rPr>
        <w:t>Михаил</w:t>
      </w:r>
      <w:r w:rsidRPr="000B2860">
        <w:t xml:space="preserve"> </w:t>
      </w:r>
      <w:r w:rsidRPr="000B2860">
        <w:rPr>
          <w:rFonts w:hint="eastAsia"/>
        </w:rPr>
        <w:t>Михайлович</w:t>
      </w:r>
      <w:r>
        <w:rPr>
          <w:rFonts w:hint="cs"/>
        </w:rPr>
        <w:t xml:space="preserve"> </w:t>
      </w:r>
      <w:r w:rsidRPr="000B2860">
        <w:rPr>
          <w:rFonts w:hint="eastAsia"/>
        </w:rPr>
        <w:t>Разработка</w:t>
      </w:r>
      <w:r w:rsidRPr="000B2860">
        <w:t xml:space="preserve"> </w:t>
      </w:r>
      <w:r w:rsidRPr="000B2860">
        <w:rPr>
          <w:rFonts w:hint="eastAsia"/>
        </w:rPr>
        <w:t>технологических</w:t>
      </w:r>
      <w:r w:rsidRPr="000B2860">
        <w:t xml:space="preserve"> </w:t>
      </w:r>
      <w:r w:rsidRPr="000B2860">
        <w:rPr>
          <w:rFonts w:hint="eastAsia"/>
        </w:rPr>
        <w:t>режимов</w:t>
      </w:r>
      <w:r w:rsidRPr="000B2860">
        <w:t xml:space="preserve"> </w:t>
      </w:r>
      <w:r w:rsidRPr="000B2860">
        <w:rPr>
          <w:rFonts w:hint="eastAsia"/>
        </w:rPr>
        <w:t>непрерывного</w:t>
      </w:r>
      <w:r w:rsidRPr="000B2860">
        <w:t xml:space="preserve"> </w:t>
      </w:r>
      <w:r w:rsidRPr="000B2860">
        <w:rPr>
          <w:rFonts w:hint="eastAsia"/>
        </w:rPr>
        <w:t>прессования</w:t>
      </w:r>
      <w:r w:rsidRPr="000B2860">
        <w:t xml:space="preserve"> </w:t>
      </w:r>
      <w:r w:rsidRPr="000B2860">
        <w:rPr>
          <w:rFonts w:hint="eastAsia"/>
        </w:rPr>
        <w:t>и</w:t>
      </w:r>
      <w:r w:rsidRPr="000B2860">
        <w:t xml:space="preserve"> </w:t>
      </w:r>
      <w:r w:rsidRPr="000B2860">
        <w:rPr>
          <w:rFonts w:hint="eastAsia"/>
        </w:rPr>
        <w:t>волочения</w:t>
      </w:r>
      <w:r w:rsidRPr="000B2860">
        <w:t xml:space="preserve"> </w:t>
      </w:r>
      <w:r w:rsidRPr="000B2860">
        <w:rPr>
          <w:rFonts w:hint="eastAsia"/>
        </w:rPr>
        <w:t>полученной</w:t>
      </w:r>
      <w:r w:rsidRPr="000B2860">
        <w:t xml:space="preserve"> </w:t>
      </w:r>
      <w:r w:rsidRPr="000B2860">
        <w:rPr>
          <w:rFonts w:hint="eastAsia"/>
        </w:rPr>
        <w:t>в</w:t>
      </w:r>
      <w:r w:rsidRPr="000B2860">
        <w:t xml:space="preserve"> </w:t>
      </w:r>
      <w:r w:rsidRPr="000B2860">
        <w:rPr>
          <w:rFonts w:hint="eastAsia"/>
        </w:rPr>
        <w:t>электромагнитном</w:t>
      </w:r>
      <w:r w:rsidRPr="000B2860">
        <w:t xml:space="preserve"> </w:t>
      </w:r>
      <w:r w:rsidRPr="000B2860">
        <w:rPr>
          <w:rFonts w:hint="eastAsia"/>
        </w:rPr>
        <w:t>кристаллизаторе</w:t>
      </w:r>
      <w:r w:rsidRPr="000B2860">
        <w:t xml:space="preserve"> </w:t>
      </w:r>
      <w:r w:rsidRPr="000B2860">
        <w:rPr>
          <w:rFonts w:hint="eastAsia"/>
        </w:rPr>
        <w:t>заготовки</w:t>
      </w:r>
      <w:r w:rsidRPr="000B2860">
        <w:t xml:space="preserve"> </w:t>
      </w:r>
      <w:r w:rsidRPr="000B2860">
        <w:rPr>
          <w:rFonts w:hint="eastAsia"/>
        </w:rPr>
        <w:t>из</w:t>
      </w:r>
      <w:r w:rsidRPr="000B2860">
        <w:t xml:space="preserve"> </w:t>
      </w:r>
      <w:r w:rsidRPr="000B2860">
        <w:rPr>
          <w:rFonts w:hint="eastAsia"/>
        </w:rPr>
        <w:t>сплава</w:t>
      </w:r>
      <w:r w:rsidRPr="000B2860">
        <w:t xml:space="preserve"> 01417 </w:t>
      </w:r>
      <w:r w:rsidRPr="000B2860">
        <w:rPr>
          <w:rFonts w:hint="eastAsia"/>
        </w:rPr>
        <w:t>для</w:t>
      </w:r>
      <w:r w:rsidRPr="000B2860">
        <w:t xml:space="preserve"> </w:t>
      </w:r>
      <w:r w:rsidRPr="000B2860">
        <w:rPr>
          <w:rFonts w:hint="eastAsia"/>
        </w:rPr>
        <w:t>производства</w:t>
      </w:r>
      <w:r w:rsidRPr="000B2860">
        <w:t xml:space="preserve"> </w:t>
      </w:r>
      <w:r w:rsidRPr="000B2860">
        <w:rPr>
          <w:rFonts w:hint="eastAsia"/>
        </w:rPr>
        <w:t>проволоки</w:t>
      </w:r>
      <w:r w:rsidRPr="000B2860">
        <w:t xml:space="preserve"> </w:t>
      </w:r>
      <w:r w:rsidRPr="000B2860">
        <w:rPr>
          <w:rFonts w:hint="eastAsia"/>
        </w:rPr>
        <w:t>с</w:t>
      </w:r>
      <w:r w:rsidRPr="000B2860">
        <w:t xml:space="preserve"> </w:t>
      </w:r>
      <w:r w:rsidRPr="000B2860">
        <w:rPr>
          <w:rFonts w:hint="eastAsia"/>
        </w:rPr>
        <w:t>заданными</w:t>
      </w:r>
      <w:r w:rsidRPr="000B2860">
        <w:t xml:space="preserve"> </w:t>
      </w:r>
      <w:r w:rsidRPr="000B2860">
        <w:rPr>
          <w:rFonts w:hint="eastAsia"/>
        </w:rPr>
        <w:t>физико</w:t>
      </w:r>
      <w:r w:rsidRPr="000B2860">
        <w:t>-</w:t>
      </w:r>
      <w:r w:rsidRPr="000B2860">
        <w:rPr>
          <w:rFonts w:hint="eastAsia"/>
        </w:rPr>
        <w:t>механическими</w:t>
      </w:r>
      <w:r w:rsidRPr="000B2860">
        <w:t xml:space="preserve"> </w:t>
      </w:r>
      <w:r w:rsidRPr="000B2860">
        <w:rPr>
          <w:rFonts w:hint="eastAsia"/>
        </w:rPr>
        <w:t>свойствами</w:t>
      </w:r>
    </w:p>
    <w:p w14:paraId="6B79E219" w14:textId="77777777" w:rsidR="000B2860" w:rsidRDefault="000B2860" w:rsidP="000B2860">
      <w:r>
        <w:rPr>
          <w:rFonts w:hint="eastAsia"/>
        </w:rPr>
        <w:t>ОГЛАВЛЕНИЕ</w:t>
      </w:r>
      <w:r>
        <w:t xml:space="preserve"> </w:t>
      </w:r>
      <w:r>
        <w:rPr>
          <w:rFonts w:hint="eastAsia"/>
        </w:rPr>
        <w:t>ДИССЕРТАЦИИ</w:t>
      </w:r>
    </w:p>
    <w:p w14:paraId="3DE3C847" w14:textId="77777777" w:rsidR="000B2860" w:rsidRDefault="000B2860" w:rsidP="000B2860">
      <w:r>
        <w:rPr>
          <w:rFonts w:hint="eastAsia"/>
        </w:rPr>
        <w:t>кандидат</w:t>
      </w:r>
      <w:r>
        <w:t xml:space="preserve"> </w:t>
      </w:r>
      <w:r>
        <w:rPr>
          <w:rFonts w:hint="eastAsia"/>
        </w:rPr>
        <w:t>наук</w:t>
      </w:r>
      <w:r>
        <w:t xml:space="preserve"> </w:t>
      </w:r>
      <w:r>
        <w:rPr>
          <w:rFonts w:hint="eastAsia"/>
        </w:rPr>
        <w:t>Мотков</w:t>
      </w:r>
      <w:r>
        <w:t xml:space="preserve"> </w:t>
      </w:r>
      <w:r>
        <w:rPr>
          <w:rFonts w:hint="eastAsia"/>
        </w:rPr>
        <w:t>Михаил</w:t>
      </w:r>
      <w:r>
        <w:t xml:space="preserve"> </w:t>
      </w:r>
      <w:r>
        <w:rPr>
          <w:rFonts w:hint="eastAsia"/>
        </w:rPr>
        <w:t>Михайлович</w:t>
      </w:r>
    </w:p>
    <w:p w14:paraId="6687148C" w14:textId="77777777" w:rsidR="000B2860" w:rsidRDefault="000B2860" w:rsidP="000B2860">
      <w:r>
        <w:rPr>
          <w:rFonts w:hint="eastAsia"/>
        </w:rPr>
        <w:t>ОГЛАВЛЕНИЕ</w:t>
      </w:r>
    </w:p>
    <w:p w14:paraId="672C2702" w14:textId="77777777" w:rsidR="000B2860" w:rsidRDefault="000B2860" w:rsidP="000B2860"/>
    <w:p w14:paraId="23E16400" w14:textId="77777777" w:rsidR="000B2860" w:rsidRDefault="000B2860" w:rsidP="000B2860">
      <w:r>
        <w:rPr>
          <w:rFonts w:hint="eastAsia"/>
        </w:rPr>
        <w:t>ВВЕДЕНИЕ</w:t>
      </w:r>
    </w:p>
    <w:p w14:paraId="18C61989" w14:textId="77777777" w:rsidR="000B2860" w:rsidRDefault="000B2860" w:rsidP="000B2860"/>
    <w:p w14:paraId="02CE65D4" w14:textId="77777777" w:rsidR="000B2860" w:rsidRDefault="000B2860" w:rsidP="000B2860">
      <w:r>
        <w:rPr>
          <w:rFonts w:hint="eastAsia"/>
        </w:rPr>
        <w:t>ГЛАВА</w:t>
      </w:r>
      <w:r>
        <w:t xml:space="preserve"> 1. </w:t>
      </w:r>
      <w:r>
        <w:rPr>
          <w:rFonts w:hint="eastAsia"/>
        </w:rPr>
        <w:t>СОВРЕМЕННЫЕ</w:t>
      </w:r>
      <w:r>
        <w:t xml:space="preserve"> </w:t>
      </w:r>
      <w:r>
        <w:rPr>
          <w:rFonts w:hint="eastAsia"/>
        </w:rPr>
        <w:t>ТЕНДЕНЦИИ</w:t>
      </w:r>
      <w:r>
        <w:t xml:space="preserve"> </w:t>
      </w:r>
      <w:r>
        <w:rPr>
          <w:rFonts w:hint="eastAsia"/>
        </w:rPr>
        <w:t>ПРОИЗВОДСТВА</w:t>
      </w:r>
      <w:r>
        <w:t xml:space="preserve"> </w:t>
      </w:r>
      <w:r>
        <w:rPr>
          <w:rFonts w:hint="eastAsia"/>
        </w:rPr>
        <w:t>ДЛИННОМЕРНЫХ</w:t>
      </w:r>
      <w:r>
        <w:t xml:space="preserve"> </w:t>
      </w:r>
      <w:r>
        <w:rPr>
          <w:rFonts w:hint="eastAsia"/>
        </w:rPr>
        <w:t>ПОЛУФАБРИКАТОВ</w:t>
      </w:r>
      <w:r>
        <w:t xml:space="preserve"> </w:t>
      </w:r>
      <w:r>
        <w:rPr>
          <w:rFonts w:hint="eastAsia"/>
        </w:rPr>
        <w:t>ИЗ</w:t>
      </w:r>
      <w:r>
        <w:t xml:space="preserve"> </w:t>
      </w:r>
      <w:r>
        <w:rPr>
          <w:rFonts w:hint="eastAsia"/>
        </w:rPr>
        <w:t>АЛЮМИНИЕВЫХ</w:t>
      </w:r>
      <w:r>
        <w:t xml:space="preserve"> </w:t>
      </w:r>
      <w:r>
        <w:rPr>
          <w:rFonts w:hint="eastAsia"/>
        </w:rPr>
        <w:t>СПЛАВОВ</w:t>
      </w:r>
      <w:r>
        <w:t xml:space="preserve"> </w:t>
      </w:r>
      <w:r>
        <w:rPr>
          <w:rFonts w:hint="eastAsia"/>
        </w:rPr>
        <w:t>ДЛЯ</w:t>
      </w:r>
      <w:r>
        <w:t xml:space="preserve"> </w:t>
      </w:r>
      <w:r>
        <w:rPr>
          <w:rFonts w:hint="eastAsia"/>
        </w:rPr>
        <w:t>ИЗГОТОВЛЕНИЯ</w:t>
      </w:r>
      <w:r>
        <w:t xml:space="preserve"> </w:t>
      </w:r>
      <w:r>
        <w:rPr>
          <w:rFonts w:hint="eastAsia"/>
        </w:rPr>
        <w:t>КАБЕЛЬНОЙ</w:t>
      </w:r>
      <w:r>
        <w:t xml:space="preserve"> </w:t>
      </w:r>
      <w:r>
        <w:rPr>
          <w:rFonts w:hint="eastAsia"/>
        </w:rPr>
        <w:t>ПРОДУКЦИИ</w:t>
      </w:r>
    </w:p>
    <w:p w14:paraId="43252D50" w14:textId="77777777" w:rsidR="000B2860" w:rsidRDefault="000B2860" w:rsidP="000B2860"/>
    <w:p w14:paraId="044831DB" w14:textId="77777777" w:rsidR="000B2860" w:rsidRDefault="000B2860" w:rsidP="000B2860">
      <w:r>
        <w:t xml:space="preserve">1.1. </w:t>
      </w:r>
      <w:r>
        <w:rPr>
          <w:rFonts w:hint="eastAsia"/>
        </w:rPr>
        <w:t>Обоснование</w:t>
      </w:r>
      <w:r>
        <w:t xml:space="preserve"> </w:t>
      </w:r>
      <w:r>
        <w:rPr>
          <w:rFonts w:hint="eastAsia"/>
        </w:rPr>
        <w:t>технико</w:t>
      </w:r>
      <w:r>
        <w:t>-</w:t>
      </w:r>
      <w:r>
        <w:rPr>
          <w:rFonts w:hint="eastAsia"/>
        </w:rPr>
        <w:t>экономической</w:t>
      </w:r>
      <w:r>
        <w:t xml:space="preserve"> </w:t>
      </w:r>
      <w:r>
        <w:rPr>
          <w:rFonts w:hint="eastAsia"/>
        </w:rPr>
        <w:t>целесообразности</w:t>
      </w:r>
      <w:r>
        <w:t xml:space="preserve"> </w:t>
      </w:r>
      <w:r>
        <w:rPr>
          <w:rFonts w:hint="eastAsia"/>
        </w:rPr>
        <w:t>получения</w:t>
      </w:r>
      <w:r>
        <w:t xml:space="preserve"> </w:t>
      </w:r>
      <w:r>
        <w:rPr>
          <w:rFonts w:hint="eastAsia"/>
        </w:rPr>
        <w:t>проволоки</w:t>
      </w:r>
      <w:r>
        <w:t xml:space="preserve"> </w:t>
      </w:r>
      <w:r>
        <w:rPr>
          <w:rFonts w:hint="eastAsia"/>
        </w:rPr>
        <w:t>из</w:t>
      </w:r>
      <w:r>
        <w:t xml:space="preserve"> </w:t>
      </w:r>
      <w:r>
        <w:rPr>
          <w:rFonts w:hint="eastAsia"/>
        </w:rPr>
        <w:t>алюминиевых</w:t>
      </w:r>
      <w:r>
        <w:t xml:space="preserve"> </w:t>
      </w:r>
      <w:r>
        <w:rPr>
          <w:rFonts w:hint="eastAsia"/>
        </w:rPr>
        <w:t>сплавов</w:t>
      </w:r>
      <w:r>
        <w:t xml:space="preserve"> </w:t>
      </w:r>
      <w:r>
        <w:rPr>
          <w:rFonts w:hint="eastAsia"/>
        </w:rPr>
        <w:t>для</w:t>
      </w:r>
      <w:r>
        <w:t xml:space="preserve"> </w:t>
      </w:r>
      <w:r>
        <w:rPr>
          <w:rFonts w:hint="eastAsia"/>
        </w:rPr>
        <w:t>нужд</w:t>
      </w:r>
      <w:r>
        <w:t xml:space="preserve"> </w:t>
      </w:r>
      <w:r>
        <w:rPr>
          <w:rFonts w:hint="eastAsia"/>
        </w:rPr>
        <w:t>авиакосмической</w:t>
      </w:r>
      <w:r>
        <w:t xml:space="preserve"> </w:t>
      </w:r>
      <w:r>
        <w:rPr>
          <w:rFonts w:hint="eastAsia"/>
        </w:rPr>
        <w:t>промышленности</w:t>
      </w:r>
    </w:p>
    <w:p w14:paraId="60AD563B" w14:textId="77777777" w:rsidR="000B2860" w:rsidRDefault="000B2860" w:rsidP="000B2860"/>
    <w:p w14:paraId="74D1EDB2" w14:textId="77777777" w:rsidR="000B2860" w:rsidRDefault="000B2860" w:rsidP="000B2860">
      <w:r>
        <w:t xml:space="preserve">1.2. </w:t>
      </w:r>
      <w:r>
        <w:rPr>
          <w:rFonts w:hint="eastAsia"/>
        </w:rPr>
        <w:t>Выбор</w:t>
      </w:r>
      <w:r>
        <w:t xml:space="preserve"> </w:t>
      </w:r>
      <w:r>
        <w:rPr>
          <w:rFonts w:hint="eastAsia"/>
        </w:rPr>
        <w:t>сплава</w:t>
      </w:r>
      <w:r>
        <w:t xml:space="preserve"> </w:t>
      </w:r>
      <w:r>
        <w:rPr>
          <w:rFonts w:hint="eastAsia"/>
        </w:rPr>
        <w:t>и</w:t>
      </w:r>
      <w:r>
        <w:t xml:space="preserve"> </w:t>
      </w:r>
      <w:r>
        <w:rPr>
          <w:rFonts w:hint="eastAsia"/>
        </w:rPr>
        <w:t>описание</w:t>
      </w:r>
      <w:r>
        <w:t xml:space="preserve"> </w:t>
      </w:r>
      <w:r>
        <w:rPr>
          <w:rFonts w:hint="eastAsia"/>
        </w:rPr>
        <w:t>его</w:t>
      </w:r>
      <w:r>
        <w:t xml:space="preserve"> </w:t>
      </w:r>
      <w:r>
        <w:rPr>
          <w:rFonts w:hint="eastAsia"/>
        </w:rPr>
        <w:t>свойств</w:t>
      </w:r>
    </w:p>
    <w:p w14:paraId="3498C4D2" w14:textId="77777777" w:rsidR="000B2860" w:rsidRDefault="000B2860" w:rsidP="000B2860"/>
    <w:p w14:paraId="63C36934" w14:textId="77777777" w:rsidR="000B2860" w:rsidRDefault="000B2860" w:rsidP="000B2860">
      <w:r>
        <w:t xml:space="preserve">1.3. </w:t>
      </w:r>
      <w:r>
        <w:rPr>
          <w:rFonts w:hint="eastAsia"/>
        </w:rPr>
        <w:t>Анализ</w:t>
      </w:r>
      <w:r>
        <w:t xml:space="preserve"> </w:t>
      </w:r>
      <w:r>
        <w:rPr>
          <w:rFonts w:hint="eastAsia"/>
        </w:rPr>
        <w:t>существующих</w:t>
      </w:r>
      <w:r>
        <w:t xml:space="preserve"> </w:t>
      </w:r>
      <w:r>
        <w:rPr>
          <w:rFonts w:hint="eastAsia"/>
        </w:rPr>
        <w:t>технологий</w:t>
      </w:r>
      <w:r>
        <w:t xml:space="preserve"> </w:t>
      </w:r>
      <w:r>
        <w:rPr>
          <w:rFonts w:hint="eastAsia"/>
        </w:rPr>
        <w:t>получения</w:t>
      </w:r>
      <w:r>
        <w:t xml:space="preserve"> </w:t>
      </w:r>
      <w:r>
        <w:rPr>
          <w:rFonts w:hint="eastAsia"/>
        </w:rPr>
        <w:t>литых</w:t>
      </w:r>
      <w:r>
        <w:t xml:space="preserve"> </w:t>
      </w:r>
      <w:r>
        <w:rPr>
          <w:rFonts w:hint="eastAsia"/>
        </w:rPr>
        <w:t>заготовок</w:t>
      </w:r>
      <w:r>
        <w:t xml:space="preserve"> </w:t>
      </w:r>
      <w:r>
        <w:rPr>
          <w:rFonts w:hint="eastAsia"/>
        </w:rPr>
        <w:t>из</w:t>
      </w:r>
      <w:r>
        <w:t xml:space="preserve"> </w:t>
      </w:r>
      <w:r>
        <w:rPr>
          <w:rFonts w:hint="eastAsia"/>
        </w:rPr>
        <w:t>сплава</w:t>
      </w:r>
      <w:r>
        <w:t xml:space="preserve"> 01417, </w:t>
      </w:r>
      <w:r>
        <w:rPr>
          <w:rFonts w:hint="eastAsia"/>
        </w:rPr>
        <w:t>предназначенных</w:t>
      </w:r>
      <w:r>
        <w:t xml:space="preserve"> </w:t>
      </w:r>
      <w:r>
        <w:rPr>
          <w:rFonts w:hint="eastAsia"/>
        </w:rPr>
        <w:t>для</w:t>
      </w:r>
      <w:r>
        <w:t xml:space="preserve"> </w:t>
      </w:r>
      <w:r>
        <w:rPr>
          <w:rFonts w:hint="eastAsia"/>
        </w:rPr>
        <w:t>изготовления</w:t>
      </w:r>
      <w:r>
        <w:t xml:space="preserve"> </w:t>
      </w:r>
      <w:r>
        <w:rPr>
          <w:rFonts w:hint="eastAsia"/>
        </w:rPr>
        <w:t>проволоки</w:t>
      </w:r>
      <w:r>
        <w:t xml:space="preserve"> </w:t>
      </w:r>
      <w:r>
        <w:rPr>
          <w:rFonts w:hint="eastAsia"/>
        </w:rPr>
        <w:t>электротехнического</w:t>
      </w:r>
      <w:r>
        <w:t xml:space="preserve"> </w:t>
      </w:r>
      <w:r>
        <w:rPr>
          <w:rFonts w:hint="eastAsia"/>
        </w:rPr>
        <w:t>назначения</w:t>
      </w:r>
    </w:p>
    <w:p w14:paraId="5AA7E394" w14:textId="77777777" w:rsidR="000B2860" w:rsidRDefault="000B2860" w:rsidP="000B2860"/>
    <w:p w14:paraId="75D28FFC" w14:textId="77777777" w:rsidR="000B2860" w:rsidRDefault="000B2860" w:rsidP="000B2860">
      <w:r>
        <w:t xml:space="preserve">1.4. </w:t>
      </w:r>
      <w:r>
        <w:rPr>
          <w:rFonts w:hint="eastAsia"/>
        </w:rPr>
        <w:t>Методы</w:t>
      </w:r>
      <w:r>
        <w:t xml:space="preserve"> </w:t>
      </w:r>
      <w:r>
        <w:rPr>
          <w:rFonts w:hint="eastAsia"/>
        </w:rPr>
        <w:t>и</w:t>
      </w:r>
      <w:r>
        <w:t xml:space="preserve"> </w:t>
      </w:r>
      <w:r>
        <w:rPr>
          <w:rFonts w:hint="eastAsia"/>
        </w:rPr>
        <w:t>оборудование</w:t>
      </w:r>
      <w:r>
        <w:t xml:space="preserve"> </w:t>
      </w:r>
      <w:r>
        <w:rPr>
          <w:rFonts w:hint="eastAsia"/>
        </w:rPr>
        <w:t>для</w:t>
      </w:r>
      <w:r>
        <w:t xml:space="preserve"> </w:t>
      </w:r>
      <w:r>
        <w:rPr>
          <w:rFonts w:hint="eastAsia"/>
        </w:rPr>
        <w:t>непрерывного</w:t>
      </w:r>
      <w:r>
        <w:t xml:space="preserve"> </w:t>
      </w:r>
      <w:r>
        <w:rPr>
          <w:rFonts w:hint="eastAsia"/>
        </w:rPr>
        <w:t>прессования</w:t>
      </w:r>
    </w:p>
    <w:p w14:paraId="29EAB3FB" w14:textId="77777777" w:rsidR="000B2860" w:rsidRDefault="000B2860" w:rsidP="000B2860"/>
    <w:p w14:paraId="2C075A5C" w14:textId="77777777" w:rsidR="000B2860" w:rsidRDefault="000B2860" w:rsidP="000B2860">
      <w:r>
        <w:t xml:space="preserve">1.5. </w:t>
      </w:r>
      <w:r>
        <w:rPr>
          <w:rFonts w:hint="eastAsia"/>
        </w:rPr>
        <w:t>Выбор</w:t>
      </w:r>
      <w:r>
        <w:t xml:space="preserve"> </w:t>
      </w:r>
      <w:r>
        <w:rPr>
          <w:rFonts w:hint="eastAsia"/>
        </w:rPr>
        <w:t>программного</w:t>
      </w:r>
      <w:r>
        <w:t xml:space="preserve"> </w:t>
      </w:r>
      <w:r>
        <w:rPr>
          <w:rFonts w:hint="eastAsia"/>
        </w:rPr>
        <w:t>комплекса</w:t>
      </w:r>
      <w:r>
        <w:t xml:space="preserve"> </w:t>
      </w:r>
      <w:r>
        <w:rPr>
          <w:rFonts w:hint="eastAsia"/>
        </w:rPr>
        <w:t>для</w:t>
      </w:r>
      <w:r>
        <w:t xml:space="preserve"> </w:t>
      </w:r>
      <w:r>
        <w:rPr>
          <w:rFonts w:hint="eastAsia"/>
        </w:rPr>
        <w:t>моделирования</w:t>
      </w:r>
      <w:r>
        <w:t xml:space="preserve"> </w:t>
      </w:r>
      <w:r>
        <w:rPr>
          <w:rFonts w:hint="eastAsia"/>
        </w:rPr>
        <w:t>процессов</w:t>
      </w:r>
      <w:r>
        <w:t xml:space="preserve"> </w:t>
      </w:r>
      <w:r>
        <w:rPr>
          <w:rFonts w:hint="eastAsia"/>
        </w:rPr>
        <w:t>непрерывного</w:t>
      </w:r>
      <w:r>
        <w:t xml:space="preserve"> </w:t>
      </w:r>
      <w:r>
        <w:rPr>
          <w:rFonts w:hint="eastAsia"/>
        </w:rPr>
        <w:t>прессования</w:t>
      </w:r>
    </w:p>
    <w:p w14:paraId="31223B69" w14:textId="77777777" w:rsidR="000B2860" w:rsidRDefault="000B2860" w:rsidP="000B2860"/>
    <w:p w14:paraId="094E09A2" w14:textId="77777777" w:rsidR="000B2860" w:rsidRDefault="000B2860" w:rsidP="000B2860">
      <w:r>
        <w:t xml:space="preserve">1.6. </w:t>
      </w:r>
      <w:r>
        <w:rPr>
          <w:rFonts w:hint="eastAsia"/>
        </w:rPr>
        <w:t>Выводы</w:t>
      </w:r>
      <w:r>
        <w:t xml:space="preserve"> </w:t>
      </w:r>
      <w:r>
        <w:rPr>
          <w:rFonts w:hint="eastAsia"/>
        </w:rPr>
        <w:t>по</w:t>
      </w:r>
      <w:r>
        <w:t xml:space="preserve"> </w:t>
      </w:r>
      <w:r>
        <w:rPr>
          <w:rFonts w:hint="eastAsia"/>
        </w:rPr>
        <w:t>главе</w:t>
      </w:r>
    </w:p>
    <w:p w14:paraId="11D44134" w14:textId="77777777" w:rsidR="000B2860" w:rsidRDefault="000B2860" w:rsidP="000B2860"/>
    <w:p w14:paraId="16D627F5" w14:textId="77777777" w:rsidR="000B2860" w:rsidRDefault="000B2860" w:rsidP="000B2860">
      <w:r>
        <w:rPr>
          <w:rFonts w:hint="eastAsia"/>
        </w:rPr>
        <w:t>ГЛАВА</w:t>
      </w:r>
      <w:r>
        <w:t xml:space="preserve"> 2. </w:t>
      </w:r>
      <w:r>
        <w:rPr>
          <w:rFonts w:hint="eastAsia"/>
        </w:rPr>
        <w:t>МОДЕЛИРОВАНИЕ</w:t>
      </w:r>
      <w:r>
        <w:t xml:space="preserve"> </w:t>
      </w:r>
      <w:r>
        <w:rPr>
          <w:rFonts w:hint="eastAsia"/>
        </w:rPr>
        <w:t>И</w:t>
      </w:r>
      <w:r>
        <w:t xml:space="preserve"> </w:t>
      </w:r>
      <w:r>
        <w:rPr>
          <w:rFonts w:hint="eastAsia"/>
        </w:rPr>
        <w:t>ИССЛЕДОВАНИЕ</w:t>
      </w:r>
      <w:r>
        <w:t xml:space="preserve"> </w:t>
      </w:r>
      <w:r>
        <w:rPr>
          <w:rFonts w:hint="eastAsia"/>
        </w:rPr>
        <w:t>ПРОЦЕССА</w:t>
      </w:r>
      <w:r>
        <w:t xml:space="preserve"> </w:t>
      </w:r>
      <w:r>
        <w:rPr>
          <w:rFonts w:hint="eastAsia"/>
        </w:rPr>
        <w:t>НЕПРЕРЫВНОГО</w:t>
      </w:r>
      <w:r>
        <w:t xml:space="preserve"> </w:t>
      </w:r>
      <w:r>
        <w:rPr>
          <w:rFonts w:hint="eastAsia"/>
        </w:rPr>
        <w:t>ПРЕССОВАНИЯ</w:t>
      </w:r>
      <w:r>
        <w:t xml:space="preserve"> </w:t>
      </w:r>
      <w:r>
        <w:rPr>
          <w:rFonts w:hint="eastAsia"/>
        </w:rPr>
        <w:t>ПРУТКОВ</w:t>
      </w:r>
      <w:r>
        <w:t xml:space="preserve"> </w:t>
      </w:r>
      <w:r>
        <w:rPr>
          <w:rFonts w:hint="eastAsia"/>
        </w:rPr>
        <w:t>МЕТОДОМ</w:t>
      </w:r>
      <w:r>
        <w:t xml:space="preserve"> </w:t>
      </w:r>
      <w:r>
        <w:rPr>
          <w:rFonts w:hint="eastAsia"/>
        </w:rPr>
        <w:t>СПП</w:t>
      </w:r>
      <w:r>
        <w:t xml:space="preserve"> </w:t>
      </w:r>
      <w:r>
        <w:rPr>
          <w:rFonts w:hint="eastAsia"/>
        </w:rPr>
        <w:t>С</w:t>
      </w:r>
      <w:r>
        <w:t xml:space="preserve"> </w:t>
      </w:r>
      <w:r>
        <w:rPr>
          <w:rFonts w:hint="eastAsia"/>
        </w:rPr>
        <w:t>ИСПО</w:t>
      </w:r>
      <w:r>
        <w:rPr>
          <w:rFonts w:hint="eastAsia"/>
        </w:rPr>
        <w:lastRenderedPageBreak/>
        <w:t>ЛЬЗОВАНИЕМ</w:t>
      </w:r>
      <w:r>
        <w:t xml:space="preserve"> </w:t>
      </w:r>
      <w:r>
        <w:rPr>
          <w:rFonts w:hint="eastAsia"/>
        </w:rPr>
        <w:t>ЗАГОТОВКИ</w:t>
      </w:r>
      <w:r>
        <w:t xml:space="preserve"> </w:t>
      </w:r>
      <w:r>
        <w:rPr>
          <w:rFonts w:hint="eastAsia"/>
        </w:rPr>
        <w:t>КРУГЛОГО</w:t>
      </w:r>
      <w:r>
        <w:t xml:space="preserve"> </w:t>
      </w:r>
      <w:r>
        <w:rPr>
          <w:rFonts w:hint="eastAsia"/>
        </w:rPr>
        <w:t>СЕЧЕНИЯ</w:t>
      </w:r>
    </w:p>
    <w:p w14:paraId="30C7A118" w14:textId="77777777" w:rsidR="000B2860" w:rsidRDefault="000B2860" w:rsidP="000B2860"/>
    <w:p w14:paraId="757BED4F" w14:textId="77777777" w:rsidR="000B2860" w:rsidRDefault="000B2860" w:rsidP="000B2860">
      <w:r>
        <w:t xml:space="preserve">2.1. </w:t>
      </w:r>
      <w:r>
        <w:rPr>
          <w:rFonts w:hint="eastAsia"/>
        </w:rPr>
        <w:t>Определение</w:t>
      </w:r>
      <w:r>
        <w:t xml:space="preserve"> </w:t>
      </w:r>
      <w:r>
        <w:rPr>
          <w:rFonts w:hint="eastAsia"/>
        </w:rPr>
        <w:t>реологических</w:t>
      </w:r>
      <w:r>
        <w:t xml:space="preserve"> </w:t>
      </w:r>
      <w:r>
        <w:rPr>
          <w:rFonts w:hint="eastAsia"/>
        </w:rPr>
        <w:t>свойств</w:t>
      </w:r>
      <w:r>
        <w:t xml:space="preserve"> </w:t>
      </w:r>
      <w:r>
        <w:rPr>
          <w:rFonts w:hint="eastAsia"/>
        </w:rPr>
        <w:t>непрерывнолитых</w:t>
      </w:r>
      <w:r>
        <w:t xml:space="preserve"> </w:t>
      </w:r>
      <w:r>
        <w:rPr>
          <w:rFonts w:hint="eastAsia"/>
        </w:rPr>
        <w:t>заготовок</w:t>
      </w:r>
      <w:r>
        <w:t xml:space="preserve"> </w:t>
      </w:r>
      <w:r>
        <w:rPr>
          <w:rFonts w:hint="eastAsia"/>
        </w:rPr>
        <w:t>и</w:t>
      </w:r>
      <w:r>
        <w:t xml:space="preserve"> </w:t>
      </w:r>
      <w:r>
        <w:rPr>
          <w:rFonts w:hint="eastAsia"/>
        </w:rPr>
        <w:t>моделирование</w:t>
      </w:r>
      <w:r>
        <w:t xml:space="preserve"> </w:t>
      </w:r>
      <w:r>
        <w:rPr>
          <w:rFonts w:hint="eastAsia"/>
        </w:rPr>
        <w:t>процесса</w:t>
      </w:r>
      <w:r>
        <w:t xml:space="preserve"> </w:t>
      </w:r>
      <w:r>
        <w:rPr>
          <w:rFonts w:hint="eastAsia"/>
        </w:rPr>
        <w:t>получения</w:t>
      </w:r>
      <w:r>
        <w:t xml:space="preserve"> </w:t>
      </w:r>
      <w:r>
        <w:rPr>
          <w:rFonts w:hint="eastAsia"/>
        </w:rPr>
        <w:t>прутков</w:t>
      </w:r>
      <w:r>
        <w:t xml:space="preserve"> </w:t>
      </w:r>
      <w:r>
        <w:rPr>
          <w:rFonts w:hint="eastAsia"/>
        </w:rPr>
        <w:t>из</w:t>
      </w:r>
      <w:r>
        <w:t xml:space="preserve"> </w:t>
      </w:r>
      <w:r>
        <w:rPr>
          <w:rFonts w:hint="eastAsia"/>
        </w:rPr>
        <w:t>алюминиевого</w:t>
      </w:r>
      <w:r>
        <w:t xml:space="preserve"> </w:t>
      </w:r>
      <w:r>
        <w:rPr>
          <w:rFonts w:hint="eastAsia"/>
        </w:rPr>
        <w:t>сплава</w:t>
      </w:r>
      <w:r>
        <w:t xml:space="preserve"> 01417 </w:t>
      </w:r>
      <w:r>
        <w:rPr>
          <w:rFonts w:hint="eastAsia"/>
        </w:rPr>
        <w:t>методом</w:t>
      </w:r>
      <w:r>
        <w:t xml:space="preserve"> </w:t>
      </w:r>
      <w:r>
        <w:rPr>
          <w:rFonts w:hint="eastAsia"/>
        </w:rPr>
        <w:t>совмещенной</w:t>
      </w:r>
      <w:r>
        <w:t xml:space="preserve"> </w:t>
      </w:r>
      <w:r>
        <w:rPr>
          <w:rFonts w:hint="eastAsia"/>
        </w:rPr>
        <w:t>прокатки</w:t>
      </w:r>
      <w:r>
        <w:t>-</w:t>
      </w:r>
      <w:r>
        <w:rPr>
          <w:rFonts w:hint="eastAsia"/>
        </w:rPr>
        <w:t>прессования</w:t>
      </w:r>
      <w:r>
        <w:t xml:space="preserve"> </w:t>
      </w:r>
      <w:r>
        <w:rPr>
          <w:rFonts w:hint="eastAsia"/>
        </w:rPr>
        <w:t>с</w:t>
      </w:r>
      <w:r>
        <w:t xml:space="preserve"> </w:t>
      </w:r>
      <w:r>
        <w:rPr>
          <w:rFonts w:hint="eastAsia"/>
        </w:rPr>
        <w:t>применением</w:t>
      </w:r>
      <w:r>
        <w:t xml:space="preserve"> </w:t>
      </w:r>
      <w:r>
        <w:rPr>
          <w:rFonts w:hint="eastAsia"/>
        </w:rPr>
        <w:t>комплекса</w:t>
      </w:r>
      <w:r>
        <w:t xml:space="preserve"> DEFORM-3D</w:t>
      </w:r>
    </w:p>
    <w:p w14:paraId="2E4BD681" w14:textId="77777777" w:rsidR="000B2860" w:rsidRDefault="000B2860" w:rsidP="000B2860"/>
    <w:p w14:paraId="2E70CE6F" w14:textId="77777777" w:rsidR="000B2860" w:rsidRDefault="000B2860" w:rsidP="000B2860">
      <w:r>
        <w:t xml:space="preserve">2.2. </w:t>
      </w:r>
      <w:r>
        <w:rPr>
          <w:rFonts w:hint="eastAsia"/>
        </w:rPr>
        <w:t>Оценка</w:t>
      </w:r>
      <w:r>
        <w:t xml:space="preserve"> </w:t>
      </w:r>
      <w:r>
        <w:rPr>
          <w:rFonts w:hint="eastAsia"/>
        </w:rPr>
        <w:t>реализуемости</w:t>
      </w:r>
      <w:r>
        <w:t xml:space="preserve"> </w:t>
      </w:r>
      <w:r>
        <w:rPr>
          <w:rFonts w:hint="eastAsia"/>
        </w:rPr>
        <w:t>процесса</w:t>
      </w:r>
      <w:r>
        <w:t xml:space="preserve"> </w:t>
      </w:r>
      <w:r>
        <w:rPr>
          <w:rFonts w:hint="eastAsia"/>
        </w:rPr>
        <w:t>СПП</w:t>
      </w:r>
      <w:r>
        <w:t xml:space="preserve"> </w:t>
      </w:r>
      <w:r>
        <w:rPr>
          <w:rFonts w:hint="eastAsia"/>
        </w:rPr>
        <w:t>при</w:t>
      </w:r>
      <w:r>
        <w:t xml:space="preserve"> </w:t>
      </w:r>
      <w:r>
        <w:rPr>
          <w:rFonts w:hint="eastAsia"/>
        </w:rPr>
        <w:t>использовании</w:t>
      </w:r>
      <w:r>
        <w:t xml:space="preserve"> </w:t>
      </w:r>
      <w:r>
        <w:rPr>
          <w:rFonts w:hint="eastAsia"/>
        </w:rPr>
        <w:t>заготовки</w:t>
      </w:r>
      <w:r>
        <w:t xml:space="preserve"> </w:t>
      </w:r>
      <w:r>
        <w:rPr>
          <w:rFonts w:hint="eastAsia"/>
        </w:rPr>
        <w:t>круглого</w:t>
      </w:r>
      <w:r>
        <w:t xml:space="preserve"> </w:t>
      </w:r>
      <w:r>
        <w:rPr>
          <w:rFonts w:hint="eastAsia"/>
        </w:rPr>
        <w:t>сечения</w:t>
      </w:r>
    </w:p>
    <w:p w14:paraId="38AC3B50" w14:textId="77777777" w:rsidR="000B2860" w:rsidRDefault="000B2860" w:rsidP="000B2860"/>
    <w:p w14:paraId="426C2E60" w14:textId="77777777" w:rsidR="000B2860" w:rsidRDefault="000B2860" w:rsidP="000B2860">
      <w:r>
        <w:t xml:space="preserve">2.3. </w:t>
      </w:r>
      <w:r>
        <w:rPr>
          <w:rFonts w:hint="eastAsia"/>
        </w:rPr>
        <w:t>Экспериментально</w:t>
      </w:r>
      <w:r>
        <w:t>-</w:t>
      </w:r>
      <w:r>
        <w:rPr>
          <w:rFonts w:hint="eastAsia"/>
        </w:rPr>
        <w:t>аналитическая</w:t>
      </w:r>
      <w:r>
        <w:t xml:space="preserve"> </w:t>
      </w:r>
      <w:r>
        <w:rPr>
          <w:rFonts w:hint="eastAsia"/>
        </w:rPr>
        <w:t>оценка</w:t>
      </w:r>
      <w:r>
        <w:t xml:space="preserve"> </w:t>
      </w:r>
      <w:r>
        <w:rPr>
          <w:rFonts w:hint="eastAsia"/>
        </w:rPr>
        <w:t>силовых</w:t>
      </w:r>
      <w:r>
        <w:t xml:space="preserve"> </w:t>
      </w:r>
      <w:r>
        <w:rPr>
          <w:rFonts w:hint="eastAsia"/>
        </w:rPr>
        <w:t>параметров</w:t>
      </w:r>
      <w:r>
        <w:t xml:space="preserve"> </w:t>
      </w:r>
      <w:r>
        <w:rPr>
          <w:rFonts w:hint="eastAsia"/>
        </w:rPr>
        <w:t>процесса</w:t>
      </w:r>
      <w:r>
        <w:t xml:space="preserve"> </w:t>
      </w:r>
      <w:r>
        <w:rPr>
          <w:rFonts w:hint="eastAsia"/>
        </w:rPr>
        <w:t>СПП</w:t>
      </w:r>
    </w:p>
    <w:p w14:paraId="4B3BE933" w14:textId="77777777" w:rsidR="000B2860" w:rsidRDefault="000B2860" w:rsidP="000B2860"/>
    <w:p w14:paraId="546E1893" w14:textId="77777777" w:rsidR="000B2860" w:rsidRDefault="000B2860" w:rsidP="000B2860">
      <w:r>
        <w:t xml:space="preserve">2.4. </w:t>
      </w:r>
      <w:r>
        <w:rPr>
          <w:rFonts w:hint="eastAsia"/>
        </w:rPr>
        <w:t>Установка</w:t>
      </w:r>
      <w:r>
        <w:t xml:space="preserve"> </w:t>
      </w:r>
      <w:r>
        <w:rPr>
          <w:rFonts w:hint="eastAsia"/>
        </w:rPr>
        <w:t>для</w:t>
      </w:r>
      <w:r>
        <w:t xml:space="preserve"> </w:t>
      </w:r>
      <w:r>
        <w:rPr>
          <w:rFonts w:hint="eastAsia"/>
        </w:rPr>
        <w:t>непрерывного</w:t>
      </w:r>
      <w:r>
        <w:t xml:space="preserve"> </w:t>
      </w:r>
      <w:r>
        <w:rPr>
          <w:rFonts w:hint="eastAsia"/>
        </w:rPr>
        <w:t>литья</w:t>
      </w:r>
      <w:r>
        <w:t xml:space="preserve">, </w:t>
      </w:r>
      <w:r>
        <w:rPr>
          <w:rFonts w:hint="eastAsia"/>
        </w:rPr>
        <w:t>прокатки</w:t>
      </w:r>
      <w:r>
        <w:t xml:space="preserve"> </w:t>
      </w:r>
      <w:r>
        <w:rPr>
          <w:rFonts w:hint="eastAsia"/>
        </w:rPr>
        <w:t>и</w:t>
      </w:r>
      <w:r>
        <w:t xml:space="preserve"> </w:t>
      </w:r>
      <w:r>
        <w:rPr>
          <w:rFonts w:hint="eastAsia"/>
        </w:rPr>
        <w:t>прессования</w:t>
      </w:r>
      <w:r>
        <w:t xml:space="preserve"> </w:t>
      </w:r>
      <w:r>
        <w:rPr>
          <w:rFonts w:hint="eastAsia"/>
        </w:rPr>
        <w:t>металла</w:t>
      </w:r>
    </w:p>
    <w:p w14:paraId="1EB1B172" w14:textId="77777777" w:rsidR="000B2860" w:rsidRDefault="000B2860" w:rsidP="000B2860"/>
    <w:p w14:paraId="21F1276D" w14:textId="77777777" w:rsidR="000B2860" w:rsidRDefault="000B2860" w:rsidP="000B2860">
      <w:r>
        <w:t xml:space="preserve">2.5. </w:t>
      </w:r>
      <w:r>
        <w:rPr>
          <w:rFonts w:hint="eastAsia"/>
        </w:rPr>
        <w:t>Выводы</w:t>
      </w:r>
      <w:r>
        <w:t xml:space="preserve"> </w:t>
      </w:r>
      <w:r>
        <w:rPr>
          <w:rFonts w:hint="eastAsia"/>
        </w:rPr>
        <w:t>по</w:t>
      </w:r>
      <w:r>
        <w:t xml:space="preserve"> </w:t>
      </w:r>
      <w:r>
        <w:rPr>
          <w:rFonts w:hint="eastAsia"/>
        </w:rPr>
        <w:t>главе</w:t>
      </w:r>
    </w:p>
    <w:p w14:paraId="3B823F3D" w14:textId="77777777" w:rsidR="000B2860" w:rsidRDefault="000B2860" w:rsidP="000B2860"/>
    <w:p w14:paraId="0EC0DB4F" w14:textId="77777777" w:rsidR="000B2860" w:rsidRDefault="000B2860" w:rsidP="000B2860">
      <w:r>
        <w:rPr>
          <w:rFonts w:hint="eastAsia"/>
        </w:rPr>
        <w:t>ГЛАВА</w:t>
      </w:r>
      <w:r>
        <w:t xml:space="preserve"> 3. </w:t>
      </w:r>
      <w:r>
        <w:rPr>
          <w:rFonts w:hint="eastAsia"/>
        </w:rPr>
        <w:t>ЭКСПЕРИМЕНТАЛЬНЫЕ</w:t>
      </w:r>
      <w:r>
        <w:t xml:space="preserve"> </w:t>
      </w:r>
      <w:r>
        <w:rPr>
          <w:rFonts w:hint="eastAsia"/>
        </w:rPr>
        <w:t>ИССЛЕДОВАНИЯ</w:t>
      </w:r>
      <w:r>
        <w:t xml:space="preserve"> </w:t>
      </w:r>
      <w:r>
        <w:rPr>
          <w:rFonts w:hint="eastAsia"/>
        </w:rPr>
        <w:t>ТЕХНОЛОГИИ</w:t>
      </w:r>
      <w:r>
        <w:t xml:space="preserve"> </w:t>
      </w:r>
      <w:r>
        <w:rPr>
          <w:rFonts w:hint="eastAsia"/>
        </w:rPr>
        <w:t>ПОЛУЧЕНИЯ</w:t>
      </w:r>
      <w:r>
        <w:t xml:space="preserve"> </w:t>
      </w:r>
      <w:r>
        <w:rPr>
          <w:rFonts w:hint="eastAsia"/>
        </w:rPr>
        <w:t>ПРОВОЛОКИ</w:t>
      </w:r>
      <w:r>
        <w:t xml:space="preserve"> </w:t>
      </w:r>
      <w:r>
        <w:rPr>
          <w:rFonts w:hint="eastAsia"/>
        </w:rPr>
        <w:t>ИЗ</w:t>
      </w:r>
      <w:r>
        <w:t xml:space="preserve"> </w:t>
      </w:r>
      <w:r>
        <w:rPr>
          <w:rFonts w:hint="eastAsia"/>
        </w:rPr>
        <w:t>НЕПРЕРЫВНОЛИТОЙ</w:t>
      </w:r>
      <w:r>
        <w:t xml:space="preserve"> </w:t>
      </w:r>
      <w:r>
        <w:rPr>
          <w:rFonts w:hint="eastAsia"/>
        </w:rPr>
        <w:t>ЗАГОТОВКИ</w:t>
      </w:r>
      <w:r>
        <w:t xml:space="preserve"> </w:t>
      </w:r>
      <w:r>
        <w:rPr>
          <w:rFonts w:hint="eastAsia"/>
        </w:rPr>
        <w:t>СПЛАВА</w:t>
      </w:r>
    </w:p>
    <w:p w14:paraId="17AA1881" w14:textId="77777777" w:rsidR="000B2860" w:rsidRDefault="000B2860" w:rsidP="000B2860"/>
    <w:p w14:paraId="737AC62E" w14:textId="77777777" w:rsidR="000B2860" w:rsidRDefault="000B2860" w:rsidP="000B2860">
      <w:r>
        <w:rPr>
          <w:rFonts w:hint="eastAsia"/>
        </w:rPr>
        <w:t>С</w:t>
      </w:r>
      <w:r>
        <w:t xml:space="preserve"> </w:t>
      </w:r>
      <w:r>
        <w:rPr>
          <w:rFonts w:hint="eastAsia"/>
        </w:rPr>
        <w:t>ПРИМЕНЕНИЕМ</w:t>
      </w:r>
      <w:r>
        <w:t xml:space="preserve"> </w:t>
      </w:r>
      <w:r>
        <w:rPr>
          <w:rFonts w:hint="eastAsia"/>
        </w:rPr>
        <w:t>МЕТОДОВ</w:t>
      </w:r>
      <w:r>
        <w:t xml:space="preserve"> </w:t>
      </w:r>
      <w:r>
        <w:rPr>
          <w:rFonts w:hint="eastAsia"/>
        </w:rPr>
        <w:t>НЕПРЕРЫВНОГО</w:t>
      </w:r>
      <w:r>
        <w:t xml:space="preserve"> </w:t>
      </w:r>
      <w:r>
        <w:rPr>
          <w:rFonts w:hint="eastAsia"/>
        </w:rPr>
        <w:t>ПРЕССОВАНИЯ</w:t>
      </w:r>
      <w:r>
        <w:t xml:space="preserve"> </w:t>
      </w:r>
      <w:r>
        <w:rPr>
          <w:rFonts w:hint="eastAsia"/>
        </w:rPr>
        <w:t>И</w:t>
      </w:r>
      <w:r>
        <w:t xml:space="preserve"> </w:t>
      </w:r>
      <w:r>
        <w:rPr>
          <w:rFonts w:hint="eastAsia"/>
        </w:rPr>
        <w:t>ВОЛОЧЕНИЯ</w:t>
      </w:r>
    </w:p>
    <w:p w14:paraId="4811D131" w14:textId="77777777" w:rsidR="000B2860" w:rsidRDefault="000B2860" w:rsidP="000B2860"/>
    <w:p w14:paraId="6E930FA7" w14:textId="77777777" w:rsidR="000B2860" w:rsidRDefault="000B2860" w:rsidP="000B2860">
      <w:r>
        <w:t xml:space="preserve">3.1. </w:t>
      </w:r>
      <w:r>
        <w:rPr>
          <w:rFonts w:hint="eastAsia"/>
        </w:rPr>
        <w:t>Изучение</w:t>
      </w:r>
      <w:r>
        <w:t xml:space="preserve"> </w:t>
      </w:r>
      <w:r>
        <w:rPr>
          <w:rFonts w:hint="eastAsia"/>
        </w:rPr>
        <w:t>влияния</w:t>
      </w:r>
      <w:r>
        <w:t xml:space="preserve"> </w:t>
      </w:r>
      <w:r>
        <w:rPr>
          <w:rFonts w:hint="eastAsia"/>
        </w:rPr>
        <w:t>скорости</w:t>
      </w:r>
      <w:r>
        <w:t xml:space="preserve"> </w:t>
      </w:r>
      <w:r>
        <w:rPr>
          <w:rFonts w:hint="eastAsia"/>
        </w:rPr>
        <w:t>и</w:t>
      </w:r>
      <w:r>
        <w:t xml:space="preserve"> </w:t>
      </w:r>
      <w:r>
        <w:rPr>
          <w:rFonts w:hint="eastAsia"/>
        </w:rPr>
        <w:t>температуры</w:t>
      </w:r>
      <w:r>
        <w:t xml:space="preserve"> </w:t>
      </w:r>
      <w:r>
        <w:rPr>
          <w:rFonts w:hint="eastAsia"/>
        </w:rPr>
        <w:t>литья</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свойства</w:t>
      </w:r>
      <w:r>
        <w:t xml:space="preserve"> </w:t>
      </w:r>
      <w:r>
        <w:rPr>
          <w:rFonts w:hint="eastAsia"/>
        </w:rPr>
        <w:t>заготовок</w:t>
      </w:r>
      <w:r>
        <w:t xml:space="preserve"> </w:t>
      </w:r>
      <w:r>
        <w:rPr>
          <w:rFonts w:hint="eastAsia"/>
        </w:rPr>
        <w:t>из</w:t>
      </w:r>
      <w:r>
        <w:t xml:space="preserve"> </w:t>
      </w:r>
      <w:r>
        <w:rPr>
          <w:rFonts w:hint="eastAsia"/>
        </w:rPr>
        <w:t>сплава</w:t>
      </w:r>
      <w:r>
        <w:t xml:space="preserve"> 01417, </w:t>
      </w:r>
      <w:r>
        <w:rPr>
          <w:rFonts w:hint="eastAsia"/>
        </w:rPr>
        <w:t>полученных</w:t>
      </w:r>
      <w:r>
        <w:t xml:space="preserve"> </w:t>
      </w:r>
      <w:r>
        <w:rPr>
          <w:rFonts w:hint="eastAsia"/>
        </w:rPr>
        <w:t>методом</w:t>
      </w:r>
      <w:r>
        <w:t xml:space="preserve"> </w:t>
      </w:r>
      <w:r>
        <w:rPr>
          <w:rFonts w:hint="eastAsia"/>
        </w:rPr>
        <w:t>электромагнитной</w:t>
      </w:r>
      <w:r>
        <w:t xml:space="preserve"> </w:t>
      </w:r>
      <w:r>
        <w:rPr>
          <w:rFonts w:hint="eastAsia"/>
        </w:rPr>
        <w:t>кристаллизации</w:t>
      </w:r>
    </w:p>
    <w:p w14:paraId="1ACC651E" w14:textId="77777777" w:rsidR="000B2860" w:rsidRDefault="000B2860" w:rsidP="000B2860"/>
    <w:p w14:paraId="2E4FF5A8" w14:textId="77777777" w:rsidR="000B2860" w:rsidRDefault="000B2860" w:rsidP="000B2860">
      <w:r>
        <w:t xml:space="preserve">3.2 </w:t>
      </w:r>
      <w:r>
        <w:rPr>
          <w:rFonts w:hint="eastAsia"/>
        </w:rPr>
        <w:t>Исследование</w:t>
      </w:r>
      <w:r>
        <w:t xml:space="preserve"> </w:t>
      </w:r>
      <w:r>
        <w:rPr>
          <w:rFonts w:hint="eastAsia"/>
        </w:rPr>
        <w:t>структуры</w:t>
      </w:r>
      <w:r>
        <w:t xml:space="preserve"> </w:t>
      </w:r>
      <w:r>
        <w:rPr>
          <w:rFonts w:hint="eastAsia"/>
        </w:rPr>
        <w:t>и</w:t>
      </w:r>
      <w:r>
        <w:t xml:space="preserve"> </w:t>
      </w:r>
      <w:r>
        <w:rPr>
          <w:rFonts w:hint="eastAsia"/>
        </w:rPr>
        <w:t>свойств</w:t>
      </w:r>
      <w:r>
        <w:t xml:space="preserve"> </w:t>
      </w:r>
      <w:r>
        <w:rPr>
          <w:rFonts w:hint="eastAsia"/>
        </w:rPr>
        <w:t>деформированных</w:t>
      </w:r>
      <w:r>
        <w:t xml:space="preserve"> </w:t>
      </w:r>
      <w:r>
        <w:rPr>
          <w:rFonts w:hint="eastAsia"/>
        </w:rPr>
        <w:t>полуфабрикатов</w:t>
      </w:r>
      <w:r>
        <w:t xml:space="preserve"> </w:t>
      </w:r>
      <w:r>
        <w:rPr>
          <w:rFonts w:hint="eastAsia"/>
        </w:rPr>
        <w:t>из</w:t>
      </w:r>
      <w:r>
        <w:t xml:space="preserve"> </w:t>
      </w:r>
      <w:r>
        <w:rPr>
          <w:rFonts w:hint="eastAsia"/>
        </w:rPr>
        <w:t>сплава</w:t>
      </w:r>
      <w:r>
        <w:t xml:space="preserve"> 01417, </w:t>
      </w:r>
      <w:r>
        <w:rPr>
          <w:rFonts w:hint="eastAsia"/>
        </w:rPr>
        <w:t>полученных</w:t>
      </w:r>
      <w:r>
        <w:t xml:space="preserve"> </w:t>
      </w:r>
      <w:r>
        <w:rPr>
          <w:rFonts w:hint="eastAsia"/>
        </w:rPr>
        <w:t>из</w:t>
      </w:r>
      <w:r>
        <w:t xml:space="preserve"> </w:t>
      </w:r>
      <w:r>
        <w:rPr>
          <w:rFonts w:hint="eastAsia"/>
        </w:rPr>
        <w:t>непрерывнолитой</w:t>
      </w:r>
      <w:r>
        <w:t xml:space="preserve"> </w:t>
      </w:r>
      <w:r>
        <w:rPr>
          <w:rFonts w:hint="eastAsia"/>
        </w:rPr>
        <w:t>заготовки</w:t>
      </w:r>
      <w:r>
        <w:t xml:space="preserve"> </w:t>
      </w:r>
      <w:r>
        <w:rPr>
          <w:rFonts w:hint="eastAsia"/>
        </w:rPr>
        <w:t>сортовой</w:t>
      </w:r>
      <w:r>
        <w:t xml:space="preserve"> </w:t>
      </w:r>
      <w:r>
        <w:rPr>
          <w:rFonts w:hint="eastAsia"/>
        </w:rPr>
        <w:t>прокаткой</w:t>
      </w:r>
      <w:r>
        <w:t xml:space="preserve"> </w:t>
      </w:r>
      <w:r>
        <w:rPr>
          <w:rFonts w:hint="eastAsia"/>
        </w:rPr>
        <w:t>и</w:t>
      </w:r>
      <w:r>
        <w:t xml:space="preserve"> </w:t>
      </w:r>
      <w:r>
        <w:rPr>
          <w:rFonts w:hint="eastAsia"/>
        </w:rPr>
        <w:t>волочением</w:t>
      </w:r>
    </w:p>
    <w:p w14:paraId="4C900BFE" w14:textId="77777777" w:rsidR="000B2860" w:rsidRDefault="000B2860" w:rsidP="000B2860"/>
    <w:p w14:paraId="4D28E092" w14:textId="77777777" w:rsidR="000B2860" w:rsidRDefault="000B2860" w:rsidP="000B2860">
      <w:r>
        <w:t xml:space="preserve">3.3. </w:t>
      </w:r>
      <w:r>
        <w:rPr>
          <w:rFonts w:hint="eastAsia"/>
        </w:rPr>
        <w:t>Исследование</w:t>
      </w:r>
      <w:r>
        <w:t xml:space="preserve"> </w:t>
      </w:r>
      <w:r>
        <w:rPr>
          <w:rFonts w:hint="eastAsia"/>
        </w:rPr>
        <w:t>структуры</w:t>
      </w:r>
      <w:r>
        <w:t xml:space="preserve"> </w:t>
      </w:r>
      <w:r>
        <w:rPr>
          <w:rFonts w:hint="eastAsia"/>
        </w:rPr>
        <w:t>и</w:t>
      </w:r>
      <w:r>
        <w:t xml:space="preserve"> </w:t>
      </w:r>
      <w:r>
        <w:rPr>
          <w:rFonts w:hint="eastAsia"/>
        </w:rPr>
        <w:t>механических</w:t>
      </w:r>
      <w:r>
        <w:t xml:space="preserve"> </w:t>
      </w:r>
      <w:r>
        <w:rPr>
          <w:rFonts w:hint="eastAsia"/>
        </w:rPr>
        <w:t>свойств</w:t>
      </w:r>
      <w:r>
        <w:t xml:space="preserve"> </w:t>
      </w:r>
      <w:r>
        <w:rPr>
          <w:rFonts w:hint="eastAsia"/>
        </w:rPr>
        <w:t>деформированных</w:t>
      </w:r>
      <w:r>
        <w:t xml:space="preserve"> </w:t>
      </w:r>
      <w:r>
        <w:rPr>
          <w:rFonts w:hint="eastAsia"/>
        </w:rPr>
        <w:t>полуфабрикатов</w:t>
      </w:r>
      <w:r>
        <w:t xml:space="preserve"> </w:t>
      </w:r>
      <w:r>
        <w:rPr>
          <w:rFonts w:hint="eastAsia"/>
        </w:rPr>
        <w:t>из</w:t>
      </w:r>
      <w:r>
        <w:t xml:space="preserve"> </w:t>
      </w:r>
      <w:r>
        <w:rPr>
          <w:rFonts w:hint="eastAsia"/>
        </w:rPr>
        <w:t>сплава</w:t>
      </w:r>
      <w:r>
        <w:t xml:space="preserve"> 01417, </w:t>
      </w:r>
      <w:r>
        <w:rPr>
          <w:rFonts w:hint="eastAsia"/>
        </w:rPr>
        <w:t>пол</w:t>
      </w:r>
      <w:r>
        <w:rPr>
          <w:rFonts w:hint="eastAsia"/>
        </w:rPr>
        <w:lastRenderedPageBreak/>
        <w:t>ученных</w:t>
      </w:r>
      <w:r>
        <w:t xml:space="preserve"> </w:t>
      </w:r>
      <w:r>
        <w:rPr>
          <w:rFonts w:hint="eastAsia"/>
        </w:rPr>
        <w:t>с</w:t>
      </w:r>
      <w:r>
        <w:t xml:space="preserve"> </w:t>
      </w:r>
      <w:r>
        <w:rPr>
          <w:rFonts w:hint="eastAsia"/>
        </w:rPr>
        <w:t>применением</w:t>
      </w:r>
      <w:r>
        <w:t xml:space="preserve"> </w:t>
      </w:r>
      <w:r>
        <w:rPr>
          <w:rFonts w:hint="eastAsia"/>
        </w:rPr>
        <w:t>установки</w:t>
      </w:r>
      <w:r>
        <w:t xml:space="preserve"> </w:t>
      </w:r>
      <w:r>
        <w:rPr>
          <w:rFonts w:hint="eastAsia"/>
        </w:rPr>
        <w:t>Конформ</w:t>
      </w:r>
      <w:r>
        <w:t xml:space="preserve"> </w:t>
      </w:r>
      <w:r>
        <w:rPr>
          <w:rFonts w:hint="eastAsia"/>
        </w:rPr>
        <w:t>и</w:t>
      </w:r>
      <w:r>
        <w:t xml:space="preserve"> </w:t>
      </w:r>
      <w:r>
        <w:rPr>
          <w:rFonts w:hint="eastAsia"/>
        </w:rPr>
        <w:t>волочения</w:t>
      </w:r>
    </w:p>
    <w:p w14:paraId="343C1DF4" w14:textId="77777777" w:rsidR="000B2860" w:rsidRDefault="000B2860" w:rsidP="000B2860"/>
    <w:p w14:paraId="0155D61D" w14:textId="77777777" w:rsidR="000B2860" w:rsidRDefault="000B2860" w:rsidP="000B2860">
      <w:r>
        <w:t xml:space="preserve">3.4. </w:t>
      </w:r>
      <w:r>
        <w:rPr>
          <w:rFonts w:hint="eastAsia"/>
        </w:rPr>
        <w:t>Исследование</w:t>
      </w:r>
      <w:r>
        <w:t xml:space="preserve"> </w:t>
      </w:r>
      <w:r>
        <w:rPr>
          <w:rFonts w:hint="eastAsia"/>
        </w:rPr>
        <w:t>структуры</w:t>
      </w:r>
      <w:r>
        <w:t xml:space="preserve"> </w:t>
      </w:r>
      <w:r>
        <w:rPr>
          <w:rFonts w:hint="eastAsia"/>
        </w:rPr>
        <w:t>и</w:t>
      </w:r>
      <w:r>
        <w:t xml:space="preserve"> </w:t>
      </w:r>
      <w:r>
        <w:rPr>
          <w:rFonts w:hint="eastAsia"/>
        </w:rPr>
        <w:t>механических</w:t>
      </w:r>
      <w:r>
        <w:t xml:space="preserve"> </w:t>
      </w:r>
      <w:r>
        <w:rPr>
          <w:rFonts w:hint="eastAsia"/>
        </w:rPr>
        <w:t>свойств</w:t>
      </w:r>
      <w:r>
        <w:t xml:space="preserve"> </w:t>
      </w:r>
      <w:r>
        <w:rPr>
          <w:rFonts w:hint="eastAsia"/>
        </w:rPr>
        <w:t>деформированных</w:t>
      </w:r>
      <w:r>
        <w:t xml:space="preserve"> </w:t>
      </w:r>
      <w:r>
        <w:rPr>
          <w:rFonts w:hint="eastAsia"/>
        </w:rPr>
        <w:t>полуфабрикатов</w:t>
      </w:r>
      <w:r>
        <w:t xml:space="preserve"> </w:t>
      </w:r>
      <w:r>
        <w:rPr>
          <w:rFonts w:hint="eastAsia"/>
        </w:rPr>
        <w:t>из</w:t>
      </w:r>
      <w:r>
        <w:t xml:space="preserve"> </w:t>
      </w:r>
      <w:r>
        <w:rPr>
          <w:rFonts w:hint="eastAsia"/>
        </w:rPr>
        <w:t>сплава</w:t>
      </w:r>
      <w:r>
        <w:t xml:space="preserve"> 01417, </w:t>
      </w:r>
      <w:r>
        <w:rPr>
          <w:rFonts w:hint="eastAsia"/>
        </w:rPr>
        <w:t>полученных</w:t>
      </w:r>
      <w:r>
        <w:t xml:space="preserve"> </w:t>
      </w:r>
      <w:r>
        <w:rPr>
          <w:rFonts w:hint="eastAsia"/>
        </w:rPr>
        <w:t>с</w:t>
      </w:r>
      <w:r>
        <w:t xml:space="preserve"> </w:t>
      </w:r>
      <w:r>
        <w:rPr>
          <w:rFonts w:hint="eastAsia"/>
        </w:rPr>
        <w:t>применением</w:t>
      </w:r>
      <w:r>
        <w:t xml:space="preserve"> </w:t>
      </w:r>
      <w:r>
        <w:rPr>
          <w:rFonts w:hint="eastAsia"/>
        </w:rPr>
        <w:t>установки</w:t>
      </w:r>
      <w:r>
        <w:t xml:space="preserve"> </w:t>
      </w:r>
      <w:r>
        <w:rPr>
          <w:rFonts w:hint="eastAsia"/>
        </w:rPr>
        <w:t>совмещенной</w:t>
      </w:r>
      <w:r>
        <w:t xml:space="preserve"> </w:t>
      </w:r>
      <w:r>
        <w:rPr>
          <w:rFonts w:hint="eastAsia"/>
        </w:rPr>
        <w:t>прокатки</w:t>
      </w:r>
      <w:r>
        <w:t>-</w:t>
      </w:r>
      <w:r>
        <w:rPr>
          <w:rFonts w:hint="eastAsia"/>
        </w:rPr>
        <w:t>прессования</w:t>
      </w:r>
      <w:r>
        <w:t xml:space="preserve"> </w:t>
      </w:r>
      <w:r>
        <w:rPr>
          <w:rFonts w:hint="eastAsia"/>
        </w:rPr>
        <w:t>и</w:t>
      </w:r>
      <w:r>
        <w:t xml:space="preserve"> </w:t>
      </w:r>
      <w:r>
        <w:rPr>
          <w:rFonts w:hint="eastAsia"/>
        </w:rPr>
        <w:t>волочения</w:t>
      </w:r>
    </w:p>
    <w:p w14:paraId="5503BA0D" w14:textId="77777777" w:rsidR="000B2860" w:rsidRDefault="000B2860" w:rsidP="000B2860"/>
    <w:p w14:paraId="0B056250" w14:textId="77777777" w:rsidR="000B2860" w:rsidRDefault="000B2860" w:rsidP="000B2860">
      <w:r>
        <w:t xml:space="preserve">3.5. </w:t>
      </w:r>
      <w:r>
        <w:rPr>
          <w:rFonts w:hint="eastAsia"/>
        </w:rPr>
        <w:t>Выводы</w:t>
      </w:r>
      <w:r>
        <w:t xml:space="preserve"> </w:t>
      </w:r>
      <w:r>
        <w:rPr>
          <w:rFonts w:hint="eastAsia"/>
        </w:rPr>
        <w:t>по</w:t>
      </w:r>
      <w:r>
        <w:t xml:space="preserve"> </w:t>
      </w:r>
      <w:r>
        <w:rPr>
          <w:rFonts w:hint="eastAsia"/>
        </w:rPr>
        <w:t>главе</w:t>
      </w:r>
    </w:p>
    <w:p w14:paraId="689950FB" w14:textId="77777777" w:rsidR="000B2860" w:rsidRDefault="000B2860" w:rsidP="000B2860"/>
    <w:p w14:paraId="5CC496AE" w14:textId="77777777" w:rsidR="000B2860" w:rsidRDefault="000B2860" w:rsidP="000B2860">
      <w:r>
        <w:t>82</w:t>
      </w:r>
    </w:p>
    <w:p w14:paraId="7CD587D2" w14:textId="77777777" w:rsidR="000B2860" w:rsidRDefault="000B2860" w:rsidP="000B2860"/>
    <w:p w14:paraId="26C871BC" w14:textId="77777777" w:rsidR="000B2860" w:rsidRDefault="000B2860" w:rsidP="000B2860">
      <w:r>
        <w:rPr>
          <w:rFonts w:hint="eastAsia"/>
        </w:rPr>
        <w:t>ГЛАВА</w:t>
      </w:r>
      <w:r>
        <w:t xml:space="preserve"> 4. </w:t>
      </w:r>
      <w:r>
        <w:rPr>
          <w:rFonts w:hint="eastAsia"/>
        </w:rPr>
        <w:t>ОПЫТНО</w:t>
      </w:r>
      <w:r>
        <w:t>-</w:t>
      </w:r>
      <w:r>
        <w:rPr>
          <w:rFonts w:hint="eastAsia"/>
        </w:rPr>
        <w:t>ПРОМЫШЛЕННЫЕ</w:t>
      </w:r>
      <w:r>
        <w:t xml:space="preserve"> </w:t>
      </w:r>
      <w:r>
        <w:rPr>
          <w:rFonts w:hint="eastAsia"/>
        </w:rPr>
        <w:t>ИССЛЕДОВАНИЯ</w:t>
      </w:r>
      <w:r>
        <w:t xml:space="preserve"> </w:t>
      </w:r>
      <w:r>
        <w:rPr>
          <w:rFonts w:hint="eastAsia"/>
        </w:rPr>
        <w:t>ТЕХНОЛОГИИ</w:t>
      </w:r>
      <w:r>
        <w:t xml:space="preserve"> </w:t>
      </w:r>
      <w:r>
        <w:rPr>
          <w:rFonts w:hint="eastAsia"/>
        </w:rPr>
        <w:t>ПОЛУЧЕНИЯ</w:t>
      </w:r>
      <w:r>
        <w:t xml:space="preserve"> </w:t>
      </w:r>
      <w:r>
        <w:rPr>
          <w:rFonts w:hint="eastAsia"/>
        </w:rPr>
        <w:t>ПРОВОЛОКИ</w:t>
      </w:r>
      <w:r>
        <w:t xml:space="preserve"> </w:t>
      </w:r>
      <w:r>
        <w:rPr>
          <w:rFonts w:hint="eastAsia"/>
        </w:rPr>
        <w:t>ИЗ</w:t>
      </w:r>
      <w:r>
        <w:t xml:space="preserve"> </w:t>
      </w:r>
      <w:r>
        <w:rPr>
          <w:rFonts w:hint="eastAsia"/>
        </w:rPr>
        <w:t>СПЛАВА</w:t>
      </w:r>
      <w:r>
        <w:t xml:space="preserve"> 01417 </w:t>
      </w:r>
      <w:r>
        <w:rPr>
          <w:rFonts w:hint="eastAsia"/>
        </w:rPr>
        <w:t>И</w:t>
      </w:r>
      <w:r>
        <w:t xml:space="preserve"> </w:t>
      </w:r>
      <w:r>
        <w:rPr>
          <w:rFonts w:hint="eastAsia"/>
        </w:rPr>
        <w:t>АНАЛИЗ</w:t>
      </w:r>
      <w:r>
        <w:t xml:space="preserve"> </w:t>
      </w:r>
      <w:r>
        <w:rPr>
          <w:rFonts w:hint="eastAsia"/>
        </w:rPr>
        <w:t>ПОЛУЧЕННЫХ</w:t>
      </w:r>
      <w:r>
        <w:t xml:space="preserve"> </w:t>
      </w:r>
      <w:r>
        <w:rPr>
          <w:rFonts w:hint="eastAsia"/>
        </w:rPr>
        <w:t>РЕЗУЛЬТАТОВ</w:t>
      </w:r>
    </w:p>
    <w:p w14:paraId="72C0093E" w14:textId="77777777" w:rsidR="000B2860" w:rsidRDefault="000B2860" w:rsidP="000B2860"/>
    <w:p w14:paraId="4C2F8875" w14:textId="77777777" w:rsidR="000B2860" w:rsidRDefault="000B2860" w:rsidP="000B2860">
      <w:r>
        <w:t xml:space="preserve">4.1. </w:t>
      </w:r>
      <w:r>
        <w:rPr>
          <w:rFonts w:hint="eastAsia"/>
        </w:rPr>
        <w:t>Материалы</w:t>
      </w:r>
      <w:r>
        <w:t xml:space="preserve"> </w:t>
      </w:r>
      <w:r>
        <w:rPr>
          <w:rFonts w:hint="eastAsia"/>
        </w:rPr>
        <w:t>и</w:t>
      </w:r>
      <w:r>
        <w:t xml:space="preserve"> </w:t>
      </w:r>
      <w:r>
        <w:rPr>
          <w:rFonts w:hint="eastAsia"/>
        </w:rPr>
        <w:t>оборудование</w:t>
      </w:r>
      <w:r>
        <w:t xml:space="preserve"> </w:t>
      </w:r>
      <w:r>
        <w:rPr>
          <w:rFonts w:hint="eastAsia"/>
        </w:rPr>
        <w:t>для</w:t>
      </w:r>
      <w:r>
        <w:t xml:space="preserve"> </w:t>
      </w:r>
      <w:r>
        <w:rPr>
          <w:rFonts w:hint="eastAsia"/>
        </w:rPr>
        <w:t>проведения</w:t>
      </w:r>
      <w:r>
        <w:t xml:space="preserve"> </w:t>
      </w:r>
      <w:r>
        <w:rPr>
          <w:rFonts w:hint="eastAsia"/>
        </w:rPr>
        <w:t>опытно</w:t>
      </w:r>
      <w:r>
        <w:t>-</w:t>
      </w:r>
      <w:r>
        <w:rPr>
          <w:rFonts w:hint="eastAsia"/>
        </w:rPr>
        <w:t>промышленных</w:t>
      </w:r>
      <w:r>
        <w:t xml:space="preserve"> </w:t>
      </w:r>
      <w:r>
        <w:rPr>
          <w:rFonts w:hint="eastAsia"/>
        </w:rPr>
        <w:t>исследований</w:t>
      </w:r>
    </w:p>
    <w:p w14:paraId="5692D0F0" w14:textId="77777777" w:rsidR="000B2860" w:rsidRDefault="000B2860" w:rsidP="000B2860"/>
    <w:p w14:paraId="59665842" w14:textId="77777777" w:rsidR="000B2860" w:rsidRDefault="000B2860" w:rsidP="000B2860">
      <w:r>
        <w:t xml:space="preserve">4.2. </w:t>
      </w:r>
      <w:r>
        <w:rPr>
          <w:rFonts w:hint="eastAsia"/>
        </w:rPr>
        <w:t>Результаты</w:t>
      </w:r>
      <w:r>
        <w:t xml:space="preserve"> </w:t>
      </w:r>
      <w:r>
        <w:rPr>
          <w:rFonts w:hint="eastAsia"/>
        </w:rPr>
        <w:t>исследований</w:t>
      </w:r>
      <w:r>
        <w:t xml:space="preserve"> </w:t>
      </w:r>
      <w:r>
        <w:rPr>
          <w:rFonts w:hint="eastAsia"/>
        </w:rPr>
        <w:t>структуры</w:t>
      </w:r>
      <w:r>
        <w:t xml:space="preserve"> </w:t>
      </w:r>
      <w:r>
        <w:rPr>
          <w:rFonts w:hint="eastAsia"/>
        </w:rPr>
        <w:t>и</w:t>
      </w:r>
      <w:r>
        <w:t xml:space="preserve"> </w:t>
      </w:r>
      <w:r>
        <w:rPr>
          <w:rFonts w:hint="eastAsia"/>
        </w:rPr>
        <w:t>свойств</w:t>
      </w:r>
      <w:r>
        <w:t xml:space="preserve"> </w:t>
      </w:r>
      <w:r>
        <w:rPr>
          <w:rFonts w:hint="eastAsia"/>
        </w:rPr>
        <w:t>деформированных</w:t>
      </w:r>
      <w:r>
        <w:t xml:space="preserve"> </w:t>
      </w:r>
      <w:r>
        <w:rPr>
          <w:rFonts w:hint="eastAsia"/>
        </w:rPr>
        <w:t>полуфабрикатов</w:t>
      </w:r>
      <w:r>
        <w:t xml:space="preserve">, </w:t>
      </w:r>
      <w:r>
        <w:rPr>
          <w:rFonts w:hint="eastAsia"/>
        </w:rPr>
        <w:t>полученных</w:t>
      </w:r>
      <w:r>
        <w:t xml:space="preserve"> </w:t>
      </w:r>
      <w:r>
        <w:rPr>
          <w:rFonts w:hint="eastAsia"/>
        </w:rPr>
        <w:t>в</w:t>
      </w:r>
      <w:r>
        <w:t xml:space="preserve"> </w:t>
      </w:r>
      <w:r>
        <w:rPr>
          <w:rFonts w:hint="eastAsia"/>
        </w:rPr>
        <w:t>промышленных</w:t>
      </w:r>
      <w:r>
        <w:t xml:space="preserve"> </w:t>
      </w:r>
      <w:r>
        <w:rPr>
          <w:rFonts w:hint="eastAsia"/>
        </w:rPr>
        <w:t>условиях</w:t>
      </w:r>
      <w:r>
        <w:t xml:space="preserve"> </w:t>
      </w:r>
      <w:r>
        <w:rPr>
          <w:rFonts w:hint="eastAsia"/>
        </w:rPr>
        <w:t>с</w:t>
      </w:r>
      <w:r>
        <w:t xml:space="preserve"> </w:t>
      </w:r>
      <w:r>
        <w:rPr>
          <w:rFonts w:hint="eastAsia"/>
        </w:rPr>
        <w:t>применением</w:t>
      </w:r>
      <w:r>
        <w:t xml:space="preserve"> </w:t>
      </w:r>
      <w:r>
        <w:rPr>
          <w:rFonts w:hint="eastAsia"/>
        </w:rPr>
        <w:t>установки</w:t>
      </w:r>
      <w:r>
        <w:t xml:space="preserve"> </w:t>
      </w:r>
      <w:r>
        <w:rPr>
          <w:rFonts w:hint="eastAsia"/>
        </w:rPr>
        <w:t>Конформ</w:t>
      </w:r>
      <w:r>
        <w:t xml:space="preserve"> </w:t>
      </w:r>
      <w:r>
        <w:rPr>
          <w:rFonts w:hint="eastAsia"/>
        </w:rPr>
        <w:t>ТЫ</w:t>
      </w:r>
    </w:p>
    <w:p w14:paraId="4654CA59" w14:textId="77777777" w:rsidR="000B2860" w:rsidRDefault="000B2860" w:rsidP="000B2860"/>
    <w:p w14:paraId="3DE3812A" w14:textId="77777777" w:rsidR="000B2860" w:rsidRDefault="000B2860" w:rsidP="000B2860">
      <w:r>
        <w:t xml:space="preserve">4.3. </w:t>
      </w:r>
      <w:r>
        <w:rPr>
          <w:rFonts w:hint="eastAsia"/>
        </w:rPr>
        <w:t>Результаты</w:t>
      </w:r>
      <w:r>
        <w:t xml:space="preserve"> </w:t>
      </w:r>
      <w:r>
        <w:rPr>
          <w:rFonts w:hint="eastAsia"/>
        </w:rPr>
        <w:t>исследований</w:t>
      </w:r>
      <w:r>
        <w:t xml:space="preserve"> </w:t>
      </w:r>
      <w:r>
        <w:rPr>
          <w:rFonts w:hint="eastAsia"/>
        </w:rPr>
        <w:t>свойств</w:t>
      </w:r>
      <w:r>
        <w:t xml:space="preserve"> </w:t>
      </w:r>
      <w:r>
        <w:rPr>
          <w:rFonts w:hint="eastAsia"/>
        </w:rPr>
        <w:t>и</w:t>
      </w:r>
      <w:r>
        <w:t xml:space="preserve"> </w:t>
      </w:r>
      <w:r>
        <w:rPr>
          <w:rFonts w:hint="eastAsia"/>
        </w:rPr>
        <w:t>структуры</w:t>
      </w:r>
      <w:r>
        <w:t xml:space="preserve"> </w:t>
      </w:r>
      <w:r>
        <w:rPr>
          <w:rFonts w:hint="eastAsia"/>
        </w:rPr>
        <w:t>деформированных</w:t>
      </w:r>
      <w:r>
        <w:t xml:space="preserve"> </w:t>
      </w:r>
      <w:r>
        <w:rPr>
          <w:rFonts w:hint="eastAsia"/>
        </w:rPr>
        <w:t>полуфабрикатов</w:t>
      </w:r>
      <w:r>
        <w:t xml:space="preserve">, </w:t>
      </w:r>
      <w:r>
        <w:rPr>
          <w:rFonts w:hint="eastAsia"/>
        </w:rPr>
        <w:t>полученных</w:t>
      </w:r>
      <w:r>
        <w:t xml:space="preserve"> </w:t>
      </w:r>
      <w:r>
        <w:rPr>
          <w:rFonts w:hint="eastAsia"/>
        </w:rPr>
        <w:t>в</w:t>
      </w:r>
      <w:r>
        <w:t xml:space="preserve"> </w:t>
      </w:r>
      <w:r>
        <w:rPr>
          <w:rFonts w:hint="eastAsia"/>
        </w:rPr>
        <w:t>промышленных</w:t>
      </w:r>
      <w:r>
        <w:t xml:space="preserve"> </w:t>
      </w:r>
      <w:r>
        <w:rPr>
          <w:rFonts w:hint="eastAsia"/>
        </w:rPr>
        <w:t>условиях</w:t>
      </w:r>
      <w:r>
        <w:t xml:space="preserve"> </w:t>
      </w:r>
      <w:r>
        <w:rPr>
          <w:rFonts w:hint="eastAsia"/>
        </w:rPr>
        <w:t>с</w:t>
      </w:r>
      <w:r>
        <w:t xml:space="preserve"> </w:t>
      </w:r>
      <w:r>
        <w:rPr>
          <w:rFonts w:hint="eastAsia"/>
        </w:rPr>
        <w:t>применением</w:t>
      </w:r>
      <w:r>
        <w:t xml:space="preserve"> </w:t>
      </w:r>
      <w:r>
        <w:rPr>
          <w:rFonts w:hint="eastAsia"/>
        </w:rPr>
        <w:t>установки</w:t>
      </w:r>
      <w:r>
        <w:t xml:space="preserve"> </w:t>
      </w:r>
      <w:r>
        <w:rPr>
          <w:rFonts w:hint="eastAsia"/>
        </w:rPr>
        <w:t>СПП</w:t>
      </w:r>
      <w:r>
        <w:t>-400</w:t>
      </w:r>
    </w:p>
    <w:p w14:paraId="5BDEF103" w14:textId="77777777" w:rsidR="000B2860" w:rsidRDefault="000B2860" w:rsidP="000B2860"/>
    <w:p w14:paraId="12D0E83E" w14:textId="77777777" w:rsidR="000B2860" w:rsidRDefault="000B2860" w:rsidP="000B2860">
      <w:r>
        <w:t xml:space="preserve">4.4. </w:t>
      </w:r>
      <w:r>
        <w:rPr>
          <w:rFonts w:hint="eastAsia"/>
        </w:rPr>
        <w:t>Выводы</w:t>
      </w:r>
      <w:r>
        <w:t xml:space="preserve"> </w:t>
      </w:r>
      <w:r>
        <w:rPr>
          <w:rFonts w:hint="eastAsia"/>
        </w:rPr>
        <w:t>по</w:t>
      </w:r>
      <w:r>
        <w:t xml:space="preserve"> </w:t>
      </w:r>
      <w:r>
        <w:rPr>
          <w:rFonts w:hint="eastAsia"/>
        </w:rPr>
        <w:t>главе</w:t>
      </w:r>
    </w:p>
    <w:p w14:paraId="736A586E" w14:textId="77777777" w:rsidR="000B2860" w:rsidRDefault="000B2860" w:rsidP="000B2860"/>
    <w:p w14:paraId="51CF5FDB" w14:textId="77777777" w:rsidR="000B2860" w:rsidRDefault="000B2860" w:rsidP="000B2860">
      <w:r>
        <w:rPr>
          <w:rFonts w:hint="eastAsia"/>
        </w:rPr>
        <w:t>ЗАКЛЮЧЕНИЕ</w:t>
      </w:r>
    </w:p>
    <w:p w14:paraId="1B9D43FB" w14:textId="77777777" w:rsidR="000B2860" w:rsidRDefault="000B2860" w:rsidP="000B2860"/>
    <w:p w14:paraId="7B45AB7A" w14:textId="77777777" w:rsidR="000B2860" w:rsidRDefault="000B2860" w:rsidP="000B2860">
      <w:r>
        <w:rPr>
          <w:rFonts w:hint="eastAsia"/>
        </w:rPr>
        <w:t>СПИСОК</w:t>
      </w:r>
      <w:r>
        <w:t xml:space="preserve"> </w:t>
      </w:r>
      <w:r>
        <w:rPr>
          <w:rFonts w:hint="eastAsia"/>
        </w:rPr>
        <w:t>ИСПОЛЬЗОВАННЫХ</w:t>
      </w:r>
      <w:r>
        <w:t xml:space="preserve"> </w:t>
      </w:r>
      <w:r>
        <w:rPr>
          <w:rFonts w:hint="eastAsia"/>
        </w:rPr>
        <w:t>ИСТОЧНИКОВ</w:t>
      </w:r>
    </w:p>
    <w:p w14:paraId="3AD06979" w14:textId="77777777" w:rsidR="000B2860" w:rsidRDefault="000B2860" w:rsidP="000B2860"/>
    <w:p w14:paraId="686B0E10" w14:textId="77777777" w:rsidR="000B2860" w:rsidRDefault="000B2860" w:rsidP="000B2860">
      <w:r>
        <w:rPr>
          <w:rFonts w:hint="eastAsia"/>
        </w:rPr>
        <w:t>Приложение</w:t>
      </w:r>
      <w:r>
        <w:t xml:space="preserve"> </w:t>
      </w:r>
      <w:r>
        <w:rPr>
          <w:rFonts w:hint="eastAsia"/>
        </w:rPr>
        <w:t>А</w:t>
      </w:r>
    </w:p>
    <w:p w14:paraId="6E07641C" w14:textId="77777777" w:rsidR="000B2860" w:rsidRDefault="000B2860" w:rsidP="000B2860"/>
    <w:p w14:paraId="2C988062" w14:textId="77777777" w:rsidR="000B2860" w:rsidRDefault="000B2860" w:rsidP="000B2860">
      <w:r>
        <w:rPr>
          <w:rFonts w:hint="eastAsia"/>
        </w:rPr>
        <w:t>Приложение</w:t>
      </w:r>
      <w:r>
        <w:t xml:space="preserve"> </w:t>
      </w:r>
      <w:r>
        <w:rPr>
          <w:rFonts w:hint="eastAsia"/>
        </w:rPr>
        <w:t>Б</w:t>
      </w:r>
    </w:p>
    <w:p w14:paraId="7181ECF7" w14:textId="77777777" w:rsidR="000B2860" w:rsidRDefault="000B2860" w:rsidP="000B2860"/>
    <w:p w14:paraId="206CB6DE" w14:textId="77777777" w:rsidR="000B2860" w:rsidRDefault="000B2860" w:rsidP="000B2860">
      <w:r>
        <w:rPr>
          <w:rFonts w:hint="eastAsia"/>
        </w:rPr>
        <w:t>Приложение</w:t>
      </w:r>
      <w:r>
        <w:t xml:space="preserve"> </w:t>
      </w:r>
      <w:r>
        <w:rPr>
          <w:rFonts w:hint="eastAsia"/>
        </w:rPr>
        <w:t>В</w:t>
      </w:r>
    </w:p>
    <w:p w14:paraId="05B0354C" w14:textId="77777777" w:rsidR="000B2860" w:rsidRDefault="000B2860" w:rsidP="000B2860"/>
    <w:p w14:paraId="53F9657F" w14:textId="77777777" w:rsidR="000B2860" w:rsidRDefault="000B2860" w:rsidP="000B2860">
      <w:r>
        <w:rPr>
          <w:rFonts w:hint="eastAsia"/>
        </w:rPr>
        <w:t>Приложение</w:t>
      </w:r>
      <w:r>
        <w:t xml:space="preserve"> </w:t>
      </w:r>
      <w:r>
        <w:rPr>
          <w:rFonts w:hint="eastAsia"/>
        </w:rPr>
        <w:t>Г</w:t>
      </w:r>
    </w:p>
    <w:p w14:paraId="21B79E84" w14:textId="77777777" w:rsidR="000B2860" w:rsidRDefault="000B2860" w:rsidP="000B2860"/>
    <w:p w14:paraId="324A6505" w14:textId="1C48FE94" w:rsidR="000B2860" w:rsidRPr="000B2860" w:rsidRDefault="000B2860" w:rsidP="000B2860">
      <w:r>
        <w:rPr>
          <w:rFonts w:hint="eastAsia"/>
        </w:rPr>
        <w:t>Приложение</w:t>
      </w:r>
      <w:r>
        <w:t xml:space="preserve"> </w:t>
      </w:r>
      <w:r>
        <w:rPr>
          <w:rFonts w:hint="eastAsia"/>
        </w:rPr>
        <w:t>Д</w:t>
      </w:r>
    </w:p>
    <w:sectPr w:rsidR="000B2860" w:rsidRPr="000B2860" w:rsidSect="003714F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331E" w14:textId="77777777" w:rsidR="003714F3" w:rsidRDefault="003714F3">
      <w:pPr>
        <w:spacing w:after="0" w:line="240" w:lineRule="auto"/>
      </w:pPr>
      <w:r>
        <w:separator/>
      </w:r>
    </w:p>
  </w:endnote>
  <w:endnote w:type="continuationSeparator" w:id="0">
    <w:p w14:paraId="5FC41498" w14:textId="77777777" w:rsidR="003714F3" w:rsidRDefault="0037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2905" w14:textId="77777777" w:rsidR="003714F3" w:rsidRDefault="003714F3"/>
    <w:p w14:paraId="79F7658D" w14:textId="77777777" w:rsidR="003714F3" w:rsidRDefault="003714F3"/>
    <w:p w14:paraId="22FFD008" w14:textId="77777777" w:rsidR="003714F3" w:rsidRDefault="003714F3"/>
    <w:p w14:paraId="4ADC757C" w14:textId="77777777" w:rsidR="003714F3" w:rsidRDefault="003714F3"/>
    <w:p w14:paraId="0693E0D4" w14:textId="77777777" w:rsidR="003714F3" w:rsidRDefault="003714F3"/>
    <w:p w14:paraId="7224E321" w14:textId="77777777" w:rsidR="003714F3" w:rsidRDefault="003714F3"/>
    <w:p w14:paraId="0C2A5916" w14:textId="77777777" w:rsidR="003714F3" w:rsidRDefault="003714F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87C45B5" wp14:editId="028B0F6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4E53" w14:textId="77777777" w:rsidR="003714F3" w:rsidRDefault="003714F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7C45B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63A4E53" w14:textId="77777777" w:rsidR="003714F3" w:rsidRDefault="003714F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FA84A47" w14:textId="77777777" w:rsidR="003714F3" w:rsidRDefault="003714F3"/>
    <w:p w14:paraId="063662DC" w14:textId="77777777" w:rsidR="003714F3" w:rsidRDefault="003714F3"/>
    <w:p w14:paraId="6F7B35F6" w14:textId="77777777" w:rsidR="003714F3" w:rsidRDefault="003714F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BDA329E" wp14:editId="6CD48F3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28AE" w14:textId="77777777" w:rsidR="003714F3" w:rsidRDefault="003714F3"/>
                          <w:p w14:paraId="0512725B" w14:textId="77777777" w:rsidR="003714F3" w:rsidRDefault="003714F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DA329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D128AE" w14:textId="77777777" w:rsidR="003714F3" w:rsidRDefault="003714F3"/>
                    <w:p w14:paraId="0512725B" w14:textId="77777777" w:rsidR="003714F3" w:rsidRDefault="003714F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4D2065E" w14:textId="77777777" w:rsidR="003714F3" w:rsidRDefault="003714F3"/>
    <w:p w14:paraId="684B227B" w14:textId="77777777" w:rsidR="003714F3" w:rsidRDefault="003714F3">
      <w:pPr>
        <w:rPr>
          <w:sz w:val="2"/>
          <w:szCs w:val="2"/>
        </w:rPr>
      </w:pPr>
    </w:p>
    <w:p w14:paraId="2576BCD3" w14:textId="77777777" w:rsidR="003714F3" w:rsidRDefault="003714F3"/>
    <w:p w14:paraId="5736B2F5" w14:textId="77777777" w:rsidR="003714F3" w:rsidRDefault="003714F3">
      <w:pPr>
        <w:spacing w:after="0" w:line="240" w:lineRule="auto"/>
      </w:pPr>
    </w:p>
  </w:footnote>
  <w:footnote w:type="continuationSeparator" w:id="0">
    <w:p w14:paraId="2FC36CC8" w14:textId="77777777" w:rsidR="003714F3" w:rsidRDefault="00371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3"/>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28579</TotalTime>
  <Pages>4</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3708</cp:revision>
  <cp:lastPrinted>2009-02-06T05:36:00Z</cp:lastPrinted>
  <dcterms:created xsi:type="dcterms:W3CDTF">2024-01-07T13:43:00Z</dcterms:created>
  <dcterms:modified xsi:type="dcterms:W3CDTF">2024-02-22T11:32:00Z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